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805" w:rsidRDefault="00591952">
      <w:pPr>
        <w:spacing w:after="150"/>
      </w:pPr>
      <w:bookmarkStart w:id="0" w:name="_GoBack"/>
      <w:bookmarkEnd w:id="0"/>
      <w:r>
        <w:rPr>
          <w:color w:val="000000"/>
        </w:rPr>
        <w:t xml:space="preserve">На основу члана 28. став 3. Закона о републичким административним таксама („Службени гласник РС”, бр. 43/03, 51/03 – исправка, 53/04, 42/05, 61/05, </w:t>
      </w:r>
      <w:r>
        <w:rPr>
          <w:color w:val="000000"/>
        </w:rPr>
        <w:t>101/05 – др. закон, 42/06, 47/07, 54/08, 5/09, 54/09, 35/10, 50/11, 70/11, 55/12, 93/12, 47/13, 65/13 – др. закон, 57/14, 45/15, 83/15, 112/15, 50/16, 61/17, 113/17, 3/18 – исправка, 50/18, 95/18, 38/19, 86/19 и 90/19 – исправка) и члана 70. став 2. Закона</w:t>
      </w:r>
      <w:r>
        <w:rPr>
          <w:color w:val="000000"/>
        </w:rPr>
        <w:t xml:space="preserve"> о изменама и допунама Закона о републичким административним таксама („Службени гласник РС”, бр. 86/19 и 90/19 – исправка),</w:t>
      </w:r>
    </w:p>
    <w:p w:rsidR="00236805" w:rsidRDefault="00591952">
      <w:pPr>
        <w:spacing w:after="150"/>
      </w:pPr>
      <w:r>
        <w:rPr>
          <w:color w:val="000000"/>
        </w:rPr>
        <w:t>Влада објављује</w:t>
      </w:r>
    </w:p>
    <w:p w:rsidR="00236805" w:rsidRDefault="00591952">
      <w:pPr>
        <w:spacing w:after="225"/>
        <w:jc w:val="center"/>
      </w:pPr>
      <w:r>
        <w:rPr>
          <w:b/>
          <w:color w:val="000000"/>
        </w:rPr>
        <w:t>УСКЛАЂЕНЕ ДИНАРСКЕ ИЗНОСЕ</w:t>
      </w:r>
    </w:p>
    <w:p w:rsidR="00236805" w:rsidRDefault="00591952">
      <w:pPr>
        <w:spacing w:after="225"/>
        <w:jc w:val="center"/>
      </w:pPr>
      <w:r>
        <w:rPr>
          <w:b/>
          <w:color w:val="000000"/>
        </w:rPr>
        <w:t>из Тарифе републичких административних такси</w:t>
      </w:r>
    </w:p>
    <w:p w:rsidR="00236805" w:rsidRDefault="00591952">
      <w:pPr>
        <w:spacing w:after="120"/>
        <w:jc w:val="center"/>
      </w:pPr>
      <w:r>
        <w:rPr>
          <w:color w:val="000000"/>
        </w:rPr>
        <w:t>"Службени гласник РС", број 98 од 10. јула 20</w:t>
      </w:r>
      <w:r>
        <w:rPr>
          <w:color w:val="000000"/>
        </w:rPr>
        <w:t>20.</w:t>
      </w:r>
    </w:p>
    <w:p w:rsidR="00236805" w:rsidRDefault="00591952">
      <w:pPr>
        <w:spacing w:after="150"/>
      </w:pPr>
      <w:r>
        <w:rPr>
          <w:color w:val="000000"/>
        </w:rPr>
        <w:t>1. Динарски износи републичких административних такси прописаних Законом о републичким административним таксама у делу – Тарифа републичких административних такси, која је саставни део Закона о републичким административним таксама („Службени гласник РС</w:t>
      </w:r>
      <w:r>
        <w:rPr>
          <w:color w:val="000000"/>
        </w:rPr>
        <w:t>”, бр. 43/03, 51/03 – исправка, 53/04, 42/05, 61/05, 101/05 – др. закон, 42/06, 47/07, 54/08, 5/09, 54/09, 35/10, 50/11, 70/11, 55/12, 93/12, 47/13, 65/13 – др. закон, 57/14, 45/15, 83/15, 112/15, 50/16, 61/17, 113/17, 3/18 – исправка, 50/18, 95/18, 38/19,</w:t>
      </w:r>
      <w:r>
        <w:rPr>
          <w:color w:val="000000"/>
        </w:rPr>
        <w:t xml:space="preserve"> 86/19 и 90/19 – исправка), усклађују се годишњим индексом потрошачких цена, који је објавио Републички завод за статистику, за период од 1. маја 2019. године до 30. априла 2020. године, осим динарских износа републичких административних такси прописаних З</w:t>
      </w:r>
      <w:r>
        <w:rPr>
          <w:color w:val="000000"/>
        </w:rPr>
        <w:t>аконом о изменама и допунама Закона о републичким административним таксама („Службени гласник РС”, бр. 86/19 и 90/19 – исправка), који се усклађују индексом потрошачких цена за период од 1. јануара 2020. године до 30. априла 2020. године, тако да гласе:</w:t>
      </w:r>
    </w:p>
    <w:tbl>
      <w:tblPr>
        <w:tblW w:w="0" w:type="auto"/>
        <w:tblCellSpacing w:w="0" w:type="auto"/>
        <w:tblLook w:val="04A0" w:firstRow="1" w:lastRow="0" w:firstColumn="1" w:lastColumn="0" w:noHBand="0" w:noVBand="1"/>
      </w:tblPr>
      <w:tblGrid>
        <w:gridCol w:w="5273"/>
        <w:gridCol w:w="3970"/>
      </w:tblGrid>
      <w:tr w:rsidR="00236805">
        <w:trPr>
          <w:trHeight w:val="90"/>
          <w:tblCellSpacing w:w="0" w:type="auto"/>
        </w:trPr>
        <w:tc>
          <w:tcPr>
            <w:tcW w:w="8351" w:type="dxa"/>
            <w:vAlign w:val="center"/>
          </w:tcPr>
          <w:p w:rsidR="00236805" w:rsidRDefault="00236805"/>
        </w:tc>
        <w:tc>
          <w:tcPr>
            <w:tcW w:w="6049" w:type="dxa"/>
            <w:vAlign w:val="center"/>
          </w:tcPr>
          <w:p w:rsidR="00236805" w:rsidRDefault="00591952">
            <w:pPr>
              <w:spacing w:after="150"/>
            </w:pPr>
            <w:r>
              <w:rPr>
                <w:color w:val="000000"/>
              </w:rPr>
              <w:t>у</w:t>
            </w:r>
            <w:r>
              <w:rPr>
                <w:color w:val="000000"/>
              </w:rPr>
              <w:t>склађени износ таксе</w:t>
            </w:r>
          </w:p>
          <w:p w:rsidR="00236805" w:rsidRDefault="00591952">
            <w:pPr>
              <w:spacing w:after="150"/>
            </w:pPr>
            <w:r>
              <w:rPr>
                <w:color w:val="000000"/>
              </w:rPr>
              <w:t>у динарима</w:t>
            </w:r>
          </w:p>
        </w:tc>
      </w:tr>
      <w:tr w:rsidR="00236805">
        <w:trPr>
          <w:trHeight w:val="90"/>
          <w:tblCellSpacing w:w="0" w:type="auto"/>
        </w:trPr>
        <w:tc>
          <w:tcPr>
            <w:tcW w:w="8351" w:type="dxa"/>
            <w:vAlign w:val="center"/>
          </w:tcPr>
          <w:p w:rsidR="00236805" w:rsidRDefault="00591952">
            <w:pPr>
              <w:spacing w:after="150"/>
            </w:pPr>
            <w:r>
              <w:rPr>
                <w:color w:val="000000"/>
              </w:rPr>
              <w:t>1) у Тарифном броју 1.</w:t>
            </w:r>
          </w:p>
        </w:tc>
        <w:tc>
          <w:tcPr>
            <w:tcW w:w="6049" w:type="dxa"/>
            <w:vAlign w:val="center"/>
          </w:tcPr>
          <w:p w:rsidR="00236805" w:rsidRDefault="00591952">
            <w:pPr>
              <w:spacing w:after="150"/>
            </w:pPr>
            <w:r>
              <w:rPr>
                <w:color w:val="000000"/>
              </w:rPr>
              <w:t>320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2) у Тарифном броју 2:</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става 1.</w:t>
            </w:r>
          </w:p>
        </w:tc>
        <w:tc>
          <w:tcPr>
            <w:tcW w:w="6049" w:type="dxa"/>
            <w:vAlign w:val="center"/>
          </w:tcPr>
          <w:p w:rsidR="00236805" w:rsidRDefault="00591952">
            <w:pPr>
              <w:spacing w:after="150"/>
            </w:pPr>
            <w:r>
              <w:rPr>
                <w:color w:val="000000"/>
              </w:rPr>
              <w:t>1.610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w:t>
            </w:r>
          </w:p>
        </w:tc>
        <w:tc>
          <w:tcPr>
            <w:tcW w:w="6049" w:type="dxa"/>
            <w:vAlign w:val="center"/>
          </w:tcPr>
          <w:p w:rsidR="00236805" w:rsidRDefault="00591952">
            <w:pPr>
              <w:spacing w:after="150"/>
            </w:pPr>
            <w:r>
              <w:rPr>
                <w:color w:val="000000"/>
              </w:rPr>
              <w:t>13.100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3) у Тарифном броју 3.</w:t>
            </w:r>
          </w:p>
        </w:tc>
        <w:tc>
          <w:tcPr>
            <w:tcW w:w="6049" w:type="dxa"/>
            <w:vAlign w:val="center"/>
          </w:tcPr>
          <w:p w:rsidR="00236805" w:rsidRDefault="00591952">
            <w:pPr>
              <w:spacing w:after="150"/>
            </w:pPr>
            <w:r>
              <w:rPr>
                <w:color w:val="000000"/>
              </w:rPr>
              <w:t>1.450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4) у Тарифном броју 4:</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тачке 1)</w:t>
            </w:r>
          </w:p>
        </w:tc>
        <w:tc>
          <w:tcPr>
            <w:tcW w:w="6049" w:type="dxa"/>
            <w:vAlign w:val="center"/>
          </w:tcPr>
          <w:p w:rsidR="00236805" w:rsidRDefault="00591952">
            <w:pPr>
              <w:spacing w:after="150"/>
            </w:pPr>
            <w:r>
              <w:rPr>
                <w:color w:val="000000"/>
              </w:rPr>
              <w:t>1.760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w:t>
            </w:r>
          </w:p>
        </w:tc>
        <w:tc>
          <w:tcPr>
            <w:tcW w:w="6049" w:type="dxa"/>
            <w:vAlign w:val="center"/>
          </w:tcPr>
          <w:p w:rsidR="00236805" w:rsidRDefault="00591952">
            <w:pPr>
              <w:spacing w:after="150"/>
            </w:pPr>
            <w:r>
              <w:rPr>
                <w:color w:val="000000"/>
              </w:rPr>
              <w:t>4.810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5) у Тарифном броју 6.</w:t>
            </w:r>
          </w:p>
        </w:tc>
        <w:tc>
          <w:tcPr>
            <w:tcW w:w="6049" w:type="dxa"/>
            <w:vAlign w:val="center"/>
          </w:tcPr>
          <w:p w:rsidR="00236805" w:rsidRDefault="00591952">
            <w:pPr>
              <w:spacing w:after="150"/>
            </w:pPr>
            <w:r>
              <w:rPr>
                <w:color w:val="000000"/>
              </w:rPr>
              <w:t>480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6) у Тарифном броју 7:</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става 1.</w:t>
            </w:r>
          </w:p>
        </w:tc>
        <w:tc>
          <w:tcPr>
            <w:tcW w:w="6049" w:type="dxa"/>
            <w:vAlign w:val="center"/>
          </w:tcPr>
          <w:p w:rsidR="00236805" w:rsidRDefault="00591952">
            <w:pPr>
              <w:spacing w:after="150"/>
            </w:pPr>
            <w:r>
              <w:rPr>
                <w:color w:val="000000"/>
              </w:rPr>
              <w:t>1.450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w:t>
            </w:r>
          </w:p>
        </w:tc>
        <w:tc>
          <w:tcPr>
            <w:tcW w:w="6049" w:type="dxa"/>
            <w:vAlign w:val="center"/>
          </w:tcPr>
          <w:p w:rsidR="00236805" w:rsidRDefault="00591952">
            <w:pPr>
              <w:spacing w:after="150"/>
            </w:pPr>
            <w:r>
              <w:rPr>
                <w:color w:val="000000"/>
              </w:rPr>
              <w:t>1.760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w:t>
            </w:r>
          </w:p>
        </w:tc>
        <w:tc>
          <w:tcPr>
            <w:tcW w:w="6049" w:type="dxa"/>
            <w:vAlign w:val="center"/>
          </w:tcPr>
          <w:p w:rsidR="00236805" w:rsidRDefault="00591952">
            <w:pPr>
              <w:spacing w:after="150"/>
            </w:pPr>
            <w:r>
              <w:rPr>
                <w:color w:val="000000"/>
              </w:rPr>
              <w:t>650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4.</w:t>
            </w:r>
          </w:p>
        </w:tc>
        <w:tc>
          <w:tcPr>
            <w:tcW w:w="6049" w:type="dxa"/>
            <w:vAlign w:val="center"/>
          </w:tcPr>
          <w:p w:rsidR="00236805" w:rsidRDefault="00591952">
            <w:pPr>
              <w:spacing w:after="150"/>
            </w:pPr>
            <w:r>
              <w:rPr>
                <w:color w:val="000000"/>
              </w:rPr>
              <w:t>650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5.</w:t>
            </w:r>
          </w:p>
        </w:tc>
        <w:tc>
          <w:tcPr>
            <w:tcW w:w="6049" w:type="dxa"/>
            <w:vAlign w:val="center"/>
          </w:tcPr>
          <w:p w:rsidR="00236805" w:rsidRDefault="00591952">
            <w:pPr>
              <w:spacing w:after="150"/>
            </w:pPr>
            <w:r>
              <w:rPr>
                <w:color w:val="000000"/>
              </w:rPr>
              <w:t>1.970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7) у Тарифном броју 8.</w:t>
            </w:r>
          </w:p>
        </w:tc>
        <w:tc>
          <w:tcPr>
            <w:tcW w:w="6049" w:type="dxa"/>
            <w:vAlign w:val="center"/>
          </w:tcPr>
          <w:p w:rsidR="00236805" w:rsidRDefault="00591952">
            <w:pPr>
              <w:spacing w:after="150"/>
            </w:pPr>
            <w:r>
              <w:rPr>
                <w:color w:val="000000"/>
              </w:rPr>
              <w:t>2.800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8) у Тарифном броју 9.</w:t>
            </w:r>
          </w:p>
        </w:tc>
        <w:tc>
          <w:tcPr>
            <w:tcW w:w="6049" w:type="dxa"/>
            <w:vAlign w:val="center"/>
          </w:tcPr>
          <w:p w:rsidR="00236805" w:rsidRDefault="00591952">
            <w:pPr>
              <w:spacing w:after="150"/>
            </w:pPr>
            <w:r>
              <w:rPr>
                <w:color w:val="000000"/>
              </w:rPr>
              <w:t>550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9) у Тарифном броју 10.</w:t>
            </w:r>
          </w:p>
        </w:tc>
        <w:tc>
          <w:tcPr>
            <w:tcW w:w="6049" w:type="dxa"/>
            <w:vAlign w:val="center"/>
          </w:tcPr>
          <w:p w:rsidR="00236805" w:rsidRDefault="00591952">
            <w:pPr>
              <w:spacing w:after="150"/>
            </w:pPr>
            <w:r>
              <w:rPr>
                <w:color w:val="000000"/>
              </w:rPr>
              <w:t>28.020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10) у Тарифном броју 11.</w:t>
            </w:r>
          </w:p>
        </w:tc>
        <w:tc>
          <w:tcPr>
            <w:tcW w:w="6049" w:type="dxa"/>
            <w:vAlign w:val="center"/>
          </w:tcPr>
          <w:p w:rsidR="00236805" w:rsidRDefault="00591952">
            <w:pPr>
              <w:spacing w:after="150"/>
            </w:pPr>
            <w:r>
              <w:rPr>
                <w:color w:val="000000"/>
              </w:rPr>
              <w:t>320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11) у Тарифном броју 12.</w:t>
            </w:r>
          </w:p>
        </w:tc>
        <w:tc>
          <w:tcPr>
            <w:tcW w:w="6049" w:type="dxa"/>
            <w:vAlign w:val="center"/>
          </w:tcPr>
          <w:p w:rsidR="00236805" w:rsidRDefault="00591952">
            <w:pPr>
              <w:spacing w:after="150"/>
            </w:pPr>
            <w:r>
              <w:rPr>
                <w:color w:val="000000"/>
              </w:rPr>
              <w:t>1.680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12) у Тарифном броју 13:</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става 1.</w:t>
            </w:r>
          </w:p>
        </w:tc>
        <w:tc>
          <w:tcPr>
            <w:tcW w:w="6049" w:type="dxa"/>
            <w:vAlign w:val="center"/>
          </w:tcPr>
          <w:p w:rsidR="00236805" w:rsidRDefault="00591952">
            <w:pPr>
              <w:spacing w:after="150"/>
            </w:pPr>
            <w:r>
              <w:rPr>
                <w:color w:val="000000"/>
              </w:rPr>
              <w:t>420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w:t>
            </w:r>
          </w:p>
        </w:tc>
        <w:tc>
          <w:tcPr>
            <w:tcW w:w="6049" w:type="dxa"/>
            <w:vAlign w:val="center"/>
          </w:tcPr>
          <w:p w:rsidR="00236805" w:rsidRDefault="00591952">
            <w:pPr>
              <w:spacing w:after="150"/>
            </w:pPr>
            <w:r>
              <w:rPr>
                <w:color w:val="000000"/>
              </w:rPr>
              <w:t>420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lastRenderedPageBreak/>
              <w:t>13) у Тарифном броју 14:</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става 1.</w:t>
            </w:r>
          </w:p>
        </w:tc>
        <w:tc>
          <w:tcPr>
            <w:tcW w:w="6049" w:type="dxa"/>
            <w:vAlign w:val="center"/>
          </w:tcPr>
          <w:p w:rsidR="00236805" w:rsidRDefault="00591952">
            <w:pPr>
              <w:spacing w:after="150"/>
            </w:pPr>
            <w:r>
              <w:rPr>
                <w:color w:val="000000"/>
              </w:rPr>
              <w:t>420</w:t>
            </w:r>
          </w:p>
        </w:tc>
      </w:tr>
      <w:tr w:rsidR="00236805">
        <w:trPr>
          <w:trHeight w:val="90"/>
          <w:tblCellSpacing w:w="0" w:type="auto"/>
        </w:trPr>
        <w:tc>
          <w:tcPr>
            <w:tcW w:w="8351" w:type="dxa"/>
            <w:vAlign w:val="center"/>
          </w:tcPr>
          <w:p w:rsidR="00236805" w:rsidRDefault="00591952">
            <w:pPr>
              <w:spacing w:after="150"/>
            </w:pPr>
            <w:r>
              <w:rPr>
                <w:color w:val="000000"/>
              </w:rPr>
              <w:t xml:space="preserve">– такса из </w:t>
            </w:r>
            <w:r>
              <w:rPr>
                <w:color w:val="000000"/>
              </w:rPr>
              <w:t>става 2.</w:t>
            </w:r>
          </w:p>
        </w:tc>
        <w:tc>
          <w:tcPr>
            <w:tcW w:w="6049" w:type="dxa"/>
            <w:vAlign w:val="center"/>
          </w:tcPr>
          <w:p w:rsidR="00236805" w:rsidRDefault="00591952">
            <w:pPr>
              <w:spacing w:after="150"/>
            </w:pPr>
            <w:r>
              <w:rPr>
                <w:color w:val="000000"/>
              </w:rPr>
              <w:t>230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14) у Тарифном броју 15.</w:t>
            </w:r>
          </w:p>
        </w:tc>
        <w:tc>
          <w:tcPr>
            <w:tcW w:w="6049" w:type="dxa"/>
            <w:vAlign w:val="center"/>
          </w:tcPr>
          <w:p w:rsidR="00236805" w:rsidRDefault="00591952">
            <w:pPr>
              <w:spacing w:after="150"/>
            </w:pPr>
            <w:r>
              <w:rPr>
                <w:color w:val="000000"/>
              </w:rPr>
              <w:t>370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15) у Тарифном броју 16:</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тачке 1)</w:t>
            </w:r>
          </w:p>
        </w:tc>
        <w:tc>
          <w:tcPr>
            <w:tcW w:w="6049" w:type="dxa"/>
            <w:vAlign w:val="center"/>
          </w:tcPr>
          <w:p w:rsidR="00236805" w:rsidRDefault="00591952">
            <w:pPr>
              <w:spacing w:after="150"/>
            </w:pPr>
            <w:r>
              <w:rPr>
                <w:color w:val="000000"/>
              </w:rPr>
              <w:t>420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w:t>
            </w:r>
          </w:p>
        </w:tc>
        <w:tc>
          <w:tcPr>
            <w:tcW w:w="6049" w:type="dxa"/>
            <w:vAlign w:val="center"/>
          </w:tcPr>
          <w:p w:rsidR="00236805" w:rsidRDefault="00591952">
            <w:pPr>
              <w:spacing w:after="150"/>
            </w:pPr>
            <w:r>
              <w:rPr>
                <w:color w:val="000000"/>
              </w:rPr>
              <w:t>550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16) у Тарифном броју 17.</w:t>
            </w:r>
          </w:p>
        </w:tc>
        <w:tc>
          <w:tcPr>
            <w:tcW w:w="6049" w:type="dxa"/>
            <w:vAlign w:val="center"/>
          </w:tcPr>
          <w:p w:rsidR="00236805" w:rsidRDefault="00591952">
            <w:pPr>
              <w:spacing w:after="150"/>
            </w:pPr>
            <w:r>
              <w:rPr>
                <w:color w:val="000000"/>
              </w:rPr>
              <w:t>280</w:t>
            </w:r>
          </w:p>
        </w:tc>
      </w:tr>
      <w:tr w:rsidR="00236805">
        <w:trPr>
          <w:trHeight w:val="90"/>
          <w:tblCellSpacing w:w="0" w:type="auto"/>
        </w:trPr>
        <w:tc>
          <w:tcPr>
            <w:tcW w:w="8351" w:type="dxa"/>
            <w:vAlign w:val="center"/>
          </w:tcPr>
          <w:p w:rsidR="00236805" w:rsidRDefault="00591952">
            <w:pPr>
              <w:spacing w:after="150"/>
            </w:pPr>
            <w:r>
              <w:rPr>
                <w:color w:val="000000"/>
              </w:rPr>
              <w:t>17) у Тарифном броју 18.</w:t>
            </w:r>
          </w:p>
        </w:tc>
        <w:tc>
          <w:tcPr>
            <w:tcW w:w="6049" w:type="dxa"/>
            <w:vAlign w:val="center"/>
          </w:tcPr>
          <w:p w:rsidR="00236805" w:rsidRDefault="00591952">
            <w:pPr>
              <w:spacing w:after="150"/>
            </w:pPr>
            <w:r>
              <w:rPr>
                <w:color w:val="000000"/>
              </w:rPr>
              <w:t>280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18) у Тарифном броју 19:</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1)</w:t>
            </w:r>
          </w:p>
        </w:tc>
        <w:tc>
          <w:tcPr>
            <w:tcW w:w="6049" w:type="dxa"/>
            <w:vAlign w:val="center"/>
          </w:tcPr>
          <w:p w:rsidR="00236805" w:rsidRDefault="00591952">
            <w:pPr>
              <w:spacing w:after="150"/>
            </w:pPr>
            <w:r>
              <w:rPr>
                <w:color w:val="000000"/>
              </w:rPr>
              <w:t>1.610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2)</w:t>
            </w:r>
          </w:p>
        </w:tc>
        <w:tc>
          <w:tcPr>
            <w:tcW w:w="6049" w:type="dxa"/>
            <w:vAlign w:val="center"/>
          </w:tcPr>
          <w:p w:rsidR="00236805" w:rsidRDefault="00591952">
            <w:pPr>
              <w:spacing w:after="150"/>
            </w:pPr>
            <w:r>
              <w:rPr>
                <w:color w:val="000000"/>
              </w:rPr>
              <w:t>780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3)</w:t>
            </w:r>
          </w:p>
        </w:tc>
        <w:tc>
          <w:tcPr>
            <w:tcW w:w="6049" w:type="dxa"/>
            <w:vAlign w:val="center"/>
          </w:tcPr>
          <w:p w:rsidR="00236805" w:rsidRDefault="00591952">
            <w:pPr>
              <w:spacing w:after="150"/>
            </w:pPr>
            <w:r>
              <w:rPr>
                <w:color w:val="000000"/>
              </w:rPr>
              <w:t>1.610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w:t>
            </w:r>
          </w:p>
        </w:tc>
        <w:tc>
          <w:tcPr>
            <w:tcW w:w="6049" w:type="dxa"/>
            <w:vAlign w:val="center"/>
          </w:tcPr>
          <w:p w:rsidR="00236805" w:rsidRDefault="00591952">
            <w:pPr>
              <w:spacing w:after="150"/>
            </w:pPr>
            <w:r>
              <w:rPr>
                <w:color w:val="000000"/>
              </w:rPr>
              <w:t>780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19) у Тарифном броју 21:</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1)</w:t>
            </w:r>
          </w:p>
        </w:tc>
        <w:tc>
          <w:tcPr>
            <w:tcW w:w="6049" w:type="dxa"/>
            <w:vAlign w:val="center"/>
          </w:tcPr>
          <w:p w:rsidR="00236805" w:rsidRDefault="00591952">
            <w:pPr>
              <w:spacing w:after="150"/>
            </w:pPr>
            <w:r>
              <w:rPr>
                <w:color w:val="000000"/>
              </w:rPr>
              <w:t>16.200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2)</w:t>
            </w:r>
          </w:p>
        </w:tc>
        <w:tc>
          <w:tcPr>
            <w:tcW w:w="6049" w:type="dxa"/>
            <w:vAlign w:val="center"/>
          </w:tcPr>
          <w:p w:rsidR="00236805" w:rsidRDefault="00591952">
            <w:pPr>
              <w:spacing w:after="150"/>
            </w:pPr>
            <w:r>
              <w:rPr>
                <w:color w:val="000000"/>
              </w:rPr>
              <w:t>13.500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3)</w:t>
            </w:r>
          </w:p>
        </w:tc>
        <w:tc>
          <w:tcPr>
            <w:tcW w:w="6049" w:type="dxa"/>
            <w:vAlign w:val="center"/>
          </w:tcPr>
          <w:p w:rsidR="00236805" w:rsidRDefault="00591952">
            <w:pPr>
              <w:spacing w:after="150"/>
            </w:pPr>
            <w:r>
              <w:rPr>
                <w:color w:val="000000"/>
              </w:rPr>
              <w:t>13.500</w:t>
            </w:r>
          </w:p>
        </w:tc>
      </w:tr>
      <w:tr w:rsidR="00236805">
        <w:trPr>
          <w:trHeight w:val="90"/>
          <w:tblCellSpacing w:w="0" w:type="auto"/>
        </w:trPr>
        <w:tc>
          <w:tcPr>
            <w:tcW w:w="8351" w:type="dxa"/>
            <w:vAlign w:val="center"/>
          </w:tcPr>
          <w:p w:rsidR="00236805" w:rsidRDefault="00591952">
            <w:pPr>
              <w:spacing w:after="150"/>
            </w:pPr>
            <w:r>
              <w:rPr>
                <w:color w:val="000000"/>
              </w:rPr>
              <w:t xml:space="preserve">– такса из става 1. </w:t>
            </w:r>
            <w:r>
              <w:rPr>
                <w:color w:val="000000"/>
              </w:rPr>
              <w:t>тачка 4)</w:t>
            </w:r>
          </w:p>
        </w:tc>
        <w:tc>
          <w:tcPr>
            <w:tcW w:w="6049" w:type="dxa"/>
            <w:vAlign w:val="center"/>
          </w:tcPr>
          <w:p w:rsidR="00236805" w:rsidRDefault="00591952">
            <w:pPr>
              <w:spacing w:after="150"/>
            </w:pPr>
            <w:r>
              <w:rPr>
                <w:color w:val="000000"/>
              </w:rPr>
              <w:t>13.500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w:t>
            </w:r>
          </w:p>
        </w:tc>
        <w:tc>
          <w:tcPr>
            <w:tcW w:w="6049" w:type="dxa"/>
            <w:vAlign w:val="center"/>
          </w:tcPr>
          <w:p w:rsidR="00236805" w:rsidRDefault="00591952">
            <w:pPr>
              <w:spacing w:after="150"/>
            </w:pPr>
            <w:r>
              <w:rPr>
                <w:color w:val="000000"/>
              </w:rPr>
              <w:t>70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w:t>
            </w:r>
          </w:p>
        </w:tc>
        <w:tc>
          <w:tcPr>
            <w:tcW w:w="6049" w:type="dxa"/>
            <w:vAlign w:val="center"/>
          </w:tcPr>
          <w:p w:rsidR="00236805" w:rsidRDefault="00591952">
            <w:pPr>
              <w:spacing w:after="150"/>
            </w:pPr>
            <w:r>
              <w:rPr>
                <w:color w:val="000000"/>
              </w:rPr>
              <w:t>70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4.</w:t>
            </w:r>
          </w:p>
        </w:tc>
        <w:tc>
          <w:tcPr>
            <w:tcW w:w="6049" w:type="dxa"/>
            <w:vAlign w:val="center"/>
          </w:tcPr>
          <w:p w:rsidR="00236805" w:rsidRDefault="00591952">
            <w:pPr>
              <w:spacing w:after="150"/>
            </w:pPr>
            <w:r>
              <w:rPr>
                <w:color w:val="000000"/>
              </w:rPr>
              <w:t>1.570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20) у Тарифном броју 23:</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lastRenderedPageBreak/>
              <w:t>– такса из тачке 1)</w:t>
            </w:r>
          </w:p>
        </w:tc>
        <w:tc>
          <w:tcPr>
            <w:tcW w:w="6049" w:type="dxa"/>
            <w:vAlign w:val="center"/>
          </w:tcPr>
          <w:p w:rsidR="00236805" w:rsidRDefault="00591952">
            <w:pPr>
              <w:spacing w:after="150"/>
            </w:pPr>
            <w:r>
              <w:rPr>
                <w:color w:val="000000"/>
              </w:rPr>
              <w:t>263.060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w:t>
            </w:r>
          </w:p>
        </w:tc>
        <w:tc>
          <w:tcPr>
            <w:tcW w:w="6049" w:type="dxa"/>
            <w:vAlign w:val="center"/>
          </w:tcPr>
          <w:p w:rsidR="00236805" w:rsidRDefault="00591952">
            <w:pPr>
              <w:spacing w:after="150"/>
            </w:pPr>
            <w:r>
              <w:rPr>
                <w:color w:val="000000"/>
              </w:rPr>
              <w:t>133.650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3)</w:t>
            </w:r>
          </w:p>
        </w:tc>
        <w:tc>
          <w:tcPr>
            <w:tcW w:w="6049" w:type="dxa"/>
            <w:vAlign w:val="center"/>
          </w:tcPr>
          <w:p w:rsidR="00236805" w:rsidRDefault="00591952">
            <w:pPr>
              <w:spacing w:after="150"/>
            </w:pPr>
            <w:r>
              <w:rPr>
                <w:color w:val="000000"/>
              </w:rPr>
              <w:t>66.930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4)</w:t>
            </w:r>
          </w:p>
        </w:tc>
        <w:tc>
          <w:tcPr>
            <w:tcW w:w="6049" w:type="dxa"/>
            <w:vAlign w:val="center"/>
          </w:tcPr>
          <w:p w:rsidR="00236805" w:rsidRDefault="00591952">
            <w:pPr>
              <w:spacing w:after="150"/>
            </w:pPr>
            <w:r>
              <w:rPr>
                <w:color w:val="000000"/>
              </w:rPr>
              <w:t>2.420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5)</w:t>
            </w:r>
          </w:p>
        </w:tc>
        <w:tc>
          <w:tcPr>
            <w:tcW w:w="6049" w:type="dxa"/>
            <w:vAlign w:val="center"/>
          </w:tcPr>
          <w:p w:rsidR="00236805" w:rsidRDefault="00591952">
            <w:pPr>
              <w:spacing w:after="150"/>
            </w:pPr>
            <w:r>
              <w:rPr>
                <w:color w:val="000000"/>
              </w:rPr>
              <w:t>2.420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6)</w:t>
            </w:r>
          </w:p>
        </w:tc>
        <w:tc>
          <w:tcPr>
            <w:tcW w:w="6049" w:type="dxa"/>
            <w:vAlign w:val="center"/>
          </w:tcPr>
          <w:p w:rsidR="00236805" w:rsidRDefault="00591952">
            <w:pPr>
              <w:spacing w:after="150"/>
            </w:pPr>
            <w:r>
              <w:rPr>
                <w:color w:val="000000"/>
              </w:rPr>
              <w:t>2.420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21) у Тарифном броју 23a:</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тачке 1)</w:t>
            </w:r>
          </w:p>
        </w:tc>
        <w:tc>
          <w:tcPr>
            <w:tcW w:w="6049" w:type="dxa"/>
            <w:vAlign w:val="center"/>
          </w:tcPr>
          <w:p w:rsidR="00236805" w:rsidRDefault="00591952">
            <w:pPr>
              <w:spacing w:after="150"/>
            </w:pPr>
            <w:r>
              <w:rPr>
                <w:color w:val="000000"/>
              </w:rPr>
              <w:t>263.060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w:t>
            </w:r>
          </w:p>
        </w:tc>
        <w:tc>
          <w:tcPr>
            <w:tcW w:w="6049" w:type="dxa"/>
            <w:vAlign w:val="center"/>
          </w:tcPr>
          <w:p w:rsidR="00236805" w:rsidRDefault="00591952">
            <w:pPr>
              <w:spacing w:after="150"/>
            </w:pPr>
            <w:r>
              <w:rPr>
                <w:color w:val="000000"/>
              </w:rPr>
              <w:t>2.420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3)</w:t>
            </w:r>
          </w:p>
        </w:tc>
        <w:tc>
          <w:tcPr>
            <w:tcW w:w="6049" w:type="dxa"/>
            <w:vAlign w:val="center"/>
          </w:tcPr>
          <w:p w:rsidR="00236805" w:rsidRDefault="00591952">
            <w:pPr>
              <w:spacing w:after="150"/>
            </w:pPr>
            <w:r>
              <w:rPr>
                <w:color w:val="000000"/>
              </w:rPr>
              <w:t>2.420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4)</w:t>
            </w:r>
          </w:p>
        </w:tc>
        <w:tc>
          <w:tcPr>
            <w:tcW w:w="6049" w:type="dxa"/>
            <w:vAlign w:val="center"/>
          </w:tcPr>
          <w:p w:rsidR="00236805" w:rsidRDefault="00591952">
            <w:pPr>
              <w:spacing w:after="150"/>
            </w:pPr>
            <w:r>
              <w:rPr>
                <w:color w:val="000000"/>
              </w:rPr>
              <w:t>2.420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у Напомени</w:t>
            </w:r>
          </w:p>
        </w:tc>
        <w:tc>
          <w:tcPr>
            <w:tcW w:w="6049" w:type="dxa"/>
            <w:vAlign w:val="center"/>
          </w:tcPr>
          <w:p w:rsidR="00236805" w:rsidRDefault="00591952">
            <w:pPr>
              <w:spacing w:after="150"/>
            </w:pPr>
            <w:r>
              <w:rPr>
                <w:color w:val="000000"/>
              </w:rPr>
              <w:t>2.420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22) у Тарифном броју 23б:</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xml:space="preserve">– такса из </w:t>
            </w:r>
            <w:r>
              <w:rPr>
                <w:color w:val="000000"/>
              </w:rPr>
              <w:t>тачке 1)</w:t>
            </w:r>
          </w:p>
        </w:tc>
        <w:tc>
          <w:tcPr>
            <w:tcW w:w="6049" w:type="dxa"/>
            <w:vAlign w:val="center"/>
          </w:tcPr>
          <w:p w:rsidR="00236805" w:rsidRDefault="00591952">
            <w:pPr>
              <w:spacing w:after="150"/>
            </w:pPr>
            <w:r>
              <w:rPr>
                <w:color w:val="000000"/>
              </w:rPr>
              <w:t>2.420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w:t>
            </w:r>
          </w:p>
        </w:tc>
        <w:tc>
          <w:tcPr>
            <w:tcW w:w="6049" w:type="dxa"/>
            <w:vAlign w:val="center"/>
          </w:tcPr>
          <w:p w:rsidR="00236805" w:rsidRDefault="00591952">
            <w:pPr>
              <w:spacing w:after="150"/>
            </w:pPr>
            <w:r>
              <w:rPr>
                <w:color w:val="000000"/>
              </w:rPr>
              <w:t>2.420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3)</w:t>
            </w:r>
          </w:p>
        </w:tc>
        <w:tc>
          <w:tcPr>
            <w:tcW w:w="6049" w:type="dxa"/>
            <w:vAlign w:val="center"/>
          </w:tcPr>
          <w:p w:rsidR="00236805" w:rsidRDefault="00591952">
            <w:pPr>
              <w:spacing w:after="150"/>
            </w:pPr>
            <w:r>
              <w:rPr>
                <w:color w:val="000000"/>
              </w:rPr>
              <w:t>2.420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4)</w:t>
            </w:r>
          </w:p>
        </w:tc>
        <w:tc>
          <w:tcPr>
            <w:tcW w:w="6049" w:type="dxa"/>
            <w:vAlign w:val="center"/>
          </w:tcPr>
          <w:p w:rsidR="00236805" w:rsidRDefault="00591952">
            <w:pPr>
              <w:spacing w:after="150"/>
            </w:pPr>
            <w:r>
              <w:rPr>
                <w:color w:val="000000"/>
              </w:rPr>
              <w:t>2.420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23) у Тарифном броју 25:</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става 1.</w:t>
            </w:r>
          </w:p>
        </w:tc>
        <w:tc>
          <w:tcPr>
            <w:tcW w:w="6049" w:type="dxa"/>
            <w:vAlign w:val="center"/>
          </w:tcPr>
          <w:p w:rsidR="00236805" w:rsidRDefault="00591952">
            <w:pPr>
              <w:spacing w:after="150"/>
            </w:pPr>
            <w:r>
              <w:rPr>
                <w:color w:val="000000"/>
              </w:rPr>
              <w:t>850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w:t>
            </w:r>
          </w:p>
        </w:tc>
        <w:tc>
          <w:tcPr>
            <w:tcW w:w="6049" w:type="dxa"/>
            <w:vAlign w:val="center"/>
          </w:tcPr>
          <w:p w:rsidR="00236805" w:rsidRDefault="00591952">
            <w:pPr>
              <w:spacing w:after="150"/>
            </w:pPr>
            <w:r>
              <w:rPr>
                <w:color w:val="000000"/>
              </w:rPr>
              <w:t>850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24) у Тарифном броју 27:</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1)</w:t>
            </w:r>
          </w:p>
        </w:tc>
        <w:tc>
          <w:tcPr>
            <w:tcW w:w="6049" w:type="dxa"/>
            <w:vAlign w:val="center"/>
          </w:tcPr>
          <w:p w:rsidR="00236805" w:rsidRDefault="00591952">
            <w:pPr>
              <w:spacing w:after="150"/>
            </w:pPr>
            <w:r>
              <w:rPr>
                <w:color w:val="000000"/>
              </w:rPr>
              <w:t>550</w:t>
            </w:r>
          </w:p>
        </w:tc>
      </w:tr>
      <w:tr w:rsidR="00236805">
        <w:trPr>
          <w:trHeight w:val="90"/>
          <w:tblCellSpacing w:w="0" w:type="auto"/>
        </w:trPr>
        <w:tc>
          <w:tcPr>
            <w:tcW w:w="8351" w:type="dxa"/>
            <w:vAlign w:val="center"/>
          </w:tcPr>
          <w:p w:rsidR="00236805" w:rsidRDefault="00591952">
            <w:pPr>
              <w:spacing w:after="150"/>
            </w:pPr>
            <w:r>
              <w:rPr>
                <w:color w:val="000000"/>
              </w:rPr>
              <w:t xml:space="preserve">– такса из </w:t>
            </w:r>
            <w:r>
              <w:rPr>
                <w:color w:val="000000"/>
              </w:rPr>
              <w:t>става 1. тачка 2)</w:t>
            </w:r>
          </w:p>
        </w:tc>
        <w:tc>
          <w:tcPr>
            <w:tcW w:w="6049" w:type="dxa"/>
            <w:vAlign w:val="center"/>
          </w:tcPr>
          <w:p w:rsidR="00236805" w:rsidRDefault="00591952">
            <w:pPr>
              <w:spacing w:after="150"/>
            </w:pPr>
            <w:r>
              <w:rPr>
                <w:color w:val="000000"/>
              </w:rPr>
              <w:t>550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3)</w:t>
            </w:r>
          </w:p>
        </w:tc>
        <w:tc>
          <w:tcPr>
            <w:tcW w:w="6049" w:type="dxa"/>
            <w:vAlign w:val="center"/>
          </w:tcPr>
          <w:p w:rsidR="00236805" w:rsidRDefault="00591952">
            <w:pPr>
              <w:spacing w:after="150"/>
            </w:pPr>
            <w:r>
              <w:rPr>
                <w:color w:val="000000"/>
              </w:rPr>
              <w:t>550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w:t>
            </w:r>
          </w:p>
        </w:tc>
        <w:tc>
          <w:tcPr>
            <w:tcW w:w="6049" w:type="dxa"/>
            <w:vAlign w:val="center"/>
          </w:tcPr>
          <w:p w:rsidR="00236805" w:rsidRDefault="00591952">
            <w:pPr>
              <w:spacing w:after="150"/>
            </w:pPr>
            <w:r>
              <w:rPr>
                <w:color w:val="000000"/>
              </w:rPr>
              <w:t>420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25) у Тарифном броју 28:</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тачке 1)</w:t>
            </w:r>
          </w:p>
        </w:tc>
        <w:tc>
          <w:tcPr>
            <w:tcW w:w="6049" w:type="dxa"/>
            <w:vAlign w:val="center"/>
          </w:tcPr>
          <w:p w:rsidR="00236805" w:rsidRDefault="00591952">
            <w:pPr>
              <w:spacing w:after="150"/>
            </w:pPr>
            <w:r>
              <w:rPr>
                <w:color w:val="000000"/>
              </w:rPr>
              <w:t>279.370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w:t>
            </w:r>
          </w:p>
        </w:tc>
        <w:tc>
          <w:tcPr>
            <w:tcW w:w="6049" w:type="dxa"/>
            <w:vAlign w:val="center"/>
          </w:tcPr>
          <w:p w:rsidR="00236805" w:rsidRDefault="00591952">
            <w:pPr>
              <w:spacing w:after="150"/>
            </w:pPr>
            <w:r>
              <w:rPr>
                <w:color w:val="000000"/>
              </w:rPr>
              <w:t>279.370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3)</w:t>
            </w:r>
          </w:p>
        </w:tc>
        <w:tc>
          <w:tcPr>
            <w:tcW w:w="6049" w:type="dxa"/>
            <w:vAlign w:val="center"/>
          </w:tcPr>
          <w:p w:rsidR="00236805" w:rsidRDefault="00591952">
            <w:pPr>
              <w:spacing w:after="150"/>
            </w:pPr>
            <w:r>
              <w:rPr>
                <w:color w:val="000000"/>
              </w:rPr>
              <w:t>125.710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4)</w:t>
            </w:r>
          </w:p>
        </w:tc>
        <w:tc>
          <w:tcPr>
            <w:tcW w:w="6049" w:type="dxa"/>
            <w:vAlign w:val="center"/>
          </w:tcPr>
          <w:p w:rsidR="00236805" w:rsidRDefault="00591952">
            <w:pPr>
              <w:spacing w:after="150"/>
            </w:pPr>
            <w:r>
              <w:rPr>
                <w:color w:val="000000"/>
              </w:rPr>
              <w:t>15.090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26) у Тарифном броју 30:</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тачке 1)</w:t>
            </w:r>
          </w:p>
        </w:tc>
        <w:tc>
          <w:tcPr>
            <w:tcW w:w="6049" w:type="dxa"/>
            <w:vAlign w:val="center"/>
          </w:tcPr>
          <w:p w:rsidR="00236805" w:rsidRDefault="00591952">
            <w:pPr>
              <w:spacing w:after="150"/>
            </w:pPr>
            <w:r>
              <w:rPr>
                <w:color w:val="000000"/>
              </w:rPr>
              <w:t>3.080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w:t>
            </w:r>
          </w:p>
        </w:tc>
        <w:tc>
          <w:tcPr>
            <w:tcW w:w="6049" w:type="dxa"/>
            <w:vAlign w:val="center"/>
          </w:tcPr>
          <w:p w:rsidR="00236805" w:rsidRDefault="00591952">
            <w:pPr>
              <w:spacing w:after="150"/>
            </w:pPr>
            <w:r>
              <w:rPr>
                <w:color w:val="000000"/>
              </w:rPr>
              <w:t>3.080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27) у Тарифном броју 32:</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тачке 1)</w:t>
            </w:r>
          </w:p>
        </w:tc>
        <w:tc>
          <w:tcPr>
            <w:tcW w:w="6049" w:type="dxa"/>
            <w:vAlign w:val="center"/>
          </w:tcPr>
          <w:p w:rsidR="00236805" w:rsidRDefault="00591952">
            <w:pPr>
              <w:spacing w:after="150"/>
            </w:pPr>
            <w:r>
              <w:rPr>
                <w:color w:val="000000"/>
              </w:rPr>
              <w:t>5.620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w:t>
            </w:r>
          </w:p>
        </w:tc>
        <w:tc>
          <w:tcPr>
            <w:tcW w:w="6049" w:type="dxa"/>
            <w:vAlign w:val="center"/>
          </w:tcPr>
          <w:p w:rsidR="00236805" w:rsidRDefault="00591952">
            <w:pPr>
              <w:spacing w:after="150"/>
            </w:pPr>
            <w:r>
              <w:rPr>
                <w:color w:val="000000"/>
              </w:rPr>
              <w:t>2.690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3)</w:t>
            </w:r>
          </w:p>
        </w:tc>
        <w:tc>
          <w:tcPr>
            <w:tcW w:w="6049" w:type="dxa"/>
            <w:vAlign w:val="center"/>
          </w:tcPr>
          <w:p w:rsidR="00236805" w:rsidRDefault="00591952">
            <w:pPr>
              <w:spacing w:after="150"/>
            </w:pPr>
            <w:r>
              <w:rPr>
                <w:color w:val="000000"/>
              </w:rPr>
              <w:t>2.690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4)</w:t>
            </w:r>
          </w:p>
        </w:tc>
        <w:tc>
          <w:tcPr>
            <w:tcW w:w="6049" w:type="dxa"/>
            <w:vAlign w:val="center"/>
          </w:tcPr>
          <w:p w:rsidR="00236805" w:rsidRDefault="00591952">
            <w:pPr>
              <w:spacing w:after="150"/>
            </w:pPr>
            <w:r>
              <w:rPr>
                <w:color w:val="000000"/>
              </w:rPr>
              <w:t>1.200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5)</w:t>
            </w:r>
          </w:p>
        </w:tc>
        <w:tc>
          <w:tcPr>
            <w:tcW w:w="6049" w:type="dxa"/>
            <w:vAlign w:val="center"/>
          </w:tcPr>
          <w:p w:rsidR="00236805" w:rsidRDefault="00591952">
            <w:pPr>
              <w:spacing w:after="150"/>
            </w:pPr>
            <w:r>
              <w:rPr>
                <w:color w:val="000000"/>
              </w:rPr>
              <w:t>10.490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6)</w:t>
            </w:r>
          </w:p>
        </w:tc>
        <w:tc>
          <w:tcPr>
            <w:tcW w:w="6049" w:type="dxa"/>
            <w:vAlign w:val="center"/>
          </w:tcPr>
          <w:p w:rsidR="00236805" w:rsidRDefault="00591952">
            <w:pPr>
              <w:spacing w:after="150"/>
            </w:pPr>
            <w:r>
              <w:rPr>
                <w:color w:val="000000"/>
              </w:rPr>
              <w:t>1.730</w:t>
            </w:r>
          </w:p>
        </w:tc>
      </w:tr>
      <w:tr w:rsidR="00236805">
        <w:trPr>
          <w:trHeight w:val="90"/>
          <w:tblCellSpacing w:w="0" w:type="auto"/>
        </w:trPr>
        <w:tc>
          <w:tcPr>
            <w:tcW w:w="8351" w:type="dxa"/>
            <w:vAlign w:val="center"/>
          </w:tcPr>
          <w:p w:rsidR="00236805" w:rsidRDefault="00591952">
            <w:pPr>
              <w:spacing w:after="150"/>
            </w:pPr>
            <w:r>
              <w:rPr>
                <w:color w:val="000000"/>
              </w:rPr>
              <w:t xml:space="preserve">– такса </w:t>
            </w:r>
            <w:r>
              <w:rPr>
                <w:color w:val="000000"/>
              </w:rPr>
              <w:t>из тачке 7)</w:t>
            </w:r>
          </w:p>
        </w:tc>
        <w:tc>
          <w:tcPr>
            <w:tcW w:w="6049" w:type="dxa"/>
            <w:vAlign w:val="center"/>
          </w:tcPr>
          <w:p w:rsidR="00236805" w:rsidRDefault="00591952">
            <w:pPr>
              <w:spacing w:after="150"/>
            </w:pPr>
            <w:r>
              <w:rPr>
                <w:color w:val="000000"/>
              </w:rPr>
              <w:t>2.690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8)</w:t>
            </w:r>
          </w:p>
        </w:tc>
        <w:tc>
          <w:tcPr>
            <w:tcW w:w="6049" w:type="dxa"/>
            <w:vAlign w:val="center"/>
          </w:tcPr>
          <w:p w:rsidR="00236805" w:rsidRDefault="00591952">
            <w:pPr>
              <w:spacing w:after="150"/>
            </w:pPr>
            <w:r>
              <w:rPr>
                <w:color w:val="000000"/>
              </w:rPr>
              <w:t>33.470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9)</w:t>
            </w:r>
          </w:p>
        </w:tc>
        <w:tc>
          <w:tcPr>
            <w:tcW w:w="6049" w:type="dxa"/>
            <w:vAlign w:val="center"/>
          </w:tcPr>
          <w:p w:rsidR="00236805" w:rsidRDefault="00591952">
            <w:pPr>
              <w:spacing w:after="150"/>
            </w:pPr>
            <w:r>
              <w:rPr>
                <w:color w:val="000000"/>
              </w:rPr>
              <w:t>37.500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10)</w:t>
            </w:r>
          </w:p>
        </w:tc>
        <w:tc>
          <w:tcPr>
            <w:tcW w:w="6049" w:type="dxa"/>
            <w:vAlign w:val="center"/>
          </w:tcPr>
          <w:p w:rsidR="00236805" w:rsidRDefault="00591952">
            <w:pPr>
              <w:spacing w:after="150"/>
            </w:pPr>
            <w:r>
              <w:rPr>
                <w:color w:val="000000"/>
              </w:rPr>
              <w:t>33.470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11)</w:t>
            </w:r>
          </w:p>
        </w:tc>
        <w:tc>
          <w:tcPr>
            <w:tcW w:w="6049" w:type="dxa"/>
            <w:vAlign w:val="center"/>
          </w:tcPr>
          <w:p w:rsidR="00236805" w:rsidRDefault="00591952">
            <w:pPr>
              <w:spacing w:after="150"/>
            </w:pPr>
            <w:r>
              <w:rPr>
                <w:color w:val="000000"/>
              </w:rPr>
              <w:t>33.470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12)</w:t>
            </w:r>
          </w:p>
        </w:tc>
        <w:tc>
          <w:tcPr>
            <w:tcW w:w="6049" w:type="dxa"/>
            <w:vAlign w:val="center"/>
          </w:tcPr>
          <w:p w:rsidR="00236805" w:rsidRDefault="00591952">
            <w:pPr>
              <w:spacing w:after="150"/>
            </w:pPr>
            <w:r>
              <w:rPr>
                <w:color w:val="000000"/>
              </w:rPr>
              <w:t>37.500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13)</w:t>
            </w:r>
          </w:p>
        </w:tc>
        <w:tc>
          <w:tcPr>
            <w:tcW w:w="6049" w:type="dxa"/>
            <w:vAlign w:val="center"/>
          </w:tcPr>
          <w:p w:rsidR="00236805" w:rsidRDefault="00591952">
            <w:pPr>
              <w:spacing w:after="150"/>
            </w:pPr>
            <w:r>
              <w:rPr>
                <w:color w:val="000000"/>
              </w:rPr>
              <w:t>5.620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13a)</w:t>
            </w:r>
          </w:p>
        </w:tc>
        <w:tc>
          <w:tcPr>
            <w:tcW w:w="6049" w:type="dxa"/>
            <w:vAlign w:val="center"/>
          </w:tcPr>
          <w:p w:rsidR="00236805" w:rsidRDefault="00591952">
            <w:pPr>
              <w:spacing w:after="150"/>
            </w:pPr>
            <w:r>
              <w:rPr>
                <w:color w:val="000000"/>
              </w:rPr>
              <w:t>5.650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14)</w:t>
            </w:r>
          </w:p>
        </w:tc>
        <w:tc>
          <w:tcPr>
            <w:tcW w:w="6049" w:type="dxa"/>
            <w:vAlign w:val="center"/>
          </w:tcPr>
          <w:p w:rsidR="00236805" w:rsidRDefault="00591952">
            <w:pPr>
              <w:spacing w:after="150"/>
            </w:pPr>
            <w:r>
              <w:rPr>
                <w:color w:val="000000"/>
              </w:rPr>
              <w:t>5.620</w:t>
            </w:r>
          </w:p>
        </w:tc>
      </w:tr>
      <w:tr w:rsidR="00236805">
        <w:trPr>
          <w:trHeight w:val="90"/>
          <w:tblCellSpacing w:w="0" w:type="auto"/>
        </w:trPr>
        <w:tc>
          <w:tcPr>
            <w:tcW w:w="8351" w:type="dxa"/>
            <w:vAlign w:val="center"/>
          </w:tcPr>
          <w:p w:rsidR="00236805" w:rsidRDefault="00591952">
            <w:pPr>
              <w:spacing w:after="150"/>
            </w:pPr>
            <w:r>
              <w:rPr>
                <w:color w:val="000000"/>
              </w:rPr>
              <w:t xml:space="preserve">– такса </w:t>
            </w:r>
            <w:r>
              <w:rPr>
                <w:color w:val="000000"/>
              </w:rPr>
              <w:t>из тачке 15)</w:t>
            </w:r>
          </w:p>
        </w:tc>
        <w:tc>
          <w:tcPr>
            <w:tcW w:w="6049" w:type="dxa"/>
            <w:vAlign w:val="center"/>
          </w:tcPr>
          <w:p w:rsidR="00236805" w:rsidRDefault="00591952">
            <w:pPr>
              <w:spacing w:after="150"/>
            </w:pPr>
            <w:r>
              <w:rPr>
                <w:color w:val="000000"/>
              </w:rPr>
              <w:t>5.620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16)</w:t>
            </w:r>
          </w:p>
        </w:tc>
        <w:tc>
          <w:tcPr>
            <w:tcW w:w="6049" w:type="dxa"/>
            <w:vAlign w:val="center"/>
          </w:tcPr>
          <w:p w:rsidR="00236805" w:rsidRDefault="00591952">
            <w:pPr>
              <w:spacing w:after="150"/>
            </w:pPr>
            <w:r>
              <w:rPr>
                <w:color w:val="000000"/>
              </w:rPr>
              <w:t>33.470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28) у Тарифном броју 33:</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1)</w:t>
            </w:r>
          </w:p>
        </w:tc>
        <w:tc>
          <w:tcPr>
            <w:tcW w:w="6049" w:type="dxa"/>
            <w:vAlign w:val="center"/>
          </w:tcPr>
          <w:p w:rsidR="00236805" w:rsidRDefault="00591952">
            <w:pPr>
              <w:spacing w:after="150"/>
            </w:pPr>
            <w:r>
              <w:rPr>
                <w:color w:val="000000"/>
              </w:rPr>
              <w:t>8.400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2)</w:t>
            </w:r>
          </w:p>
        </w:tc>
        <w:tc>
          <w:tcPr>
            <w:tcW w:w="6049" w:type="dxa"/>
            <w:vAlign w:val="center"/>
          </w:tcPr>
          <w:p w:rsidR="00236805" w:rsidRDefault="00591952">
            <w:pPr>
              <w:spacing w:after="150"/>
            </w:pPr>
            <w:r>
              <w:rPr>
                <w:color w:val="000000"/>
              </w:rPr>
              <w:t>850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1)</w:t>
            </w:r>
          </w:p>
        </w:tc>
        <w:tc>
          <w:tcPr>
            <w:tcW w:w="6049" w:type="dxa"/>
            <w:vAlign w:val="center"/>
          </w:tcPr>
          <w:p w:rsidR="00236805" w:rsidRDefault="00591952">
            <w:pPr>
              <w:spacing w:after="150"/>
            </w:pPr>
            <w:r>
              <w:rPr>
                <w:color w:val="000000"/>
              </w:rPr>
              <w:t>5.620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2)</w:t>
            </w:r>
          </w:p>
        </w:tc>
        <w:tc>
          <w:tcPr>
            <w:tcW w:w="6049" w:type="dxa"/>
            <w:vAlign w:val="center"/>
          </w:tcPr>
          <w:p w:rsidR="00236805" w:rsidRDefault="00591952">
            <w:pPr>
              <w:spacing w:after="150"/>
            </w:pPr>
            <w:r>
              <w:rPr>
                <w:color w:val="000000"/>
              </w:rPr>
              <w:t>2.690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3)</w:t>
            </w:r>
          </w:p>
        </w:tc>
        <w:tc>
          <w:tcPr>
            <w:tcW w:w="6049" w:type="dxa"/>
            <w:vAlign w:val="center"/>
          </w:tcPr>
          <w:p w:rsidR="00236805" w:rsidRDefault="00591952">
            <w:pPr>
              <w:spacing w:after="150"/>
            </w:pPr>
            <w:r>
              <w:rPr>
                <w:color w:val="000000"/>
              </w:rPr>
              <w:t>2.690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4)</w:t>
            </w:r>
          </w:p>
        </w:tc>
        <w:tc>
          <w:tcPr>
            <w:tcW w:w="6049" w:type="dxa"/>
            <w:vAlign w:val="center"/>
          </w:tcPr>
          <w:p w:rsidR="00236805" w:rsidRDefault="00591952">
            <w:pPr>
              <w:spacing w:after="150"/>
            </w:pPr>
            <w:r>
              <w:rPr>
                <w:color w:val="000000"/>
              </w:rPr>
              <w:t>5.620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5)</w:t>
            </w:r>
          </w:p>
        </w:tc>
        <w:tc>
          <w:tcPr>
            <w:tcW w:w="6049" w:type="dxa"/>
            <w:vAlign w:val="center"/>
          </w:tcPr>
          <w:p w:rsidR="00236805" w:rsidRDefault="00591952">
            <w:pPr>
              <w:spacing w:after="150"/>
            </w:pPr>
            <w:r>
              <w:rPr>
                <w:color w:val="000000"/>
              </w:rPr>
              <w:t>1.200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6)</w:t>
            </w:r>
          </w:p>
        </w:tc>
        <w:tc>
          <w:tcPr>
            <w:tcW w:w="6049" w:type="dxa"/>
            <w:vAlign w:val="center"/>
          </w:tcPr>
          <w:p w:rsidR="00236805" w:rsidRDefault="00591952">
            <w:pPr>
              <w:spacing w:after="150"/>
            </w:pPr>
            <w:r>
              <w:rPr>
                <w:color w:val="000000"/>
              </w:rPr>
              <w:t>10.490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7)</w:t>
            </w:r>
          </w:p>
        </w:tc>
        <w:tc>
          <w:tcPr>
            <w:tcW w:w="6049" w:type="dxa"/>
            <w:vAlign w:val="center"/>
          </w:tcPr>
          <w:p w:rsidR="00236805" w:rsidRDefault="00591952">
            <w:pPr>
              <w:spacing w:after="150"/>
            </w:pPr>
            <w:r>
              <w:rPr>
                <w:color w:val="000000"/>
              </w:rPr>
              <w:t>850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 тачка 1)</w:t>
            </w:r>
          </w:p>
        </w:tc>
        <w:tc>
          <w:tcPr>
            <w:tcW w:w="6049" w:type="dxa"/>
            <w:vAlign w:val="center"/>
          </w:tcPr>
          <w:p w:rsidR="00236805" w:rsidRDefault="00591952">
            <w:pPr>
              <w:spacing w:after="150"/>
            </w:pPr>
            <w:r>
              <w:rPr>
                <w:color w:val="000000"/>
              </w:rPr>
              <w:t>910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 тачка 2)</w:t>
            </w:r>
          </w:p>
        </w:tc>
        <w:tc>
          <w:tcPr>
            <w:tcW w:w="6049" w:type="dxa"/>
            <w:vAlign w:val="center"/>
          </w:tcPr>
          <w:p w:rsidR="00236805" w:rsidRDefault="00591952">
            <w:pPr>
              <w:spacing w:after="150"/>
            </w:pPr>
            <w:r>
              <w:rPr>
                <w:color w:val="000000"/>
              </w:rPr>
              <w:t>910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 тачка 3)</w:t>
            </w:r>
          </w:p>
        </w:tc>
        <w:tc>
          <w:tcPr>
            <w:tcW w:w="6049" w:type="dxa"/>
            <w:vAlign w:val="center"/>
          </w:tcPr>
          <w:p w:rsidR="00236805" w:rsidRDefault="00591952">
            <w:pPr>
              <w:spacing w:after="150"/>
            </w:pPr>
            <w:r>
              <w:rPr>
                <w:color w:val="000000"/>
              </w:rPr>
              <w:t>910</w:t>
            </w:r>
          </w:p>
        </w:tc>
      </w:tr>
      <w:tr w:rsidR="00236805">
        <w:trPr>
          <w:trHeight w:val="90"/>
          <w:tblCellSpacing w:w="0" w:type="auto"/>
        </w:trPr>
        <w:tc>
          <w:tcPr>
            <w:tcW w:w="8351" w:type="dxa"/>
            <w:vAlign w:val="center"/>
          </w:tcPr>
          <w:p w:rsidR="00236805" w:rsidRDefault="00591952">
            <w:pPr>
              <w:spacing w:after="150"/>
            </w:pPr>
            <w:r>
              <w:rPr>
                <w:color w:val="000000"/>
              </w:rPr>
              <w:t>– такса из</w:t>
            </w:r>
            <w:r>
              <w:rPr>
                <w:color w:val="000000"/>
              </w:rPr>
              <w:t xml:space="preserve"> става 3. тачка 4)</w:t>
            </w:r>
          </w:p>
        </w:tc>
        <w:tc>
          <w:tcPr>
            <w:tcW w:w="6049" w:type="dxa"/>
            <w:vAlign w:val="center"/>
          </w:tcPr>
          <w:p w:rsidR="00236805" w:rsidRDefault="00591952">
            <w:pPr>
              <w:spacing w:after="150"/>
            </w:pPr>
            <w:r>
              <w:rPr>
                <w:color w:val="000000"/>
              </w:rPr>
              <w:t>130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1) у Напомени</w:t>
            </w:r>
          </w:p>
        </w:tc>
        <w:tc>
          <w:tcPr>
            <w:tcW w:w="6049" w:type="dxa"/>
            <w:vAlign w:val="center"/>
          </w:tcPr>
          <w:p w:rsidR="00236805" w:rsidRDefault="00591952">
            <w:pPr>
              <w:spacing w:after="150"/>
            </w:pPr>
            <w:r>
              <w:rPr>
                <w:color w:val="000000"/>
              </w:rPr>
              <w:t>2.830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2) у Напомени</w:t>
            </w:r>
          </w:p>
        </w:tc>
        <w:tc>
          <w:tcPr>
            <w:tcW w:w="6049" w:type="dxa"/>
            <w:vAlign w:val="center"/>
          </w:tcPr>
          <w:p w:rsidR="00236805" w:rsidRDefault="00591952">
            <w:pPr>
              <w:spacing w:after="150"/>
            </w:pPr>
            <w:r>
              <w:rPr>
                <w:color w:val="000000"/>
              </w:rPr>
              <w:t>1.340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29) у Тарифном броју 34.</w:t>
            </w:r>
          </w:p>
        </w:tc>
        <w:tc>
          <w:tcPr>
            <w:tcW w:w="6049" w:type="dxa"/>
            <w:vAlign w:val="center"/>
          </w:tcPr>
          <w:p w:rsidR="00236805" w:rsidRDefault="00591952">
            <w:pPr>
              <w:spacing w:after="150"/>
            </w:pPr>
            <w:r>
              <w:rPr>
                <w:color w:val="000000"/>
              </w:rPr>
              <w:t>530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30) у Тарифном броју 35:</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става 1.</w:t>
            </w:r>
          </w:p>
        </w:tc>
        <w:tc>
          <w:tcPr>
            <w:tcW w:w="6049" w:type="dxa"/>
            <w:vAlign w:val="center"/>
          </w:tcPr>
          <w:p w:rsidR="00236805" w:rsidRDefault="00591952">
            <w:pPr>
              <w:spacing w:after="150"/>
            </w:pPr>
            <w:r>
              <w:rPr>
                <w:color w:val="000000"/>
              </w:rPr>
              <w:t>5.880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w:t>
            </w:r>
          </w:p>
        </w:tc>
        <w:tc>
          <w:tcPr>
            <w:tcW w:w="6049" w:type="dxa"/>
            <w:vAlign w:val="center"/>
          </w:tcPr>
          <w:p w:rsidR="00236805" w:rsidRDefault="00591952">
            <w:pPr>
              <w:spacing w:after="150"/>
            </w:pPr>
            <w:r>
              <w:rPr>
                <w:color w:val="000000"/>
              </w:rPr>
              <w:t>5.880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xml:space="preserve">31) у Тарифном </w:t>
            </w:r>
            <w:r>
              <w:rPr>
                <w:color w:val="000000"/>
              </w:rPr>
              <w:t>броју 37:</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1)</w:t>
            </w:r>
          </w:p>
        </w:tc>
        <w:tc>
          <w:tcPr>
            <w:tcW w:w="6049" w:type="dxa"/>
            <w:vAlign w:val="center"/>
          </w:tcPr>
          <w:p w:rsidR="00236805" w:rsidRDefault="00591952">
            <w:pPr>
              <w:spacing w:after="150"/>
            </w:pPr>
            <w:r>
              <w:rPr>
                <w:color w:val="000000"/>
              </w:rPr>
              <w:t>1.930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2)</w:t>
            </w:r>
          </w:p>
        </w:tc>
        <w:tc>
          <w:tcPr>
            <w:tcW w:w="6049" w:type="dxa"/>
            <w:vAlign w:val="center"/>
          </w:tcPr>
          <w:p w:rsidR="00236805" w:rsidRDefault="00591952">
            <w:pPr>
              <w:spacing w:after="150"/>
            </w:pPr>
            <w:r>
              <w:rPr>
                <w:color w:val="000000"/>
              </w:rPr>
              <w:t>8.380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3)</w:t>
            </w:r>
          </w:p>
        </w:tc>
        <w:tc>
          <w:tcPr>
            <w:tcW w:w="6049" w:type="dxa"/>
            <w:vAlign w:val="center"/>
          </w:tcPr>
          <w:p w:rsidR="00236805" w:rsidRDefault="00591952">
            <w:pPr>
              <w:spacing w:after="150"/>
            </w:pPr>
            <w:r>
              <w:rPr>
                <w:color w:val="000000"/>
              </w:rPr>
              <w:t>4.210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5)</w:t>
            </w:r>
          </w:p>
        </w:tc>
        <w:tc>
          <w:tcPr>
            <w:tcW w:w="6049" w:type="dxa"/>
            <w:vAlign w:val="center"/>
          </w:tcPr>
          <w:p w:rsidR="00236805" w:rsidRDefault="00591952">
            <w:pPr>
              <w:spacing w:after="150"/>
            </w:pPr>
            <w:r>
              <w:rPr>
                <w:color w:val="000000"/>
              </w:rPr>
              <w:t>17.520</w:t>
            </w:r>
          </w:p>
        </w:tc>
      </w:tr>
      <w:tr w:rsidR="00236805">
        <w:trPr>
          <w:trHeight w:val="90"/>
          <w:tblCellSpacing w:w="0" w:type="auto"/>
        </w:trPr>
        <w:tc>
          <w:tcPr>
            <w:tcW w:w="8351" w:type="dxa"/>
            <w:vAlign w:val="center"/>
          </w:tcPr>
          <w:p w:rsidR="00236805" w:rsidRDefault="00591952">
            <w:pPr>
              <w:spacing w:after="150"/>
            </w:pPr>
            <w:r>
              <w:rPr>
                <w:color w:val="000000"/>
              </w:rPr>
              <w:lastRenderedPageBreak/>
              <w:t>– такса из става 1. тачка 6)</w:t>
            </w:r>
          </w:p>
        </w:tc>
        <w:tc>
          <w:tcPr>
            <w:tcW w:w="6049" w:type="dxa"/>
            <w:vAlign w:val="center"/>
          </w:tcPr>
          <w:p w:rsidR="00236805" w:rsidRDefault="00591952">
            <w:pPr>
              <w:spacing w:after="150"/>
            </w:pPr>
            <w:r>
              <w:rPr>
                <w:color w:val="000000"/>
              </w:rPr>
              <w:t>11.740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7)</w:t>
            </w:r>
          </w:p>
        </w:tc>
        <w:tc>
          <w:tcPr>
            <w:tcW w:w="6049" w:type="dxa"/>
            <w:vAlign w:val="center"/>
          </w:tcPr>
          <w:p w:rsidR="00236805" w:rsidRDefault="00591952">
            <w:pPr>
              <w:spacing w:after="150"/>
            </w:pPr>
            <w:r>
              <w:rPr>
                <w:color w:val="000000"/>
              </w:rPr>
              <w:t>17.570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w:t>
            </w:r>
            <w:r>
              <w:rPr>
                <w:color w:val="000000"/>
              </w:rPr>
              <w:t xml:space="preserve"> 1)</w:t>
            </w:r>
          </w:p>
        </w:tc>
        <w:tc>
          <w:tcPr>
            <w:tcW w:w="6049" w:type="dxa"/>
            <w:vAlign w:val="center"/>
          </w:tcPr>
          <w:p w:rsidR="00236805" w:rsidRDefault="00591952">
            <w:pPr>
              <w:spacing w:after="150"/>
            </w:pPr>
            <w:r>
              <w:rPr>
                <w:color w:val="000000"/>
              </w:rPr>
              <w:t>12.800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3)</w:t>
            </w:r>
          </w:p>
        </w:tc>
        <w:tc>
          <w:tcPr>
            <w:tcW w:w="6049" w:type="dxa"/>
            <w:vAlign w:val="center"/>
          </w:tcPr>
          <w:p w:rsidR="00236805" w:rsidRDefault="00591952">
            <w:pPr>
              <w:spacing w:after="150"/>
            </w:pPr>
            <w:r>
              <w:rPr>
                <w:color w:val="000000"/>
              </w:rPr>
              <w:t>6.990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4)</w:t>
            </w:r>
          </w:p>
        </w:tc>
        <w:tc>
          <w:tcPr>
            <w:tcW w:w="6049" w:type="dxa"/>
            <w:vAlign w:val="center"/>
          </w:tcPr>
          <w:p w:rsidR="00236805" w:rsidRDefault="00591952">
            <w:pPr>
              <w:spacing w:after="150"/>
            </w:pPr>
            <w:r>
              <w:rPr>
                <w:color w:val="000000"/>
              </w:rPr>
              <w:t>7.030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 тачка 1)</w:t>
            </w:r>
          </w:p>
        </w:tc>
        <w:tc>
          <w:tcPr>
            <w:tcW w:w="6049" w:type="dxa"/>
            <w:vAlign w:val="center"/>
          </w:tcPr>
          <w:p w:rsidR="00236805" w:rsidRDefault="00591952">
            <w:pPr>
              <w:spacing w:after="150"/>
            </w:pPr>
            <w:r>
              <w:rPr>
                <w:color w:val="000000"/>
              </w:rPr>
              <w:t>4.660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 тачка 1a)</w:t>
            </w:r>
          </w:p>
        </w:tc>
        <w:tc>
          <w:tcPr>
            <w:tcW w:w="6049" w:type="dxa"/>
            <w:vAlign w:val="center"/>
          </w:tcPr>
          <w:p w:rsidR="00236805" w:rsidRDefault="00591952">
            <w:pPr>
              <w:spacing w:after="150"/>
            </w:pPr>
            <w:r>
              <w:rPr>
                <w:color w:val="000000"/>
              </w:rPr>
              <w:t>370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 тачка 2)</w:t>
            </w:r>
          </w:p>
        </w:tc>
        <w:tc>
          <w:tcPr>
            <w:tcW w:w="6049" w:type="dxa"/>
            <w:vAlign w:val="center"/>
          </w:tcPr>
          <w:p w:rsidR="00236805" w:rsidRDefault="00591952">
            <w:pPr>
              <w:spacing w:after="150"/>
            </w:pPr>
            <w:r>
              <w:rPr>
                <w:color w:val="000000"/>
              </w:rPr>
              <w:t>430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 тачка 3)</w:t>
            </w:r>
          </w:p>
        </w:tc>
        <w:tc>
          <w:tcPr>
            <w:tcW w:w="6049" w:type="dxa"/>
            <w:vAlign w:val="center"/>
          </w:tcPr>
          <w:p w:rsidR="00236805" w:rsidRDefault="00591952">
            <w:pPr>
              <w:spacing w:after="150"/>
            </w:pPr>
            <w:r>
              <w:rPr>
                <w:color w:val="000000"/>
              </w:rPr>
              <w:t>620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 тачка 4)</w:t>
            </w:r>
          </w:p>
        </w:tc>
        <w:tc>
          <w:tcPr>
            <w:tcW w:w="6049" w:type="dxa"/>
            <w:vAlign w:val="center"/>
          </w:tcPr>
          <w:p w:rsidR="00236805" w:rsidRDefault="00591952">
            <w:pPr>
              <w:spacing w:after="150"/>
            </w:pPr>
            <w:r>
              <w:rPr>
                <w:color w:val="000000"/>
              </w:rPr>
              <w:t>1.930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 тачка 5)</w:t>
            </w:r>
          </w:p>
        </w:tc>
        <w:tc>
          <w:tcPr>
            <w:tcW w:w="6049" w:type="dxa"/>
            <w:vAlign w:val="center"/>
          </w:tcPr>
          <w:p w:rsidR="00236805" w:rsidRDefault="00591952">
            <w:pPr>
              <w:spacing w:after="150"/>
            </w:pPr>
            <w:r>
              <w:rPr>
                <w:color w:val="000000"/>
              </w:rPr>
              <w:t>17.520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4.</w:t>
            </w:r>
          </w:p>
        </w:tc>
        <w:tc>
          <w:tcPr>
            <w:tcW w:w="6049" w:type="dxa"/>
            <w:vAlign w:val="center"/>
          </w:tcPr>
          <w:p w:rsidR="00236805" w:rsidRDefault="00591952">
            <w:pPr>
              <w:spacing w:after="150"/>
            </w:pPr>
            <w:r>
              <w:rPr>
                <w:color w:val="000000"/>
              </w:rPr>
              <w:t>12.130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5.</w:t>
            </w:r>
          </w:p>
        </w:tc>
        <w:tc>
          <w:tcPr>
            <w:tcW w:w="6049" w:type="dxa"/>
            <w:vAlign w:val="center"/>
          </w:tcPr>
          <w:p w:rsidR="00236805" w:rsidRDefault="00591952">
            <w:pPr>
              <w:spacing w:after="150"/>
            </w:pPr>
            <w:r>
              <w:rPr>
                <w:color w:val="000000"/>
              </w:rPr>
              <w:t>590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6.</w:t>
            </w:r>
          </w:p>
        </w:tc>
        <w:tc>
          <w:tcPr>
            <w:tcW w:w="6049" w:type="dxa"/>
            <w:vAlign w:val="center"/>
          </w:tcPr>
          <w:p w:rsidR="00236805" w:rsidRDefault="00591952">
            <w:pPr>
              <w:spacing w:after="150"/>
            </w:pPr>
            <w:r>
              <w:rPr>
                <w:color w:val="000000"/>
              </w:rPr>
              <w:t>150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7.</w:t>
            </w:r>
          </w:p>
        </w:tc>
        <w:tc>
          <w:tcPr>
            <w:tcW w:w="6049" w:type="dxa"/>
            <w:vAlign w:val="center"/>
          </w:tcPr>
          <w:p w:rsidR="00236805" w:rsidRDefault="00591952">
            <w:pPr>
              <w:spacing w:after="150"/>
            </w:pPr>
            <w:r>
              <w:rPr>
                <w:color w:val="000000"/>
              </w:rPr>
              <w:t>150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8.</w:t>
            </w:r>
          </w:p>
        </w:tc>
        <w:tc>
          <w:tcPr>
            <w:tcW w:w="6049" w:type="dxa"/>
            <w:vAlign w:val="center"/>
          </w:tcPr>
          <w:p w:rsidR="00236805" w:rsidRDefault="00591952">
            <w:pPr>
              <w:spacing w:after="150"/>
            </w:pPr>
            <w:r>
              <w:rPr>
                <w:color w:val="000000"/>
              </w:rPr>
              <w:t>24.980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9.</w:t>
            </w:r>
          </w:p>
        </w:tc>
        <w:tc>
          <w:tcPr>
            <w:tcW w:w="6049" w:type="dxa"/>
            <w:vAlign w:val="center"/>
          </w:tcPr>
          <w:p w:rsidR="00236805" w:rsidRDefault="00591952">
            <w:pPr>
              <w:spacing w:after="150"/>
            </w:pPr>
            <w:r>
              <w:rPr>
                <w:color w:val="000000"/>
              </w:rPr>
              <w:t>16.020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10.</w:t>
            </w:r>
          </w:p>
        </w:tc>
        <w:tc>
          <w:tcPr>
            <w:tcW w:w="6049" w:type="dxa"/>
            <w:vAlign w:val="center"/>
          </w:tcPr>
          <w:p w:rsidR="00236805" w:rsidRDefault="00591952">
            <w:pPr>
              <w:spacing w:after="150"/>
            </w:pPr>
            <w:r>
              <w:rPr>
                <w:color w:val="000000"/>
              </w:rPr>
              <w:t>16.020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11.</w:t>
            </w:r>
          </w:p>
        </w:tc>
        <w:tc>
          <w:tcPr>
            <w:tcW w:w="6049" w:type="dxa"/>
            <w:vAlign w:val="center"/>
          </w:tcPr>
          <w:p w:rsidR="00236805" w:rsidRDefault="00591952">
            <w:pPr>
              <w:spacing w:after="150"/>
            </w:pPr>
            <w:r>
              <w:rPr>
                <w:color w:val="000000"/>
              </w:rPr>
              <w:t>12.470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32) у Тарифном броју 39:</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1)</w:t>
            </w:r>
          </w:p>
        </w:tc>
        <w:tc>
          <w:tcPr>
            <w:tcW w:w="6049" w:type="dxa"/>
            <w:vAlign w:val="center"/>
          </w:tcPr>
          <w:p w:rsidR="00236805" w:rsidRDefault="00591952">
            <w:pPr>
              <w:spacing w:after="150"/>
            </w:pPr>
            <w:r>
              <w:rPr>
                <w:color w:val="000000"/>
              </w:rPr>
              <w:t>750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2)</w:t>
            </w:r>
          </w:p>
        </w:tc>
        <w:tc>
          <w:tcPr>
            <w:tcW w:w="6049" w:type="dxa"/>
            <w:vAlign w:val="center"/>
          </w:tcPr>
          <w:p w:rsidR="00236805" w:rsidRDefault="00591952">
            <w:pPr>
              <w:spacing w:after="150"/>
            </w:pPr>
            <w:r>
              <w:rPr>
                <w:color w:val="000000"/>
              </w:rPr>
              <w:t>19.050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w:t>
            </w:r>
          </w:p>
        </w:tc>
        <w:tc>
          <w:tcPr>
            <w:tcW w:w="6049" w:type="dxa"/>
            <w:vAlign w:val="center"/>
          </w:tcPr>
          <w:p w:rsidR="00236805" w:rsidRDefault="00591952">
            <w:pPr>
              <w:spacing w:after="150"/>
            </w:pPr>
            <w:r>
              <w:rPr>
                <w:color w:val="000000"/>
              </w:rPr>
              <w:t>9.520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w:t>
            </w:r>
          </w:p>
        </w:tc>
        <w:tc>
          <w:tcPr>
            <w:tcW w:w="6049" w:type="dxa"/>
            <w:vAlign w:val="center"/>
          </w:tcPr>
          <w:p w:rsidR="00236805" w:rsidRDefault="00591952">
            <w:pPr>
              <w:spacing w:after="150"/>
            </w:pPr>
            <w:r>
              <w:rPr>
                <w:color w:val="000000"/>
              </w:rPr>
              <w:t>750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4.</w:t>
            </w:r>
          </w:p>
        </w:tc>
        <w:tc>
          <w:tcPr>
            <w:tcW w:w="6049" w:type="dxa"/>
            <w:vAlign w:val="center"/>
          </w:tcPr>
          <w:p w:rsidR="00236805" w:rsidRDefault="00591952">
            <w:pPr>
              <w:spacing w:after="150"/>
            </w:pPr>
            <w:r>
              <w:rPr>
                <w:color w:val="000000"/>
              </w:rPr>
              <w:t>2.100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5.</w:t>
            </w:r>
          </w:p>
        </w:tc>
        <w:tc>
          <w:tcPr>
            <w:tcW w:w="6049" w:type="dxa"/>
            <w:vAlign w:val="center"/>
          </w:tcPr>
          <w:p w:rsidR="00236805" w:rsidRDefault="00591952">
            <w:pPr>
              <w:spacing w:after="150"/>
            </w:pPr>
            <w:r>
              <w:rPr>
                <w:color w:val="000000"/>
              </w:rPr>
              <w:t>33.880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33) у Тарифном броју 40:</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w:t>
            </w:r>
            <w:r>
              <w:rPr>
                <w:color w:val="000000"/>
              </w:rPr>
              <w:t xml:space="preserve"> става 1.</w:t>
            </w:r>
          </w:p>
        </w:tc>
        <w:tc>
          <w:tcPr>
            <w:tcW w:w="6049" w:type="dxa"/>
            <w:vAlign w:val="center"/>
          </w:tcPr>
          <w:p w:rsidR="00236805" w:rsidRDefault="00591952">
            <w:pPr>
              <w:spacing w:after="150"/>
            </w:pPr>
            <w:r>
              <w:rPr>
                <w:color w:val="000000"/>
              </w:rPr>
              <w:t>280</w:t>
            </w:r>
          </w:p>
        </w:tc>
      </w:tr>
      <w:tr w:rsidR="00236805">
        <w:trPr>
          <w:trHeight w:val="90"/>
          <w:tblCellSpacing w:w="0" w:type="auto"/>
        </w:trPr>
        <w:tc>
          <w:tcPr>
            <w:tcW w:w="8351" w:type="dxa"/>
            <w:vAlign w:val="center"/>
          </w:tcPr>
          <w:p w:rsidR="00236805" w:rsidRDefault="00591952">
            <w:pPr>
              <w:spacing w:after="150"/>
            </w:pPr>
            <w:r>
              <w:rPr>
                <w:color w:val="000000"/>
              </w:rPr>
              <w:lastRenderedPageBreak/>
              <w:t>– такса из става 2.</w:t>
            </w:r>
          </w:p>
        </w:tc>
        <w:tc>
          <w:tcPr>
            <w:tcW w:w="6049" w:type="dxa"/>
            <w:vAlign w:val="center"/>
          </w:tcPr>
          <w:p w:rsidR="00236805" w:rsidRDefault="00591952">
            <w:pPr>
              <w:spacing w:after="150"/>
            </w:pPr>
            <w:r>
              <w:rPr>
                <w:color w:val="000000"/>
              </w:rPr>
              <w:t>280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w:t>
            </w:r>
          </w:p>
        </w:tc>
        <w:tc>
          <w:tcPr>
            <w:tcW w:w="6049" w:type="dxa"/>
            <w:vAlign w:val="center"/>
          </w:tcPr>
          <w:p w:rsidR="00236805" w:rsidRDefault="00591952">
            <w:pPr>
              <w:spacing w:after="150"/>
            </w:pPr>
            <w:r>
              <w:rPr>
                <w:color w:val="000000"/>
              </w:rPr>
              <w:t>280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4.</w:t>
            </w:r>
          </w:p>
        </w:tc>
        <w:tc>
          <w:tcPr>
            <w:tcW w:w="6049" w:type="dxa"/>
            <w:vAlign w:val="center"/>
          </w:tcPr>
          <w:p w:rsidR="00236805" w:rsidRDefault="00591952">
            <w:pPr>
              <w:spacing w:after="150"/>
            </w:pPr>
            <w:r>
              <w:rPr>
                <w:color w:val="000000"/>
              </w:rPr>
              <w:t>280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5.</w:t>
            </w:r>
          </w:p>
        </w:tc>
        <w:tc>
          <w:tcPr>
            <w:tcW w:w="6049" w:type="dxa"/>
            <w:vAlign w:val="center"/>
          </w:tcPr>
          <w:p w:rsidR="00236805" w:rsidRDefault="00591952">
            <w:pPr>
              <w:spacing w:after="150"/>
            </w:pPr>
            <w:r>
              <w:rPr>
                <w:color w:val="000000"/>
              </w:rPr>
              <w:t>280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6.</w:t>
            </w:r>
          </w:p>
        </w:tc>
        <w:tc>
          <w:tcPr>
            <w:tcW w:w="6049" w:type="dxa"/>
            <w:vAlign w:val="center"/>
          </w:tcPr>
          <w:p w:rsidR="00236805" w:rsidRDefault="00591952">
            <w:pPr>
              <w:spacing w:after="150"/>
            </w:pPr>
            <w:r>
              <w:rPr>
                <w:color w:val="000000"/>
              </w:rPr>
              <w:t>280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7.</w:t>
            </w:r>
          </w:p>
        </w:tc>
        <w:tc>
          <w:tcPr>
            <w:tcW w:w="6049" w:type="dxa"/>
            <w:vAlign w:val="center"/>
          </w:tcPr>
          <w:p w:rsidR="00236805" w:rsidRDefault="00591952">
            <w:pPr>
              <w:spacing w:after="150"/>
            </w:pPr>
            <w:r>
              <w:rPr>
                <w:color w:val="000000"/>
              </w:rPr>
              <w:t>280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8.</w:t>
            </w:r>
          </w:p>
        </w:tc>
        <w:tc>
          <w:tcPr>
            <w:tcW w:w="6049" w:type="dxa"/>
            <w:vAlign w:val="center"/>
          </w:tcPr>
          <w:p w:rsidR="00236805" w:rsidRDefault="00591952">
            <w:pPr>
              <w:spacing w:after="150"/>
            </w:pPr>
            <w:r>
              <w:rPr>
                <w:color w:val="000000"/>
              </w:rPr>
              <w:t>750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9.</w:t>
            </w:r>
          </w:p>
        </w:tc>
        <w:tc>
          <w:tcPr>
            <w:tcW w:w="6049" w:type="dxa"/>
            <w:vAlign w:val="center"/>
          </w:tcPr>
          <w:p w:rsidR="00236805" w:rsidRDefault="00591952">
            <w:pPr>
              <w:spacing w:after="150"/>
            </w:pPr>
            <w:r>
              <w:rPr>
                <w:color w:val="000000"/>
              </w:rPr>
              <w:t>1.110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10.</w:t>
            </w:r>
          </w:p>
        </w:tc>
        <w:tc>
          <w:tcPr>
            <w:tcW w:w="6049" w:type="dxa"/>
            <w:vAlign w:val="center"/>
          </w:tcPr>
          <w:p w:rsidR="00236805" w:rsidRDefault="00591952">
            <w:pPr>
              <w:spacing w:after="150"/>
            </w:pPr>
            <w:r>
              <w:rPr>
                <w:color w:val="000000"/>
              </w:rPr>
              <w:t>1.110</w:t>
            </w:r>
          </w:p>
        </w:tc>
      </w:tr>
      <w:tr w:rsidR="00236805">
        <w:trPr>
          <w:trHeight w:val="90"/>
          <w:tblCellSpacing w:w="0" w:type="auto"/>
        </w:trPr>
        <w:tc>
          <w:tcPr>
            <w:tcW w:w="8351" w:type="dxa"/>
            <w:vAlign w:val="center"/>
          </w:tcPr>
          <w:p w:rsidR="00236805" w:rsidRDefault="00591952">
            <w:pPr>
              <w:spacing w:after="150"/>
            </w:pPr>
            <w:r>
              <w:rPr>
                <w:color w:val="000000"/>
              </w:rPr>
              <w:t xml:space="preserve">– такса из </w:t>
            </w:r>
            <w:r>
              <w:rPr>
                <w:color w:val="000000"/>
              </w:rPr>
              <w:t>става 11.</w:t>
            </w:r>
          </w:p>
        </w:tc>
        <w:tc>
          <w:tcPr>
            <w:tcW w:w="6049" w:type="dxa"/>
            <w:vAlign w:val="center"/>
          </w:tcPr>
          <w:p w:rsidR="00236805" w:rsidRDefault="00591952">
            <w:pPr>
              <w:spacing w:after="150"/>
            </w:pPr>
            <w:r>
              <w:rPr>
                <w:color w:val="000000"/>
              </w:rPr>
              <w:t>1.590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12.</w:t>
            </w:r>
          </w:p>
        </w:tc>
        <w:tc>
          <w:tcPr>
            <w:tcW w:w="6049" w:type="dxa"/>
            <w:vAlign w:val="center"/>
          </w:tcPr>
          <w:p w:rsidR="00236805" w:rsidRDefault="00591952">
            <w:pPr>
              <w:spacing w:after="150"/>
            </w:pPr>
            <w:r>
              <w:rPr>
                <w:color w:val="000000"/>
              </w:rPr>
              <w:t>1.590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13.</w:t>
            </w:r>
          </w:p>
        </w:tc>
        <w:tc>
          <w:tcPr>
            <w:tcW w:w="6049" w:type="dxa"/>
            <w:vAlign w:val="center"/>
          </w:tcPr>
          <w:p w:rsidR="00236805" w:rsidRDefault="00591952">
            <w:pPr>
              <w:spacing w:after="150"/>
            </w:pPr>
            <w:r>
              <w:rPr>
                <w:color w:val="000000"/>
              </w:rPr>
              <w:t>8.970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14.</w:t>
            </w:r>
          </w:p>
        </w:tc>
        <w:tc>
          <w:tcPr>
            <w:tcW w:w="6049" w:type="dxa"/>
            <w:vAlign w:val="center"/>
          </w:tcPr>
          <w:p w:rsidR="00236805" w:rsidRDefault="00591952">
            <w:pPr>
              <w:spacing w:after="150"/>
            </w:pPr>
            <w:r>
              <w:rPr>
                <w:color w:val="000000"/>
              </w:rPr>
              <w:t>480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15.</w:t>
            </w:r>
          </w:p>
        </w:tc>
        <w:tc>
          <w:tcPr>
            <w:tcW w:w="6049" w:type="dxa"/>
            <w:vAlign w:val="center"/>
          </w:tcPr>
          <w:p w:rsidR="00236805" w:rsidRDefault="00591952">
            <w:pPr>
              <w:spacing w:after="150"/>
            </w:pPr>
            <w:r>
              <w:rPr>
                <w:color w:val="000000"/>
              </w:rPr>
              <w:t>530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34) у Тарифном броју 41:</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става 1.</w:t>
            </w:r>
          </w:p>
        </w:tc>
        <w:tc>
          <w:tcPr>
            <w:tcW w:w="6049" w:type="dxa"/>
            <w:vAlign w:val="center"/>
          </w:tcPr>
          <w:p w:rsidR="00236805" w:rsidRDefault="00591952">
            <w:pPr>
              <w:spacing w:after="150"/>
            </w:pPr>
            <w:r>
              <w:rPr>
                <w:color w:val="000000"/>
              </w:rPr>
              <w:t>490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w:t>
            </w:r>
          </w:p>
        </w:tc>
        <w:tc>
          <w:tcPr>
            <w:tcW w:w="6049" w:type="dxa"/>
            <w:vAlign w:val="center"/>
          </w:tcPr>
          <w:p w:rsidR="00236805" w:rsidRDefault="00591952">
            <w:pPr>
              <w:spacing w:after="150"/>
            </w:pPr>
            <w:r>
              <w:rPr>
                <w:color w:val="000000"/>
              </w:rPr>
              <w:t>280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w:t>
            </w:r>
          </w:p>
        </w:tc>
        <w:tc>
          <w:tcPr>
            <w:tcW w:w="6049" w:type="dxa"/>
            <w:vAlign w:val="center"/>
          </w:tcPr>
          <w:p w:rsidR="00236805" w:rsidRDefault="00591952">
            <w:pPr>
              <w:spacing w:after="150"/>
            </w:pPr>
            <w:r>
              <w:rPr>
                <w:color w:val="000000"/>
              </w:rPr>
              <w:t>280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4.</w:t>
            </w:r>
          </w:p>
        </w:tc>
        <w:tc>
          <w:tcPr>
            <w:tcW w:w="6049" w:type="dxa"/>
            <w:vAlign w:val="center"/>
          </w:tcPr>
          <w:p w:rsidR="00236805" w:rsidRDefault="00591952">
            <w:pPr>
              <w:spacing w:after="150"/>
            </w:pPr>
            <w:r>
              <w:rPr>
                <w:color w:val="000000"/>
              </w:rPr>
              <w:t>280</w:t>
            </w:r>
          </w:p>
        </w:tc>
      </w:tr>
      <w:tr w:rsidR="00236805">
        <w:trPr>
          <w:trHeight w:val="90"/>
          <w:tblCellSpacing w:w="0" w:type="auto"/>
        </w:trPr>
        <w:tc>
          <w:tcPr>
            <w:tcW w:w="8351" w:type="dxa"/>
            <w:vAlign w:val="center"/>
          </w:tcPr>
          <w:p w:rsidR="00236805" w:rsidRDefault="00591952">
            <w:pPr>
              <w:spacing w:after="150"/>
            </w:pPr>
            <w:r>
              <w:rPr>
                <w:color w:val="000000"/>
              </w:rPr>
              <w:t>–</w:t>
            </w:r>
            <w:r>
              <w:rPr>
                <w:color w:val="000000"/>
              </w:rPr>
              <w:t xml:space="preserve"> такса из става 5.</w:t>
            </w:r>
          </w:p>
        </w:tc>
        <w:tc>
          <w:tcPr>
            <w:tcW w:w="6049" w:type="dxa"/>
            <w:vAlign w:val="center"/>
          </w:tcPr>
          <w:p w:rsidR="00236805" w:rsidRDefault="00591952">
            <w:pPr>
              <w:spacing w:after="150"/>
            </w:pPr>
            <w:r>
              <w:rPr>
                <w:color w:val="000000"/>
              </w:rPr>
              <w:t>660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6.</w:t>
            </w:r>
          </w:p>
        </w:tc>
        <w:tc>
          <w:tcPr>
            <w:tcW w:w="6049" w:type="dxa"/>
            <w:vAlign w:val="center"/>
          </w:tcPr>
          <w:p w:rsidR="00236805" w:rsidRDefault="00591952">
            <w:pPr>
              <w:spacing w:after="150"/>
            </w:pPr>
            <w:r>
              <w:rPr>
                <w:color w:val="000000"/>
              </w:rPr>
              <w:t>2.330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7.</w:t>
            </w:r>
          </w:p>
        </w:tc>
        <w:tc>
          <w:tcPr>
            <w:tcW w:w="6049" w:type="dxa"/>
            <w:vAlign w:val="center"/>
          </w:tcPr>
          <w:p w:rsidR="00236805" w:rsidRDefault="00591952">
            <w:pPr>
              <w:spacing w:after="150"/>
            </w:pPr>
            <w:r>
              <w:rPr>
                <w:color w:val="000000"/>
              </w:rPr>
              <w:t>200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8.</w:t>
            </w:r>
          </w:p>
        </w:tc>
        <w:tc>
          <w:tcPr>
            <w:tcW w:w="6049" w:type="dxa"/>
            <w:vAlign w:val="center"/>
          </w:tcPr>
          <w:p w:rsidR="00236805" w:rsidRDefault="00591952">
            <w:pPr>
              <w:spacing w:after="150"/>
            </w:pPr>
            <w:r>
              <w:rPr>
                <w:color w:val="000000"/>
              </w:rPr>
              <w:t>200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9.</w:t>
            </w:r>
          </w:p>
        </w:tc>
        <w:tc>
          <w:tcPr>
            <w:tcW w:w="6049" w:type="dxa"/>
            <w:vAlign w:val="center"/>
          </w:tcPr>
          <w:p w:rsidR="00236805" w:rsidRDefault="00591952">
            <w:pPr>
              <w:spacing w:after="150"/>
            </w:pPr>
            <w:r>
              <w:rPr>
                <w:color w:val="000000"/>
              </w:rPr>
              <w:t>1.110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10.</w:t>
            </w:r>
          </w:p>
        </w:tc>
        <w:tc>
          <w:tcPr>
            <w:tcW w:w="6049" w:type="dxa"/>
            <w:vAlign w:val="center"/>
          </w:tcPr>
          <w:p w:rsidR="00236805" w:rsidRDefault="00591952">
            <w:pPr>
              <w:spacing w:after="150"/>
            </w:pPr>
            <w:r>
              <w:rPr>
                <w:color w:val="000000"/>
              </w:rPr>
              <w:t>1.110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11.</w:t>
            </w:r>
          </w:p>
        </w:tc>
        <w:tc>
          <w:tcPr>
            <w:tcW w:w="6049" w:type="dxa"/>
            <w:vAlign w:val="center"/>
          </w:tcPr>
          <w:p w:rsidR="00236805" w:rsidRDefault="00591952">
            <w:pPr>
              <w:spacing w:after="150"/>
            </w:pPr>
            <w:r>
              <w:rPr>
                <w:color w:val="000000"/>
              </w:rPr>
              <w:t>80.060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12.</w:t>
            </w:r>
          </w:p>
        </w:tc>
        <w:tc>
          <w:tcPr>
            <w:tcW w:w="6049" w:type="dxa"/>
            <w:vAlign w:val="center"/>
          </w:tcPr>
          <w:p w:rsidR="00236805" w:rsidRDefault="00591952">
            <w:pPr>
              <w:spacing w:after="150"/>
            </w:pPr>
            <w:r>
              <w:rPr>
                <w:color w:val="000000"/>
              </w:rPr>
              <w:t>1.110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13.</w:t>
            </w:r>
          </w:p>
        </w:tc>
        <w:tc>
          <w:tcPr>
            <w:tcW w:w="6049" w:type="dxa"/>
            <w:vAlign w:val="center"/>
          </w:tcPr>
          <w:p w:rsidR="00236805" w:rsidRDefault="00591952">
            <w:pPr>
              <w:spacing w:after="150"/>
            </w:pPr>
            <w:r>
              <w:rPr>
                <w:color w:val="000000"/>
              </w:rPr>
              <w:t>80.060</w:t>
            </w:r>
          </w:p>
        </w:tc>
      </w:tr>
      <w:tr w:rsidR="00236805">
        <w:trPr>
          <w:trHeight w:val="90"/>
          <w:tblCellSpacing w:w="0" w:type="auto"/>
        </w:trPr>
        <w:tc>
          <w:tcPr>
            <w:tcW w:w="8351" w:type="dxa"/>
            <w:vAlign w:val="center"/>
          </w:tcPr>
          <w:p w:rsidR="00236805" w:rsidRDefault="00591952">
            <w:pPr>
              <w:spacing w:after="150"/>
            </w:pPr>
            <w:r>
              <w:rPr>
                <w:color w:val="000000"/>
              </w:rPr>
              <w:t xml:space="preserve">– такса из </w:t>
            </w:r>
            <w:r>
              <w:rPr>
                <w:color w:val="000000"/>
              </w:rPr>
              <w:t>става 14.</w:t>
            </w:r>
          </w:p>
        </w:tc>
        <w:tc>
          <w:tcPr>
            <w:tcW w:w="6049" w:type="dxa"/>
            <w:vAlign w:val="center"/>
          </w:tcPr>
          <w:p w:rsidR="00236805" w:rsidRDefault="00591952">
            <w:pPr>
              <w:spacing w:after="150"/>
            </w:pPr>
            <w:r>
              <w:rPr>
                <w:color w:val="000000"/>
              </w:rPr>
              <w:t>780</w:t>
            </w:r>
          </w:p>
        </w:tc>
      </w:tr>
      <w:tr w:rsidR="00236805">
        <w:trPr>
          <w:trHeight w:val="90"/>
          <w:tblCellSpacing w:w="0" w:type="auto"/>
        </w:trPr>
        <w:tc>
          <w:tcPr>
            <w:tcW w:w="8351" w:type="dxa"/>
            <w:vAlign w:val="center"/>
          </w:tcPr>
          <w:p w:rsidR="00236805" w:rsidRDefault="00591952">
            <w:pPr>
              <w:spacing w:after="150"/>
            </w:pPr>
            <w:r>
              <w:rPr>
                <w:color w:val="000000"/>
              </w:rPr>
              <w:lastRenderedPageBreak/>
              <w:t>– такса из става 15.</w:t>
            </w:r>
          </w:p>
        </w:tc>
        <w:tc>
          <w:tcPr>
            <w:tcW w:w="6049" w:type="dxa"/>
            <w:vAlign w:val="center"/>
          </w:tcPr>
          <w:p w:rsidR="00236805" w:rsidRDefault="00591952">
            <w:pPr>
              <w:spacing w:after="150"/>
            </w:pPr>
            <w:r>
              <w:rPr>
                <w:color w:val="000000"/>
              </w:rPr>
              <w:t>780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16.</w:t>
            </w:r>
          </w:p>
        </w:tc>
        <w:tc>
          <w:tcPr>
            <w:tcW w:w="6049" w:type="dxa"/>
            <w:vAlign w:val="center"/>
          </w:tcPr>
          <w:p w:rsidR="00236805" w:rsidRDefault="00591952">
            <w:pPr>
              <w:spacing w:after="150"/>
            </w:pPr>
            <w:r>
              <w:rPr>
                <w:color w:val="000000"/>
              </w:rPr>
              <w:t>560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17.</w:t>
            </w:r>
          </w:p>
        </w:tc>
        <w:tc>
          <w:tcPr>
            <w:tcW w:w="6049" w:type="dxa"/>
            <w:vAlign w:val="center"/>
          </w:tcPr>
          <w:p w:rsidR="00236805" w:rsidRDefault="00591952">
            <w:pPr>
              <w:spacing w:after="150"/>
            </w:pPr>
            <w:r>
              <w:rPr>
                <w:color w:val="000000"/>
              </w:rPr>
              <w:t>560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18.</w:t>
            </w:r>
          </w:p>
        </w:tc>
        <w:tc>
          <w:tcPr>
            <w:tcW w:w="6049" w:type="dxa"/>
            <w:vAlign w:val="center"/>
          </w:tcPr>
          <w:p w:rsidR="00236805" w:rsidRDefault="00591952">
            <w:pPr>
              <w:spacing w:after="150"/>
            </w:pPr>
            <w:r>
              <w:rPr>
                <w:color w:val="000000"/>
              </w:rPr>
              <w:t>560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19.</w:t>
            </w:r>
          </w:p>
        </w:tc>
        <w:tc>
          <w:tcPr>
            <w:tcW w:w="6049" w:type="dxa"/>
            <w:vAlign w:val="center"/>
          </w:tcPr>
          <w:p w:rsidR="00236805" w:rsidRDefault="00591952">
            <w:pPr>
              <w:spacing w:after="150"/>
            </w:pPr>
            <w:r>
              <w:rPr>
                <w:color w:val="000000"/>
              </w:rPr>
              <w:t>560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20.</w:t>
            </w:r>
          </w:p>
        </w:tc>
        <w:tc>
          <w:tcPr>
            <w:tcW w:w="6049" w:type="dxa"/>
            <w:vAlign w:val="center"/>
          </w:tcPr>
          <w:p w:rsidR="00236805" w:rsidRDefault="00591952">
            <w:pPr>
              <w:spacing w:after="150"/>
            </w:pPr>
            <w:r>
              <w:rPr>
                <w:color w:val="000000"/>
              </w:rPr>
              <w:t>1.110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21.</w:t>
            </w:r>
          </w:p>
        </w:tc>
        <w:tc>
          <w:tcPr>
            <w:tcW w:w="6049" w:type="dxa"/>
            <w:vAlign w:val="center"/>
          </w:tcPr>
          <w:p w:rsidR="00236805" w:rsidRDefault="00591952">
            <w:pPr>
              <w:spacing w:after="150"/>
            </w:pPr>
            <w:r>
              <w:rPr>
                <w:color w:val="000000"/>
              </w:rPr>
              <w:t>1.110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22.</w:t>
            </w:r>
          </w:p>
        </w:tc>
        <w:tc>
          <w:tcPr>
            <w:tcW w:w="6049" w:type="dxa"/>
            <w:vAlign w:val="center"/>
          </w:tcPr>
          <w:p w:rsidR="00236805" w:rsidRDefault="00591952">
            <w:pPr>
              <w:spacing w:after="150"/>
            </w:pPr>
            <w:r>
              <w:rPr>
                <w:color w:val="000000"/>
              </w:rPr>
              <w:t>1.110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23.</w:t>
            </w:r>
          </w:p>
        </w:tc>
        <w:tc>
          <w:tcPr>
            <w:tcW w:w="6049" w:type="dxa"/>
            <w:vAlign w:val="center"/>
          </w:tcPr>
          <w:p w:rsidR="00236805" w:rsidRDefault="00591952">
            <w:pPr>
              <w:spacing w:after="150"/>
            </w:pPr>
            <w:r>
              <w:rPr>
                <w:color w:val="000000"/>
              </w:rPr>
              <w:t>780</w:t>
            </w:r>
          </w:p>
        </w:tc>
      </w:tr>
      <w:tr w:rsidR="00236805">
        <w:trPr>
          <w:trHeight w:val="90"/>
          <w:tblCellSpacing w:w="0" w:type="auto"/>
        </w:trPr>
        <w:tc>
          <w:tcPr>
            <w:tcW w:w="8351" w:type="dxa"/>
            <w:vAlign w:val="center"/>
          </w:tcPr>
          <w:p w:rsidR="00236805" w:rsidRDefault="00591952">
            <w:pPr>
              <w:spacing w:after="150"/>
            </w:pPr>
            <w:r>
              <w:rPr>
                <w:color w:val="000000"/>
              </w:rPr>
              <w:t>–</w:t>
            </w:r>
            <w:r>
              <w:rPr>
                <w:color w:val="000000"/>
              </w:rPr>
              <w:t xml:space="preserve"> такса из става 24.</w:t>
            </w:r>
          </w:p>
        </w:tc>
        <w:tc>
          <w:tcPr>
            <w:tcW w:w="6049" w:type="dxa"/>
            <w:vAlign w:val="center"/>
          </w:tcPr>
          <w:p w:rsidR="00236805" w:rsidRDefault="00591952">
            <w:pPr>
              <w:spacing w:after="150"/>
            </w:pPr>
            <w:r>
              <w:rPr>
                <w:color w:val="000000"/>
              </w:rPr>
              <w:t>1.110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25.</w:t>
            </w:r>
          </w:p>
        </w:tc>
        <w:tc>
          <w:tcPr>
            <w:tcW w:w="6049" w:type="dxa"/>
            <w:vAlign w:val="center"/>
          </w:tcPr>
          <w:p w:rsidR="00236805" w:rsidRDefault="00591952">
            <w:pPr>
              <w:spacing w:after="150"/>
            </w:pPr>
            <w:r>
              <w:rPr>
                <w:color w:val="000000"/>
              </w:rPr>
              <w:t>1.110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26.</w:t>
            </w:r>
          </w:p>
        </w:tc>
        <w:tc>
          <w:tcPr>
            <w:tcW w:w="6049" w:type="dxa"/>
            <w:vAlign w:val="center"/>
          </w:tcPr>
          <w:p w:rsidR="00236805" w:rsidRDefault="00591952">
            <w:pPr>
              <w:spacing w:after="150"/>
            </w:pPr>
            <w:r>
              <w:rPr>
                <w:color w:val="000000"/>
              </w:rPr>
              <w:t>780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27.</w:t>
            </w:r>
          </w:p>
        </w:tc>
        <w:tc>
          <w:tcPr>
            <w:tcW w:w="6049" w:type="dxa"/>
            <w:vAlign w:val="center"/>
          </w:tcPr>
          <w:p w:rsidR="00236805" w:rsidRDefault="00591952">
            <w:pPr>
              <w:spacing w:after="150"/>
            </w:pPr>
            <w:r>
              <w:rPr>
                <w:color w:val="000000"/>
              </w:rPr>
              <w:t>560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28.</w:t>
            </w:r>
          </w:p>
        </w:tc>
        <w:tc>
          <w:tcPr>
            <w:tcW w:w="6049" w:type="dxa"/>
            <w:vAlign w:val="center"/>
          </w:tcPr>
          <w:p w:rsidR="00236805" w:rsidRDefault="00591952">
            <w:pPr>
              <w:spacing w:after="150"/>
            </w:pPr>
            <w:r>
              <w:rPr>
                <w:color w:val="000000"/>
              </w:rPr>
              <w:t>1.110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29.</w:t>
            </w:r>
          </w:p>
        </w:tc>
        <w:tc>
          <w:tcPr>
            <w:tcW w:w="6049" w:type="dxa"/>
            <w:vAlign w:val="center"/>
          </w:tcPr>
          <w:p w:rsidR="00236805" w:rsidRDefault="00591952">
            <w:pPr>
              <w:spacing w:after="150"/>
            </w:pPr>
            <w:r>
              <w:rPr>
                <w:color w:val="000000"/>
              </w:rPr>
              <w:t>1.110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30.</w:t>
            </w:r>
          </w:p>
        </w:tc>
        <w:tc>
          <w:tcPr>
            <w:tcW w:w="6049" w:type="dxa"/>
            <w:vAlign w:val="center"/>
          </w:tcPr>
          <w:p w:rsidR="00236805" w:rsidRDefault="00591952">
            <w:pPr>
              <w:spacing w:after="150"/>
            </w:pPr>
            <w:r>
              <w:rPr>
                <w:color w:val="000000"/>
              </w:rPr>
              <w:t>780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31.</w:t>
            </w:r>
          </w:p>
        </w:tc>
        <w:tc>
          <w:tcPr>
            <w:tcW w:w="6049" w:type="dxa"/>
            <w:vAlign w:val="center"/>
          </w:tcPr>
          <w:p w:rsidR="00236805" w:rsidRDefault="00591952">
            <w:pPr>
              <w:spacing w:after="150"/>
            </w:pPr>
            <w:r>
              <w:rPr>
                <w:color w:val="000000"/>
              </w:rPr>
              <w:t>560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32.</w:t>
            </w:r>
          </w:p>
        </w:tc>
        <w:tc>
          <w:tcPr>
            <w:tcW w:w="6049" w:type="dxa"/>
            <w:vAlign w:val="center"/>
          </w:tcPr>
          <w:p w:rsidR="00236805" w:rsidRDefault="00591952">
            <w:pPr>
              <w:spacing w:after="150"/>
            </w:pPr>
            <w:r>
              <w:rPr>
                <w:color w:val="000000"/>
              </w:rPr>
              <w:t>1.110</w:t>
            </w:r>
          </w:p>
        </w:tc>
      </w:tr>
      <w:tr w:rsidR="00236805">
        <w:trPr>
          <w:trHeight w:val="90"/>
          <w:tblCellSpacing w:w="0" w:type="auto"/>
        </w:trPr>
        <w:tc>
          <w:tcPr>
            <w:tcW w:w="8351" w:type="dxa"/>
            <w:vAlign w:val="center"/>
          </w:tcPr>
          <w:p w:rsidR="00236805" w:rsidRDefault="00591952">
            <w:pPr>
              <w:spacing w:after="150"/>
            </w:pPr>
            <w:r>
              <w:rPr>
                <w:color w:val="000000"/>
              </w:rPr>
              <w:t xml:space="preserve">– такса из </w:t>
            </w:r>
            <w:r>
              <w:rPr>
                <w:color w:val="000000"/>
              </w:rPr>
              <w:t>става 33.</w:t>
            </w:r>
          </w:p>
        </w:tc>
        <w:tc>
          <w:tcPr>
            <w:tcW w:w="6049" w:type="dxa"/>
            <w:vAlign w:val="center"/>
          </w:tcPr>
          <w:p w:rsidR="00236805" w:rsidRDefault="00591952">
            <w:pPr>
              <w:spacing w:after="150"/>
            </w:pPr>
            <w:r>
              <w:rPr>
                <w:color w:val="000000"/>
              </w:rPr>
              <w:t>1.110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34.</w:t>
            </w:r>
          </w:p>
        </w:tc>
        <w:tc>
          <w:tcPr>
            <w:tcW w:w="6049" w:type="dxa"/>
            <w:vAlign w:val="center"/>
          </w:tcPr>
          <w:p w:rsidR="00236805" w:rsidRDefault="00591952">
            <w:pPr>
              <w:spacing w:after="150"/>
            </w:pPr>
            <w:r>
              <w:rPr>
                <w:color w:val="000000"/>
              </w:rPr>
              <w:t>560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35.</w:t>
            </w:r>
          </w:p>
        </w:tc>
        <w:tc>
          <w:tcPr>
            <w:tcW w:w="6049" w:type="dxa"/>
            <w:vAlign w:val="center"/>
          </w:tcPr>
          <w:p w:rsidR="00236805" w:rsidRDefault="00591952">
            <w:pPr>
              <w:spacing w:after="150"/>
            </w:pPr>
            <w:r>
              <w:rPr>
                <w:color w:val="000000"/>
              </w:rPr>
              <w:t>1.310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36.</w:t>
            </w:r>
          </w:p>
        </w:tc>
        <w:tc>
          <w:tcPr>
            <w:tcW w:w="6049" w:type="dxa"/>
            <w:vAlign w:val="center"/>
          </w:tcPr>
          <w:p w:rsidR="00236805" w:rsidRDefault="00591952">
            <w:pPr>
              <w:spacing w:after="150"/>
            </w:pPr>
            <w:r>
              <w:rPr>
                <w:color w:val="000000"/>
              </w:rPr>
              <w:t>1.110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37.</w:t>
            </w:r>
          </w:p>
        </w:tc>
        <w:tc>
          <w:tcPr>
            <w:tcW w:w="6049" w:type="dxa"/>
            <w:vAlign w:val="center"/>
          </w:tcPr>
          <w:p w:rsidR="00236805" w:rsidRDefault="00591952">
            <w:pPr>
              <w:spacing w:after="150"/>
            </w:pPr>
            <w:r>
              <w:rPr>
                <w:color w:val="000000"/>
              </w:rPr>
              <w:t>420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38.</w:t>
            </w:r>
          </w:p>
        </w:tc>
        <w:tc>
          <w:tcPr>
            <w:tcW w:w="6049" w:type="dxa"/>
            <w:vAlign w:val="center"/>
          </w:tcPr>
          <w:p w:rsidR="00236805" w:rsidRDefault="00591952">
            <w:pPr>
              <w:spacing w:after="150"/>
            </w:pPr>
            <w:r>
              <w:rPr>
                <w:color w:val="000000"/>
              </w:rPr>
              <w:t>6.120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39.</w:t>
            </w:r>
          </w:p>
        </w:tc>
        <w:tc>
          <w:tcPr>
            <w:tcW w:w="6049" w:type="dxa"/>
            <w:vAlign w:val="center"/>
          </w:tcPr>
          <w:p w:rsidR="00236805" w:rsidRDefault="00591952">
            <w:pPr>
              <w:spacing w:after="150"/>
            </w:pPr>
            <w:r>
              <w:rPr>
                <w:color w:val="000000"/>
              </w:rPr>
              <w:t>91.940</w:t>
            </w:r>
          </w:p>
        </w:tc>
      </w:tr>
      <w:tr w:rsidR="00236805">
        <w:trPr>
          <w:trHeight w:val="90"/>
          <w:tblCellSpacing w:w="0" w:type="auto"/>
        </w:trPr>
        <w:tc>
          <w:tcPr>
            <w:tcW w:w="8351" w:type="dxa"/>
            <w:vAlign w:val="center"/>
          </w:tcPr>
          <w:p w:rsidR="00236805" w:rsidRDefault="00591952">
            <w:pPr>
              <w:spacing w:after="150"/>
            </w:pPr>
            <w:r>
              <w:rPr>
                <w:color w:val="000000"/>
              </w:rPr>
              <w:t>– такса у Напомени</w:t>
            </w:r>
          </w:p>
        </w:tc>
        <w:tc>
          <w:tcPr>
            <w:tcW w:w="6049" w:type="dxa"/>
            <w:vAlign w:val="center"/>
          </w:tcPr>
          <w:p w:rsidR="00236805" w:rsidRDefault="00591952">
            <w:pPr>
              <w:spacing w:after="150"/>
            </w:pPr>
            <w:r>
              <w:rPr>
                <w:color w:val="000000"/>
              </w:rPr>
              <w:t>2.020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35) у Тарифном броју 42:</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xml:space="preserve">– такса из става </w:t>
            </w:r>
            <w:r>
              <w:rPr>
                <w:color w:val="000000"/>
              </w:rPr>
              <w:t>1.</w:t>
            </w:r>
          </w:p>
        </w:tc>
        <w:tc>
          <w:tcPr>
            <w:tcW w:w="6049" w:type="dxa"/>
            <w:vAlign w:val="center"/>
          </w:tcPr>
          <w:p w:rsidR="00236805" w:rsidRDefault="00591952">
            <w:pPr>
              <w:spacing w:after="150"/>
            </w:pPr>
            <w:r>
              <w:rPr>
                <w:color w:val="000000"/>
              </w:rPr>
              <w:t>90.980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w:t>
            </w:r>
          </w:p>
        </w:tc>
        <w:tc>
          <w:tcPr>
            <w:tcW w:w="6049" w:type="dxa"/>
            <w:vAlign w:val="center"/>
          </w:tcPr>
          <w:p w:rsidR="00236805" w:rsidRDefault="00591952">
            <w:pPr>
              <w:spacing w:after="150"/>
            </w:pPr>
            <w:r>
              <w:rPr>
                <w:color w:val="000000"/>
              </w:rPr>
              <w:t>1.300</w:t>
            </w:r>
          </w:p>
        </w:tc>
      </w:tr>
      <w:tr w:rsidR="00236805">
        <w:trPr>
          <w:trHeight w:val="90"/>
          <w:tblCellSpacing w:w="0" w:type="auto"/>
        </w:trPr>
        <w:tc>
          <w:tcPr>
            <w:tcW w:w="8351" w:type="dxa"/>
            <w:vAlign w:val="center"/>
          </w:tcPr>
          <w:p w:rsidR="00236805" w:rsidRDefault="00591952">
            <w:pPr>
              <w:spacing w:after="150"/>
            </w:pPr>
            <w:r>
              <w:rPr>
                <w:color w:val="000000"/>
              </w:rPr>
              <w:lastRenderedPageBreak/>
              <w:t>– такса из става 3.</w:t>
            </w:r>
          </w:p>
        </w:tc>
        <w:tc>
          <w:tcPr>
            <w:tcW w:w="6049" w:type="dxa"/>
            <w:vAlign w:val="center"/>
          </w:tcPr>
          <w:p w:rsidR="00236805" w:rsidRDefault="00591952">
            <w:pPr>
              <w:spacing w:after="150"/>
            </w:pPr>
            <w:r>
              <w:rPr>
                <w:color w:val="000000"/>
              </w:rPr>
              <w:t>13.100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36) у Тарифном броју 43:</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става 1.</w:t>
            </w:r>
          </w:p>
        </w:tc>
        <w:tc>
          <w:tcPr>
            <w:tcW w:w="6049" w:type="dxa"/>
            <w:vAlign w:val="center"/>
          </w:tcPr>
          <w:p w:rsidR="00236805" w:rsidRDefault="00591952">
            <w:pPr>
              <w:spacing w:after="150"/>
            </w:pPr>
            <w:r>
              <w:rPr>
                <w:color w:val="000000"/>
              </w:rPr>
              <w:t>104.000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w:t>
            </w:r>
          </w:p>
        </w:tc>
        <w:tc>
          <w:tcPr>
            <w:tcW w:w="6049" w:type="dxa"/>
            <w:vAlign w:val="center"/>
          </w:tcPr>
          <w:p w:rsidR="00236805" w:rsidRDefault="00591952">
            <w:pPr>
              <w:spacing w:after="150"/>
            </w:pPr>
            <w:r>
              <w:rPr>
                <w:color w:val="000000"/>
              </w:rPr>
              <w:t>90.980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w:t>
            </w:r>
          </w:p>
        </w:tc>
        <w:tc>
          <w:tcPr>
            <w:tcW w:w="6049" w:type="dxa"/>
            <w:vAlign w:val="center"/>
          </w:tcPr>
          <w:p w:rsidR="00236805" w:rsidRDefault="00591952">
            <w:pPr>
              <w:spacing w:after="150"/>
            </w:pPr>
            <w:r>
              <w:rPr>
                <w:color w:val="000000"/>
              </w:rPr>
              <w:t>650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4.</w:t>
            </w:r>
          </w:p>
        </w:tc>
        <w:tc>
          <w:tcPr>
            <w:tcW w:w="6049" w:type="dxa"/>
            <w:vAlign w:val="center"/>
          </w:tcPr>
          <w:p w:rsidR="00236805" w:rsidRDefault="00591952">
            <w:pPr>
              <w:spacing w:after="150"/>
            </w:pPr>
            <w:r>
              <w:rPr>
                <w:color w:val="000000"/>
              </w:rPr>
              <w:t>1.300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37) у Тарифном броју 43а:</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тачке 1)</w:t>
            </w:r>
          </w:p>
        </w:tc>
        <w:tc>
          <w:tcPr>
            <w:tcW w:w="6049" w:type="dxa"/>
            <w:vAlign w:val="center"/>
          </w:tcPr>
          <w:p w:rsidR="00236805" w:rsidRDefault="00591952">
            <w:pPr>
              <w:spacing w:after="150"/>
            </w:pPr>
            <w:r>
              <w:rPr>
                <w:color w:val="000000"/>
              </w:rPr>
              <w:t>46.260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w:t>
            </w:r>
          </w:p>
        </w:tc>
        <w:tc>
          <w:tcPr>
            <w:tcW w:w="6049" w:type="dxa"/>
            <w:vAlign w:val="center"/>
          </w:tcPr>
          <w:p w:rsidR="00236805" w:rsidRDefault="00591952">
            <w:pPr>
              <w:spacing w:after="150"/>
            </w:pPr>
            <w:r>
              <w:rPr>
                <w:color w:val="000000"/>
              </w:rPr>
              <w:t>57.270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3)</w:t>
            </w:r>
          </w:p>
        </w:tc>
        <w:tc>
          <w:tcPr>
            <w:tcW w:w="6049" w:type="dxa"/>
            <w:vAlign w:val="center"/>
          </w:tcPr>
          <w:p w:rsidR="00236805" w:rsidRDefault="00591952">
            <w:pPr>
              <w:spacing w:after="150"/>
            </w:pPr>
            <w:r>
              <w:rPr>
                <w:color w:val="000000"/>
              </w:rPr>
              <w:t>46.260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4)</w:t>
            </w:r>
          </w:p>
        </w:tc>
        <w:tc>
          <w:tcPr>
            <w:tcW w:w="6049" w:type="dxa"/>
            <w:vAlign w:val="center"/>
          </w:tcPr>
          <w:p w:rsidR="00236805" w:rsidRDefault="00591952">
            <w:pPr>
              <w:spacing w:after="150"/>
            </w:pPr>
            <w:r>
              <w:rPr>
                <w:color w:val="000000"/>
              </w:rPr>
              <w:t>65.660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5)</w:t>
            </w:r>
          </w:p>
        </w:tc>
        <w:tc>
          <w:tcPr>
            <w:tcW w:w="6049" w:type="dxa"/>
            <w:vAlign w:val="center"/>
          </w:tcPr>
          <w:p w:rsidR="00236805" w:rsidRDefault="00591952">
            <w:pPr>
              <w:spacing w:after="150"/>
            </w:pPr>
            <w:r>
              <w:rPr>
                <w:color w:val="000000"/>
              </w:rPr>
              <w:t>54.980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6)</w:t>
            </w:r>
          </w:p>
        </w:tc>
        <w:tc>
          <w:tcPr>
            <w:tcW w:w="6049" w:type="dxa"/>
            <w:vAlign w:val="center"/>
          </w:tcPr>
          <w:p w:rsidR="00236805" w:rsidRDefault="00591952">
            <w:pPr>
              <w:spacing w:after="150"/>
            </w:pPr>
            <w:r>
              <w:rPr>
                <w:color w:val="000000"/>
              </w:rPr>
              <w:t>75.770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7)</w:t>
            </w:r>
          </w:p>
        </w:tc>
        <w:tc>
          <w:tcPr>
            <w:tcW w:w="6049" w:type="dxa"/>
            <w:vAlign w:val="center"/>
          </w:tcPr>
          <w:p w:rsidR="00236805" w:rsidRDefault="00591952">
            <w:pPr>
              <w:spacing w:after="150"/>
            </w:pPr>
            <w:r>
              <w:rPr>
                <w:color w:val="000000"/>
              </w:rPr>
              <w:t>10.920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38) у Тарифном броју 43б:</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тачке 1)</w:t>
            </w:r>
          </w:p>
        </w:tc>
        <w:tc>
          <w:tcPr>
            <w:tcW w:w="6049" w:type="dxa"/>
            <w:vAlign w:val="center"/>
          </w:tcPr>
          <w:p w:rsidR="00236805" w:rsidRDefault="00591952">
            <w:pPr>
              <w:spacing w:after="150"/>
            </w:pPr>
            <w:r>
              <w:rPr>
                <w:color w:val="000000"/>
              </w:rPr>
              <w:t>82.190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w:t>
            </w:r>
          </w:p>
        </w:tc>
        <w:tc>
          <w:tcPr>
            <w:tcW w:w="6049" w:type="dxa"/>
            <w:vAlign w:val="center"/>
          </w:tcPr>
          <w:p w:rsidR="00236805" w:rsidRDefault="00591952">
            <w:pPr>
              <w:spacing w:after="150"/>
            </w:pPr>
            <w:r>
              <w:rPr>
                <w:color w:val="000000"/>
              </w:rPr>
              <w:t>2.740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3)</w:t>
            </w:r>
          </w:p>
        </w:tc>
        <w:tc>
          <w:tcPr>
            <w:tcW w:w="6049" w:type="dxa"/>
            <w:vAlign w:val="center"/>
          </w:tcPr>
          <w:p w:rsidR="00236805" w:rsidRDefault="00591952">
            <w:pPr>
              <w:spacing w:after="150"/>
            </w:pPr>
            <w:r>
              <w:rPr>
                <w:color w:val="000000"/>
              </w:rPr>
              <w:t>10.920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39) у Тарифном броју 43в:</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тачке 1)</w:t>
            </w:r>
          </w:p>
        </w:tc>
        <w:tc>
          <w:tcPr>
            <w:tcW w:w="6049" w:type="dxa"/>
            <w:vAlign w:val="center"/>
          </w:tcPr>
          <w:p w:rsidR="00236805" w:rsidRDefault="00591952">
            <w:pPr>
              <w:spacing w:after="150"/>
            </w:pPr>
            <w:r>
              <w:rPr>
                <w:color w:val="000000"/>
              </w:rPr>
              <w:t>54.800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w:t>
            </w:r>
          </w:p>
        </w:tc>
        <w:tc>
          <w:tcPr>
            <w:tcW w:w="6049" w:type="dxa"/>
            <w:vAlign w:val="center"/>
          </w:tcPr>
          <w:p w:rsidR="00236805" w:rsidRDefault="00591952">
            <w:pPr>
              <w:spacing w:after="150"/>
            </w:pPr>
            <w:r>
              <w:rPr>
                <w:color w:val="000000"/>
              </w:rPr>
              <w:t>27.390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3)</w:t>
            </w:r>
          </w:p>
        </w:tc>
        <w:tc>
          <w:tcPr>
            <w:tcW w:w="6049" w:type="dxa"/>
            <w:vAlign w:val="center"/>
          </w:tcPr>
          <w:p w:rsidR="00236805" w:rsidRDefault="00591952">
            <w:pPr>
              <w:spacing w:after="150"/>
            </w:pPr>
            <w:r>
              <w:rPr>
                <w:color w:val="000000"/>
              </w:rPr>
              <w:t>2.740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4)</w:t>
            </w:r>
          </w:p>
        </w:tc>
        <w:tc>
          <w:tcPr>
            <w:tcW w:w="6049" w:type="dxa"/>
            <w:vAlign w:val="center"/>
          </w:tcPr>
          <w:p w:rsidR="00236805" w:rsidRDefault="00591952">
            <w:pPr>
              <w:spacing w:after="150"/>
            </w:pPr>
            <w:r>
              <w:rPr>
                <w:color w:val="000000"/>
              </w:rPr>
              <w:t>10.920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40) у Тарифном броју 43г:</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lastRenderedPageBreak/>
              <w:t>– такса из става 1.</w:t>
            </w:r>
          </w:p>
        </w:tc>
        <w:tc>
          <w:tcPr>
            <w:tcW w:w="6049" w:type="dxa"/>
            <w:vAlign w:val="center"/>
          </w:tcPr>
          <w:p w:rsidR="00236805" w:rsidRDefault="00591952">
            <w:pPr>
              <w:spacing w:after="150"/>
            </w:pPr>
            <w:r>
              <w:rPr>
                <w:color w:val="000000"/>
              </w:rPr>
              <w:t>27.530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w:t>
            </w:r>
          </w:p>
        </w:tc>
        <w:tc>
          <w:tcPr>
            <w:tcW w:w="6049" w:type="dxa"/>
            <w:vAlign w:val="center"/>
          </w:tcPr>
          <w:p w:rsidR="00236805" w:rsidRDefault="00591952">
            <w:pPr>
              <w:spacing w:after="150"/>
            </w:pPr>
            <w:r>
              <w:rPr>
                <w:color w:val="000000"/>
              </w:rPr>
              <w:t>8.270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w:t>
            </w:r>
          </w:p>
        </w:tc>
        <w:tc>
          <w:tcPr>
            <w:tcW w:w="6049" w:type="dxa"/>
            <w:vAlign w:val="center"/>
          </w:tcPr>
          <w:p w:rsidR="00236805" w:rsidRDefault="00591952">
            <w:pPr>
              <w:spacing w:after="150"/>
            </w:pPr>
            <w:r>
              <w:rPr>
                <w:color w:val="000000"/>
              </w:rPr>
              <w:t>4.010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4.</w:t>
            </w:r>
          </w:p>
        </w:tc>
        <w:tc>
          <w:tcPr>
            <w:tcW w:w="6049" w:type="dxa"/>
            <w:vAlign w:val="center"/>
          </w:tcPr>
          <w:p w:rsidR="00236805" w:rsidRDefault="00591952">
            <w:pPr>
              <w:spacing w:after="150"/>
            </w:pPr>
            <w:r>
              <w:rPr>
                <w:color w:val="000000"/>
              </w:rPr>
              <w:t>8.270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5.</w:t>
            </w:r>
          </w:p>
        </w:tc>
        <w:tc>
          <w:tcPr>
            <w:tcW w:w="6049" w:type="dxa"/>
            <w:vAlign w:val="center"/>
          </w:tcPr>
          <w:p w:rsidR="00236805" w:rsidRDefault="00591952">
            <w:pPr>
              <w:spacing w:after="150"/>
            </w:pPr>
            <w:r>
              <w:rPr>
                <w:color w:val="000000"/>
              </w:rPr>
              <w:t>4.010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6.</w:t>
            </w:r>
          </w:p>
        </w:tc>
        <w:tc>
          <w:tcPr>
            <w:tcW w:w="6049" w:type="dxa"/>
            <w:vAlign w:val="center"/>
          </w:tcPr>
          <w:p w:rsidR="00236805" w:rsidRDefault="00591952">
            <w:pPr>
              <w:spacing w:after="150"/>
            </w:pPr>
            <w:r>
              <w:rPr>
                <w:color w:val="000000"/>
              </w:rPr>
              <w:t>1.010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7.</w:t>
            </w:r>
          </w:p>
        </w:tc>
        <w:tc>
          <w:tcPr>
            <w:tcW w:w="6049" w:type="dxa"/>
            <w:vAlign w:val="center"/>
          </w:tcPr>
          <w:p w:rsidR="00236805" w:rsidRDefault="00591952">
            <w:pPr>
              <w:spacing w:after="150"/>
            </w:pPr>
            <w:r>
              <w:rPr>
                <w:color w:val="000000"/>
              </w:rPr>
              <w:t>510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8.</w:t>
            </w:r>
          </w:p>
        </w:tc>
        <w:tc>
          <w:tcPr>
            <w:tcW w:w="6049" w:type="dxa"/>
            <w:vAlign w:val="center"/>
          </w:tcPr>
          <w:p w:rsidR="00236805" w:rsidRDefault="00591952">
            <w:pPr>
              <w:spacing w:after="150"/>
            </w:pPr>
            <w:r>
              <w:rPr>
                <w:color w:val="000000"/>
              </w:rPr>
              <w:t>10.920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41) у Тарифном броју 43д:</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става 1.</w:t>
            </w:r>
          </w:p>
        </w:tc>
        <w:tc>
          <w:tcPr>
            <w:tcW w:w="6049" w:type="dxa"/>
            <w:vAlign w:val="center"/>
          </w:tcPr>
          <w:p w:rsidR="00236805" w:rsidRDefault="00591952">
            <w:pPr>
              <w:spacing w:after="150"/>
            </w:pPr>
            <w:r>
              <w:rPr>
                <w:color w:val="000000"/>
              </w:rPr>
              <w:t>610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w:t>
            </w:r>
          </w:p>
        </w:tc>
        <w:tc>
          <w:tcPr>
            <w:tcW w:w="6049" w:type="dxa"/>
            <w:vAlign w:val="center"/>
          </w:tcPr>
          <w:p w:rsidR="00236805" w:rsidRDefault="00591952">
            <w:pPr>
              <w:spacing w:after="150"/>
            </w:pPr>
            <w:r>
              <w:rPr>
                <w:color w:val="000000"/>
              </w:rPr>
              <w:t>610</w:t>
            </w:r>
          </w:p>
        </w:tc>
      </w:tr>
      <w:tr w:rsidR="00236805">
        <w:trPr>
          <w:trHeight w:val="90"/>
          <w:tblCellSpacing w:w="0" w:type="auto"/>
        </w:trPr>
        <w:tc>
          <w:tcPr>
            <w:tcW w:w="8351" w:type="dxa"/>
            <w:vAlign w:val="center"/>
          </w:tcPr>
          <w:p w:rsidR="00236805" w:rsidRDefault="00591952">
            <w:pPr>
              <w:spacing w:after="150"/>
            </w:pPr>
            <w:r>
              <w:rPr>
                <w:color w:val="000000"/>
              </w:rPr>
              <w:t>– такса</w:t>
            </w:r>
            <w:r>
              <w:rPr>
                <w:color w:val="000000"/>
              </w:rPr>
              <w:t xml:space="preserve"> из става 3.</w:t>
            </w:r>
          </w:p>
        </w:tc>
        <w:tc>
          <w:tcPr>
            <w:tcW w:w="6049" w:type="dxa"/>
            <w:vAlign w:val="center"/>
          </w:tcPr>
          <w:p w:rsidR="00236805" w:rsidRDefault="00591952">
            <w:pPr>
              <w:spacing w:after="150"/>
            </w:pPr>
            <w:r>
              <w:rPr>
                <w:color w:val="000000"/>
              </w:rPr>
              <w:t>520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42) у Тарифном броју 43ђ:</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става 1.</w:t>
            </w:r>
          </w:p>
        </w:tc>
        <w:tc>
          <w:tcPr>
            <w:tcW w:w="6049" w:type="dxa"/>
            <w:vAlign w:val="center"/>
          </w:tcPr>
          <w:p w:rsidR="00236805" w:rsidRDefault="00591952">
            <w:pPr>
              <w:spacing w:after="150"/>
            </w:pPr>
            <w:r>
              <w:rPr>
                <w:color w:val="000000"/>
              </w:rPr>
              <w:t>8.090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w:t>
            </w:r>
          </w:p>
        </w:tc>
        <w:tc>
          <w:tcPr>
            <w:tcW w:w="6049" w:type="dxa"/>
            <w:vAlign w:val="center"/>
          </w:tcPr>
          <w:p w:rsidR="00236805" w:rsidRDefault="00591952">
            <w:pPr>
              <w:spacing w:after="150"/>
            </w:pPr>
            <w:r>
              <w:rPr>
                <w:color w:val="000000"/>
              </w:rPr>
              <w:t>8.090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w:t>
            </w:r>
          </w:p>
        </w:tc>
        <w:tc>
          <w:tcPr>
            <w:tcW w:w="6049" w:type="dxa"/>
            <w:vAlign w:val="center"/>
          </w:tcPr>
          <w:p w:rsidR="00236805" w:rsidRDefault="00591952">
            <w:pPr>
              <w:spacing w:after="150"/>
            </w:pPr>
            <w:r>
              <w:rPr>
                <w:color w:val="000000"/>
              </w:rPr>
              <w:t>810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4.</w:t>
            </w:r>
          </w:p>
        </w:tc>
        <w:tc>
          <w:tcPr>
            <w:tcW w:w="6049" w:type="dxa"/>
            <w:vAlign w:val="center"/>
          </w:tcPr>
          <w:p w:rsidR="00236805" w:rsidRDefault="00591952">
            <w:pPr>
              <w:spacing w:after="150"/>
            </w:pPr>
            <w:r>
              <w:rPr>
                <w:color w:val="000000"/>
              </w:rPr>
              <w:t>810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43) у Тарифном броју 44:</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става 1.</w:t>
            </w:r>
          </w:p>
        </w:tc>
        <w:tc>
          <w:tcPr>
            <w:tcW w:w="6049" w:type="dxa"/>
            <w:vAlign w:val="center"/>
          </w:tcPr>
          <w:p w:rsidR="00236805" w:rsidRDefault="00591952">
            <w:pPr>
              <w:spacing w:after="150"/>
            </w:pPr>
            <w:r>
              <w:rPr>
                <w:color w:val="000000"/>
              </w:rPr>
              <w:t>13.100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w:t>
            </w:r>
          </w:p>
        </w:tc>
        <w:tc>
          <w:tcPr>
            <w:tcW w:w="6049" w:type="dxa"/>
            <w:vAlign w:val="center"/>
          </w:tcPr>
          <w:p w:rsidR="00236805" w:rsidRDefault="00591952">
            <w:pPr>
              <w:spacing w:after="150"/>
            </w:pPr>
            <w:r>
              <w:rPr>
                <w:color w:val="000000"/>
              </w:rPr>
              <w:t>2.800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xml:space="preserve">44) у Тарифном </w:t>
            </w:r>
            <w:r>
              <w:rPr>
                <w:color w:val="000000"/>
              </w:rPr>
              <w:t>броју 45.</w:t>
            </w:r>
          </w:p>
        </w:tc>
        <w:tc>
          <w:tcPr>
            <w:tcW w:w="6049" w:type="dxa"/>
            <w:vAlign w:val="center"/>
          </w:tcPr>
          <w:p w:rsidR="00236805" w:rsidRDefault="00591952">
            <w:pPr>
              <w:spacing w:after="150"/>
            </w:pPr>
            <w:r>
              <w:rPr>
                <w:color w:val="000000"/>
              </w:rPr>
              <w:t>8.380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45) у Тарифном броју 46:</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1)</w:t>
            </w:r>
          </w:p>
        </w:tc>
        <w:tc>
          <w:tcPr>
            <w:tcW w:w="6049" w:type="dxa"/>
            <w:vAlign w:val="center"/>
          </w:tcPr>
          <w:p w:rsidR="00236805" w:rsidRDefault="00591952">
            <w:pPr>
              <w:spacing w:after="150"/>
            </w:pPr>
            <w:r>
              <w:rPr>
                <w:color w:val="000000"/>
              </w:rPr>
              <w:t>29.330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2) подтачка (1)</w:t>
            </w:r>
          </w:p>
        </w:tc>
        <w:tc>
          <w:tcPr>
            <w:tcW w:w="6049" w:type="dxa"/>
            <w:vAlign w:val="center"/>
          </w:tcPr>
          <w:p w:rsidR="00236805" w:rsidRDefault="00591952">
            <w:pPr>
              <w:spacing w:after="150"/>
            </w:pPr>
            <w:r>
              <w:rPr>
                <w:color w:val="000000"/>
              </w:rPr>
              <w:t>12.000</w:t>
            </w:r>
          </w:p>
        </w:tc>
      </w:tr>
      <w:tr w:rsidR="00236805">
        <w:trPr>
          <w:trHeight w:val="90"/>
          <w:tblCellSpacing w:w="0" w:type="auto"/>
        </w:trPr>
        <w:tc>
          <w:tcPr>
            <w:tcW w:w="8351" w:type="dxa"/>
            <w:vAlign w:val="center"/>
          </w:tcPr>
          <w:p w:rsidR="00236805" w:rsidRDefault="00591952">
            <w:pPr>
              <w:spacing w:after="150"/>
            </w:pPr>
            <w:r>
              <w:rPr>
                <w:color w:val="000000"/>
              </w:rPr>
              <w:lastRenderedPageBreak/>
              <w:t>– такса из става 1. тачка 2) подтачка (2)</w:t>
            </w:r>
          </w:p>
        </w:tc>
        <w:tc>
          <w:tcPr>
            <w:tcW w:w="6049" w:type="dxa"/>
            <w:vAlign w:val="center"/>
          </w:tcPr>
          <w:p w:rsidR="00236805" w:rsidRDefault="00591952">
            <w:pPr>
              <w:spacing w:after="150"/>
            </w:pPr>
            <w:r>
              <w:rPr>
                <w:color w:val="000000"/>
              </w:rPr>
              <w:t>25.340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2) подтачка (3)</w:t>
            </w:r>
          </w:p>
        </w:tc>
        <w:tc>
          <w:tcPr>
            <w:tcW w:w="6049" w:type="dxa"/>
            <w:vAlign w:val="center"/>
          </w:tcPr>
          <w:p w:rsidR="00236805" w:rsidRDefault="00591952">
            <w:pPr>
              <w:spacing w:after="150"/>
            </w:pPr>
            <w:r>
              <w:rPr>
                <w:color w:val="000000"/>
              </w:rPr>
              <w:t>50.660</w:t>
            </w:r>
          </w:p>
        </w:tc>
      </w:tr>
      <w:tr w:rsidR="00236805">
        <w:trPr>
          <w:trHeight w:val="90"/>
          <w:tblCellSpacing w:w="0" w:type="auto"/>
        </w:trPr>
        <w:tc>
          <w:tcPr>
            <w:tcW w:w="8351" w:type="dxa"/>
            <w:vAlign w:val="center"/>
          </w:tcPr>
          <w:p w:rsidR="00236805" w:rsidRDefault="00591952">
            <w:pPr>
              <w:spacing w:after="150"/>
            </w:pPr>
            <w:r>
              <w:rPr>
                <w:color w:val="000000"/>
              </w:rPr>
              <w:t xml:space="preserve">– такса из става 1. </w:t>
            </w:r>
            <w:r>
              <w:rPr>
                <w:color w:val="000000"/>
              </w:rPr>
              <w:t>тачка 2) подтачка (4)</w:t>
            </w:r>
          </w:p>
        </w:tc>
        <w:tc>
          <w:tcPr>
            <w:tcW w:w="6049" w:type="dxa"/>
            <w:vAlign w:val="center"/>
          </w:tcPr>
          <w:p w:rsidR="00236805" w:rsidRDefault="00591952">
            <w:pPr>
              <w:spacing w:after="150"/>
            </w:pPr>
            <w:r>
              <w:rPr>
                <w:color w:val="000000"/>
              </w:rPr>
              <w:t>96.000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3) подтачка (1)</w:t>
            </w:r>
          </w:p>
        </w:tc>
        <w:tc>
          <w:tcPr>
            <w:tcW w:w="6049" w:type="dxa"/>
            <w:vAlign w:val="center"/>
          </w:tcPr>
          <w:p w:rsidR="00236805" w:rsidRDefault="00591952">
            <w:pPr>
              <w:spacing w:after="150"/>
            </w:pPr>
            <w:r>
              <w:rPr>
                <w:color w:val="000000"/>
              </w:rPr>
              <w:t>12.000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3) подтачка (2)</w:t>
            </w:r>
          </w:p>
        </w:tc>
        <w:tc>
          <w:tcPr>
            <w:tcW w:w="6049" w:type="dxa"/>
            <w:vAlign w:val="center"/>
          </w:tcPr>
          <w:p w:rsidR="00236805" w:rsidRDefault="00591952">
            <w:pPr>
              <w:spacing w:after="150"/>
            </w:pPr>
            <w:r>
              <w:rPr>
                <w:color w:val="000000"/>
              </w:rPr>
              <w:t>25.340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3) подтачка (3)</w:t>
            </w:r>
          </w:p>
        </w:tc>
        <w:tc>
          <w:tcPr>
            <w:tcW w:w="6049" w:type="dxa"/>
            <w:vAlign w:val="center"/>
          </w:tcPr>
          <w:p w:rsidR="00236805" w:rsidRDefault="00591952">
            <w:pPr>
              <w:spacing w:after="150"/>
            </w:pPr>
            <w:r>
              <w:rPr>
                <w:color w:val="000000"/>
              </w:rPr>
              <w:t>50.660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3) подтачка (4)</w:t>
            </w:r>
          </w:p>
        </w:tc>
        <w:tc>
          <w:tcPr>
            <w:tcW w:w="6049" w:type="dxa"/>
            <w:vAlign w:val="center"/>
          </w:tcPr>
          <w:p w:rsidR="00236805" w:rsidRDefault="00591952">
            <w:pPr>
              <w:spacing w:after="150"/>
            </w:pPr>
            <w:r>
              <w:rPr>
                <w:color w:val="000000"/>
              </w:rPr>
              <w:t>96.000</w:t>
            </w:r>
          </w:p>
        </w:tc>
      </w:tr>
      <w:tr w:rsidR="00236805">
        <w:trPr>
          <w:trHeight w:val="90"/>
          <w:tblCellSpacing w:w="0" w:type="auto"/>
        </w:trPr>
        <w:tc>
          <w:tcPr>
            <w:tcW w:w="8351" w:type="dxa"/>
            <w:vAlign w:val="center"/>
          </w:tcPr>
          <w:p w:rsidR="00236805" w:rsidRDefault="00591952">
            <w:pPr>
              <w:spacing w:after="150"/>
            </w:pPr>
            <w:r>
              <w:rPr>
                <w:color w:val="000000"/>
              </w:rPr>
              <w:t xml:space="preserve">– такса из става 1. тачка </w:t>
            </w:r>
            <w:r>
              <w:rPr>
                <w:color w:val="000000"/>
              </w:rPr>
              <w:t>4)</w:t>
            </w:r>
          </w:p>
        </w:tc>
        <w:tc>
          <w:tcPr>
            <w:tcW w:w="6049" w:type="dxa"/>
            <w:vAlign w:val="center"/>
          </w:tcPr>
          <w:p w:rsidR="00236805" w:rsidRDefault="00591952">
            <w:pPr>
              <w:spacing w:after="150"/>
            </w:pPr>
            <w:r>
              <w:rPr>
                <w:color w:val="000000"/>
              </w:rPr>
              <w:t>25.340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5)</w:t>
            </w:r>
          </w:p>
        </w:tc>
        <w:tc>
          <w:tcPr>
            <w:tcW w:w="6049" w:type="dxa"/>
            <w:vAlign w:val="center"/>
          </w:tcPr>
          <w:p w:rsidR="00236805" w:rsidRDefault="00591952">
            <w:pPr>
              <w:spacing w:after="150"/>
            </w:pPr>
            <w:r>
              <w:rPr>
                <w:color w:val="000000"/>
              </w:rPr>
              <w:t>852.050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6)</w:t>
            </w:r>
          </w:p>
        </w:tc>
        <w:tc>
          <w:tcPr>
            <w:tcW w:w="6049" w:type="dxa"/>
            <w:vAlign w:val="center"/>
          </w:tcPr>
          <w:p w:rsidR="00236805" w:rsidRDefault="00591952">
            <w:pPr>
              <w:spacing w:after="150"/>
            </w:pPr>
            <w:r>
              <w:rPr>
                <w:color w:val="000000"/>
              </w:rPr>
              <w:t>586.650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7)</w:t>
            </w:r>
          </w:p>
        </w:tc>
        <w:tc>
          <w:tcPr>
            <w:tcW w:w="6049" w:type="dxa"/>
            <w:vAlign w:val="center"/>
          </w:tcPr>
          <w:p w:rsidR="00236805" w:rsidRDefault="00591952">
            <w:pPr>
              <w:spacing w:after="150"/>
            </w:pPr>
            <w:r>
              <w:rPr>
                <w:color w:val="000000"/>
              </w:rPr>
              <w:t>293.340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w:t>
            </w:r>
          </w:p>
        </w:tc>
        <w:tc>
          <w:tcPr>
            <w:tcW w:w="6049" w:type="dxa"/>
            <w:vAlign w:val="center"/>
          </w:tcPr>
          <w:p w:rsidR="00236805" w:rsidRDefault="00591952">
            <w:pPr>
              <w:spacing w:after="150"/>
            </w:pPr>
            <w:r>
              <w:rPr>
                <w:color w:val="000000"/>
              </w:rPr>
              <w:t>22.570</w:t>
            </w:r>
          </w:p>
        </w:tc>
      </w:tr>
      <w:tr w:rsidR="00236805">
        <w:trPr>
          <w:trHeight w:val="90"/>
          <w:tblCellSpacing w:w="0" w:type="auto"/>
        </w:trPr>
        <w:tc>
          <w:tcPr>
            <w:tcW w:w="8351" w:type="dxa"/>
            <w:vAlign w:val="center"/>
          </w:tcPr>
          <w:p w:rsidR="00236805" w:rsidRDefault="00591952">
            <w:pPr>
              <w:spacing w:after="150"/>
            </w:pPr>
            <w:r>
              <w:rPr>
                <w:color w:val="000000"/>
              </w:rPr>
              <w:t>– такса у Напомени</w:t>
            </w:r>
          </w:p>
        </w:tc>
        <w:tc>
          <w:tcPr>
            <w:tcW w:w="6049" w:type="dxa"/>
            <w:vAlign w:val="center"/>
          </w:tcPr>
          <w:p w:rsidR="00236805" w:rsidRDefault="00591952">
            <w:pPr>
              <w:spacing w:after="150"/>
            </w:pPr>
            <w:r>
              <w:rPr>
                <w:color w:val="000000"/>
              </w:rPr>
              <w:t>2.530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46) у Тарифном броју 46а:</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става 1.</w:t>
            </w:r>
          </w:p>
        </w:tc>
        <w:tc>
          <w:tcPr>
            <w:tcW w:w="6049" w:type="dxa"/>
            <w:vAlign w:val="center"/>
          </w:tcPr>
          <w:p w:rsidR="00236805" w:rsidRDefault="00591952">
            <w:pPr>
              <w:spacing w:after="150"/>
            </w:pPr>
            <w:r>
              <w:rPr>
                <w:color w:val="000000"/>
              </w:rPr>
              <w:t>13.100</w:t>
            </w:r>
          </w:p>
        </w:tc>
      </w:tr>
      <w:tr w:rsidR="00236805">
        <w:trPr>
          <w:trHeight w:val="90"/>
          <w:tblCellSpacing w:w="0" w:type="auto"/>
        </w:trPr>
        <w:tc>
          <w:tcPr>
            <w:tcW w:w="8351" w:type="dxa"/>
            <w:vAlign w:val="center"/>
          </w:tcPr>
          <w:p w:rsidR="00236805" w:rsidRDefault="00591952">
            <w:pPr>
              <w:spacing w:after="150"/>
            </w:pPr>
            <w:r>
              <w:rPr>
                <w:color w:val="000000"/>
              </w:rPr>
              <w:t xml:space="preserve">– такса из става </w:t>
            </w:r>
            <w:r>
              <w:rPr>
                <w:color w:val="000000"/>
              </w:rPr>
              <w:t>2.</w:t>
            </w:r>
          </w:p>
        </w:tc>
        <w:tc>
          <w:tcPr>
            <w:tcW w:w="6049" w:type="dxa"/>
            <w:vAlign w:val="center"/>
          </w:tcPr>
          <w:p w:rsidR="00236805" w:rsidRDefault="00591952">
            <w:pPr>
              <w:spacing w:after="150"/>
            </w:pPr>
            <w:r>
              <w:rPr>
                <w:color w:val="000000"/>
              </w:rPr>
              <w:t>33.530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w:t>
            </w:r>
          </w:p>
        </w:tc>
        <w:tc>
          <w:tcPr>
            <w:tcW w:w="6049" w:type="dxa"/>
            <w:vAlign w:val="center"/>
          </w:tcPr>
          <w:p w:rsidR="00236805" w:rsidRDefault="00591952">
            <w:pPr>
              <w:spacing w:after="150"/>
            </w:pPr>
            <w:r>
              <w:rPr>
                <w:color w:val="000000"/>
              </w:rPr>
              <w:t>17.370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47) у Тарифном броју 47:</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2)</w:t>
            </w:r>
          </w:p>
        </w:tc>
        <w:tc>
          <w:tcPr>
            <w:tcW w:w="6049" w:type="dxa"/>
            <w:vAlign w:val="center"/>
          </w:tcPr>
          <w:p w:rsidR="00236805" w:rsidRDefault="00591952">
            <w:pPr>
              <w:spacing w:after="150"/>
            </w:pPr>
            <w:r>
              <w:rPr>
                <w:color w:val="000000"/>
              </w:rPr>
              <w:t>27.920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4)</w:t>
            </w:r>
          </w:p>
        </w:tc>
        <w:tc>
          <w:tcPr>
            <w:tcW w:w="6049" w:type="dxa"/>
            <w:vAlign w:val="center"/>
          </w:tcPr>
          <w:p w:rsidR="00236805" w:rsidRDefault="00591952">
            <w:pPr>
              <w:spacing w:after="150"/>
            </w:pPr>
            <w:r>
              <w:rPr>
                <w:color w:val="000000"/>
              </w:rPr>
              <w:t>9.780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5)</w:t>
            </w:r>
          </w:p>
        </w:tc>
        <w:tc>
          <w:tcPr>
            <w:tcW w:w="6049" w:type="dxa"/>
            <w:vAlign w:val="center"/>
          </w:tcPr>
          <w:p w:rsidR="00236805" w:rsidRDefault="00591952">
            <w:pPr>
              <w:spacing w:after="150"/>
            </w:pPr>
            <w:r>
              <w:rPr>
                <w:color w:val="000000"/>
              </w:rPr>
              <w:t>5.880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6)</w:t>
            </w:r>
          </w:p>
        </w:tc>
        <w:tc>
          <w:tcPr>
            <w:tcW w:w="6049" w:type="dxa"/>
            <w:vAlign w:val="center"/>
          </w:tcPr>
          <w:p w:rsidR="00236805" w:rsidRDefault="00591952">
            <w:pPr>
              <w:spacing w:after="150"/>
            </w:pPr>
            <w:r>
              <w:rPr>
                <w:color w:val="000000"/>
              </w:rPr>
              <w:t>5.900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6а)</w:t>
            </w:r>
          </w:p>
        </w:tc>
        <w:tc>
          <w:tcPr>
            <w:tcW w:w="6049" w:type="dxa"/>
            <w:vAlign w:val="center"/>
          </w:tcPr>
          <w:p w:rsidR="00236805" w:rsidRDefault="00591952">
            <w:pPr>
              <w:spacing w:after="150"/>
            </w:pPr>
            <w:r>
              <w:rPr>
                <w:color w:val="000000"/>
              </w:rPr>
              <w:t>9.530</w:t>
            </w:r>
          </w:p>
        </w:tc>
      </w:tr>
      <w:tr w:rsidR="00236805">
        <w:trPr>
          <w:trHeight w:val="90"/>
          <w:tblCellSpacing w:w="0" w:type="auto"/>
        </w:trPr>
        <w:tc>
          <w:tcPr>
            <w:tcW w:w="8351" w:type="dxa"/>
            <w:vAlign w:val="center"/>
          </w:tcPr>
          <w:p w:rsidR="00236805" w:rsidRDefault="00591952">
            <w:pPr>
              <w:spacing w:after="150"/>
            </w:pPr>
            <w:r>
              <w:rPr>
                <w:color w:val="000000"/>
              </w:rPr>
              <w:t xml:space="preserve">– </w:t>
            </w:r>
            <w:r>
              <w:rPr>
                <w:color w:val="000000"/>
              </w:rPr>
              <w:t>такса из става 1. тачка 7)</w:t>
            </w:r>
          </w:p>
        </w:tc>
        <w:tc>
          <w:tcPr>
            <w:tcW w:w="6049" w:type="dxa"/>
            <w:vAlign w:val="center"/>
          </w:tcPr>
          <w:p w:rsidR="00236805" w:rsidRDefault="00591952">
            <w:pPr>
              <w:spacing w:after="150"/>
            </w:pPr>
            <w:r>
              <w:rPr>
                <w:color w:val="000000"/>
              </w:rPr>
              <w:t>33.510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8)</w:t>
            </w:r>
          </w:p>
        </w:tc>
        <w:tc>
          <w:tcPr>
            <w:tcW w:w="6049" w:type="dxa"/>
            <w:vAlign w:val="center"/>
          </w:tcPr>
          <w:p w:rsidR="00236805" w:rsidRDefault="00591952">
            <w:pPr>
              <w:spacing w:after="150"/>
            </w:pPr>
            <w:r>
              <w:rPr>
                <w:color w:val="000000"/>
              </w:rPr>
              <w:t>1.120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9)</w:t>
            </w:r>
          </w:p>
        </w:tc>
        <w:tc>
          <w:tcPr>
            <w:tcW w:w="6049" w:type="dxa"/>
            <w:vAlign w:val="center"/>
          </w:tcPr>
          <w:p w:rsidR="00236805" w:rsidRDefault="00591952">
            <w:pPr>
              <w:spacing w:after="150"/>
            </w:pPr>
            <w:r>
              <w:rPr>
                <w:color w:val="000000"/>
              </w:rPr>
              <w:t>850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10)</w:t>
            </w:r>
          </w:p>
        </w:tc>
        <w:tc>
          <w:tcPr>
            <w:tcW w:w="6049" w:type="dxa"/>
            <w:vAlign w:val="center"/>
          </w:tcPr>
          <w:p w:rsidR="00236805" w:rsidRDefault="00591952">
            <w:pPr>
              <w:spacing w:after="150"/>
            </w:pPr>
            <w:r>
              <w:rPr>
                <w:color w:val="000000"/>
              </w:rPr>
              <w:t>2.570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11)</w:t>
            </w:r>
          </w:p>
        </w:tc>
        <w:tc>
          <w:tcPr>
            <w:tcW w:w="6049" w:type="dxa"/>
            <w:vAlign w:val="center"/>
          </w:tcPr>
          <w:p w:rsidR="00236805" w:rsidRDefault="00591952">
            <w:pPr>
              <w:spacing w:after="150"/>
            </w:pPr>
            <w:r>
              <w:rPr>
                <w:color w:val="000000"/>
              </w:rPr>
              <w:t>10.920</w:t>
            </w:r>
          </w:p>
        </w:tc>
      </w:tr>
      <w:tr w:rsidR="00236805">
        <w:trPr>
          <w:trHeight w:val="90"/>
          <w:tblCellSpacing w:w="0" w:type="auto"/>
        </w:trPr>
        <w:tc>
          <w:tcPr>
            <w:tcW w:w="8351" w:type="dxa"/>
            <w:vAlign w:val="center"/>
          </w:tcPr>
          <w:p w:rsidR="00236805" w:rsidRDefault="00591952">
            <w:pPr>
              <w:spacing w:after="150"/>
            </w:pPr>
            <w:r>
              <w:rPr>
                <w:color w:val="000000"/>
              </w:rPr>
              <w:lastRenderedPageBreak/>
              <w:t>– такса из става 2.</w:t>
            </w:r>
          </w:p>
        </w:tc>
        <w:tc>
          <w:tcPr>
            <w:tcW w:w="6049" w:type="dxa"/>
            <w:vAlign w:val="center"/>
          </w:tcPr>
          <w:p w:rsidR="00236805" w:rsidRDefault="00591952">
            <w:pPr>
              <w:spacing w:after="150"/>
            </w:pPr>
            <w:r>
              <w:rPr>
                <w:color w:val="000000"/>
              </w:rPr>
              <w:t>3.330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w:t>
            </w:r>
          </w:p>
        </w:tc>
        <w:tc>
          <w:tcPr>
            <w:tcW w:w="6049" w:type="dxa"/>
            <w:vAlign w:val="center"/>
          </w:tcPr>
          <w:p w:rsidR="00236805" w:rsidRDefault="00591952">
            <w:pPr>
              <w:spacing w:after="150"/>
            </w:pPr>
            <w:r>
              <w:rPr>
                <w:color w:val="000000"/>
              </w:rPr>
              <w:t>1.800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4.</w:t>
            </w:r>
          </w:p>
        </w:tc>
        <w:tc>
          <w:tcPr>
            <w:tcW w:w="6049" w:type="dxa"/>
            <w:vAlign w:val="center"/>
          </w:tcPr>
          <w:p w:rsidR="00236805" w:rsidRDefault="00591952">
            <w:pPr>
              <w:spacing w:after="150"/>
            </w:pPr>
            <w:r>
              <w:rPr>
                <w:color w:val="000000"/>
              </w:rPr>
              <w:t>2.800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48) у Тарифном броју 47а:</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става 1.</w:t>
            </w:r>
          </w:p>
        </w:tc>
        <w:tc>
          <w:tcPr>
            <w:tcW w:w="6049" w:type="dxa"/>
            <w:vAlign w:val="center"/>
          </w:tcPr>
          <w:p w:rsidR="00236805" w:rsidRDefault="00591952">
            <w:pPr>
              <w:spacing w:after="150"/>
            </w:pPr>
            <w:r>
              <w:rPr>
                <w:color w:val="000000"/>
              </w:rPr>
              <w:t>5.260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w:t>
            </w:r>
          </w:p>
        </w:tc>
        <w:tc>
          <w:tcPr>
            <w:tcW w:w="6049" w:type="dxa"/>
            <w:vAlign w:val="center"/>
          </w:tcPr>
          <w:p w:rsidR="00236805" w:rsidRDefault="00591952">
            <w:pPr>
              <w:spacing w:after="150"/>
            </w:pPr>
            <w:r>
              <w:rPr>
                <w:color w:val="000000"/>
              </w:rPr>
              <w:t>13.160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w:t>
            </w:r>
          </w:p>
        </w:tc>
        <w:tc>
          <w:tcPr>
            <w:tcW w:w="6049" w:type="dxa"/>
            <w:vAlign w:val="center"/>
          </w:tcPr>
          <w:p w:rsidR="00236805" w:rsidRDefault="00591952">
            <w:pPr>
              <w:spacing w:after="150"/>
            </w:pPr>
            <w:r>
              <w:rPr>
                <w:color w:val="000000"/>
              </w:rPr>
              <w:t>28.910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4.</w:t>
            </w:r>
          </w:p>
        </w:tc>
        <w:tc>
          <w:tcPr>
            <w:tcW w:w="6049" w:type="dxa"/>
            <w:vAlign w:val="center"/>
          </w:tcPr>
          <w:p w:rsidR="00236805" w:rsidRDefault="00591952">
            <w:pPr>
              <w:spacing w:after="150"/>
            </w:pPr>
            <w:r>
              <w:rPr>
                <w:color w:val="000000"/>
              </w:rPr>
              <w:t>10.110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5.</w:t>
            </w:r>
          </w:p>
        </w:tc>
        <w:tc>
          <w:tcPr>
            <w:tcW w:w="6049" w:type="dxa"/>
            <w:vAlign w:val="center"/>
          </w:tcPr>
          <w:p w:rsidR="00236805" w:rsidRDefault="00591952">
            <w:pPr>
              <w:spacing w:after="150"/>
            </w:pPr>
            <w:r>
              <w:rPr>
                <w:color w:val="000000"/>
              </w:rPr>
              <w:t>28.910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6.</w:t>
            </w:r>
          </w:p>
        </w:tc>
        <w:tc>
          <w:tcPr>
            <w:tcW w:w="6049" w:type="dxa"/>
            <w:vAlign w:val="center"/>
          </w:tcPr>
          <w:p w:rsidR="00236805" w:rsidRDefault="00591952">
            <w:pPr>
              <w:spacing w:after="150"/>
            </w:pPr>
            <w:r>
              <w:rPr>
                <w:color w:val="000000"/>
              </w:rPr>
              <w:t>10.110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7.</w:t>
            </w:r>
          </w:p>
        </w:tc>
        <w:tc>
          <w:tcPr>
            <w:tcW w:w="6049" w:type="dxa"/>
            <w:vAlign w:val="center"/>
          </w:tcPr>
          <w:p w:rsidR="00236805" w:rsidRDefault="00591952">
            <w:pPr>
              <w:spacing w:after="150"/>
            </w:pPr>
            <w:r>
              <w:rPr>
                <w:color w:val="000000"/>
              </w:rPr>
              <w:t>28.910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8.</w:t>
            </w:r>
          </w:p>
        </w:tc>
        <w:tc>
          <w:tcPr>
            <w:tcW w:w="6049" w:type="dxa"/>
            <w:vAlign w:val="center"/>
          </w:tcPr>
          <w:p w:rsidR="00236805" w:rsidRDefault="00591952">
            <w:pPr>
              <w:spacing w:after="150"/>
            </w:pPr>
            <w:r>
              <w:rPr>
                <w:color w:val="000000"/>
              </w:rPr>
              <w:t>12.770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49) у Тарифном броју 47б:</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става 1.</w:t>
            </w:r>
          </w:p>
        </w:tc>
        <w:tc>
          <w:tcPr>
            <w:tcW w:w="6049" w:type="dxa"/>
            <w:vAlign w:val="center"/>
          </w:tcPr>
          <w:p w:rsidR="00236805" w:rsidRDefault="00591952">
            <w:pPr>
              <w:spacing w:after="150"/>
            </w:pPr>
            <w:r>
              <w:rPr>
                <w:color w:val="000000"/>
              </w:rPr>
              <w:t>50.550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w:t>
            </w:r>
          </w:p>
        </w:tc>
        <w:tc>
          <w:tcPr>
            <w:tcW w:w="6049" w:type="dxa"/>
            <w:vAlign w:val="center"/>
          </w:tcPr>
          <w:p w:rsidR="00236805" w:rsidRDefault="00591952">
            <w:pPr>
              <w:spacing w:after="150"/>
            </w:pPr>
            <w:r>
              <w:rPr>
                <w:color w:val="000000"/>
              </w:rPr>
              <w:t>30.330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50) у Тарифном броју 48.</w:t>
            </w:r>
          </w:p>
        </w:tc>
        <w:tc>
          <w:tcPr>
            <w:tcW w:w="6049" w:type="dxa"/>
            <w:vAlign w:val="center"/>
          </w:tcPr>
          <w:p w:rsidR="00236805" w:rsidRDefault="00591952">
            <w:pPr>
              <w:spacing w:after="150"/>
            </w:pPr>
            <w:r>
              <w:rPr>
                <w:color w:val="000000"/>
              </w:rPr>
              <w:t>550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51) у Тарифном броју 49.</w:t>
            </w:r>
          </w:p>
        </w:tc>
        <w:tc>
          <w:tcPr>
            <w:tcW w:w="6049" w:type="dxa"/>
            <w:vAlign w:val="center"/>
          </w:tcPr>
          <w:p w:rsidR="00236805" w:rsidRDefault="00591952">
            <w:pPr>
              <w:spacing w:after="150"/>
            </w:pPr>
            <w:r>
              <w:rPr>
                <w:color w:val="000000"/>
              </w:rPr>
              <w:t>420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52) у Тарифном броју 49а</w:t>
            </w:r>
          </w:p>
        </w:tc>
        <w:tc>
          <w:tcPr>
            <w:tcW w:w="6049" w:type="dxa"/>
            <w:vAlign w:val="center"/>
          </w:tcPr>
          <w:p w:rsidR="00236805" w:rsidRDefault="00591952">
            <w:pPr>
              <w:spacing w:after="150"/>
            </w:pPr>
            <w:r>
              <w:rPr>
                <w:color w:val="000000"/>
              </w:rPr>
              <w:t>510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53) у Тарифном броју 50:</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тачке 1)</w:t>
            </w:r>
          </w:p>
        </w:tc>
        <w:tc>
          <w:tcPr>
            <w:tcW w:w="6049" w:type="dxa"/>
            <w:vAlign w:val="center"/>
          </w:tcPr>
          <w:p w:rsidR="00236805" w:rsidRDefault="00591952">
            <w:pPr>
              <w:spacing w:after="150"/>
            </w:pPr>
            <w:r>
              <w:rPr>
                <w:color w:val="000000"/>
              </w:rPr>
              <w:t>5.570</w:t>
            </w:r>
          </w:p>
        </w:tc>
      </w:tr>
      <w:tr w:rsidR="00236805">
        <w:trPr>
          <w:trHeight w:val="90"/>
          <w:tblCellSpacing w:w="0" w:type="auto"/>
        </w:trPr>
        <w:tc>
          <w:tcPr>
            <w:tcW w:w="8351" w:type="dxa"/>
            <w:vAlign w:val="center"/>
          </w:tcPr>
          <w:p w:rsidR="00236805" w:rsidRDefault="00591952">
            <w:pPr>
              <w:spacing w:after="150"/>
            </w:pPr>
            <w:r>
              <w:rPr>
                <w:color w:val="000000"/>
              </w:rPr>
              <w:t xml:space="preserve">– </w:t>
            </w:r>
            <w:r>
              <w:rPr>
                <w:color w:val="000000"/>
              </w:rPr>
              <w:t>такса из тачке 2)</w:t>
            </w:r>
          </w:p>
        </w:tc>
        <w:tc>
          <w:tcPr>
            <w:tcW w:w="6049" w:type="dxa"/>
            <w:vAlign w:val="center"/>
          </w:tcPr>
          <w:p w:rsidR="00236805" w:rsidRDefault="00591952">
            <w:pPr>
              <w:spacing w:after="150"/>
            </w:pPr>
            <w:r>
              <w:rPr>
                <w:color w:val="000000"/>
              </w:rPr>
              <w:t>5.570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3)</w:t>
            </w:r>
          </w:p>
        </w:tc>
        <w:tc>
          <w:tcPr>
            <w:tcW w:w="6049" w:type="dxa"/>
            <w:vAlign w:val="center"/>
          </w:tcPr>
          <w:p w:rsidR="00236805" w:rsidRDefault="00591952">
            <w:pPr>
              <w:spacing w:after="150"/>
            </w:pPr>
            <w:r>
              <w:rPr>
                <w:color w:val="000000"/>
              </w:rPr>
              <w:t>5.570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lastRenderedPageBreak/>
              <w:t>54) у Тарифном броју 56:</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става 1.</w:t>
            </w:r>
          </w:p>
        </w:tc>
        <w:tc>
          <w:tcPr>
            <w:tcW w:w="6049" w:type="dxa"/>
            <w:vAlign w:val="center"/>
          </w:tcPr>
          <w:p w:rsidR="00236805" w:rsidRDefault="00591952">
            <w:pPr>
              <w:spacing w:after="150"/>
            </w:pPr>
            <w:r>
              <w:rPr>
                <w:color w:val="000000"/>
              </w:rPr>
              <w:t>23.990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w:t>
            </w:r>
          </w:p>
        </w:tc>
        <w:tc>
          <w:tcPr>
            <w:tcW w:w="6049" w:type="dxa"/>
            <w:vAlign w:val="center"/>
          </w:tcPr>
          <w:p w:rsidR="00236805" w:rsidRDefault="00591952">
            <w:pPr>
              <w:spacing w:after="150"/>
            </w:pPr>
            <w:r>
              <w:rPr>
                <w:color w:val="000000"/>
              </w:rPr>
              <w:t>23.990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55) у Тарифном броју 57.</w:t>
            </w:r>
          </w:p>
        </w:tc>
        <w:tc>
          <w:tcPr>
            <w:tcW w:w="6049" w:type="dxa"/>
            <w:vAlign w:val="center"/>
          </w:tcPr>
          <w:p w:rsidR="00236805" w:rsidRDefault="00591952">
            <w:pPr>
              <w:spacing w:after="150"/>
            </w:pPr>
            <w:r>
              <w:rPr>
                <w:color w:val="000000"/>
              </w:rPr>
              <w:t>7.990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56) у Тарифном броју 58:</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става 1.</w:t>
            </w:r>
          </w:p>
        </w:tc>
        <w:tc>
          <w:tcPr>
            <w:tcW w:w="6049" w:type="dxa"/>
            <w:vAlign w:val="center"/>
          </w:tcPr>
          <w:p w:rsidR="00236805" w:rsidRDefault="00591952">
            <w:pPr>
              <w:spacing w:after="150"/>
            </w:pPr>
            <w:r>
              <w:rPr>
                <w:color w:val="000000"/>
              </w:rPr>
              <w:t>8.390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w:t>
            </w:r>
          </w:p>
        </w:tc>
        <w:tc>
          <w:tcPr>
            <w:tcW w:w="6049" w:type="dxa"/>
            <w:vAlign w:val="center"/>
          </w:tcPr>
          <w:p w:rsidR="00236805" w:rsidRDefault="00591952">
            <w:pPr>
              <w:spacing w:after="150"/>
            </w:pPr>
            <w:r>
              <w:rPr>
                <w:color w:val="000000"/>
              </w:rPr>
              <w:t>2.400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w:t>
            </w:r>
          </w:p>
        </w:tc>
        <w:tc>
          <w:tcPr>
            <w:tcW w:w="6049" w:type="dxa"/>
            <w:vAlign w:val="center"/>
          </w:tcPr>
          <w:p w:rsidR="00236805" w:rsidRDefault="00591952">
            <w:pPr>
              <w:spacing w:after="150"/>
            </w:pPr>
            <w:r>
              <w:rPr>
                <w:color w:val="000000"/>
              </w:rPr>
              <w:t>3.640</w:t>
            </w:r>
          </w:p>
        </w:tc>
      </w:tr>
      <w:tr w:rsidR="00236805">
        <w:trPr>
          <w:trHeight w:val="90"/>
          <w:tblCellSpacing w:w="0" w:type="auto"/>
        </w:trPr>
        <w:tc>
          <w:tcPr>
            <w:tcW w:w="8351" w:type="dxa"/>
            <w:vAlign w:val="center"/>
          </w:tcPr>
          <w:p w:rsidR="00236805" w:rsidRDefault="00591952">
            <w:pPr>
              <w:spacing w:after="150"/>
            </w:pPr>
            <w:r>
              <w:rPr>
                <w:color w:val="000000"/>
              </w:rPr>
              <w:t>57) у Тарифном броју 58а:</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става 1.</w:t>
            </w:r>
          </w:p>
        </w:tc>
        <w:tc>
          <w:tcPr>
            <w:tcW w:w="6049" w:type="dxa"/>
            <w:vAlign w:val="center"/>
          </w:tcPr>
          <w:p w:rsidR="00236805" w:rsidRDefault="00591952">
            <w:pPr>
              <w:spacing w:after="150"/>
            </w:pPr>
            <w:r>
              <w:rPr>
                <w:color w:val="000000"/>
              </w:rPr>
              <w:t>1.240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w:t>
            </w:r>
          </w:p>
        </w:tc>
        <w:tc>
          <w:tcPr>
            <w:tcW w:w="6049" w:type="dxa"/>
            <w:vAlign w:val="center"/>
          </w:tcPr>
          <w:p w:rsidR="00236805" w:rsidRDefault="00591952">
            <w:pPr>
              <w:spacing w:after="150"/>
            </w:pPr>
            <w:r>
              <w:rPr>
                <w:color w:val="000000"/>
              </w:rPr>
              <w:t>55.000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w:t>
            </w:r>
          </w:p>
        </w:tc>
        <w:tc>
          <w:tcPr>
            <w:tcW w:w="6049" w:type="dxa"/>
            <w:vAlign w:val="center"/>
          </w:tcPr>
          <w:p w:rsidR="00236805" w:rsidRDefault="00591952">
            <w:pPr>
              <w:spacing w:after="150"/>
            </w:pPr>
            <w:r>
              <w:rPr>
                <w:color w:val="000000"/>
              </w:rPr>
              <w:t>19.900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4.</w:t>
            </w:r>
          </w:p>
        </w:tc>
        <w:tc>
          <w:tcPr>
            <w:tcW w:w="6049" w:type="dxa"/>
            <w:vAlign w:val="center"/>
          </w:tcPr>
          <w:p w:rsidR="00236805" w:rsidRDefault="00591952">
            <w:pPr>
              <w:spacing w:after="150"/>
            </w:pPr>
            <w:r>
              <w:rPr>
                <w:color w:val="000000"/>
              </w:rPr>
              <w:t>9.950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5.</w:t>
            </w:r>
          </w:p>
        </w:tc>
        <w:tc>
          <w:tcPr>
            <w:tcW w:w="6049" w:type="dxa"/>
            <w:vAlign w:val="center"/>
          </w:tcPr>
          <w:p w:rsidR="00236805" w:rsidRDefault="00591952">
            <w:pPr>
              <w:spacing w:after="150"/>
            </w:pPr>
            <w:r>
              <w:rPr>
                <w:color w:val="000000"/>
              </w:rPr>
              <w:t>2.750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58) у Тарифном броју 60.</w:t>
            </w:r>
          </w:p>
        </w:tc>
        <w:tc>
          <w:tcPr>
            <w:tcW w:w="6049" w:type="dxa"/>
            <w:vAlign w:val="center"/>
          </w:tcPr>
          <w:p w:rsidR="00236805" w:rsidRDefault="00591952">
            <w:pPr>
              <w:spacing w:after="150"/>
            </w:pPr>
            <w:r>
              <w:rPr>
                <w:color w:val="000000"/>
              </w:rPr>
              <w:t>39.110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59) у Тарифном броју 61:</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1)</w:t>
            </w:r>
          </w:p>
        </w:tc>
        <w:tc>
          <w:tcPr>
            <w:tcW w:w="6049" w:type="dxa"/>
            <w:vAlign w:val="center"/>
          </w:tcPr>
          <w:p w:rsidR="00236805" w:rsidRDefault="00591952">
            <w:pPr>
              <w:spacing w:after="150"/>
            </w:pPr>
            <w:r>
              <w:rPr>
                <w:color w:val="000000"/>
              </w:rPr>
              <w:t>4.090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2)</w:t>
            </w:r>
          </w:p>
        </w:tc>
        <w:tc>
          <w:tcPr>
            <w:tcW w:w="6049" w:type="dxa"/>
            <w:vAlign w:val="center"/>
          </w:tcPr>
          <w:p w:rsidR="00236805" w:rsidRDefault="00591952">
            <w:pPr>
              <w:spacing w:after="150"/>
            </w:pPr>
            <w:r>
              <w:rPr>
                <w:color w:val="000000"/>
              </w:rPr>
              <w:t>480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3)</w:t>
            </w:r>
          </w:p>
        </w:tc>
        <w:tc>
          <w:tcPr>
            <w:tcW w:w="6049" w:type="dxa"/>
            <w:vAlign w:val="center"/>
          </w:tcPr>
          <w:p w:rsidR="00236805" w:rsidRDefault="00591952">
            <w:pPr>
              <w:spacing w:after="150"/>
            </w:pPr>
            <w:r>
              <w:rPr>
                <w:color w:val="000000"/>
              </w:rPr>
              <w:t>2.000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w:t>
            </w:r>
          </w:p>
        </w:tc>
        <w:tc>
          <w:tcPr>
            <w:tcW w:w="6049" w:type="dxa"/>
            <w:vAlign w:val="center"/>
          </w:tcPr>
          <w:p w:rsidR="00236805" w:rsidRDefault="00591952">
            <w:pPr>
              <w:spacing w:after="150"/>
            </w:pPr>
            <w:r>
              <w:rPr>
                <w:color w:val="000000"/>
              </w:rPr>
              <w:t>1.220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w:t>
            </w:r>
          </w:p>
        </w:tc>
        <w:tc>
          <w:tcPr>
            <w:tcW w:w="6049" w:type="dxa"/>
            <w:vAlign w:val="center"/>
          </w:tcPr>
          <w:p w:rsidR="00236805" w:rsidRDefault="00591952">
            <w:pPr>
              <w:spacing w:after="150"/>
            </w:pPr>
            <w:r>
              <w:rPr>
                <w:color w:val="000000"/>
              </w:rPr>
              <w:t>1.220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4.</w:t>
            </w:r>
          </w:p>
        </w:tc>
        <w:tc>
          <w:tcPr>
            <w:tcW w:w="6049" w:type="dxa"/>
            <w:vAlign w:val="center"/>
          </w:tcPr>
          <w:p w:rsidR="00236805" w:rsidRDefault="00591952">
            <w:pPr>
              <w:spacing w:after="150"/>
            </w:pPr>
            <w:r>
              <w:rPr>
                <w:color w:val="000000"/>
              </w:rPr>
              <w:t>1.220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60) у Тарифном броју 61а:</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става 1.</w:t>
            </w:r>
          </w:p>
        </w:tc>
        <w:tc>
          <w:tcPr>
            <w:tcW w:w="6049" w:type="dxa"/>
            <w:vAlign w:val="center"/>
          </w:tcPr>
          <w:p w:rsidR="00236805" w:rsidRDefault="00591952">
            <w:pPr>
              <w:spacing w:after="150"/>
            </w:pPr>
            <w:r>
              <w:rPr>
                <w:color w:val="000000"/>
              </w:rPr>
              <w:t>16.790</w:t>
            </w:r>
          </w:p>
        </w:tc>
      </w:tr>
      <w:tr w:rsidR="00236805">
        <w:trPr>
          <w:trHeight w:val="90"/>
          <w:tblCellSpacing w:w="0" w:type="auto"/>
        </w:trPr>
        <w:tc>
          <w:tcPr>
            <w:tcW w:w="8351" w:type="dxa"/>
            <w:vAlign w:val="center"/>
          </w:tcPr>
          <w:p w:rsidR="00236805" w:rsidRDefault="00591952">
            <w:pPr>
              <w:spacing w:after="150"/>
            </w:pPr>
            <w:r>
              <w:rPr>
                <w:color w:val="000000"/>
              </w:rPr>
              <w:lastRenderedPageBreak/>
              <w:t>– такса</w:t>
            </w:r>
            <w:r>
              <w:rPr>
                <w:color w:val="000000"/>
              </w:rPr>
              <w:t xml:space="preserve"> из става 2.</w:t>
            </w:r>
          </w:p>
        </w:tc>
        <w:tc>
          <w:tcPr>
            <w:tcW w:w="6049" w:type="dxa"/>
            <w:vAlign w:val="center"/>
          </w:tcPr>
          <w:p w:rsidR="00236805" w:rsidRDefault="00591952">
            <w:pPr>
              <w:spacing w:after="150"/>
            </w:pPr>
            <w:r>
              <w:rPr>
                <w:color w:val="000000"/>
              </w:rPr>
              <w:t>5.990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 тачка 1)</w:t>
            </w:r>
          </w:p>
        </w:tc>
        <w:tc>
          <w:tcPr>
            <w:tcW w:w="6049" w:type="dxa"/>
            <w:vAlign w:val="center"/>
          </w:tcPr>
          <w:p w:rsidR="00236805" w:rsidRDefault="00591952">
            <w:pPr>
              <w:spacing w:after="150"/>
            </w:pPr>
            <w:r>
              <w:rPr>
                <w:color w:val="000000"/>
              </w:rPr>
              <w:t>36.740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 тачка 2)</w:t>
            </w:r>
          </w:p>
        </w:tc>
        <w:tc>
          <w:tcPr>
            <w:tcW w:w="6049" w:type="dxa"/>
            <w:vAlign w:val="center"/>
          </w:tcPr>
          <w:p w:rsidR="00236805" w:rsidRDefault="00591952">
            <w:pPr>
              <w:spacing w:after="150"/>
            </w:pPr>
            <w:r>
              <w:rPr>
                <w:color w:val="000000"/>
              </w:rPr>
              <w:t>17.320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4. тачка 1)</w:t>
            </w:r>
          </w:p>
        </w:tc>
        <w:tc>
          <w:tcPr>
            <w:tcW w:w="6049" w:type="dxa"/>
            <w:vAlign w:val="center"/>
          </w:tcPr>
          <w:p w:rsidR="00236805" w:rsidRDefault="00591952">
            <w:pPr>
              <w:spacing w:after="150"/>
            </w:pPr>
            <w:r>
              <w:rPr>
                <w:color w:val="000000"/>
              </w:rPr>
              <w:t>36.740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4. тачка 2)</w:t>
            </w:r>
          </w:p>
        </w:tc>
        <w:tc>
          <w:tcPr>
            <w:tcW w:w="6049" w:type="dxa"/>
            <w:vAlign w:val="center"/>
          </w:tcPr>
          <w:p w:rsidR="00236805" w:rsidRDefault="00591952">
            <w:pPr>
              <w:spacing w:after="150"/>
            </w:pPr>
            <w:r>
              <w:rPr>
                <w:color w:val="000000"/>
              </w:rPr>
              <w:t>36.740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61) у Тарифном броју 64:</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става 1.</w:t>
            </w:r>
          </w:p>
        </w:tc>
        <w:tc>
          <w:tcPr>
            <w:tcW w:w="6049" w:type="dxa"/>
            <w:vAlign w:val="center"/>
          </w:tcPr>
          <w:p w:rsidR="00236805" w:rsidRDefault="00591952">
            <w:pPr>
              <w:spacing w:after="150"/>
            </w:pPr>
            <w:r>
              <w:rPr>
                <w:color w:val="000000"/>
              </w:rPr>
              <w:t>7.420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w:t>
            </w:r>
          </w:p>
        </w:tc>
        <w:tc>
          <w:tcPr>
            <w:tcW w:w="6049" w:type="dxa"/>
            <w:vAlign w:val="center"/>
          </w:tcPr>
          <w:p w:rsidR="00236805" w:rsidRDefault="00591952">
            <w:pPr>
              <w:spacing w:after="150"/>
            </w:pPr>
            <w:r>
              <w:rPr>
                <w:color w:val="000000"/>
              </w:rPr>
              <w:t>1.210</w:t>
            </w:r>
          </w:p>
        </w:tc>
      </w:tr>
      <w:tr w:rsidR="00236805">
        <w:trPr>
          <w:trHeight w:val="90"/>
          <w:tblCellSpacing w:w="0" w:type="auto"/>
        </w:trPr>
        <w:tc>
          <w:tcPr>
            <w:tcW w:w="8351" w:type="dxa"/>
            <w:vAlign w:val="center"/>
          </w:tcPr>
          <w:p w:rsidR="00236805" w:rsidRDefault="00591952">
            <w:pPr>
              <w:spacing w:after="150"/>
            </w:pPr>
            <w:r>
              <w:rPr>
                <w:color w:val="000000"/>
              </w:rPr>
              <w:t xml:space="preserve">– </w:t>
            </w:r>
            <w:r>
              <w:rPr>
                <w:color w:val="000000"/>
              </w:rPr>
              <w:t>такса из става 3.</w:t>
            </w:r>
          </w:p>
        </w:tc>
        <w:tc>
          <w:tcPr>
            <w:tcW w:w="6049" w:type="dxa"/>
            <w:vAlign w:val="center"/>
          </w:tcPr>
          <w:p w:rsidR="00236805" w:rsidRDefault="00591952">
            <w:pPr>
              <w:spacing w:after="150"/>
            </w:pPr>
            <w:r>
              <w:rPr>
                <w:color w:val="000000"/>
              </w:rPr>
              <w:t>3.700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4.</w:t>
            </w:r>
          </w:p>
        </w:tc>
        <w:tc>
          <w:tcPr>
            <w:tcW w:w="6049" w:type="dxa"/>
            <w:vAlign w:val="center"/>
          </w:tcPr>
          <w:p w:rsidR="00236805" w:rsidRDefault="00591952">
            <w:pPr>
              <w:spacing w:after="150"/>
            </w:pPr>
            <w:r>
              <w:rPr>
                <w:color w:val="000000"/>
              </w:rPr>
              <w:t>6.470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62) у Тарифном броју 64а:</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става 1.</w:t>
            </w:r>
          </w:p>
        </w:tc>
        <w:tc>
          <w:tcPr>
            <w:tcW w:w="6049" w:type="dxa"/>
            <w:vAlign w:val="center"/>
          </w:tcPr>
          <w:p w:rsidR="00236805" w:rsidRDefault="00591952">
            <w:pPr>
              <w:spacing w:after="150"/>
            </w:pPr>
            <w:r>
              <w:rPr>
                <w:color w:val="000000"/>
              </w:rPr>
              <w:t>2.120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w:t>
            </w:r>
          </w:p>
        </w:tc>
        <w:tc>
          <w:tcPr>
            <w:tcW w:w="6049" w:type="dxa"/>
            <w:vAlign w:val="center"/>
          </w:tcPr>
          <w:p w:rsidR="00236805" w:rsidRDefault="00591952">
            <w:pPr>
              <w:spacing w:after="150"/>
            </w:pPr>
            <w:r>
              <w:rPr>
                <w:color w:val="000000"/>
              </w:rPr>
              <w:t>1.770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w:t>
            </w:r>
          </w:p>
        </w:tc>
        <w:tc>
          <w:tcPr>
            <w:tcW w:w="6049" w:type="dxa"/>
            <w:vAlign w:val="center"/>
          </w:tcPr>
          <w:p w:rsidR="00236805" w:rsidRDefault="00591952">
            <w:pPr>
              <w:spacing w:after="150"/>
            </w:pPr>
            <w:r>
              <w:rPr>
                <w:color w:val="000000"/>
              </w:rPr>
              <w:t>3.080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4.</w:t>
            </w:r>
          </w:p>
        </w:tc>
        <w:tc>
          <w:tcPr>
            <w:tcW w:w="6049" w:type="dxa"/>
            <w:vAlign w:val="center"/>
          </w:tcPr>
          <w:p w:rsidR="00236805" w:rsidRDefault="00591952">
            <w:pPr>
              <w:spacing w:after="150"/>
            </w:pPr>
            <w:r>
              <w:rPr>
                <w:color w:val="000000"/>
              </w:rPr>
              <w:t>7.950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5.</w:t>
            </w:r>
          </w:p>
        </w:tc>
        <w:tc>
          <w:tcPr>
            <w:tcW w:w="6049" w:type="dxa"/>
            <w:vAlign w:val="center"/>
          </w:tcPr>
          <w:p w:rsidR="00236805" w:rsidRDefault="00591952">
            <w:pPr>
              <w:spacing w:after="150"/>
            </w:pPr>
            <w:r>
              <w:rPr>
                <w:color w:val="000000"/>
              </w:rPr>
              <w:t>23.460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6.</w:t>
            </w:r>
          </w:p>
        </w:tc>
        <w:tc>
          <w:tcPr>
            <w:tcW w:w="6049" w:type="dxa"/>
            <w:vAlign w:val="center"/>
          </w:tcPr>
          <w:p w:rsidR="00236805" w:rsidRDefault="00591952">
            <w:pPr>
              <w:spacing w:after="150"/>
            </w:pPr>
            <w:r>
              <w:rPr>
                <w:color w:val="000000"/>
              </w:rPr>
              <w:t>36.130</w:t>
            </w:r>
          </w:p>
        </w:tc>
      </w:tr>
      <w:tr w:rsidR="00236805">
        <w:trPr>
          <w:trHeight w:val="90"/>
          <w:tblCellSpacing w:w="0" w:type="auto"/>
        </w:trPr>
        <w:tc>
          <w:tcPr>
            <w:tcW w:w="8351" w:type="dxa"/>
            <w:vAlign w:val="center"/>
          </w:tcPr>
          <w:p w:rsidR="00236805" w:rsidRDefault="00591952">
            <w:pPr>
              <w:spacing w:after="150"/>
            </w:pPr>
            <w:r>
              <w:rPr>
                <w:color w:val="000000"/>
              </w:rPr>
              <w:t xml:space="preserve">– такса </w:t>
            </w:r>
            <w:r>
              <w:rPr>
                <w:color w:val="000000"/>
              </w:rPr>
              <w:t>из става 7.</w:t>
            </w:r>
          </w:p>
        </w:tc>
        <w:tc>
          <w:tcPr>
            <w:tcW w:w="6049" w:type="dxa"/>
            <w:vAlign w:val="center"/>
          </w:tcPr>
          <w:p w:rsidR="00236805" w:rsidRDefault="00591952">
            <w:pPr>
              <w:spacing w:after="150"/>
            </w:pPr>
            <w:r>
              <w:rPr>
                <w:color w:val="000000"/>
              </w:rPr>
              <w:t>23.460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8.</w:t>
            </w:r>
          </w:p>
        </w:tc>
        <w:tc>
          <w:tcPr>
            <w:tcW w:w="6049" w:type="dxa"/>
            <w:vAlign w:val="center"/>
          </w:tcPr>
          <w:p w:rsidR="00236805" w:rsidRDefault="00591952">
            <w:pPr>
              <w:spacing w:after="150"/>
            </w:pPr>
            <w:r>
              <w:rPr>
                <w:color w:val="000000"/>
              </w:rPr>
              <w:t>4.340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9.</w:t>
            </w:r>
          </w:p>
        </w:tc>
        <w:tc>
          <w:tcPr>
            <w:tcW w:w="6049" w:type="dxa"/>
            <w:vAlign w:val="center"/>
          </w:tcPr>
          <w:p w:rsidR="00236805" w:rsidRDefault="00591952">
            <w:pPr>
              <w:spacing w:after="150"/>
            </w:pPr>
            <w:r>
              <w:rPr>
                <w:color w:val="000000"/>
              </w:rPr>
              <w:t>56.820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10.</w:t>
            </w:r>
          </w:p>
        </w:tc>
        <w:tc>
          <w:tcPr>
            <w:tcW w:w="6049" w:type="dxa"/>
            <w:vAlign w:val="center"/>
          </w:tcPr>
          <w:p w:rsidR="00236805" w:rsidRDefault="00591952">
            <w:pPr>
              <w:spacing w:after="150"/>
            </w:pPr>
            <w:r>
              <w:rPr>
                <w:color w:val="000000"/>
              </w:rPr>
              <w:t>23.460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11.</w:t>
            </w:r>
          </w:p>
        </w:tc>
        <w:tc>
          <w:tcPr>
            <w:tcW w:w="6049" w:type="dxa"/>
            <w:vAlign w:val="center"/>
          </w:tcPr>
          <w:p w:rsidR="00236805" w:rsidRDefault="00591952">
            <w:pPr>
              <w:spacing w:after="150"/>
            </w:pPr>
            <w:r>
              <w:rPr>
                <w:color w:val="000000"/>
              </w:rPr>
              <w:t>11.340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12.</w:t>
            </w:r>
          </w:p>
        </w:tc>
        <w:tc>
          <w:tcPr>
            <w:tcW w:w="6049" w:type="dxa"/>
            <w:vAlign w:val="center"/>
          </w:tcPr>
          <w:p w:rsidR="00236805" w:rsidRDefault="00591952">
            <w:pPr>
              <w:spacing w:after="150"/>
            </w:pPr>
            <w:r>
              <w:rPr>
                <w:color w:val="000000"/>
              </w:rPr>
              <w:t>5.340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13.</w:t>
            </w:r>
          </w:p>
        </w:tc>
        <w:tc>
          <w:tcPr>
            <w:tcW w:w="6049" w:type="dxa"/>
            <w:vAlign w:val="center"/>
          </w:tcPr>
          <w:p w:rsidR="00236805" w:rsidRDefault="00591952">
            <w:pPr>
              <w:spacing w:after="150"/>
            </w:pPr>
            <w:r>
              <w:rPr>
                <w:color w:val="000000"/>
              </w:rPr>
              <w:t>18.020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14.</w:t>
            </w:r>
          </w:p>
        </w:tc>
        <w:tc>
          <w:tcPr>
            <w:tcW w:w="6049" w:type="dxa"/>
            <w:vAlign w:val="center"/>
          </w:tcPr>
          <w:p w:rsidR="00236805" w:rsidRDefault="00591952">
            <w:pPr>
              <w:spacing w:after="150"/>
            </w:pPr>
            <w:r>
              <w:rPr>
                <w:color w:val="000000"/>
              </w:rPr>
              <w:t>8.280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15.</w:t>
            </w:r>
          </w:p>
        </w:tc>
        <w:tc>
          <w:tcPr>
            <w:tcW w:w="6049" w:type="dxa"/>
            <w:vAlign w:val="center"/>
          </w:tcPr>
          <w:p w:rsidR="00236805" w:rsidRDefault="00591952">
            <w:pPr>
              <w:spacing w:after="150"/>
            </w:pPr>
            <w:r>
              <w:rPr>
                <w:color w:val="000000"/>
              </w:rPr>
              <w:t>8.280</w:t>
            </w:r>
          </w:p>
        </w:tc>
      </w:tr>
      <w:tr w:rsidR="00236805">
        <w:trPr>
          <w:trHeight w:val="90"/>
          <w:tblCellSpacing w:w="0" w:type="auto"/>
        </w:trPr>
        <w:tc>
          <w:tcPr>
            <w:tcW w:w="8351" w:type="dxa"/>
            <w:vAlign w:val="center"/>
          </w:tcPr>
          <w:p w:rsidR="00236805" w:rsidRDefault="00591952">
            <w:pPr>
              <w:spacing w:after="150"/>
            </w:pPr>
            <w:r>
              <w:rPr>
                <w:color w:val="000000"/>
              </w:rPr>
              <w:t>– такса из</w:t>
            </w:r>
            <w:r>
              <w:rPr>
                <w:color w:val="000000"/>
              </w:rPr>
              <w:t xml:space="preserve"> става 16.</w:t>
            </w:r>
          </w:p>
        </w:tc>
        <w:tc>
          <w:tcPr>
            <w:tcW w:w="6049" w:type="dxa"/>
            <w:vAlign w:val="center"/>
          </w:tcPr>
          <w:p w:rsidR="00236805" w:rsidRDefault="00591952">
            <w:pPr>
              <w:spacing w:after="150"/>
            </w:pPr>
            <w:r>
              <w:rPr>
                <w:color w:val="000000"/>
              </w:rPr>
              <w:t>2.120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у Напомени</w:t>
            </w:r>
          </w:p>
        </w:tc>
        <w:tc>
          <w:tcPr>
            <w:tcW w:w="6049" w:type="dxa"/>
            <w:vAlign w:val="center"/>
          </w:tcPr>
          <w:p w:rsidR="00236805" w:rsidRDefault="00591952">
            <w:pPr>
              <w:spacing w:after="150"/>
            </w:pPr>
            <w:r>
              <w:rPr>
                <w:color w:val="000000"/>
              </w:rPr>
              <w:t>140</w:t>
            </w:r>
          </w:p>
        </w:tc>
      </w:tr>
      <w:tr w:rsidR="00236805">
        <w:trPr>
          <w:trHeight w:val="90"/>
          <w:tblCellSpacing w:w="0" w:type="auto"/>
        </w:trPr>
        <w:tc>
          <w:tcPr>
            <w:tcW w:w="8351" w:type="dxa"/>
            <w:vAlign w:val="center"/>
          </w:tcPr>
          <w:p w:rsidR="00236805" w:rsidRDefault="00591952">
            <w:pPr>
              <w:spacing w:after="150"/>
            </w:pPr>
            <w:r>
              <w:rPr>
                <w:color w:val="000000"/>
              </w:rPr>
              <w:lastRenderedPageBreak/>
              <w:t>– такса из става 3. тачка 1) у Напомени</w:t>
            </w:r>
          </w:p>
        </w:tc>
        <w:tc>
          <w:tcPr>
            <w:tcW w:w="6049" w:type="dxa"/>
            <w:vAlign w:val="center"/>
          </w:tcPr>
          <w:p w:rsidR="00236805" w:rsidRDefault="00591952">
            <w:pPr>
              <w:spacing w:after="150"/>
            </w:pPr>
            <w:r>
              <w:rPr>
                <w:color w:val="000000"/>
              </w:rPr>
              <w:t>40.440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 тачка 2) у Напомени</w:t>
            </w:r>
          </w:p>
        </w:tc>
        <w:tc>
          <w:tcPr>
            <w:tcW w:w="6049" w:type="dxa"/>
            <w:vAlign w:val="center"/>
          </w:tcPr>
          <w:p w:rsidR="00236805" w:rsidRDefault="00591952">
            <w:pPr>
              <w:spacing w:after="150"/>
            </w:pPr>
            <w:r>
              <w:rPr>
                <w:color w:val="000000"/>
              </w:rPr>
              <w:t>30.330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 тачка 3) у Напомени</w:t>
            </w:r>
          </w:p>
        </w:tc>
        <w:tc>
          <w:tcPr>
            <w:tcW w:w="6049" w:type="dxa"/>
            <w:vAlign w:val="center"/>
          </w:tcPr>
          <w:p w:rsidR="00236805" w:rsidRDefault="00591952">
            <w:pPr>
              <w:spacing w:after="150"/>
            </w:pPr>
            <w:r>
              <w:rPr>
                <w:color w:val="000000"/>
              </w:rPr>
              <w:t>20.220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 тачка 4) у Напомени</w:t>
            </w:r>
          </w:p>
        </w:tc>
        <w:tc>
          <w:tcPr>
            <w:tcW w:w="6049" w:type="dxa"/>
            <w:vAlign w:val="center"/>
          </w:tcPr>
          <w:p w:rsidR="00236805" w:rsidRDefault="00591952">
            <w:pPr>
              <w:spacing w:after="150"/>
            </w:pPr>
            <w:r>
              <w:rPr>
                <w:color w:val="000000"/>
              </w:rPr>
              <w:t>10.110</w:t>
            </w:r>
          </w:p>
        </w:tc>
      </w:tr>
      <w:tr w:rsidR="00236805">
        <w:trPr>
          <w:trHeight w:val="90"/>
          <w:tblCellSpacing w:w="0" w:type="auto"/>
        </w:trPr>
        <w:tc>
          <w:tcPr>
            <w:tcW w:w="8351" w:type="dxa"/>
            <w:vAlign w:val="center"/>
          </w:tcPr>
          <w:p w:rsidR="00236805" w:rsidRDefault="00591952">
            <w:pPr>
              <w:spacing w:after="150"/>
            </w:pPr>
            <w:r>
              <w:rPr>
                <w:color w:val="000000"/>
              </w:rPr>
              <w:t>– такса из</w:t>
            </w:r>
            <w:r>
              <w:rPr>
                <w:color w:val="000000"/>
              </w:rPr>
              <w:t xml:space="preserve"> става 3. тачка 5) у Напомени</w:t>
            </w:r>
          </w:p>
        </w:tc>
        <w:tc>
          <w:tcPr>
            <w:tcW w:w="6049" w:type="dxa"/>
            <w:vAlign w:val="center"/>
          </w:tcPr>
          <w:p w:rsidR="00236805" w:rsidRDefault="00591952">
            <w:pPr>
              <w:spacing w:after="150"/>
            </w:pPr>
            <w:r>
              <w:rPr>
                <w:color w:val="000000"/>
              </w:rPr>
              <w:t>20.220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4. тачка 1) у Напомени</w:t>
            </w:r>
          </w:p>
        </w:tc>
        <w:tc>
          <w:tcPr>
            <w:tcW w:w="6049" w:type="dxa"/>
            <w:vAlign w:val="center"/>
          </w:tcPr>
          <w:p w:rsidR="00236805" w:rsidRDefault="00591952">
            <w:pPr>
              <w:spacing w:after="150"/>
            </w:pPr>
            <w:r>
              <w:rPr>
                <w:color w:val="000000"/>
              </w:rPr>
              <w:t>20.220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4. тачка 2) у Напомени</w:t>
            </w:r>
          </w:p>
        </w:tc>
        <w:tc>
          <w:tcPr>
            <w:tcW w:w="6049" w:type="dxa"/>
            <w:vAlign w:val="center"/>
          </w:tcPr>
          <w:p w:rsidR="00236805" w:rsidRDefault="00591952">
            <w:pPr>
              <w:spacing w:after="150"/>
            </w:pPr>
            <w:r>
              <w:rPr>
                <w:color w:val="000000"/>
              </w:rPr>
              <w:t>10.110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6. тачка 1) у Напомени</w:t>
            </w:r>
          </w:p>
        </w:tc>
        <w:tc>
          <w:tcPr>
            <w:tcW w:w="6049" w:type="dxa"/>
            <w:vAlign w:val="center"/>
          </w:tcPr>
          <w:p w:rsidR="00236805" w:rsidRDefault="00591952">
            <w:pPr>
              <w:spacing w:after="150"/>
            </w:pPr>
            <w:r>
              <w:rPr>
                <w:color w:val="000000"/>
              </w:rPr>
              <w:t>10.110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6. тачка 2) у Напомени</w:t>
            </w:r>
          </w:p>
        </w:tc>
        <w:tc>
          <w:tcPr>
            <w:tcW w:w="6049" w:type="dxa"/>
            <w:vAlign w:val="center"/>
          </w:tcPr>
          <w:p w:rsidR="00236805" w:rsidRDefault="00591952">
            <w:pPr>
              <w:spacing w:after="150"/>
            </w:pPr>
            <w:r>
              <w:rPr>
                <w:color w:val="000000"/>
              </w:rPr>
              <w:t>20.220</w:t>
            </w:r>
          </w:p>
        </w:tc>
      </w:tr>
      <w:tr w:rsidR="00236805">
        <w:trPr>
          <w:trHeight w:val="90"/>
          <w:tblCellSpacing w:w="0" w:type="auto"/>
        </w:trPr>
        <w:tc>
          <w:tcPr>
            <w:tcW w:w="8351" w:type="dxa"/>
            <w:vAlign w:val="center"/>
          </w:tcPr>
          <w:p w:rsidR="00236805" w:rsidRDefault="00591952">
            <w:pPr>
              <w:spacing w:after="150"/>
            </w:pPr>
            <w:r>
              <w:rPr>
                <w:color w:val="000000"/>
              </w:rPr>
              <w:t xml:space="preserve">– такса из става 7. тачка </w:t>
            </w:r>
            <w:r>
              <w:rPr>
                <w:color w:val="000000"/>
              </w:rPr>
              <w:t>1) у Напомени</w:t>
            </w:r>
          </w:p>
        </w:tc>
        <w:tc>
          <w:tcPr>
            <w:tcW w:w="6049" w:type="dxa"/>
            <w:vAlign w:val="center"/>
          </w:tcPr>
          <w:p w:rsidR="00236805" w:rsidRDefault="00591952">
            <w:pPr>
              <w:spacing w:after="150"/>
            </w:pPr>
            <w:r>
              <w:rPr>
                <w:color w:val="000000"/>
              </w:rPr>
              <w:t>10.110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7. тачка 2) у Напомени</w:t>
            </w:r>
          </w:p>
        </w:tc>
        <w:tc>
          <w:tcPr>
            <w:tcW w:w="6049" w:type="dxa"/>
            <w:vAlign w:val="center"/>
          </w:tcPr>
          <w:p w:rsidR="00236805" w:rsidRDefault="00591952">
            <w:pPr>
              <w:spacing w:after="150"/>
            </w:pPr>
            <w:r>
              <w:rPr>
                <w:color w:val="000000"/>
              </w:rPr>
              <w:t>20.220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8. тачка 1) у Напомени</w:t>
            </w:r>
          </w:p>
        </w:tc>
        <w:tc>
          <w:tcPr>
            <w:tcW w:w="6049" w:type="dxa"/>
            <w:vAlign w:val="center"/>
          </w:tcPr>
          <w:p w:rsidR="00236805" w:rsidRDefault="00591952">
            <w:pPr>
              <w:spacing w:after="150"/>
            </w:pPr>
            <w:r>
              <w:rPr>
                <w:color w:val="000000"/>
              </w:rPr>
              <w:t>10.110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8. тачка 2) у Напомени</w:t>
            </w:r>
          </w:p>
        </w:tc>
        <w:tc>
          <w:tcPr>
            <w:tcW w:w="6049" w:type="dxa"/>
            <w:vAlign w:val="center"/>
          </w:tcPr>
          <w:p w:rsidR="00236805" w:rsidRDefault="00591952">
            <w:pPr>
              <w:spacing w:after="150"/>
            </w:pPr>
            <w:r>
              <w:rPr>
                <w:color w:val="000000"/>
              </w:rPr>
              <w:t>20.220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9. тачка 1) у Напомени</w:t>
            </w:r>
          </w:p>
        </w:tc>
        <w:tc>
          <w:tcPr>
            <w:tcW w:w="6049" w:type="dxa"/>
            <w:vAlign w:val="center"/>
          </w:tcPr>
          <w:p w:rsidR="00236805" w:rsidRDefault="00591952">
            <w:pPr>
              <w:spacing w:after="150"/>
            </w:pPr>
            <w:r>
              <w:rPr>
                <w:color w:val="000000"/>
              </w:rPr>
              <w:t>40.440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9. тачка 2) у Напомени</w:t>
            </w:r>
          </w:p>
        </w:tc>
        <w:tc>
          <w:tcPr>
            <w:tcW w:w="6049" w:type="dxa"/>
            <w:vAlign w:val="center"/>
          </w:tcPr>
          <w:p w:rsidR="00236805" w:rsidRDefault="00591952">
            <w:pPr>
              <w:spacing w:after="150"/>
            </w:pPr>
            <w:r>
              <w:rPr>
                <w:color w:val="000000"/>
              </w:rPr>
              <w:t>10.110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9. тачка 3) у Напомени</w:t>
            </w:r>
          </w:p>
        </w:tc>
        <w:tc>
          <w:tcPr>
            <w:tcW w:w="6049" w:type="dxa"/>
            <w:vAlign w:val="center"/>
          </w:tcPr>
          <w:p w:rsidR="00236805" w:rsidRDefault="00591952">
            <w:pPr>
              <w:spacing w:after="150"/>
            </w:pPr>
            <w:r>
              <w:rPr>
                <w:color w:val="000000"/>
              </w:rPr>
              <w:t>20.220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63) у Тарифном броју 64б:</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1)</w:t>
            </w:r>
          </w:p>
        </w:tc>
        <w:tc>
          <w:tcPr>
            <w:tcW w:w="6049" w:type="dxa"/>
            <w:vAlign w:val="center"/>
          </w:tcPr>
          <w:p w:rsidR="00236805" w:rsidRDefault="00591952">
            <w:pPr>
              <w:spacing w:after="150"/>
            </w:pPr>
            <w:r>
              <w:rPr>
                <w:color w:val="000000"/>
              </w:rPr>
              <w:t>3.940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2)</w:t>
            </w:r>
          </w:p>
        </w:tc>
        <w:tc>
          <w:tcPr>
            <w:tcW w:w="6049" w:type="dxa"/>
            <w:vAlign w:val="center"/>
          </w:tcPr>
          <w:p w:rsidR="00236805" w:rsidRDefault="00591952">
            <w:pPr>
              <w:spacing w:after="150"/>
            </w:pPr>
            <w:r>
              <w:rPr>
                <w:color w:val="000000"/>
              </w:rPr>
              <w:t>4.940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3)</w:t>
            </w:r>
          </w:p>
        </w:tc>
        <w:tc>
          <w:tcPr>
            <w:tcW w:w="6049" w:type="dxa"/>
            <w:vAlign w:val="center"/>
          </w:tcPr>
          <w:p w:rsidR="00236805" w:rsidRDefault="00591952">
            <w:pPr>
              <w:spacing w:after="150"/>
            </w:pPr>
            <w:r>
              <w:rPr>
                <w:color w:val="000000"/>
              </w:rPr>
              <w:t>5.280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4)</w:t>
            </w:r>
          </w:p>
        </w:tc>
        <w:tc>
          <w:tcPr>
            <w:tcW w:w="6049" w:type="dxa"/>
            <w:vAlign w:val="center"/>
          </w:tcPr>
          <w:p w:rsidR="00236805" w:rsidRDefault="00591952">
            <w:pPr>
              <w:spacing w:after="150"/>
            </w:pPr>
            <w:r>
              <w:rPr>
                <w:color w:val="000000"/>
              </w:rPr>
              <w:t>7.950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w:t>
            </w:r>
          </w:p>
        </w:tc>
        <w:tc>
          <w:tcPr>
            <w:tcW w:w="6049" w:type="dxa"/>
            <w:vAlign w:val="center"/>
          </w:tcPr>
          <w:p w:rsidR="00236805" w:rsidRDefault="00591952">
            <w:pPr>
              <w:spacing w:after="150"/>
            </w:pPr>
            <w:r>
              <w:rPr>
                <w:color w:val="000000"/>
              </w:rPr>
              <w:t>7.950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w:t>
            </w:r>
          </w:p>
        </w:tc>
        <w:tc>
          <w:tcPr>
            <w:tcW w:w="6049" w:type="dxa"/>
            <w:vAlign w:val="center"/>
          </w:tcPr>
          <w:p w:rsidR="00236805" w:rsidRDefault="00591952">
            <w:pPr>
              <w:spacing w:after="150"/>
            </w:pPr>
            <w:r>
              <w:rPr>
                <w:color w:val="000000"/>
              </w:rPr>
              <w:t>60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64) у Тарифном броју 64в:</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става 1.</w:t>
            </w:r>
          </w:p>
        </w:tc>
        <w:tc>
          <w:tcPr>
            <w:tcW w:w="6049" w:type="dxa"/>
            <w:vAlign w:val="center"/>
          </w:tcPr>
          <w:p w:rsidR="00236805" w:rsidRDefault="00591952">
            <w:pPr>
              <w:spacing w:after="150"/>
            </w:pPr>
            <w:r>
              <w:rPr>
                <w:color w:val="000000"/>
              </w:rPr>
              <w:t>5.340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w:t>
            </w:r>
          </w:p>
        </w:tc>
        <w:tc>
          <w:tcPr>
            <w:tcW w:w="6049" w:type="dxa"/>
            <w:vAlign w:val="center"/>
          </w:tcPr>
          <w:p w:rsidR="00236805" w:rsidRDefault="00591952">
            <w:pPr>
              <w:spacing w:after="150"/>
            </w:pPr>
            <w:r>
              <w:rPr>
                <w:color w:val="000000"/>
              </w:rPr>
              <w:t>2.670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lastRenderedPageBreak/>
              <w:t>65) у Тарифном броју 64г:</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тачке 1)</w:t>
            </w:r>
          </w:p>
        </w:tc>
        <w:tc>
          <w:tcPr>
            <w:tcW w:w="6049" w:type="dxa"/>
            <w:vAlign w:val="center"/>
          </w:tcPr>
          <w:p w:rsidR="00236805" w:rsidRDefault="00591952">
            <w:pPr>
              <w:spacing w:after="150"/>
            </w:pPr>
            <w:r>
              <w:rPr>
                <w:color w:val="000000"/>
              </w:rPr>
              <w:t>330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w:t>
            </w:r>
          </w:p>
        </w:tc>
        <w:tc>
          <w:tcPr>
            <w:tcW w:w="6049" w:type="dxa"/>
            <w:vAlign w:val="center"/>
          </w:tcPr>
          <w:p w:rsidR="00236805" w:rsidRDefault="00591952">
            <w:pPr>
              <w:spacing w:after="150"/>
            </w:pPr>
            <w:r>
              <w:rPr>
                <w:color w:val="000000"/>
              </w:rPr>
              <w:t>330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3) подтачка (1)</w:t>
            </w:r>
          </w:p>
        </w:tc>
        <w:tc>
          <w:tcPr>
            <w:tcW w:w="6049" w:type="dxa"/>
            <w:vAlign w:val="center"/>
          </w:tcPr>
          <w:p w:rsidR="00236805" w:rsidRDefault="00591952">
            <w:pPr>
              <w:spacing w:after="150"/>
            </w:pPr>
            <w:r>
              <w:rPr>
                <w:color w:val="000000"/>
              </w:rPr>
              <w:t>670</w:t>
            </w:r>
          </w:p>
        </w:tc>
      </w:tr>
      <w:tr w:rsidR="00236805">
        <w:trPr>
          <w:trHeight w:val="90"/>
          <w:tblCellSpacing w:w="0" w:type="auto"/>
        </w:trPr>
        <w:tc>
          <w:tcPr>
            <w:tcW w:w="8351" w:type="dxa"/>
            <w:vAlign w:val="center"/>
          </w:tcPr>
          <w:p w:rsidR="00236805" w:rsidRDefault="00591952">
            <w:pPr>
              <w:spacing w:after="150"/>
            </w:pPr>
            <w:r>
              <w:rPr>
                <w:color w:val="000000"/>
              </w:rPr>
              <w:t xml:space="preserve">– такса из тачка 3) </w:t>
            </w:r>
            <w:r>
              <w:rPr>
                <w:color w:val="000000"/>
              </w:rPr>
              <w:t>подтачка (2)</w:t>
            </w:r>
          </w:p>
        </w:tc>
        <w:tc>
          <w:tcPr>
            <w:tcW w:w="6049" w:type="dxa"/>
            <w:vAlign w:val="center"/>
          </w:tcPr>
          <w:p w:rsidR="00236805" w:rsidRDefault="00591952">
            <w:pPr>
              <w:spacing w:after="150"/>
            </w:pPr>
            <w:r>
              <w:rPr>
                <w:color w:val="000000"/>
              </w:rPr>
              <w:t>670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тачка 3) подтачка (3)</w:t>
            </w:r>
          </w:p>
        </w:tc>
        <w:tc>
          <w:tcPr>
            <w:tcW w:w="6049" w:type="dxa"/>
            <w:vAlign w:val="center"/>
          </w:tcPr>
          <w:p w:rsidR="00236805" w:rsidRDefault="00591952">
            <w:pPr>
              <w:spacing w:after="150"/>
            </w:pPr>
            <w:r>
              <w:rPr>
                <w:color w:val="000000"/>
              </w:rPr>
              <w:t>670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3) подтачка (4)</w:t>
            </w:r>
          </w:p>
        </w:tc>
        <w:tc>
          <w:tcPr>
            <w:tcW w:w="6049" w:type="dxa"/>
            <w:vAlign w:val="center"/>
          </w:tcPr>
          <w:p w:rsidR="00236805" w:rsidRDefault="00591952">
            <w:pPr>
              <w:spacing w:after="150"/>
            </w:pPr>
            <w:r>
              <w:rPr>
                <w:color w:val="000000"/>
              </w:rPr>
              <w:t>330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тачка 3) подтачка (5)</w:t>
            </w:r>
          </w:p>
        </w:tc>
        <w:tc>
          <w:tcPr>
            <w:tcW w:w="6049" w:type="dxa"/>
            <w:vAlign w:val="center"/>
          </w:tcPr>
          <w:p w:rsidR="00236805" w:rsidRDefault="00591952">
            <w:pPr>
              <w:spacing w:after="150"/>
            </w:pPr>
            <w:r>
              <w:rPr>
                <w:color w:val="000000"/>
              </w:rPr>
              <w:t>330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тачка 3) подтачка (6)</w:t>
            </w:r>
          </w:p>
        </w:tc>
        <w:tc>
          <w:tcPr>
            <w:tcW w:w="6049" w:type="dxa"/>
            <w:vAlign w:val="center"/>
          </w:tcPr>
          <w:p w:rsidR="00236805" w:rsidRDefault="00591952">
            <w:pPr>
              <w:spacing w:after="150"/>
            </w:pPr>
            <w:r>
              <w:rPr>
                <w:color w:val="000000"/>
              </w:rPr>
              <w:t>670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тачка 3) подтачка (7)</w:t>
            </w:r>
          </w:p>
        </w:tc>
        <w:tc>
          <w:tcPr>
            <w:tcW w:w="6049" w:type="dxa"/>
            <w:vAlign w:val="center"/>
          </w:tcPr>
          <w:p w:rsidR="00236805" w:rsidRDefault="00591952">
            <w:pPr>
              <w:spacing w:after="150"/>
            </w:pPr>
            <w:r>
              <w:rPr>
                <w:color w:val="000000"/>
              </w:rPr>
              <w:t>670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 у Напомени</w:t>
            </w:r>
          </w:p>
        </w:tc>
        <w:tc>
          <w:tcPr>
            <w:tcW w:w="6049" w:type="dxa"/>
            <w:vAlign w:val="center"/>
          </w:tcPr>
          <w:p w:rsidR="00236805" w:rsidRDefault="00591952">
            <w:pPr>
              <w:spacing w:after="150"/>
            </w:pPr>
            <w:r>
              <w:rPr>
                <w:color w:val="000000"/>
              </w:rPr>
              <w:t>1.000</w:t>
            </w:r>
          </w:p>
        </w:tc>
      </w:tr>
      <w:tr w:rsidR="00236805">
        <w:trPr>
          <w:trHeight w:val="90"/>
          <w:tblCellSpacing w:w="0" w:type="auto"/>
        </w:trPr>
        <w:tc>
          <w:tcPr>
            <w:tcW w:w="8351" w:type="dxa"/>
            <w:vAlign w:val="center"/>
          </w:tcPr>
          <w:p w:rsidR="00236805" w:rsidRDefault="00591952">
            <w:pPr>
              <w:spacing w:after="150"/>
            </w:pPr>
            <w:r>
              <w:rPr>
                <w:color w:val="000000"/>
              </w:rPr>
              <w:t>– такса из</w:t>
            </w:r>
            <w:r>
              <w:rPr>
                <w:color w:val="000000"/>
              </w:rPr>
              <w:t xml:space="preserve"> става 7. у Напомени</w:t>
            </w:r>
          </w:p>
        </w:tc>
        <w:tc>
          <w:tcPr>
            <w:tcW w:w="6049" w:type="dxa"/>
            <w:vAlign w:val="center"/>
          </w:tcPr>
          <w:p w:rsidR="00236805" w:rsidRDefault="00591952">
            <w:pPr>
              <w:spacing w:after="150"/>
            </w:pPr>
            <w:r>
              <w:rPr>
                <w:color w:val="000000"/>
              </w:rPr>
              <w:t>330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9. у Напомени</w:t>
            </w:r>
          </w:p>
        </w:tc>
        <w:tc>
          <w:tcPr>
            <w:tcW w:w="6049" w:type="dxa"/>
            <w:vAlign w:val="center"/>
          </w:tcPr>
          <w:p w:rsidR="00236805" w:rsidRDefault="00591952">
            <w:pPr>
              <w:spacing w:after="150"/>
            </w:pPr>
            <w:r>
              <w:rPr>
                <w:color w:val="000000"/>
              </w:rPr>
              <w:t>2.000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11. у Напомени</w:t>
            </w:r>
          </w:p>
        </w:tc>
        <w:tc>
          <w:tcPr>
            <w:tcW w:w="6049" w:type="dxa"/>
            <w:vAlign w:val="center"/>
          </w:tcPr>
          <w:p w:rsidR="00236805" w:rsidRDefault="00591952">
            <w:pPr>
              <w:spacing w:after="150"/>
            </w:pPr>
            <w:r>
              <w:rPr>
                <w:color w:val="000000"/>
              </w:rPr>
              <w:t>60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12. у Напомени</w:t>
            </w:r>
          </w:p>
        </w:tc>
        <w:tc>
          <w:tcPr>
            <w:tcW w:w="6049" w:type="dxa"/>
            <w:vAlign w:val="center"/>
          </w:tcPr>
          <w:p w:rsidR="00236805" w:rsidRDefault="00591952">
            <w:pPr>
              <w:spacing w:after="150"/>
            </w:pPr>
            <w:r>
              <w:rPr>
                <w:color w:val="000000"/>
              </w:rPr>
              <w:t>60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13. у Напомени</w:t>
            </w:r>
          </w:p>
        </w:tc>
        <w:tc>
          <w:tcPr>
            <w:tcW w:w="6049" w:type="dxa"/>
            <w:vAlign w:val="center"/>
          </w:tcPr>
          <w:p w:rsidR="00236805" w:rsidRDefault="00591952">
            <w:pPr>
              <w:spacing w:after="150"/>
            </w:pPr>
            <w:r>
              <w:rPr>
                <w:color w:val="000000"/>
              </w:rPr>
              <w:t>60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14. у Напомени</w:t>
            </w:r>
          </w:p>
        </w:tc>
        <w:tc>
          <w:tcPr>
            <w:tcW w:w="6049" w:type="dxa"/>
            <w:vAlign w:val="center"/>
          </w:tcPr>
          <w:p w:rsidR="00236805" w:rsidRDefault="00591952">
            <w:pPr>
              <w:spacing w:after="150"/>
            </w:pPr>
            <w:r>
              <w:rPr>
                <w:color w:val="000000"/>
              </w:rPr>
              <w:t>60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15. у Напомени</w:t>
            </w:r>
          </w:p>
        </w:tc>
        <w:tc>
          <w:tcPr>
            <w:tcW w:w="6049" w:type="dxa"/>
            <w:vAlign w:val="center"/>
          </w:tcPr>
          <w:p w:rsidR="00236805" w:rsidRDefault="00591952">
            <w:pPr>
              <w:spacing w:after="150"/>
            </w:pPr>
            <w:r>
              <w:rPr>
                <w:color w:val="000000"/>
              </w:rPr>
              <w:t>60</w:t>
            </w:r>
          </w:p>
        </w:tc>
      </w:tr>
      <w:tr w:rsidR="00236805">
        <w:trPr>
          <w:trHeight w:val="90"/>
          <w:tblCellSpacing w:w="0" w:type="auto"/>
        </w:trPr>
        <w:tc>
          <w:tcPr>
            <w:tcW w:w="8351" w:type="dxa"/>
            <w:vAlign w:val="center"/>
          </w:tcPr>
          <w:p w:rsidR="00236805" w:rsidRDefault="00591952">
            <w:pPr>
              <w:spacing w:after="150"/>
            </w:pPr>
            <w:r>
              <w:rPr>
                <w:color w:val="000000"/>
              </w:rPr>
              <w:t xml:space="preserve">– такса из </w:t>
            </w:r>
            <w:r>
              <w:rPr>
                <w:color w:val="000000"/>
              </w:rPr>
              <w:t>става 16. у Напомени</w:t>
            </w:r>
          </w:p>
        </w:tc>
        <w:tc>
          <w:tcPr>
            <w:tcW w:w="6049" w:type="dxa"/>
            <w:vAlign w:val="center"/>
          </w:tcPr>
          <w:p w:rsidR="00236805" w:rsidRDefault="00591952">
            <w:pPr>
              <w:spacing w:after="150"/>
            </w:pPr>
            <w:r>
              <w:rPr>
                <w:color w:val="000000"/>
              </w:rPr>
              <w:t>60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66) у Тарифном броју 64д:</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става 1.</w:t>
            </w:r>
          </w:p>
        </w:tc>
        <w:tc>
          <w:tcPr>
            <w:tcW w:w="6049" w:type="dxa"/>
            <w:vAlign w:val="center"/>
          </w:tcPr>
          <w:p w:rsidR="00236805" w:rsidRDefault="00591952">
            <w:pPr>
              <w:spacing w:after="150"/>
            </w:pPr>
            <w:r>
              <w:rPr>
                <w:color w:val="000000"/>
              </w:rPr>
              <w:t>670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w:t>
            </w:r>
          </w:p>
        </w:tc>
        <w:tc>
          <w:tcPr>
            <w:tcW w:w="6049" w:type="dxa"/>
            <w:vAlign w:val="center"/>
          </w:tcPr>
          <w:p w:rsidR="00236805" w:rsidRDefault="00591952">
            <w:pPr>
              <w:spacing w:after="150"/>
            </w:pPr>
            <w:r>
              <w:rPr>
                <w:color w:val="000000"/>
              </w:rPr>
              <w:t>670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w:t>
            </w:r>
          </w:p>
        </w:tc>
        <w:tc>
          <w:tcPr>
            <w:tcW w:w="6049" w:type="dxa"/>
            <w:vAlign w:val="center"/>
          </w:tcPr>
          <w:p w:rsidR="00236805" w:rsidRDefault="00591952">
            <w:pPr>
              <w:spacing w:after="150"/>
            </w:pPr>
            <w:r>
              <w:rPr>
                <w:color w:val="000000"/>
              </w:rPr>
              <w:t>670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67) у Тарифном броју 64ђ:</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става 1.</w:t>
            </w:r>
          </w:p>
        </w:tc>
        <w:tc>
          <w:tcPr>
            <w:tcW w:w="6049" w:type="dxa"/>
            <w:vAlign w:val="center"/>
          </w:tcPr>
          <w:p w:rsidR="00236805" w:rsidRDefault="00591952">
            <w:pPr>
              <w:spacing w:after="150"/>
            </w:pPr>
            <w:r>
              <w:rPr>
                <w:color w:val="000000"/>
              </w:rPr>
              <w:t>2.670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w:t>
            </w:r>
          </w:p>
        </w:tc>
        <w:tc>
          <w:tcPr>
            <w:tcW w:w="6049" w:type="dxa"/>
            <w:vAlign w:val="center"/>
          </w:tcPr>
          <w:p w:rsidR="00236805" w:rsidRDefault="00591952">
            <w:pPr>
              <w:spacing w:after="150"/>
            </w:pPr>
            <w:r>
              <w:rPr>
                <w:color w:val="000000"/>
              </w:rPr>
              <w:t>2.670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w:t>
            </w:r>
          </w:p>
        </w:tc>
        <w:tc>
          <w:tcPr>
            <w:tcW w:w="6049" w:type="dxa"/>
            <w:vAlign w:val="center"/>
          </w:tcPr>
          <w:p w:rsidR="00236805" w:rsidRDefault="00591952">
            <w:pPr>
              <w:spacing w:after="150"/>
            </w:pPr>
            <w:r>
              <w:rPr>
                <w:color w:val="000000"/>
              </w:rPr>
              <w:t>2.670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xml:space="preserve">68) у </w:t>
            </w:r>
            <w:r>
              <w:rPr>
                <w:color w:val="000000"/>
              </w:rPr>
              <w:t>Тарифном броју 64е:</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става 1.</w:t>
            </w:r>
          </w:p>
        </w:tc>
        <w:tc>
          <w:tcPr>
            <w:tcW w:w="6049" w:type="dxa"/>
            <w:vAlign w:val="center"/>
          </w:tcPr>
          <w:p w:rsidR="00236805" w:rsidRDefault="00591952">
            <w:pPr>
              <w:spacing w:after="150"/>
            </w:pPr>
            <w:r>
              <w:rPr>
                <w:color w:val="000000"/>
              </w:rPr>
              <w:t>2.670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w:t>
            </w:r>
          </w:p>
        </w:tc>
        <w:tc>
          <w:tcPr>
            <w:tcW w:w="6049" w:type="dxa"/>
            <w:vAlign w:val="center"/>
          </w:tcPr>
          <w:p w:rsidR="00236805" w:rsidRDefault="00591952">
            <w:pPr>
              <w:spacing w:after="150"/>
            </w:pPr>
            <w:r>
              <w:rPr>
                <w:color w:val="000000"/>
              </w:rPr>
              <w:t>2.670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w:t>
            </w:r>
          </w:p>
        </w:tc>
        <w:tc>
          <w:tcPr>
            <w:tcW w:w="6049" w:type="dxa"/>
            <w:vAlign w:val="center"/>
          </w:tcPr>
          <w:p w:rsidR="00236805" w:rsidRDefault="00591952">
            <w:pPr>
              <w:spacing w:after="150"/>
            </w:pPr>
            <w:r>
              <w:rPr>
                <w:color w:val="000000"/>
              </w:rPr>
              <w:t>5.670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69) у Тарифном броју 64ж:</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тачке 1)</w:t>
            </w:r>
          </w:p>
        </w:tc>
        <w:tc>
          <w:tcPr>
            <w:tcW w:w="6049" w:type="dxa"/>
            <w:vAlign w:val="center"/>
          </w:tcPr>
          <w:p w:rsidR="00236805" w:rsidRDefault="00591952">
            <w:pPr>
              <w:spacing w:after="150"/>
            </w:pPr>
            <w:r>
              <w:rPr>
                <w:color w:val="000000"/>
              </w:rPr>
              <w:t>3.030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w:t>
            </w:r>
          </w:p>
        </w:tc>
        <w:tc>
          <w:tcPr>
            <w:tcW w:w="6049" w:type="dxa"/>
            <w:vAlign w:val="center"/>
          </w:tcPr>
          <w:p w:rsidR="00236805" w:rsidRDefault="00591952">
            <w:pPr>
              <w:spacing w:after="150"/>
            </w:pPr>
            <w:r>
              <w:rPr>
                <w:color w:val="000000"/>
              </w:rPr>
              <w:t>4.040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3)</w:t>
            </w:r>
          </w:p>
        </w:tc>
        <w:tc>
          <w:tcPr>
            <w:tcW w:w="6049" w:type="dxa"/>
            <w:vAlign w:val="center"/>
          </w:tcPr>
          <w:p w:rsidR="00236805" w:rsidRDefault="00591952">
            <w:pPr>
              <w:spacing w:after="150"/>
            </w:pPr>
            <w:r>
              <w:rPr>
                <w:color w:val="000000"/>
              </w:rPr>
              <w:t>5.050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70) у Тарифном броју 64з:</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w:t>
            </w:r>
            <w:r>
              <w:rPr>
                <w:color w:val="000000"/>
              </w:rPr>
              <w:t xml:space="preserve"> тачке 1)</w:t>
            </w:r>
          </w:p>
        </w:tc>
        <w:tc>
          <w:tcPr>
            <w:tcW w:w="6049" w:type="dxa"/>
            <w:vAlign w:val="center"/>
          </w:tcPr>
          <w:p w:rsidR="00236805" w:rsidRDefault="00591952">
            <w:pPr>
              <w:spacing w:after="150"/>
            </w:pPr>
            <w:r>
              <w:rPr>
                <w:color w:val="000000"/>
              </w:rPr>
              <w:t>10.110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w:t>
            </w:r>
          </w:p>
        </w:tc>
        <w:tc>
          <w:tcPr>
            <w:tcW w:w="6049" w:type="dxa"/>
            <w:vAlign w:val="center"/>
          </w:tcPr>
          <w:p w:rsidR="00236805" w:rsidRDefault="00591952">
            <w:pPr>
              <w:spacing w:after="150"/>
            </w:pPr>
            <w:r>
              <w:rPr>
                <w:color w:val="000000"/>
              </w:rPr>
              <w:t>13.140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3)</w:t>
            </w:r>
          </w:p>
        </w:tc>
        <w:tc>
          <w:tcPr>
            <w:tcW w:w="6049" w:type="dxa"/>
            <w:vAlign w:val="center"/>
          </w:tcPr>
          <w:p w:rsidR="00236805" w:rsidRDefault="00591952">
            <w:pPr>
              <w:spacing w:after="150"/>
            </w:pPr>
            <w:r>
              <w:rPr>
                <w:color w:val="000000"/>
              </w:rPr>
              <w:t>15.160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71) у Тарифном броју 64и:</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тачке 1)</w:t>
            </w:r>
          </w:p>
        </w:tc>
        <w:tc>
          <w:tcPr>
            <w:tcW w:w="6049" w:type="dxa"/>
            <w:vAlign w:val="center"/>
          </w:tcPr>
          <w:p w:rsidR="00236805" w:rsidRDefault="00591952">
            <w:pPr>
              <w:spacing w:after="150"/>
            </w:pPr>
            <w:r>
              <w:rPr>
                <w:color w:val="000000"/>
              </w:rPr>
              <w:t>1.520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w:t>
            </w:r>
          </w:p>
        </w:tc>
        <w:tc>
          <w:tcPr>
            <w:tcW w:w="6049" w:type="dxa"/>
            <w:vAlign w:val="center"/>
          </w:tcPr>
          <w:p w:rsidR="00236805" w:rsidRDefault="00591952">
            <w:pPr>
              <w:spacing w:after="150"/>
            </w:pPr>
            <w:r>
              <w:rPr>
                <w:color w:val="000000"/>
              </w:rPr>
              <w:t>10.110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3)</w:t>
            </w:r>
          </w:p>
        </w:tc>
        <w:tc>
          <w:tcPr>
            <w:tcW w:w="6049" w:type="dxa"/>
            <w:vAlign w:val="center"/>
          </w:tcPr>
          <w:p w:rsidR="00236805" w:rsidRDefault="00591952">
            <w:pPr>
              <w:spacing w:after="150"/>
            </w:pPr>
            <w:r>
              <w:rPr>
                <w:color w:val="000000"/>
              </w:rPr>
              <w:t>11.120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4)</w:t>
            </w:r>
          </w:p>
        </w:tc>
        <w:tc>
          <w:tcPr>
            <w:tcW w:w="6049" w:type="dxa"/>
            <w:vAlign w:val="center"/>
          </w:tcPr>
          <w:p w:rsidR="00236805" w:rsidRDefault="00591952">
            <w:pPr>
              <w:spacing w:after="150"/>
            </w:pPr>
            <w:r>
              <w:rPr>
                <w:color w:val="000000"/>
              </w:rPr>
              <w:t>12.640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5)</w:t>
            </w:r>
          </w:p>
        </w:tc>
        <w:tc>
          <w:tcPr>
            <w:tcW w:w="6049" w:type="dxa"/>
            <w:vAlign w:val="center"/>
          </w:tcPr>
          <w:p w:rsidR="00236805" w:rsidRDefault="00591952">
            <w:pPr>
              <w:spacing w:after="150"/>
            </w:pPr>
            <w:r>
              <w:rPr>
                <w:color w:val="000000"/>
              </w:rPr>
              <w:t>16.180</w:t>
            </w:r>
          </w:p>
        </w:tc>
      </w:tr>
      <w:tr w:rsidR="00236805">
        <w:trPr>
          <w:trHeight w:val="90"/>
          <w:tblCellSpacing w:w="0" w:type="auto"/>
        </w:trPr>
        <w:tc>
          <w:tcPr>
            <w:tcW w:w="8351" w:type="dxa"/>
            <w:vAlign w:val="center"/>
          </w:tcPr>
          <w:p w:rsidR="00236805" w:rsidRDefault="00591952">
            <w:pPr>
              <w:spacing w:after="150"/>
            </w:pPr>
            <w:r>
              <w:rPr>
                <w:color w:val="000000"/>
              </w:rPr>
              <w:t xml:space="preserve">– такса из </w:t>
            </w:r>
            <w:r>
              <w:rPr>
                <w:color w:val="000000"/>
              </w:rPr>
              <w:t>тачке 6)</w:t>
            </w:r>
          </w:p>
        </w:tc>
        <w:tc>
          <w:tcPr>
            <w:tcW w:w="6049" w:type="dxa"/>
            <w:vAlign w:val="center"/>
          </w:tcPr>
          <w:p w:rsidR="00236805" w:rsidRDefault="00591952">
            <w:pPr>
              <w:spacing w:after="150"/>
            </w:pPr>
            <w:r>
              <w:rPr>
                <w:color w:val="000000"/>
              </w:rPr>
              <w:t>19.710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7)</w:t>
            </w:r>
          </w:p>
        </w:tc>
        <w:tc>
          <w:tcPr>
            <w:tcW w:w="6049" w:type="dxa"/>
            <w:vAlign w:val="center"/>
          </w:tcPr>
          <w:p w:rsidR="00236805" w:rsidRDefault="00591952">
            <w:pPr>
              <w:spacing w:after="150"/>
            </w:pPr>
            <w:r>
              <w:rPr>
                <w:color w:val="000000"/>
              </w:rPr>
              <w:t>25.780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8)</w:t>
            </w:r>
          </w:p>
        </w:tc>
        <w:tc>
          <w:tcPr>
            <w:tcW w:w="6049" w:type="dxa"/>
            <w:vAlign w:val="center"/>
          </w:tcPr>
          <w:p w:rsidR="00236805" w:rsidRDefault="00591952">
            <w:pPr>
              <w:spacing w:after="150"/>
            </w:pPr>
            <w:r>
              <w:rPr>
                <w:color w:val="000000"/>
              </w:rPr>
              <w:t>16.180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72) у Тарифном броју 65.</w:t>
            </w:r>
          </w:p>
        </w:tc>
        <w:tc>
          <w:tcPr>
            <w:tcW w:w="6049" w:type="dxa"/>
            <w:vAlign w:val="center"/>
          </w:tcPr>
          <w:p w:rsidR="00236805" w:rsidRDefault="00591952">
            <w:pPr>
              <w:spacing w:after="150"/>
            </w:pPr>
            <w:r>
              <w:rPr>
                <w:color w:val="000000"/>
              </w:rPr>
              <w:t>10.100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73) у Тарифном броју 66.</w:t>
            </w:r>
          </w:p>
        </w:tc>
        <w:tc>
          <w:tcPr>
            <w:tcW w:w="6049" w:type="dxa"/>
            <w:vAlign w:val="center"/>
          </w:tcPr>
          <w:p w:rsidR="00236805" w:rsidRDefault="00591952">
            <w:pPr>
              <w:spacing w:after="150"/>
            </w:pPr>
            <w:r>
              <w:rPr>
                <w:color w:val="000000"/>
              </w:rPr>
              <w:t>4.210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74) у Тарифном броју 67:</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1)</w:t>
            </w:r>
          </w:p>
        </w:tc>
        <w:tc>
          <w:tcPr>
            <w:tcW w:w="6049" w:type="dxa"/>
            <w:vAlign w:val="center"/>
          </w:tcPr>
          <w:p w:rsidR="00236805" w:rsidRDefault="00591952">
            <w:pPr>
              <w:spacing w:after="150"/>
            </w:pPr>
            <w:r>
              <w:rPr>
                <w:color w:val="000000"/>
              </w:rPr>
              <w:t>4.270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2) подтачка (1)</w:t>
            </w:r>
          </w:p>
        </w:tc>
        <w:tc>
          <w:tcPr>
            <w:tcW w:w="6049" w:type="dxa"/>
            <w:vAlign w:val="center"/>
          </w:tcPr>
          <w:p w:rsidR="00236805" w:rsidRDefault="00591952">
            <w:pPr>
              <w:spacing w:after="150"/>
            </w:pPr>
            <w:r>
              <w:rPr>
                <w:color w:val="000000"/>
              </w:rPr>
              <w:t>25.550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2) подтачка (2)</w:t>
            </w:r>
          </w:p>
        </w:tc>
        <w:tc>
          <w:tcPr>
            <w:tcW w:w="6049" w:type="dxa"/>
            <w:vAlign w:val="center"/>
          </w:tcPr>
          <w:p w:rsidR="00236805" w:rsidRDefault="00591952">
            <w:pPr>
              <w:spacing w:after="150"/>
            </w:pPr>
            <w:r>
              <w:rPr>
                <w:color w:val="000000"/>
              </w:rPr>
              <w:t>12.770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2) подтачка (3)</w:t>
            </w:r>
          </w:p>
        </w:tc>
        <w:tc>
          <w:tcPr>
            <w:tcW w:w="6049" w:type="dxa"/>
            <w:vAlign w:val="center"/>
          </w:tcPr>
          <w:p w:rsidR="00236805" w:rsidRDefault="00591952">
            <w:pPr>
              <w:spacing w:after="150"/>
            </w:pPr>
            <w:r>
              <w:rPr>
                <w:color w:val="000000"/>
              </w:rPr>
              <w:t>4.270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3)</w:t>
            </w:r>
          </w:p>
        </w:tc>
        <w:tc>
          <w:tcPr>
            <w:tcW w:w="6049" w:type="dxa"/>
            <w:vAlign w:val="center"/>
          </w:tcPr>
          <w:p w:rsidR="00236805" w:rsidRDefault="00591952">
            <w:pPr>
              <w:spacing w:after="150"/>
            </w:pPr>
            <w:r>
              <w:rPr>
                <w:color w:val="000000"/>
              </w:rPr>
              <w:t>25.550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4)</w:t>
            </w:r>
          </w:p>
        </w:tc>
        <w:tc>
          <w:tcPr>
            <w:tcW w:w="6049" w:type="dxa"/>
            <w:vAlign w:val="center"/>
          </w:tcPr>
          <w:p w:rsidR="00236805" w:rsidRDefault="00591952">
            <w:pPr>
              <w:spacing w:after="150"/>
            </w:pPr>
            <w:r>
              <w:rPr>
                <w:color w:val="000000"/>
              </w:rPr>
              <w:t>25.550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5)</w:t>
            </w:r>
          </w:p>
        </w:tc>
        <w:tc>
          <w:tcPr>
            <w:tcW w:w="6049" w:type="dxa"/>
            <w:vAlign w:val="center"/>
          </w:tcPr>
          <w:p w:rsidR="00236805" w:rsidRDefault="00591952">
            <w:pPr>
              <w:spacing w:after="150"/>
            </w:pPr>
            <w:r>
              <w:rPr>
                <w:color w:val="000000"/>
              </w:rPr>
              <w:t>12.770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6)</w:t>
            </w:r>
          </w:p>
        </w:tc>
        <w:tc>
          <w:tcPr>
            <w:tcW w:w="6049" w:type="dxa"/>
            <w:vAlign w:val="center"/>
          </w:tcPr>
          <w:p w:rsidR="00236805" w:rsidRDefault="00591952">
            <w:pPr>
              <w:spacing w:after="150"/>
            </w:pPr>
            <w:r>
              <w:rPr>
                <w:color w:val="000000"/>
              </w:rPr>
              <w:t>12.770</w:t>
            </w:r>
          </w:p>
        </w:tc>
      </w:tr>
      <w:tr w:rsidR="00236805">
        <w:trPr>
          <w:trHeight w:val="90"/>
          <w:tblCellSpacing w:w="0" w:type="auto"/>
        </w:trPr>
        <w:tc>
          <w:tcPr>
            <w:tcW w:w="8351" w:type="dxa"/>
            <w:vAlign w:val="center"/>
          </w:tcPr>
          <w:p w:rsidR="00236805" w:rsidRDefault="00591952">
            <w:pPr>
              <w:spacing w:after="150"/>
            </w:pPr>
            <w:r>
              <w:rPr>
                <w:color w:val="000000"/>
              </w:rPr>
              <w:t>–</w:t>
            </w:r>
            <w:r>
              <w:rPr>
                <w:color w:val="000000"/>
              </w:rPr>
              <w:t xml:space="preserve"> такса из става 2.</w:t>
            </w:r>
          </w:p>
        </w:tc>
        <w:tc>
          <w:tcPr>
            <w:tcW w:w="6049" w:type="dxa"/>
            <w:vAlign w:val="center"/>
          </w:tcPr>
          <w:p w:rsidR="00236805" w:rsidRDefault="00591952">
            <w:pPr>
              <w:spacing w:after="150"/>
            </w:pPr>
            <w:r>
              <w:rPr>
                <w:color w:val="000000"/>
              </w:rPr>
              <w:t>12.710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w:t>
            </w:r>
          </w:p>
        </w:tc>
        <w:tc>
          <w:tcPr>
            <w:tcW w:w="6049" w:type="dxa"/>
            <w:vAlign w:val="center"/>
          </w:tcPr>
          <w:p w:rsidR="00236805" w:rsidRDefault="00591952">
            <w:pPr>
              <w:spacing w:after="150"/>
            </w:pPr>
            <w:r>
              <w:rPr>
                <w:color w:val="000000"/>
              </w:rPr>
              <w:t>11.130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4.</w:t>
            </w:r>
          </w:p>
        </w:tc>
        <w:tc>
          <w:tcPr>
            <w:tcW w:w="6049" w:type="dxa"/>
            <w:vAlign w:val="center"/>
          </w:tcPr>
          <w:p w:rsidR="00236805" w:rsidRDefault="00591952">
            <w:pPr>
              <w:spacing w:after="150"/>
            </w:pPr>
            <w:r>
              <w:rPr>
                <w:color w:val="000000"/>
              </w:rPr>
              <w:t>11.130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5.</w:t>
            </w:r>
          </w:p>
        </w:tc>
        <w:tc>
          <w:tcPr>
            <w:tcW w:w="6049" w:type="dxa"/>
            <w:vAlign w:val="center"/>
          </w:tcPr>
          <w:p w:rsidR="00236805" w:rsidRDefault="00591952">
            <w:pPr>
              <w:spacing w:after="150"/>
            </w:pPr>
            <w:r>
              <w:rPr>
                <w:color w:val="000000"/>
              </w:rPr>
              <w:t>710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6.</w:t>
            </w:r>
          </w:p>
        </w:tc>
        <w:tc>
          <w:tcPr>
            <w:tcW w:w="6049" w:type="dxa"/>
            <w:vAlign w:val="center"/>
          </w:tcPr>
          <w:p w:rsidR="00236805" w:rsidRDefault="00591952">
            <w:pPr>
              <w:spacing w:after="150"/>
            </w:pPr>
            <w:r>
              <w:rPr>
                <w:color w:val="000000"/>
              </w:rPr>
              <w:t>710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75) у Тарифном броју 70:</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става 1.</w:t>
            </w:r>
          </w:p>
        </w:tc>
        <w:tc>
          <w:tcPr>
            <w:tcW w:w="6049" w:type="dxa"/>
            <w:vAlign w:val="center"/>
          </w:tcPr>
          <w:p w:rsidR="00236805" w:rsidRDefault="00591952">
            <w:pPr>
              <w:spacing w:after="150"/>
            </w:pPr>
            <w:r>
              <w:rPr>
                <w:color w:val="000000"/>
              </w:rPr>
              <w:t>7.630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w:t>
            </w:r>
          </w:p>
        </w:tc>
        <w:tc>
          <w:tcPr>
            <w:tcW w:w="6049" w:type="dxa"/>
            <w:vAlign w:val="center"/>
          </w:tcPr>
          <w:p w:rsidR="00236805" w:rsidRDefault="00591952">
            <w:pPr>
              <w:spacing w:after="150"/>
            </w:pPr>
            <w:r>
              <w:rPr>
                <w:color w:val="000000"/>
              </w:rPr>
              <w:t>4.210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w:t>
            </w:r>
          </w:p>
        </w:tc>
        <w:tc>
          <w:tcPr>
            <w:tcW w:w="6049" w:type="dxa"/>
            <w:vAlign w:val="center"/>
          </w:tcPr>
          <w:p w:rsidR="00236805" w:rsidRDefault="00591952">
            <w:pPr>
              <w:spacing w:after="150"/>
            </w:pPr>
            <w:r>
              <w:rPr>
                <w:color w:val="000000"/>
              </w:rPr>
              <w:t>2.240</w:t>
            </w:r>
          </w:p>
        </w:tc>
      </w:tr>
      <w:tr w:rsidR="00236805">
        <w:trPr>
          <w:trHeight w:val="90"/>
          <w:tblCellSpacing w:w="0" w:type="auto"/>
        </w:trPr>
        <w:tc>
          <w:tcPr>
            <w:tcW w:w="8351" w:type="dxa"/>
            <w:vAlign w:val="center"/>
          </w:tcPr>
          <w:p w:rsidR="00236805" w:rsidRDefault="00591952">
            <w:pPr>
              <w:spacing w:after="150"/>
            </w:pPr>
            <w:r>
              <w:rPr>
                <w:color w:val="000000"/>
              </w:rPr>
              <w:t xml:space="preserve">– такса из </w:t>
            </w:r>
            <w:r>
              <w:rPr>
                <w:color w:val="000000"/>
              </w:rPr>
              <w:t>става 4.</w:t>
            </w:r>
          </w:p>
        </w:tc>
        <w:tc>
          <w:tcPr>
            <w:tcW w:w="6049" w:type="dxa"/>
            <w:vAlign w:val="center"/>
          </w:tcPr>
          <w:p w:rsidR="00236805" w:rsidRDefault="00591952">
            <w:pPr>
              <w:spacing w:after="150"/>
            </w:pPr>
            <w:r>
              <w:rPr>
                <w:color w:val="000000"/>
              </w:rPr>
              <w:t>6.580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76) у Тарифном броју 71:</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тачке 1)</w:t>
            </w:r>
          </w:p>
        </w:tc>
        <w:tc>
          <w:tcPr>
            <w:tcW w:w="6049" w:type="dxa"/>
            <w:vAlign w:val="center"/>
          </w:tcPr>
          <w:p w:rsidR="00236805" w:rsidRDefault="00591952">
            <w:pPr>
              <w:spacing w:after="150"/>
            </w:pPr>
            <w:r>
              <w:rPr>
                <w:color w:val="000000"/>
              </w:rPr>
              <w:t>15.090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w:t>
            </w:r>
          </w:p>
        </w:tc>
        <w:tc>
          <w:tcPr>
            <w:tcW w:w="6049" w:type="dxa"/>
            <w:vAlign w:val="center"/>
          </w:tcPr>
          <w:p w:rsidR="00236805" w:rsidRDefault="00591952">
            <w:pPr>
              <w:spacing w:after="150"/>
            </w:pPr>
            <w:r>
              <w:rPr>
                <w:color w:val="000000"/>
              </w:rPr>
              <w:t>25.420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3)</w:t>
            </w:r>
          </w:p>
        </w:tc>
        <w:tc>
          <w:tcPr>
            <w:tcW w:w="6049" w:type="dxa"/>
            <w:vAlign w:val="center"/>
          </w:tcPr>
          <w:p w:rsidR="00236805" w:rsidRDefault="00591952">
            <w:pPr>
              <w:spacing w:after="150"/>
            </w:pPr>
            <w:r>
              <w:rPr>
                <w:color w:val="000000"/>
              </w:rPr>
              <w:t>12.710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4)</w:t>
            </w:r>
          </w:p>
        </w:tc>
        <w:tc>
          <w:tcPr>
            <w:tcW w:w="6049" w:type="dxa"/>
            <w:vAlign w:val="center"/>
          </w:tcPr>
          <w:p w:rsidR="00236805" w:rsidRDefault="00591952">
            <w:pPr>
              <w:spacing w:after="150"/>
            </w:pPr>
            <w:r>
              <w:rPr>
                <w:color w:val="000000"/>
              </w:rPr>
              <w:t>12.710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77) у Тарифном броју 72:</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lastRenderedPageBreak/>
              <w:t>– такса из тачке 1)</w:t>
            </w:r>
          </w:p>
        </w:tc>
        <w:tc>
          <w:tcPr>
            <w:tcW w:w="6049" w:type="dxa"/>
            <w:vAlign w:val="center"/>
          </w:tcPr>
          <w:p w:rsidR="00236805" w:rsidRDefault="00591952">
            <w:pPr>
              <w:spacing w:after="150"/>
            </w:pPr>
            <w:r>
              <w:rPr>
                <w:color w:val="000000"/>
              </w:rPr>
              <w:t>550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w:t>
            </w:r>
          </w:p>
        </w:tc>
        <w:tc>
          <w:tcPr>
            <w:tcW w:w="6049" w:type="dxa"/>
            <w:vAlign w:val="center"/>
          </w:tcPr>
          <w:p w:rsidR="00236805" w:rsidRDefault="00591952">
            <w:pPr>
              <w:spacing w:after="150"/>
            </w:pPr>
            <w:r>
              <w:rPr>
                <w:color w:val="000000"/>
              </w:rPr>
              <w:t>550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xml:space="preserve">78) у Тарифном </w:t>
            </w:r>
            <w:r>
              <w:rPr>
                <w:color w:val="000000"/>
              </w:rPr>
              <w:t>броју 73.</w:t>
            </w:r>
          </w:p>
        </w:tc>
        <w:tc>
          <w:tcPr>
            <w:tcW w:w="6049" w:type="dxa"/>
            <w:vAlign w:val="center"/>
          </w:tcPr>
          <w:p w:rsidR="00236805" w:rsidRDefault="00591952">
            <w:pPr>
              <w:spacing w:after="150"/>
            </w:pPr>
            <w:r>
              <w:rPr>
                <w:color w:val="000000"/>
              </w:rPr>
              <w:t>7.610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79) у Тарифном броју 76:</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става 1.</w:t>
            </w:r>
          </w:p>
        </w:tc>
        <w:tc>
          <w:tcPr>
            <w:tcW w:w="6049" w:type="dxa"/>
            <w:vAlign w:val="center"/>
          </w:tcPr>
          <w:p w:rsidR="00236805" w:rsidRDefault="00591952">
            <w:pPr>
              <w:spacing w:after="150"/>
            </w:pPr>
            <w:r>
              <w:rPr>
                <w:color w:val="000000"/>
              </w:rPr>
              <w:t>6.350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w:t>
            </w:r>
          </w:p>
        </w:tc>
        <w:tc>
          <w:tcPr>
            <w:tcW w:w="6049" w:type="dxa"/>
            <w:vAlign w:val="center"/>
          </w:tcPr>
          <w:p w:rsidR="00236805" w:rsidRDefault="00591952">
            <w:pPr>
              <w:spacing w:after="150"/>
            </w:pPr>
            <w:r>
              <w:rPr>
                <w:color w:val="000000"/>
              </w:rPr>
              <w:t>10.600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w:t>
            </w:r>
          </w:p>
        </w:tc>
        <w:tc>
          <w:tcPr>
            <w:tcW w:w="6049" w:type="dxa"/>
            <w:vAlign w:val="center"/>
          </w:tcPr>
          <w:p w:rsidR="00236805" w:rsidRDefault="00591952">
            <w:pPr>
              <w:spacing w:after="150"/>
            </w:pPr>
            <w:r>
              <w:rPr>
                <w:color w:val="000000"/>
              </w:rPr>
              <w:t>7.990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4.</w:t>
            </w:r>
          </w:p>
        </w:tc>
        <w:tc>
          <w:tcPr>
            <w:tcW w:w="6049" w:type="dxa"/>
            <w:vAlign w:val="center"/>
          </w:tcPr>
          <w:p w:rsidR="00236805" w:rsidRDefault="00591952">
            <w:pPr>
              <w:spacing w:after="150"/>
            </w:pPr>
            <w:r>
              <w:rPr>
                <w:color w:val="000000"/>
              </w:rPr>
              <w:t>16.020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5.</w:t>
            </w:r>
          </w:p>
        </w:tc>
        <w:tc>
          <w:tcPr>
            <w:tcW w:w="6049" w:type="dxa"/>
            <w:vAlign w:val="center"/>
          </w:tcPr>
          <w:p w:rsidR="00236805" w:rsidRDefault="00591952">
            <w:pPr>
              <w:spacing w:after="150"/>
            </w:pPr>
            <w:r>
              <w:rPr>
                <w:color w:val="000000"/>
              </w:rPr>
              <w:t>7.990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80) у Тарифном броју 77:</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става 1.</w:t>
            </w:r>
          </w:p>
        </w:tc>
        <w:tc>
          <w:tcPr>
            <w:tcW w:w="6049" w:type="dxa"/>
            <w:vAlign w:val="center"/>
          </w:tcPr>
          <w:p w:rsidR="00236805" w:rsidRDefault="00591952">
            <w:pPr>
              <w:spacing w:after="150"/>
            </w:pPr>
            <w:r>
              <w:rPr>
                <w:color w:val="000000"/>
              </w:rPr>
              <w:t>4.270</w:t>
            </w:r>
          </w:p>
        </w:tc>
      </w:tr>
      <w:tr w:rsidR="00236805">
        <w:trPr>
          <w:trHeight w:val="90"/>
          <w:tblCellSpacing w:w="0" w:type="auto"/>
        </w:trPr>
        <w:tc>
          <w:tcPr>
            <w:tcW w:w="8351" w:type="dxa"/>
            <w:vAlign w:val="center"/>
          </w:tcPr>
          <w:p w:rsidR="00236805" w:rsidRDefault="00591952">
            <w:pPr>
              <w:spacing w:after="150"/>
            </w:pPr>
            <w:r>
              <w:rPr>
                <w:color w:val="000000"/>
              </w:rPr>
              <w:t xml:space="preserve">– такса из </w:t>
            </w:r>
            <w:r>
              <w:rPr>
                <w:color w:val="000000"/>
              </w:rPr>
              <w:t>става 2.</w:t>
            </w:r>
          </w:p>
        </w:tc>
        <w:tc>
          <w:tcPr>
            <w:tcW w:w="6049" w:type="dxa"/>
            <w:vAlign w:val="center"/>
          </w:tcPr>
          <w:p w:rsidR="00236805" w:rsidRDefault="00591952">
            <w:pPr>
              <w:spacing w:after="150"/>
            </w:pPr>
            <w:r>
              <w:rPr>
                <w:color w:val="000000"/>
              </w:rPr>
              <w:t>790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81) у Тарифном броју 78:</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става 1.</w:t>
            </w:r>
          </w:p>
        </w:tc>
        <w:tc>
          <w:tcPr>
            <w:tcW w:w="6049" w:type="dxa"/>
            <w:vAlign w:val="center"/>
          </w:tcPr>
          <w:p w:rsidR="00236805" w:rsidRDefault="00591952">
            <w:pPr>
              <w:spacing w:after="150"/>
            </w:pPr>
            <w:r>
              <w:rPr>
                <w:color w:val="000000"/>
              </w:rPr>
              <w:t>1.480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w:t>
            </w:r>
          </w:p>
        </w:tc>
        <w:tc>
          <w:tcPr>
            <w:tcW w:w="6049" w:type="dxa"/>
            <w:vAlign w:val="center"/>
          </w:tcPr>
          <w:p w:rsidR="00236805" w:rsidRDefault="00591952">
            <w:pPr>
              <w:spacing w:after="150"/>
            </w:pPr>
            <w:r>
              <w:rPr>
                <w:color w:val="000000"/>
              </w:rPr>
              <w:t>1.480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82) у Тарифном броју 78а:</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тачке 1)</w:t>
            </w:r>
          </w:p>
        </w:tc>
        <w:tc>
          <w:tcPr>
            <w:tcW w:w="6049" w:type="dxa"/>
            <w:vAlign w:val="center"/>
          </w:tcPr>
          <w:p w:rsidR="00236805" w:rsidRDefault="00591952">
            <w:pPr>
              <w:spacing w:after="150"/>
            </w:pPr>
            <w:r>
              <w:rPr>
                <w:color w:val="000000"/>
              </w:rPr>
              <w:t>730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w:t>
            </w:r>
          </w:p>
        </w:tc>
        <w:tc>
          <w:tcPr>
            <w:tcW w:w="6049" w:type="dxa"/>
            <w:vAlign w:val="center"/>
          </w:tcPr>
          <w:p w:rsidR="00236805" w:rsidRDefault="00591952">
            <w:pPr>
              <w:spacing w:after="150"/>
            </w:pPr>
            <w:r>
              <w:rPr>
                <w:color w:val="000000"/>
              </w:rPr>
              <w:t>3.030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3)</w:t>
            </w:r>
          </w:p>
        </w:tc>
        <w:tc>
          <w:tcPr>
            <w:tcW w:w="6049" w:type="dxa"/>
            <w:vAlign w:val="center"/>
          </w:tcPr>
          <w:p w:rsidR="00236805" w:rsidRDefault="00591952">
            <w:pPr>
              <w:spacing w:after="150"/>
            </w:pPr>
            <w:r>
              <w:rPr>
                <w:color w:val="000000"/>
              </w:rPr>
              <w:t>1.660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4)</w:t>
            </w:r>
          </w:p>
        </w:tc>
        <w:tc>
          <w:tcPr>
            <w:tcW w:w="6049" w:type="dxa"/>
            <w:vAlign w:val="center"/>
          </w:tcPr>
          <w:p w:rsidR="00236805" w:rsidRDefault="00591952">
            <w:pPr>
              <w:spacing w:after="150"/>
            </w:pPr>
            <w:r>
              <w:rPr>
                <w:color w:val="000000"/>
              </w:rPr>
              <w:t>3.820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5)</w:t>
            </w:r>
          </w:p>
        </w:tc>
        <w:tc>
          <w:tcPr>
            <w:tcW w:w="6049" w:type="dxa"/>
            <w:vAlign w:val="center"/>
          </w:tcPr>
          <w:p w:rsidR="00236805" w:rsidRDefault="00591952">
            <w:pPr>
              <w:spacing w:after="150"/>
            </w:pPr>
            <w:r>
              <w:rPr>
                <w:color w:val="000000"/>
              </w:rPr>
              <w:t>1.060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6)</w:t>
            </w:r>
          </w:p>
        </w:tc>
        <w:tc>
          <w:tcPr>
            <w:tcW w:w="6049" w:type="dxa"/>
            <w:vAlign w:val="center"/>
          </w:tcPr>
          <w:p w:rsidR="00236805" w:rsidRDefault="00591952">
            <w:pPr>
              <w:spacing w:after="150"/>
            </w:pPr>
            <w:r>
              <w:rPr>
                <w:color w:val="000000"/>
              </w:rPr>
              <w:t>850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7)</w:t>
            </w:r>
          </w:p>
        </w:tc>
        <w:tc>
          <w:tcPr>
            <w:tcW w:w="6049" w:type="dxa"/>
            <w:vAlign w:val="center"/>
          </w:tcPr>
          <w:p w:rsidR="00236805" w:rsidRDefault="00591952">
            <w:pPr>
              <w:spacing w:after="150"/>
            </w:pPr>
            <w:r>
              <w:rPr>
                <w:color w:val="000000"/>
              </w:rPr>
              <w:t>2.430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8)</w:t>
            </w:r>
          </w:p>
        </w:tc>
        <w:tc>
          <w:tcPr>
            <w:tcW w:w="6049" w:type="dxa"/>
            <w:vAlign w:val="center"/>
          </w:tcPr>
          <w:p w:rsidR="00236805" w:rsidRDefault="00591952">
            <w:pPr>
              <w:spacing w:after="150"/>
            </w:pPr>
            <w:r>
              <w:rPr>
                <w:color w:val="000000"/>
              </w:rPr>
              <w:t>7.280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83) у Тарифном броју 78б:</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тачке 1)</w:t>
            </w:r>
          </w:p>
        </w:tc>
        <w:tc>
          <w:tcPr>
            <w:tcW w:w="6049" w:type="dxa"/>
            <w:vAlign w:val="center"/>
          </w:tcPr>
          <w:p w:rsidR="00236805" w:rsidRDefault="00591952">
            <w:pPr>
              <w:spacing w:after="150"/>
            </w:pPr>
            <w:r>
              <w:rPr>
                <w:color w:val="000000"/>
              </w:rPr>
              <w:t>730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w:t>
            </w:r>
          </w:p>
        </w:tc>
        <w:tc>
          <w:tcPr>
            <w:tcW w:w="6049" w:type="dxa"/>
            <w:vAlign w:val="center"/>
          </w:tcPr>
          <w:p w:rsidR="00236805" w:rsidRDefault="00591952">
            <w:pPr>
              <w:spacing w:after="150"/>
            </w:pPr>
            <w:r>
              <w:rPr>
                <w:color w:val="000000"/>
              </w:rPr>
              <w:t>3.030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3)</w:t>
            </w:r>
          </w:p>
        </w:tc>
        <w:tc>
          <w:tcPr>
            <w:tcW w:w="6049" w:type="dxa"/>
            <w:vAlign w:val="center"/>
          </w:tcPr>
          <w:p w:rsidR="00236805" w:rsidRDefault="00591952">
            <w:pPr>
              <w:spacing w:after="150"/>
            </w:pPr>
            <w:r>
              <w:rPr>
                <w:color w:val="000000"/>
              </w:rPr>
              <w:t>1.660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4)</w:t>
            </w:r>
          </w:p>
        </w:tc>
        <w:tc>
          <w:tcPr>
            <w:tcW w:w="6049" w:type="dxa"/>
            <w:vAlign w:val="center"/>
          </w:tcPr>
          <w:p w:rsidR="00236805" w:rsidRDefault="00591952">
            <w:pPr>
              <w:spacing w:after="150"/>
            </w:pPr>
            <w:r>
              <w:rPr>
                <w:color w:val="000000"/>
              </w:rPr>
              <w:t>3.820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5)</w:t>
            </w:r>
          </w:p>
        </w:tc>
        <w:tc>
          <w:tcPr>
            <w:tcW w:w="6049" w:type="dxa"/>
            <w:vAlign w:val="center"/>
          </w:tcPr>
          <w:p w:rsidR="00236805" w:rsidRDefault="00591952">
            <w:pPr>
              <w:spacing w:after="150"/>
            </w:pPr>
            <w:r>
              <w:rPr>
                <w:color w:val="000000"/>
              </w:rPr>
              <w:t>1.060</w:t>
            </w:r>
          </w:p>
        </w:tc>
      </w:tr>
      <w:tr w:rsidR="00236805">
        <w:trPr>
          <w:trHeight w:val="90"/>
          <w:tblCellSpacing w:w="0" w:type="auto"/>
        </w:trPr>
        <w:tc>
          <w:tcPr>
            <w:tcW w:w="8351" w:type="dxa"/>
            <w:vAlign w:val="center"/>
          </w:tcPr>
          <w:p w:rsidR="00236805" w:rsidRDefault="00591952">
            <w:pPr>
              <w:spacing w:after="150"/>
            </w:pPr>
            <w:r>
              <w:rPr>
                <w:color w:val="000000"/>
              </w:rPr>
              <w:t xml:space="preserve">– </w:t>
            </w:r>
            <w:r>
              <w:rPr>
                <w:color w:val="000000"/>
              </w:rPr>
              <w:t>такса из тачке 6)</w:t>
            </w:r>
          </w:p>
        </w:tc>
        <w:tc>
          <w:tcPr>
            <w:tcW w:w="6049" w:type="dxa"/>
            <w:vAlign w:val="center"/>
          </w:tcPr>
          <w:p w:rsidR="00236805" w:rsidRDefault="00591952">
            <w:pPr>
              <w:spacing w:after="150"/>
            </w:pPr>
            <w:r>
              <w:rPr>
                <w:color w:val="000000"/>
              </w:rPr>
              <w:t>850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7)</w:t>
            </w:r>
          </w:p>
        </w:tc>
        <w:tc>
          <w:tcPr>
            <w:tcW w:w="6049" w:type="dxa"/>
            <w:vAlign w:val="center"/>
          </w:tcPr>
          <w:p w:rsidR="00236805" w:rsidRDefault="00591952">
            <w:pPr>
              <w:spacing w:after="150"/>
            </w:pPr>
            <w:r>
              <w:rPr>
                <w:color w:val="000000"/>
              </w:rPr>
              <w:t>2.430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8)</w:t>
            </w:r>
          </w:p>
        </w:tc>
        <w:tc>
          <w:tcPr>
            <w:tcW w:w="6049" w:type="dxa"/>
            <w:vAlign w:val="center"/>
          </w:tcPr>
          <w:p w:rsidR="00236805" w:rsidRDefault="00591952">
            <w:pPr>
              <w:spacing w:after="150"/>
            </w:pPr>
            <w:r>
              <w:rPr>
                <w:color w:val="000000"/>
              </w:rPr>
              <w:t>7.280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84) у Тарифном броју 78в:</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тачке 1)</w:t>
            </w:r>
          </w:p>
        </w:tc>
        <w:tc>
          <w:tcPr>
            <w:tcW w:w="6049" w:type="dxa"/>
            <w:vAlign w:val="center"/>
          </w:tcPr>
          <w:p w:rsidR="00236805" w:rsidRDefault="00591952">
            <w:pPr>
              <w:spacing w:after="150"/>
            </w:pPr>
            <w:r>
              <w:rPr>
                <w:color w:val="000000"/>
              </w:rPr>
              <w:t>240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w:t>
            </w:r>
          </w:p>
        </w:tc>
        <w:tc>
          <w:tcPr>
            <w:tcW w:w="6049" w:type="dxa"/>
            <w:vAlign w:val="center"/>
          </w:tcPr>
          <w:p w:rsidR="00236805" w:rsidRDefault="00591952">
            <w:pPr>
              <w:spacing w:after="150"/>
            </w:pPr>
            <w:r>
              <w:rPr>
                <w:color w:val="000000"/>
              </w:rPr>
              <w:t>90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3)</w:t>
            </w:r>
          </w:p>
        </w:tc>
        <w:tc>
          <w:tcPr>
            <w:tcW w:w="6049" w:type="dxa"/>
            <w:vAlign w:val="center"/>
          </w:tcPr>
          <w:p w:rsidR="00236805" w:rsidRDefault="00591952">
            <w:pPr>
              <w:spacing w:after="150"/>
            </w:pPr>
            <w:r>
              <w:rPr>
                <w:color w:val="000000"/>
              </w:rPr>
              <w:t>30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4)</w:t>
            </w:r>
          </w:p>
        </w:tc>
        <w:tc>
          <w:tcPr>
            <w:tcW w:w="6049" w:type="dxa"/>
            <w:vAlign w:val="center"/>
          </w:tcPr>
          <w:p w:rsidR="00236805" w:rsidRDefault="00591952">
            <w:pPr>
              <w:spacing w:after="150"/>
            </w:pPr>
            <w:r>
              <w:rPr>
                <w:color w:val="000000"/>
              </w:rPr>
              <w:t>450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5)</w:t>
            </w:r>
          </w:p>
        </w:tc>
        <w:tc>
          <w:tcPr>
            <w:tcW w:w="6049" w:type="dxa"/>
            <w:vAlign w:val="center"/>
          </w:tcPr>
          <w:p w:rsidR="00236805" w:rsidRDefault="00591952">
            <w:pPr>
              <w:spacing w:after="150"/>
            </w:pPr>
            <w:r>
              <w:rPr>
                <w:color w:val="000000"/>
              </w:rPr>
              <w:t>150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6)</w:t>
            </w:r>
          </w:p>
        </w:tc>
        <w:tc>
          <w:tcPr>
            <w:tcW w:w="6049" w:type="dxa"/>
            <w:vAlign w:val="center"/>
          </w:tcPr>
          <w:p w:rsidR="00236805" w:rsidRDefault="00591952">
            <w:pPr>
              <w:spacing w:after="150"/>
            </w:pPr>
            <w:r>
              <w:rPr>
                <w:color w:val="000000"/>
              </w:rPr>
              <w:t>90</w:t>
            </w:r>
          </w:p>
        </w:tc>
      </w:tr>
      <w:tr w:rsidR="00236805">
        <w:trPr>
          <w:trHeight w:val="90"/>
          <w:tblCellSpacing w:w="0" w:type="auto"/>
        </w:trPr>
        <w:tc>
          <w:tcPr>
            <w:tcW w:w="8351" w:type="dxa"/>
            <w:vAlign w:val="center"/>
          </w:tcPr>
          <w:p w:rsidR="00236805" w:rsidRDefault="00591952">
            <w:pPr>
              <w:spacing w:after="150"/>
            </w:pPr>
            <w:r>
              <w:rPr>
                <w:color w:val="000000"/>
              </w:rPr>
              <w:t>–</w:t>
            </w:r>
            <w:r>
              <w:rPr>
                <w:color w:val="000000"/>
              </w:rPr>
              <w:t xml:space="preserve"> такса из тачке 7)</w:t>
            </w:r>
          </w:p>
        </w:tc>
        <w:tc>
          <w:tcPr>
            <w:tcW w:w="6049" w:type="dxa"/>
            <w:vAlign w:val="center"/>
          </w:tcPr>
          <w:p w:rsidR="00236805" w:rsidRDefault="00591952">
            <w:pPr>
              <w:spacing w:after="150"/>
            </w:pPr>
            <w:r>
              <w:rPr>
                <w:color w:val="000000"/>
              </w:rPr>
              <w:t>1.820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8)</w:t>
            </w:r>
          </w:p>
        </w:tc>
        <w:tc>
          <w:tcPr>
            <w:tcW w:w="6049" w:type="dxa"/>
            <w:vAlign w:val="center"/>
          </w:tcPr>
          <w:p w:rsidR="00236805" w:rsidRDefault="00591952">
            <w:pPr>
              <w:spacing w:after="150"/>
            </w:pPr>
            <w:r>
              <w:rPr>
                <w:color w:val="000000"/>
              </w:rPr>
              <w:t>6.670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9)</w:t>
            </w:r>
          </w:p>
        </w:tc>
        <w:tc>
          <w:tcPr>
            <w:tcW w:w="6049" w:type="dxa"/>
            <w:vAlign w:val="center"/>
          </w:tcPr>
          <w:p w:rsidR="00236805" w:rsidRDefault="00591952">
            <w:pPr>
              <w:spacing w:after="150"/>
            </w:pPr>
            <w:r>
              <w:rPr>
                <w:color w:val="000000"/>
              </w:rPr>
              <w:t>5.000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10)</w:t>
            </w:r>
          </w:p>
        </w:tc>
        <w:tc>
          <w:tcPr>
            <w:tcW w:w="6049" w:type="dxa"/>
            <w:vAlign w:val="center"/>
          </w:tcPr>
          <w:p w:rsidR="00236805" w:rsidRDefault="00591952">
            <w:pPr>
              <w:spacing w:after="150"/>
            </w:pPr>
            <w:r>
              <w:rPr>
                <w:color w:val="000000"/>
              </w:rPr>
              <w:t>210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85) у Тарифном броју 78г:</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тачке 1)</w:t>
            </w:r>
          </w:p>
        </w:tc>
        <w:tc>
          <w:tcPr>
            <w:tcW w:w="6049" w:type="dxa"/>
            <w:vAlign w:val="center"/>
          </w:tcPr>
          <w:p w:rsidR="00236805" w:rsidRDefault="00591952">
            <w:pPr>
              <w:spacing w:after="150"/>
            </w:pPr>
            <w:r>
              <w:rPr>
                <w:color w:val="000000"/>
              </w:rPr>
              <w:t>730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w:t>
            </w:r>
          </w:p>
        </w:tc>
        <w:tc>
          <w:tcPr>
            <w:tcW w:w="6049" w:type="dxa"/>
            <w:vAlign w:val="center"/>
          </w:tcPr>
          <w:p w:rsidR="00236805" w:rsidRDefault="00591952">
            <w:pPr>
              <w:spacing w:after="150"/>
            </w:pPr>
            <w:r>
              <w:rPr>
                <w:color w:val="000000"/>
              </w:rPr>
              <w:t>270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3)</w:t>
            </w:r>
          </w:p>
        </w:tc>
        <w:tc>
          <w:tcPr>
            <w:tcW w:w="6049" w:type="dxa"/>
            <w:vAlign w:val="center"/>
          </w:tcPr>
          <w:p w:rsidR="00236805" w:rsidRDefault="00591952">
            <w:pPr>
              <w:spacing w:after="150"/>
            </w:pPr>
            <w:r>
              <w:rPr>
                <w:color w:val="000000"/>
              </w:rPr>
              <w:t>90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4)</w:t>
            </w:r>
          </w:p>
        </w:tc>
        <w:tc>
          <w:tcPr>
            <w:tcW w:w="6049" w:type="dxa"/>
            <w:vAlign w:val="center"/>
          </w:tcPr>
          <w:p w:rsidR="00236805" w:rsidRDefault="00591952">
            <w:pPr>
              <w:spacing w:after="150"/>
            </w:pPr>
            <w:r>
              <w:rPr>
                <w:color w:val="000000"/>
              </w:rPr>
              <w:t>1.360</w:t>
            </w:r>
          </w:p>
        </w:tc>
      </w:tr>
      <w:tr w:rsidR="00236805">
        <w:trPr>
          <w:trHeight w:val="90"/>
          <w:tblCellSpacing w:w="0" w:type="auto"/>
        </w:trPr>
        <w:tc>
          <w:tcPr>
            <w:tcW w:w="8351" w:type="dxa"/>
            <w:vAlign w:val="center"/>
          </w:tcPr>
          <w:p w:rsidR="00236805" w:rsidRDefault="00591952">
            <w:pPr>
              <w:spacing w:after="150"/>
            </w:pPr>
            <w:r>
              <w:rPr>
                <w:color w:val="000000"/>
              </w:rPr>
              <w:t xml:space="preserve">– такса из тачке </w:t>
            </w:r>
            <w:r>
              <w:rPr>
                <w:color w:val="000000"/>
              </w:rPr>
              <w:t>5)</w:t>
            </w:r>
          </w:p>
        </w:tc>
        <w:tc>
          <w:tcPr>
            <w:tcW w:w="6049" w:type="dxa"/>
            <w:vAlign w:val="center"/>
          </w:tcPr>
          <w:p w:rsidR="00236805" w:rsidRDefault="00591952">
            <w:pPr>
              <w:spacing w:after="150"/>
            </w:pPr>
            <w:r>
              <w:rPr>
                <w:color w:val="000000"/>
              </w:rPr>
              <w:t>450</w:t>
            </w:r>
          </w:p>
        </w:tc>
      </w:tr>
      <w:tr w:rsidR="00236805">
        <w:trPr>
          <w:trHeight w:val="90"/>
          <w:tblCellSpacing w:w="0" w:type="auto"/>
        </w:trPr>
        <w:tc>
          <w:tcPr>
            <w:tcW w:w="8351" w:type="dxa"/>
            <w:vAlign w:val="center"/>
          </w:tcPr>
          <w:p w:rsidR="00236805" w:rsidRDefault="00591952">
            <w:pPr>
              <w:spacing w:after="150"/>
            </w:pPr>
            <w:r>
              <w:rPr>
                <w:color w:val="000000"/>
              </w:rPr>
              <w:lastRenderedPageBreak/>
              <w:t>– такса из тачке 6)</w:t>
            </w:r>
          </w:p>
        </w:tc>
        <w:tc>
          <w:tcPr>
            <w:tcW w:w="6049" w:type="dxa"/>
            <w:vAlign w:val="center"/>
          </w:tcPr>
          <w:p w:rsidR="00236805" w:rsidRDefault="00591952">
            <w:pPr>
              <w:spacing w:after="150"/>
            </w:pPr>
            <w:r>
              <w:rPr>
                <w:color w:val="000000"/>
              </w:rPr>
              <w:t>270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7)</w:t>
            </w:r>
          </w:p>
        </w:tc>
        <w:tc>
          <w:tcPr>
            <w:tcW w:w="6049" w:type="dxa"/>
            <w:vAlign w:val="center"/>
          </w:tcPr>
          <w:p w:rsidR="00236805" w:rsidRDefault="00591952">
            <w:pPr>
              <w:spacing w:after="150"/>
            </w:pPr>
            <w:r>
              <w:rPr>
                <w:color w:val="000000"/>
              </w:rPr>
              <w:t>5.460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8)</w:t>
            </w:r>
          </w:p>
        </w:tc>
        <w:tc>
          <w:tcPr>
            <w:tcW w:w="6049" w:type="dxa"/>
            <w:vAlign w:val="center"/>
          </w:tcPr>
          <w:p w:rsidR="00236805" w:rsidRDefault="00591952">
            <w:pPr>
              <w:spacing w:after="150"/>
            </w:pPr>
            <w:r>
              <w:rPr>
                <w:color w:val="000000"/>
              </w:rPr>
              <w:t>20.020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9)</w:t>
            </w:r>
          </w:p>
        </w:tc>
        <w:tc>
          <w:tcPr>
            <w:tcW w:w="6049" w:type="dxa"/>
            <w:vAlign w:val="center"/>
          </w:tcPr>
          <w:p w:rsidR="00236805" w:rsidRDefault="00591952">
            <w:pPr>
              <w:spacing w:after="150"/>
            </w:pPr>
            <w:r>
              <w:rPr>
                <w:color w:val="000000"/>
              </w:rPr>
              <w:t>15.010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10)</w:t>
            </w:r>
          </w:p>
        </w:tc>
        <w:tc>
          <w:tcPr>
            <w:tcW w:w="6049" w:type="dxa"/>
            <w:vAlign w:val="center"/>
          </w:tcPr>
          <w:p w:rsidR="00236805" w:rsidRDefault="00591952">
            <w:pPr>
              <w:spacing w:after="150"/>
            </w:pPr>
            <w:r>
              <w:rPr>
                <w:color w:val="000000"/>
              </w:rPr>
              <w:t>640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86) у Тарифном броју 78д:</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тачке 1)</w:t>
            </w:r>
          </w:p>
        </w:tc>
        <w:tc>
          <w:tcPr>
            <w:tcW w:w="6049" w:type="dxa"/>
            <w:vAlign w:val="center"/>
          </w:tcPr>
          <w:p w:rsidR="00236805" w:rsidRDefault="00591952">
            <w:pPr>
              <w:spacing w:after="150"/>
            </w:pPr>
            <w:r>
              <w:rPr>
                <w:color w:val="000000"/>
              </w:rPr>
              <w:t>400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w:t>
            </w:r>
          </w:p>
        </w:tc>
        <w:tc>
          <w:tcPr>
            <w:tcW w:w="6049" w:type="dxa"/>
            <w:vAlign w:val="center"/>
          </w:tcPr>
          <w:p w:rsidR="00236805" w:rsidRDefault="00591952">
            <w:pPr>
              <w:spacing w:after="150"/>
            </w:pPr>
            <w:r>
              <w:rPr>
                <w:color w:val="000000"/>
              </w:rPr>
              <w:t>120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3)</w:t>
            </w:r>
          </w:p>
        </w:tc>
        <w:tc>
          <w:tcPr>
            <w:tcW w:w="6049" w:type="dxa"/>
            <w:vAlign w:val="center"/>
          </w:tcPr>
          <w:p w:rsidR="00236805" w:rsidRDefault="00591952">
            <w:pPr>
              <w:spacing w:after="150"/>
            </w:pPr>
            <w:r>
              <w:rPr>
                <w:color w:val="000000"/>
              </w:rPr>
              <w:t>30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xml:space="preserve">87) у </w:t>
            </w:r>
            <w:r>
              <w:rPr>
                <w:color w:val="000000"/>
              </w:rPr>
              <w:t>Тарифном броју 78ђ:</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тачке 1)</w:t>
            </w:r>
          </w:p>
        </w:tc>
        <w:tc>
          <w:tcPr>
            <w:tcW w:w="6049" w:type="dxa"/>
            <w:vAlign w:val="center"/>
          </w:tcPr>
          <w:p w:rsidR="00236805" w:rsidRDefault="00591952">
            <w:pPr>
              <w:spacing w:after="150"/>
            </w:pPr>
            <w:r>
              <w:rPr>
                <w:color w:val="000000"/>
              </w:rPr>
              <w:t>810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w:t>
            </w:r>
          </w:p>
        </w:tc>
        <w:tc>
          <w:tcPr>
            <w:tcW w:w="6049" w:type="dxa"/>
            <w:vAlign w:val="center"/>
          </w:tcPr>
          <w:p w:rsidR="00236805" w:rsidRDefault="00591952">
            <w:pPr>
              <w:spacing w:after="150"/>
            </w:pPr>
            <w:r>
              <w:rPr>
                <w:color w:val="000000"/>
              </w:rPr>
              <w:t>360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3)</w:t>
            </w:r>
          </w:p>
        </w:tc>
        <w:tc>
          <w:tcPr>
            <w:tcW w:w="6049" w:type="dxa"/>
            <w:vAlign w:val="center"/>
          </w:tcPr>
          <w:p w:rsidR="00236805" w:rsidRDefault="00591952">
            <w:pPr>
              <w:spacing w:after="150"/>
            </w:pPr>
            <w:r>
              <w:rPr>
                <w:color w:val="000000"/>
              </w:rPr>
              <w:t>90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88) у Тарифном броју 78е:</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тачке 1)</w:t>
            </w:r>
          </w:p>
        </w:tc>
        <w:tc>
          <w:tcPr>
            <w:tcW w:w="6049" w:type="dxa"/>
            <w:vAlign w:val="center"/>
          </w:tcPr>
          <w:p w:rsidR="00236805" w:rsidRDefault="00591952">
            <w:pPr>
              <w:spacing w:after="150"/>
            </w:pPr>
            <w:r>
              <w:rPr>
                <w:color w:val="000000"/>
              </w:rPr>
              <w:t>1.520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w:t>
            </w:r>
          </w:p>
        </w:tc>
        <w:tc>
          <w:tcPr>
            <w:tcW w:w="6049" w:type="dxa"/>
            <w:vAlign w:val="center"/>
          </w:tcPr>
          <w:p w:rsidR="00236805" w:rsidRDefault="00591952">
            <w:pPr>
              <w:spacing w:after="150"/>
            </w:pPr>
            <w:r>
              <w:rPr>
                <w:color w:val="000000"/>
              </w:rPr>
              <w:t>10.110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3)</w:t>
            </w:r>
          </w:p>
        </w:tc>
        <w:tc>
          <w:tcPr>
            <w:tcW w:w="6049" w:type="dxa"/>
            <w:vAlign w:val="center"/>
          </w:tcPr>
          <w:p w:rsidR="00236805" w:rsidRDefault="00591952">
            <w:pPr>
              <w:spacing w:after="150"/>
            </w:pPr>
            <w:r>
              <w:rPr>
                <w:color w:val="000000"/>
              </w:rPr>
              <w:t>5.050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89) у Тарифном броју 78ж:</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става</w:t>
            </w:r>
            <w:r>
              <w:rPr>
                <w:color w:val="000000"/>
              </w:rPr>
              <w:t xml:space="preserve"> 1.</w:t>
            </w:r>
          </w:p>
        </w:tc>
        <w:tc>
          <w:tcPr>
            <w:tcW w:w="6049" w:type="dxa"/>
            <w:vAlign w:val="center"/>
          </w:tcPr>
          <w:p w:rsidR="00236805" w:rsidRDefault="00591952">
            <w:pPr>
              <w:spacing w:after="150"/>
            </w:pPr>
            <w:r>
              <w:rPr>
                <w:color w:val="000000"/>
              </w:rPr>
              <w:t>20.120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w:t>
            </w:r>
          </w:p>
        </w:tc>
        <w:tc>
          <w:tcPr>
            <w:tcW w:w="6049" w:type="dxa"/>
            <w:vAlign w:val="center"/>
          </w:tcPr>
          <w:p w:rsidR="00236805" w:rsidRDefault="00591952">
            <w:pPr>
              <w:spacing w:after="150"/>
            </w:pPr>
            <w:r>
              <w:rPr>
                <w:color w:val="000000"/>
              </w:rPr>
              <w:t>5.340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 тачка 1)</w:t>
            </w:r>
          </w:p>
        </w:tc>
        <w:tc>
          <w:tcPr>
            <w:tcW w:w="6049" w:type="dxa"/>
            <w:vAlign w:val="center"/>
          </w:tcPr>
          <w:p w:rsidR="00236805" w:rsidRDefault="00591952">
            <w:pPr>
              <w:spacing w:after="150"/>
            </w:pPr>
            <w:r>
              <w:rPr>
                <w:color w:val="000000"/>
              </w:rPr>
              <w:t>3.610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 тачка 2)</w:t>
            </w:r>
          </w:p>
        </w:tc>
        <w:tc>
          <w:tcPr>
            <w:tcW w:w="6049" w:type="dxa"/>
            <w:vAlign w:val="center"/>
          </w:tcPr>
          <w:p w:rsidR="00236805" w:rsidRDefault="00591952">
            <w:pPr>
              <w:spacing w:after="150"/>
            </w:pPr>
            <w:r>
              <w:rPr>
                <w:color w:val="000000"/>
              </w:rPr>
              <w:t>4.280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 тачка 3)</w:t>
            </w:r>
          </w:p>
        </w:tc>
        <w:tc>
          <w:tcPr>
            <w:tcW w:w="6049" w:type="dxa"/>
            <w:vAlign w:val="center"/>
          </w:tcPr>
          <w:p w:rsidR="00236805" w:rsidRDefault="00591952">
            <w:pPr>
              <w:spacing w:after="150"/>
            </w:pPr>
            <w:r>
              <w:rPr>
                <w:color w:val="000000"/>
              </w:rPr>
              <w:t>3.610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4.</w:t>
            </w:r>
          </w:p>
        </w:tc>
        <w:tc>
          <w:tcPr>
            <w:tcW w:w="6049" w:type="dxa"/>
            <w:vAlign w:val="center"/>
          </w:tcPr>
          <w:p w:rsidR="00236805" w:rsidRDefault="00591952">
            <w:pPr>
              <w:spacing w:after="150"/>
            </w:pPr>
            <w:r>
              <w:rPr>
                <w:color w:val="000000"/>
              </w:rPr>
              <w:t>2.120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5.</w:t>
            </w:r>
          </w:p>
        </w:tc>
        <w:tc>
          <w:tcPr>
            <w:tcW w:w="6049" w:type="dxa"/>
            <w:vAlign w:val="center"/>
          </w:tcPr>
          <w:p w:rsidR="00236805" w:rsidRDefault="00591952">
            <w:pPr>
              <w:spacing w:after="150"/>
            </w:pPr>
            <w:r>
              <w:rPr>
                <w:color w:val="000000"/>
              </w:rPr>
              <w:t>1.770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90) у Тарифном броју 78з:</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става 1.</w:t>
            </w:r>
          </w:p>
        </w:tc>
        <w:tc>
          <w:tcPr>
            <w:tcW w:w="6049" w:type="dxa"/>
            <w:vAlign w:val="center"/>
          </w:tcPr>
          <w:p w:rsidR="00236805" w:rsidRDefault="00591952">
            <w:pPr>
              <w:spacing w:after="150"/>
            </w:pPr>
            <w:r>
              <w:rPr>
                <w:color w:val="000000"/>
              </w:rPr>
              <w:t>7.080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w:t>
            </w:r>
          </w:p>
        </w:tc>
        <w:tc>
          <w:tcPr>
            <w:tcW w:w="6049" w:type="dxa"/>
            <w:vAlign w:val="center"/>
          </w:tcPr>
          <w:p w:rsidR="00236805" w:rsidRDefault="00591952">
            <w:pPr>
              <w:spacing w:after="150"/>
            </w:pPr>
            <w:r>
              <w:rPr>
                <w:color w:val="000000"/>
              </w:rPr>
              <w:t>2.830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w:t>
            </w:r>
          </w:p>
        </w:tc>
        <w:tc>
          <w:tcPr>
            <w:tcW w:w="6049" w:type="dxa"/>
            <w:vAlign w:val="center"/>
          </w:tcPr>
          <w:p w:rsidR="00236805" w:rsidRDefault="00591952">
            <w:pPr>
              <w:spacing w:after="150"/>
            </w:pPr>
            <w:r>
              <w:rPr>
                <w:color w:val="000000"/>
              </w:rPr>
              <w:t>5.050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4.</w:t>
            </w:r>
          </w:p>
        </w:tc>
        <w:tc>
          <w:tcPr>
            <w:tcW w:w="6049" w:type="dxa"/>
            <w:vAlign w:val="center"/>
          </w:tcPr>
          <w:p w:rsidR="00236805" w:rsidRDefault="00591952">
            <w:pPr>
              <w:spacing w:after="150"/>
            </w:pPr>
            <w:r>
              <w:rPr>
                <w:color w:val="000000"/>
              </w:rPr>
              <w:t>5.050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5.</w:t>
            </w:r>
          </w:p>
        </w:tc>
        <w:tc>
          <w:tcPr>
            <w:tcW w:w="6049" w:type="dxa"/>
            <w:vAlign w:val="center"/>
          </w:tcPr>
          <w:p w:rsidR="00236805" w:rsidRDefault="00591952">
            <w:pPr>
              <w:spacing w:after="150"/>
            </w:pPr>
            <w:r>
              <w:rPr>
                <w:color w:val="000000"/>
              </w:rPr>
              <w:t>5.050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91) у Тарифном броју 91а:</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става 1.</w:t>
            </w:r>
          </w:p>
        </w:tc>
        <w:tc>
          <w:tcPr>
            <w:tcW w:w="6049" w:type="dxa"/>
            <w:vAlign w:val="center"/>
          </w:tcPr>
          <w:p w:rsidR="00236805" w:rsidRDefault="00591952">
            <w:pPr>
              <w:spacing w:after="150"/>
            </w:pPr>
            <w:r>
              <w:rPr>
                <w:color w:val="000000"/>
              </w:rPr>
              <w:t>1.370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w:t>
            </w:r>
          </w:p>
        </w:tc>
        <w:tc>
          <w:tcPr>
            <w:tcW w:w="6049" w:type="dxa"/>
            <w:vAlign w:val="center"/>
          </w:tcPr>
          <w:p w:rsidR="00236805" w:rsidRDefault="00591952">
            <w:pPr>
              <w:spacing w:after="150"/>
            </w:pPr>
            <w:r>
              <w:rPr>
                <w:color w:val="000000"/>
              </w:rPr>
              <w:t>7.000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92) у Тарифном броју 92.</w:t>
            </w:r>
          </w:p>
        </w:tc>
        <w:tc>
          <w:tcPr>
            <w:tcW w:w="6049" w:type="dxa"/>
            <w:vAlign w:val="center"/>
          </w:tcPr>
          <w:p w:rsidR="00236805" w:rsidRDefault="00591952">
            <w:pPr>
              <w:spacing w:after="150"/>
            </w:pPr>
            <w:r>
              <w:rPr>
                <w:color w:val="000000"/>
              </w:rPr>
              <w:t>529.300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xml:space="preserve">93) у Тарифном </w:t>
            </w:r>
            <w:r>
              <w:rPr>
                <w:color w:val="000000"/>
              </w:rPr>
              <w:t>броју 93:</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става 1.</w:t>
            </w:r>
          </w:p>
        </w:tc>
        <w:tc>
          <w:tcPr>
            <w:tcW w:w="6049" w:type="dxa"/>
            <w:vAlign w:val="center"/>
          </w:tcPr>
          <w:p w:rsidR="00236805" w:rsidRDefault="00591952">
            <w:pPr>
              <w:spacing w:after="150"/>
            </w:pPr>
            <w:r>
              <w:rPr>
                <w:color w:val="000000"/>
              </w:rPr>
              <w:t>12.860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w:t>
            </w:r>
          </w:p>
        </w:tc>
        <w:tc>
          <w:tcPr>
            <w:tcW w:w="6049" w:type="dxa"/>
            <w:vAlign w:val="center"/>
          </w:tcPr>
          <w:p w:rsidR="00236805" w:rsidRDefault="00591952">
            <w:pPr>
              <w:spacing w:after="150"/>
            </w:pPr>
            <w:r>
              <w:rPr>
                <w:color w:val="000000"/>
              </w:rPr>
              <w:t>1.570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w:t>
            </w:r>
          </w:p>
        </w:tc>
        <w:tc>
          <w:tcPr>
            <w:tcW w:w="6049" w:type="dxa"/>
            <w:vAlign w:val="center"/>
          </w:tcPr>
          <w:p w:rsidR="00236805" w:rsidRDefault="00591952">
            <w:pPr>
              <w:spacing w:after="150"/>
            </w:pPr>
            <w:r>
              <w:rPr>
                <w:color w:val="000000"/>
              </w:rPr>
              <w:t>12.860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4.</w:t>
            </w:r>
          </w:p>
        </w:tc>
        <w:tc>
          <w:tcPr>
            <w:tcW w:w="6049" w:type="dxa"/>
            <w:vAlign w:val="center"/>
          </w:tcPr>
          <w:p w:rsidR="00236805" w:rsidRDefault="00591952">
            <w:pPr>
              <w:spacing w:after="150"/>
            </w:pPr>
            <w:r>
              <w:rPr>
                <w:color w:val="000000"/>
              </w:rPr>
              <w:t>1.570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5.</w:t>
            </w:r>
          </w:p>
        </w:tc>
        <w:tc>
          <w:tcPr>
            <w:tcW w:w="6049" w:type="dxa"/>
            <w:vAlign w:val="center"/>
          </w:tcPr>
          <w:p w:rsidR="00236805" w:rsidRDefault="00591952">
            <w:pPr>
              <w:spacing w:after="150"/>
            </w:pPr>
            <w:r>
              <w:rPr>
                <w:color w:val="000000"/>
              </w:rPr>
              <w:t>12.860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6.</w:t>
            </w:r>
          </w:p>
        </w:tc>
        <w:tc>
          <w:tcPr>
            <w:tcW w:w="6049" w:type="dxa"/>
            <w:vAlign w:val="center"/>
          </w:tcPr>
          <w:p w:rsidR="00236805" w:rsidRDefault="00591952">
            <w:pPr>
              <w:spacing w:after="150"/>
            </w:pPr>
            <w:r>
              <w:rPr>
                <w:color w:val="000000"/>
              </w:rPr>
              <w:t>12.860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7.</w:t>
            </w:r>
          </w:p>
        </w:tc>
        <w:tc>
          <w:tcPr>
            <w:tcW w:w="6049" w:type="dxa"/>
            <w:vAlign w:val="center"/>
          </w:tcPr>
          <w:p w:rsidR="00236805" w:rsidRDefault="00591952">
            <w:pPr>
              <w:spacing w:after="150"/>
            </w:pPr>
            <w:r>
              <w:rPr>
                <w:color w:val="000000"/>
              </w:rPr>
              <w:t>8.030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94) у Тарифном броју 94:</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тачке 1)</w:t>
            </w:r>
          </w:p>
        </w:tc>
        <w:tc>
          <w:tcPr>
            <w:tcW w:w="6049" w:type="dxa"/>
            <w:vAlign w:val="center"/>
          </w:tcPr>
          <w:p w:rsidR="00236805" w:rsidRDefault="00591952">
            <w:pPr>
              <w:spacing w:after="150"/>
            </w:pPr>
            <w:r>
              <w:rPr>
                <w:color w:val="000000"/>
              </w:rPr>
              <w:t>2.640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w:t>
            </w:r>
          </w:p>
        </w:tc>
        <w:tc>
          <w:tcPr>
            <w:tcW w:w="6049" w:type="dxa"/>
            <w:vAlign w:val="center"/>
          </w:tcPr>
          <w:p w:rsidR="00236805" w:rsidRDefault="00591952">
            <w:pPr>
              <w:spacing w:after="150"/>
            </w:pPr>
            <w:r>
              <w:rPr>
                <w:color w:val="000000"/>
              </w:rPr>
              <w:t>2.640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3)</w:t>
            </w:r>
          </w:p>
        </w:tc>
        <w:tc>
          <w:tcPr>
            <w:tcW w:w="6049" w:type="dxa"/>
            <w:vAlign w:val="center"/>
          </w:tcPr>
          <w:p w:rsidR="00236805" w:rsidRDefault="00591952">
            <w:pPr>
              <w:spacing w:after="150"/>
            </w:pPr>
            <w:r>
              <w:rPr>
                <w:color w:val="000000"/>
              </w:rPr>
              <w:t>12.600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4)</w:t>
            </w:r>
          </w:p>
        </w:tc>
        <w:tc>
          <w:tcPr>
            <w:tcW w:w="6049" w:type="dxa"/>
            <w:vAlign w:val="center"/>
          </w:tcPr>
          <w:p w:rsidR="00236805" w:rsidRDefault="00591952">
            <w:pPr>
              <w:spacing w:after="150"/>
            </w:pPr>
            <w:r>
              <w:rPr>
                <w:color w:val="000000"/>
              </w:rPr>
              <w:t>12.600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5)</w:t>
            </w:r>
          </w:p>
        </w:tc>
        <w:tc>
          <w:tcPr>
            <w:tcW w:w="6049" w:type="dxa"/>
            <w:vAlign w:val="center"/>
          </w:tcPr>
          <w:p w:rsidR="00236805" w:rsidRDefault="00591952">
            <w:pPr>
              <w:spacing w:after="150"/>
            </w:pPr>
            <w:r>
              <w:rPr>
                <w:color w:val="000000"/>
              </w:rPr>
              <w:t>2.640</w:t>
            </w:r>
          </w:p>
        </w:tc>
      </w:tr>
      <w:tr w:rsidR="00236805">
        <w:trPr>
          <w:trHeight w:val="90"/>
          <w:tblCellSpacing w:w="0" w:type="auto"/>
        </w:trPr>
        <w:tc>
          <w:tcPr>
            <w:tcW w:w="8351" w:type="dxa"/>
            <w:vAlign w:val="center"/>
          </w:tcPr>
          <w:p w:rsidR="00236805" w:rsidRDefault="00591952">
            <w:pPr>
              <w:spacing w:after="150"/>
            </w:pPr>
            <w:r>
              <w:rPr>
                <w:color w:val="000000"/>
              </w:rPr>
              <w:lastRenderedPageBreak/>
              <w:t>– такса из тачке 6)</w:t>
            </w:r>
          </w:p>
        </w:tc>
        <w:tc>
          <w:tcPr>
            <w:tcW w:w="6049" w:type="dxa"/>
            <w:vAlign w:val="center"/>
          </w:tcPr>
          <w:p w:rsidR="00236805" w:rsidRDefault="00591952">
            <w:pPr>
              <w:spacing w:after="150"/>
            </w:pPr>
            <w:r>
              <w:rPr>
                <w:color w:val="000000"/>
              </w:rPr>
              <w:t>25.180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7)</w:t>
            </w:r>
          </w:p>
        </w:tc>
        <w:tc>
          <w:tcPr>
            <w:tcW w:w="6049" w:type="dxa"/>
            <w:vAlign w:val="center"/>
          </w:tcPr>
          <w:p w:rsidR="00236805" w:rsidRDefault="00591952">
            <w:pPr>
              <w:spacing w:after="150"/>
            </w:pPr>
            <w:r>
              <w:rPr>
                <w:color w:val="000000"/>
              </w:rPr>
              <w:t>12.600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95) у Тарифном броју 95:</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1)</w:t>
            </w:r>
          </w:p>
        </w:tc>
        <w:tc>
          <w:tcPr>
            <w:tcW w:w="6049" w:type="dxa"/>
            <w:vAlign w:val="center"/>
          </w:tcPr>
          <w:p w:rsidR="00236805" w:rsidRDefault="00591952">
            <w:pPr>
              <w:spacing w:after="150"/>
            </w:pPr>
            <w:r>
              <w:rPr>
                <w:color w:val="000000"/>
              </w:rPr>
              <w:t>3.030</w:t>
            </w:r>
          </w:p>
        </w:tc>
      </w:tr>
      <w:tr w:rsidR="00236805">
        <w:trPr>
          <w:trHeight w:val="90"/>
          <w:tblCellSpacing w:w="0" w:type="auto"/>
        </w:trPr>
        <w:tc>
          <w:tcPr>
            <w:tcW w:w="8351" w:type="dxa"/>
            <w:vAlign w:val="center"/>
          </w:tcPr>
          <w:p w:rsidR="00236805" w:rsidRDefault="00591952">
            <w:pPr>
              <w:spacing w:after="150"/>
            </w:pPr>
            <w:r>
              <w:rPr>
                <w:color w:val="000000"/>
              </w:rPr>
              <w:t xml:space="preserve">– такса из става </w:t>
            </w:r>
            <w:r>
              <w:rPr>
                <w:color w:val="000000"/>
              </w:rPr>
              <w:t>1. тачка 2)</w:t>
            </w:r>
          </w:p>
        </w:tc>
        <w:tc>
          <w:tcPr>
            <w:tcW w:w="6049" w:type="dxa"/>
            <w:vAlign w:val="center"/>
          </w:tcPr>
          <w:p w:rsidR="00236805" w:rsidRDefault="00591952">
            <w:pPr>
              <w:spacing w:after="150"/>
            </w:pPr>
            <w:r>
              <w:rPr>
                <w:color w:val="000000"/>
              </w:rPr>
              <w:t>15.160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3)</w:t>
            </w:r>
          </w:p>
        </w:tc>
        <w:tc>
          <w:tcPr>
            <w:tcW w:w="6049" w:type="dxa"/>
            <w:vAlign w:val="center"/>
          </w:tcPr>
          <w:p w:rsidR="00236805" w:rsidRDefault="00591952">
            <w:pPr>
              <w:spacing w:after="150"/>
            </w:pPr>
            <w:r>
              <w:rPr>
                <w:color w:val="000000"/>
              </w:rPr>
              <w:t>5.050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4)</w:t>
            </w:r>
          </w:p>
        </w:tc>
        <w:tc>
          <w:tcPr>
            <w:tcW w:w="6049" w:type="dxa"/>
            <w:vAlign w:val="center"/>
          </w:tcPr>
          <w:p w:rsidR="00236805" w:rsidRDefault="00591952">
            <w:pPr>
              <w:spacing w:after="150"/>
            </w:pPr>
            <w:r>
              <w:rPr>
                <w:color w:val="000000"/>
              </w:rPr>
              <w:t>3.030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5)</w:t>
            </w:r>
          </w:p>
        </w:tc>
        <w:tc>
          <w:tcPr>
            <w:tcW w:w="6049" w:type="dxa"/>
            <w:vAlign w:val="center"/>
          </w:tcPr>
          <w:p w:rsidR="00236805" w:rsidRDefault="00591952">
            <w:pPr>
              <w:spacing w:after="150"/>
            </w:pPr>
            <w:r>
              <w:rPr>
                <w:color w:val="000000"/>
              </w:rPr>
              <w:t>5.050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6)</w:t>
            </w:r>
          </w:p>
        </w:tc>
        <w:tc>
          <w:tcPr>
            <w:tcW w:w="6049" w:type="dxa"/>
            <w:vAlign w:val="center"/>
          </w:tcPr>
          <w:p w:rsidR="00236805" w:rsidRDefault="00591952">
            <w:pPr>
              <w:spacing w:after="150"/>
            </w:pPr>
            <w:r>
              <w:rPr>
                <w:color w:val="000000"/>
              </w:rPr>
              <w:t>3.030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7)</w:t>
            </w:r>
          </w:p>
        </w:tc>
        <w:tc>
          <w:tcPr>
            <w:tcW w:w="6049" w:type="dxa"/>
            <w:vAlign w:val="center"/>
          </w:tcPr>
          <w:p w:rsidR="00236805" w:rsidRDefault="00591952">
            <w:pPr>
              <w:spacing w:after="150"/>
            </w:pPr>
            <w:r>
              <w:rPr>
                <w:color w:val="000000"/>
              </w:rPr>
              <w:t>5.050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8)</w:t>
            </w:r>
          </w:p>
        </w:tc>
        <w:tc>
          <w:tcPr>
            <w:tcW w:w="6049" w:type="dxa"/>
            <w:vAlign w:val="center"/>
          </w:tcPr>
          <w:p w:rsidR="00236805" w:rsidRDefault="00591952">
            <w:pPr>
              <w:spacing w:after="150"/>
            </w:pPr>
            <w:r>
              <w:rPr>
                <w:color w:val="000000"/>
              </w:rPr>
              <w:t>3.030</w:t>
            </w:r>
          </w:p>
        </w:tc>
      </w:tr>
      <w:tr w:rsidR="00236805">
        <w:trPr>
          <w:trHeight w:val="90"/>
          <w:tblCellSpacing w:w="0" w:type="auto"/>
        </w:trPr>
        <w:tc>
          <w:tcPr>
            <w:tcW w:w="8351" w:type="dxa"/>
            <w:vAlign w:val="center"/>
          </w:tcPr>
          <w:p w:rsidR="00236805" w:rsidRDefault="00591952">
            <w:pPr>
              <w:spacing w:after="150"/>
            </w:pPr>
            <w:r>
              <w:rPr>
                <w:color w:val="000000"/>
              </w:rPr>
              <w:t xml:space="preserve">– такса из става 1. </w:t>
            </w:r>
            <w:r>
              <w:rPr>
                <w:color w:val="000000"/>
              </w:rPr>
              <w:t>тачка 9)</w:t>
            </w:r>
          </w:p>
        </w:tc>
        <w:tc>
          <w:tcPr>
            <w:tcW w:w="6049" w:type="dxa"/>
            <w:vAlign w:val="center"/>
          </w:tcPr>
          <w:p w:rsidR="00236805" w:rsidRDefault="00591952">
            <w:pPr>
              <w:spacing w:after="150"/>
            </w:pPr>
            <w:r>
              <w:rPr>
                <w:color w:val="000000"/>
              </w:rPr>
              <w:t>15.160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10)</w:t>
            </w:r>
          </w:p>
        </w:tc>
        <w:tc>
          <w:tcPr>
            <w:tcW w:w="6049" w:type="dxa"/>
            <w:vAlign w:val="center"/>
          </w:tcPr>
          <w:p w:rsidR="00236805" w:rsidRDefault="00591952">
            <w:pPr>
              <w:spacing w:after="150"/>
            </w:pPr>
            <w:r>
              <w:rPr>
                <w:color w:val="000000"/>
              </w:rPr>
              <w:t>8.490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11)</w:t>
            </w:r>
          </w:p>
        </w:tc>
        <w:tc>
          <w:tcPr>
            <w:tcW w:w="6049" w:type="dxa"/>
            <w:vAlign w:val="center"/>
          </w:tcPr>
          <w:p w:rsidR="00236805" w:rsidRDefault="00591952">
            <w:pPr>
              <w:spacing w:after="150"/>
            </w:pPr>
            <w:r>
              <w:rPr>
                <w:color w:val="000000"/>
              </w:rPr>
              <w:t>5.560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1) подтачка (1) алинеја прва</w:t>
            </w:r>
          </w:p>
        </w:tc>
        <w:tc>
          <w:tcPr>
            <w:tcW w:w="6049" w:type="dxa"/>
            <w:vAlign w:val="center"/>
          </w:tcPr>
          <w:p w:rsidR="00236805" w:rsidRDefault="00591952">
            <w:pPr>
              <w:spacing w:after="150"/>
            </w:pPr>
            <w:r>
              <w:rPr>
                <w:color w:val="000000"/>
              </w:rPr>
              <w:t>400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1) подтачка (1) алинеја друга</w:t>
            </w:r>
          </w:p>
        </w:tc>
        <w:tc>
          <w:tcPr>
            <w:tcW w:w="6049" w:type="dxa"/>
            <w:vAlign w:val="center"/>
          </w:tcPr>
          <w:p w:rsidR="00236805" w:rsidRDefault="00591952">
            <w:pPr>
              <w:spacing w:after="150"/>
            </w:pPr>
            <w:r>
              <w:rPr>
                <w:color w:val="000000"/>
              </w:rPr>
              <w:t>810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1) подтачка (2)</w:t>
            </w:r>
          </w:p>
        </w:tc>
        <w:tc>
          <w:tcPr>
            <w:tcW w:w="6049" w:type="dxa"/>
            <w:vAlign w:val="center"/>
          </w:tcPr>
          <w:p w:rsidR="00236805" w:rsidRDefault="00591952">
            <w:pPr>
              <w:spacing w:after="150"/>
            </w:pPr>
            <w:r>
              <w:rPr>
                <w:color w:val="000000"/>
              </w:rPr>
              <w:t>1.</w:t>
            </w:r>
            <w:r>
              <w:rPr>
                <w:color w:val="000000"/>
              </w:rPr>
              <w:t>210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1) подтачка (3)</w:t>
            </w:r>
          </w:p>
        </w:tc>
        <w:tc>
          <w:tcPr>
            <w:tcW w:w="6049" w:type="dxa"/>
            <w:vAlign w:val="center"/>
          </w:tcPr>
          <w:p w:rsidR="00236805" w:rsidRDefault="00591952">
            <w:pPr>
              <w:spacing w:after="150"/>
            </w:pPr>
            <w:r>
              <w:rPr>
                <w:color w:val="000000"/>
              </w:rPr>
              <w:t>2.530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2) подтачка (1) алинеја прва</w:t>
            </w:r>
          </w:p>
        </w:tc>
        <w:tc>
          <w:tcPr>
            <w:tcW w:w="6049" w:type="dxa"/>
            <w:vAlign w:val="center"/>
          </w:tcPr>
          <w:p w:rsidR="00236805" w:rsidRDefault="00591952">
            <w:pPr>
              <w:spacing w:after="150"/>
            </w:pPr>
            <w:r>
              <w:rPr>
                <w:color w:val="000000"/>
              </w:rPr>
              <w:t>510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2) подтачка (1) алинеја друга</w:t>
            </w:r>
          </w:p>
        </w:tc>
        <w:tc>
          <w:tcPr>
            <w:tcW w:w="6049" w:type="dxa"/>
            <w:vAlign w:val="center"/>
          </w:tcPr>
          <w:p w:rsidR="00236805" w:rsidRDefault="00591952">
            <w:pPr>
              <w:spacing w:after="150"/>
            </w:pPr>
            <w:r>
              <w:rPr>
                <w:color w:val="000000"/>
              </w:rPr>
              <w:t>6.070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2) подтачка (1) алинеја трећа</w:t>
            </w:r>
          </w:p>
        </w:tc>
        <w:tc>
          <w:tcPr>
            <w:tcW w:w="6049" w:type="dxa"/>
            <w:vAlign w:val="center"/>
          </w:tcPr>
          <w:p w:rsidR="00236805" w:rsidRDefault="00591952">
            <w:pPr>
              <w:spacing w:after="150"/>
            </w:pPr>
            <w:r>
              <w:rPr>
                <w:color w:val="000000"/>
              </w:rPr>
              <w:t>8.090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w:t>
            </w:r>
            <w:r>
              <w:rPr>
                <w:color w:val="000000"/>
              </w:rPr>
              <w:t xml:space="preserve"> 2. тачка 2) подтачка (1) алинеја четврта</w:t>
            </w:r>
          </w:p>
        </w:tc>
        <w:tc>
          <w:tcPr>
            <w:tcW w:w="6049" w:type="dxa"/>
            <w:vAlign w:val="center"/>
          </w:tcPr>
          <w:p w:rsidR="00236805" w:rsidRDefault="00591952">
            <w:pPr>
              <w:spacing w:after="150"/>
            </w:pPr>
            <w:r>
              <w:rPr>
                <w:color w:val="000000"/>
              </w:rPr>
              <w:t>10.110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2) подтачка (1) алинеја пета</w:t>
            </w:r>
          </w:p>
        </w:tc>
        <w:tc>
          <w:tcPr>
            <w:tcW w:w="6049" w:type="dxa"/>
            <w:vAlign w:val="center"/>
          </w:tcPr>
          <w:p w:rsidR="00236805" w:rsidRDefault="00591952">
            <w:pPr>
              <w:spacing w:after="150"/>
            </w:pPr>
            <w:r>
              <w:rPr>
                <w:color w:val="000000"/>
              </w:rPr>
              <w:t>20.220</w:t>
            </w:r>
          </w:p>
        </w:tc>
      </w:tr>
      <w:tr w:rsidR="00236805">
        <w:trPr>
          <w:trHeight w:val="90"/>
          <w:tblCellSpacing w:w="0" w:type="auto"/>
        </w:trPr>
        <w:tc>
          <w:tcPr>
            <w:tcW w:w="8351" w:type="dxa"/>
            <w:vAlign w:val="center"/>
          </w:tcPr>
          <w:p w:rsidR="00236805" w:rsidRDefault="00591952">
            <w:pPr>
              <w:spacing w:after="150"/>
            </w:pPr>
            <w:r>
              <w:rPr>
                <w:color w:val="000000"/>
              </w:rPr>
              <w:t xml:space="preserve">– такса из става 2. тачка 2) подтачка (1) </w:t>
            </w:r>
            <w:r>
              <w:rPr>
                <w:color w:val="000000"/>
              </w:rPr>
              <w:lastRenderedPageBreak/>
              <w:t>алинеја шеста</w:t>
            </w:r>
          </w:p>
        </w:tc>
        <w:tc>
          <w:tcPr>
            <w:tcW w:w="6049" w:type="dxa"/>
            <w:vAlign w:val="center"/>
          </w:tcPr>
          <w:p w:rsidR="00236805" w:rsidRDefault="00591952">
            <w:pPr>
              <w:spacing w:after="150"/>
            </w:pPr>
            <w:r>
              <w:rPr>
                <w:color w:val="000000"/>
              </w:rPr>
              <w:lastRenderedPageBreak/>
              <w:t>40.440</w:t>
            </w:r>
          </w:p>
        </w:tc>
      </w:tr>
      <w:tr w:rsidR="00236805">
        <w:trPr>
          <w:trHeight w:val="90"/>
          <w:tblCellSpacing w:w="0" w:type="auto"/>
        </w:trPr>
        <w:tc>
          <w:tcPr>
            <w:tcW w:w="8351" w:type="dxa"/>
            <w:vAlign w:val="center"/>
          </w:tcPr>
          <w:p w:rsidR="00236805" w:rsidRDefault="00591952">
            <w:pPr>
              <w:spacing w:after="150"/>
            </w:pPr>
            <w:r>
              <w:rPr>
                <w:color w:val="000000"/>
              </w:rPr>
              <w:lastRenderedPageBreak/>
              <w:t>– такса из става 2. тачка 2) подтачка (1) алинеја седма</w:t>
            </w:r>
          </w:p>
        </w:tc>
        <w:tc>
          <w:tcPr>
            <w:tcW w:w="6049" w:type="dxa"/>
            <w:vAlign w:val="center"/>
          </w:tcPr>
          <w:p w:rsidR="00236805" w:rsidRDefault="00591952">
            <w:pPr>
              <w:spacing w:after="150"/>
            </w:pPr>
            <w:r>
              <w:rPr>
                <w:color w:val="000000"/>
              </w:rPr>
              <w:t>60.660</w:t>
            </w:r>
          </w:p>
        </w:tc>
      </w:tr>
      <w:tr w:rsidR="00236805">
        <w:trPr>
          <w:trHeight w:val="90"/>
          <w:tblCellSpacing w:w="0" w:type="auto"/>
        </w:trPr>
        <w:tc>
          <w:tcPr>
            <w:tcW w:w="8351" w:type="dxa"/>
            <w:vAlign w:val="center"/>
          </w:tcPr>
          <w:p w:rsidR="00236805" w:rsidRDefault="00591952">
            <w:pPr>
              <w:spacing w:after="150"/>
            </w:pPr>
            <w:r>
              <w:rPr>
                <w:color w:val="000000"/>
              </w:rPr>
              <w:t xml:space="preserve">– такса из </w:t>
            </w:r>
            <w:r>
              <w:rPr>
                <w:color w:val="000000"/>
              </w:rPr>
              <w:t>става 2. тачка 2) подтачка (1) алинеја осма</w:t>
            </w:r>
          </w:p>
        </w:tc>
        <w:tc>
          <w:tcPr>
            <w:tcW w:w="6049" w:type="dxa"/>
            <w:vAlign w:val="center"/>
          </w:tcPr>
          <w:p w:rsidR="00236805" w:rsidRDefault="00591952">
            <w:pPr>
              <w:spacing w:after="150"/>
            </w:pPr>
            <w:r>
              <w:rPr>
                <w:color w:val="000000"/>
              </w:rPr>
              <w:t>90.990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2) подтачка (1) алинеја девета</w:t>
            </w:r>
          </w:p>
        </w:tc>
        <w:tc>
          <w:tcPr>
            <w:tcW w:w="6049" w:type="dxa"/>
            <w:vAlign w:val="center"/>
          </w:tcPr>
          <w:p w:rsidR="00236805" w:rsidRDefault="00591952">
            <w:pPr>
              <w:spacing w:after="150"/>
            </w:pPr>
            <w:r>
              <w:rPr>
                <w:color w:val="000000"/>
              </w:rPr>
              <w:t>141.540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2) подтачка (1) алинеја десета</w:t>
            </w:r>
          </w:p>
        </w:tc>
        <w:tc>
          <w:tcPr>
            <w:tcW w:w="6049" w:type="dxa"/>
            <w:vAlign w:val="center"/>
          </w:tcPr>
          <w:p w:rsidR="00236805" w:rsidRDefault="00591952">
            <w:pPr>
              <w:spacing w:after="150"/>
            </w:pPr>
            <w:r>
              <w:rPr>
                <w:color w:val="000000"/>
              </w:rPr>
              <w:t>810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2) подтачка (1) алинеја једанаеста</w:t>
            </w:r>
          </w:p>
        </w:tc>
        <w:tc>
          <w:tcPr>
            <w:tcW w:w="6049" w:type="dxa"/>
            <w:vAlign w:val="center"/>
          </w:tcPr>
          <w:p w:rsidR="00236805" w:rsidRDefault="00591952">
            <w:pPr>
              <w:spacing w:after="150"/>
            </w:pPr>
            <w:r>
              <w:rPr>
                <w:color w:val="000000"/>
              </w:rPr>
              <w:t>3.030</w:t>
            </w:r>
          </w:p>
        </w:tc>
      </w:tr>
      <w:tr w:rsidR="00236805">
        <w:trPr>
          <w:trHeight w:val="90"/>
          <w:tblCellSpacing w:w="0" w:type="auto"/>
        </w:trPr>
        <w:tc>
          <w:tcPr>
            <w:tcW w:w="8351" w:type="dxa"/>
            <w:vAlign w:val="center"/>
          </w:tcPr>
          <w:p w:rsidR="00236805" w:rsidRDefault="00591952">
            <w:pPr>
              <w:spacing w:after="150"/>
            </w:pPr>
            <w:r>
              <w:rPr>
                <w:color w:val="000000"/>
              </w:rPr>
              <w:t xml:space="preserve">– такса </w:t>
            </w:r>
            <w:r>
              <w:rPr>
                <w:color w:val="000000"/>
              </w:rPr>
              <w:t>из става 2. тачка 2) подтачка (2) алинеја прва</w:t>
            </w:r>
          </w:p>
        </w:tc>
        <w:tc>
          <w:tcPr>
            <w:tcW w:w="6049" w:type="dxa"/>
            <w:vAlign w:val="center"/>
          </w:tcPr>
          <w:p w:rsidR="00236805" w:rsidRDefault="00591952">
            <w:pPr>
              <w:spacing w:after="150"/>
            </w:pPr>
            <w:r>
              <w:rPr>
                <w:color w:val="000000"/>
              </w:rPr>
              <w:t>300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2) подтачка (2) алинеја друга</w:t>
            </w:r>
          </w:p>
        </w:tc>
        <w:tc>
          <w:tcPr>
            <w:tcW w:w="6049" w:type="dxa"/>
            <w:vAlign w:val="center"/>
          </w:tcPr>
          <w:p w:rsidR="00236805" w:rsidRDefault="00591952">
            <w:pPr>
              <w:spacing w:after="150"/>
            </w:pPr>
            <w:r>
              <w:rPr>
                <w:color w:val="000000"/>
              </w:rPr>
              <w:t>400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2) подтачка (2) алинеја трећа</w:t>
            </w:r>
          </w:p>
        </w:tc>
        <w:tc>
          <w:tcPr>
            <w:tcW w:w="6049" w:type="dxa"/>
            <w:vAlign w:val="center"/>
          </w:tcPr>
          <w:p w:rsidR="00236805" w:rsidRDefault="00591952">
            <w:pPr>
              <w:spacing w:after="150"/>
            </w:pPr>
            <w:r>
              <w:rPr>
                <w:color w:val="000000"/>
              </w:rPr>
              <w:t>610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2) подтачка (2) алинеја четврта</w:t>
            </w:r>
          </w:p>
        </w:tc>
        <w:tc>
          <w:tcPr>
            <w:tcW w:w="6049" w:type="dxa"/>
            <w:vAlign w:val="center"/>
          </w:tcPr>
          <w:p w:rsidR="00236805" w:rsidRDefault="00591952">
            <w:pPr>
              <w:spacing w:after="150"/>
            </w:pPr>
            <w:r>
              <w:rPr>
                <w:color w:val="000000"/>
              </w:rPr>
              <w:t>1.010</w:t>
            </w:r>
          </w:p>
        </w:tc>
      </w:tr>
      <w:tr w:rsidR="00236805">
        <w:trPr>
          <w:trHeight w:val="90"/>
          <w:tblCellSpacing w:w="0" w:type="auto"/>
        </w:trPr>
        <w:tc>
          <w:tcPr>
            <w:tcW w:w="8351" w:type="dxa"/>
            <w:vAlign w:val="center"/>
          </w:tcPr>
          <w:p w:rsidR="00236805" w:rsidRDefault="00591952">
            <w:pPr>
              <w:spacing w:after="150"/>
            </w:pPr>
            <w:r>
              <w:rPr>
                <w:color w:val="000000"/>
              </w:rPr>
              <w:t xml:space="preserve">– такса из става </w:t>
            </w:r>
            <w:r>
              <w:rPr>
                <w:color w:val="000000"/>
              </w:rPr>
              <w:t>2. тачка 2) подтачка (2) алинеја пета</w:t>
            </w:r>
          </w:p>
        </w:tc>
        <w:tc>
          <w:tcPr>
            <w:tcW w:w="6049" w:type="dxa"/>
            <w:vAlign w:val="center"/>
          </w:tcPr>
          <w:p w:rsidR="00236805" w:rsidRDefault="00591952">
            <w:pPr>
              <w:spacing w:after="150"/>
            </w:pPr>
            <w:r>
              <w:rPr>
                <w:color w:val="000000"/>
              </w:rPr>
              <w:t>2.530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2) подтачка (2) алинеја шеста</w:t>
            </w:r>
          </w:p>
        </w:tc>
        <w:tc>
          <w:tcPr>
            <w:tcW w:w="6049" w:type="dxa"/>
            <w:vAlign w:val="center"/>
          </w:tcPr>
          <w:p w:rsidR="00236805" w:rsidRDefault="00591952">
            <w:pPr>
              <w:spacing w:after="150"/>
            </w:pPr>
            <w:r>
              <w:rPr>
                <w:color w:val="000000"/>
              </w:rPr>
              <w:t>3.540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2) подтачка (3) алинеја прва</w:t>
            </w:r>
          </w:p>
        </w:tc>
        <w:tc>
          <w:tcPr>
            <w:tcW w:w="6049" w:type="dxa"/>
            <w:vAlign w:val="center"/>
          </w:tcPr>
          <w:p w:rsidR="00236805" w:rsidRDefault="00591952">
            <w:pPr>
              <w:spacing w:after="150"/>
            </w:pPr>
            <w:r>
              <w:rPr>
                <w:color w:val="000000"/>
              </w:rPr>
              <w:t>450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2) подтачка (3) алинеја друга</w:t>
            </w:r>
          </w:p>
        </w:tc>
        <w:tc>
          <w:tcPr>
            <w:tcW w:w="6049" w:type="dxa"/>
            <w:vAlign w:val="center"/>
          </w:tcPr>
          <w:p w:rsidR="00236805" w:rsidRDefault="00591952">
            <w:pPr>
              <w:spacing w:after="150"/>
            </w:pPr>
            <w:r>
              <w:rPr>
                <w:color w:val="000000"/>
              </w:rPr>
              <w:t>610</w:t>
            </w:r>
          </w:p>
        </w:tc>
      </w:tr>
      <w:tr w:rsidR="00236805">
        <w:trPr>
          <w:trHeight w:val="90"/>
          <w:tblCellSpacing w:w="0" w:type="auto"/>
        </w:trPr>
        <w:tc>
          <w:tcPr>
            <w:tcW w:w="8351" w:type="dxa"/>
            <w:vAlign w:val="center"/>
          </w:tcPr>
          <w:p w:rsidR="00236805" w:rsidRDefault="00591952">
            <w:pPr>
              <w:spacing w:after="150"/>
            </w:pPr>
            <w:r>
              <w:rPr>
                <w:color w:val="000000"/>
              </w:rPr>
              <w:t xml:space="preserve">– такса из става 2. тачка </w:t>
            </w:r>
            <w:r>
              <w:rPr>
                <w:color w:val="000000"/>
              </w:rPr>
              <w:t>2) подтачка (3) алинеја трећа</w:t>
            </w:r>
          </w:p>
        </w:tc>
        <w:tc>
          <w:tcPr>
            <w:tcW w:w="6049" w:type="dxa"/>
            <w:vAlign w:val="center"/>
          </w:tcPr>
          <w:p w:rsidR="00236805" w:rsidRDefault="00591952">
            <w:pPr>
              <w:spacing w:after="150"/>
            </w:pPr>
            <w:r>
              <w:rPr>
                <w:color w:val="000000"/>
              </w:rPr>
              <w:t>910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2) подтачка (3) алинеја четврта</w:t>
            </w:r>
          </w:p>
        </w:tc>
        <w:tc>
          <w:tcPr>
            <w:tcW w:w="6049" w:type="dxa"/>
            <w:vAlign w:val="center"/>
          </w:tcPr>
          <w:p w:rsidR="00236805" w:rsidRDefault="00591952">
            <w:pPr>
              <w:spacing w:after="150"/>
            </w:pPr>
            <w:r>
              <w:rPr>
                <w:color w:val="000000"/>
              </w:rPr>
              <w:t>1.520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2) подтачка (3) алинеја пета</w:t>
            </w:r>
          </w:p>
        </w:tc>
        <w:tc>
          <w:tcPr>
            <w:tcW w:w="6049" w:type="dxa"/>
            <w:vAlign w:val="center"/>
          </w:tcPr>
          <w:p w:rsidR="00236805" w:rsidRDefault="00591952">
            <w:pPr>
              <w:spacing w:after="150"/>
            </w:pPr>
            <w:r>
              <w:rPr>
                <w:color w:val="000000"/>
              </w:rPr>
              <w:t>3.840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2) подтачка (3) алинеја шеста</w:t>
            </w:r>
          </w:p>
        </w:tc>
        <w:tc>
          <w:tcPr>
            <w:tcW w:w="6049" w:type="dxa"/>
            <w:vAlign w:val="center"/>
          </w:tcPr>
          <w:p w:rsidR="00236805" w:rsidRDefault="00591952">
            <w:pPr>
              <w:spacing w:after="150"/>
            </w:pPr>
            <w:r>
              <w:rPr>
                <w:color w:val="000000"/>
              </w:rPr>
              <w:t>5.360</w:t>
            </w:r>
          </w:p>
        </w:tc>
      </w:tr>
      <w:tr w:rsidR="00236805">
        <w:trPr>
          <w:trHeight w:val="90"/>
          <w:tblCellSpacing w:w="0" w:type="auto"/>
        </w:trPr>
        <w:tc>
          <w:tcPr>
            <w:tcW w:w="8351" w:type="dxa"/>
            <w:vAlign w:val="center"/>
          </w:tcPr>
          <w:p w:rsidR="00236805" w:rsidRDefault="00591952">
            <w:pPr>
              <w:spacing w:after="150"/>
            </w:pPr>
            <w:r>
              <w:rPr>
                <w:color w:val="000000"/>
              </w:rPr>
              <w:t xml:space="preserve">– такса из става 2. тачка 2) </w:t>
            </w:r>
            <w:r>
              <w:rPr>
                <w:color w:val="000000"/>
              </w:rPr>
              <w:t xml:space="preserve">подтачка (4) </w:t>
            </w:r>
            <w:r>
              <w:rPr>
                <w:color w:val="000000"/>
              </w:rPr>
              <w:lastRenderedPageBreak/>
              <w:t>алинеја прва</w:t>
            </w:r>
          </w:p>
        </w:tc>
        <w:tc>
          <w:tcPr>
            <w:tcW w:w="6049" w:type="dxa"/>
            <w:vAlign w:val="center"/>
          </w:tcPr>
          <w:p w:rsidR="00236805" w:rsidRDefault="00591952">
            <w:pPr>
              <w:spacing w:after="150"/>
            </w:pPr>
            <w:r>
              <w:rPr>
                <w:color w:val="000000"/>
              </w:rPr>
              <w:lastRenderedPageBreak/>
              <w:t>1.720</w:t>
            </w:r>
          </w:p>
        </w:tc>
      </w:tr>
      <w:tr w:rsidR="00236805">
        <w:trPr>
          <w:trHeight w:val="90"/>
          <w:tblCellSpacing w:w="0" w:type="auto"/>
        </w:trPr>
        <w:tc>
          <w:tcPr>
            <w:tcW w:w="8351" w:type="dxa"/>
            <w:vAlign w:val="center"/>
          </w:tcPr>
          <w:p w:rsidR="00236805" w:rsidRDefault="00591952">
            <w:pPr>
              <w:spacing w:after="150"/>
            </w:pPr>
            <w:r>
              <w:rPr>
                <w:color w:val="000000"/>
              </w:rPr>
              <w:lastRenderedPageBreak/>
              <w:t>– такса из става 2. тачка 2) подтачка (4) алинеја друга</w:t>
            </w:r>
          </w:p>
        </w:tc>
        <w:tc>
          <w:tcPr>
            <w:tcW w:w="6049" w:type="dxa"/>
            <w:vAlign w:val="center"/>
          </w:tcPr>
          <w:p w:rsidR="00236805" w:rsidRDefault="00591952">
            <w:pPr>
              <w:spacing w:after="150"/>
            </w:pPr>
            <w:r>
              <w:rPr>
                <w:color w:val="000000"/>
              </w:rPr>
              <w:t>4.850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2) подтачка (4) алинеја трећа</w:t>
            </w:r>
          </w:p>
        </w:tc>
        <w:tc>
          <w:tcPr>
            <w:tcW w:w="6049" w:type="dxa"/>
            <w:vAlign w:val="center"/>
          </w:tcPr>
          <w:p w:rsidR="00236805" w:rsidRDefault="00591952">
            <w:pPr>
              <w:spacing w:after="150"/>
            </w:pPr>
            <w:r>
              <w:rPr>
                <w:color w:val="000000"/>
              </w:rPr>
              <w:t>10.110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2) подтачка (4) алинеја четврта</w:t>
            </w:r>
          </w:p>
        </w:tc>
        <w:tc>
          <w:tcPr>
            <w:tcW w:w="6049" w:type="dxa"/>
            <w:vAlign w:val="center"/>
          </w:tcPr>
          <w:p w:rsidR="00236805" w:rsidRDefault="00591952">
            <w:pPr>
              <w:spacing w:after="150"/>
            </w:pPr>
            <w:r>
              <w:rPr>
                <w:color w:val="000000"/>
              </w:rPr>
              <w:t>8.090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2) по</w:t>
            </w:r>
            <w:r>
              <w:rPr>
                <w:color w:val="000000"/>
              </w:rPr>
              <w:t>дтачка (4) алинеја пета</w:t>
            </w:r>
          </w:p>
        </w:tc>
        <w:tc>
          <w:tcPr>
            <w:tcW w:w="6049" w:type="dxa"/>
            <w:vAlign w:val="center"/>
          </w:tcPr>
          <w:p w:rsidR="00236805" w:rsidRDefault="00591952">
            <w:pPr>
              <w:spacing w:after="150"/>
            </w:pPr>
            <w:r>
              <w:rPr>
                <w:color w:val="000000"/>
              </w:rPr>
              <w:t>8.090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2) подтачка (4) алинеја шеста</w:t>
            </w:r>
          </w:p>
        </w:tc>
        <w:tc>
          <w:tcPr>
            <w:tcW w:w="6049" w:type="dxa"/>
            <w:vAlign w:val="center"/>
          </w:tcPr>
          <w:p w:rsidR="00236805" w:rsidRDefault="00591952">
            <w:pPr>
              <w:spacing w:after="150"/>
            </w:pPr>
            <w:r>
              <w:rPr>
                <w:color w:val="000000"/>
              </w:rPr>
              <w:t>15.160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2) подтачка (4) алинеја седма</w:t>
            </w:r>
          </w:p>
        </w:tc>
        <w:tc>
          <w:tcPr>
            <w:tcW w:w="6049" w:type="dxa"/>
            <w:vAlign w:val="center"/>
          </w:tcPr>
          <w:p w:rsidR="00236805" w:rsidRDefault="00591952">
            <w:pPr>
              <w:spacing w:after="150"/>
            </w:pPr>
            <w:r>
              <w:rPr>
                <w:color w:val="000000"/>
              </w:rPr>
              <w:t>8.090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2) подтачка (4) алинеја осма</w:t>
            </w:r>
          </w:p>
        </w:tc>
        <w:tc>
          <w:tcPr>
            <w:tcW w:w="6049" w:type="dxa"/>
            <w:vAlign w:val="center"/>
          </w:tcPr>
          <w:p w:rsidR="00236805" w:rsidRDefault="00591952">
            <w:pPr>
              <w:spacing w:after="150"/>
            </w:pPr>
            <w:r>
              <w:rPr>
                <w:color w:val="000000"/>
              </w:rPr>
              <w:t>10.110</w:t>
            </w:r>
          </w:p>
        </w:tc>
      </w:tr>
      <w:tr w:rsidR="00236805">
        <w:trPr>
          <w:trHeight w:val="90"/>
          <w:tblCellSpacing w:w="0" w:type="auto"/>
        </w:trPr>
        <w:tc>
          <w:tcPr>
            <w:tcW w:w="8351" w:type="dxa"/>
            <w:vAlign w:val="center"/>
          </w:tcPr>
          <w:p w:rsidR="00236805" w:rsidRDefault="00591952">
            <w:pPr>
              <w:spacing w:after="150"/>
            </w:pPr>
            <w:r>
              <w:rPr>
                <w:color w:val="000000"/>
              </w:rPr>
              <w:t xml:space="preserve">– такса из става 2. тачка 2) </w:t>
            </w:r>
            <w:r>
              <w:rPr>
                <w:color w:val="000000"/>
              </w:rPr>
              <w:t>подтачка (4) алинеја девета</w:t>
            </w:r>
          </w:p>
        </w:tc>
        <w:tc>
          <w:tcPr>
            <w:tcW w:w="6049" w:type="dxa"/>
            <w:vAlign w:val="center"/>
          </w:tcPr>
          <w:p w:rsidR="00236805" w:rsidRDefault="00591952">
            <w:pPr>
              <w:spacing w:after="150"/>
            </w:pPr>
            <w:r>
              <w:rPr>
                <w:color w:val="000000"/>
              </w:rPr>
              <w:t>10.110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2) подтачка (4) алинеја десета</w:t>
            </w:r>
          </w:p>
        </w:tc>
        <w:tc>
          <w:tcPr>
            <w:tcW w:w="6049" w:type="dxa"/>
            <w:vAlign w:val="center"/>
          </w:tcPr>
          <w:p w:rsidR="00236805" w:rsidRDefault="00591952">
            <w:pPr>
              <w:spacing w:after="150"/>
            </w:pPr>
            <w:r>
              <w:rPr>
                <w:color w:val="000000"/>
              </w:rPr>
              <w:t>10.110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2) подтачка (4) алинеја једанаеста</w:t>
            </w:r>
          </w:p>
        </w:tc>
        <w:tc>
          <w:tcPr>
            <w:tcW w:w="6049" w:type="dxa"/>
            <w:vAlign w:val="center"/>
          </w:tcPr>
          <w:p w:rsidR="00236805" w:rsidRDefault="00591952">
            <w:pPr>
              <w:spacing w:after="150"/>
            </w:pPr>
            <w:r>
              <w:rPr>
                <w:color w:val="000000"/>
              </w:rPr>
              <w:t>8.090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2) подтачка (4) алинеја дванаеста</w:t>
            </w:r>
          </w:p>
        </w:tc>
        <w:tc>
          <w:tcPr>
            <w:tcW w:w="6049" w:type="dxa"/>
            <w:vAlign w:val="center"/>
          </w:tcPr>
          <w:p w:rsidR="00236805" w:rsidRDefault="00591952">
            <w:pPr>
              <w:spacing w:after="150"/>
            </w:pPr>
            <w:r>
              <w:rPr>
                <w:color w:val="000000"/>
              </w:rPr>
              <w:t>10.110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w:t>
            </w:r>
            <w:r>
              <w:rPr>
                <w:color w:val="000000"/>
              </w:rPr>
              <w:t xml:space="preserve"> тачка 2) подтачка (4) алинеја тринаеста</w:t>
            </w:r>
          </w:p>
        </w:tc>
        <w:tc>
          <w:tcPr>
            <w:tcW w:w="6049" w:type="dxa"/>
            <w:vAlign w:val="center"/>
          </w:tcPr>
          <w:p w:rsidR="00236805" w:rsidRDefault="00591952">
            <w:pPr>
              <w:spacing w:after="150"/>
            </w:pPr>
            <w:r>
              <w:rPr>
                <w:color w:val="000000"/>
              </w:rPr>
              <w:t>12.130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2) подтачка (4) алинеја четрнаеста</w:t>
            </w:r>
          </w:p>
        </w:tc>
        <w:tc>
          <w:tcPr>
            <w:tcW w:w="6049" w:type="dxa"/>
            <w:vAlign w:val="center"/>
          </w:tcPr>
          <w:p w:rsidR="00236805" w:rsidRDefault="00591952">
            <w:pPr>
              <w:spacing w:after="150"/>
            </w:pPr>
            <w:r>
              <w:rPr>
                <w:color w:val="000000"/>
              </w:rPr>
              <w:t>4.850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2) подтачка (5) алинеја прва</w:t>
            </w:r>
          </w:p>
        </w:tc>
        <w:tc>
          <w:tcPr>
            <w:tcW w:w="6049" w:type="dxa"/>
            <w:vAlign w:val="center"/>
          </w:tcPr>
          <w:p w:rsidR="00236805" w:rsidRDefault="00591952">
            <w:pPr>
              <w:spacing w:after="150"/>
            </w:pPr>
            <w:r>
              <w:rPr>
                <w:color w:val="000000"/>
              </w:rPr>
              <w:t>8.590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2) подтачка (5) алинеја друга</w:t>
            </w:r>
          </w:p>
        </w:tc>
        <w:tc>
          <w:tcPr>
            <w:tcW w:w="6049" w:type="dxa"/>
            <w:vAlign w:val="center"/>
          </w:tcPr>
          <w:p w:rsidR="00236805" w:rsidRDefault="00591952">
            <w:pPr>
              <w:spacing w:after="150"/>
            </w:pPr>
            <w:r>
              <w:rPr>
                <w:color w:val="000000"/>
              </w:rPr>
              <w:t>8.090</w:t>
            </w:r>
          </w:p>
        </w:tc>
      </w:tr>
      <w:tr w:rsidR="00236805">
        <w:trPr>
          <w:trHeight w:val="90"/>
          <w:tblCellSpacing w:w="0" w:type="auto"/>
        </w:trPr>
        <w:tc>
          <w:tcPr>
            <w:tcW w:w="8351" w:type="dxa"/>
            <w:vAlign w:val="center"/>
          </w:tcPr>
          <w:p w:rsidR="00236805" w:rsidRDefault="00591952">
            <w:pPr>
              <w:spacing w:after="150"/>
            </w:pPr>
            <w:r>
              <w:rPr>
                <w:color w:val="000000"/>
              </w:rPr>
              <w:t xml:space="preserve">– такса из </w:t>
            </w:r>
            <w:r>
              <w:rPr>
                <w:color w:val="000000"/>
              </w:rPr>
              <w:t>става 2. тачка 2) подтачка (6)</w:t>
            </w:r>
          </w:p>
        </w:tc>
        <w:tc>
          <w:tcPr>
            <w:tcW w:w="6049" w:type="dxa"/>
            <w:vAlign w:val="center"/>
          </w:tcPr>
          <w:p w:rsidR="00236805" w:rsidRDefault="00591952">
            <w:pPr>
              <w:spacing w:after="150"/>
            </w:pPr>
            <w:r>
              <w:rPr>
                <w:color w:val="000000"/>
              </w:rPr>
              <w:t>8.090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2) подтачка (7) алинеја прва</w:t>
            </w:r>
          </w:p>
        </w:tc>
        <w:tc>
          <w:tcPr>
            <w:tcW w:w="6049" w:type="dxa"/>
            <w:vAlign w:val="center"/>
          </w:tcPr>
          <w:p w:rsidR="00236805" w:rsidRDefault="00591952">
            <w:pPr>
              <w:spacing w:after="150"/>
            </w:pPr>
            <w:r>
              <w:rPr>
                <w:color w:val="000000"/>
              </w:rPr>
              <w:t>510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2) подтачка (7) алинеја друга</w:t>
            </w:r>
          </w:p>
        </w:tc>
        <w:tc>
          <w:tcPr>
            <w:tcW w:w="6049" w:type="dxa"/>
            <w:vAlign w:val="center"/>
          </w:tcPr>
          <w:p w:rsidR="00236805" w:rsidRDefault="00591952">
            <w:pPr>
              <w:spacing w:after="150"/>
            </w:pPr>
            <w:r>
              <w:rPr>
                <w:color w:val="000000"/>
              </w:rPr>
              <w:t>1.010</w:t>
            </w:r>
          </w:p>
        </w:tc>
      </w:tr>
      <w:tr w:rsidR="00236805">
        <w:trPr>
          <w:trHeight w:val="90"/>
          <w:tblCellSpacing w:w="0" w:type="auto"/>
        </w:trPr>
        <w:tc>
          <w:tcPr>
            <w:tcW w:w="8351" w:type="dxa"/>
            <w:vAlign w:val="center"/>
          </w:tcPr>
          <w:p w:rsidR="00236805" w:rsidRDefault="00591952">
            <w:pPr>
              <w:spacing w:after="150"/>
            </w:pPr>
            <w:r>
              <w:rPr>
                <w:color w:val="000000"/>
              </w:rPr>
              <w:lastRenderedPageBreak/>
              <w:t>– такса из става 2. тачка 2) подтачка (7) алинеја трећа</w:t>
            </w:r>
          </w:p>
        </w:tc>
        <w:tc>
          <w:tcPr>
            <w:tcW w:w="6049" w:type="dxa"/>
            <w:vAlign w:val="center"/>
          </w:tcPr>
          <w:p w:rsidR="00236805" w:rsidRDefault="00591952">
            <w:pPr>
              <w:spacing w:after="150"/>
            </w:pPr>
            <w:r>
              <w:rPr>
                <w:color w:val="000000"/>
              </w:rPr>
              <w:t>2.020</w:t>
            </w:r>
          </w:p>
        </w:tc>
      </w:tr>
      <w:tr w:rsidR="00236805">
        <w:trPr>
          <w:trHeight w:val="90"/>
          <w:tblCellSpacing w:w="0" w:type="auto"/>
        </w:trPr>
        <w:tc>
          <w:tcPr>
            <w:tcW w:w="8351" w:type="dxa"/>
            <w:vAlign w:val="center"/>
          </w:tcPr>
          <w:p w:rsidR="00236805" w:rsidRDefault="00591952">
            <w:pPr>
              <w:spacing w:after="150"/>
            </w:pPr>
            <w:r>
              <w:rPr>
                <w:color w:val="000000"/>
              </w:rPr>
              <w:t xml:space="preserve">– такса из става 2. тачка 2) </w:t>
            </w:r>
            <w:r>
              <w:rPr>
                <w:color w:val="000000"/>
              </w:rPr>
              <w:t>подтачка (7) алинеја четврта</w:t>
            </w:r>
          </w:p>
        </w:tc>
        <w:tc>
          <w:tcPr>
            <w:tcW w:w="6049" w:type="dxa"/>
            <w:vAlign w:val="center"/>
          </w:tcPr>
          <w:p w:rsidR="00236805" w:rsidRDefault="00591952">
            <w:pPr>
              <w:spacing w:after="150"/>
            </w:pPr>
            <w:r>
              <w:rPr>
                <w:color w:val="000000"/>
              </w:rPr>
              <w:t>3.030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2) подтачка (7) алинеја пета</w:t>
            </w:r>
          </w:p>
        </w:tc>
        <w:tc>
          <w:tcPr>
            <w:tcW w:w="6049" w:type="dxa"/>
            <w:vAlign w:val="center"/>
          </w:tcPr>
          <w:p w:rsidR="00236805" w:rsidRDefault="00591952">
            <w:pPr>
              <w:spacing w:after="150"/>
            </w:pPr>
            <w:r>
              <w:rPr>
                <w:color w:val="000000"/>
              </w:rPr>
              <w:t>2.020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2) подтачка (7) алинеја шеста</w:t>
            </w:r>
          </w:p>
        </w:tc>
        <w:tc>
          <w:tcPr>
            <w:tcW w:w="6049" w:type="dxa"/>
            <w:vAlign w:val="center"/>
          </w:tcPr>
          <w:p w:rsidR="00236805" w:rsidRDefault="00591952">
            <w:pPr>
              <w:spacing w:after="150"/>
            </w:pPr>
            <w:r>
              <w:rPr>
                <w:color w:val="000000"/>
              </w:rPr>
              <w:t>3.030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2) подтачка (7) алинеја седма</w:t>
            </w:r>
          </w:p>
        </w:tc>
        <w:tc>
          <w:tcPr>
            <w:tcW w:w="6049" w:type="dxa"/>
            <w:vAlign w:val="center"/>
          </w:tcPr>
          <w:p w:rsidR="00236805" w:rsidRDefault="00591952">
            <w:pPr>
              <w:spacing w:after="150"/>
            </w:pPr>
            <w:r>
              <w:rPr>
                <w:color w:val="000000"/>
              </w:rPr>
              <w:t>5.050</w:t>
            </w:r>
          </w:p>
        </w:tc>
      </w:tr>
      <w:tr w:rsidR="00236805">
        <w:trPr>
          <w:trHeight w:val="90"/>
          <w:tblCellSpacing w:w="0" w:type="auto"/>
        </w:trPr>
        <w:tc>
          <w:tcPr>
            <w:tcW w:w="8351" w:type="dxa"/>
            <w:vAlign w:val="center"/>
          </w:tcPr>
          <w:p w:rsidR="00236805" w:rsidRDefault="00591952">
            <w:pPr>
              <w:spacing w:after="150"/>
            </w:pPr>
            <w:r>
              <w:rPr>
                <w:color w:val="000000"/>
              </w:rPr>
              <w:t xml:space="preserve">– такса из става 2. тачка 2) </w:t>
            </w:r>
            <w:r>
              <w:rPr>
                <w:color w:val="000000"/>
              </w:rPr>
              <w:t>подтачка (7) алинеја осма</w:t>
            </w:r>
          </w:p>
        </w:tc>
        <w:tc>
          <w:tcPr>
            <w:tcW w:w="6049" w:type="dxa"/>
            <w:vAlign w:val="center"/>
          </w:tcPr>
          <w:p w:rsidR="00236805" w:rsidRDefault="00591952">
            <w:pPr>
              <w:spacing w:after="150"/>
            </w:pPr>
            <w:r>
              <w:rPr>
                <w:color w:val="000000"/>
              </w:rPr>
              <w:t>10.110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2) подтачка (7) алинеја девета</w:t>
            </w:r>
          </w:p>
        </w:tc>
        <w:tc>
          <w:tcPr>
            <w:tcW w:w="6049" w:type="dxa"/>
            <w:vAlign w:val="center"/>
          </w:tcPr>
          <w:p w:rsidR="00236805" w:rsidRDefault="00591952">
            <w:pPr>
              <w:spacing w:after="150"/>
            </w:pPr>
            <w:r>
              <w:rPr>
                <w:color w:val="000000"/>
              </w:rPr>
              <w:t>3.030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2) подтачка (7) алинеја десета</w:t>
            </w:r>
          </w:p>
        </w:tc>
        <w:tc>
          <w:tcPr>
            <w:tcW w:w="6049" w:type="dxa"/>
            <w:vAlign w:val="center"/>
          </w:tcPr>
          <w:p w:rsidR="00236805" w:rsidRDefault="00591952">
            <w:pPr>
              <w:spacing w:after="150"/>
            </w:pPr>
            <w:r>
              <w:rPr>
                <w:color w:val="000000"/>
              </w:rPr>
              <w:t>1.010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2) подтачка (7) алинеја једанаеста</w:t>
            </w:r>
          </w:p>
        </w:tc>
        <w:tc>
          <w:tcPr>
            <w:tcW w:w="6049" w:type="dxa"/>
            <w:vAlign w:val="center"/>
          </w:tcPr>
          <w:p w:rsidR="00236805" w:rsidRDefault="00591952">
            <w:pPr>
              <w:spacing w:after="150"/>
            </w:pPr>
            <w:r>
              <w:rPr>
                <w:color w:val="000000"/>
              </w:rPr>
              <w:t>2.020</w:t>
            </w:r>
          </w:p>
        </w:tc>
      </w:tr>
      <w:tr w:rsidR="00236805">
        <w:trPr>
          <w:trHeight w:val="90"/>
          <w:tblCellSpacing w:w="0" w:type="auto"/>
        </w:trPr>
        <w:tc>
          <w:tcPr>
            <w:tcW w:w="8351" w:type="dxa"/>
            <w:vAlign w:val="center"/>
          </w:tcPr>
          <w:p w:rsidR="00236805" w:rsidRDefault="00591952">
            <w:pPr>
              <w:spacing w:after="150"/>
            </w:pPr>
            <w:r>
              <w:rPr>
                <w:color w:val="000000"/>
              </w:rPr>
              <w:t xml:space="preserve">– такса из става 2. тачка </w:t>
            </w:r>
            <w:r>
              <w:rPr>
                <w:color w:val="000000"/>
              </w:rPr>
              <w:t>2) подтачка (8)</w:t>
            </w:r>
          </w:p>
        </w:tc>
        <w:tc>
          <w:tcPr>
            <w:tcW w:w="6049" w:type="dxa"/>
            <w:vAlign w:val="center"/>
          </w:tcPr>
          <w:p w:rsidR="00236805" w:rsidRDefault="00591952">
            <w:pPr>
              <w:spacing w:after="150"/>
            </w:pPr>
            <w:r>
              <w:rPr>
                <w:color w:val="000000"/>
              </w:rPr>
              <w:t>8.090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3) подтачка (1) алинеја прва</w:t>
            </w:r>
          </w:p>
        </w:tc>
        <w:tc>
          <w:tcPr>
            <w:tcW w:w="6049" w:type="dxa"/>
            <w:vAlign w:val="center"/>
          </w:tcPr>
          <w:p w:rsidR="00236805" w:rsidRDefault="00591952">
            <w:pPr>
              <w:spacing w:after="150"/>
            </w:pPr>
            <w:r>
              <w:rPr>
                <w:color w:val="000000"/>
              </w:rPr>
              <w:t>120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3) подтачка (1) алинеја друга</w:t>
            </w:r>
          </w:p>
        </w:tc>
        <w:tc>
          <w:tcPr>
            <w:tcW w:w="6049" w:type="dxa"/>
            <w:vAlign w:val="center"/>
          </w:tcPr>
          <w:p w:rsidR="00236805" w:rsidRDefault="00591952">
            <w:pPr>
              <w:spacing w:after="150"/>
            </w:pPr>
            <w:r>
              <w:rPr>
                <w:color w:val="000000"/>
              </w:rPr>
              <w:t>180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3) подтачка (1) алинеја трећа</w:t>
            </w:r>
          </w:p>
        </w:tc>
        <w:tc>
          <w:tcPr>
            <w:tcW w:w="6049" w:type="dxa"/>
            <w:vAlign w:val="center"/>
          </w:tcPr>
          <w:p w:rsidR="00236805" w:rsidRDefault="00591952">
            <w:pPr>
              <w:spacing w:after="150"/>
            </w:pPr>
            <w:r>
              <w:rPr>
                <w:color w:val="000000"/>
              </w:rPr>
              <w:t>810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3) подтачка (1) алинеја ч</w:t>
            </w:r>
            <w:r>
              <w:rPr>
                <w:color w:val="000000"/>
              </w:rPr>
              <w:t>етврта</w:t>
            </w:r>
          </w:p>
        </w:tc>
        <w:tc>
          <w:tcPr>
            <w:tcW w:w="6049" w:type="dxa"/>
            <w:vAlign w:val="center"/>
          </w:tcPr>
          <w:p w:rsidR="00236805" w:rsidRDefault="00591952">
            <w:pPr>
              <w:spacing w:after="150"/>
            </w:pPr>
            <w:r>
              <w:rPr>
                <w:color w:val="000000"/>
              </w:rPr>
              <w:t>360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3) подтачка (2) алинеја прва</w:t>
            </w:r>
          </w:p>
        </w:tc>
        <w:tc>
          <w:tcPr>
            <w:tcW w:w="6049" w:type="dxa"/>
            <w:vAlign w:val="center"/>
          </w:tcPr>
          <w:p w:rsidR="00236805" w:rsidRDefault="00591952">
            <w:pPr>
              <w:spacing w:after="150"/>
            </w:pPr>
            <w:r>
              <w:rPr>
                <w:color w:val="000000"/>
              </w:rPr>
              <w:t>2.430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3) подтачка (2) алинеја друга</w:t>
            </w:r>
          </w:p>
        </w:tc>
        <w:tc>
          <w:tcPr>
            <w:tcW w:w="6049" w:type="dxa"/>
            <w:vAlign w:val="center"/>
          </w:tcPr>
          <w:p w:rsidR="00236805" w:rsidRDefault="00591952">
            <w:pPr>
              <w:spacing w:after="150"/>
            </w:pPr>
            <w:r>
              <w:rPr>
                <w:color w:val="000000"/>
              </w:rPr>
              <w:t>1.720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3) подтачка (2) алинеја трећа</w:t>
            </w:r>
          </w:p>
        </w:tc>
        <w:tc>
          <w:tcPr>
            <w:tcW w:w="6049" w:type="dxa"/>
            <w:vAlign w:val="center"/>
          </w:tcPr>
          <w:p w:rsidR="00236805" w:rsidRDefault="00591952">
            <w:pPr>
              <w:spacing w:after="150"/>
            </w:pPr>
            <w:r>
              <w:rPr>
                <w:color w:val="000000"/>
              </w:rPr>
              <w:t>1.110</w:t>
            </w:r>
          </w:p>
        </w:tc>
      </w:tr>
      <w:tr w:rsidR="00236805">
        <w:trPr>
          <w:trHeight w:val="90"/>
          <w:tblCellSpacing w:w="0" w:type="auto"/>
        </w:trPr>
        <w:tc>
          <w:tcPr>
            <w:tcW w:w="8351" w:type="dxa"/>
            <w:vAlign w:val="center"/>
          </w:tcPr>
          <w:p w:rsidR="00236805" w:rsidRDefault="00591952">
            <w:pPr>
              <w:spacing w:after="150"/>
            </w:pPr>
            <w:r>
              <w:rPr>
                <w:color w:val="000000"/>
              </w:rPr>
              <w:t xml:space="preserve">– такса из става 2. тачка 3) подтачка (2) алинеја </w:t>
            </w:r>
            <w:r>
              <w:rPr>
                <w:color w:val="000000"/>
              </w:rPr>
              <w:t>четврта</w:t>
            </w:r>
          </w:p>
        </w:tc>
        <w:tc>
          <w:tcPr>
            <w:tcW w:w="6049" w:type="dxa"/>
            <w:vAlign w:val="center"/>
          </w:tcPr>
          <w:p w:rsidR="00236805" w:rsidRDefault="00591952">
            <w:pPr>
              <w:spacing w:after="150"/>
            </w:pPr>
            <w:r>
              <w:rPr>
                <w:color w:val="000000"/>
              </w:rPr>
              <w:t>1.720</w:t>
            </w:r>
          </w:p>
        </w:tc>
      </w:tr>
      <w:tr w:rsidR="00236805">
        <w:trPr>
          <w:trHeight w:val="90"/>
          <w:tblCellSpacing w:w="0" w:type="auto"/>
        </w:trPr>
        <w:tc>
          <w:tcPr>
            <w:tcW w:w="8351" w:type="dxa"/>
            <w:vAlign w:val="center"/>
          </w:tcPr>
          <w:p w:rsidR="00236805" w:rsidRDefault="00591952">
            <w:pPr>
              <w:spacing w:after="150"/>
            </w:pPr>
            <w:r>
              <w:rPr>
                <w:color w:val="000000"/>
              </w:rPr>
              <w:t xml:space="preserve">– такса из става 2. тачка 3) подтачка (2) </w:t>
            </w:r>
            <w:r>
              <w:rPr>
                <w:color w:val="000000"/>
              </w:rPr>
              <w:lastRenderedPageBreak/>
              <w:t>алинеја пета</w:t>
            </w:r>
          </w:p>
        </w:tc>
        <w:tc>
          <w:tcPr>
            <w:tcW w:w="6049" w:type="dxa"/>
            <w:vAlign w:val="center"/>
          </w:tcPr>
          <w:p w:rsidR="00236805" w:rsidRDefault="00591952">
            <w:pPr>
              <w:spacing w:after="150"/>
            </w:pPr>
            <w:r>
              <w:rPr>
                <w:color w:val="000000"/>
              </w:rPr>
              <w:lastRenderedPageBreak/>
              <w:t>3.440</w:t>
            </w:r>
          </w:p>
        </w:tc>
      </w:tr>
      <w:tr w:rsidR="00236805">
        <w:trPr>
          <w:trHeight w:val="90"/>
          <w:tblCellSpacing w:w="0" w:type="auto"/>
        </w:trPr>
        <w:tc>
          <w:tcPr>
            <w:tcW w:w="8351" w:type="dxa"/>
            <w:vAlign w:val="center"/>
          </w:tcPr>
          <w:p w:rsidR="00236805" w:rsidRDefault="00591952">
            <w:pPr>
              <w:spacing w:after="150"/>
            </w:pPr>
            <w:r>
              <w:rPr>
                <w:color w:val="000000"/>
              </w:rPr>
              <w:lastRenderedPageBreak/>
              <w:t>– такса из става 2. тачка 3) подтачка (2) алинеја шеста</w:t>
            </w:r>
          </w:p>
        </w:tc>
        <w:tc>
          <w:tcPr>
            <w:tcW w:w="6049" w:type="dxa"/>
            <w:vAlign w:val="center"/>
          </w:tcPr>
          <w:p w:rsidR="00236805" w:rsidRDefault="00591952">
            <w:pPr>
              <w:spacing w:after="150"/>
            </w:pPr>
            <w:r>
              <w:rPr>
                <w:color w:val="000000"/>
              </w:rPr>
              <w:t>5.860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3) подтачка (2) алинеја седма</w:t>
            </w:r>
          </w:p>
        </w:tc>
        <w:tc>
          <w:tcPr>
            <w:tcW w:w="6049" w:type="dxa"/>
            <w:vAlign w:val="center"/>
          </w:tcPr>
          <w:p w:rsidR="00236805" w:rsidRDefault="00591952">
            <w:pPr>
              <w:spacing w:after="150"/>
            </w:pPr>
            <w:r>
              <w:rPr>
                <w:color w:val="000000"/>
              </w:rPr>
              <w:t>8.690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3) подтачка (2) алинеја осм</w:t>
            </w:r>
            <w:r>
              <w:rPr>
                <w:color w:val="000000"/>
              </w:rPr>
              <w:t>а</w:t>
            </w:r>
          </w:p>
        </w:tc>
        <w:tc>
          <w:tcPr>
            <w:tcW w:w="6049" w:type="dxa"/>
            <w:vAlign w:val="center"/>
          </w:tcPr>
          <w:p w:rsidR="00236805" w:rsidRDefault="00591952">
            <w:pPr>
              <w:spacing w:after="150"/>
            </w:pPr>
            <w:r>
              <w:rPr>
                <w:color w:val="000000"/>
              </w:rPr>
              <w:t>17.490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3) подтачка (3) алинеја прва</w:t>
            </w:r>
          </w:p>
        </w:tc>
        <w:tc>
          <w:tcPr>
            <w:tcW w:w="6049" w:type="dxa"/>
            <w:vAlign w:val="center"/>
          </w:tcPr>
          <w:p w:rsidR="00236805" w:rsidRDefault="00591952">
            <w:pPr>
              <w:spacing w:after="150"/>
            </w:pPr>
            <w:r>
              <w:rPr>
                <w:color w:val="000000"/>
              </w:rPr>
              <w:t>6.570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3) подтачка (3) алинеја друга</w:t>
            </w:r>
          </w:p>
        </w:tc>
        <w:tc>
          <w:tcPr>
            <w:tcW w:w="6049" w:type="dxa"/>
            <w:vAlign w:val="center"/>
          </w:tcPr>
          <w:p w:rsidR="00236805" w:rsidRDefault="00591952">
            <w:pPr>
              <w:spacing w:after="150"/>
            </w:pPr>
            <w:r>
              <w:rPr>
                <w:color w:val="000000"/>
              </w:rPr>
              <w:t>4.350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3) подтачка (3) алинеја трећа</w:t>
            </w:r>
          </w:p>
        </w:tc>
        <w:tc>
          <w:tcPr>
            <w:tcW w:w="6049" w:type="dxa"/>
            <w:vAlign w:val="center"/>
          </w:tcPr>
          <w:p w:rsidR="00236805" w:rsidRDefault="00591952">
            <w:pPr>
              <w:spacing w:after="150"/>
            </w:pPr>
            <w:r>
              <w:rPr>
                <w:color w:val="000000"/>
              </w:rPr>
              <w:t>6.570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3) подтачка (3) алинеја четврта</w:t>
            </w:r>
          </w:p>
        </w:tc>
        <w:tc>
          <w:tcPr>
            <w:tcW w:w="6049" w:type="dxa"/>
            <w:vAlign w:val="center"/>
          </w:tcPr>
          <w:p w:rsidR="00236805" w:rsidRDefault="00591952">
            <w:pPr>
              <w:spacing w:after="150"/>
            </w:pPr>
            <w:r>
              <w:rPr>
                <w:color w:val="000000"/>
              </w:rPr>
              <w:t>9.100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3) подтачка (3) алинеја пета</w:t>
            </w:r>
          </w:p>
        </w:tc>
        <w:tc>
          <w:tcPr>
            <w:tcW w:w="6049" w:type="dxa"/>
            <w:vAlign w:val="center"/>
          </w:tcPr>
          <w:p w:rsidR="00236805" w:rsidRDefault="00591952">
            <w:pPr>
              <w:spacing w:after="150"/>
            </w:pPr>
            <w:r>
              <w:rPr>
                <w:color w:val="000000"/>
              </w:rPr>
              <w:t>4.350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3) подтачка (3) алинеја шеста</w:t>
            </w:r>
          </w:p>
        </w:tc>
        <w:tc>
          <w:tcPr>
            <w:tcW w:w="6049" w:type="dxa"/>
            <w:vAlign w:val="center"/>
          </w:tcPr>
          <w:p w:rsidR="00236805" w:rsidRDefault="00591952">
            <w:pPr>
              <w:spacing w:after="150"/>
            </w:pPr>
            <w:r>
              <w:rPr>
                <w:color w:val="000000"/>
              </w:rPr>
              <w:t>6.570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3) подтачка (3) алинеја седма</w:t>
            </w:r>
          </w:p>
        </w:tc>
        <w:tc>
          <w:tcPr>
            <w:tcW w:w="6049" w:type="dxa"/>
            <w:vAlign w:val="center"/>
          </w:tcPr>
          <w:p w:rsidR="00236805" w:rsidRDefault="00591952">
            <w:pPr>
              <w:spacing w:after="150"/>
            </w:pPr>
            <w:r>
              <w:rPr>
                <w:color w:val="000000"/>
              </w:rPr>
              <w:t>9.100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3) подтачка (3) алинеја осма</w:t>
            </w:r>
          </w:p>
        </w:tc>
        <w:tc>
          <w:tcPr>
            <w:tcW w:w="6049" w:type="dxa"/>
            <w:vAlign w:val="center"/>
          </w:tcPr>
          <w:p w:rsidR="00236805" w:rsidRDefault="00591952">
            <w:pPr>
              <w:spacing w:after="150"/>
            </w:pPr>
            <w:r>
              <w:rPr>
                <w:color w:val="000000"/>
              </w:rPr>
              <w:t>10.720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3) подтачка (3) алинеја девета</w:t>
            </w:r>
          </w:p>
        </w:tc>
        <w:tc>
          <w:tcPr>
            <w:tcW w:w="6049" w:type="dxa"/>
            <w:vAlign w:val="center"/>
          </w:tcPr>
          <w:p w:rsidR="00236805" w:rsidRDefault="00591952">
            <w:pPr>
              <w:spacing w:after="150"/>
            </w:pPr>
            <w:r>
              <w:rPr>
                <w:color w:val="000000"/>
              </w:rPr>
              <w:t>17.490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3) подтачка (3) алинеја десета</w:t>
            </w:r>
          </w:p>
        </w:tc>
        <w:tc>
          <w:tcPr>
            <w:tcW w:w="6049" w:type="dxa"/>
            <w:vAlign w:val="center"/>
          </w:tcPr>
          <w:p w:rsidR="00236805" w:rsidRDefault="00591952">
            <w:pPr>
              <w:spacing w:after="150"/>
            </w:pPr>
            <w:r>
              <w:rPr>
                <w:color w:val="000000"/>
              </w:rPr>
              <w:t>17.490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4)</w:t>
            </w:r>
          </w:p>
        </w:tc>
        <w:tc>
          <w:tcPr>
            <w:tcW w:w="6049" w:type="dxa"/>
            <w:vAlign w:val="center"/>
          </w:tcPr>
          <w:p w:rsidR="00236805" w:rsidRDefault="00591952">
            <w:pPr>
              <w:spacing w:after="150"/>
            </w:pPr>
            <w:r>
              <w:rPr>
                <w:color w:val="000000"/>
              </w:rPr>
              <w:t>6.070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5) подтачка (1)</w:t>
            </w:r>
          </w:p>
        </w:tc>
        <w:tc>
          <w:tcPr>
            <w:tcW w:w="6049" w:type="dxa"/>
            <w:vAlign w:val="center"/>
          </w:tcPr>
          <w:p w:rsidR="00236805" w:rsidRDefault="00591952">
            <w:pPr>
              <w:spacing w:after="150"/>
            </w:pPr>
            <w:r>
              <w:rPr>
                <w:color w:val="000000"/>
              </w:rPr>
              <w:t>610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5) подтачка (2)</w:t>
            </w:r>
          </w:p>
        </w:tc>
        <w:tc>
          <w:tcPr>
            <w:tcW w:w="6049" w:type="dxa"/>
            <w:vAlign w:val="center"/>
          </w:tcPr>
          <w:p w:rsidR="00236805" w:rsidRDefault="00591952">
            <w:pPr>
              <w:spacing w:after="150"/>
            </w:pPr>
            <w:r>
              <w:rPr>
                <w:color w:val="000000"/>
              </w:rPr>
              <w:t>610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5) подтачка (3)</w:t>
            </w:r>
          </w:p>
        </w:tc>
        <w:tc>
          <w:tcPr>
            <w:tcW w:w="6049" w:type="dxa"/>
            <w:vAlign w:val="center"/>
          </w:tcPr>
          <w:p w:rsidR="00236805" w:rsidRDefault="00591952">
            <w:pPr>
              <w:spacing w:after="150"/>
            </w:pPr>
            <w:r>
              <w:rPr>
                <w:color w:val="000000"/>
              </w:rPr>
              <w:t>610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6) подтачка (1)</w:t>
            </w:r>
          </w:p>
        </w:tc>
        <w:tc>
          <w:tcPr>
            <w:tcW w:w="6049" w:type="dxa"/>
            <w:vAlign w:val="center"/>
          </w:tcPr>
          <w:p w:rsidR="00236805" w:rsidRDefault="00591952">
            <w:pPr>
              <w:spacing w:after="150"/>
            </w:pPr>
            <w:r>
              <w:rPr>
                <w:color w:val="000000"/>
              </w:rPr>
              <w:t>1.010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6) подтачка (2)</w:t>
            </w:r>
          </w:p>
        </w:tc>
        <w:tc>
          <w:tcPr>
            <w:tcW w:w="6049" w:type="dxa"/>
            <w:vAlign w:val="center"/>
          </w:tcPr>
          <w:p w:rsidR="00236805" w:rsidRDefault="00591952">
            <w:pPr>
              <w:spacing w:after="150"/>
            </w:pPr>
            <w:r>
              <w:rPr>
                <w:color w:val="000000"/>
              </w:rPr>
              <w:t>1.010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6) подтачка (3)</w:t>
            </w:r>
          </w:p>
        </w:tc>
        <w:tc>
          <w:tcPr>
            <w:tcW w:w="6049" w:type="dxa"/>
            <w:vAlign w:val="center"/>
          </w:tcPr>
          <w:p w:rsidR="00236805" w:rsidRDefault="00591952">
            <w:pPr>
              <w:spacing w:after="150"/>
            </w:pPr>
            <w:r>
              <w:rPr>
                <w:color w:val="000000"/>
              </w:rPr>
              <w:t>2.930</w:t>
            </w:r>
          </w:p>
        </w:tc>
      </w:tr>
      <w:tr w:rsidR="00236805">
        <w:trPr>
          <w:trHeight w:val="90"/>
          <w:tblCellSpacing w:w="0" w:type="auto"/>
        </w:trPr>
        <w:tc>
          <w:tcPr>
            <w:tcW w:w="8351" w:type="dxa"/>
            <w:vAlign w:val="center"/>
          </w:tcPr>
          <w:p w:rsidR="00236805" w:rsidRDefault="00591952">
            <w:pPr>
              <w:spacing w:after="150"/>
            </w:pPr>
            <w:r>
              <w:rPr>
                <w:color w:val="000000"/>
              </w:rPr>
              <w:lastRenderedPageBreak/>
              <w:t>– такса из става 2. тачка 7) подтачка (1)</w:t>
            </w:r>
          </w:p>
        </w:tc>
        <w:tc>
          <w:tcPr>
            <w:tcW w:w="6049" w:type="dxa"/>
            <w:vAlign w:val="center"/>
          </w:tcPr>
          <w:p w:rsidR="00236805" w:rsidRDefault="00591952">
            <w:pPr>
              <w:spacing w:after="150"/>
            </w:pPr>
            <w:r>
              <w:rPr>
                <w:color w:val="000000"/>
              </w:rPr>
              <w:t>1.010</w:t>
            </w:r>
          </w:p>
        </w:tc>
      </w:tr>
      <w:tr w:rsidR="00236805">
        <w:trPr>
          <w:trHeight w:val="90"/>
          <w:tblCellSpacing w:w="0" w:type="auto"/>
        </w:trPr>
        <w:tc>
          <w:tcPr>
            <w:tcW w:w="8351" w:type="dxa"/>
            <w:vAlign w:val="center"/>
          </w:tcPr>
          <w:p w:rsidR="00236805" w:rsidRDefault="00591952">
            <w:pPr>
              <w:spacing w:after="150"/>
            </w:pPr>
            <w:r>
              <w:rPr>
                <w:color w:val="000000"/>
              </w:rPr>
              <w:t>– такса</w:t>
            </w:r>
            <w:r>
              <w:rPr>
                <w:color w:val="000000"/>
              </w:rPr>
              <w:t xml:space="preserve"> из става 2. тачка 7) подтачка (2)</w:t>
            </w:r>
          </w:p>
        </w:tc>
        <w:tc>
          <w:tcPr>
            <w:tcW w:w="6049" w:type="dxa"/>
            <w:vAlign w:val="center"/>
          </w:tcPr>
          <w:p w:rsidR="00236805" w:rsidRDefault="00591952">
            <w:pPr>
              <w:spacing w:after="150"/>
            </w:pPr>
            <w:r>
              <w:rPr>
                <w:color w:val="000000"/>
              </w:rPr>
              <w:t>3.440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7) подтачка (3)</w:t>
            </w:r>
          </w:p>
        </w:tc>
        <w:tc>
          <w:tcPr>
            <w:tcW w:w="6049" w:type="dxa"/>
            <w:vAlign w:val="center"/>
          </w:tcPr>
          <w:p w:rsidR="00236805" w:rsidRDefault="00591952">
            <w:pPr>
              <w:spacing w:after="150"/>
            </w:pPr>
            <w:r>
              <w:rPr>
                <w:color w:val="000000"/>
              </w:rPr>
              <w:t>660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7) подтачка (4)</w:t>
            </w:r>
          </w:p>
        </w:tc>
        <w:tc>
          <w:tcPr>
            <w:tcW w:w="6049" w:type="dxa"/>
            <w:vAlign w:val="center"/>
          </w:tcPr>
          <w:p w:rsidR="00236805" w:rsidRDefault="00591952">
            <w:pPr>
              <w:spacing w:after="150"/>
            </w:pPr>
            <w:r>
              <w:rPr>
                <w:color w:val="000000"/>
              </w:rPr>
              <w:t>1.310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7) подтачка (5)</w:t>
            </w:r>
          </w:p>
        </w:tc>
        <w:tc>
          <w:tcPr>
            <w:tcW w:w="6049" w:type="dxa"/>
            <w:vAlign w:val="center"/>
          </w:tcPr>
          <w:p w:rsidR="00236805" w:rsidRDefault="00591952">
            <w:pPr>
              <w:spacing w:after="150"/>
            </w:pPr>
            <w:r>
              <w:rPr>
                <w:color w:val="000000"/>
              </w:rPr>
              <w:t>4.350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7) подтачка (6)</w:t>
            </w:r>
          </w:p>
        </w:tc>
        <w:tc>
          <w:tcPr>
            <w:tcW w:w="6049" w:type="dxa"/>
            <w:vAlign w:val="center"/>
          </w:tcPr>
          <w:p w:rsidR="00236805" w:rsidRDefault="00591952">
            <w:pPr>
              <w:spacing w:after="150"/>
            </w:pPr>
            <w:r>
              <w:rPr>
                <w:color w:val="000000"/>
              </w:rPr>
              <w:t>4.350</w:t>
            </w:r>
          </w:p>
        </w:tc>
      </w:tr>
      <w:tr w:rsidR="00236805">
        <w:trPr>
          <w:trHeight w:val="90"/>
          <w:tblCellSpacing w:w="0" w:type="auto"/>
        </w:trPr>
        <w:tc>
          <w:tcPr>
            <w:tcW w:w="8351" w:type="dxa"/>
            <w:vAlign w:val="center"/>
          </w:tcPr>
          <w:p w:rsidR="00236805" w:rsidRDefault="00591952">
            <w:pPr>
              <w:spacing w:after="150"/>
            </w:pPr>
            <w:r>
              <w:rPr>
                <w:color w:val="000000"/>
              </w:rPr>
              <w:t xml:space="preserve">– такса из става 2. </w:t>
            </w:r>
            <w:r>
              <w:rPr>
                <w:color w:val="000000"/>
              </w:rPr>
              <w:t>тачка 8) подтачка (1)</w:t>
            </w:r>
          </w:p>
        </w:tc>
        <w:tc>
          <w:tcPr>
            <w:tcW w:w="6049" w:type="dxa"/>
            <w:vAlign w:val="center"/>
          </w:tcPr>
          <w:p w:rsidR="00236805" w:rsidRDefault="00591952">
            <w:pPr>
              <w:spacing w:after="150"/>
            </w:pPr>
            <w:r>
              <w:rPr>
                <w:color w:val="000000"/>
              </w:rPr>
              <w:t>250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8) подтачка (2)</w:t>
            </w:r>
          </w:p>
        </w:tc>
        <w:tc>
          <w:tcPr>
            <w:tcW w:w="6049" w:type="dxa"/>
            <w:vAlign w:val="center"/>
          </w:tcPr>
          <w:p w:rsidR="00236805" w:rsidRDefault="00591952">
            <w:pPr>
              <w:spacing w:after="150"/>
            </w:pPr>
            <w:r>
              <w:rPr>
                <w:color w:val="000000"/>
              </w:rPr>
              <w:t>400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9) подтачка (1)</w:t>
            </w:r>
          </w:p>
        </w:tc>
        <w:tc>
          <w:tcPr>
            <w:tcW w:w="6049" w:type="dxa"/>
            <w:vAlign w:val="center"/>
          </w:tcPr>
          <w:p w:rsidR="00236805" w:rsidRDefault="00591952">
            <w:pPr>
              <w:spacing w:after="150"/>
            </w:pPr>
            <w:r>
              <w:rPr>
                <w:color w:val="000000"/>
              </w:rPr>
              <w:t>580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9) подтачка (2)</w:t>
            </w:r>
          </w:p>
        </w:tc>
        <w:tc>
          <w:tcPr>
            <w:tcW w:w="6049" w:type="dxa"/>
            <w:vAlign w:val="center"/>
          </w:tcPr>
          <w:p w:rsidR="00236805" w:rsidRDefault="00591952">
            <w:pPr>
              <w:spacing w:after="150"/>
            </w:pPr>
            <w:r>
              <w:rPr>
                <w:color w:val="000000"/>
              </w:rPr>
              <w:t>1.620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9) подтачка (3)</w:t>
            </w:r>
          </w:p>
        </w:tc>
        <w:tc>
          <w:tcPr>
            <w:tcW w:w="6049" w:type="dxa"/>
            <w:vAlign w:val="center"/>
          </w:tcPr>
          <w:p w:rsidR="00236805" w:rsidRDefault="00591952">
            <w:pPr>
              <w:spacing w:after="150"/>
            </w:pPr>
            <w:r>
              <w:rPr>
                <w:color w:val="000000"/>
              </w:rPr>
              <w:t>1.620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9) подтачка</w:t>
            </w:r>
            <w:r>
              <w:rPr>
                <w:color w:val="000000"/>
              </w:rPr>
              <w:t xml:space="preserve"> (4)</w:t>
            </w:r>
          </w:p>
        </w:tc>
        <w:tc>
          <w:tcPr>
            <w:tcW w:w="6049" w:type="dxa"/>
            <w:vAlign w:val="center"/>
          </w:tcPr>
          <w:p w:rsidR="00236805" w:rsidRDefault="00591952">
            <w:pPr>
              <w:spacing w:after="150"/>
            </w:pPr>
            <w:r>
              <w:rPr>
                <w:color w:val="000000"/>
              </w:rPr>
              <w:t>200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9) подтачка (5)</w:t>
            </w:r>
          </w:p>
        </w:tc>
        <w:tc>
          <w:tcPr>
            <w:tcW w:w="6049" w:type="dxa"/>
            <w:vAlign w:val="center"/>
          </w:tcPr>
          <w:p w:rsidR="00236805" w:rsidRDefault="00591952">
            <w:pPr>
              <w:spacing w:after="150"/>
            </w:pPr>
            <w:r>
              <w:rPr>
                <w:color w:val="000000"/>
              </w:rPr>
              <w:t>300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9) подтачка (6)</w:t>
            </w:r>
          </w:p>
        </w:tc>
        <w:tc>
          <w:tcPr>
            <w:tcW w:w="6049" w:type="dxa"/>
            <w:vAlign w:val="center"/>
          </w:tcPr>
          <w:p w:rsidR="00236805" w:rsidRDefault="00591952">
            <w:pPr>
              <w:spacing w:after="150"/>
            </w:pPr>
            <w:r>
              <w:rPr>
                <w:color w:val="000000"/>
              </w:rPr>
              <w:t>810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9) подтачка (7)</w:t>
            </w:r>
          </w:p>
        </w:tc>
        <w:tc>
          <w:tcPr>
            <w:tcW w:w="6049" w:type="dxa"/>
            <w:vAlign w:val="center"/>
          </w:tcPr>
          <w:p w:rsidR="00236805" w:rsidRDefault="00591952">
            <w:pPr>
              <w:spacing w:after="150"/>
            </w:pPr>
            <w:r>
              <w:rPr>
                <w:color w:val="000000"/>
              </w:rPr>
              <w:t>200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9) подтачка (8)</w:t>
            </w:r>
          </w:p>
        </w:tc>
        <w:tc>
          <w:tcPr>
            <w:tcW w:w="6049" w:type="dxa"/>
            <w:vAlign w:val="center"/>
          </w:tcPr>
          <w:p w:rsidR="00236805" w:rsidRDefault="00591952">
            <w:pPr>
              <w:spacing w:after="150"/>
            </w:pPr>
            <w:r>
              <w:rPr>
                <w:color w:val="000000"/>
              </w:rPr>
              <w:t>430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9) подтачка (9)</w:t>
            </w:r>
          </w:p>
        </w:tc>
        <w:tc>
          <w:tcPr>
            <w:tcW w:w="6049" w:type="dxa"/>
            <w:vAlign w:val="center"/>
          </w:tcPr>
          <w:p w:rsidR="00236805" w:rsidRDefault="00591952">
            <w:pPr>
              <w:spacing w:after="150"/>
            </w:pPr>
            <w:r>
              <w:rPr>
                <w:color w:val="000000"/>
              </w:rPr>
              <w:t>350</w:t>
            </w:r>
          </w:p>
        </w:tc>
      </w:tr>
      <w:tr w:rsidR="00236805">
        <w:trPr>
          <w:trHeight w:val="90"/>
          <w:tblCellSpacing w:w="0" w:type="auto"/>
        </w:trPr>
        <w:tc>
          <w:tcPr>
            <w:tcW w:w="8351" w:type="dxa"/>
            <w:vAlign w:val="center"/>
          </w:tcPr>
          <w:p w:rsidR="00236805" w:rsidRDefault="00591952">
            <w:pPr>
              <w:spacing w:after="150"/>
            </w:pPr>
            <w:r>
              <w:rPr>
                <w:color w:val="000000"/>
              </w:rPr>
              <w:t xml:space="preserve">– такса из </w:t>
            </w:r>
            <w:r>
              <w:rPr>
                <w:color w:val="000000"/>
              </w:rPr>
              <w:t>става 2. тачка 9) подтачка (10)</w:t>
            </w:r>
          </w:p>
        </w:tc>
        <w:tc>
          <w:tcPr>
            <w:tcW w:w="6049" w:type="dxa"/>
            <w:vAlign w:val="center"/>
          </w:tcPr>
          <w:p w:rsidR="00236805" w:rsidRDefault="00591952">
            <w:pPr>
              <w:spacing w:after="150"/>
            </w:pPr>
            <w:r>
              <w:rPr>
                <w:color w:val="000000"/>
              </w:rPr>
              <w:t>510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9) подтачка (11)</w:t>
            </w:r>
          </w:p>
        </w:tc>
        <w:tc>
          <w:tcPr>
            <w:tcW w:w="6049" w:type="dxa"/>
            <w:vAlign w:val="center"/>
          </w:tcPr>
          <w:p w:rsidR="00236805" w:rsidRDefault="00591952">
            <w:pPr>
              <w:spacing w:after="150"/>
            </w:pPr>
            <w:r>
              <w:rPr>
                <w:color w:val="000000"/>
              </w:rPr>
              <w:t>510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9) подтачка (12)</w:t>
            </w:r>
          </w:p>
        </w:tc>
        <w:tc>
          <w:tcPr>
            <w:tcW w:w="6049" w:type="dxa"/>
            <w:vAlign w:val="center"/>
          </w:tcPr>
          <w:p w:rsidR="00236805" w:rsidRDefault="00591952">
            <w:pPr>
              <w:spacing w:after="150"/>
            </w:pPr>
            <w:r>
              <w:rPr>
                <w:color w:val="000000"/>
              </w:rPr>
              <w:t>1.110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9) подтачка (13)</w:t>
            </w:r>
          </w:p>
        </w:tc>
        <w:tc>
          <w:tcPr>
            <w:tcW w:w="6049" w:type="dxa"/>
            <w:vAlign w:val="center"/>
          </w:tcPr>
          <w:p w:rsidR="00236805" w:rsidRDefault="00591952">
            <w:pPr>
              <w:spacing w:after="150"/>
            </w:pPr>
            <w:r>
              <w:rPr>
                <w:color w:val="000000"/>
              </w:rPr>
              <w:t>2.020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9) подтачка (14)</w:t>
            </w:r>
          </w:p>
        </w:tc>
        <w:tc>
          <w:tcPr>
            <w:tcW w:w="6049" w:type="dxa"/>
            <w:vAlign w:val="center"/>
          </w:tcPr>
          <w:p w:rsidR="00236805" w:rsidRDefault="00591952">
            <w:pPr>
              <w:spacing w:after="150"/>
            </w:pPr>
            <w:r>
              <w:rPr>
                <w:color w:val="000000"/>
              </w:rPr>
              <w:t>910</w:t>
            </w:r>
          </w:p>
        </w:tc>
      </w:tr>
      <w:tr w:rsidR="00236805">
        <w:trPr>
          <w:trHeight w:val="90"/>
          <w:tblCellSpacing w:w="0" w:type="auto"/>
        </w:trPr>
        <w:tc>
          <w:tcPr>
            <w:tcW w:w="8351" w:type="dxa"/>
            <w:vAlign w:val="center"/>
          </w:tcPr>
          <w:p w:rsidR="00236805" w:rsidRDefault="00591952">
            <w:pPr>
              <w:spacing w:after="150"/>
            </w:pPr>
            <w:r>
              <w:rPr>
                <w:color w:val="000000"/>
              </w:rPr>
              <w:t xml:space="preserve">– такса из става 2. </w:t>
            </w:r>
            <w:r>
              <w:rPr>
                <w:color w:val="000000"/>
              </w:rPr>
              <w:t>тачка 9) подтачка (15)</w:t>
            </w:r>
          </w:p>
        </w:tc>
        <w:tc>
          <w:tcPr>
            <w:tcW w:w="6049" w:type="dxa"/>
            <w:vAlign w:val="center"/>
          </w:tcPr>
          <w:p w:rsidR="00236805" w:rsidRDefault="00591952">
            <w:pPr>
              <w:spacing w:after="150"/>
            </w:pPr>
            <w:r>
              <w:rPr>
                <w:color w:val="000000"/>
              </w:rPr>
              <w:t>510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10) подтачка (1)</w:t>
            </w:r>
          </w:p>
        </w:tc>
        <w:tc>
          <w:tcPr>
            <w:tcW w:w="6049" w:type="dxa"/>
            <w:vAlign w:val="center"/>
          </w:tcPr>
          <w:p w:rsidR="00236805" w:rsidRDefault="00591952">
            <w:pPr>
              <w:spacing w:after="150"/>
            </w:pPr>
            <w:r>
              <w:rPr>
                <w:color w:val="000000"/>
              </w:rPr>
              <w:t>4.040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10) подтачка (2)</w:t>
            </w:r>
          </w:p>
        </w:tc>
        <w:tc>
          <w:tcPr>
            <w:tcW w:w="6049" w:type="dxa"/>
            <w:vAlign w:val="center"/>
          </w:tcPr>
          <w:p w:rsidR="00236805" w:rsidRDefault="00591952">
            <w:pPr>
              <w:spacing w:after="150"/>
            </w:pPr>
            <w:r>
              <w:rPr>
                <w:color w:val="000000"/>
              </w:rPr>
              <w:t>4.040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11) подтачка (1)</w:t>
            </w:r>
          </w:p>
        </w:tc>
        <w:tc>
          <w:tcPr>
            <w:tcW w:w="6049" w:type="dxa"/>
            <w:vAlign w:val="center"/>
          </w:tcPr>
          <w:p w:rsidR="00236805" w:rsidRDefault="00591952">
            <w:pPr>
              <w:spacing w:after="150"/>
            </w:pPr>
            <w:r>
              <w:rPr>
                <w:color w:val="000000"/>
              </w:rPr>
              <w:t>5.050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11) подтачка (2)</w:t>
            </w:r>
          </w:p>
        </w:tc>
        <w:tc>
          <w:tcPr>
            <w:tcW w:w="6049" w:type="dxa"/>
            <w:vAlign w:val="center"/>
          </w:tcPr>
          <w:p w:rsidR="00236805" w:rsidRDefault="00591952">
            <w:pPr>
              <w:spacing w:after="150"/>
            </w:pPr>
            <w:r>
              <w:rPr>
                <w:color w:val="000000"/>
              </w:rPr>
              <w:t>5.050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12</w:t>
            </w:r>
            <w:r>
              <w:rPr>
                <w:color w:val="000000"/>
              </w:rPr>
              <w:t>) подтачка (1)</w:t>
            </w:r>
          </w:p>
        </w:tc>
        <w:tc>
          <w:tcPr>
            <w:tcW w:w="6049" w:type="dxa"/>
            <w:vAlign w:val="center"/>
          </w:tcPr>
          <w:p w:rsidR="00236805" w:rsidRDefault="00591952">
            <w:pPr>
              <w:spacing w:after="150"/>
            </w:pPr>
            <w:r>
              <w:rPr>
                <w:color w:val="000000"/>
              </w:rPr>
              <w:t>1.010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12) подтачка (2)</w:t>
            </w:r>
          </w:p>
        </w:tc>
        <w:tc>
          <w:tcPr>
            <w:tcW w:w="6049" w:type="dxa"/>
            <w:vAlign w:val="center"/>
          </w:tcPr>
          <w:p w:rsidR="00236805" w:rsidRDefault="00591952">
            <w:pPr>
              <w:spacing w:after="150"/>
            </w:pPr>
            <w:r>
              <w:rPr>
                <w:color w:val="000000"/>
              </w:rPr>
              <w:t>13.140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12) подтачка (3)</w:t>
            </w:r>
          </w:p>
        </w:tc>
        <w:tc>
          <w:tcPr>
            <w:tcW w:w="6049" w:type="dxa"/>
            <w:vAlign w:val="center"/>
          </w:tcPr>
          <w:p w:rsidR="00236805" w:rsidRDefault="00591952">
            <w:pPr>
              <w:spacing w:after="150"/>
            </w:pPr>
            <w:r>
              <w:rPr>
                <w:color w:val="000000"/>
              </w:rPr>
              <w:t>4.040</w:t>
            </w:r>
          </w:p>
        </w:tc>
      </w:tr>
      <w:tr w:rsidR="00236805">
        <w:trPr>
          <w:trHeight w:val="90"/>
          <w:tblCellSpacing w:w="0" w:type="auto"/>
        </w:trPr>
        <w:tc>
          <w:tcPr>
            <w:tcW w:w="8351" w:type="dxa"/>
            <w:vAlign w:val="center"/>
          </w:tcPr>
          <w:p w:rsidR="00236805" w:rsidRDefault="00591952">
            <w:pPr>
              <w:spacing w:after="150"/>
            </w:pPr>
            <w:r>
              <w:rPr>
                <w:color w:val="000000"/>
              </w:rPr>
              <w:lastRenderedPageBreak/>
              <w:t>– такса из става 2. тачка 12) подтачка (4)</w:t>
            </w:r>
          </w:p>
        </w:tc>
        <w:tc>
          <w:tcPr>
            <w:tcW w:w="6049" w:type="dxa"/>
            <w:vAlign w:val="center"/>
          </w:tcPr>
          <w:p w:rsidR="00236805" w:rsidRDefault="00591952">
            <w:pPr>
              <w:spacing w:after="150"/>
            </w:pPr>
            <w:r>
              <w:rPr>
                <w:color w:val="000000"/>
              </w:rPr>
              <w:t>2.020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12) подтачка (5)</w:t>
            </w:r>
          </w:p>
        </w:tc>
        <w:tc>
          <w:tcPr>
            <w:tcW w:w="6049" w:type="dxa"/>
            <w:vAlign w:val="center"/>
          </w:tcPr>
          <w:p w:rsidR="00236805" w:rsidRDefault="00591952">
            <w:pPr>
              <w:spacing w:after="150"/>
            </w:pPr>
            <w:r>
              <w:rPr>
                <w:color w:val="000000"/>
              </w:rPr>
              <w:t>1.010</w:t>
            </w:r>
          </w:p>
        </w:tc>
      </w:tr>
      <w:tr w:rsidR="00236805">
        <w:trPr>
          <w:trHeight w:val="90"/>
          <w:tblCellSpacing w:w="0" w:type="auto"/>
        </w:trPr>
        <w:tc>
          <w:tcPr>
            <w:tcW w:w="8351" w:type="dxa"/>
            <w:vAlign w:val="center"/>
          </w:tcPr>
          <w:p w:rsidR="00236805" w:rsidRDefault="00591952">
            <w:pPr>
              <w:spacing w:after="150"/>
            </w:pPr>
            <w:r>
              <w:rPr>
                <w:color w:val="000000"/>
              </w:rPr>
              <w:t xml:space="preserve">– такса из става 2. тачка 12) </w:t>
            </w:r>
            <w:r>
              <w:rPr>
                <w:color w:val="000000"/>
              </w:rPr>
              <w:t>подтачка (6)</w:t>
            </w:r>
          </w:p>
        </w:tc>
        <w:tc>
          <w:tcPr>
            <w:tcW w:w="6049" w:type="dxa"/>
            <w:vAlign w:val="center"/>
          </w:tcPr>
          <w:p w:rsidR="00236805" w:rsidRDefault="00591952">
            <w:pPr>
              <w:spacing w:after="150"/>
            </w:pPr>
            <w:r>
              <w:rPr>
                <w:color w:val="000000"/>
              </w:rPr>
              <w:t>1.010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w:t>
            </w:r>
          </w:p>
        </w:tc>
        <w:tc>
          <w:tcPr>
            <w:tcW w:w="6049" w:type="dxa"/>
            <w:vAlign w:val="center"/>
          </w:tcPr>
          <w:p w:rsidR="00236805" w:rsidRDefault="00591952">
            <w:pPr>
              <w:spacing w:after="150"/>
            </w:pPr>
            <w:r>
              <w:rPr>
                <w:color w:val="000000"/>
              </w:rPr>
              <w:t>1.420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4.</w:t>
            </w:r>
          </w:p>
        </w:tc>
        <w:tc>
          <w:tcPr>
            <w:tcW w:w="6049" w:type="dxa"/>
            <w:vAlign w:val="center"/>
          </w:tcPr>
          <w:p w:rsidR="00236805" w:rsidRDefault="00591952">
            <w:pPr>
              <w:spacing w:after="150"/>
            </w:pPr>
            <w:r>
              <w:rPr>
                <w:color w:val="000000"/>
              </w:rPr>
              <w:t>5.050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5.</w:t>
            </w:r>
          </w:p>
        </w:tc>
        <w:tc>
          <w:tcPr>
            <w:tcW w:w="6049" w:type="dxa"/>
            <w:vAlign w:val="center"/>
          </w:tcPr>
          <w:p w:rsidR="00236805" w:rsidRDefault="00591952">
            <w:pPr>
              <w:spacing w:after="150"/>
            </w:pPr>
            <w:r>
              <w:rPr>
                <w:color w:val="000000"/>
              </w:rPr>
              <w:t>1.700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6.</w:t>
            </w:r>
          </w:p>
        </w:tc>
        <w:tc>
          <w:tcPr>
            <w:tcW w:w="6049" w:type="dxa"/>
            <w:vAlign w:val="center"/>
          </w:tcPr>
          <w:p w:rsidR="00236805" w:rsidRDefault="00591952">
            <w:pPr>
              <w:spacing w:after="150"/>
            </w:pPr>
            <w:r>
              <w:rPr>
                <w:color w:val="000000"/>
              </w:rPr>
              <w:t>120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7.</w:t>
            </w:r>
          </w:p>
        </w:tc>
        <w:tc>
          <w:tcPr>
            <w:tcW w:w="6049" w:type="dxa"/>
            <w:vAlign w:val="center"/>
          </w:tcPr>
          <w:p w:rsidR="00236805" w:rsidRDefault="00591952">
            <w:pPr>
              <w:spacing w:after="150"/>
            </w:pPr>
            <w:r>
              <w:rPr>
                <w:color w:val="000000"/>
              </w:rPr>
              <w:t>5.050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8.</w:t>
            </w:r>
          </w:p>
        </w:tc>
        <w:tc>
          <w:tcPr>
            <w:tcW w:w="6049" w:type="dxa"/>
            <w:vAlign w:val="center"/>
          </w:tcPr>
          <w:p w:rsidR="00236805" w:rsidRDefault="00591952">
            <w:pPr>
              <w:spacing w:after="150"/>
            </w:pPr>
            <w:r>
              <w:rPr>
                <w:color w:val="000000"/>
              </w:rPr>
              <w:t>1.700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 тачка 2) у Напомени</w:t>
            </w:r>
          </w:p>
        </w:tc>
        <w:tc>
          <w:tcPr>
            <w:tcW w:w="6049" w:type="dxa"/>
            <w:vAlign w:val="center"/>
          </w:tcPr>
          <w:p w:rsidR="00236805" w:rsidRDefault="00591952">
            <w:pPr>
              <w:spacing w:after="150"/>
            </w:pPr>
            <w:r>
              <w:rPr>
                <w:color w:val="000000"/>
              </w:rPr>
              <w:t>1.700</w:t>
            </w:r>
          </w:p>
        </w:tc>
      </w:tr>
      <w:tr w:rsidR="00236805">
        <w:trPr>
          <w:trHeight w:val="90"/>
          <w:tblCellSpacing w:w="0" w:type="auto"/>
        </w:trPr>
        <w:tc>
          <w:tcPr>
            <w:tcW w:w="8351" w:type="dxa"/>
            <w:vAlign w:val="center"/>
          </w:tcPr>
          <w:p w:rsidR="00236805" w:rsidRDefault="00591952">
            <w:pPr>
              <w:spacing w:after="150"/>
            </w:pPr>
            <w:r>
              <w:rPr>
                <w:color w:val="000000"/>
              </w:rPr>
              <w:t xml:space="preserve">– такса из става 3. тачка 3) </w:t>
            </w:r>
            <w:r>
              <w:rPr>
                <w:color w:val="000000"/>
              </w:rPr>
              <w:t>у Напомени</w:t>
            </w:r>
          </w:p>
        </w:tc>
        <w:tc>
          <w:tcPr>
            <w:tcW w:w="6049" w:type="dxa"/>
            <w:vAlign w:val="center"/>
          </w:tcPr>
          <w:p w:rsidR="00236805" w:rsidRDefault="00591952">
            <w:pPr>
              <w:spacing w:after="150"/>
            </w:pPr>
            <w:r>
              <w:rPr>
                <w:color w:val="000000"/>
              </w:rPr>
              <w:t>510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 тачка 4) у Напомени</w:t>
            </w:r>
          </w:p>
        </w:tc>
        <w:tc>
          <w:tcPr>
            <w:tcW w:w="6049" w:type="dxa"/>
            <w:vAlign w:val="center"/>
          </w:tcPr>
          <w:p w:rsidR="00236805" w:rsidRDefault="00591952">
            <w:pPr>
              <w:spacing w:after="150"/>
            </w:pPr>
            <w:r>
              <w:rPr>
                <w:color w:val="000000"/>
              </w:rPr>
              <w:t>1.700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 тачка 5) у Напомени</w:t>
            </w:r>
          </w:p>
        </w:tc>
        <w:tc>
          <w:tcPr>
            <w:tcW w:w="6049" w:type="dxa"/>
            <w:vAlign w:val="center"/>
          </w:tcPr>
          <w:p w:rsidR="00236805" w:rsidRDefault="00591952">
            <w:pPr>
              <w:spacing w:after="150"/>
            </w:pPr>
            <w:r>
              <w:rPr>
                <w:color w:val="000000"/>
              </w:rPr>
              <w:t>5.050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96) у Тарифном броју 96:</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става 1.</w:t>
            </w:r>
          </w:p>
        </w:tc>
        <w:tc>
          <w:tcPr>
            <w:tcW w:w="6049" w:type="dxa"/>
            <w:vAlign w:val="center"/>
          </w:tcPr>
          <w:p w:rsidR="00236805" w:rsidRDefault="00591952">
            <w:pPr>
              <w:spacing w:after="150"/>
            </w:pPr>
            <w:r>
              <w:rPr>
                <w:color w:val="000000"/>
              </w:rPr>
              <w:t>410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w:t>
            </w:r>
          </w:p>
        </w:tc>
        <w:tc>
          <w:tcPr>
            <w:tcW w:w="6049" w:type="dxa"/>
            <w:vAlign w:val="center"/>
          </w:tcPr>
          <w:p w:rsidR="00236805" w:rsidRDefault="00591952">
            <w:pPr>
              <w:spacing w:after="150"/>
            </w:pPr>
            <w:r>
              <w:rPr>
                <w:color w:val="000000"/>
              </w:rPr>
              <w:t>3.980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w:t>
            </w:r>
          </w:p>
        </w:tc>
        <w:tc>
          <w:tcPr>
            <w:tcW w:w="6049" w:type="dxa"/>
            <w:vAlign w:val="center"/>
          </w:tcPr>
          <w:p w:rsidR="00236805" w:rsidRDefault="00591952">
            <w:pPr>
              <w:spacing w:after="150"/>
            </w:pPr>
            <w:r>
              <w:rPr>
                <w:color w:val="000000"/>
              </w:rPr>
              <w:t>7.990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97) у Тарифном броју 97:</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w:t>
            </w:r>
            <w:r>
              <w:rPr>
                <w:color w:val="000000"/>
              </w:rPr>
              <w:t xml:space="preserve"> из става 1.</w:t>
            </w:r>
          </w:p>
        </w:tc>
        <w:tc>
          <w:tcPr>
            <w:tcW w:w="6049" w:type="dxa"/>
            <w:vAlign w:val="center"/>
          </w:tcPr>
          <w:p w:rsidR="00236805" w:rsidRDefault="00591952">
            <w:pPr>
              <w:spacing w:after="150"/>
            </w:pPr>
            <w:r>
              <w:rPr>
                <w:color w:val="000000"/>
              </w:rPr>
              <w:t>11.250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w:t>
            </w:r>
          </w:p>
        </w:tc>
        <w:tc>
          <w:tcPr>
            <w:tcW w:w="6049" w:type="dxa"/>
            <w:vAlign w:val="center"/>
          </w:tcPr>
          <w:p w:rsidR="00236805" w:rsidRDefault="00591952">
            <w:pPr>
              <w:spacing w:after="150"/>
            </w:pPr>
            <w:r>
              <w:rPr>
                <w:color w:val="000000"/>
              </w:rPr>
              <w:t>11.200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98) у Тарифном броју 98:</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става 1.</w:t>
            </w:r>
          </w:p>
        </w:tc>
        <w:tc>
          <w:tcPr>
            <w:tcW w:w="6049" w:type="dxa"/>
            <w:vAlign w:val="center"/>
          </w:tcPr>
          <w:p w:rsidR="00236805" w:rsidRDefault="00591952">
            <w:pPr>
              <w:spacing w:after="150"/>
            </w:pPr>
            <w:r>
              <w:rPr>
                <w:color w:val="000000"/>
              </w:rPr>
              <w:t>19.290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w:t>
            </w:r>
          </w:p>
        </w:tc>
        <w:tc>
          <w:tcPr>
            <w:tcW w:w="6049" w:type="dxa"/>
            <w:vAlign w:val="center"/>
          </w:tcPr>
          <w:p w:rsidR="00236805" w:rsidRDefault="00591952">
            <w:pPr>
              <w:spacing w:after="150"/>
            </w:pPr>
            <w:r>
              <w:rPr>
                <w:color w:val="000000"/>
              </w:rPr>
              <w:t>12.860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w:t>
            </w:r>
          </w:p>
        </w:tc>
        <w:tc>
          <w:tcPr>
            <w:tcW w:w="6049" w:type="dxa"/>
            <w:vAlign w:val="center"/>
          </w:tcPr>
          <w:p w:rsidR="00236805" w:rsidRDefault="00591952">
            <w:pPr>
              <w:spacing w:after="150"/>
            </w:pPr>
            <w:r>
              <w:rPr>
                <w:color w:val="000000"/>
              </w:rPr>
              <w:t>8.030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4.</w:t>
            </w:r>
          </w:p>
        </w:tc>
        <w:tc>
          <w:tcPr>
            <w:tcW w:w="6049" w:type="dxa"/>
            <w:vAlign w:val="center"/>
          </w:tcPr>
          <w:p w:rsidR="00236805" w:rsidRDefault="00591952">
            <w:pPr>
              <w:spacing w:after="150"/>
            </w:pPr>
            <w:r>
              <w:rPr>
                <w:color w:val="000000"/>
              </w:rPr>
              <w:t>5.050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5.</w:t>
            </w:r>
          </w:p>
        </w:tc>
        <w:tc>
          <w:tcPr>
            <w:tcW w:w="6049" w:type="dxa"/>
            <w:vAlign w:val="center"/>
          </w:tcPr>
          <w:p w:rsidR="00236805" w:rsidRDefault="00591952">
            <w:pPr>
              <w:spacing w:after="150"/>
            </w:pPr>
            <w:r>
              <w:rPr>
                <w:color w:val="000000"/>
              </w:rPr>
              <w:t>5.050</w:t>
            </w:r>
          </w:p>
        </w:tc>
      </w:tr>
      <w:tr w:rsidR="00236805">
        <w:trPr>
          <w:trHeight w:val="90"/>
          <w:tblCellSpacing w:w="0" w:type="auto"/>
        </w:trPr>
        <w:tc>
          <w:tcPr>
            <w:tcW w:w="8351" w:type="dxa"/>
            <w:vAlign w:val="center"/>
          </w:tcPr>
          <w:p w:rsidR="00236805" w:rsidRDefault="00591952">
            <w:pPr>
              <w:spacing w:after="150"/>
            </w:pPr>
            <w:r>
              <w:rPr>
                <w:color w:val="000000"/>
              </w:rPr>
              <w:lastRenderedPageBreak/>
              <w:t>– такса из става 6.</w:t>
            </w:r>
          </w:p>
        </w:tc>
        <w:tc>
          <w:tcPr>
            <w:tcW w:w="6049" w:type="dxa"/>
            <w:vAlign w:val="center"/>
          </w:tcPr>
          <w:p w:rsidR="00236805" w:rsidRDefault="00591952">
            <w:pPr>
              <w:spacing w:after="150"/>
            </w:pPr>
            <w:r>
              <w:rPr>
                <w:color w:val="000000"/>
              </w:rPr>
              <w:t>12.860</w:t>
            </w:r>
          </w:p>
        </w:tc>
      </w:tr>
      <w:tr w:rsidR="00236805">
        <w:trPr>
          <w:trHeight w:val="90"/>
          <w:tblCellSpacing w:w="0" w:type="auto"/>
        </w:trPr>
        <w:tc>
          <w:tcPr>
            <w:tcW w:w="8351" w:type="dxa"/>
            <w:vAlign w:val="center"/>
          </w:tcPr>
          <w:p w:rsidR="00236805" w:rsidRDefault="00591952">
            <w:pPr>
              <w:spacing w:after="150"/>
            </w:pPr>
            <w:r>
              <w:rPr>
                <w:color w:val="000000"/>
              </w:rPr>
              <w:t xml:space="preserve">– такса из </w:t>
            </w:r>
            <w:r>
              <w:rPr>
                <w:color w:val="000000"/>
              </w:rPr>
              <w:t>става 7.</w:t>
            </w:r>
          </w:p>
        </w:tc>
        <w:tc>
          <w:tcPr>
            <w:tcW w:w="6049" w:type="dxa"/>
            <w:vAlign w:val="center"/>
          </w:tcPr>
          <w:p w:rsidR="00236805" w:rsidRDefault="00591952">
            <w:pPr>
              <w:spacing w:after="150"/>
            </w:pPr>
            <w:r>
              <w:rPr>
                <w:color w:val="000000"/>
              </w:rPr>
              <w:t>1.550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8.</w:t>
            </w:r>
          </w:p>
        </w:tc>
        <w:tc>
          <w:tcPr>
            <w:tcW w:w="6049" w:type="dxa"/>
            <w:vAlign w:val="center"/>
          </w:tcPr>
          <w:p w:rsidR="00236805" w:rsidRDefault="00591952">
            <w:pPr>
              <w:spacing w:after="150"/>
            </w:pPr>
            <w:r>
              <w:rPr>
                <w:color w:val="000000"/>
              </w:rPr>
              <w:t>1.550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9.</w:t>
            </w:r>
          </w:p>
        </w:tc>
        <w:tc>
          <w:tcPr>
            <w:tcW w:w="6049" w:type="dxa"/>
            <w:vAlign w:val="center"/>
          </w:tcPr>
          <w:p w:rsidR="00236805" w:rsidRDefault="00591952">
            <w:pPr>
              <w:spacing w:after="150"/>
            </w:pPr>
            <w:r>
              <w:rPr>
                <w:color w:val="000000"/>
              </w:rPr>
              <w:t>5.050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10.</w:t>
            </w:r>
          </w:p>
        </w:tc>
        <w:tc>
          <w:tcPr>
            <w:tcW w:w="6049" w:type="dxa"/>
            <w:vAlign w:val="center"/>
          </w:tcPr>
          <w:p w:rsidR="00236805" w:rsidRDefault="00591952">
            <w:pPr>
              <w:spacing w:after="150"/>
            </w:pPr>
            <w:r>
              <w:rPr>
                <w:color w:val="000000"/>
              </w:rPr>
              <w:t>5.050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11.</w:t>
            </w:r>
          </w:p>
        </w:tc>
        <w:tc>
          <w:tcPr>
            <w:tcW w:w="6049" w:type="dxa"/>
            <w:vAlign w:val="center"/>
          </w:tcPr>
          <w:p w:rsidR="00236805" w:rsidRDefault="00591952">
            <w:pPr>
              <w:spacing w:after="150"/>
            </w:pPr>
            <w:r>
              <w:rPr>
                <w:color w:val="000000"/>
              </w:rPr>
              <w:t>12.340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12.</w:t>
            </w:r>
          </w:p>
        </w:tc>
        <w:tc>
          <w:tcPr>
            <w:tcW w:w="6049" w:type="dxa"/>
            <w:vAlign w:val="center"/>
          </w:tcPr>
          <w:p w:rsidR="00236805" w:rsidRDefault="00591952">
            <w:pPr>
              <w:spacing w:after="150"/>
            </w:pPr>
            <w:r>
              <w:rPr>
                <w:color w:val="000000"/>
              </w:rPr>
              <w:t>5.050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13.</w:t>
            </w:r>
          </w:p>
        </w:tc>
        <w:tc>
          <w:tcPr>
            <w:tcW w:w="6049" w:type="dxa"/>
            <w:vAlign w:val="center"/>
          </w:tcPr>
          <w:p w:rsidR="00236805" w:rsidRDefault="00591952">
            <w:pPr>
              <w:spacing w:after="150"/>
            </w:pPr>
            <w:r>
              <w:rPr>
                <w:color w:val="000000"/>
              </w:rPr>
              <w:t>5.050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14.</w:t>
            </w:r>
          </w:p>
        </w:tc>
        <w:tc>
          <w:tcPr>
            <w:tcW w:w="6049" w:type="dxa"/>
            <w:vAlign w:val="center"/>
          </w:tcPr>
          <w:p w:rsidR="00236805" w:rsidRDefault="00591952">
            <w:pPr>
              <w:spacing w:after="150"/>
            </w:pPr>
            <w:r>
              <w:rPr>
                <w:color w:val="000000"/>
              </w:rPr>
              <w:t>5.050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15.</w:t>
            </w:r>
          </w:p>
        </w:tc>
        <w:tc>
          <w:tcPr>
            <w:tcW w:w="6049" w:type="dxa"/>
            <w:vAlign w:val="center"/>
          </w:tcPr>
          <w:p w:rsidR="00236805" w:rsidRDefault="00591952">
            <w:pPr>
              <w:spacing w:after="150"/>
            </w:pPr>
            <w:r>
              <w:rPr>
                <w:color w:val="000000"/>
              </w:rPr>
              <w:t>12.340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w:t>
            </w:r>
            <w:r>
              <w:rPr>
                <w:color w:val="000000"/>
              </w:rPr>
              <w:t xml:space="preserve"> 16.</w:t>
            </w:r>
          </w:p>
        </w:tc>
        <w:tc>
          <w:tcPr>
            <w:tcW w:w="6049" w:type="dxa"/>
            <w:vAlign w:val="center"/>
          </w:tcPr>
          <w:p w:rsidR="00236805" w:rsidRDefault="00591952">
            <w:pPr>
              <w:spacing w:after="150"/>
            </w:pPr>
            <w:r>
              <w:rPr>
                <w:color w:val="000000"/>
              </w:rPr>
              <w:t>5.050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99) у Тарифном броју 99:</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става 1.</w:t>
            </w:r>
          </w:p>
        </w:tc>
        <w:tc>
          <w:tcPr>
            <w:tcW w:w="6049" w:type="dxa"/>
            <w:vAlign w:val="center"/>
          </w:tcPr>
          <w:p w:rsidR="00236805" w:rsidRDefault="00591952">
            <w:pPr>
              <w:spacing w:after="150"/>
            </w:pPr>
            <w:r>
              <w:rPr>
                <w:color w:val="000000"/>
              </w:rPr>
              <w:t>48.030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w:t>
            </w:r>
          </w:p>
        </w:tc>
        <w:tc>
          <w:tcPr>
            <w:tcW w:w="6049" w:type="dxa"/>
            <w:vAlign w:val="center"/>
          </w:tcPr>
          <w:p w:rsidR="00236805" w:rsidRDefault="00591952">
            <w:pPr>
              <w:spacing w:after="150"/>
            </w:pPr>
            <w:r>
              <w:rPr>
                <w:color w:val="000000"/>
              </w:rPr>
              <w:t>32.020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w:t>
            </w:r>
          </w:p>
        </w:tc>
        <w:tc>
          <w:tcPr>
            <w:tcW w:w="6049" w:type="dxa"/>
            <w:vAlign w:val="center"/>
          </w:tcPr>
          <w:p w:rsidR="00236805" w:rsidRDefault="00591952">
            <w:pPr>
              <w:spacing w:after="150"/>
            </w:pPr>
            <w:r>
              <w:rPr>
                <w:color w:val="000000"/>
              </w:rPr>
              <w:t>48.030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4.</w:t>
            </w:r>
          </w:p>
        </w:tc>
        <w:tc>
          <w:tcPr>
            <w:tcW w:w="6049" w:type="dxa"/>
            <w:vAlign w:val="center"/>
          </w:tcPr>
          <w:p w:rsidR="00236805" w:rsidRDefault="00591952">
            <w:pPr>
              <w:spacing w:after="150"/>
            </w:pPr>
            <w:r>
              <w:rPr>
                <w:color w:val="000000"/>
              </w:rPr>
              <w:t>32.020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5.</w:t>
            </w:r>
          </w:p>
        </w:tc>
        <w:tc>
          <w:tcPr>
            <w:tcW w:w="6049" w:type="dxa"/>
            <w:vAlign w:val="center"/>
          </w:tcPr>
          <w:p w:rsidR="00236805" w:rsidRDefault="00591952">
            <w:pPr>
              <w:spacing w:after="150"/>
            </w:pPr>
            <w:r>
              <w:rPr>
                <w:color w:val="000000"/>
              </w:rPr>
              <w:t>48.030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100) у Тарифном броју 100:</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става 1.</w:t>
            </w:r>
          </w:p>
        </w:tc>
        <w:tc>
          <w:tcPr>
            <w:tcW w:w="6049" w:type="dxa"/>
            <w:vAlign w:val="center"/>
          </w:tcPr>
          <w:p w:rsidR="00236805" w:rsidRDefault="00591952">
            <w:pPr>
              <w:spacing w:after="150"/>
            </w:pPr>
            <w:r>
              <w:rPr>
                <w:color w:val="000000"/>
              </w:rPr>
              <w:t>2.400</w:t>
            </w:r>
          </w:p>
        </w:tc>
      </w:tr>
      <w:tr w:rsidR="00236805">
        <w:trPr>
          <w:trHeight w:val="90"/>
          <w:tblCellSpacing w:w="0" w:type="auto"/>
        </w:trPr>
        <w:tc>
          <w:tcPr>
            <w:tcW w:w="8351" w:type="dxa"/>
            <w:vAlign w:val="center"/>
          </w:tcPr>
          <w:p w:rsidR="00236805" w:rsidRDefault="00591952">
            <w:pPr>
              <w:spacing w:after="150"/>
            </w:pPr>
            <w:r>
              <w:rPr>
                <w:color w:val="000000"/>
              </w:rPr>
              <w:t xml:space="preserve">– такса из </w:t>
            </w:r>
            <w:r>
              <w:rPr>
                <w:color w:val="000000"/>
              </w:rPr>
              <w:t>става 2.</w:t>
            </w:r>
          </w:p>
        </w:tc>
        <w:tc>
          <w:tcPr>
            <w:tcW w:w="6049" w:type="dxa"/>
            <w:vAlign w:val="center"/>
          </w:tcPr>
          <w:p w:rsidR="00236805" w:rsidRDefault="00591952">
            <w:pPr>
              <w:spacing w:after="150"/>
            </w:pPr>
            <w:r>
              <w:rPr>
                <w:color w:val="000000"/>
              </w:rPr>
              <w:t>2.400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101) у Тарифном броју 101:</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става 1.</w:t>
            </w:r>
          </w:p>
        </w:tc>
        <w:tc>
          <w:tcPr>
            <w:tcW w:w="6049" w:type="dxa"/>
            <w:vAlign w:val="center"/>
          </w:tcPr>
          <w:p w:rsidR="00236805" w:rsidRDefault="00591952">
            <w:pPr>
              <w:spacing w:after="150"/>
            </w:pPr>
            <w:r>
              <w:rPr>
                <w:color w:val="000000"/>
              </w:rPr>
              <w:t>2.400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w:t>
            </w:r>
          </w:p>
        </w:tc>
        <w:tc>
          <w:tcPr>
            <w:tcW w:w="6049" w:type="dxa"/>
            <w:vAlign w:val="center"/>
          </w:tcPr>
          <w:p w:rsidR="00236805" w:rsidRDefault="00591952">
            <w:pPr>
              <w:spacing w:after="150"/>
            </w:pPr>
            <w:r>
              <w:rPr>
                <w:color w:val="000000"/>
              </w:rPr>
              <w:t>2.400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102) у Тарифном броју 102:</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става 1.</w:t>
            </w:r>
          </w:p>
        </w:tc>
        <w:tc>
          <w:tcPr>
            <w:tcW w:w="6049" w:type="dxa"/>
            <w:vAlign w:val="center"/>
          </w:tcPr>
          <w:p w:rsidR="00236805" w:rsidRDefault="00591952">
            <w:pPr>
              <w:spacing w:after="150"/>
            </w:pPr>
            <w:r>
              <w:rPr>
                <w:color w:val="000000"/>
              </w:rPr>
              <w:t>1.300</w:t>
            </w:r>
          </w:p>
        </w:tc>
      </w:tr>
      <w:tr w:rsidR="00236805">
        <w:trPr>
          <w:trHeight w:val="90"/>
          <w:tblCellSpacing w:w="0" w:type="auto"/>
        </w:trPr>
        <w:tc>
          <w:tcPr>
            <w:tcW w:w="8351" w:type="dxa"/>
            <w:vAlign w:val="center"/>
          </w:tcPr>
          <w:p w:rsidR="00236805" w:rsidRDefault="00591952">
            <w:pPr>
              <w:spacing w:after="150"/>
            </w:pPr>
            <w:r>
              <w:rPr>
                <w:color w:val="000000"/>
              </w:rPr>
              <w:lastRenderedPageBreak/>
              <w:t>– такса из става 2.</w:t>
            </w:r>
          </w:p>
        </w:tc>
        <w:tc>
          <w:tcPr>
            <w:tcW w:w="6049" w:type="dxa"/>
            <w:vAlign w:val="center"/>
          </w:tcPr>
          <w:p w:rsidR="00236805" w:rsidRDefault="00591952">
            <w:pPr>
              <w:spacing w:after="150"/>
            </w:pPr>
            <w:r>
              <w:rPr>
                <w:color w:val="000000"/>
              </w:rPr>
              <w:t>1.300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w:t>
            </w:r>
          </w:p>
        </w:tc>
        <w:tc>
          <w:tcPr>
            <w:tcW w:w="6049" w:type="dxa"/>
            <w:vAlign w:val="center"/>
          </w:tcPr>
          <w:p w:rsidR="00236805" w:rsidRDefault="00591952">
            <w:pPr>
              <w:spacing w:after="150"/>
            </w:pPr>
            <w:r>
              <w:rPr>
                <w:color w:val="000000"/>
              </w:rPr>
              <w:t>1.300</w:t>
            </w:r>
          </w:p>
        </w:tc>
      </w:tr>
      <w:tr w:rsidR="00236805">
        <w:trPr>
          <w:trHeight w:val="90"/>
          <w:tblCellSpacing w:w="0" w:type="auto"/>
        </w:trPr>
        <w:tc>
          <w:tcPr>
            <w:tcW w:w="8351" w:type="dxa"/>
            <w:vAlign w:val="center"/>
          </w:tcPr>
          <w:p w:rsidR="00236805" w:rsidRDefault="00591952">
            <w:pPr>
              <w:spacing w:after="150"/>
            </w:pPr>
            <w:r>
              <w:rPr>
                <w:color w:val="000000"/>
              </w:rPr>
              <w:t>103) у Тарифном броју 104:</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xml:space="preserve">– такса из </w:t>
            </w:r>
            <w:r>
              <w:rPr>
                <w:color w:val="000000"/>
              </w:rPr>
              <w:t>тачке 1)</w:t>
            </w:r>
          </w:p>
        </w:tc>
        <w:tc>
          <w:tcPr>
            <w:tcW w:w="6049" w:type="dxa"/>
            <w:vAlign w:val="center"/>
          </w:tcPr>
          <w:p w:rsidR="00236805" w:rsidRDefault="00591952">
            <w:pPr>
              <w:spacing w:after="150"/>
            </w:pPr>
            <w:r>
              <w:rPr>
                <w:color w:val="000000"/>
              </w:rPr>
              <w:t>7.280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w:t>
            </w:r>
          </w:p>
        </w:tc>
        <w:tc>
          <w:tcPr>
            <w:tcW w:w="6049" w:type="dxa"/>
            <w:vAlign w:val="center"/>
          </w:tcPr>
          <w:p w:rsidR="00236805" w:rsidRDefault="00591952">
            <w:pPr>
              <w:spacing w:after="150"/>
            </w:pPr>
            <w:r>
              <w:rPr>
                <w:color w:val="000000"/>
              </w:rPr>
              <w:t>1.520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3)</w:t>
            </w:r>
          </w:p>
        </w:tc>
        <w:tc>
          <w:tcPr>
            <w:tcW w:w="6049" w:type="dxa"/>
            <w:vAlign w:val="center"/>
          </w:tcPr>
          <w:p w:rsidR="00236805" w:rsidRDefault="00591952">
            <w:pPr>
              <w:spacing w:after="150"/>
            </w:pPr>
            <w:r>
              <w:rPr>
                <w:color w:val="000000"/>
              </w:rPr>
              <w:t>12.130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4)</w:t>
            </w:r>
          </w:p>
        </w:tc>
        <w:tc>
          <w:tcPr>
            <w:tcW w:w="6049" w:type="dxa"/>
            <w:vAlign w:val="center"/>
          </w:tcPr>
          <w:p w:rsidR="00236805" w:rsidRDefault="00591952">
            <w:pPr>
              <w:spacing w:after="150"/>
            </w:pPr>
            <w:r>
              <w:rPr>
                <w:color w:val="000000"/>
              </w:rPr>
              <w:t>1.520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5) подтачка (1)</w:t>
            </w:r>
          </w:p>
        </w:tc>
        <w:tc>
          <w:tcPr>
            <w:tcW w:w="6049" w:type="dxa"/>
            <w:vAlign w:val="center"/>
          </w:tcPr>
          <w:p w:rsidR="00236805" w:rsidRDefault="00591952">
            <w:pPr>
              <w:spacing w:after="150"/>
            </w:pPr>
            <w:r>
              <w:rPr>
                <w:color w:val="000000"/>
              </w:rPr>
              <w:t>50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тачка 5) подтачка (2)</w:t>
            </w:r>
          </w:p>
        </w:tc>
        <w:tc>
          <w:tcPr>
            <w:tcW w:w="6049" w:type="dxa"/>
            <w:vAlign w:val="center"/>
          </w:tcPr>
          <w:p w:rsidR="00236805" w:rsidRDefault="00591952">
            <w:pPr>
              <w:spacing w:after="150"/>
            </w:pPr>
            <w:r>
              <w:rPr>
                <w:color w:val="000000"/>
              </w:rPr>
              <w:t>10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тачка 6) подтачка (1)</w:t>
            </w:r>
          </w:p>
        </w:tc>
        <w:tc>
          <w:tcPr>
            <w:tcW w:w="6049" w:type="dxa"/>
            <w:vAlign w:val="center"/>
          </w:tcPr>
          <w:p w:rsidR="00236805" w:rsidRDefault="00591952">
            <w:pPr>
              <w:spacing w:after="150"/>
            </w:pPr>
            <w:r>
              <w:rPr>
                <w:color w:val="000000"/>
              </w:rPr>
              <w:t>10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тачка 6) подтачка (2)</w:t>
            </w:r>
          </w:p>
        </w:tc>
        <w:tc>
          <w:tcPr>
            <w:tcW w:w="6049" w:type="dxa"/>
            <w:vAlign w:val="center"/>
          </w:tcPr>
          <w:p w:rsidR="00236805" w:rsidRDefault="00591952">
            <w:pPr>
              <w:spacing w:after="150"/>
            </w:pPr>
            <w:r>
              <w:rPr>
                <w:color w:val="000000"/>
              </w:rPr>
              <w:t>20</w:t>
            </w:r>
          </w:p>
        </w:tc>
      </w:tr>
      <w:tr w:rsidR="00236805">
        <w:trPr>
          <w:trHeight w:val="90"/>
          <w:tblCellSpacing w:w="0" w:type="auto"/>
        </w:trPr>
        <w:tc>
          <w:tcPr>
            <w:tcW w:w="8351" w:type="dxa"/>
            <w:vAlign w:val="center"/>
          </w:tcPr>
          <w:p w:rsidR="00236805" w:rsidRDefault="00591952">
            <w:pPr>
              <w:spacing w:after="150"/>
            </w:pPr>
            <w:r>
              <w:rPr>
                <w:color w:val="000000"/>
              </w:rPr>
              <w:t>– такса из</w:t>
            </w:r>
            <w:r>
              <w:rPr>
                <w:color w:val="000000"/>
              </w:rPr>
              <w:t xml:space="preserve"> тачка 6) подтачка (3)</w:t>
            </w:r>
          </w:p>
        </w:tc>
        <w:tc>
          <w:tcPr>
            <w:tcW w:w="6049" w:type="dxa"/>
            <w:vAlign w:val="center"/>
          </w:tcPr>
          <w:p w:rsidR="00236805" w:rsidRDefault="00591952">
            <w:pPr>
              <w:spacing w:after="150"/>
            </w:pPr>
            <w:r>
              <w:rPr>
                <w:color w:val="000000"/>
              </w:rPr>
              <w:t>10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тачка 7) подтачка (1)</w:t>
            </w:r>
          </w:p>
        </w:tc>
        <w:tc>
          <w:tcPr>
            <w:tcW w:w="6049" w:type="dxa"/>
            <w:vAlign w:val="center"/>
          </w:tcPr>
          <w:p w:rsidR="00236805" w:rsidRDefault="00591952">
            <w:pPr>
              <w:spacing w:after="150"/>
            </w:pPr>
            <w:r>
              <w:rPr>
                <w:color w:val="000000"/>
              </w:rPr>
              <w:t>80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тачка 7) подтачка (2)</w:t>
            </w:r>
          </w:p>
        </w:tc>
        <w:tc>
          <w:tcPr>
            <w:tcW w:w="6049" w:type="dxa"/>
            <w:vAlign w:val="center"/>
          </w:tcPr>
          <w:p w:rsidR="00236805" w:rsidRDefault="00591952">
            <w:pPr>
              <w:spacing w:after="150"/>
            </w:pPr>
            <w:r>
              <w:rPr>
                <w:color w:val="000000"/>
              </w:rPr>
              <w:t>20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тачка 8) подтачка (1)</w:t>
            </w:r>
          </w:p>
        </w:tc>
        <w:tc>
          <w:tcPr>
            <w:tcW w:w="6049" w:type="dxa"/>
            <w:vAlign w:val="center"/>
          </w:tcPr>
          <w:p w:rsidR="00236805" w:rsidRDefault="00591952">
            <w:pPr>
              <w:spacing w:after="150"/>
            </w:pPr>
            <w:r>
              <w:rPr>
                <w:color w:val="000000"/>
              </w:rPr>
              <w:t>80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тачка 8) подтачка (2)</w:t>
            </w:r>
          </w:p>
        </w:tc>
        <w:tc>
          <w:tcPr>
            <w:tcW w:w="6049" w:type="dxa"/>
            <w:vAlign w:val="center"/>
          </w:tcPr>
          <w:p w:rsidR="00236805" w:rsidRDefault="00591952">
            <w:pPr>
              <w:spacing w:after="150"/>
            </w:pPr>
            <w:r>
              <w:rPr>
                <w:color w:val="000000"/>
              </w:rPr>
              <w:t>20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9)</w:t>
            </w:r>
          </w:p>
        </w:tc>
        <w:tc>
          <w:tcPr>
            <w:tcW w:w="6049" w:type="dxa"/>
            <w:vAlign w:val="center"/>
          </w:tcPr>
          <w:p w:rsidR="00236805" w:rsidRDefault="00591952">
            <w:pPr>
              <w:spacing w:after="150"/>
            </w:pPr>
            <w:r>
              <w:rPr>
                <w:color w:val="000000"/>
              </w:rPr>
              <w:t>350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10)</w:t>
            </w:r>
          </w:p>
        </w:tc>
        <w:tc>
          <w:tcPr>
            <w:tcW w:w="6049" w:type="dxa"/>
            <w:vAlign w:val="center"/>
          </w:tcPr>
          <w:p w:rsidR="00236805" w:rsidRDefault="00591952">
            <w:pPr>
              <w:spacing w:after="150"/>
            </w:pPr>
            <w:r>
              <w:rPr>
                <w:color w:val="000000"/>
              </w:rPr>
              <w:t>100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11)</w:t>
            </w:r>
          </w:p>
        </w:tc>
        <w:tc>
          <w:tcPr>
            <w:tcW w:w="6049" w:type="dxa"/>
            <w:vAlign w:val="center"/>
          </w:tcPr>
          <w:p w:rsidR="00236805" w:rsidRDefault="00591952">
            <w:pPr>
              <w:spacing w:after="150"/>
            </w:pPr>
            <w:r>
              <w:rPr>
                <w:color w:val="000000"/>
              </w:rPr>
              <w:t>20</w:t>
            </w:r>
          </w:p>
        </w:tc>
      </w:tr>
      <w:tr w:rsidR="00236805">
        <w:trPr>
          <w:trHeight w:val="90"/>
          <w:tblCellSpacing w:w="0" w:type="auto"/>
        </w:trPr>
        <w:tc>
          <w:tcPr>
            <w:tcW w:w="8351" w:type="dxa"/>
            <w:vAlign w:val="center"/>
          </w:tcPr>
          <w:p w:rsidR="00236805" w:rsidRDefault="00591952">
            <w:pPr>
              <w:spacing w:after="150"/>
            </w:pPr>
            <w:r>
              <w:rPr>
                <w:color w:val="000000"/>
              </w:rPr>
              <w:t xml:space="preserve">– </w:t>
            </w:r>
            <w:r>
              <w:rPr>
                <w:color w:val="000000"/>
              </w:rPr>
              <w:t>такса из тачке 12)</w:t>
            </w:r>
          </w:p>
        </w:tc>
        <w:tc>
          <w:tcPr>
            <w:tcW w:w="6049" w:type="dxa"/>
            <w:vAlign w:val="center"/>
          </w:tcPr>
          <w:p w:rsidR="00236805" w:rsidRDefault="00591952">
            <w:pPr>
              <w:spacing w:after="150"/>
            </w:pPr>
            <w:r>
              <w:rPr>
                <w:color w:val="000000"/>
              </w:rPr>
              <w:t>1.700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13)</w:t>
            </w:r>
          </w:p>
        </w:tc>
        <w:tc>
          <w:tcPr>
            <w:tcW w:w="6049" w:type="dxa"/>
            <w:vAlign w:val="center"/>
          </w:tcPr>
          <w:p w:rsidR="00236805" w:rsidRDefault="00591952">
            <w:pPr>
              <w:spacing w:after="150"/>
            </w:pPr>
            <w:r>
              <w:rPr>
                <w:color w:val="000000"/>
              </w:rPr>
              <w:t>1.210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14)</w:t>
            </w:r>
          </w:p>
        </w:tc>
        <w:tc>
          <w:tcPr>
            <w:tcW w:w="6049" w:type="dxa"/>
            <w:vAlign w:val="center"/>
          </w:tcPr>
          <w:p w:rsidR="00236805" w:rsidRDefault="00591952">
            <w:pPr>
              <w:spacing w:after="150"/>
            </w:pPr>
            <w:r>
              <w:rPr>
                <w:color w:val="000000"/>
              </w:rPr>
              <w:t>1.700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 тачка 3) у Напомени</w:t>
            </w:r>
          </w:p>
        </w:tc>
        <w:tc>
          <w:tcPr>
            <w:tcW w:w="6049" w:type="dxa"/>
            <w:vAlign w:val="center"/>
          </w:tcPr>
          <w:p w:rsidR="00236805" w:rsidRDefault="00591952">
            <w:pPr>
              <w:spacing w:after="150"/>
            </w:pPr>
            <w:r>
              <w:rPr>
                <w:color w:val="000000"/>
              </w:rPr>
              <w:t>1.700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 тачка 4) у Напомени</w:t>
            </w:r>
          </w:p>
        </w:tc>
        <w:tc>
          <w:tcPr>
            <w:tcW w:w="6049" w:type="dxa"/>
            <w:vAlign w:val="center"/>
          </w:tcPr>
          <w:p w:rsidR="00236805" w:rsidRDefault="00591952">
            <w:pPr>
              <w:spacing w:after="150"/>
            </w:pPr>
            <w:r>
              <w:rPr>
                <w:color w:val="000000"/>
              </w:rPr>
              <w:t>510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104) у Тарифном броју 105:</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тачке 1)</w:t>
            </w:r>
          </w:p>
        </w:tc>
        <w:tc>
          <w:tcPr>
            <w:tcW w:w="6049" w:type="dxa"/>
            <w:vAlign w:val="center"/>
          </w:tcPr>
          <w:p w:rsidR="00236805" w:rsidRDefault="00591952">
            <w:pPr>
              <w:spacing w:after="150"/>
            </w:pPr>
            <w:r>
              <w:rPr>
                <w:color w:val="000000"/>
              </w:rPr>
              <w:t>3.140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w:t>
            </w:r>
          </w:p>
        </w:tc>
        <w:tc>
          <w:tcPr>
            <w:tcW w:w="6049" w:type="dxa"/>
            <w:vAlign w:val="center"/>
          </w:tcPr>
          <w:p w:rsidR="00236805" w:rsidRDefault="00591952">
            <w:pPr>
              <w:spacing w:after="150"/>
            </w:pPr>
            <w:r>
              <w:rPr>
                <w:color w:val="000000"/>
              </w:rPr>
              <w:t>5.480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3)</w:t>
            </w:r>
          </w:p>
        </w:tc>
        <w:tc>
          <w:tcPr>
            <w:tcW w:w="6049" w:type="dxa"/>
            <w:vAlign w:val="center"/>
          </w:tcPr>
          <w:p w:rsidR="00236805" w:rsidRDefault="00591952">
            <w:pPr>
              <w:spacing w:after="150"/>
            </w:pPr>
            <w:r>
              <w:rPr>
                <w:color w:val="000000"/>
              </w:rPr>
              <w:t>10.850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lastRenderedPageBreak/>
              <w:t>105) у Тарифном броју 106:</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тачке 1)</w:t>
            </w:r>
          </w:p>
        </w:tc>
        <w:tc>
          <w:tcPr>
            <w:tcW w:w="6049" w:type="dxa"/>
            <w:vAlign w:val="center"/>
          </w:tcPr>
          <w:p w:rsidR="00236805" w:rsidRDefault="00591952">
            <w:pPr>
              <w:spacing w:after="150"/>
            </w:pPr>
            <w:r>
              <w:rPr>
                <w:color w:val="000000"/>
              </w:rPr>
              <w:t>3.140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w:t>
            </w:r>
          </w:p>
        </w:tc>
        <w:tc>
          <w:tcPr>
            <w:tcW w:w="6049" w:type="dxa"/>
            <w:vAlign w:val="center"/>
          </w:tcPr>
          <w:p w:rsidR="00236805" w:rsidRDefault="00591952">
            <w:pPr>
              <w:spacing w:after="150"/>
            </w:pPr>
            <w:r>
              <w:rPr>
                <w:color w:val="000000"/>
              </w:rPr>
              <w:t>5.480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3)</w:t>
            </w:r>
          </w:p>
        </w:tc>
        <w:tc>
          <w:tcPr>
            <w:tcW w:w="6049" w:type="dxa"/>
            <w:vAlign w:val="center"/>
          </w:tcPr>
          <w:p w:rsidR="00236805" w:rsidRDefault="00591952">
            <w:pPr>
              <w:spacing w:after="150"/>
            </w:pPr>
            <w:r>
              <w:rPr>
                <w:color w:val="000000"/>
              </w:rPr>
              <w:t>10.850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106) у Тарифном броју 107:</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1)</w:t>
            </w:r>
          </w:p>
        </w:tc>
        <w:tc>
          <w:tcPr>
            <w:tcW w:w="6049" w:type="dxa"/>
            <w:vAlign w:val="center"/>
          </w:tcPr>
          <w:p w:rsidR="00236805" w:rsidRDefault="00591952">
            <w:pPr>
              <w:spacing w:after="150"/>
            </w:pPr>
            <w:r>
              <w:rPr>
                <w:color w:val="000000"/>
              </w:rPr>
              <w:t>7.990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2)</w:t>
            </w:r>
          </w:p>
        </w:tc>
        <w:tc>
          <w:tcPr>
            <w:tcW w:w="6049" w:type="dxa"/>
            <w:vAlign w:val="center"/>
          </w:tcPr>
          <w:p w:rsidR="00236805" w:rsidRDefault="00591952">
            <w:pPr>
              <w:spacing w:after="150"/>
            </w:pPr>
            <w:r>
              <w:rPr>
                <w:color w:val="000000"/>
              </w:rPr>
              <w:t>780</w:t>
            </w:r>
          </w:p>
        </w:tc>
      </w:tr>
      <w:tr w:rsidR="00236805">
        <w:trPr>
          <w:trHeight w:val="90"/>
          <w:tblCellSpacing w:w="0" w:type="auto"/>
        </w:trPr>
        <w:tc>
          <w:tcPr>
            <w:tcW w:w="8351" w:type="dxa"/>
            <w:vAlign w:val="center"/>
          </w:tcPr>
          <w:p w:rsidR="00236805" w:rsidRDefault="00591952">
            <w:pPr>
              <w:spacing w:after="150"/>
            </w:pPr>
            <w:r>
              <w:rPr>
                <w:color w:val="000000"/>
              </w:rPr>
              <w:t xml:space="preserve">– </w:t>
            </w:r>
            <w:r>
              <w:rPr>
                <w:color w:val="000000"/>
              </w:rPr>
              <w:t>такса из става 2.</w:t>
            </w:r>
          </w:p>
        </w:tc>
        <w:tc>
          <w:tcPr>
            <w:tcW w:w="6049" w:type="dxa"/>
            <w:vAlign w:val="center"/>
          </w:tcPr>
          <w:p w:rsidR="00236805" w:rsidRDefault="00591952">
            <w:pPr>
              <w:spacing w:after="150"/>
            </w:pPr>
            <w:r>
              <w:rPr>
                <w:color w:val="000000"/>
              </w:rPr>
              <w:t>7.990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 тачка 1)</w:t>
            </w:r>
          </w:p>
        </w:tc>
        <w:tc>
          <w:tcPr>
            <w:tcW w:w="6049" w:type="dxa"/>
            <w:vAlign w:val="center"/>
          </w:tcPr>
          <w:p w:rsidR="00236805" w:rsidRDefault="00591952">
            <w:pPr>
              <w:spacing w:after="150"/>
            </w:pPr>
            <w:r>
              <w:rPr>
                <w:color w:val="000000"/>
              </w:rPr>
              <w:t>7.990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 тачка 2)</w:t>
            </w:r>
          </w:p>
        </w:tc>
        <w:tc>
          <w:tcPr>
            <w:tcW w:w="6049" w:type="dxa"/>
            <w:vAlign w:val="center"/>
          </w:tcPr>
          <w:p w:rsidR="00236805" w:rsidRDefault="00591952">
            <w:pPr>
              <w:spacing w:after="150"/>
            </w:pPr>
            <w:r>
              <w:rPr>
                <w:color w:val="000000"/>
              </w:rPr>
              <w:t>780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4.</w:t>
            </w:r>
          </w:p>
        </w:tc>
        <w:tc>
          <w:tcPr>
            <w:tcW w:w="6049" w:type="dxa"/>
            <w:vAlign w:val="center"/>
          </w:tcPr>
          <w:p w:rsidR="00236805" w:rsidRDefault="00591952">
            <w:pPr>
              <w:spacing w:after="150"/>
            </w:pPr>
            <w:r>
              <w:rPr>
                <w:color w:val="000000"/>
              </w:rPr>
              <w:t>7.990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5.</w:t>
            </w:r>
          </w:p>
        </w:tc>
        <w:tc>
          <w:tcPr>
            <w:tcW w:w="6049" w:type="dxa"/>
            <w:vAlign w:val="center"/>
          </w:tcPr>
          <w:p w:rsidR="00236805" w:rsidRDefault="00591952">
            <w:pPr>
              <w:spacing w:after="150"/>
            </w:pPr>
            <w:r>
              <w:rPr>
                <w:color w:val="000000"/>
              </w:rPr>
              <w:t>3.980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6.</w:t>
            </w:r>
          </w:p>
        </w:tc>
        <w:tc>
          <w:tcPr>
            <w:tcW w:w="6049" w:type="dxa"/>
            <w:vAlign w:val="center"/>
          </w:tcPr>
          <w:p w:rsidR="00236805" w:rsidRDefault="00591952">
            <w:pPr>
              <w:spacing w:after="150"/>
            </w:pPr>
            <w:r>
              <w:rPr>
                <w:color w:val="000000"/>
              </w:rPr>
              <w:t>36.740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7.</w:t>
            </w:r>
          </w:p>
        </w:tc>
        <w:tc>
          <w:tcPr>
            <w:tcW w:w="6049" w:type="dxa"/>
            <w:vAlign w:val="center"/>
          </w:tcPr>
          <w:p w:rsidR="00236805" w:rsidRDefault="00591952">
            <w:pPr>
              <w:spacing w:after="150"/>
            </w:pPr>
            <w:r>
              <w:rPr>
                <w:color w:val="000000"/>
              </w:rPr>
              <w:t>7.990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8. тачка 1)</w:t>
            </w:r>
          </w:p>
        </w:tc>
        <w:tc>
          <w:tcPr>
            <w:tcW w:w="6049" w:type="dxa"/>
            <w:vAlign w:val="center"/>
          </w:tcPr>
          <w:p w:rsidR="00236805" w:rsidRDefault="00591952">
            <w:pPr>
              <w:spacing w:after="150"/>
            </w:pPr>
            <w:r>
              <w:rPr>
                <w:color w:val="000000"/>
              </w:rPr>
              <w:t>6.400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w:t>
            </w:r>
            <w:r>
              <w:rPr>
                <w:color w:val="000000"/>
              </w:rPr>
              <w:t xml:space="preserve"> 8. тачка 2)</w:t>
            </w:r>
          </w:p>
        </w:tc>
        <w:tc>
          <w:tcPr>
            <w:tcW w:w="6049" w:type="dxa"/>
            <w:vAlign w:val="center"/>
          </w:tcPr>
          <w:p w:rsidR="00236805" w:rsidRDefault="00591952">
            <w:pPr>
              <w:spacing w:after="150"/>
            </w:pPr>
            <w:r>
              <w:rPr>
                <w:color w:val="000000"/>
              </w:rPr>
              <w:t>4.810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9. тачка 1)</w:t>
            </w:r>
          </w:p>
        </w:tc>
        <w:tc>
          <w:tcPr>
            <w:tcW w:w="6049" w:type="dxa"/>
            <w:vAlign w:val="center"/>
          </w:tcPr>
          <w:p w:rsidR="00236805" w:rsidRDefault="00591952">
            <w:pPr>
              <w:spacing w:after="150"/>
            </w:pPr>
            <w:r>
              <w:rPr>
                <w:color w:val="000000"/>
              </w:rPr>
              <w:t>16.020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9. тачка 2)</w:t>
            </w:r>
          </w:p>
        </w:tc>
        <w:tc>
          <w:tcPr>
            <w:tcW w:w="6049" w:type="dxa"/>
            <w:vAlign w:val="center"/>
          </w:tcPr>
          <w:p w:rsidR="00236805" w:rsidRDefault="00591952">
            <w:pPr>
              <w:spacing w:after="150"/>
            </w:pPr>
            <w:r>
              <w:rPr>
                <w:color w:val="000000"/>
              </w:rPr>
              <w:t>3.210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9. тачка 3)</w:t>
            </w:r>
          </w:p>
        </w:tc>
        <w:tc>
          <w:tcPr>
            <w:tcW w:w="6049" w:type="dxa"/>
            <w:vAlign w:val="center"/>
          </w:tcPr>
          <w:p w:rsidR="00236805" w:rsidRDefault="00591952">
            <w:pPr>
              <w:spacing w:after="150"/>
            </w:pPr>
            <w:r>
              <w:rPr>
                <w:color w:val="000000"/>
              </w:rPr>
              <w:t>3.210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10. тачка 1)</w:t>
            </w:r>
          </w:p>
        </w:tc>
        <w:tc>
          <w:tcPr>
            <w:tcW w:w="6049" w:type="dxa"/>
            <w:vAlign w:val="center"/>
          </w:tcPr>
          <w:p w:rsidR="00236805" w:rsidRDefault="00591952">
            <w:pPr>
              <w:spacing w:after="150"/>
            </w:pPr>
            <w:r>
              <w:rPr>
                <w:color w:val="000000"/>
              </w:rPr>
              <w:t>32.020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10. тачка 2)</w:t>
            </w:r>
          </w:p>
        </w:tc>
        <w:tc>
          <w:tcPr>
            <w:tcW w:w="6049" w:type="dxa"/>
            <w:vAlign w:val="center"/>
          </w:tcPr>
          <w:p w:rsidR="00236805" w:rsidRDefault="00591952">
            <w:pPr>
              <w:spacing w:after="150"/>
            </w:pPr>
            <w:r>
              <w:rPr>
                <w:color w:val="000000"/>
              </w:rPr>
              <w:t>4.810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10. тачка 3)</w:t>
            </w:r>
          </w:p>
        </w:tc>
        <w:tc>
          <w:tcPr>
            <w:tcW w:w="6049" w:type="dxa"/>
            <w:vAlign w:val="center"/>
          </w:tcPr>
          <w:p w:rsidR="00236805" w:rsidRDefault="00591952">
            <w:pPr>
              <w:spacing w:after="150"/>
            </w:pPr>
            <w:r>
              <w:rPr>
                <w:color w:val="000000"/>
              </w:rPr>
              <w:t>4.810</w:t>
            </w:r>
          </w:p>
        </w:tc>
      </w:tr>
      <w:tr w:rsidR="00236805">
        <w:trPr>
          <w:trHeight w:val="90"/>
          <w:tblCellSpacing w:w="0" w:type="auto"/>
        </w:trPr>
        <w:tc>
          <w:tcPr>
            <w:tcW w:w="8351" w:type="dxa"/>
            <w:vAlign w:val="center"/>
          </w:tcPr>
          <w:p w:rsidR="00236805" w:rsidRDefault="00591952">
            <w:pPr>
              <w:spacing w:after="150"/>
            </w:pPr>
            <w:r>
              <w:rPr>
                <w:color w:val="000000"/>
              </w:rPr>
              <w:t xml:space="preserve">– такса из </w:t>
            </w:r>
            <w:r>
              <w:rPr>
                <w:color w:val="000000"/>
              </w:rPr>
              <w:t>става 11.</w:t>
            </w:r>
          </w:p>
        </w:tc>
        <w:tc>
          <w:tcPr>
            <w:tcW w:w="6049" w:type="dxa"/>
            <w:vAlign w:val="center"/>
          </w:tcPr>
          <w:p w:rsidR="00236805" w:rsidRDefault="00591952">
            <w:pPr>
              <w:spacing w:after="150"/>
            </w:pPr>
            <w:r>
              <w:rPr>
                <w:color w:val="000000"/>
              </w:rPr>
              <w:t>7.990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12.</w:t>
            </w:r>
          </w:p>
        </w:tc>
        <w:tc>
          <w:tcPr>
            <w:tcW w:w="6049" w:type="dxa"/>
            <w:vAlign w:val="center"/>
          </w:tcPr>
          <w:p w:rsidR="00236805" w:rsidRDefault="00591952">
            <w:pPr>
              <w:spacing w:after="150"/>
            </w:pPr>
            <w:r>
              <w:rPr>
                <w:color w:val="000000"/>
              </w:rPr>
              <w:t>7.990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13.</w:t>
            </w:r>
          </w:p>
        </w:tc>
        <w:tc>
          <w:tcPr>
            <w:tcW w:w="6049" w:type="dxa"/>
            <w:vAlign w:val="center"/>
          </w:tcPr>
          <w:p w:rsidR="00236805" w:rsidRDefault="00591952">
            <w:pPr>
              <w:spacing w:after="150"/>
            </w:pPr>
            <w:r>
              <w:rPr>
                <w:color w:val="000000"/>
              </w:rPr>
              <w:t>16.020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107) у Тарифном броју 108:</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става 1.</w:t>
            </w:r>
          </w:p>
        </w:tc>
        <w:tc>
          <w:tcPr>
            <w:tcW w:w="6049" w:type="dxa"/>
            <w:vAlign w:val="center"/>
          </w:tcPr>
          <w:p w:rsidR="00236805" w:rsidRDefault="00591952">
            <w:pPr>
              <w:spacing w:after="150"/>
            </w:pPr>
            <w:r>
              <w:rPr>
                <w:color w:val="000000"/>
              </w:rPr>
              <w:t>2.400</w:t>
            </w:r>
          </w:p>
        </w:tc>
      </w:tr>
      <w:tr w:rsidR="00236805">
        <w:trPr>
          <w:trHeight w:val="90"/>
          <w:tblCellSpacing w:w="0" w:type="auto"/>
        </w:trPr>
        <w:tc>
          <w:tcPr>
            <w:tcW w:w="8351" w:type="dxa"/>
            <w:vAlign w:val="center"/>
          </w:tcPr>
          <w:p w:rsidR="00236805" w:rsidRDefault="00591952">
            <w:pPr>
              <w:spacing w:after="150"/>
            </w:pPr>
            <w:r>
              <w:rPr>
                <w:color w:val="000000"/>
              </w:rPr>
              <w:lastRenderedPageBreak/>
              <w:t>– такса из става 2. тачка 1)</w:t>
            </w:r>
          </w:p>
        </w:tc>
        <w:tc>
          <w:tcPr>
            <w:tcW w:w="6049" w:type="dxa"/>
            <w:vAlign w:val="center"/>
          </w:tcPr>
          <w:p w:rsidR="00236805" w:rsidRDefault="00591952">
            <w:pPr>
              <w:spacing w:after="150"/>
            </w:pPr>
            <w:r>
              <w:rPr>
                <w:color w:val="000000"/>
              </w:rPr>
              <w:t>16.020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2)</w:t>
            </w:r>
          </w:p>
        </w:tc>
        <w:tc>
          <w:tcPr>
            <w:tcW w:w="6049" w:type="dxa"/>
            <w:vAlign w:val="center"/>
          </w:tcPr>
          <w:p w:rsidR="00236805" w:rsidRDefault="00591952">
            <w:pPr>
              <w:spacing w:after="150"/>
            </w:pPr>
            <w:r>
              <w:rPr>
                <w:color w:val="000000"/>
              </w:rPr>
              <w:t>3.210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3)</w:t>
            </w:r>
          </w:p>
        </w:tc>
        <w:tc>
          <w:tcPr>
            <w:tcW w:w="6049" w:type="dxa"/>
            <w:vAlign w:val="center"/>
          </w:tcPr>
          <w:p w:rsidR="00236805" w:rsidRDefault="00591952">
            <w:pPr>
              <w:spacing w:after="150"/>
            </w:pPr>
            <w:r>
              <w:rPr>
                <w:color w:val="000000"/>
              </w:rPr>
              <w:t>3.210</w:t>
            </w:r>
          </w:p>
        </w:tc>
      </w:tr>
      <w:tr w:rsidR="00236805">
        <w:trPr>
          <w:trHeight w:val="90"/>
          <w:tblCellSpacing w:w="0" w:type="auto"/>
        </w:trPr>
        <w:tc>
          <w:tcPr>
            <w:tcW w:w="8351" w:type="dxa"/>
            <w:vAlign w:val="center"/>
          </w:tcPr>
          <w:p w:rsidR="00236805" w:rsidRDefault="00591952">
            <w:pPr>
              <w:spacing w:after="150"/>
            </w:pPr>
            <w:r>
              <w:rPr>
                <w:color w:val="000000"/>
              </w:rPr>
              <w:t xml:space="preserve">– такса из </w:t>
            </w:r>
            <w:r>
              <w:rPr>
                <w:color w:val="000000"/>
              </w:rPr>
              <w:t>става 3.</w:t>
            </w:r>
          </w:p>
        </w:tc>
        <w:tc>
          <w:tcPr>
            <w:tcW w:w="6049" w:type="dxa"/>
            <w:vAlign w:val="center"/>
          </w:tcPr>
          <w:p w:rsidR="00236805" w:rsidRDefault="00591952">
            <w:pPr>
              <w:spacing w:after="150"/>
            </w:pPr>
            <w:r>
              <w:rPr>
                <w:color w:val="000000"/>
              </w:rPr>
              <w:t>2.400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4.</w:t>
            </w:r>
          </w:p>
        </w:tc>
        <w:tc>
          <w:tcPr>
            <w:tcW w:w="6049" w:type="dxa"/>
            <w:vAlign w:val="center"/>
          </w:tcPr>
          <w:p w:rsidR="00236805" w:rsidRDefault="00591952">
            <w:pPr>
              <w:spacing w:after="150"/>
            </w:pPr>
            <w:r>
              <w:rPr>
                <w:color w:val="000000"/>
              </w:rPr>
              <w:t>2.400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108) у Тарифном броју 109.</w:t>
            </w:r>
          </w:p>
        </w:tc>
        <w:tc>
          <w:tcPr>
            <w:tcW w:w="6049" w:type="dxa"/>
            <w:vAlign w:val="center"/>
          </w:tcPr>
          <w:p w:rsidR="00236805" w:rsidRDefault="00591952">
            <w:pPr>
              <w:spacing w:after="150"/>
            </w:pPr>
            <w:r>
              <w:rPr>
                <w:color w:val="000000"/>
              </w:rPr>
              <w:t>780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109) у Тарифном броју 110:</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става 1.</w:t>
            </w:r>
          </w:p>
        </w:tc>
        <w:tc>
          <w:tcPr>
            <w:tcW w:w="6049" w:type="dxa"/>
            <w:vAlign w:val="center"/>
          </w:tcPr>
          <w:p w:rsidR="00236805" w:rsidRDefault="00591952">
            <w:pPr>
              <w:spacing w:after="150"/>
            </w:pPr>
            <w:r>
              <w:rPr>
                <w:color w:val="000000"/>
              </w:rPr>
              <w:t>16.020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w:t>
            </w:r>
          </w:p>
        </w:tc>
        <w:tc>
          <w:tcPr>
            <w:tcW w:w="6049" w:type="dxa"/>
            <w:vAlign w:val="center"/>
          </w:tcPr>
          <w:p w:rsidR="00236805" w:rsidRDefault="00591952">
            <w:pPr>
              <w:spacing w:after="150"/>
            </w:pPr>
            <w:r>
              <w:rPr>
                <w:color w:val="000000"/>
              </w:rPr>
              <w:t>7.990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w:t>
            </w:r>
          </w:p>
        </w:tc>
        <w:tc>
          <w:tcPr>
            <w:tcW w:w="6049" w:type="dxa"/>
            <w:vAlign w:val="center"/>
          </w:tcPr>
          <w:p w:rsidR="00236805" w:rsidRDefault="00591952">
            <w:pPr>
              <w:spacing w:after="150"/>
            </w:pPr>
            <w:r>
              <w:rPr>
                <w:color w:val="000000"/>
              </w:rPr>
              <w:t>4.810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110) у Тарифном броју 111:</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тачке 1)</w:t>
            </w:r>
          </w:p>
        </w:tc>
        <w:tc>
          <w:tcPr>
            <w:tcW w:w="6049" w:type="dxa"/>
            <w:vAlign w:val="center"/>
          </w:tcPr>
          <w:p w:rsidR="00236805" w:rsidRDefault="00591952">
            <w:pPr>
              <w:spacing w:after="150"/>
            </w:pPr>
            <w:r>
              <w:rPr>
                <w:color w:val="000000"/>
              </w:rPr>
              <w:t>11.200</w:t>
            </w:r>
          </w:p>
        </w:tc>
      </w:tr>
      <w:tr w:rsidR="00236805">
        <w:trPr>
          <w:trHeight w:val="90"/>
          <w:tblCellSpacing w:w="0" w:type="auto"/>
        </w:trPr>
        <w:tc>
          <w:tcPr>
            <w:tcW w:w="8351" w:type="dxa"/>
            <w:vAlign w:val="center"/>
          </w:tcPr>
          <w:p w:rsidR="00236805" w:rsidRDefault="00591952">
            <w:pPr>
              <w:spacing w:after="150"/>
            </w:pPr>
            <w:r>
              <w:rPr>
                <w:color w:val="000000"/>
              </w:rPr>
              <w:t xml:space="preserve">– </w:t>
            </w:r>
            <w:r>
              <w:rPr>
                <w:color w:val="000000"/>
              </w:rPr>
              <w:t>такса из тачке 2)</w:t>
            </w:r>
          </w:p>
        </w:tc>
        <w:tc>
          <w:tcPr>
            <w:tcW w:w="6049" w:type="dxa"/>
            <w:vAlign w:val="center"/>
          </w:tcPr>
          <w:p w:rsidR="00236805" w:rsidRDefault="00591952">
            <w:pPr>
              <w:spacing w:after="150"/>
            </w:pPr>
            <w:r>
              <w:rPr>
                <w:color w:val="000000"/>
              </w:rPr>
              <w:t>13.600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3)</w:t>
            </w:r>
          </w:p>
        </w:tc>
        <w:tc>
          <w:tcPr>
            <w:tcW w:w="6049" w:type="dxa"/>
            <w:vAlign w:val="center"/>
          </w:tcPr>
          <w:p w:rsidR="00236805" w:rsidRDefault="00591952">
            <w:pPr>
              <w:spacing w:after="150"/>
            </w:pPr>
            <w:r>
              <w:rPr>
                <w:color w:val="000000"/>
              </w:rPr>
              <w:t>16.020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4)</w:t>
            </w:r>
          </w:p>
        </w:tc>
        <w:tc>
          <w:tcPr>
            <w:tcW w:w="6049" w:type="dxa"/>
            <w:vAlign w:val="center"/>
          </w:tcPr>
          <w:p w:rsidR="00236805" w:rsidRDefault="00591952">
            <w:pPr>
              <w:spacing w:after="150"/>
            </w:pPr>
            <w:r>
              <w:rPr>
                <w:color w:val="000000"/>
              </w:rPr>
              <w:t>19.190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5)</w:t>
            </w:r>
          </w:p>
        </w:tc>
        <w:tc>
          <w:tcPr>
            <w:tcW w:w="6049" w:type="dxa"/>
            <w:vAlign w:val="center"/>
          </w:tcPr>
          <w:p w:rsidR="00236805" w:rsidRDefault="00591952">
            <w:pPr>
              <w:spacing w:after="150"/>
            </w:pPr>
            <w:r>
              <w:rPr>
                <w:color w:val="000000"/>
              </w:rPr>
              <w:t>22.380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6)</w:t>
            </w:r>
          </w:p>
        </w:tc>
        <w:tc>
          <w:tcPr>
            <w:tcW w:w="6049" w:type="dxa"/>
            <w:vAlign w:val="center"/>
          </w:tcPr>
          <w:p w:rsidR="00236805" w:rsidRDefault="00591952">
            <w:pPr>
              <w:spacing w:after="150"/>
            </w:pPr>
            <w:r>
              <w:rPr>
                <w:color w:val="000000"/>
              </w:rPr>
              <w:t>25.600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7)</w:t>
            </w:r>
          </w:p>
        </w:tc>
        <w:tc>
          <w:tcPr>
            <w:tcW w:w="6049" w:type="dxa"/>
            <w:vAlign w:val="center"/>
          </w:tcPr>
          <w:p w:rsidR="00236805" w:rsidRDefault="00591952">
            <w:pPr>
              <w:spacing w:after="150"/>
            </w:pPr>
            <w:r>
              <w:rPr>
                <w:color w:val="000000"/>
              </w:rPr>
              <w:t>28.810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8)</w:t>
            </w:r>
          </w:p>
        </w:tc>
        <w:tc>
          <w:tcPr>
            <w:tcW w:w="6049" w:type="dxa"/>
            <w:vAlign w:val="center"/>
          </w:tcPr>
          <w:p w:rsidR="00236805" w:rsidRDefault="00591952">
            <w:pPr>
              <w:spacing w:after="150"/>
            </w:pPr>
            <w:r>
              <w:rPr>
                <w:color w:val="000000"/>
              </w:rPr>
              <w:t>32.020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9)</w:t>
            </w:r>
          </w:p>
        </w:tc>
        <w:tc>
          <w:tcPr>
            <w:tcW w:w="6049" w:type="dxa"/>
            <w:vAlign w:val="center"/>
          </w:tcPr>
          <w:p w:rsidR="00236805" w:rsidRDefault="00591952">
            <w:pPr>
              <w:spacing w:after="150"/>
            </w:pPr>
            <w:r>
              <w:rPr>
                <w:color w:val="000000"/>
              </w:rPr>
              <w:t>38.450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10)</w:t>
            </w:r>
          </w:p>
        </w:tc>
        <w:tc>
          <w:tcPr>
            <w:tcW w:w="6049" w:type="dxa"/>
            <w:vAlign w:val="center"/>
          </w:tcPr>
          <w:p w:rsidR="00236805" w:rsidRDefault="00591952">
            <w:pPr>
              <w:spacing w:after="150"/>
            </w:pPr>
            <w:r>
              <w:rPr>
                <w:color w:val="000000"/>
              </w:rPr>
              <w:t>44.850</w:t>
            </w:r>
          </w:p>
        </w:tc>
      </w:tr>
      <w:tr w:rsidR="00236805">
        <w:trPr>
          <w:trHeight w:val="90"/>
          <w:tblCellSpacing w:w="0" w:type="auto"/>
        </w:trPr>
        <w:tc>
          <w:tcPr>
            <w:tcW w:w="8351" w:type="dxa"/>
            <w:vAlign w:val="center"/>
          </w:tcPr>
          <w:p w:rsidR="00236805" w:rsidRDefault="00591952">
            <w:pPr>
              <w:spacing w:after="150"/>
            </w:pPr>
            <w:r>
              <w:rPr>
                <w:color w:val="000000"/>
              </w:rPr>
              <w:t xml:space="preserve">– </w:t>
            </w:r>
            <w:r>
              <w:rPr>
                <w:color w:val="000000"/>
              </w:rPr>
              <w:t>такса из тачке 11)</w:t>
            </w:r>
          </w:p>
        </w:tc>
        <w:tc>
          <w:tcPr>
            <w:tcW w:w="6049" w:type="dxa"/>
            <w:vAlign w:val="center"/>
          </w:tcPr>
          <w:p w:rsidR="00236805" w:rsidRDefault="00591952">
            <w:pPr>
              <w:spacing w:after="150"/>
            </w:pPr>
            <w:r>
              <w:rPr>
                <w:color w:val="000000"/>
              </w:rPr>
              <w:t>51.260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12)</w:t>
            </w:r>
          </w:p>
        </w:tc>
        <w:tc>
          <w:tcPr>
            <w:tcW w:w="6049" w:type="dxa"/>
            <w:vAlign w:val="center"/>
          </w:tcPr>
          <w:p w:rsidR="00236805" w:rsidRDefault="00591952">
            <w:pPr>
              <w:spacing w:after="150"/>
            </w:pPr>
            <w:r>
              <w:rPr>
                <w:color w:val="000000"/>
              </w:rPr>
              <w:t>57.650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13)</w:t>
            </w:r>
          </w:p>
        </w:tc>
        <w:tc>
          <w:tcPr>
            <w:tcW w:w="6049" w:type="dxa"/>
            <w:vAlign w:val="center"/>
          </w:tcPr>
          <w:p w:rsidR="00236805" w:rsidRDefault="00591952">
            <w:pPr>
              <w:spacing w:after="150"/>
            </w:pPr>
            <w:r>
              <w:rPr>
                <w:color w:val="000000"/>
              </w:rPr>
              <w:t>64.050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14)</w:t>
            </w:r>
          </w:p>
        </w:tc>
        <w:tc>
          <w:tcPr>
            <w:tcW w:w="6049" w:type="dxa"/>
            <w:vAlign w:val="center"/>
          </w:tcPr>
          <w:p w:rsidR="00236805" w:rsidRDefault="00591952">
            <w:pPr>
              <w:spacing w:after="150"/>
            </w:pPr>
            <w:r>
              <w:rPr>
                <w:color w:val="000000"/>
              </w:rPr>
              <w:t>70.470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15)</w:t>
            </w:r>
          </w:p>
        </w:tc>
        <w:tc>
          <w:tcPr>
            <w:tcW w:w="6049" w:type="dxa"/>
            <w:vAlign w:val="center"/>
          </w:tcPr>
          <w:p w:rsidR="00236805" w:rsidRDefault="00591952">
            <w:pPr>
              <w:spacing w:after="150"/>
            </w:pPr>
            <w:r>
              <w:rPr>
                <w:color w:val="000000"/>
              </w:rPr>
              <w:t>76.870</w:t>
            </w:r>
          </w:p>
        </w:tc>
      </w:tr>
      <w:tr w:rsidR="00236805">
        <w:trPr>
          <w:trHeight w:val="90"/>
          <w:tblCellSpacing w:w="0" w:type="auto"/>
        </w:trPr>
        <w:tc>
          <w:tcPr>
            <w:tcW w:w="8351" w:type="dxa"/>
            <w:vAlign w:val="center"/>
          </w:tcPr>
          <w:p w:rsidR="00236805" w:rsidRDefault="00591952">
            <w:pPr>
              <w:spacing w:after="150"/>
            </w:pPr>
            <w:r>
              <w:rPr>
                <w:color w:val="000000"/>
              </w:rPr>
              <w:lastRenderedPageBreak/>
              <w:t>– такса из тачке 16)</w:t>
            </w:r>
          </w:p>
        </w:tc>
        <w:tc>
          <w:tcPr>
            <w:tcW w:w="6049" w:type="dxa"/>
            <w:vAlign w:val="center"/>
          </w:tcPr>
          <w:p w:rsidR="00236805" w:rsidRDefault="00591952">
            <w:pPr>
              <w:spacing w:after="150"/>
            </w:pPr>
            <w:r>
              <w:rPr>
                <w:color w:val="000000"/>
              </w:rPr>
              <w:t>83.270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17)</w:t>
            </w:r>
          </w:p>
        </w:tc>
        <w:tc>
          <w:tcPr>
            <w:tcW w:w="6049" w:type="dxa"/>
            <w:vAlign w:val="center"/>
          </w:tcPr>
          <w:p w:rsidR="00236805" w:rsidRDefault="00591952">
            <w:pPr>
              <w:spacing w:after="150"/>
            </w:pPr>
            <w:r>
              <w:rPr>
                <w:color w:val="000000"/>
              </w:rPr>
              <w:t>89.670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18)</w:t>
            </w:r>
          </w:p>
        </w:tc>
        <w:tc>
          <w:tcPr>
            <w:tcW w:w="6049" w:type="dxa"/>
            <w:vAlign w:val="center"/>
          </w:tcPr>
          <w:p w:rsidR="00236805" w:rsidRDefault="00591952">
            <w:pPr>
              <w:spacing w:after="150"/>
            </w:pPr>
            <w:r>
              <w:rPr>
                <w:color w:val="000000"/>
              </w:rPr>
              <w:t>96.070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xml:space="preserve">111) у Тарифном броју </w:t>
            </w:r>
            <w:r>
              <w:rPr>
                <w:color w:val="000000"/>
              </w:rPr>
              <w:t>112:</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тачке 1)</w:t>
            </w:r>
          </w:p>
        </w:tc>
        <w:tc>
          <w:tcPr>
            <w:tcW w:w="6049" w:type="dxa"/>
            <w:vAlign w:val="center"/>
          </w:tcPr>
          <w:p w:rsidR="00236805" w:rsidRDefault="00591952">
            <w:pPr>
              <w:spacing w:after="150"/>
            </w:pPr>
            <w:r>
              <w:rPr>
                <w:color w:val="000000"/>
              </w:rPr>
              <w:t>11.200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w:t>
            </w:r>
          </w:p>
        </w:tc>
        <w:tc>
          <w:tcPr>
            <w:tcW w:w="6049" w:type="dxa"/>
            <w:vAlign w:val="center"/>
          </w:tcPr>
          <w:p w:rsidR="00236805" w:rsidRDefault="00591952">
            <w:pPr>
              <w:spacing w:after="150"/>
            </w:pPr>
            <w:r>
              <w:rPr>
                <w:color w:val="000000"/>
              </w:rPr>
              <w:t>13.600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3)</w:t>
            </w:r>
          </w:p>
        </w:tc>
        <w:tc>
          <w:tcPr>
            <w:tcW w:w="6049" w:type="dxa"/>
            <w:vAlign w:val="center"/>
          </w:tcPr>
          <w:p w:rsidR="00236805" w:rsidRDefault="00591952">
            <w:pPr>
              <w:spacing w:after="150"/>
            </w:pPr>
            <w:r>
              <w:rPr>
                <w:color w:val="000000"/>
              </w:rPr>
              <w:t>16.020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4)</w:t>
            </w:r>
          </w:p>
        </w:tc>
        <w:tc>
          <w:tcPr>
            <w:tcW w:w="6049" w:type="dxa"/>
            <w:vAlign w:val="center"/>
          </w:tcPr>
          <w:p w:rsidR="00236805" w:rsidRDefault="00591952">
            <w:pPr>
              <w:spacing w:after="150"/>
            </w:pPr>
            <w:r>
              <w:rPr>
                <w:color w:val="000000"/>
              </w:rPr>
              <w:t>19.190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5)</w:t>
            </w:r>
          </w:p>
        </w:tc>
        <w:tc>
          <w:tcPr>
            <w:tcW w:w="6049" w:type="dxa"/>
            <w:vAlign w:val="center"/>
          </w:tcPr>
          <w:p w:rsidR="00236805" w:rsidRDefault="00591952">
            <w:pPr>
              <w:spacing w:after="150"/>
            </w:pPr>
            <w:r>
              <w:rPr>
                <w:color w:val="000000"/>
              </w:rPr>
              <w:t>22.380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6)</w:t>
            </w:r>
          </w:p>
        </w:tc>
        <w:tc>
          <w:tcPr>
            <w:tcW w:w="6049" w:type="dxa"/>
            <w:vAlign w:val="center"/>
          </w:tcPr>
          <w:p w:rsidR="00236805" w:rsidRDefault="00591952">
            <w:pPr>
              <w:spacing w:after="150"/>
            </w:pPr>
            <w:r>
              <w:rPr>
                <w:color w:val="000000"/>
              </w:rPr>
              <w:t>22.380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7)</w:t>
            </w:r>
          </w:p>
        </w:tc>
        <w:tc>
          <w:tcPr>
            <w:tcW w:w="6049" w:type="dxa"/>
            <w:vAlign w:val="center"/>
          </w:tcPr>
          <w:p w:rsidR="00236805" w:rsidRDefault="00591952">
            <w:pPr>
              <w:spacing w:after="150"/>
            </w:pPr>
            <w:r>
              <w:rPr>
                <w:color w:val="000000"/>
              </w:rPr>
              <w:t>22.380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8)</w:t>
            </w:r>
          </w:p>
        </w:tc>
        <w:tc>
          <w:tcPr>
            <w:tcW w:w="6049" w:type="dxa"/>
            <w:vAlign w:val="center"/>
          </w:tcPr>
          <w:p w:rsidR="00236805" w:rsidRDefault="00591952">
            <w:pPr>
              <w:spacing w:after="150"/>
            </w:pPr>
            <w:r>
              <w:rPr>
                <w:color w:val="000000"/>
              </w:rPr>
              <w:t>22.380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xml:space="preserve">112) у Тарифном броју </w:t>
            </w:r>
            <w:r>
              <w:rPr>
                <w:color w:val="000000"/>
              </w:rPr>
              <w:t>113:</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тачке 1)</w:t>
            </w:r>
          </w:p>
        </w:tc>
        <w:tc>
          <w:tcPr>
            <w:tcW w:w="6049" w:type="dxa"/>
            <w:vAlign w:val="center"/>
          </w:tcPr>
          <w:p w:rsidR="00236805" w:rsidRDefault="00591952">
            <w:pPr>
              <w:spacing w:after="150"/>
            </w:pPr>
            <w:r>
              <w:rPr>
                <w:color w:val="000000"/>
              </w:rPr>
              <w:t>94.460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w:t>
            </w:r>
          </w:p>
        </w:tc>
        <w:tc>
          <w:tcPr>
            <w:tcW w:w="6049" w:type="dxa"/>
            <w:vAlign w:val="center"/>
          </w:tcPr>
          <w:p w:rsidR="00236805" w:rsidRDefault="00591952">
            <w:pPr>
              <w:spacing w:after="150"/>
            </w:pPr>
            <w:r>
              <w:rPr>
                <w:color w:val="000000"/>
              </w:rPr>
              <w:t>115.460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3)</w:t>
            </w:r>
          </w:p>
        </w:tc>
        <w:tc>
          <w:tcPr>
            <w:tcW w:w="6049" w:type="dxa"/>
            <w:vAlign w:val="center"/>
          </w:tcPr>
          <w:p w:rsidR="00236805" w:rsidRDefault="00591952">
            <w:pPr>
              <w:spacing w:after="150"/>
            </w:pPr>
            <w:r>
              <w:rPr>
                <w:color w:val="000000"/>
              </w:rPr>
              <w:t>136.450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4)</w:t>
            </w:r>
          </w:p>
        </w:tc>
        <w:tc>
          <w:tcPr>
            <w:tcW w:w="6049" w:type="dxa"/>
            <w:vAlign w:val="center"/>
          </w:tcPr>
          <w:p w:rsidR="00236805" w:rsidRDefault="00591952">
            <w:pPr>
              <w:spacing w:after="150"/>
            </w:pPr>
            <w:r>
              <w:rPr>
                <w:color w:val="000000"/>
              </w:rPr>
              <w:t>157.450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5)</w:t>
            </w:r>
          </w:p>
        </w:tc>
        <w:tc>
          <w:tcPr>
            <w:tcW w:w="6049" w:type="dxa"/>
            <w:vAlign w:val="center"/>
          </w:tcPr>
          <w:p w:rsidR="00236805" w:rsidRDefault="00591952">
            <w:pPr>
              <w:spacing w:after="150"/>
            </w:pPr>
            <w:r>
              <w:rPr>
                <w:color w:val="000000"/>
              </w:rPr>
              <w:t>178.430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113) у Тарифном броју 114.</w:t>
            </w:r>
          </w:p>
        </w:tc>
        <w:tc>
          <w:tcPr>
            <w:tcW w:w="6049" w:type="dxa"/>
            <w:vAlign w:val="center"/>
          </w:tcPr>
          <w:p w:rsidR="00236805" w:rsidRDefault="00591952">
            <w:pPr>
              <w:spacing w:after="150"/>
            </w:pPr>
            <w:r>
              <w:rPr>
                <w:color w:val="000000"/>
              </w:rPr>
              <w:t>16.020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114) у Тарифном броју 115:</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1)</w:t>
            </w:r>
          </w:p>
        </w:tc>
        <w:tc>
          <w:tcPr>
            <w:tcW w:w="6049" w:type="dxa"/>
            <w:vAlign w:val="center"/>
          </w:tcPr>
          <w:p w:rsidR="00236805" w:rsidRDefault="00591952">
            <w:pPr>
              <w:spacing w:after="150"/>
            </w:pPr>
            <w:r>
              <w:rPr>
                <w:color w:val="000000"/>
              </w:rPr>
              <w:t>16.020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2)</w:t>
            </w:r>
          </w:p>
        </w:tc>
        <w:tc>
          <w:tcPr>
            <w:tcW w:w="6049" w:type="dxa"/>
            <w:vAlign w:val="center"/>
          </w:tcPr>
          <w:p w:rsidR="00236805" w:rsidRDefault="00591952">
            <w:pPr>
              <w:spacing w:after="150"/>
            </w:pPr>
            <w:r>
              <w:rPr>
                <w:color w:val="000000"/>
              </w:rPr>
              <w:t>11.200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1)</w:t>
            </w:r>
          </w:p>
        </w:tc>
        <w:tc>
          <w:tcPr>
            <w:tcW w:w="6049" w:type="dxa"/>
            <w:vAlign w:val="center"/>
          </w:tcPr>
          <w:p w:rsidR="00236805" w:rsidRDefault="00591952">
            <w:pPr>
              <w:spacing w:after="150"/>
            </w:pPr>
            <w:r>
              <w:rPr>
                <w:color w:val="000000"/>
              </w:rPr>
              <w:t>9.600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2)</w:t>
            </w:r>
          </w:p>
        </w:tc>
        <w:tc>
          <w:tcPr>
            <w:tcW w:w="6049" w:type="dxa"/>
            <w:vAlign w:val="center"/>
          </w:tcPr>
          <w:p w:rsidR="00236805" w:rsidRDefault="00591952">
            <w:pPr>
              <w:spacing w:after="150"/>
            </w:pPr>
            <w:r>
              <w:rPr>
                <w:color w:val="000000"/>
              </w:rPr>
              <w:t>6.400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lastRenderedPageBreak/>
              <w:t>115) у Тарифном броју 116:</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1)</w:t>
            </w:r>
          </w:p>
        </w:tc>
        <w:tc>
          <w:tcPr>
            <w:tcW w:w="6049" w:type="dxa"/>
            <w:vAlign w:val="center"/>
          </w:tcPr>
          <w:p w:rsidR="00236805" w:rsidRDefault="00591952">
            <w:pPr>
              <w:spacing w:after="150"/>
            </w:pPr>
            <w:r>
              <w:rPr>
                <w:color w:val="000000"/>
              </w:rPr>
              <w:t>32.020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2)</w:t>
            </w:r>
          </w:p>
        </w:tc>
        <w:tc>
          <w:tcPr>
            <w:tcW w:w="6049" w:type="dxa"/>
            <w:vAlign w:val="center"/>
          </w:tcPr>
          <w:p w:rsidR="00236805" w:rsidRDefault="00591952">
            <w:pPr>
              <w:spacing w:after="150"/>
            </w:pPr>
            <w:r>
              <w:rPr>
                <w:color w:val="000000"/>
              </w:rPr>
              <w:t>4.810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3)</w:t>
            </w:r>
          </w:p>
        </w:tc>
        <w:tc>
          <w:tcPr>
            <w:tcW w:w="6049" w:type="dxa"/>
            <w:vAlign w:val="center"/>
          </w:tcPr>
          <w:p w:rsidR="00236805" w:rsidRDefault="00591952">
            <w:pPr>
              <w:spacing w:after="150"/>
            </w:pPr>
            <w:r>
              <w:rPr>
                <w:color w:val="000000"/>
              </w:rPr>
              <w:t>4.810</w:t>
            </w:r>
          </w:p>
        </w:tc>
      </w:tr>
      <w:tr w:rsidR="00236805">
        <w:trPr>
          <w:trHeight w:val="90"/>
          <w:tblCellSpacing w:w="0" w:type="auto"/>
        </w:trPr>
        <w:tc>
          <w:tcPr>
            <w:tcW w:w="8351" w:type="dxa"/>
            <w:vAlign w:val="center"/>
          </w:tcPr>
          <w:p w:rsidR="00236805" w:rsidRDefault="00591952">
            <w:pPr>
              <w:spacing w:after="150"/>
            </w:pPr>
            <w:r>
              <w:rPr>
                <w:color w:val="000000"/>
              </w:rPr>
              <w:t xml:space="preserve">– </w:t>
            </w:r>
            <w:r>
              <w:rPr>
                <w:color w:val="000000"/>
              </w:rPr>
              <w:t>такса из става 2. тачка 1)</w:t>
            </w:r>
          </w:p>
        </w:tc>
        <w:tc>
          <w:tcPr>
            <w:tcW w:w="6049" w:type="dxa"/>
            <w:vAlign w:val="center"/>
          </w:tcPr>
          <w:p w:rsidR="00236805" w:rsidRDefault="00591952">
            <w:pPr>
              <w:spacing w:after="150"/>
            </w:pPr>
            <w:r>
              <w:rPr>
                <w:color w:val="000000"/>
              </w:rPr>
              <w:t>40.020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2)</w:t>
            </w:r>
          </w:p>
        </w:tc>
        <w:tc>
          <w:tcPr>
            <w:tcW w:w="6049" w:type="dxa"/>
            <w:vAlign w:val="center"/>
          </w:tcPr>
          <w:p w:rsidR="00236805" w:rsidRDefault="00591952">
            <w:pPr>
              <w:spacing w:after="150"/>
            </w:pPr>
            <w:r>
              <w:rPr>
                <w:color w:val="000000"/>
              </w:rPr>
              <w:t>4.810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3)</w:t>
            </w:r>
          </w:p>
        </w:tc>
        <w:tc>
          <w:tcPr>
            <w:tcW w:w="6049" w:type="dxa"/>
            <w:vAlign w:val="center"/>
          </w:tcPr>
          <w:p w:rsidR="00236805" w:rsidRDefault="00591952">
            <w:pPr>
              <w:spacing w:after="150"/>
            </w:pPr>
            <w:r>
              <w:rPr>
                <w:color w:val="000000"/>
              </w:rPr>
              <w:t>4.810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 тачка 1)</w:t>
            </w:r>
          </w:p>
        </w:tc>
        <w:tc>
          <w:tcPr>
            <w:tcW w:w="6049" w:type="dxa"/>
            <w:vAlign w:val="center"/>
          </w:tcPr>
          <w:p w:rsidR="00236805" w:rsidRDefault="00591952">
            <w:pPr>
              <w:spacing w:after="150"/>
            </w:pPr>
            <w:r>
              <w:rPr>
                <w:color w:val="000000"/>
              </w:rPr>
              <w:t>16.020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 тачка 2)</w:t>
            </w:r>
          </w:p>
        </w:tc>
        <w:tc>
          <w:tcPr>
            <w:tcW w:w="6049" w:type="dxa"/>
            <w:vAlign w:val="center"/>
          </w:tcPr>
          <w:p w:rsidR="00236805" w:rsidRDefault="00591952">
            <w:pPr>
              <w:spacing w:after="150"/>
            </w:pPr>
            <w:r>
              <w:rPr>
                <w:color w:val="000000"/>
              </w:rPr>
              <w:t>16.020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116) у Тарифном броју 117:</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става 1.</w:t>
            </w:r>
          </w:p>
        </w:tc>
        <w:tc>
          <w:tcPr>
            <w:tcW w:w="6049" w:type="dxa"/>
            <w:vAlign w:val="center"/>
          </w:tcPr>
          <w:p w:rsidR="00236805" w:rsidRDefault="00591952">
            <w:pPr>
              <w:spacing w:after="150"/>
            </w:pPr>
            <w:r>
              <w:rPr>
                <w:color w:val="000000"/>
              </w:rPr>
              <w:t>2.400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w:t>
            </w:r>
            <w:r>
              <w:rPr>
                <w:color w:val="000000"/>
              </w:rPr>
              <w:t xml:space="preserve"> 2. тачка 1)</w:t>
            </w:r>
          </w:p>
        </w:tc>
        <w:tc>
          <w:tcPr>
            <w:tcW w:w="6049" w:type="dxa"/>
            <w:vAlign w:val="center"/>
          </w:tcPr>
          <w:p w:rsidR="00236805" w:rsidRDefault="00591952">
            <w:pPr>
              <w:spacing w:after="150"/>
            </w:pPr>
            <w:r>
              <w:rPr>
                <w:color w:val="000000"/>
              </w:rPr>
              <w:t>32.020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2)</w:t>
            </w:r>
          </w:p>
        </w:tc>
        <w:tc>
          <w:tcPr>
            <w:tcW w:w="6049" w:type="dxa"/>
            <w:vAlign w:val="center"/>
          </w:tcPr>
          <w:p w:rsidR="00236805" w:rsidRDefault="00591952">
            <w:pPr>
              <w:spacing w:after="150"/>
            </w:pPr>
            <w:r>
              <w:rPr>
                <w:color w:val="000000"/>
              </w:rPr>
              <w:t>4.810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3)</w:t>
            </w:r>
          </w:p>
        </w:tc>
        <w:tc>
          <w:tcPr>
            <w:tcW w:w="6049" w:type="dxa"/>
            <w:vAlign w:val="center"/>
          </w:tcPr>
          <w:p w:rsidR="00236805" w:rsidRDefault="00591952">
            <w:pPr>
              <w:spacing w:after="150"/>
            </w:pPr>
            <w:r>
              <w:rPr>
                <w:color w:val="000000"/>
              </w:rPr>
              <w:t>4.810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117) у Тарифном броју 118:</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1)</w:t>
            </w:r>
          </w:p>
        </w:tc>
        <w:tc>
          <w:tcPr>
            <w:tcW w:w="6049" w:type="dxa"/>
            <w:vAlign w:val="center"/>
          </w:tcPr>
          <w:p w:rsidR="00236805" w:rsidRDefault="00591952">
            <w:pPr>
              <w:spacing w:after="150"/>
            </w:pPr>
            <w:r>
              <w:rPr>
                <w:color w:val="000000"/>
              </w:rPr>
              <w:t>32.020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2)</w:t>
            </w:r>
          </w:p>
        </w:tc>
        <w:tc>
          <w:tcPr>
            <w:tcW w:w="6049" w:type="dxa"/>
            <w:vAlign w:val="center"/>
          </w:tcPr>
          <w:p w:rsidR="00236805" w:rsidRDefault="00591952">
            <w:pPr>
              <w:spacing w:after="150"/>
            </w:pPr>
            <w:r>
              <w:rPr>
                <w:color w:val="000000"/>
              </w:rPr>
              <w:t>16.020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1)</w:t>
            </w:r>
          </w:p>
        </w:tc>
        <w:tc>
          <w:tcPr>
            <w:tcW w:w="6049" w:type="dxa"/>
            <w:vAlign w:val="center"/>
          </w:tcPr>
          <w:p w:rsidR="00236805" w:rsidRDefault="00591952">
            <w:pPr>
              <w:spacing w:after="150"/>
            </w:pPr>
            <w:r>
              <w:rPr>
                <w:color w:val="000000"/>
              </w:rPr>
              <w:t>16.020</w:t>
            </w:r>
          </w:p>
        </w:tc>
      </w:tr>
      <w:tr w:rsidR="00236805">
        <w:trPr>
          <w:trHeight w:val="90"/>
          <w:tblCellSpacing w:w="0" w:type="auto"/>
        </w:trPr>
        <w:tc>
          <w:tcPr>
            <w:tcW w:w="8351" w:type="dxa"/>
            <w:vAlign w:val="center"/>
          </w:tcPr>
          <w:p w:rsidR="00236805" w:rsidRDefault="00591952">
            <w:pPr>
              <w:spacing w:after="150"/>
            </w:pPr>
            <w:r>
              <w:rPr>
                <w:color w:val="000000"/>
              </w:rPr>
              <w:t xml:space="preserve">– такса из става 2. </w:t>
            </w:r>
            <w:r>
              <w:rPr>
                <w:color w:val="000000"/>
              </w:rPr>
              <w:t>тачка 2)</w:t>
            </w:r>
          </w:p>
        </w:tc>
        <w:tc>
          <w:tcPr>
            <w:tcW w:w="6049" w:type="dxa"/>
            <w:vAlign w:val="center"/>
          </w:tcPr>
          <w:p w:rsidR="00236805" w:rsidRDefault="00591952">
            <w:pPr>
              <w:spacing w:after="150"/>
            </w:pPr>
            <w:r>
              <w:rPr>
                <w:color w:val="000000"/>
              </w:rPr>
              <w:t>7.990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w:t>
            </w:r>
          </w:p>
        </w:tc>
        <w:tc>
          <w:tcPr>
            <w:tcW w:w="6049" w:type="dxa"/>
            <w:vAlign w:val="center"/>
          </w:tcPr>
          <w:p w:rsidR="00236805" w:rsidRDefault="00591952">
            <w:pPr>
              <w:spacing w:after="150"/>
            </w:pPr>
            <w:r>
              <w:rPr>
                <w:color w:val="000000"/>
              </w:rPr>
              <w:t>10.490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118) у Тарифном броју 119:</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става 1.</w:t>
            </w:r>
          </w:p>
        </w:tc>
        <w:tc>
          <w:tcPr>
            <w:tcW w:w="6049" w:type="dxa"/>
            <w:vAlign w:val="center"/>
          </w:tcPr>
          <w:p w:rsidR="00236805" w:rsidRDefault="00591952">
            <w:pPr>
              <w:spacing w:after="150"/>
            </w:pPr>
            <w:r>
              <w:rPr>
                <w:color w:val="000000"/>
              </w:rPr>
              <w:t>1.610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w:t>
            </w:r>
          </w:p>
        </w:tc>
        <w:tc>
          <w:tcPr>
            <w:tcW w:w="6049" w:type="dxa"/>
            <w:vAlign w:val="center"/>
          </w:tcPr>
          <w:p w:rsidR="00236805" w:rsidRDefault="00591952">
            <w:pPr>
              <w:spacing w:after="150"/>
            </w:pPr>
            <w:r>
              <w:rPr>
                <w:color w:val="000000"/>
              </w:rPr>
              <w:t>1.610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w:t>
            </w:r>
          </w:p>
        </w:tc>
        <w:tc>
          <w:tcPr>
            <w:tcW w:w="6049" w:type="dxa"/>
            <w:vAlign w:val="center"/>
          </w:tcPr>
          <w:p w:rsidR="00236805" w:rsidRDefault="00591952">
            <w:pPr>
              <w:spacing w:after="150"/>
            </w:pPr>
            <w:r>
              <w:rPr>
                <w:color w:val="000000"/>
              </w:rPr>
              <w:t>3.980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119) у Тарифном броју 120:</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lastRenderedPageBreak/>
              <w:t>– такса из тачке 1)</w:t>
            </w:r>
          </w:p>
        </w:tc>
        <w:tc>
          <w:tcPr>
            <w:tcW w:w="6049" w:type="dxa"/>
            <w:vAlign w:val="center"/>
          </w:tcPr>
          <w:p w:rsidR="00236805" w:rsidRDefault="00591952">
            <w:pPr>
              <w:spacing w:after="150"/>
            </w:pPr>
            <w:r>
              <w:rPr>
                <w:color w:val="000000"/>
              </w:rPr>
              <w:t>1.920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w:t>
            </w:r>
          </w:p>
        </w:tc>
        <w:tc>
          <w:tcPr>
            <w:tcW w:w="6049" w:type="dxa"/>
            <w:vAlign w:val="center"/>
          </w:tcPr>
          <w:p w:rsidR="00236805" w:rsidRDefault="00591952">
            <w:pPr>
              <w:spacing w:after="150"/>
            </w:pPr>
            <w:r>
              <w:rPr>
                <w:color w:val="000000"/>
              </w:rPr>
              <w:t>480</w:t>
            </w:r>
          </w:p>
        </w:tc>
      </w:tr>
      <w:tr w:rsidR="00236805">
        <w:trPr>
          <w:trHeight w:val="90"/>
          <w:tblCellSpacing w:w="0" w:type="auto"/>
        </w:trPr>
        <w:tc>
          <w:tcPr>
            <w:tcW w:w="8351" w:type="dxa"/>
            <w:vAlign w:val="center"/>
          </w:tcPr>
          <w:p w:rsidR="00236805" w:rsidRDefault="00591952">
            <w:pPr>
              <w:spacing w:after="150"/>
            </w:pPr>
            <w:r>
              <w:rPr>
                <w:color w:val="000000"/>
              </w:rPr>
              <w:t xml:space="preserve">– такса из </w:t>
            </w:r>
            <w:r>
              <w:rPr>
                <w:color w:val="000000"/>
              </w:rPr>
              <w:t>тачке 3)</w:t>
            </w:r>
          </w:p>
        </w:tc>
        <w:tc>
          <w:tcPr>
            <w:tcW w:w="6049" w:type="dxa"/>
            <w:vAlign w:val="center"/>
          </w:tcPr>
          <w:p w:rsidR="00236805" w:rsidRDefault="00591952">
            <w:pPr>
              <w:spacing w:after="150"/>
            </w:pPr>
            <w:r>
              <w:rPr>
                <w:color w:val="000000"/>
              </w:rPr>
              <w:t>30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120) у Тарифном броју 121:</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става 1.</w:t>
            </w:r>
          </w:p>
        </w:tc>
        <w:tc>
          <w:tcPr>
            <w:tcW w:w="6049" w:type="dxa"/>
            <w:vAlign w:val="center"/>
          </w:tcPr>
          <w:p w:rsidR="00236805" w:rsidRDefault="00591952">
            <w:pPr>
              <w:spacing w:after="150"/>
            </w:pPr>
            <w:r>
              <w:rPr>
                <w:color w:val="000000"/>
              </w:rPr>
              <w:t>3.980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w:t>
            </w:r>
          </w:p>
        </w:tc>
        <w:tc>
          <w:tcPr>
            <w:tcW w:w="6049" w:type="dxa"/>
            <w:vAlign w:val="center"/>
          </w:tcPr>
          <w:p w:rsidR="00236805" w:rsidRDefault="00591952">
            <w:pPr>
              <w:spacing w:after="150"/>
            </w:pPr>
            <w:r>
              <w:rPr>
                <w:color w:val="000000"/>
              </w:rPr>
              <w:t>3.990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w:t>
            </w:r>
          </w:p>
        </w:tc>
        <w:tc>
          <w:tcPr>
            <w:tcW w:w="6049" w:type="dxa"/>
            <w:vAlign w:val="center"/>
          </w:tcPr>
          <w:p w:rsidR="00236805" w:rsidRDefault="00591952">
            <w:pPr>
              <w:spacing w:after="150"/>
            </w:pPr>
            <w:r>
              <w:rPr>
                <w:color w:val="000000"/>
              </w:rPr>
              <w:t>3.990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4.</w:t>
            </w:r>
          </w:p>
        </w:tc>
        <w:tc>
          <w:tcPr>
            <w:tcW w:w="6049" w:type="dxa"/>
            <w:vAlign w:val="center"/>
          </w:tcPr>
          <w:p w:rsidR="00236805" w:rsidRDefault="00591952">
            <w:pPr>
              <w:spacing w:after="150"/>
            </w:pPr>
            <w:r>
              <w:rPr>
                <w:color w:val="000000"/>
              </w:rPr>
              <w:t>3.210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121) у Тарифном броју 122:</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тачке 1)</w:t>
            </w:r>
          </w:p>
        </w:tc>
        <w:tc>
          <w:tcPr>
            <w:tcW w:w="6049" w:type="dxa"/>
            <w:vAlign w:val="center"/>
          </w:tcPr>
          <w:p w:rsidR="00236805" w:rsidRDefault="00591952">
            <w:pPr>
              <w:spacing w:after="150"/>
            </w:pPr>
            <w:r>
              <w:rPr>
                <w:color w:val="000000"/>
              </w:rPr>
              <w:t>1.610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w:t>
            </w:r>
          </w:p>
        </w:tc>
        <w:tc>
          <w:tcPr>
            <w:tcW w:w="6049" w:type="dxa"/>
            <w:vAlign w:val="center"/>
          </w:tcPr>
          <w:p w:rsidR="00236805" w:rsidRDefault="00591952">
            <w:pPr>
              <w:spacing w:after="150"/>
            </w:pPr>
            <w:r>
              <w:rPr>
                <w:color w:val="000000"/>
              </w:rPr>
              <w:t>2.400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xml:space="preserve">122) у </w:t>
            </w:r>
            <w:r>
              <w:rPr>
                <w:color w:val="000000"/>
              </w:rPr>
              <w:t>Тарифном броју 123:</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става 1.</w:t>
            </w:r>
          </w:p>
        </w:tc>
        <w:tc>
          <w:tcPr>
            <w:tcW w:w="6049" w:type="dxa"/>
            <w:vAlign w:val="center"/>
          </w:tcPr>
          <w:p w:rsidR="00236805" w:rsidRDefault="00591952">
            <w:pPr>
              <w:spacing w:after="150"/>
            </w:pPr>
            <w:r>
              <w:rPr>
                <w:color w:val="000000"/>
              </w:rPr>
              <w:t>3.210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w:t>
            </w:r>
          </w:p>
        </w:tc>
        <w:tc>
          <w:tcPr>
            <w:tcW w:w="6049" w:type="dxa"/>
            <w:vAlign w:val="center"/>
          </w:tcPr>
          <w:p w:rsidR="00236805" w:rsidRDefault="00591952">
            <w:pPr>
              <w:spacing w:after="150"/>
            </w:pPr>
            <w:r>
              <w:rPr>
                <w:color w:val="000000"/>
              </w:rPr>
              <w:t>1.610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123) у Тарифном броју 124:</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става 1.</w:t>
            </w:r>
          </w:p>
        </w:tc>
        <w:tc>
          <w:tcPr>
            <w:tcW w:w="6049" w:type="dxa"/>
            <w:vAlign w:val="center"/>
          </w:tcPr>
          <w:p w:rsidR="00236805" w:rsidRDefault="00591952">
            <w:pPr>
              <w:spacing w:after="150"/>
            </w:pPr>
            <w:r>
              <w:rPr>
                <w:color w:val="000000"/>
              </w:rPr>
              <w:t>32.020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w:t>
            </w:r>
          </w:p>
        </w:tc>
        <w:tc>
          <w:tcPr>
            <w:tcW w:w="6049" w:type="dxa"/>
            <w:vAlign w:val="center"/>
          </w:tcPr>
          <w:p w:rsidR="00236805" w:rsidRDefault="00591952">
            <w:pPr>
              <w:spacing w:after="150"/>
            </w:pPr>
            <w:r>
              <w:rPr>
                <w:color w:val="000000"/>
              </w:rPr>
              <w:t>32.020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w:t>
            </w:r>
          </w:p>
        </w:tc>
        <w:tc>
          <w:tcPr>
            <w:tcW w:w="6049" w:type="dxa"/>
            <w:vAlign w:val="center"/>
          </w:tcPr>
          <w:p w:rsidR="00236805" w:rsidRDefault="00591952">
            <w:pPr>
              <w:spacing w:after="150"/>
            </w:pPr>
            <w:r>
              <w:rPr>
                <w:color w:val="000000"/>
              </w:rPr>
              <w:t>32.020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4.</w:t>
            </w:r>
          </w:p>
        </w:tc>
        <w:tc>
          <w:tcPr>
            <w:tcW w:w="6049" w:type="dxa"/>
            <w:vAlign w:val="center"/>
          </w:tcPr>
          <w:p w:rsidR="00236805" w:rsidRDefault="00591952">
            <w:pPr>
              <w:spacing w:after="150"/>
            </w:pPr>
            <w:r>
              <w:rPr>
                <w:color w:val="000000"/>
              </w:rPr>
              <w:t>32.020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5. тачка 1)</w:t>
            </w:r>
          </w:p>
        </w:tc>
        <w:tc>
          <w:tcPr>
            <w:tcW w:w="6049" w:type="dxa"/>
            <w:vAlign w:val="center"/>
          </w:tcPr>
          <w:p w:rsidR="00236805" w:rsidRDefault="00591952">
            <w:pPr>
              <w:spacing w:after="150"/>
            </w:pPr>
            <w:r>
              <w:rPr>
                <w:color w:val="000000"/>
              </w:rPr>
              <w:t>32.020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5. тачка 2)</w:t>
            </w:r>
          </w:p>
        </w:tc>
        <w:tc>
          <w:tcPr>
            <w:tcW w:w="6049" w:type="dxa"/>
            <w:vAlign w:val="center"/>
          </w:tcPr>
          <w:p w:rsidR="00236805" w:rsidRDefault="00591952">
            <w:pPr>
              <w:spacing w:after="150"/>
            </w:pPr>
            <w:r>
              <w:rPr>
                <w:color w:val="000000"/>
              </w:rPr>
              <w:t>3.210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124) у Тарифном броју 125:</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става 1.</w:t>
            </w:r>
          </w:p>
        </w:tc>
        <w:tc>
          <w:tcPr>
            <w:tcW w:w="6049" w:type="dxa"/>
            <w:vAlign w:val="center"/>
          </w:tcPr>
          <w:p w:rsidR="00236805" w:rsidRDefault="00591952">
            <w:pPr>
              <w:spacing w:after="150"/>
            </w:pPr>
            <w:r>
              <w:rPr>
                <w:color w:val="000000"/>
              </w:rPr>
              <w:t>4.810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1)</w:t>
            </w:r>
          </w:p>
        </w:tc>
        <w:tc>
          <w:tcPr>
            <w:tcW w:w="6049" w:type="dxa"/>
            <w:vAlign w:val="center"/>
          </w:tcPr>
          <w:p w:rsidR="00236805" w:rsidRDefault="00591952">
            <w:pPr>
              <w:spacing w:after="150"/>
            </w:pPr>
            <w:r>
              <w:rPr>
                <w:color w:val="000000"/>
              </w:rPr>
              <w:t>4.810</w:t>
            </w:r>
          </w:p>
        </w:tc>
      </w:tr>
      <w:tr w:rsidR="00236805">
        <w:trPr>
          <w:trHeight w:val="90"/>
          <w:tblCellSpacing w:w="0" w:type="auto"/>
        </w:trPr>
        <w:tc>
          <w:tcPr>
            <w:tcW w:w="8351" w:type="dxa"/>
            <w:vAlign w:val="center"/>
          </w:tcPr>
          <w:p w:rsidR="00236805" w:rsidRDefault="00591952">
            <w:pPr>
              <w:spacing w:after="150"/>
            </w:pPr>
            <w:r>
              <w:rPr>
                <w:color w:val="000000"/>
              </w:rPr>
              <w:lastRenderedPageBreak/>
              <w:t>– такса из става 2. тачка 2)</w:t>
            </w:r>
          </w:p>
        </w:tc>
        <w:tc>
          <w:tcPr>
            <w:tcW w:w="6049" w:type="dxa"/>
            <w:vAlign w:val="center"/>
          </w:tcPr>
          <w:p w:rsidR="00236805" w:rsidRDefault="00591952">
            <w:pPr>
              <w:spacing w:after="150"/>
            </w:pPr>
            <w:r>
              <w:rPr>
                <w:color w:val="000000"/>
              </w:rPr>
              <w:t>3.210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125) у Тарифном броју 126:</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става 1.</w:t>
            </w:r>
          </w:p>
        </w:tc>
        <w:tc>
          <w:tcPr>
            <w:tcW w:w="6049" w:type="dxa"/>
            <w:vAlign w:val="center"/>
          </w:tcPr>
          <w:p w:rsidR="00236805" w:rsidRDefault="00591952">
            <w:pPr>
              <w:spacing w:after="150"/>
            </w:pPr>
            <w:r>
              <w:rPr>
                <w:color w:val="000000"/>
              </w:rPr>
              <w:t>2.400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w:t>
            </w:r>
          </w:p>
        </w:tc>
        <w:tc>
          <w:tcPr>
            <w:tcW w:w="6049" w:type="dxa"/>
            <w:vAlign w:val="center"/>
          </w:tcPr>
          <w:p w:rsidR="00236805" w:rsidRDefault="00591952">
            <w:pPr>
              <w:spacing w:after="150"/>
            </w:pPr>
            <w:r>
              <w:rPr>
                <w:color w:val="000000"/>
              </w:rPr>
              <w:t>1.610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126) у Тарифном броју 126а</w:t>
            </w:r>
          </w:p>
        </w:tc>
        <w:tc>
          <w:tcPr>
            <w:tcW w:w="6049" w:type="dxa"/>
            <w:vAlign w:val="center"/>
          </w:tcPr>
          <w:p w:rsidR="00236805" w:rsidRDefault="00591952">
            <w:pPr>
              <w:spacing w:after="150"/>
            </w:pPr>
            <w:r>
              <w:rPr>
                <w:color w:val="000000"/>
              </w:rPr>
              <w:t>1.050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127) у Тарифном броју 127.</w:t>
            </w:r>
          </w:p>
        </w:tc>
        <w:tc>
          <w:tcPr>
            <w:tcW w:w="6049" w:type="dxa"/>
            <w:vAlign w:val="center"/>
          </w:tcPr>
          <w:p w:rsidR="00236805" w:rsidRDefault="00591952">
            <w:pPr>
              <w:spacing w:after="150"/>
            </w:pPr>
            <w:r>
              <w:rPr>
                <w:color w:val="000000"/>
              </w:rPr>
              <w:t>780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128) у Тарифном броју 128:</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става 1.</w:t>
            </w:r>
          </w:p>
        </w:tc>
        <w:tc>
          <w:tcPr>
            <w:tcW w:w="6049" w:type="dxa"/>
            <w:vAlign w:val="center"/>
          </w:tcPr>
          <w:p w:rsidR="00236805" w:rsidRDefault="00591952">
            <w:pPr>
              <w:spacing w:after="150"/>
            </w:pPr>
            <w:r>
              <w:rPr>
                <w:color w:val="000000"/>
              </w:rPr>
              <w:t>7.990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w:t>
            </w:r>
          </w:p>
        </w:tc>
        <w:tc>
          <w:tcPr>
            <w:tcW w:w="6049" w:type="dxa"/>
            <w:vAlign w:val="center"/>
          </w:tcPr>
          <w:p w:rsidR="00236805" w:rsidRDefault="00591952">
            <w:pPr>
              <w:spacing w:after="150"/>
            </w:pPr>
            <w:r>
              <w:rPr>
                <w:color w:val="000000"/>
              </w:rPr>
              <w:t>7.990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129) у Тарифном броју 129:</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става 1.</w:t>
            </w:r>
          </w:p>
        </w:tc>
        <w:tc>
          <w:tcPr>
            <w:tcW w:w="6049" w:type="dxa"/>
            <w:vAlign w:val="center"/>
          </w:tcPr>
          <w:p w:rsidR="00236805" w:rsidRDefault="00591952">
            <w:pPr>
              <w:spacing w:after="150"/>
            </w:pPr>
            <w:r>
              <w:rPr>
                <w:color w:val="000000"/>
              </w:rPr>
              <w:t>3.210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w:t>
            </w:r>
          </w:p>
        </w:tc>
        <w:tc>
          <w:tcPr>
            <w:tcW w:w="6049" w:type="dxa"/>
            <w:vAlign w:val="center"/>
          </w:tcPr>
          <w:p w:rsidR="00236805" w:rsidRDefault="00591952">
            <w:pPr>
              <w:spacing w:after="150"/>
            </w:pPr>
            <w:r>
              <w:rPr>
                <w:color w:val="000000"/>
              </w:rPr>
              <w:t>3.210</w:t>
            </w:r>
          </w:p>
        </w:tc>
      </w:tr>
      <w:tr w:rsidR="00236805">
        <w:trPr>
          <w:trHeight w:val="90"/>
          <w:tblCellSpacing w:w="0" w:type="auto"/>
        </w:trPr>
        <w:tc>
          <w:tcPr>
            <w:tcW w:w="8351" w:type="dxa"/>
            <w:vAlign w:val="center"/>
          </w:tcPr>
          <w:p w:rsidR="00236805" w:rsidRDefault="00591952">
            <w:pPr>
              <w:spacing w:after="150"/>
            </w:pPr>
            <w:r>
              <w:rPr>
                <w:color w:val="000000"/>
              </w:rPr>
              <w:t xml:space="preserve">– такса из </w:t>
            </w:r>
            <w:r>
              <w:rPr>
                <w:color w:val="000000"/>
              </w:rPr>
              <w:t>става 3.</w:t>
            </w:r>
          </w:p>
        </w:tc>
        <w:tc>
          <w:tcPr>
            <w:tcW w:w="6049" w:type="dxa"/>
            <w:vAlign w:val="center"/>
          </w:tcPr>
          <w:p w:rsidR="00236805" w:rsidRDefault="00591952">
            <w:pPr>
              <w:spacing w:after="150"/>
            </w:pPr>
            <w:r>
              <w:rPr>
                <w:color w:val="000000"/>
              </w:rPr>
              <w:t>3.210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4.</w:t>
            </w:r>
          </w:p>
        </w:tc>
        <w:tc>
          <w:tcPr>
            <w:tcW w:w="6049" w:type="dxa"/>
            <w:vAlign w:val="center"/>
          </w:tcPr>
          <w:p w:rsidR="00236805" w:rsidRDefault="00591952">
            <w:pPr>
              <w:spacing w:after="150"/>
            </w:pPr>
            <w:r>
              <w:rPr>
                <w:color w:val="000000"/>
              </w:rPr>
              <w:t>3.210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130) у Тарифном броју 130:</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става 1.</w:t>
            </w:r>
          </w:p>
        </w:tc>
        <w:tc>
          <w:tcPr>
            <w:tcW w:w="6049" w:type="dxa"/>
            <w:vAlign w:val="center"/>
          </w:tcPr>
          <w:p w:rsidR="00236805" w:rsidRDefault="00591952">
            <w:pPr>
              <w:spacing w:after="150"/>
            </w:pPr>
            <w:r>
              <w:rPr>
                <w:color w:val="000000"/>
              </w:rPr>
              <w:t>7.990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w:t>
            </w:r>
          </w:p>
        </w:tc>
        <w:tc>
          <w:tcPr>
            <w:tcW w:w="6049" w:type="dxa"/>
            <w:vAlign w:val="center"/>
          </w:tcPr>
          <w:p w:rsidR="00236805" w:rsidRDefault="00591952">
            <w:pPr>
              <w:spacing w:after="150"/>
            </w:pPr>
            <w:r>
              <w:rPr>
                <w:color w:val="000000"/>
              </w:rPr>
              <w:t>1.280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w:t>
            </w:r>
          </w:p>
        </w:tc>
        <w:tc>
          <w:tcPr>
            <w:tcW w:w="6049" w:type="dxa"/>
            <w:vAlign w:val="center"/>
          </w:tcPr>
          <w:p w:rsidR="00236805" w:rsidRDefault="00591952">
            <w:pPr>
              <w:spacing w:after="150"/>
            </w:pPr>
            <w:r>
              <w:rPr>
                <w:color w:val="000000"/>
              </w:rPr>
              <w:t>1.280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131) у Тарифном броју 131:</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става 1.</w:t>
            </w:r>
          </w:p>
        </w:tc>
        <w:tc>
          <w:tcPr>
            <w:tcW w:w="6049" w:type="dxa"/>
            <w:vAlign w:val="center"/>
          </w:tcPr>
          <w:p w:rsidR="00236805" w:rsidRDefault="00591952">
            <w:pPr>
              <w:spacing w:after="150"/>
            </w:pPr>
            <w:r>
              <w:rPr>
                <w:color w:val="000000"/>
              </w:rPr>
              <w:t>128.020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w:t>
            </w:r>
          </w:p>
        </w:tc>
        <w:tc>
          <w:tcPr>
            <w:tcW w:w="6049" w:type="dxa"/>
            <w:vAlign w:val="center"/>
          </w:tcPr>
          <w:p w:rsidR="00236805" w:rsidRDefault="00591952">
            <w:pPr>
              <w:spacing w:after="150"/>
            </w:pPr>
            <w:r>
              <w:rPr>
                <w:color w:val="000000"/>
              </w:rPr>
              <w:t>128.020</w:t>
            </w:r>
          </w:p>
        </w:tc>
      </w:tr>
      <w:tr w:rsidR="00236805">
        <w:trPr>
          <w:trHeight w:val="90"/>
          <w:tblCellSpacing w:w="0" w:type="auto"/>
        </w:trPr>
        <w:tc>
          <w:tcPr>
            <w:tcW w:w="8351" w:type="dxa"/>
            <w:vAlign w:val="center"/>
          </w:tcPr>
          <w:p w:rsidR="00236805" w:rsidRDefault="00591952">
            <w:pPr>
              <w:spacing w:after="150"/>
            </w:pPr>
            <w:r>
              <w:rPr>
                <w:color w:val="000000"/>
              </w:rPr>
              <w:t>– такса из</w:t>
            </w:r>
            <w:r>
              <w:rPr>
                <w:color w:val="000000"/>
              </w:rPr>
              <w:t xml:space="preserve"> става 3.</w:t>
            </w:r>
          </w:p>
        </w:tc>
        <w:tc>
          <w:tcPr>
            <w:tcW w:w="6049" w:type="dxa"/>
            <w:vAlign w:val="center"/>
          </w:tcPr>
          <w:p w:rsidR="00236805" w:rsidRDefault="00591952">
            <w:pPr>
              <w:spacing w:after="150"/>
            </w:pPr>
            <w:r>
              <w:rPr>
                <w:color w:val="000000"/>
              </w:rPr>
              <w:t>21.990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132) у Тарифном броју 132:</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става 1.</w:t>
            </w:r>
          </w:p>
        </w:tc>
        <w:tc>
          <w:tcPr>
            <w:tcW w:w="6049" w:type="dxa"/>
            <w:vAlign w:val="center"/>
          </w:tcPr>
          <w:p w:rsidR="00236805" w:rsidRDefault="00591952">
            <w:pPr>
              <w:spacing w:after="150"/>
            </w:pPr>
            <w:r>
              <w:rPr>
                <w:color w:val="000000"/>
              </w:rPr>
              <w:t>3.210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w:t>
            </w:r>
          </w:p>
        </w:tc>
        <w:tc>
          <w:tcPr>
            <w:tcW w:w="6049" w:type="dxa"/>
            <w:vAlign w:val="center"/>
          </w:tcPr>
          <w:p w:rsidR="00236805" w:rsidRDefault="00591952">
            <w:pPr>
              <w:spacing w:after="150"/>
            </w:pPr>
            <w:r>
              <w:rPr>
                <w:color w:val="000000"/>
              </w:rPr>
              <w:t>3.210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133) у Тарифном броју 133.</w:t>
            </w:r>
          </w:p>
        </w:tc>
        <w:tc>
          <w:tcPr>
            <w:tcW w:w="6049" w:type="dxa"/>
            <w:vAlign w:val="center"/>
          </w:tcPr>
          <w:p w:rsidR="00236805" w:rsidRDefault="00591952">
            <w:pPr>
              <w:spacing w:after="150"/>
            </w:pPr>
            <w:r>
              <w:rPr>
                <w:color w:val="000000"/>
              </w:rPr>
              <w:t>23.990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134) у Тарифном броју 134.</w:t>
            </w:r>
          </w:p>
        </w:tc>
        <w:tc>
          <w:tcPr>
            <w:tcW w:w="6049" w:type="dxa"/>
            <w:vAlign w:val="center"/>
          </w:tcPr>
          <w:p w:rsidR="00236805" w:rsidRDefault="00591952">
            <w:pPr>
              <w:spacing w:after="150"/>
            </w:pPr>
            <w:r>
              <w:rPr>
                <w:color w:val="000000"/>
              </w:rPr>
              <w:t>7.990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135) у Тарифном броју 134а</w:t>
            </w:r>
          </w:p>
        </w:tc>
        <w:tc>
          <w:tcPr>
            <w:tcW w:w="6049" w:type="dxa"/>
            <w:vAlign w:val="center"/>
          </w:tcPr>
          <w:p w:rsidR="00236805" w:rsidRDefault="00591952">
            <w:pPr>
              <w:spacing w:after="150"/>
            </w:pPr>
            <w:r>
              <w:rPr>
                <w:color w:val="000000"/>
              </w:rPr>
              <w:t>390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136) у Тарифном броју 134б</w:t>
            </w:r>
          </w:p>
        </w:tc>
        <w:tc>
          <w:tcPr>
            <w:tcW w:w="6049" w:type="dxa"/>
            <w:vAlign w:val="center"/>
          </w:tcPr>
          <w:p w:rsidR="00236805" w:rsidRDefault="00591952">
            <w:pPr>
              <w:spacing w:after="150"/>
            </w:pPr>
            <w:r>
              <w:rPr>
                <w:color w:val="000000"/>
              </w:rPr>
              <w:t>210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137)</w:t>
            </w:r>
            <w:r>
              <w:rPr>
                <w:color w:val="000000"/>
              </w:rPr>
              <w:t xml:space="preserve"> у Тарифном броју 134в:</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тачке 1) подтачка (1)</w:t>
            </w:r>
          </w:p>
        </w:tc>
        <w:tc>
          <w:tcPr>
            <w:tcW w:w="6049" w:type="dxa"/>
            <w:vAlign w:val="center"/>
          </w:tcPr>
          <w:p w:rsidR="00236805" w:rsidRDefault="00591952">
            <w:pPr>
              <w:spacing w:after="150"/>
            </w:pPr>
            <w:r>
              <w:rPr>
                <w:color w:val="000000"/>
              </w:rPr>
              <w:t>2.090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 подтачка (2)</w:t>
            </w:r>
          </w:p>
        </w:tc>
        <w:tc>
          <w:tcPr>
            <w:tcW w:w="6049" w:type="dxa"/>
            <w:vAlign w:val="center"/>
          </w:tcPr>
          <w:p w:rsidR="00236805" w:rsidRDefault="00591952">
            <w:pPr>
              <w:spacing w:after="150"/>
            </w:pPr>
            <w:r>
              <w:rPr>
                <w:color w:val="000000"/>
              </w:rPr>
              <w:t>140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w:t>
            </w:r>
          </w:p>
        </w:tc>
        <w:tc>
          <w:tcPr>
            <w:tcW w:w="6049" w:type="dxa"/>
            <w:vAlign w:val="center"/>
          </w:tcPr>
          <w:p w:rsidR="00236805" w:rsidRDefault="00591952">
            <w:pPr>
              <w:spacing w:after="150"/>
            </w:pPr>
            <w:r>
              <w:rPr>
                <w:color w:val="000000"/>
              </w:rPr>
              <w:t>2.580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3)</w:t>
            </w:r>
          </w:p>
        </w:tc>
        <w:tc>
          <w:tcPr>
            <w:tcW w:w="6049" w:type="dxa"/>
            <w:vAlign w:val="center"/>
          </w:tcPr>
          <w:p w:rsidR="00236805" w:rsidRDefault="00591952">
            <w:pPr>
              <w:spacing w:after="150"/>
            </w:pPr>
            <w:r>
              <w:rPr>
                <w:color w:val="000000"/>
              </w:rPr>
              <w:t>470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138) у Тарифном броју 134г</w:t>
            </w:r>
          </w:p>
        </w:tc>
        <w:tc>
          <w:tcPr>
            <w:tcW w:w="6049" w:type="dxa"/>
            <w:vAlign w:val="center"/>
          </w:tcPr>
          <w:p w:rsidR="00236805" w:rsidRDefault="00591952">
            <w:pPr>
              <w:spacing w:after="150"/>
            </w:pPr>
            <w:r>
              <w:rPr>
                <w:color w:val="000000"/>
              </w:rPr>
              <w:t>4.210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139) у Тарифном броју 134д:</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тачке 1)</w:t>
            </w:r>
          </w:p>
        </w:tc>
        <w:tc>
          <w:tcPr>
            <w:tcW w:w="6049" w:type="dxa"/>
            <w:vAlign w:val="center"/>
          </w:tcPr>
          <w:p w:rsidR="00236805" w:rsidRDefault="00591952">
            <w:pPr>
              <w:spacing w:after="150"/>
            </w:pPr>
            <w:r>
              <w:rPr>
                <w:color w:val="000000"/>
              </w:rPr>
              <w:t>16.280</w:t>
            </w:r>
          </w:p>
        </w:tc>
      </w:tr>
      <w:tr w:rsidR="00236805">
        <w:trPr>
          <w:trHeight w:val="90"/>
          <w:tblCellSpacing w:w="0" w:type="auto"/>
        </w:trPr>
        <w:tc>
          <w:tcPr>
            <w:tcW w:w="8351" w:type="dxa"/>
            <w:vAlign w:val="center"/>
          </w:tcPr>
          <w:p w:rsidR="00236805" w:rsidRDefault="00591952">
            <w:pPr>
              <w:spacing w:after="150"/>
            </w:pPr>
            <w:r>
              <w:rPr>
                <w:color w:val="000000"/>
              </w:rPr>
              <w:t xml:space="preserve">– </w:t>
            </w:r>
            <w:r>
              <w:rPr>
                <w:color w:val="000000"/>
              </w:rPr>
              <w:t>такса из тачке 2)</w:t>
            </w:r>
          </w:p>
        </w:tc>
        <w:tc>
          <w:tcPr>
            <w:tcW w:w="6049" w:type="dxa"/>
            <w:vAlign w:val="center"/>
          </w:tcPr>
          <w:p w:rsidR="00236805" w:rsidRDefault="00591952">
            <w:pPr>
              <w:spacing w:after="150"/>
            </w:pPr>
            <w:r>
              <w:rPr>
                <w:color w:val="000000"/>
              </w:rPr>
              <w:t>10.800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140) у Тарифном броју 134ђ</w:t>
            </w:r>
          </w:p>
        </w:tc>
        <w:tc>
          <w:tcPr>
            <w:tcW w:w="6049" w:type="dxa"/>
            <w:vAlign w:val="center"/>
          </w:tcPr>
          <w:p w:rsidR="00236805" w:rsidRDefault="00591952">
            <w:pPr>
              <w:spacing w:after="150"/>
            </w:pPr>
            <w:r>
              <w:rPr>
                <w:color w:val="000000"/>
              </w:rPr>
              <w:t>13.020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141) у Тарифном броју 134е</w:t>
            </w:r>
          </w:p>
        </w:tc>
        <w:tc>
          <w:tcPr>
            <w:tcW w:w="6049" w:type="dxa"/>
            <w:vAlign w:val="center"/>
          </w:tcPr>
          <w:p w:rsidR="00236805" w:rsidRDefault="00591952">
            <w:pPr>
              <w:spacing w:after="150"/>
            </w:pPr>
            <w:r>
              <w:rPr>
                <w:color w:val="000000"/>
              </w:rPr>
              <w:t>18.470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142) у Тарифном броју 134ж:</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тачке 1)</w:t>
            </w:r>
          </w:p>
        </w:tc>
        <w:tc>
          <w:tcPr>
            <w:tcW w:w="6049" w:type="dxa"/>
            <w:vAlign w:val="center"/>
          </w:tcPr>
          <w:p w:rsidR="00236805" w:rsidRDefault="00591952">
            <w:pPr>
              <w:spacing w:after="150"/>
            </w:pPr>
            <w:r>
              <w:rPr>
                <w:color w:val="000000"/>
              </w:rPr>
              <w:t>16.890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w:t>
            </w:r>
          </w:p>
        </w:tc>
        <w:tc>
          <w:tcPr>
            <w:tcW w:w="6049" w:type="dxa"/>
            <w:vAlign w:val="center"/>
          </w:tcPr>
          <w:p w:rsidR="00236805" w:rsidRDefault="00591952">
            <w:pPr>
              <w:spacing w:after="150"/>
            </w:pPr>
            <w:r>
              <w:rPr>
                <w:color w:val="000000"/>
              </w:rPr>
              <w:t>9.660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3)</w:t>
            </w:r>
          </w:p>
        </w:tc>
        <w:tc>
          <w:tcPr>
            <w:tcW w:w="6049" w:type="dxa"/>
            <w:vAlign w:val="center"/>
          </w:tcPr>
          <w:p w:rsidR="00236805" w:rsidRDefault="00591952">
            <w:pPr>
              <w:spacing w:after="150"/>
            </w:pPr>
            <w:r>
              <w:rPr>
                <w:color w:val="000000"/>
              </w:rPr>
              <w:t>20.680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4)</w:t>
            </w:r>
          </w:p>
        </w:tc>
        <w:tc>
          <w:tcPr>
            <w:tcW w:w="6049" w:type="dxa"/>
            <w:vAlign w:val="center"/>
          </w:tcPr>
          <w:p w:rsidR="00236805" w:rsidRDefault="00591952">
            <w:pPr>
              <w:spacing w:after="150"/>
            </w:pPr>
            <w:r>
              <w:rPr>
                <w:color w:val="000000"/>
              </w:rPr>
              <w:t>11.970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xml:space="preserve">143) у </w:t>
            </w:r>
            <w:r>
              <w:rPr>
                <w:color w:val="000000"/>
              </w:rPr>
              <w:t>Тарифном броју 134з:</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става 1.</w:t>
            </w:r>
          </w:p>
        </w:tc>
        <w:tc>
          <w:tcPr>
            <w:tcW w:w="6049" w:type="dxa"/>
            <w:vAlign w:val="center"/>
          </w:tcPr>
          <w:p w:rsidR="00236805" w:rsidRDefault="00591952">
            <w:pPr>
              <w:spacing w:after="150"/>
            </w:pPr>
            <w:r>
              <w:rPr>
                <w:color w:val="000000"/>
              </w:rPr>
              <w:t>2.090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w:t>
            </w:r>
          </w:p>
        </w:tc>
        <w:tc>
          <w:tcPr>
            <w:tcW w:w="6049" w:type="dxa"/>
            <w:vAlign w:val="center"/>
          </w:tcPr>
          <w:p w:rsidR="00236805" w:rsidRDefault="00591952">
            <w:pPr>
              <w:spacing w:after="150"/>
            </w:pPr>
            <w:r>
              <w:rPr>
                <w:color w:val="000000"/>
              </w:rPr>
              <w:t>530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144) у Тарифном броју 134и</w:t>
            </w:r>
          </w:p>
        </w:tc>
        <w:tc>
          <w:tcPr>
            <w:tcW w:w="6049" w:type="dxa"/>
            <w:vAlign w:val="center"/>
          </w:tcPr>
          <w:p w:rsidR="00236805" w:rsidRDefault="00591952">
            <w:pPr>
              <w:spacing w:after="150"/>
            </w:pPr>
            <w:r>
              <w:rPr>
                <w:color w:val="000000"/>
              </w:rPr>
              <w:t>30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145) у Тарифном броју 134ј</w:t>
            </w:r>
          </w:p>
        </w:tc>
        <w:tc>
          <w:tcPr>
            <w:tcW w:w="6049" w:type="dxa"/>
            <w:vAlign w:val="center"/>
          </w:tcPr>
          <w:p w:rsidR="00236805" w:rsidRDefault="00591952">
            <w:pPr>
              <w:spacing w:after="150"/>
            </w:pPr>
            <w:r>
              <w:rPr>
                <w:color w:val="000000"/>
              </w:rPr>
              <w:t>10</w:t>
            </w:r>
          </w:p>
        </w:tc>
      </w:tr>
      <w:tr w:rsidR="00236805">
        <w:trPr>
          <w:trHeight w:val="90"/>
          <w:tblCellSpacing w:w="0" w:type="auto"/>
        </w:trPr>
        <w:tc>
          <w:tcPr>
            <w:tcW w:w="8351" w:type="dxa"/>
            <w:vAlign w:val="center"/>
          </w:tcPr>
          <w:p w:rsidR="00236805" w:rsidRDefault="00591952">
            <w:pPr>
              <w:spacing w:after="150"/>
            </w:pPr>
            <w:r>
              <w:rPr>
                <w:color w:val="000000"/>
              </w:rPr>
              <w:t>146) у Тарифном броју 134к:</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1)</w:t>
            </w:r>
          </w:p>
        </w:tc>
        <w:tc>
          <w:tcPr>
            <w:tcW w:w="6049" w:type="dxa"/>
            <w:vAlign w:val="center"/>
          </w:tcPr>
          <w:p w:rsidR="00236805" w:rsidRDefault="00591952">
            <w:pPr>
              <w:spacing w:after="150"/>
            </w:pPr>
            <w:r>
              <w:rPr>
                <w:color w:val="000000"/>
              </w:rPr>
              <w:t>2.090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2)</w:t>
            </w:r>
          </w:p>
        </w:tc>
        <w:tc>
          <w:tcPr>
            <w:tcW w:w="6049" w:type="dxa"/>
            <w:vAlign w:val="center"/>
          </w:tcPr>
          <w:p w:rsidR="00236805" w:rsidRDefault="00591952">
            <w:pPr>
              <w:spacing w:after="150"/>
            </w:pPr>
            <w:r>
              <w:rPr>
                <w:color w:val="000000"/>
              </w:rPr>
              <w:t>310</w:t>
            </w:r>
          </w:p>
        </w:tc>
      </w:tr>
      <w:tr w:rsidR="00236805">
        <w:trPr>
          <w:trHeight w:val="90"/>
          <w:tblCellSpacing w:w="0" w:type="auto"/>
        </w:trPr>
        <w:tc>
          <w:tcPr>
            <w:tcW w:w="8351" w:type="dxa"/>
            <w:vAlign w:val="center"/>
          </w:tcPr>
          <w:p w:rsidR="00236805" w:rsidRDefault="00591952">
            <w:pPr>
              <w:spacing w:after="150"/>
            </w:pPr>
            <w:r>
              <w:rPr>
                <w:color w:val="000000"/>
              </w:rPr>
              <w:t xml:space="preserve">– такса из </w:t>
            </w:r>
            <w:r>
              <w:rPr>
                <w:color w:val="000000"/>
              </w:rPr>
              <w:t>става 2.</w:t>
            </w:r>
          </w:p>
        </w:tc>
        <w:tc>
          <w:tcPr>
            <w:tcW w:w="6049" w:type="dxa"/>
            <w:vAlign w:val="center"/>
          </w:tcPr>
          <w:p w:rsidR="00236805" w:rsidRDefault="00591952">
            <w:pPr>
              <w:spacing w:after="150"/>
            </w:pPr>
            <w:r>
              <w:rPr>
                <w:color w:val="000000"/>
              </w:rPr>
              <w:t>2.090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147) у Тарифном броју 134л</w:t>
            </w:r>
          </w:p>
        </w:tc>
        <w:tc>
          <w:tcPr>
            <w:tcW w:w="6049" w:type="dxa"/>
            <w:vAlign w:val="center"/>
          </w:tcPr>
          <w:p w:rsidR="00236805" w:rsidRDefault="00591952">
            <w:pPr>
              <w:spacing w:after="150"/>
            </w:pPr>
            <w:r>
              <w:rPr>
                <w:color w:val="000000"/>
              </w:rPr>
              <w:t>3.150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148) у Тарифном броју 134љ</w:t>
            </w:r>
          </w:p>
        </w:tc>
        <w:tc>
          <w:tcPr>
            <w:tcW w:w="6049" w:type="dxa"/>
            <w:vAlign w:val="center"/>
          </w:tcPr>
          <w:p w:rsidR="00236805" w:rsidRDefault="00591952">
            <w:pPr>
              <w:spacing w:after="150"/>
            </w:pPr>
            <w:r>
              <w:rPr>
                <w:color w:val="000000"/>
              </w:rPr>
              <w:t>3.150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149) у Тарифном броју 135:</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става 1.</w:t>
            </w:r>
          </w:p>
        </w:tc>
        <w:tc>
          <w:tcPr>
            <w:tcW w:w="6049" w:type="dxa"/>
            <w:vAlign w:val="center"/>
          </w:tcPr>
          <w:p w:rsidR="00236805" w:rsidRDefault="00591952">
            <w:pPr>
              <w:spacing w:after="150"/>
            </w:pPr>
            <w:r>
              <w:rPr>
                <w:color w:val="000000"/>
              </w:rPr>
              <w:t>4.830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w:t>
            </w:r>
          </w:p>
        </w:tc>
        <w:tc>
          <w:tcPr>
            <w:tcW w:w="6049" w:type="dxa"/>
            <w:vAlign w:val="center"/>
          </w:tcPr>
          <w:p w:rsidR="00236805" w:rsidRDefault="00591952">
            <w:pPr>
              <w:spacing w:after="150"/>
            </w:pPr>
            <w:r>
              <w:rPr>
                <w:color w:val="000000"/>
              </w:rPr>
              <w:t>60.140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 тачка 1)</w:t>
            </w:r>
          </w:p>
        </w:tc>
        <w:tc>
          <w:tcPr>
            <w:tcW w:w="6049" w:type="dxa"/>
            <w:vAlign w:val="center"/>
          </w:tcPr>
          <w:p w:rsidR="00236805" w:rsidRDefault="00591952">
            <w:pPr>
              <w:spacing w:after="150"/>
            </w:pPr>
            <w:r>
              <w:rPr>
                <w:color w:val="000000"/>
              </w:rPr>
              <w:t>63.520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 тачка 1а)</w:t>
            </w:r>
          </w:p>
        </w:tc>
        <w:tc>
          <w:tcPr>
            <w:tcW w:w="6049" w:type="dxa"/>
            <w:vAlign w:val="center"/>
          </w:tcPr>
          <w:p w:rsidR="00236805" w:rsidRDefault="00591952">
            <w:pPr>
              <w:spacing w:after="150"/>
            </w:pPr>
            <w:r>
              <w:rPr>
                <w:color w:val="000000"/>
              </w:rPr>
              <w:t>20.050</w:t>
            </w:r>
          </w:p>
        </w:tc>
      </w:tr>
      <w:tr w:rsidR="00236805">
        <w:trPr>
          <w:trHeight w:val="90"/>
          <w:tblCellSpacing w:w="0" w:type="auto"/>
        </w:trPr>
        <w:tc>
          <w:tcPr>
            <w:tcW w:w="8351" w:type="dxa"/>
            <w:vAlign w:val="center"/>
          </w:tcPr>
          <w:p w:rsidR="00236805" w:rsidRDefault="00591952">
            <w:pPr>
              <w:spacing w:after="150"/>
            </w:pPr>
            <w:r>
              <w:rPr>
                <w:color w:val="000000"/>
              </w:rPr>
              <w:t xml:space="preserve">– </w:t>
            </w:r>
            <w:r>
              <w:rPr>
                <w:color w:val="000000"/>
              </w:rPr>
              <w:t>такса из става 3. тачка 1б)</w:t>
            </w:r>
          </w:p>
        </w:tc>
        <w:tc>
          <w:tcPr>
            <w:tcW w:w="6049" w:type="dxa"/>
            <w:vAlign w:val="center"/>
          </w:tcPr>
          <w:p w:rsidR="00236805" w:rsidRDefault="00591952">
            <w:pPr>
              <w:spacing w:after="150"/>
            </w:pPr>
            <w:r>
              <w:rPr>
                <w:color w:val="000000"/>
              </w:rPr>
              <w:t>20.050</w:t>
            </w:r>
          </w:p>
        </w:tc>
      </w:tr>
      <w:tr w:rsidR="00236805">
        <w:trPr>
          <w:trHeight w:val="90"/>
          <w:tblCellSpacing w:w="0" w:type="auto"/>
        </w:trPr>
        <w:tc>
          <w:tcPr>
            <w:tcW w:w="8351" w:type="dxa"/>
            <w:vAlign w:val="center"/>
          </w:tcPr>
          <w:p w:rsidR="00236805" w:rsidRDefault="00591952">
            <w:pPr>
              <w:spacing w:after="150"/>
            </w:pPr>
            <w:r>
              <w:rPr>
                <w:color w:val="000000"/>
              </w:rPr>
              <w:lastRenderedPageBreak/>
              <w:t>– такса из става 3. тачка 1в)</w:t>
            </w:r>
          </w:p>
        </w:tc>
        <w:tc>
          <w:tcPr>
            <w:tcW w:w="6049" w:type="dxa"/>
            <w:vAlign w:val="center"/>
          </w:tcPr>
          <w:p w:rsidR="00236805" w:rsidRDefault="00591952">
            <w:pPr>
              <w:spacing w:after="150"/>
            </w:pPr>
            <w:r>
              <w:rPr>
                <w:color w:val="000000"/>
              </w:rPr>
              <w:t>20.050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 тачка 1г)</w:t>
            </w:r>
          </w:p>
        </w:tc>
        <w:tc>
          <w:tcPr>
            <w:tcW w:w="6049" w:type="dxa"/>
            <w:vAlign w:val="center"/>
          </w:tcPr>
          <w:p w:rsidR="00236805" w:rsidRDefault="00591952">
            <w:pPr>
              <w:spacing w:after="150"/>
            </w:pPr>
            <w:r>
              <w:rPr>
                <w:color w:val="000000"/>
              </w:rPr>
              <w:t>5.010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 тачка 2)</w:t>
            </w:r>
          </w:p>
        </w:tc>
        <w:tc>
          <w:tcPr>
            <w:tcW w:w="6049" w:type="dxa"/>
            <w:vAlign w:val="center"/>
          </w:tcPr>
          <w:p w:rsidR="00236805" w:rsidRDefault="00591952">
            <w:pPr>
              <w:spacing w:after="150"/>
            </w:pPr>
            <w:r>
              <w:rPr>
                <w:color w:val="000000"/>
              </w:rPr>
              <w:t>21.160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 тачка 3)</w:t>
            </w:r>
          </w:p>
        </w:tc>
        <w:tc>
          <w:tcPr>
            <w:tcW w:w="6049" w:type="dxa"/>
            <w:vAlign w:val="center"/>
          </w:tcPr>
          <w:p w:rsidR="00236805" w:rsidRDefault="00591952">
            <w:pPr>
              <w:spacing w:after="150"/>
            </w:pPr>
            <w:r>
              <w:rPr>
                <w:color w:val="000000"/>
              </w:rPr>
              <w:t>127.030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 тачка 3а)</w:t>
            </w:r>
          </w:p>
        </w:tc>
        <w:tc>
          <w:tcPr>
            <w:tcW w:w="6049" w:type="dxa"/>
            <w:vAlign w:val="center"/>
          </w:tcPr>
          <w:p w:rsidR="00236805" w:rsidRDefault="00591952">
            <w:pPr>
              <w:spacing w:after="150"/>
            </w:pPr>
            <w:r>
              <w:rPr>
                <w:color w:val="000000"/>
              </w:rPr>
              <w:t>122.260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 тачка 3б)</w:t>
            </w:r>
          </w:p>
        </w:tc>
        <w:tc>
          <w:tcPr>
            <w:tcW w:w="6049" w:type="dxa"/>
            <w:vAlign w:val="center"/>
          </w:tcPr>
          <w:p w:rsidR="00236805" w:rsidRDefault="00591952">
            <w:pPr>
              <w:spacing w:after="150"/>
            </w:pPr>
            <w:r>
              <w:rPr>
                <w:color w:val="000000"/>
              </w:rPr>
              <w:t>15.030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 тачка 3в)</w:t>
            </w:r>
          </w:p>
        </w:tc>
        <w:tc>
          <w:tcPr>
            <w:tcW w:w="6049" w:type="dxa"/>
            <w:vAlign w:val="center"/>
          </w:tcPr>
          <w:p w:rsidR="00236805" w:rsidRDefault="00591952">
            <w:pPr>
              <w:spacing w:after="150"/>
            </w:pPr>
            <w:r>
              <w:rPr>
                <w:color w:val="000000"/>
              </w:rPr>
              <w:t>60.090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 тачка 3г)</w:t>
            </w:r>
          </w:p>
        </w:tc>
        <w:tc>
          <w:tcPr>
            <w:tcW w:w="6049" w:type="dxa"/>
            <w:vAlign w:val="center"/>
          </w:tcPr>
          <w:p w:rsidR="00236805" w:rsidRDefault="00591952">
            <w:pPr>
              <w:spacing w:after="150"/>
            </w:pPr>
            <w:r>
              <w:rPr>
                <w:color w:val="000000"/>
              </w:rPr>
              <w:t>40.090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 тачка 3д)</w:t>
            </w:r>
          </w:p>
        </w:tc>
        <w:tc>
          <w:tcPr>
            <w:tcW w:w="6049" w:type="dxa"/>
            <w:vAlign w:val="center"/>
          </w:tcPr>
          <w:p w:rsidR="00236805" w:rsidRDefault="00591952">
            <w:pPr>
              <w:spacing w:after="150"/>
            </w:pPr>
            <w:r>
              <w:rPr>
                <w:color w:val="000000"/>
              </w:rPr>
              <w:t>30.060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 тачка 4)</w:t>
            </w:r>
          </w:p>
        </w:tc>
        <w:tc>
          <w:tcPr>
            <w:tcW w:w="6049" w:type="dxa"/>
            <w:vAlign w:val="center"/>
          </w:tcPr>
          <w:p w:rsidR="00236805" w:rsidRDefault="00591952">
            <w:pPr>
              <w:spacing w:after="150"/>
            </w:pPr>
            <w:r>
              <w:rPr>
                <w:color w:val="000000"/>
              </w:rPr>
              <w:t>8.380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 тачка 4а)</w:t>
            </w:r>
          </w:p>
        </w:tc>
        <w:tc>
          <w:tcPr>
            <w:tcW w:w="6049" w:type="dxa"/>
            <w:vAlign w:val="center"/>
          </w:tcPr>
          <w:p w:rsidR="00236805" w:rsidRDefault="00591952">
            <w:pPr>
              <w:spacing w:after="150"/>
            </w:pPr>
            <w:r>
              <w:rPr>
                <w:color w:val="000000"/>
              </w:rPr>
              <w:t>8.060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 тачка 5)</w:t>
            </w:r>
          </w:p>
        </w:tc>
        <w:tc>
          <w:tcPr>
            <w:tcW w:w="6049" w:type="dxa"/>
            <w:vAlign w:val="center"/>
          </w:tcPr>
          <w:p w:rsidR="00236805" w:rsidRDefault="00591952">
            <w:pPr>
              <w:spacing w:after="150"/>
            </w:pPr>
            <w:r>
              <w:rPr>
                <w:color w:val="000000"/>
              </w:rPr>
              <w:t>105.840</w:t>
            </w:r>
          </w:p>
        </w:tc>
      </w:tr>
      <w:tr w:rsidR="00236805">
        <w:trPr>
          <w:trHeight w:val="90"/>
          <w:tblCellSpacing w:w="0" w:type="auto"/>
        </w:trPr>
        <w:tc>
          <w:tcPr>
            <w:tcW w:w="8351" w:type="dxa"/>
            <w:vAlign w:val="center"/>
          </w:tcPr>
          <w:p w:rsidR="00236805" w:rsidRDefault="00591952">
            <w:pPr>
              <w:spacing w:after="150"/>
            </w:pPr>
            <w:r>
              <w:rPr>
                <w:color w:val="000000"/>
              </w:rPr>
              <w:t xml:space="preserve">– такса из става 3. </w:t>
            </w:r>
            <w:r>
              <w:rPr>
                <w:color w:val="000000"/>
              </w:rPr>
              <w:t>тачка 5а)</w:t>
            </w:r>
          </w:p>
        </w:tc>
        <w:tc>
          <w:tcPr>
            <w:tcW w:w="6049" w:type="dxa"/>
            <w:vAlign w:val="center"/>
          </w:tcPr>
          <w:p w:rsidR="00236805" w:rsidRDefault="00591952">
            <w:pPr>
              <w:spacing w:after="150"/>
            </w:pPr>
            <w:r>
              <w:rPr>
                <w:color w:val="000000"/>
              </w:rPr>
              <w:t>62.790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 тачка 5б)</w:t>
            </w:r>
          </w:p>
        </w:tc>
        <w:tc>
          <w:tcPr>
            <w:tcW w:w="6049" w:type="dxa"/>
            <w:vAlign w:val="center"/>
          </w:tcPr>
          <w:p w:rsidR="00236805" w:rsidRDefault="00591952">
            <w:pPr>
              <w:spacing w:after="150"/>
            </w:pPr>
            <w:r>
              <w:rPr>
                <w:color w:val="000000"/>
              </w:rPr>
              <w:t>80.180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 тачка 5в)</w:t>
            </w:r>
          </w:p>
        </w:tc>
        <w:tc>
          <w:tcPr>
            <w:tcW w:w="6049" w:type="dxa"/>
            <w:vAlign w:val="center"/>
          </w:tcPr>
          <w:p w:rsidR="00236805" w:rsidRDefault="00591952">
            <w:pPr>
              <w:spacing w:after="150"/>
            </w:pPr>
            <w:r>
              <w:rPr>
                <w:color w:val="000000"/>
              </w:rPr>
              <w:t>101.870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 тачка 5г)</w:t>
            </w:r>
          </w:p>
        </w:tc>
        <w:tc>
          <w:tcPr>
            <w:tcW w:w="6049" w:type="dxa"/>
            <w:vAlign w:val="center"/>
          </w:tcPr>
          <w:p w:rsidR="00236805" w:rsidRDefault="00591952">
            <w:pPr>
              <w:spacing w:after="150"/>
            </w:pPr>
            <w:r>
              <w:rPr>
                <w:color w:val="000000"/>
              </w:rPr>
              <w:t>101.870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 тачка 5д)</w:t>
            </w:r>
          </w:p>
        </w:tc>
        <w:tc>
          <w:tcPr>
            <w:tcW w:w="6049" w:type="dxa"/>
            <w:vAlign w:val="center"/>
          </w:tcPr>
          <w:p w:rsidR="00236805" w:rsidRDefault="00591952">
            <w:pPr>
              <w:spacing w:after="150"/>
            </w:pPr>
            <w:r>
              <w:rPr>
                <w:color w:val="000000"/>
              </w:rPr>
              <w:t>40.090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 тачка 5ђ)</w:t>
            </w:r>
          </w:p>
        </w:tc>
        <w:tc>
          <w:tcPr>
            <w:tcW w:w="6049" w:type="dxa"/>
            <w:vAlign w:val="center"/>
          </w:tcPr>
          <w:p w:rsidR="00236805" w:rsidRDefault="00591952">
            <w:pPr>
              <w:spacing w:after="150"/>
            </w:pPr>
            <w:r>
              <w:rPr>
                <w:color w:val="000000"/>
              </w:rPr>
              <w:t>80.180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 тачка 6)</w:t>
            </w:r>
          </w:p>
        </w:tc>
        <w:tc>
          <w:tcPr>
            <w:tcW w:w="6049" w:type="dxa"/>
            <w:vAlign w:val="center"/>
          </w:tcPr>
          <w:p w:rsidR="00236805" w:rsidRDefault="00591952">
            <w:pPr>
              <w:spacing w:after="150"/>
            </w:pPr>
            <w:r>
              <w:rPr>
                <w:color w:val="000000"/>
              </w:rPr>
              <w:t>42.340</w:t>
            </w:r>
          </w:p>
        </w:tc>
      </w:tr>
      <w:tr w:rsidR="00236805">
        <w:trPr>
          <w:trHeight w:val="90"/>
          <w:tblCellSpacing w:w="0" w:type="auto"/>
        </w:trPr>
        <w:tc>
          <w:tcPr>
            <w:tcW w:w="8351" w:type="dxa"/>
            <w:vAlign w:val="center"/>
          </w:tcPr>
          <w:p w:rsidR="00236805" w:rsidRDefault="00591952">
            <w:pPr>
              <w:spacing w:after="150"/>
            </w:pPr>
            <w:r>
              <w:rPr>
                <w:color w:val="000000"/>
              </w:rPr>
              <w:t xml:space="preserve">– такса </w:t>
            </w:r>
            <w:r>
              <w:rPr>
                <w:color w:val="000000"/>
              </w:rPr>
              <w:t>из става 3. тачка 7)</w:t>
            </w:r>
          </w:p>
        </w:tc>
        <w:tc>
          <w:tcPr>
            <w:tcW w:w="6049" w:type="dxa"/>
            <w:vAlign w:val="center"/>
          </w:tcPr>
          <w:p w:rsidR="00236805" w:rsidRDefault="00591952">
            <w:pPr>
              <w:spacing w:after="150"/>
            </w:pPr>
            <w:r>
              <w:rPr>
                <w:color w:val="000000"/>
              </w:rPr>
              <w:t>84.680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 тачка 8)</w:t>
            </w:r>
          </w:p>
        </w:tc>
        <w:tc>
          <w:tcPr>
            <w:tcW w:w="6049" w:type="dxa"/>
            <w:vAlign w:val="center"/>
          </w:tcPr>
          <w:p w:rsidR="00236805" w:rsidRDefault="00591952">
            <w:pPr>
              <w:spacing w:after="150"/>
            </w:pPr>
            <w:r>
              <w:rPr>
                <w:color w:val="000000"/>
              </w:rPr>
              <w:t>16.750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 тачка 9)</w:t>
            </w:r>
          </w:p>
        </w:tc>
        <w:tc>
          <w:tcPr>
            <w:tcW w:w="6049" w:type="dxa"/>
            <w:vAlign w:val="center"/>
          </w:tcPr>
          <w:p w:rsidR="00236805" w:rsidRDefault="00591952">
            <w:pPr>
              <w:spacing w:after="150"/>
            </w:pPr>
            <w:r>
              <w:rPr>
                <w:color w:val="000000"/>
              </w:rPr>
              <w:t>55.980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 тачка 10)</w:t>
            </w:r>
          </w:p>
        </w:tc>
        <w:tc>
          <w:tcPr>
            <w:tcW w:w="6049" w:type="dxa"/>
            <w:vAlign w:val="center"/>
          </w:tcPr>
          <w:p w:rsidR="00236805" w:rsidRDefault="00591952">
            <w:pPr>
              <w:spacing w:after="150"/>
            </w:pPr>
            <w:r>
              <w:rPr>
                <w:color w:val="000000"/>
              </w:rPr>
              <w:t>256.020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 тачка 11)</w:t>
            </w:r>
          </w:p>
        </w:tc>
        <w:tc>
          <w:tcPr>
            <w:tcW w:w="6049" w:type="dxa"/>
            <w:vAlign w:val="center"/>
          </w:tcPr>
          <w:p w:rsidR="00236805" w:rsidRDefault="00591952">
            <w:pPr>
              <w:spacing w:after="150"/>
            </w:pPr>
            <w:r>
              <w:rPr>
                <w:color w:val="000000"/>
              </w:rPr>
              <w:t>128.020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 тачка 12)</w:t>
            </w:r>
          </w:p>
        </w:tc>
        <w:tc>
          <w:tcPr>
            <w:tcW w:w="6049" w:type="dxa"/>
            <w:vAlign w:val="center"/>
          </w:tcPr>
          <w:p w:rsidR="00236805" w:rsidRDefault="00591952">
            <w:pPr>
              <w:spacing w:after="150"/>
            </w:pPr>
            <w:r>
              <w:rPr>
                <w:color w:val="000000"/>
              </w:rPr>
              <w:t>128.020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 тачка 13)</w:t>
            </w:r>
          </w:p>
        </w:tc>
        <w:tc>
          <w:tcPr>
            <w:tcW w:w="6049" w:type="dxa"/>
            <w:vAlign w:val="center"/>
          </w:tcPr>
          <w:p w:rsidR="00236805" w:rsidRDefault="00591952">
            <w:pPr>
              <w:spacing w:after="150"/>
            </w:pPr>
            <w:r>
              <w:rPr>
                <w:color w:val="000000"/>
              </w:rPr>
              <w:t>111.140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 тачка 14)</w:t>
            </w:r>
          </w:p>
        </w:tc>
        <w:tc>
          <w:tcPr>
            <w:tcW w:w="6049" w:type="dxa"/>
            <w:vAlign w:val="center"/>
          </w:tcPr>
          <w:p w:rsidR="00236805" w:rsidRDefault="00591952">
            <w:pPr>
              <w:spacing w:after="150"/>
            </w:pPr>
            <w:r>
              <w:rPr>
                <w:color w:val="000000"/>
              </w:rPr>
              <w:t>37.670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 тачка 14а)</w:t>
            </w:r>
          </w:p>
        </w:tc>
        <w:tc>
          <w:tcPr>
            <w:tcW w:w="6049" w:type="dxa"/>
            <w:vAlign w:val="center"/>
          </w:tcPr>
          <w:p w:rsidR="00236805" w:rsidRDefault="00591952">
            <w:pPr>
              <w:spacing w:after="150"/>
            </w:pPr>
            <w:r>
              <w:rPr>
                <w:color w:val="000000"/>
              </w:rPr>
              <w:t>36.250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 тачка 14б)</w:t>
            </w:r>
          </w:p>
        </w:tc>
        <w:tc>
          <w:tcPr>
            <w:tcW w:w="6049" w:type="dxa"/>
            <w:vAlign w:val="center"/>
          </w:tcPr>
          <w:p w:rsidR="00236805" w:rsidRDefault="00591952">
            <w:pPr>
              <w:spacing w:after="150"/>
            </w:pPr>
            <w:r>
              <w:rPr>
                <w:color w:val="000000"/>
              </w:rPr>
              <w:t>36.250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 тачка 15)</w:t>
            </w:r>
          </w:p>
        </w:tc>
        <w:tc>
          <w:tcPr>
            <w:tcW w:w="6049" w:type="dxa"/>
            <w:vAlign w:val="center"/>
          </w:tcPr>
          <w:p w:rsidR="00236805" w:rsidRDefault="00591952">
            <w:pPr>
              <w:spacing w:after="150"/>
            </w:pPr>
            <w:r>
              <w:rPr>
                <w:color w:val="000000"/>
              </w:rPr>
              <w:t>37.670</w:t>
            </w:r>
          </w:p>
        </w:tc>
      </w:tr>
      <w:tr w:rsidR="00236805">
        <w:trPr>
          <w:trHeight w:val="90"/>
          <w:tblCellSpacing w:w="0" w:type="auto"/>
        </w:trPr>
        <w:tc>
          <w:tcPr>
            <w:tcW w:w="8351" w:type="dxa"/>
            <w:vAlign w:val="center"/>
          </w:tcPr>
          <w:p w:rsidR="00236805" w:rsidRDefault="00591952">
            <w:pPr>
              <w:spacing w:after="150"/>
            </w:pPr>
            <w:r>
              <w:rPr>
                <w:color w:val="000000"/>
              </w:rPr>
              <w:lastRenderedPageBreak/>
              <w:t>– такса из става 3. тачка 16)</w:t>
            </w:r>
          </w:p>
        </w:tc>
        <w:tc>
          <w:tcPr>
            <w:tcW w:w="6049" w:type="dxa"/>
            <w:vAlign w:val="center"/>
          </w:tcPr>
          <w:p w:rsidR="00236805" w:rsidRDefault="00591952">
            <w:pPr>
              <w:spacing w:after="150"/>
            </w:pPr>
            <w:r>
              <w:rPr>
                <w:color w:val="000000"/>
              </w:rPr>
              <w:t>36.250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150) у Тарифном броју 135a:</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xml:space="preserve">– такса из тачке 1) </w:t>
            </w:r>
            <w:r>
              <w:rPr>
                <w:color w:val="000000"/>
              </w:rPr>
              <w:t>подтачка (1)</w:t>
            </w:r>
          </w:p>
        </w:tc>
        <w:tc>
          <w:tcPr>
            <w:tcW w:w="6049" w:type="dxa"/>
            <w:vAlign w:val="center"/>
          </w:tcPr>
          <w:p w:rsidR="00236805" w:rsidRDefault="00591952">
            <w:pPr>
              <w:spacing w:after="150"/>
            </w:pPr>
            <w:r>
              <w:rPr>
                <w:color w:val="000000"/>
              </w:rPr>
              <w:t>32.060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 подтачка (2)</w:t>
            </w:r>
          </w:p>
        </w:tc>
        <w:tc>
          <w:tcPr>
            <w:tcW w:w="6049" w:type="dxa"/>
            <w:vAlign w:val="center"/>
          </w:tcPr>
          <w:p w:rsidR="00236805" w:rsidRDefault="00591952">
            <w:pPr>
              <w:spacing w:after="150"/>
            </w:pPr>
            <w:r>
              <w:rPr>
                <w:color w:val="000000"/>
              </w:rPr>
              <w:t>48.070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 подтачка (3)</w:t>
            </w:r>
          </w:p>
        </w:tc>
        <w:tc>
          <w:tcPr>
            <w:tcW w:w="6049" w:type="dxa"/>
            <w:vAlign w:val="center"/>
          </w:tcPr>
          <w:p w:rsidR="00236805" w:rsidRDefault="00591952">
            <w:pPr>
              <w:spacing w:after="150"/>
            </w:pPr>
            <w:r>
              <w:rPr>
                <w:color w:val="000000"/>
              </w:rPr>
              <w:t>64.060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 подтачка (1)</w:t>
            </w:r>
          </w:p>
        </w:tc>
        <w:tc>
          <w:tcPr>
            <w:tcW w:w="6049" w:type="dxa"/>
            <w:vAlign w:val="center"/>
          </w:tcPr>
          <w:p w:rsidR="00236805" w:rsidRDefault="00591952">
            <w:pPr>
              <w:spacing w:after="150"/>
            </w:pPr>
            <w:r>
              <w:rPr>
                <w:color w:val="000000"/>
              </w:rPr>
              <w:t>48.070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 подтачка (2)</w:t>
            </w:r>
          </w:p>
        </w:tc>
        <w:tc>
          <w:tcPr>
            <w:tcW w:w="6049" w:type="dxa"/>
            <w:vAlign w:val="center"/>
          </w:tcPr>
          <w:p w:rsidR="00236805" w:rsidRDefault="00591952">
            <w:pPr>
              <w:spacing w:after="150"/>
            </w:pPr>
            <w:r>
              <w:rPr>
                <w:color w:val="000000"/>
              </w:rPr>
              <w:t>64.060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 подтачка (3)</w:t>
            </w:r>
          </w:p>
        </w:tc>
        <w:tc>
          <w:tcPr>
            <w:tcW w:w="6049" w:type="dxa"/>
            <w:vAlign w:val="center"/>
          </w:tcPr>
          <w:p w:rsidR="00236805" w:rsidRDefault="00591952">
            <w:pPr>
              <w:spacing w:after="150"/>
            </w:pPr>
            <w:r>
              <w:rPr>
                <w:color w:val="000000"/>
              </w:rPr>
              <w:t>96.090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151) у Тарифном броју 135б</w:t>
            </w:r>
          </w:p>
        </w:tc>
        <w:tc>
          <w:tcPr>
            <w:tcW w:w="6049" w:type="dxa"/>
            <w:vAlign w:val="center"/>
          </w:tcPr>
          <w:p w:rsidR="00236805" w:rsidRDefault="00591952">
            <w:pPr>
              <w:spacing w:after="150"/>
            </w:pPr>
            <w:r>
              <w:rPr>
                <w:color w:val="000000"/>
              </w:rPr>
              <w:t>60.140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152) у Тарифном броју 135в</w:t>
            </w:r>
          </w:p>
        </w:tc>
        <w:tc>
          <w:tcPr>
            <w:tcW w:w="6049" w:type="dxa"/>
            <w:vAlign w:val="center"/>
          </w:tcPr>
          <w:p w:rsidR="00236805" w:rsidRDefault="00591952">
            <w:pPr>
              <w:spacing w:after="150"/>
            </w:pPr>
            <w:r>
              <w:rPr>
                <w:color w:val="000000"/>
              </w:rPr>
              <w:t>60.140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153) у Тарифном броју 139:</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става 1.</w:t>
            </w:r>
          </w:p>
        </w:tc>
        <w:tc>
          <w:tcPr>
            <w:tcW w:w="6049" w:type="dxa"/>
            <w:vAlign w:val="center"/>
          </w:tcPr>
          <w:p w:rsidR="00236805" w:rsidRDefault="00591952">
            <w:pPr>
              <w:spacing w:after="150"/>
            </w:pPr>
            <w:r>
              <w:rPr>
                <w:color w:val="000000"/>
              </w:rPr>
              <w:t>6.350</w:t>
            </w:r>
          </w:p>
        </w:tc>
      </w:tr>
      <w:tr w:rsidR="00236805">
        <w:trPr>
          <w:trHeight w:val="90"/>
          <w:tblCellSpacing w:w="0" w:type="auto"/>
        </w:trPr>
        <w:tc>
          <w:tcPr>
            <w:tcW w:w="8351" w:type="dxa"/>
            <w:vAlign w:val="center"/>
          </w:tcPr>
          <w:p w:rsidR="00236805" w:rsidRDefault="00591952">
            <w:pPr>
              <w:spacing w:after="150"/>
            </w:pPr>
            <w:r>
              <w:rPr>
                <w:color w:val="000000"/>
              </w:rPr>
              <w:t>154) у Тарифном броју 140:</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става 1.</w:t>
            </w:r>
          </w:p>
        </w:tc>
        <w:tc>
          <w:tcPr>
            <w:tcW w:w="6049" w:type="dxa"/>
            <w:vAlign w:val="center"/>
          </w:tcPr>
          <w:p w:rsidR="00236805" w:rsidRDefault="00591952">
            <w:pPr>
              <w:spacing w:after="150"/>
            </w:pPr>
            <w:r>
              <w:rPr>
                <w:color w:val="000000"/>
              </w:rPr>
              <w:t>32.020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w:t>
            </w:r>
          </w:p>
        </w:tc>
        <w:tc>
          <w:tcPr>
            <w:tcW w:w="6049" w:type="dxa"/>
            <w:vAlign w:val="center"/>
          </w:tcPr>
          <w:p w:rsidR="00236805" w:rsidRDefault="00591952">
            <w:pPr>
              <w:spacing w:after="150"/>
            </w:pPr>
            <w:r>
              <w:rPr>
                <w:color w:val="000000"/>
              </w:rPr>
              <w:t>32.060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w:t>
            </w:r>
          </w:p>
        </w:tc>
        <w:tc>
          <w:tcPr>
            <w:tcW w:w="6049" w:type="dxa"/>
            <w:vAlign w:val="center"/>
          </w:tcPr>
          <w:p w:rsidR="00236805" w:rsidRDefault="00591952">
            <w:pPr>
              <w:spacing w:after="150"/>
            </w:pPr>
            <w:r>
              <w:rPr>
                <w:color w:val="000000"/>
              </w:rPr>
              <w:t>4.810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155) у Тарифном броју 140а:</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xml:space="preserve">– </w:t>
            </w:r>
            <w:r>
              <w:rPr>
                <w:color w:val="000000"/>
              </w:rPr>
              <w:t>такса из става 1.</w:t>
            </w:r>
          </w:p>
        </w:tc>
        <w:tc>
          <w:tcPr>
            <w:tcW w:w="6049" w:type="dxa"/>
            <w:vAlign w:val="center"/>
          </w:tcPr>
          <w:p w:rsidR="00236805" w:rsidRDefault="00591952">
            <w:pPr>
              <w:spacing w:after="150"/>
            </w:pPr>
            <w:r>
              <w:rPr>
                <w:color w:val="000000"/>
              </w:rPr>
              <w:t>12.560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w:t>
            </w:r>
          </w:p>
        </w:tc>
        <w:tc>
          <w:tcPr>
            <w:tcW w:w="6049" w:type="dxa"/>
            <w:vAlign w:val="center"/>
          </w:tcPr>
          <w:p w:rsidR="00236805" w:rsidRDefault="00591952">
            <w:pPr>
              <w:spacing w:after="150"/>
            </w:pPr>
            <w:r>
              <w:rPr>
                <w:color w:val="000000"/>
              </w:rPr>
              <w:t>125.600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156) у Тарифном броју 140б:</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става 1.</w:t>
            </w:r>
          </w:p>
        </w:tc>
        <w:tc>
          <w:tcPr>
            <w:tcW w:w="6049" w:type="dxa"/>
            <w:vAlign w:val="center"/>
          </w:tcPr>
          <w:p w:rsidR="00236805" w:rsidRDefault="00591952">
            <w:pPr>
              <w:spacing w:after="150"/>
            </w:pPr>
            <w:r>
              <w:rPr>
                <w:color w:val="000000"/>
              </w:rPr>
              <w:t>12.560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w:t>
            </w:r>
          </w:p>
        </w:tc>
        <w:tc>
          <w:tcPr>
            <w:tcW w:w="6049" w:type="dxa"/>
            <w:vAlign w:val="center"/>
          </w:tcPr>
          <w:p w:rsidR="00236805" w:rsidRDefault="00591952">
            <w:pPr>
              <w:spacing w:after="150"/>
            </w:pPr>
            <w:r>
              <w:rPr>
                <w:color w:val="000000"/>
              </w:rPr>
              <w:t>125.600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lastRenderedPageBreak/>
              <w:t>157) у Тарифном броју 140в:</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става 1.</w:t>
            </w:r>
          </w:p>
        </w:tc>
        <w:tc>
          <w:tcPr>
            <w:tcW w:w="6049" w:type="dxa"/>
            <w:vAlign w:val="center"/>
          </w:tcPr>
          <w:p w:rsidR="00236805" w:rsidRDefault="00591952">
            <w:pPr>
              <w:spacing w:after="150"/>
            </w:pPr>
            <w:r>
              <w:rPr>
                <w:color w:val="000000"/>
              </w:rPr>
              <w:t>12.560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w:t>
            </w:r>
          </w:p>
        </w:tc>
        <w:tc>
          <w:tcPr>
            <w:tcW w:w="6049" w:type="dxa"/>
            <w:vAlign w:val="center"/>
          </w:tcPr>
          <w:p w:rsidR="00236805" w:rsidRDefault="00591952">
            <w:pPr>
              <w:spacing w:after="150"/>
            </w:pPr>
            <w:r>
              <w:rPr>
                <w:color w:val="000000"/>
              </w:rPr>
              <w:t>37.700</w:t>
            </w:r>
          </w:p>
        </w:tc>
      </w:tr>
      <w:tr w:rsidR="00236805">
        <w:trPr>
          <w:trHeight w:val="90"/>
          <w:tblCellSpacing w:w="0" w:type="auto"/>
        </w:trPr>
        <w:tc>
          <w:tcPr>
            <w:tcW w:w="8351" w:type="dxa"/>
            <w:vAlign w:val="center"/>
          </w:tcPr>
          <w:p w:rsidR="00236805" w:rsidRDefault="00591952">
            <w:pPr>
              <w:spacing w:after="150"/>
            </w:pPr>
            <w:r>
              <w:rPr>
                <w:color w:val="000000"/>
              </w:rPr>
              <w:t xml:space="preserve">158) у Тарифном броју </w:t>
            </w:r>
            <w:r>
              <w:rPr>
                <w:color w:val="000000"/>
              </w:rPr>
              <w:t>141:</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става 1.</w:t>
            </w:r>
          </w:p>
        </w:tc>
        <w:tc>
          <w:tcPr>
            <w:tcW w:w="6049" w:type="dxa"/>
            <w:vAlign w:val="center"/>
          </w:tcPr>
          <w:p w:rsidR="00236805" w:rsidRDefault="00591952">
            <w:pPr>
              <w:spacing w:after="150"/>
            </w:pPr>
            <w:r>
              <w:rPr>
                <w:color w:val="000000"/>
              </w:rPr>
              <w:t>2.090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1)</w:t>
            </w:r>
          </w:p>
        </w:tc>
        <w:tc>
          <w:tcPr>
            <w:tcW w:w="6049" w:type="dxa"/>
            <w:vAlign w:val="center"/>
          </w:tcPr>
          <w:p w:rsidR="00236805" w:rsidRDefault="00591952">
            <w:pPr>
              <w:spacing w:after="150"/>
            </w:pPr>
            <w:r>
              <w:rPr>
                <w:color w:val="000000"/>
              </w:rPr>
              <w:t>25.950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2)</w:t>
            </w:r>
          </w:p>
        </w:tc>
        <w:tc>
          <w:tcPr>
            <w:tcW w:w="6049" w:type="dxa"/>
            <w:vAlign w:val="center"/>
          </w:tcPr>
          <w:p w:rsidR="00236805" w:rsidRDefault="00591952">
            <w:pPr>
              <w:spacing w:after="150"/>
            </w:pPr>
            <w:r>
              <w:rPr>
                <w:color w:val="000000"/>
              </w:rPr>
              <w:t>2.510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w:t>
            </w:r>
          </w:p>
        </w:tc>
        <w:tc>
          <w:tcPr>
            <w:tcW w:w="6049" w:type="dxa"/>
            <w:vAlign w:val="center"/>
          </w:tcPr>
          <w:p w:rsidR="00236805" w:rsidRDefault="00591952">
            <w:pPr>
              <w:spacing w:after="150"/>
            </w:pPr>
            <w:r>
              <w:rPr>
                <w:color w:val="000000"/>
              </w:rPr>
              <w:t>1.260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4. тачка 1)</w:t>
            </w:r>
          </w:p>
        </w:tc>
        <w:tc>
          <w:tcPr>
            <w:tcW w:w="6049" w:type="dxa"/>
            <w:vAlign w:val="center"/>
          </w:tcPr>
          <w:p w:rsidR="00236805" w:rsidRDefault="00591952">
            <w:pPr>
              <w:spacing w:after="150"/>
            </w:pPr>
            <w:r>
              <w:rPr>
                <w:color w:val="000000"/>
              </w:rPr>
              <w:t>12.560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4. тачка 2)</w:t>
            </w:r>
          </w:p>
        </w:tc>
        <w:tc>
          <w:tcPr>
            <w:tcW w:w="6049" w:type="dxa"/>
            <w:vAlign w:val="center"/>
          </w:tcPr>
          <w:p w:rsidR="00236805" w:rsidRDefault="00591952">
            <w:pPr>
              <w:spacing w:after="150"/>
            </w:pPr>
            <w:r>
              <w:rPr>
                <w:color w:val="000000"/>
              </w:rPr>
              <w:t>1.680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5.</w:t>
            </w:r>
          </w:p>
        </w:tc>
        <w:tc>
          <w:tcPr>
            <w:tcW w:w="6049" w:type="dxa"/>
            <w:vAlign w:val="center"/>
          </w:tcPr>
          <w:p w:rsidR="00236805" w:rsidRDefault="00591952">
            <w:pPr>
              <w:spacing w:after="150"/>
            </w:pPr>
            <w:r>
              <w:rPr>
                <w:color w:val="000000"/>
              </w:rPr>
              <w:t>1.260</w:t>
            </w:r>
          </w:p>
        </w:tc>
      </w:tr>
      <w:tr w:rsidR="00236805">
        <w:trPr>
          <w:trHeight w:val="90"/>
          <w:tblCellSpacing w:w="0" w:type="auto"/>
        </w:trPr>
        <w:tc>
          <w:tcPr>
            <w:tcW w:w="8351" w:type="dxa"/>
            <w:vAlign w:val="center"/>
          </w:tcPr>
          <w:p w:rsidR="00236805" w:rsidRDefault="00591952">
            <w:pPr>
              <w:spacing w:after="150"/>
            </w:pPr>
            <w:r>
              <w:rPr>
                <w:color w:val="000000"/>
              </w:rPr>
              <w:t xml:space="preserve">– такса из става 6. </w:t>
            </w:r>
            <w:r>
              <w:rPr>
                <w:color w:val="000000"/>
              </w:rPr>
              <w:t>тачка 1)</w:t>
            </w:r>
          </w:p>
        </w:tc>
        <w:tc>
          <w:tcPr>
            <w:tcW w:w="6049" w:type="dxa"/>
            <w:vAlign w:val="center"/>
          </w:tcPr>
          <w:p w:rsidR="00236805" w:rsidRDefault="00591952">
            <w:pPr>
              <w:spacing w:after="150"/>
            </w:pPr>
            <w:r>
              <w:rPr>
                <w:color w:val="000000"/>
              </w:rPr>
              <w:t>12.560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6. тачка 2)</w:t>
            </w:r>
          </w:p>
        </w:tc>
        <w:tc>
          <w:tcPr>
            <w:tcW w:w="6049" w:type="dxa"/>
            <w:vAlign w:val="center"/>
          </w:tcPr>
          <w:p w:rsidR="00236805" w:rsidRDefault="00591952">
            <w:pPr>
              <w:spacing w:after="150"/>
            </w:pPr>
            <w:r>
              <w:rPr>
                <w:color w:val="000000"/>
              </w:rPr>
              <w:t>1.680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7.</w:t>
            </w:r>
          </w:p>
        </w:tc>
        <w:tc>
          <w:tcPr>
            <w:tcW w:w="6049" w:type="dxa"/>
            <w:vAlign w:val="center"/>
          </w:tcPr>
          <w:p w:rsidR="00236805" w:rsidRDefault="00591952">
            <w:pPr>
              <w:spacing w:after="150"/>
            </w:pPr>
            <w:r>
              <w:rPr>
                <w:color w:val="000000"/>
              </w:rPr>
              <w:t>1.260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8.</w:t>
            </w:r>
          </w:p>
        </w:tc>
        <w:tc>
          <w:tcPr>
            <w:tcW w:w="6049" w:type="dxa"/>
            <w:vAlign w:val="center"/>
          </w:tcPr>
          <w:p w:rsidR="00236805" w:rsidRDefault="00591952">
            <w:pPr>
              <w:spacing w:after="150"/>
            </w:pPr>
            <w:r>
              <w:rPr>
                <w:color w:val="000000"/>
              </w:rPr>
              <w:t>2.090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159) у Тарифном броју 142:</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става 1.</w:t>
            </w:r>
          </w:p>
        </w:tc>
        <w:tc>
          <w:tcPr>
            <w:tcW w:w="6049" w:type="dxa"/>
            <w:vAlign w:val="center"/>
          </w:tcPr>
          <w:p w:rsidR="00236805" w:rsidRDefault="00591952">
            <w:pPr>
              <w:spacing w:after="150"/>
            </w:pPr>
            <w:r>
              <w:rPr>
                <w:color w:val="000000"/>
              </w:rPr>
              <w:t>2.930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w:t>
            </w:r>
          </w:p>
        </w:tc>
        <w:tc>
          <w:tcPr>
            <w:tcW w:w="6049" w:type="dxa"/>
            <w:vAlign w:val="center"/>
          </w:tcPr>
          <w:p w:rsidR="00236805" w:rsidRDefault="00591952">
            <w:pPr>
              <w:spacing w:after="150"/>
            </w:pPr>
            <w:r>
              <w:rPr>
                <w:color w:val="000000"/>
              </w:rPr>
              <w:t>2.930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w:t>
            </w:r>
          </w:p>
        </w:tc>
        <w:tc>
          <w:tcPr>
            <w:tcW w:w="6049" w:type="dxa"/>
            <w:vAlign w:val="center"/>
          </w:tcPr>
          <w:p w:rsidR="00236805" w:rsidRDefault="00591952">
            <w:pPr>
              <w:spacing w:after="150"/>
            </w:pPr>
            <w:r>
              <w:rPr>
                <w:color w:val="000000"/>
              </w:rPr>
              <w:t>410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4.</w:t>
            </w:r>
          </w:p>
        </w:tc>
        <w:tc>
          <w:tcPr>
            <w:tcW w:w="6049" w:type="dxa"/>
            <w:vAlign w:val="center"/>
          </w:tcPr>
          <w:p w:rsidR="00236805" w:rsidRDefault="00591952">
            <w:pPr>
              <w:spacing w:after="150"/>
            </w:pPr>
            <w:r>
              <w:rPr>
                <w:color w:val="000000"/>
              </w:rPr>
              <w:t>410</w:t>
            </w:r>
          </w:p>
        </w:tc>
      </w:tr>
      <w:tr w:rsidR="00236805">
        <w:trPr>
          <w:trHeight w:val="90"/>
          <w:tblCellSpacing w:w="0" w:type="auto"/>
        </w:trPr>
        <w:tc>
          <w:tcPr>
            <w:tcW w:w="8351" w:type="dxa"/>
            <w:vAlign w:val="center"/>
          </w:tcPr>
          <w:p w:rsidR="00236805" w:rsidRDefault="00591952">
            <w:pPr>
              <w:spacing w:after="150"/>
            </w:pPr>
            <w:r>
              <w:rPr>
                <w:color w:val="000000"/>
              </w:rPr>
              <w:t xml:space="preserve">– такса из </w:t>
            </w:r>
            <w:r>
              <w:rPr>
                <w:color w:val="000000"/>
              </w:rPr>
              <w:t>става 5.</w:t>
            </w:r>
          </w:p>
        </w:tc>
        <w:tc>
          <w:tcPr>
            <w:tcW w:w="6049" w:type="dxa"/>
            <w:vAlign w:val="center"/>
          </w:tcPr>
          <w:p w:rsidR="00236805" w:rsidRDefault="00591952">
            <w:pPr>
              <w:spacing w:after="150"/>
            </w:pPr>
            <w:r>
              <w:rPr>
                <w:color w:val="000000"/>
              </w:rPr>
              <w:t>820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6.</w:t>
            </w:r>
          </w:p>
        </w:tc>
        <w:tc>
          <w:tcPr>
            <w:tcW w:w="6049" w:type="dxa"/>
            <w:vAlign w:val="center"/>
          </w:tcPr>
          <w:p w:rsidR="00236805" w:rsidRDefault="00591952">
            <w:pPr>
              <w:spacing w:after="150"/>
            </w:pPr>
            <w:r>
              <w:rPr>
                <w:color w:val="000000"/>
              </w:rPr>
              <w:t>820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160) у Тарифном броју 143:</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става 1.</w:t>
            </w:r>
          </w:p>
        </w:tc>
        <w:tc>
          <w:tcPr>
            <w:tcW w:w="6049" w:type="dxa"/>
            <w:vAlign w:val="center"/>
          </w:tcPr>
          <w:p w:rsidR="00236805" w:rsidRDefault="00591952">
            <w:pPr>
              <w:spacing w:after="150"/>
            </w:pPr>
            <w:r>
              <w:rPr>
                <w:color w:val="000000"/>
              </w:rPr>
              <w:t>850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w:t>
            </w:r>
          </w:p>
        </w:tc>
        <w:tc>
          <w:tcPr>
            <w:tcW w:w="6049" w:type="dxa"/>
            <w:vAlign w:val="center"/>
          </w:tcPr>
          <w:p w:rsidR="00236805" w:rsidRDefault="00591952">
            <w:pPr>
              <w:spacing w:after="150"/>
            </w:pPr>
            <w:r>
              <w:rPr>
                <w:color w:val="000000"/>
              </w:rPr>
              <w:t>1.680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w:t>
            </w:r>
          </w:p>
        </w:tc>
        <w:tc>
          <w:tcPr>
            <w:tcW w:w="6049" w:type="dxa"/>
            <w:vAlign w:val="center"/>
          </w:tcPr>
          <w:p w:rsidR="00236805" w:rsidRDefault="00591952">
            <w:pPr>
              <w:spacing w:after="150"/>
            </w:pPr>
            <w:r>
              <w:rPr>
                <w:color w:val="000000"/>
              </w:rPr>
              <w:t>16.750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4.</w:t>
            </w:r>
          </w:p>
        </w:tc>
        <w:tc>
          <w:tcPr>
            <w:tcW w:w="6049" w:type="dxa"/>
            <w:vAlign w:val="center"/>
          </w:tcPr>
          <w:p w:rsidR="00236805" w:rsidRDefault="00591952">
            <w:pPr>
              <w:spacing w:after="150"/>
            </w:pPr>
            <w:r>
              <w:rPr>
                <w:color w:val="000000"/>
              </w:rPr>
              <w:t>16.750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161) у Тарифном броју 144:</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става 1.</w:t>
            </w:r>
          </w:p>
        </w:tc>
        <w:tc>
          <w:tcPr>
            <w:tcW w:w="6049" w:type="dxa"/>
            <w:vAlign w:val="center"/>
          </w:tcPr>
          <w:p w:rsidR="00236805" w:rsidRDefault="00591952">
            <w:pPr>
              <w:spacing w:after="150"/>
            </w:pPr>
            <w:r>
              <w:rPr>
                <w:color w:val="000000"/>
              </w:rPr>
              <w:t>2.180</w:t>
            </w:r>
          </w:p>
        </w:tc>
      </w:tr>
      <w:tr w:rsidR="00236805">
        <w:trPr>
          <w:trHeight w:val="90"/>
          <w:tblCellSpacing w:w="0" w:type="auto"/>
        </w:trPr>
        <w:tc>
          <w:tcPr>
            <w:tcW w:w="8351" w:type="dxa"/>
            <w:vAlign w:val="center"/>
          </w:tcPr>
          <w:p w:rsidR="00236805" w:rsidRDefault="00591952">
            <w:pPr>
              <w:spacing w:after="150"/>
            </w:pPr>
            <w:r>
              <w:rPr>
                <w:color w:val="000000"/>
              </w:rPr>
              <w:t xml:space="preserve">– такса из става </w:t>
            </w:r>
            <w:r>
              <w:rPr>
                <w:color w:val="000000"/>
              </w:rPr>
              <w:t>2.</w:t>
            </w:r>
          </w:p>
        </w:tc>
        <w:tc>
          <w:tcPr>
            <w:tcW w:w="6049" w:type="dxa"/>
            <w:vAlign w:val="center"/>
          </w:tcPr>
          <w:p w:rsidR="00236805" w:rsidRDefault="00591952">
            <w:pPr>
              <w:spacing w:after="150"/>
            </w:pPr>
            <w:r>
              <w:rPr>
                <w:color w:val="000000"/>
              </w:rPr>
              <w:t>10.490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w:t>
            </w:r>
          </w:p>
        </w:tc>
        <w:tc>
          <w:tcPr>
            <w:tcW w:w="6049" w:type="dxa"/>
            <w:vAlign w:val="center"/>
          </w:tcPr>
          <w:p w:rsidR="00236805" w:rsidRDefault="00591952">
            <w:pPr>
              <w:spacing w:after="150"/>
            </w:pPr>
            <w:r>
              <w:rPr>
                <w:color w:val="000000"/>
              </w:rPr>
              <w:t>5.860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4.</w:t>
            </w:r>
          </w:p>
        </w:tc>
        <w:tc>
          <w:tcPr>
            <w:tcW w:w="6049" w:type="dxa"/>
            <w:vAlign w:val="center"/>
          </w:tcPr>
          <w:p w:rsidR="00236805" w:rsidRDefault="00591952">
            <w:pPr>
              <w:spacing w:after="150"/>
            </w:pPr>
            <w:r>
              <w:rPr>
                <w:color w:val="000000"/>
              </w:rPr>
              <w:t>1.060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5.</w:t>
            </w:r>
          </w:p>
        </w:tc>
        <w:tc>
          <w:tcPr>
            <w:tcW w:w="6049" w:type="dxa"/>
            <w:vAlign w:val="center"/>
          </w:tcPr>
          <w:p w:rsidR="00236805" w:rsidRDefault="00591952">
            <w:pPr>
              <w:spacing w:after="150"/>
            </w:pPr>
            <w:r>
              <w:rPr>
                <w:color w:val="000000"/>
              </w:rPr>
              <w:t>1.060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6.</w:t>
            </w:r>
          </w:p>
        </w:tc>
        <w:tc>
          <w:tcPr>
            <w:tcW w:w="6049" w:type="dxa"/>
            <w:vAlign w:val="center"/>
          </w:tcPr>
          <w:p w:rsidR="00236805" w:rsidRDefault="00591952">
            <w:pPr>
              <w:spacing w:after="150"/>
            </w:pPr>
            <w:r>
              <w:rPr>
                <w:color w:val="000000"/>
              </w:rPr>
              <w:t>3.610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7.</w:t>
            </w:r>
          </w:p>
        </w:tc>
        <w:tc>
          <w:tcPr>
            <w:tcW w:w="6049" w:type="dxa"/>
            <w:vAlign w:val="center"/>
          </w:tcPr>
          <w:p w:rsidR="00236805" w:rsidRDefault="00591952">
            <w:pPr>
              <w:spacing w:after="150"/>
            </w:pPr>
            <w:r>
              <w:rPr>
                <w:color w:val="000000"/>
              </w:rPr>
              <w:t>1.060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8.</w:t>
            </w:r>
          </w:p>
        </w:tc>
        <w:tc>
          <w:tcPr>
            <w:tcW w:w="6049" w:type="dxa"/>
            <w:vAlign w:val="center"/>
          </w:tcPr>
          <w:p w:rsidR="00236805" w:rsidRDefault="00591952">
            <w:pPr>
              <w:spacing w:after="150"/>
            </w:pPr>
            <w:r>
              <w:rPr>
                <w:color w:val="000000"/>
              </w:rPr>
              <w:t>31.490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9.</w:t>
            </w:r>
          </w:p>
        </w:tc>
        <w:tc>
          <w:tcPr>
            <w:tcW w:w="6049" w:type="dxa"/>
            <w:vAlign w:val="center"/>
          </w:tcPr>
          <w:p w:rsidR="00236805" w:rsidRDefault="00591952">
            <w:pPr>
              <w:spacing w:after="150"/>
            </w:pPr>
            <w:r>
              <w:rPr>
                <w:color w:val="000000"/>
              </w:rPr>
              <w:t>1.060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10.</w:t>
            </w:r>
          </w:p>
        </w:tc>
        <w:tc>
          <w:tcPr>
            <w:tcW w:w="6049" w:type="dxa"/>
            <w:vAlign w:val="center"/>
          </w:tcPr>
          <w:p w:rsidR="00236805" w:rsidRDefault="00591952">
            <w:pPr>
              <w:spacing w:after="150"/>
            </w:pPr>
            <w:r>
              <w:rPr>
                <w:color w:val="000000"/>
              </w:rPr>
              <w:t>1.670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11.</w:t>
            </w:r>
          </w:p>
        </w:tc>
        <w:tc>
          <w:tcPr>
            <w:tcW w:w="6049" w:type="dxa"/>
            <w:vAlign w:val="center"/>
          </w:tcPr>
          <w:p w:rsidR="00236805" w:rsidRDefault="00591952">
            <w:pPr>
              <w:spacing w:after="150"/>
            </w:pPr>
            <w:r>
              <w:rPr>
                <w:color w:val="000000"/>
              </w:rPr>
              <w:t>630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162) у Тарифном броју 144а:</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1)</w:t>
            </w:r>
          </w:p>
        </w:tc>
        <w:tc>
          <w:tcPr>
            <w:tcW w:w="6049" w:type="dxa"/>
            <w:vAlign w:val="center"/>
          </w:tcPr>
          <w:p w:rsidR="00236805" w:rsidRDefault="00591952">
            <w:pPr>
              <w:spacing w:after="150"/>
            </w:pPr>
            <w:r>
              <w:rPr>
                <w:color w:val="000000"/>
              </w:rPr>
              <w:t>15.740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2)</w:t>
            </w:r>
          </w:p>
        </w:tc>
        <w:tc>
          <w:tcPr>
            <w:tcW w:w="6049" w:type="dxa"/>
            <w:vAlign w:val="center"/>
          </w:tcPr>
          <w:p w:rsidR="00236805" w:rsidRDefault="00591952">
            <w:pPr>
              <w:spacing w:after="150"/>
            </w:pPr>
            <w:r>
              <w:rPr>
                <w:color w:val="000000"/>
              </w:rPr>
              <w:t>15.740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1)</w:t>
            </w:r>
          </w:p>
        </w:tc>
        <w:tc>
          <w:tcPr>
            <w:tcW w:w="6049" w:type="dxa"/>
            <w:vAlign w:val="center"/>
          </w:tcPr>
          <w:p w:rsidR="00236805" w:rsidRDefault="00591952">
            <w:pPr>
              <w:spacing w:after="150"/>
            </w:pPr>
            <w:r>
              <w:rPr>
                <w:color w:val="000000"/>
              </w:rPr>
              <w:t>7.130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2)</w:t>
            </w:r>
          </w:p>
        </w:tc>
        <w:tc>
          <w:tcPr>
            <w:tcW w:w="6049" w:type="dxa"/>
            <w:vAlign w:val="center"/>
          </w:tcPr>
          <w:p w:rsidR="00236805" w:rsidRDefault="00591952">
            <w:pPr>
              <w:spacing w:after="150"/>
            </w:pPr>
            <w:r>
              <w:rPr>
                <w:color w:val="000000"/>
              </w:rPr>
              <w:t>7.130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w:t>
            </w:r>
          </w:p>
        </w:tc>
        <w:tc>
          <w:tcPr>
            <w:tcW w:w="6049" w:type="dxa"/>
            <w:vAlign w:val="center"/>
          </w:tcPr>
          <w:p w:rsidR="00236805" w:rsidRDefault="00591952">
            <w:pPr>
              <w:spacing w:after="150"/>
            </w:pPr>
            <w:r>
              <w:rPr>
                <w:color w:val="000000"/>
              </w:rPr>
              <w:t>2.830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4.</w:t>
            </w:r>
          </w:p>
        </w:tc>
        <w:tc>
          <w:tcPr>
            <w:tcW w:w="6049" w:type="dxa"/>
            <w:vAlign w:val="center"/>
          </w:tcPr>
          <w:p w:rsidR="00236805" w:rsidRDefault="00591952">
            <w:pPr>
              <w:spacing w:after="150"/>
            </w:pPr>
            <w:r>
              <w:rPr>
                <w:color w:val="000000"/>
              </w:rPr>
              <w:t>23.100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5.</w:t>
            </w:r>
          </w:p>
        </w:tc>
        <w:tc>
          <w:tcPr>
            <w:tcW w:w="6049" w:type="dxa"/>
            <w:vAlign w:val="center"/>
          </w:tcPr>
          <w:p w:rsidR="00236805" w:rsidRDefault="00591952">
            <w:pPr>
              <w:spacing w:after="150"/>
            </w:pPr>
            <w:r>
              <w:rPr>
                <w:color w:val="000000"/>
              </w:rPr>
              <w:t>23.100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6.</w:t>
            </w:r>
          </w:p>
        </w:tc>
        <w:tc>
          <w:tcPr>
            <w:tcW w:w="6049" w:type="dxa"/>
            <w:vAlign w:val="center"/>
          </w:tcPr>
          <w:p w:rsidR="00236805" w:rsidRDefault="00591952">
            <w:pPr>
              <w:spacing w:after="150"/>
            </w:pPr>
            <w:r>
              <w:rPr>
                <w:color w:val="000000"/>
              </w:rPr>
              <w:t>23.100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7.</w:t>
            </w:r>
          </w:p>
        </w:tc>
        <w:tc>
          <w:tcPr>
            <w:tcW w:w="6049" w:type="dxa"/>
            <w:vAlign w:val="center"/>
          </w:tcPr>
          <w:p w:rsidR="00236805" w:rsidRDefault="00591952">
            <w:pPr>
              <w:spacing w:after="150"/>
            </w:pPr>
            <w:r>
              <w:rPr>
                <w:color w:val="000000"/>
              </w:rPr>
              <w:t>23.100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8. тачка 1)</w:t>
            </w:r>
          </w:p>
        </w:tc>
        <w:tc>
          <w:tcPr>
            <w:tcW w:w="6049" w:type="dxa"/>
            <w:vAlign w:val="center"/>
          </w:tcPr>
          <w:p w:rsidR="00236805" w:rsidRDefault="00591952">
            <w:pPr>
              <w:spacing w:after="150"/>
            </w:pPr>
            <w:r>
              <w:rPr>
                <w:color w:val="000000"/>
              </w:rPr>
              <w:t>7.570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8. тачка 2)</w:t>
            </w:r>
          </w:p>
        </w:tc>
        <w:tc>
          <w:tcPr>
            <w:tcW w:w="6049" w:type="dxa"/>
            <w:vAlign w:val="center"/>
          </w:tcPr>
          <w:p w:rsidR="00236805" w:rsidRDefault="00591952">
            <w:pPr>
              <w:spacing w:after="150"/>
            </w:pPr>
            <w:r>
              <w:rPr>
                <w:color w:val="000000"/>
              </w:rPr>
              <w:t>7.570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9.</w:t>
            </w:r>
          </w:p>
        </w:tc>
        <w:tc>
          <w:tcPr>
            <w:tcW w:w="6049" w:type="dxa"/>
            <w:vAlign w:val="center"/>
          </w:tcPr>
          <w:p w:rsidR="00236805" w:rsidRDefault="00591952">
            <w:pPr>
              <w:spacing w:after="150"/>
            </w:pPr>
            <w:r>
              <w:rPr>
                <w:color w:val="000000"/>
              </w:rPr>
              <w:t>6.020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10.</w:t>
            </w:r>
          </w:p>
        </w:tc>
        <w:tc>
          <w:tcPr>
            <w:tcW w:w="6049" w:type="dxa"/>
            <w:vAlign w:val="center"/>
          </w:tcPr>
          <w:p w:rsidR="00236805" w:rsidRDefault="00591952">
            <w:pPr>
              <w:spacing w:after="150"/>
            </w:pPr>
            <w:r>
              <w:rPr>
                <w:color w:val="000000"/>
              </w:rPr>
              <w:t>23.100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11.</w:t>
            </w:r>
          </w:p>
        </w:tc>
        <w:tc>
          <w:tcPr>
            <w:tcW w:w="6049" w:type="dxa"/>
            <w:vAlign w:val="center"/>
          </w:tcPr>
          <w:p w:rsidR="00236805" w:rsidRDefault="00591952">
            <w:pPr>
              <w:spacing w:after="150"/>
            </w:pPr>
            <w:r>
              <w:rPr>
                <w:color w:val="000000"/>
              </w:rPr>
              <w:t>7.570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12.</w:t>
            </w:r>
          </w:p>
        </w:tc>
        <w:tc>
          <w:tcPr>
            <w:tcW w:w="6049" w:type="dxa"/>
            <w:vAlign w:val="center"/>
          </w:tcPr>
          <w:p w:rsidR="00236805" w:rsidRDefault="00591952">
            <w:pPr>
              <w:spacing w:after="150"/>
            </w:pPr>
            <w:r>
              <w:rPr>
                <w:color w:val="000000"/>
              </w:rPr>
              <w:t>23.100</w:t>
            </w:r>
          </w:p>
        </w:tc>
      </w:tr>
      <w:tr w:rsidR="00236805">
        <w:trPr>
          <w:trHeight w:val="90"/>
          <w:tblCellSpacing w:w="0" w:type="auto"/>
        </w:trPr>
        <w:tc>
          <w:tcPr>
            <w:tcW w:w="8351" w:type="dxa"/>
            <w:vAlign w:val="center"/>
          </w:tcPr>
          <w:p w:rsidR="00236805" w:rsidRDefault="00591952">
            <w:pPr>
              <w:spacing w:after="150"/>
            </w:pPr>
            <w:r>
              <w:rPr>
                <w:color w:val="000000"/>
              </w:rPr>
              <w:lastRenderedPageBreak/>
              <w:t>– такса</w:t>
            </w:r>
            <w:r>
              <w:rPr>
                <w:color w:val="000000"/>
              </w:rPr>
              <w:t xml:space="preserve"> из става 13.</w:t>
            </w:r>
          </w:p>
        </w:tc>
        <w:tc>
          <w:tcPr>
            <w:tcW w:w="6049" w:type="dxa"/>
            <w:vAlign w:val="center"/>
          </w:tcPr>
          <w:p w:rsidR="00236805" w:rsidRDefault="00591952">
            <w:pPr>
              <w:spacing w:after="150"/>
            </w:pPr>
            <w:r>
              <w:rPr>
                <w:color w:val="000000"/>
              </w:rPr>
              <w:t>2.830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14.</w:t>
            </w:r>
          </w:p>
        </w:tc>
        <w:tc>
          <w:tcPr>
            <w:tcW w:w="6049" w:type="dxa"/>
            <w:vAlign w:val="center"/>
          </w:tcPr>
          <w:p w:rsidR="00236805" w:rsidRDefault="00591952">
            <w:pPr>
              <w:spacing w:after="150"/>
            </w:pPr>
            <w:r>
              <w:rPr>
                <w:color w:val="000000"/>
              </w:rPr>
              <w:t>10.490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15. тачка 1)</w:t>
            </w:r>
          </w:p>
        </w:tc>
        <w:tc>
          <w:tcPr>
            <w:tcW w:w="6049" w:type="dxa"/>
            <w:vAlign w:val="center"/>
          </w:tcPr>
          <w:p w:rsidR="00236805" w:rsidRDefault="00591952">
            <w:pPr>
              <w:spacing w:after="150"/>
            </w:pPr>
            <w:r>
              <w:rPr>
                <w:color w:val="000000"/>
              </w:rPr>
              <w:t>1.580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15. тачка 2)</w:t>
            </w:r>
          </w:p>
        </w:tc>
        <w:tc>
          <w:tcPr>
            <w:tcW w:w="6049" w:type="dxa"/>
            <w:vAlign w:val="center"/>
          </w:tcPr>
          <w:p w:rsidR="00236805" w:rsidRDefault="00591952">
            <w:pPr>
              <w:spacing w:after="150"/>
            </w:pPr>
            <w:r>
              <w:rPr>
                <w:color w:val="000000"/>
              </w:rPr>
              <w:t>1.580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163) у Тарифном броју 145:</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тачке 1)</w:t>
            </w:r>
          </w:p>
        </w:tc>
        <w:tc>
          <w:tcPr>
            <w:tcW w:w="6049" w:type="dxa"/>
            <w:vAlign w:val="center"/>
          </w:tcPr>
          <w:p w:rsidR="00236805" w:rsidRDefault="00591952">
            <w:pPr>
              <w:spacing w:after="150"/>
            </w:pPr>
            <w:r>
              <w:rPr>
                <w:color w:val="000000"/>
              </w:rPr>
              <w:t>3.320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w:t>
            </w:r>
          </w:p>
        </w:tc>
        <w:tc>
          <w:tcPr>
            <w:tcW w:w="6049" w:type="dxa"/>
            <w:vAlign w:val="center"/>
          </w:tcPr>
          <w:p w:rsidR="00236805" w:rsidRDefault="00591952">
            <w:pPr>
              <w:spacing w:after="150"/>
            </w:pPr>
            <w:r>
              <w:rPr>
                <w:color w:val="000000"/>
              </w:rPr>
              <w:t>1.680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3)</w:t>
            </w:r>
          </w:p>
        </w:tc>
        <w:tc>
          <w:tcPr>
            <w:tcW w:w="6049" w:type="dxa"/>
            <w:vAlign w:val="center"/>
          </w:tcPr>
          <w:p w:rsidR="00236805" w:rsidRDefault="00591952">
            <w:pPr>
              <w:spacing w:after="150"/>
            </w:pPr>
            <w:r>
              <w:rPr>
                <w:color w:val="000000"/>
              </w:rPr>
              <w:t>5.570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4)</w:t>
            </w:r>
          </w:p>
        </w:tc>
        <w:tc>
          <w:tcPr>
            <w:tcW w:w="6049" w:type="dxa"/>
            <w:vAlign w:val="center"/>
          </w:tcPr>
          <w:p w:rsidR="00236805" w:rsidRDefault="00591952">
            <w:pPr>
              <w:spacing w:after="150"/>
            </w:pPr>
            <w:r>
              <w:rPr>
                <w:color w:val="000000"/>
              </w:rPr>
              <w:t>1.680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164) у Тарифном броју 146:</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става 1.</w:t>
            </w:r>
          </w:p>
        </w:tc>
        <w:tc>
          <w:tcPr>
            <w:tcW w:w="6049" w:type="dxa"/>
            <w:vAlign w:val="center"/>
          </w:tcPr>
          <w:p w:rsidR="00236805" w:rsidRDefault="00591952">
            <w:pPr>
              <w:spacing w:after="150"/>
            </w:pPr>
            <w:r>
              <w:rPr>
                <w:color w:val="000000"/>
              </w:rPr>
              <w:t>10.490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w:t>
            </w:r>
          </w:p>
        </w:tc>
        <w:tc>
          <w:tcPr>
            <w:tcW w:w="6049" w:type="dxa"/>
            <w:vAlign w:val="center"/>
          </w:tcPr>
          <w:p w:rsidR="00236805" w:rsidRDefault="00591952">
            <w:pPr>
              <w:spacing w:after="150"/>
            </w:pPr>
            <w:r>
              <w:rPr>
                <w:color w:val="000000"/>
              </w:rPr>
              <w:t>2.180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w:t>
            </w:r>
          </w:p>
        </w:tc>
        <w:tc>
          <w:tcPr>
            <w:tcW w:w="6049" w:type="dxa"/>
            <w:vAlign w:val="center"/>
          </w:tcPr>
          <w:p w:rsidR="00236805" w:rsidRDefault="00591952">
            <w:pPr>
              <w:spacing w:after="150"/>
            </w:pPr>
            <w:r>
              <w:rPr>
                <w:color w:val="000000"/>
              </w:rPr>
              <w:t>1.510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4.</w:t>
            </w:r>
          </w:p>
        </w:tc>
        <w:tc>
          <w:tcPr>
            <w:tcW w:w="6049" w:type="dxa"/>
            <w:vAlign w:val="center"/>
          </w:tcPr>
          <w:p w:rsidR="00236805" w:rsidRDefault="00591952">
            <w:pPr>
              <w:spacing w:after="150"/>
            </w:pPr>
            <w:r>
              <w:rPr>
                <w:color w:val="000000"/>
              </w:rPr>
              <w:t>5.860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5.</w:t>
            </w:r>
          </w:p>
        </w:tc>
        <w:tc>
          <w:tcPr>
            <w:tcW w:w="6049" w:type="dxa"/>
            <w:vAlign w:val="center"/>
          </w:tcPr>
          <w:p w:rsidR="00236805" w:rsidRDefault="00591952">
            <w:pPr>
              <w:spacing w:after="150"/>
            </w:pPr>
            <w:r>
              <w:rPr>
                <w:color w:val="000000"/>
              </w:rPr>
              <w:t>1.060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6.</w:t>
            </w:r>
          </w:p>
        </w:tc>
        <w:tc>
          <w:tcPr>
            <w:tcW w:w="6049" w:type="dxa"/>
            <w:vAlign w:val="center"/>
          </w:tcPr>
          <w:p w:rsidR="00236805" w:rsidRDefault="00591952">
            <w:pPr>
              <w:spacing w:after="150"/>
            </w:pPr>
            <w:r>
              <w:rPr>
                <w:color w:val="000000"/>
              </w:rPr>
              <w:t>1.060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7.</w:t>
            </w:r>
          </w:p>
        </w:tc>
        <w:tc>
          <w:tcPr>
            <w:tcW w:w="6049" w:type="dxa"/>
            <w:vAlign w:val="center"/>
          </w:tcPr>
          <w:p w:rsidR="00236805" w:rsidRDefault="00591952">
            <w:pPr>
              <w:spacing w:after="150"/>
            </w:pPr>
            <w:r>
              <w:rPr>
                <w:color w:val="000000"/>
              </w:rPr>
              <w:t>1.060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8.</w:t>
            </w:r>
          </w:p>
        </w:tc>
        <w:tc>
          <w:tcPr>
            <w:tcW w:w="6049" w:type="dxa"/>
            <w:vAlign w:val="center"/>
          </w:tcPr>
          <w:p w:rsidR="00236805" w:rsidRDefault="00591952">
            <w:pPr>
              <w:spacing w:after="150"/>
            </w:pPr>
            <w:r>
              <w:rPr>
                <w:color w:val="000000"/>
              </w:rPr>
              <w:t>3.610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9.</w:t>
            </w:r>
          </w:p>
        </w:tc>
        <w:tc>
          <w:tcPr>
            <w:tcW w:w="6049" w:type="dxa"/>
            <w:vAlign w:val="center"/>
          </w:tcPr>
          <w:p w:rsidR="00236805" w:rsidRDefault="00591952">
            <w:pPr>
              <w:spacing w:after="150"/>
            </w:pPr>
            <w:r>
              <w:rPr>
                <w:color w:val="000000"/>
              </w:rPr>
              <w:t>1.780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10.</w:t>
            </w:r>
          </w:p>
        </w:tc>
        <w:tc>
          <w:tcPr>
            <w:tcW w:w="6049" w:type="dxa"/>
            <w:vAlign w:val="center"/>
          </w:tcPr>
          <w:p w:rsidR="00236805" w:rsidRDefault="00591952">
            <w:pPr>
              <w:spacing w:after="150"/>
            </w:pPr>
            <w:r>
              <w:rPr>
                <w:color w:val="000000"/>
              </w:rPr>
              <w:t>1.060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11. тачка 1)</w:t>
            </w:r>
          </w:p>
        </w:tc>
        <w:tc>
          <w:tcPr>
            <w:tcW w:w="6049" w:type="dxa"/>
            <w:vAlign w:val="center"/>
          </w:tcPr>
          <w:p w:rsidR="00236805" w:rsidRDefault="00591952">
            <w:pPr>
              <w:spacing w:after="150"/>
            </w:pPr>
            <w:r>
              <w:rPr>
                <w:color w:val="000000"/>
              </w:rPr>
              <w:t>1.060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11. тачка 2)</w:t>
            </w:r>
          </w:p>
        </w:tc>
        <w:tc>
          <w:tcPr>
            <w:tcW w:w="6049" w:type="dxa"/>
            <w:vAlign w:val="center"/>
          </w:tcPr>
          <w:p w:rsidR="00236805" w:rsidRDefault="00591952">
            <w:pPr>
              <w:spacing w:after="150"/>
            </w:pPr>
            <w:r>
              <w:rPr>
                <w:color w:val="000000"/>
              </w:rPr>
              <w:t>1.060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165) у Тарифном броју 146а:</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става 1.</w:t>
            </w:r>
          </w:p>
        </w:tc>
        <w:tc>
          <w:tcPr>
            <w:tcW w:w="6049" w:type="dxa"/>
            <w:vAlign w:val="center"/>
          </w:tcPr>
          <w:p w:rsidR="00236805" w:rsidRDefault="00591952">
            <w:pPr>
              <w:spacing w:after="150"/>
            </w:pPr>
            <w:r>
              <w:rPr>
                <w:color w:val="000000"/>
              </w:rPr>
              <w:t>2.090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1)</w:t>
            </w:r>
          </w:p>
        </w:tc>
        <w:tc>
          <w:tcPr>
            <w:tcW w:w="6049" w:type="dxa"/>
            <w:vAlign w:val="center"/>
          </w:tcPr>
          <w:p w:rsidR="00236805" w:rsidRDefault="00591952">
            <w:pPr>
              <w:spacing w:after="150"/>
            </w:pPr>
            <w:r>
              <w:rPr>
                <w:color w:val="000000"/>
              </w:rPr>
              <w:t>1.260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2)</w:t>
            </w:r>
          </w:p>
        </w:tc>
        <w:tc>
          <w:tcPr>
            <w:tcW w:w="6049" w:type="dxa"/>
            <w:vAlign w:val="center"/>
          </w:tcPr>
          <w:p w:rsidR="00236805" w:rsidRDefault="00591952">
            <w:pPr>
              <w:spacing w:after="150"/>
            </w:pPr>
            <w:r>
              <w:rPr>
                <w:color w:val="000000"/>
              </w:rPr>
              <w:t>310</w:t>
            </w:r>
          </w:p>
        </w:tc>
      </w:tr>
      <w:tr w:rsidR="00236805">
        <w:trPr>
          <w:trHeight w:val="90"/>
          <w:tblCellSpacing w:w="0" w:type="auto"/>
        </w:trPr>
        <w:tc>
          <w:tcPr>
            <w:tcW w:w="8351" w:type="dxa"/>
            <w:vAlign w:val="center"/>
          </w:tcPr>
          <w:p w:rsidR="00236805" w:rsidRDefault="00591952">
            <w:pPr>
              <w:spacing w:after="150"/>
            </w:pPr>
            <w:r>
              <w:rPr>
                <w:color w:val="000000"/>
              </w:rPr>
              <w:lastRenderedPageBreak/>
              <w:t>– такса из става 3. тачка 1)</w:t>
            </w:r>
          </w:p>
        </w:tc>
        <w:tc>
          <w:tcPr>
            <w:tcW w:w="6049" w:type="dxa"/>
            <w:vAlign w:val="center"/>
          </w:tcPr>
          <w:p w:rsidR="00236805" w:rsidRDefault="00591952">
            <w:pPr>
              <w:spacing w:after="150"/>
            </w:pPr>
            <w:r>
              <w:rPr>
                <w:color w:val="000000"/>
              </w:rPr>
              <w:t>4.210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 тачка 2)</w:t>
            </w:r>
          </w:p>
        </w:tc>
        <w:tc>
          <w:tcPr>
            <w:tcW w:w="6049" w:type="dxa"/>
            <w:vAlign w:val="center"/>
          </w:tcPr>
          <w:p w:rsidR="00236805" w:rsidRDefault="00591952">
            <w:pPr>
              <w:spacing w:after="150"/>
            </w:pPr>
            <w:r>
              <w:rPr>
                <w:color w:val="000000"/>
              </w:rPr>
              <w:t>4.210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4. тачка 1)</w:t>
            </w:r>
          </w:p>
        </w:tc>
        <w:tc>
          <w:tcPr>
            <w:tcW w:w="6049" w:type="dxa"/>
            <w:vAlign w:val="center"/>
          </w:tcPr>
          <w:p w:rsidR="00236805" w:rsidRDefault="00591952">
            <w:pPr>
              <w:spacing w:after="150"/>
            </w:pPr>
            <w:r>
              <w:rPr>
                <w:color w:val="000000"/>
              </w:rPr>
              <w:t>1.580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4. тачка 2)</w:t>
            </w:r>
          </w:p>
        </w:tc>
        <w:tc>
          <w:tcPr>
            <w:tcW w:w="6049" w:type="dxa"/>
            <w:vAlign w:val="center"/>
          </w:tcPr>
          <w:p w:rsidR="00236805" w:rsidRDefault="00591952">
            <w:pPr>
              <w:spacing w:after="150"/>
            </w:pPr>
            <w:r>
              <w:rPr>
                <w:color w:val="000000"/>
              </w:rPr>
              <w:t>1.580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4. тачка 3)</w:t>
            </w:r>
          </w:p>
        </w:tc>
        <w:tc>
          <w:tcPr>
            <w:tcW w:w="6049" w:type="dxa"/>
            <w:vAlign w:val="center"/>
          </w:tcPr>
          <w:p w:rsidR="00236805" w:rsidRDefault="00591952">
            <w:pPr>
              <w:spacing w:after="150"/>
            </w:pPr>
            <w:r>
              <w:rPr>
                <w:color w:val="000000"/>
              </w:rPr>
              <w:t>31.490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4. тачка 4)</w:t>
            </w:r>
          </w:p>
        </w:tc>
        <w:tc>
          <w:tcPr>
            <w:tcW w:w="6049" w:type="dxa"/>
            <w:vAlign w:val="center"/>
          </w:tcPr>
          <w:p w:rsidR="00236805" w:rsidRDefault="00591952">
            <w:pPr>
              <w:spacing w:after="150"/>
            </w:pPr>
            <w:r>
              <w:rPr>
                <w:color w:val="000000"/>
              </w:rPr>
              <w:t>31.490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4. тачка 5)</w:t>
            </w:r>
          </w:p>
        </w:tc>
        <w:tc>
          <w:tcPr>
            <w:tcW w:w="6049" w:type="dxa"/>
            <w:vAlign w:val="center"/>
          </w:tcPr>
          <w:p w:rsidR="00236805" w:rsidRDefault="00591952">
            <w:pPr>
              <w:spacing w:after="150"/>
            </w:pPr>
            <w:r>
              <w:rPr>
                <w:color w:val="000000"/>
              </w:rPr>
              <w:t>4.210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4. тачка 6)</w:t>
            </w:r>
          </w:p>
        </w:tc>
        <w:tc>
          <w:tcPr>
            <w:tcW w:w="6049" w:type="dxa"/>
            <w:vAlign w:val="center"/>
          </w:tcPr>
          <w:p w:rsidR="00236805" w:rsidRDefault="00591952">
            <w:pPr>
              <w:spacing w:after="150"/>
            </w:pPr>
            <w:r>
              <w:rPr>
                <w:color w:val="000000"/>
              </w:rPr>
              <w:t>4.210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5.</w:t>
            </w:r>
          </w:p>
        </w:tc>
        <w:tc>
          <w:tcPr>
            <w:tcW w:w="6049" w:type="dxa"/>
            <w:vAlign w:val="center"/>
          </w:tcPr>
          <w:p w:rsidR="00236805" w:rsidRDefault="00591952">
            <w:pPr>
              <w:spacing w:after="150"/>
            </w:pPr>
            <w:r>
              <w:rPr>
                <w:color w:val="000000"/>
              </w:rPr>
              <w:t>31.490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6.</w:t>
            </w:r>
          </w:p>
        </w:tc>
        <w:tc>
          <w:tcPr>
            <w:tcW w:w="6049" w:type="dxa"/>
            <w:vAlign w:val="center"/>
          </w:tcPr>
          <w:p w:rsidR="00236805" w:rsidRDefault="00591952">
            <w:pPr>
              <w:spacing w:after="150"/>
            </w:pPr>
            <w:r>
              <w:rPr>
                <w:color w:val="000000"/>
              </w:rPr>
              <w:t>52.480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7. тачка 1)</w:t>
            </w:r>
          </w:p>
        </w:tc>
        <w:tc>
          <w:tcPr>
            <w:tcW w:w="6049" w:type="dxa"/>
            <w:vAlign w:val="center"/>
          </w:tcPr>
          <w:p w:rsidR="00236805" w:rsidRDefault="00591952">
            <w:pPr>
              <w:spacing w:after="150"/>
            </w:pPr>
            <w:r>
              <w:rPr>
                <w:color w:val="000000"/>
              </w:rPr>
              <w:t>35.690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7. тачка 2)</w:t>
            </w:r>
          </w:p>
        </w:tc>
        <w:tc>
          <w:tcPr>
            <w:tcW w:w="6049" w:type="dxa"/>
            <w:vAlign w:val="center"/>
          </w:tcPr>
          <w:p w:rsidR="00236805" w:rsidRDefault="00591952">
            <w:pPr>
              <w:spacing w:after="150"/>
            </w:pPr>
            <w:r>
              <w:rPr>
                <w:color w:val="000000"/>
              </w:rPr>
              <w:t>8.400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166) у Тарифном броју 147:</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става 2.</w:t>
            </w:r>
          </w:p>
        </w:tc>
        <w:tc>
          <w:tcPr>
            <w:tcW w:w="6049" w:type="dxa"/>
            <w:vAlign w:val="center"/>
          </w:tcPr>
          <w:p w:rsidR="00236805" w:rsidRDefault="00591952">
            <w:pPr>
              <w:spacing w:after="150"/>
            </w:pPr>
            <w:r>
              <w:rPr>
                <w:color w:val="000000"/>
              </w:rPr>
              <w:t>16.020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w:t>
            </w:r>
          </w:p>
        </w:tc>
        <w:tc>
          <w:tcPr>
            <w:tcW w:w="6049" w:type="dxa"/>
            <w:vAlign w:val="center"/>
          </w:tcPr>
          <w:p w:rsidR="00236805" w:rsidRDefault="00591952">
            <w:pPr>
              <w:spacing w:after="150"/>
            </w:pPr>
            <w:r>
              <w:rPr>
                <w:color w:val="000000"/>
              </w:rPr>
              <w:t>7.990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4. тачка 1)</w:t>
            </w:r>
          </w:p>
        </w:tc>
        <w:tc>
          <w:tcPr>
            <w:tcW w:w="6049" w:type="dxa"/>
            <w:vAlign w:val="center"/>
          </w:tcPr>
          <w:p w:rsidR="00236805" w:rsidRDefault="00591952">
            <w:pPr>
              <w:spacing w:after="150"/>
            </w:pPr>
            <w:r>
              <w:rPr>
                <w:color w:val="000000"/>
              </w:rPr>
              <w:t>11.200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4. тачка 2)</w:t>
            </w:r>
          </w:p>
        </w:tc>
        <w:tc>
          <w:tcPr>
            <w:tcW w:w="6049" w:type="dxa"/>
            <w:vAlign w:val="center"/>
          </w:tcPr>
          <w:p w:rsidR="00236805" w:rsidRDefault="00591952">
            <w:pPr>
              <w:spacing w:after="150"/>
            </w:pPr>
            <w:r>
              <w:rPr>
                <w:color w:val="000000"/>
              </w:rPr>
              <w:t>3.210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5. тачка 1)</w:t>
            </w:r>
          </w:p>
        </w:tc>
        <w:tc>
          <w:tcPr>
            <w:tcW w:w="6049" w:type="dxa"/>
            <w:vAlign w:val="center"/>
          </w:tcPr>
          <w:p w:rsidR="00236805" w:rsidRDefault="00591952">
            <w:pPr>
              <w:spacing w:after="150"/>
            </w:pPr>
            <w:r>
              <w:rPr>
                <w:color w:val="000000"/>
              </w:rPr>
              <w:t>11.200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5. тачка 2)</w:t>
            </w:r>
          </w:p>
        </w:tc>
        <w:tc>
          <w:tcPr>
            <w:tcW w:w="6049" w:type="dxa"/>
            <w:vAlign w:val="center"/>
          </w:tcPr>
          <w:p w:rsidR="00236805" w:rsidRDefault="00591952">
            <w:pPr>
              <w:spacing w:after="150"/>
            </w:pPr>
            <w:r>
              <w:rPr>
                <w:color w:val="000000"/>
              </w:rPr>
              <w:t>3.210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6.</w:t>
            </w:r>
          </w:p>
        </w:tc>
        <w:tc>
          <w:tcPr>
            <w:tcW w:w="6049" w:type="dxa"/>
            <w:vAlign w:val="center"/>
          </w:tcPr>
          <w:p w:rsidR="00236805" w:rsidRDefault="00591952">
            <w:pPr>
              <w:spacing w:after="150"/>
            </w:pPr>
            <w:r>
              <w:rPr>
                <w:color w:val="000000"/>
              </w:rPr>
              <w:t>3.210</w:t>
            </w:r>
          </w:p>
        </w:tc>
      </w:tr>
      <w:tr w:rsidR="00236805">
        <w:trPr>
          <w:trHeight w:val="90"/>
          <w:tblCellSpacing w:w="0" w:type="auto"/>
        </w:trPr>
        <w:tc>
          <w:tcPr>
            <w:tcW w:w="8351" w:type="dxa"/>
            <w:vAlign w:val="center"/>
          </w:tcPr>
          <w:p w:rsidR="00236805" w:rsidRDefault="00591952">
            <w:pPr>
              <w:spacing w:after="150"/>
            </w:pPr>
            <w:r>
              <w:rPr>
                <w:color w:val="000000"/>
              </w:rPr>
              <w:t>167) у Тарифном броју 148:</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става 1.</w:t>
            </w:r>
          </w:p>
        </w:tc>
        <w:tc>
          <w:tcPr>
            <w:tcW w:w="6049" w:type="dxa"/>
            <w:vAlign w:val="center"/>
          </w:tcPr>
          <w:p w:rsidR="00236805" w:rsidRDefault="00591952">
            <w:pPr>
              <w:spacing w:after="150"/>
            </w:pPr>
            <w:r>
              <w:rPr>
                <w:color w:val="000000"/>
              </w:rPr>
              <w:t>58.020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w:t>
            </w:r>
          </w:p>
        </w:tc>
        <w:tc>
          <w:tcPr>
            <w:tcW w:w="6049" w:type="dxa"/>
            <w:vAlign w:val="center"/>
          </w:tcPr>
          <w:p w:rsidR="00236805" w:rsidRDefault="00591952">
            <w:pPr>
              <w:spacing w:after="150"/>
            </w:pPr>
            <w:r>
              <w:rPr>
                <w:color w:val="000000"/>
              </w:rPr>
              <w:t>51.260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w:t>
            </w:r>
          </w:p>
        </w:tc>
        <w:tc>
          <w:tcPr>
            <w:tcW w:w="6049" w:type="dxa"/>
            <w:vAlign w:val="center"/>
          </w:tcPr>
          <w:p w:rsidR="00236805" w:rsidRDefault="00591952">
            <w:pPr>
              <w:spacing w:after="150"/>
            </w:pPr>
            <w:r>
              <w:rPr>
                <w:color w:val="000000"/>
              </w:rPr>
              <w:t>57.340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4.</w:t>
            </w:r>
          </w:p>
        </w:tc>
        <w:tc>
          <w:tcPr>
            <w:tcW w:w="6049" w:type="dxa"/>
            <w:vAlign w:val="center"/>
          </w:tcPr>
          <w:p w:rsidR="00236805" w:rsidRDefault="00591952">
            <w:pPr>
              <w:spacing w:after="150"/>
            </w:pPr>
            <w:r>
              <w:rPr>
                <w:color w:val="000000"/>
              </w:rPr>
              <w:t>40.610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5.</w:t>
            </w:r>
          </w:p>
        </w:tc>
        <w:tc>
          <w:tcPr>
            <w:tcW w:w="6049" w:type="dxa"/>
            <w:vAlign w:val="center"/>
          </w:tcPr>
          <w:p w:rsidR="00236805" w:rsidRDefault="00591952">
            <w:pPr>
              <w:spacing w:after="150"/>
            </w:pPr>
            <w:r>
              <w:rPr>
                <w:color w:val="000000"/>
              </w:rPr>
              <w:t>20.460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6.</w:t>
            </w:r>
          </w:p>
        </w:tc>
        <w:tc>
          <w:tcPr>
            <w:tcW w:w="6049" w:type="dxa"/>
            <w:vAlign w:val="center"/>
          </w:tcPr>
          <w:p w:rsidR="00236805" w:rsidRDefault="00591952">
            <w:pPr>
              <w:spacing w:after="150"/>
            </w:pPr>
            <w:r>
              <w:rPr>
                <w:color w:val="000000"/>
              </w:rPr>
              <w:t>20.460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7.</w:t>
            </w:r>
          </w:p>
        </w:tc>
        <w:tc>
          <w:tcPr>
            <w:tcW w:w="6049" w:type="dxa"/>
            <w:vAlign w:val="center"/>
          </w:tcPr>
          <w:p w:rsidR="00236805" w:rsidRDefault="00591952">
            <w:pPr>
              <w:spacing w:after="150"/>
            </w:pPr>
            <w:r>
              <w:rPr>
                <w:color w:val="000000"/>
              </w:rPr>
              <w:t>62.980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8. тачка 1)</w:t>
            </w:r>
          </w:p>
        </w:tc>
        <w:tc>
          <w:tcPr>
            <w:tcW w:w="6049" w:type="dxa"/>
            <w:vAlign w:val="center"/>
          </w:tcPr>
          <w:p w:rsidR="00236805" w:rsidRDefault="00591952">
            <w:pPr>
              <w:spacing w:after="150"/>
            </w:pPr>
            <w:r>
              <w:rPr>
                <w:color w:val="000000"/>
              </w:rPr>
              <w:t>123.020</w:t>
            </w:r>
          </w:p>
        </w:tc>
      </w:tr>
      <w:tr w:rsidR="00236805">
        <w:trPr>
          <w:trHeight w:val="90"/>
          <w:tblCellSpacing w:w="0" w:type="auto"/>
        </w:trPr>
        <w:tc>
          <w:tcPr>
            <w:tcW w:w="8351" w:type="dxa"/>
            <w:vAlign w:val="center"/>
          </w:tcPr>
          <w:p w:rsidR="00236805" w:rsidRDefault="00591952">
            <w:pPr>
              <w:spacing w:after="150"/>
            </w:pPr>
            <w:r>
              <w:rPr>
                <w:color w:val="000000"/>
              </w:rPr>
              <w:lastRenderedPageBreak/>
              <w:t>– такса из става 8. тачка 2)</w:t>
            </w:r>
          </w:p>
        </w:tc>
        <w:tc>
          <w:tcPr>
            <w:tcW w:w="6049" w:type="dxa"/>
            <w:vAlign w:val="center"/>
          </w:tcPr>
          <w:p w:rsidR="00236805" w:rsidRDefault="00591952">
            <w:pPr>
              <w:spacing w:after="150"/>
            </w:pPr>
            <w:r>
              <w:rPr>
                <w:color w:val="000000"/>
              </w:rPr>
              <w:t>22.360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8. тачка 3)</w:t>
            </w:r>
          </w:p>
        </w:tc>
        <w:tc>
          <w:tcPr>
            <w:tcW w:w="6049" w:type="dxa"/>
            <w:vAlign w:val="center"/>
          </w:tcPr>
          <w:p w:rsidR="00236805" w:rsidRDefault="00591952">
            <w:pPr>
              <w:spacing w:after="150"/>
            </w:pPr>
            <w:r>
              <w:rPr>
                <w:color w:val="000000"/>
              </w:rPr>
              <w:t>22.360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8. тачка 4)</w:t>
            </w:r>
          </w:p>
        </w:tc>
        <w:tc>
          <w:tcPr>
            <w:tcW w:w="6049" w:type="dxa"/>
            <w:vAlign w:val="center"/>
          </w:tcPr>
          <w:p w:rsidR="00236805" w:rsidRDefault="00591952">
            <w:pPr>
              <w:spacing w:after="150"/>
            </w:pPr>
            <w:r>
              <w:rPr>
                <w:color w:val="000000"/>
              </w:rPr>
              <w:t>123.020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8. тачка 5)</w:t>
            </w:r>
          </w:p>
        </w:tc>
        <w:tc>
          <w:tcPr>
            <w:tcW w:w="6049" w:type="dxa"/>
            <w:vAlign w:val="center"/>
          </w:tcPr>
          <w:p w:rsidR="00236805" w:rsidRDefault="00591952">
            <w:pPr>
              <w:spacing w:after="150"/>
            </w:pPr>
            <w:r>
              <w:rPr>
                <w:color w:val="000000"/>
              </w:rPr>
              <w:t>22.360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8. тачка 6)</w:t>
            </w:r>
          </w:p>
        </w:tc>
        <w:tc>
          <w:tcPr>
            <w:tcW w:w="6049" w:type="dxa"/>
            <w:vAlign w:val="center"/>
          </w:tcPr>
          <w:p w:rsidR="00236805" w:rsidRDefault="00591952">
            <w:pPr>
              <w:spacing w:after="150"/>
            </w:pPr>
            <w:r>
              <w:rPr>
                <w:color w:val="000000"/>
              </w:rPr>
              <w:t>145.370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9. тачка 1)</w:t>
            </w:r>
          </w:p>
        </w:tc>
        <w:tc>
          <w:tcPr>
            <w:tcW w:w="6049" w:type="dxa"/>
            <w:vAlign w:val="center"/>
          </w:tcPr>
          <w:p w:rsidR="00236805" w:rsidRDefault="00591952">
            <w:pPr>
              <w:spacing w:after="150"/>
            </w:pPr>
            <w:r>
              <w:rPr>
                <w:color w:val="000000"/>
              </w:rPr>
              <w:t>103.920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9. тачка 2)</w:t>
            </w:r>
          </w:p>
        </w:tc>
        <w:tc>
          <w:tcPr>
            <w:tcW w:w="6049" w:type="dxa"/>
            <w:vAlign w:val="center"/>
          </w:tcPr>
          <w:p w:rsidR="00236805" w:rsidRDefault="00591952">
            <w:pPr>
              <w:spacing w:after="150"/>
            </w:pPr>
            <w:r>
              <w:rPr>
                <w:color w:val="000000"/>
              </w:rPr>
              <w:t>18.890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9. тачка 3)</w:t>
            </w:r>
          </w:p>
        </w:tc>
        <w:tc>
          <w:tcPr>
            <w:tcW w:w="6049" w:type="dxa"/>
            <w:vAlign w:val="center"/>
          </w:tcPr>
          <w:p w:rsidR="00236805" w:rsidRDefault="00591952">
            <w:pPr>
              <w:spacing w:after="150"/>
            </w:pPr>
            <w:r>
              <w:rPr>
                <w:color w:val="000000"/>
              </w:rPr>
              <w:t>122.800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10.</w:t>
            </w:r>
          </w:p>
        </w:tc>
        <w:tc>
          <w:tcPr>
            <w:tcW w:w="6049" w:type="dxa"/>
            <w:vAlign w:val="center"/>
          </w:tcPr>
          <w:p w:rsidR="00236805" w:rsidRDefault="00591952">
            <w:pPr>
              <w:spacing w:after="150"/>
            </w:pPr>
            <w:r>
              <w:rPr>
                <w:color w:val="000000"/>
              </w:rPr>
              <w:t>91.310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11. тачка 1)</w:t>
            </w:r>
          </w:p>
        </w:tc>
        <w:tc>
          <w:tcPr>
            <w:tcW w:w="6049" w:type="dxa"/>
            <w:vAlign w:val="center"/>
          </w:tcPr>
          <w:p w:rsidR="00236805" w:rsidRDefault="00591952">
            <w:pPr>
              <w:spacing w:after="150"/>
            </w:pPr>
            <w:r>
              <w:rPr>
                <w:color w:val="000000"/>
              </w:rPr>
              <w:t>72.950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11. тачка 2)</w:t>
            </w:r>
          </w:p>
        </w:tc>
        <w:tc>
          <w:tcPr>
            <w:tcW w:w="6049" w:type="dxa"/>
            <w:vAlign w:val="center"/>
          </w:tcPr>
          <w:p w:rsidR="00236805" w:rsidRDefault="00591952">
            <w:pPr>
              <w:spacing w:after="150"/>
            </w:pPr>
            <w:r>
              <w:rPr>
                <w:color w:val="000000"/>
              </w:rPr>
              <w:t>58.780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11. тачка 3)</w:t>
            </w:r>
          </w:p>
        </w:tc>
        <w:tc>
          <w:tcPr>
            <w:tcW w:w="6049" w:type="dxa"/>
            <w:vAlign w:val="center"/>
          </w:tcPr>
          <w:p w:rsidR="00236805" w:rsidRDefault="00591952">
            <w:pPr>
              <w:spacing w:after="150"/>
            </w:pPr>
            <w:r>
              <w:rPr>
                <w:color w:val="000000"/>
              </w:rPr>
              <w:t>47.230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11. тачка 4)</w:t>
            </w:r>
          </w:p>
        </w:tc>
        <w:tc>
          <w:tcPr>
            <w:tcW w:w="6049" w:type="dxa"/>
            <w:vAlign w:val="center"/>
          </w:tcPr>
          <w:p w:rsidR="00236805" w:rsidRDefault="00591952">
            <w:pPr>
              <w:spacing w:after="150"/>
            </w:pPr>
            <w:r>
              <w:rPr>
                <w:color w:val="000000"/>
              </w:rPr>
              <w:t>40.930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11. тачка 5)</w:t>
            </w:r>
          </w:p>
        </w:tc>
        <w:tc>
          <w:tcPr>
            <w:tcW w:w="6049" w:type="dxa"/>
            <w:vAlign w:val="center"/>
          </w:tcPr>
          <w:p w:rsidR="00236805" w:rsidRDefault="00591952">
            <w:pPr>
              <w:spacing w:after="150"/>
            </w:pPr>
            <w:r>
              <w:rPr>
                <w:color w:val="000000"/>
              </w:rPr>
              <w:t>38.320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12.</w:t>
            </w:r>
          </w:p>
        </w:tc>
        <w:tc>
          <w:tcPr>
            <w:tcW w:w="6049" w:type="dxa"/>
            <w:vAlign w:val="center"/>
          </w:tcPr>
          <w:p w:rsidR="00236805" w:rsidRDefault="00591952">
            <w:pPr>
              <w:spacing w:after="150"/>
            </w:pPr>
            <w:r>
              <w:rPr>
                <w:color w:val="000000"/>
              </w:rPr>
              <w:t>90.790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13.</w:t>
            </w:r>
          </w:p>
        </w:tc>
        <w:tc>
          <w:tcPr>
            <w:tcW w:w="6049" w:type="dxa"/>
            <w:vAlign w:val="center"/>
          </w:tcPr>
          <w:p w:rsidR="00236805" w:rsidRDefault="00591952">
            <w:pPr>
              <w:spacing w:after="150"/>
            </w:pPr>
            <w:r>
              <w:rPr>
                <w:color w:val="000000"/>
              </w:rPr>
              <w:t>103.920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14.</w:t>
            </w:r>
          </w:p>
        </w:tc>
        <w:tc>
          <w:tcPr>
            <w:tcW w:w="6049" w:type="dxa"/>
            <w:vAlign w:val="center"/>
          </w:tcPr>
          <w:p w:rsidR="00236805" w:rsidRDefault="00591952">
            <w:pPr>
              <w:spacing w:after="150"/>
            </w:pPr>
            <w:r>
              <w:rPr>
                <w:color w:val="000000"/>
              </w:rPr>
              <w:t>242.470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15. тачка 1)</w:t>
            </w:r>
          </w:p>
        </w:tc>
        <w:tc>
          <w:tcPr>
            <w:tcW w:w="6049" w:type="dxa"/>
            <w:vAlign w:val="center"/>
          </w:tcPr>
          <w:p w:rsidR="00236805" w:rsidRDefault="00591952">
            <w:pPr>
              <w:spacing w:after="150"/>
            </w:pPr>
            <w:r>
              <w:rPr>
                <w:color w:val="000000"/>
              </w:rPr>
              <w:t>99.710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15. тачка 2)</w:t>
            </w:r>
          </w:p>
        </w:tc>
        <w:tc>
          <w:tcPr>
            <w:tcW w:w="6049" w:type="dxa"/>
            <w:vAlign w:val="center"/>
          </w:tcPr>
          <w:p w:rsidR="00236805" w:rsidRDefault="00591952">
            <w:pPr>
              <w:spacing w:after="150"/>
            </w:pPr>
            <w:r>
              <w:rPr>
                <w:color w:val="000000"/>
              </w:rPr>
              <w:t>85.020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15. тачка 3)</w:t>
            </w:r>
          </w:p>
        </w:tc>
        <w:tc>
          <w:tcPr>
            <w:tcW w:w="6049" w:type="dxa"/>
            <w:vAlign w:val="center"/>
          </w:tcPr>
          <w:p w:rsidR="00236805" w:rsidRDefault="00591952">
            <w:pPr>
              <w:spacing w:after="150"/>
            </w:pPr>
            <w:r>
              <w:rPr>
                <w:color w:val="000000"/>
              </w:rPr>
              <w:t>142.750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16.</w:t>
            </w:r>
          </w:p>
        </w:tc>
        <w:tc>
          <w:tcPr>
            <w:tcW w:w="6049" w:type="dxa"/>
            <w:vAlign w:val="center"/>
          </w:tcPr>
          <w:p w:rsidR="00236805" w:rsidRDefault="00591952">
            <w:pPr>
              <w:spacing w:after="150"/>
            </w:pPr>
            <w:r>
              <w:rPr>
                <w:color w:val="000000"/>
              </w:rPr>
              <w:t>100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17. тачка 1)</w:t>
            </w:r>
          </w:p>
        </w:tc>
        <w:tc>
          <w:tcPr>
            <w:tcW w:w="6049" w:type="dxa"/>
            <w:vAlign w:val="center"/>
          </w:tcPr>
          <w:p w:rsidR="00236805" w:rsidRDefault="00591952">
            <w:pPr>
              <w:spacing w:after="150"/>
            </w:pPr>
            <w:r>
              <w:rPr>
                <w:color w:val="000000"/>
              </w:rPr>
              <w:t>191.560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17. тачка 2)</w:t>
            </w:r>
          </w:p>
        </w:tc>
        <w:tc>
          <w:tcPr>
            <w:tcW w:w="6049" w:type="dxa"/>
            <w:vAlign w:val="center"/>
          </w:tcPr>
          <w:p w:rsidR="00236805" w:rsidRDefault="00591952">
            <w:pPr>
              <w:spacing w:after="150"/>
            </w:pPr>
            <w:r>
              <w:rPr>
                <w:color w:val="000000"/>
              </w:rPr>
              <w:t>93.940</w:t>
            </w:r>
          </w:p>
        </w:tc>
      </w:tr>
      <w:tr w:rsidR="00236805">
        <w:trPr>
          <w:trHeight w:val="90"/>
          <w:tblCellSpacing w:w="0" w:type="auto"/>
        </w:trPr>
        <w:tc>
          <w:tcPr>
            <w:tcW w:w="8351" w:type="dxa"/>
            <w:vAlign w:val="center"/>
          </w:tcPr>
          <w:p w:rsidR="00236805" w:rsidRDefault="00591952">
            <w:pPr>
              <w:spacing w:after="150"/>
            </w:pPr>
            <w:r>
              <w:rPr>
                <w:color w:val="000000"/>
              </w:rPr>
              <w:t>– такса</w:t>
            </w:r>
            <w:r>
              <w:rPr>
                <w:color w:val="000000"/>
              </w:rPr>
              <w:t xml:space="preserve"> из става 17. тачка 3)</w:t>
            </w:r>
          </w:p>
        </w:tc>
        <w:tc>
          <w:tcPr>
            <w:tcW w:w="6049" w:type="dxa"/>
            <w:vAlign w:val="center"/>
          </w:tcPr>
          <w:p w:rsidR="00236805" w:rsidRDefault="00591952">
            <w:pPr>
              <w:spacing w:after="150"/>
            </w:pPr>
            <w:r>
              <w:rPr>
                <w:color w:val="000000"/>
              </w:rPr>
              <w:t>1.730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17. тачка 4)</w:t>
            </w:r>
          </w:p>
        </w:tc>
        <w:tc>
          <w:tcPr>
            <w:tcW w:w="6049" w:type="dxa"/>
            <w:vAlign w:val="center"/>
          </w:tcPr>
          <w:p w:rsidR="00236805" w:rsidRDefault="00591952">
            <w:pPr>
              <w:spacing w:after="150"/>
            </w:pPr>
            <w:r>
              <w:rPr>
                <w:color w:val="000000"/>
              </w:rPr>
              <w:t>38.320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18. тачка 1)</w:t>
            </w:r>
          </w:p>
        </w:tc>
        <w:tc>
          <w:tcPr>
            <w:tcW w:w="6049" w:type="dxa"/>
            <w:vAlign w:val="center"/>
          </w:tcPr>
          <w:p w:rsidR="00236805" w:rsidRDefault="00591952">
            <w:pPr>
              <w:spacing w:after="150"/>
            </w:pPr>
            <w:r>
              <w:rPr>
                <w:color w:val="000000"/>
              </w:rPr>
              <w:t>92.890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18. тачка 2)</w:t>
            </w:r>
          </w:p>
        </w:tc>
        <w:tc>
          <w:tcPr>
            <w:tcW w:w="6049" w:type="dxa"/>
            <w:vAlign w:val="center"/>
          </w:tcPr>
          <w:p w:rsidR="00236805" w:rsidRDefault="00591952">
            <w:pPr>
              <w:spacing w:after="150"/>
            </w:pPr>
            <w:r>
              <w:rPr>
                <w:color w:val="000000"/>
              </w:rPr>
              <w:t>48.280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18. тачка 3)</w:t>
            </w:r>
          </w:p>
        </w:tc>
        <w:tc>
          <w:tcPr>
            <w:tcW w:w="6049" w:type="dxa"/>
            <w:vAlign w:val="center"/>
          </w:tcPr>
          <w:p w:rsidR="00236805" w:rsidRDefault="00591952">
            <w:pPr>
              <w:spacing w:after="150"/>
            </w:pPr>
            <w:r>
              <w:rPr>
                <w:color w:val="000000"/>
              </w:rPr>
              <w:t>850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18. тачка 4)</w:t>
            </w:r>
          </w:p>
        </w:tc>
        <w:tc>
          <w:tcPr>
            <w:tcW w:w="6049" w:type="dxa"/>
            <w:vAlign w:val="center"/>
          </w:tcPr>
          <w:p w:rsidR="00236805" w:rsidRDefault="00591952">
            <w:pPr>
              <w:spacing w:after="150"/>
            </w:pPr>
            <w:r>
              <w:rPr>
                <w:color w:val="000000"/>
              </w:rPr>
              <w:t>19.950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19. тачка 1)</w:t>
            </w:r>
          </w:p>
        </w:tc>
        <w:tc>
          <w:tcPr>
            <w:tcW w:w="6049" w:type="dxa"/>
            <w:vAlign w:val="center"/>
          </w:tcPr>
          <w:p w:rsidR="00236805" w:rsidRDefault="00591952">
            <w:pPr>
              <w:spacing w:after="150"/>
            </w:pPr>
            <w:r>
              <w:rPr>
                <w:color w:val="000000"/>
              </w:rPr>
              <w:t>130.680</w:t>
            </w:r>
          </w:p>
        </w:tc>
      </w:tr>
      <w:tr w:rsidR="00236805">
        <w:trPr>
          <w:trHeight w:val="90"/>
          <w:tblCellSpacing w:w="0" w:type="auto"/>
        </w:trPr>
        <w:tc>
          <w:tcPr>
            <w:tcW w:w="8351" w:type="dxa"/>
            <w:vAlign w:val="center"/>
          </w:tcPr>
          <w:p w:rsidR="00236805" w:rsidRDefault="00591952">
            <w:pPr>
              <w:spacing w:after="150"/>
            </w:pPr>
            <w:r>
              <w:rPr>
                <w:color w:val="000000"/>
              </w:rPr>
              <w:lastRenderedPageBreak/>
              <w:t>– такса из става 19. тачка 2)</w:t>
            </w:r>
          </w:p>
        </w:tc>
        <w:tc>
          <w:tcPr>
            <w:tcW w:w="6049" w:type="dxa"/>
            <w:vAlign w:val="center"/>
          </w:tcPr>
          <w:p w:rsidR="00236805" w:rsidRDefault="00591952">
            <w:pPr>
              <w:spacing w:after="150"/>
            </w:pPr>
            <w:r>
              <w:rPr>
                <w:color w:val="000000"/>
              </w:rPr>
              <w:t>65.070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19. тачка 3)</w:t>
            </w:r>
          </w:p>
        </w:tc>
        <w:tc>
          <w:tcPr>
            <w:tcW w:w="6049" w:type="dxa"/>
            <w:vAlign w:val="center"/>
          </w:tcPr>
          <w:p w:rsidR="00236805" w:rsidRDefault="00591952">
            <w:pPr>
              <w:spacing w:after="150"/>
            </w:pPr>
            <w:r>
              <w:rPr>
                <w:color w:val="000000"/>
              </w:rPr>
              <w:t>1.150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19. тачка 4)</w:t>
            </w:r>
          </w:p>
        </w:tc>
        <w:tc>
          <w:tcPr>
            <w:tcW w:w="6049" w:type="dxa"/>
            <w:vAlign w:val="center"/>
          </w:tcPr>
          <w:p w:rsidR="00236805" w:rsidRDefault="00591952">
            <w:pPr>
              <w:spacing w:after="150"/>
            </w:pPr>
            <w:r>
              <w:rPr>
                <w:color w:val="000000"/>
              </w:rPr>
              <w:t>26.770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20. тачка 1)</w:t>
            </w:r>
          </w:p>
        </w:tc>
        <w:tc>
          <w:tcPr>
            <w:tcW w:w="6049" w:type="dxa"/>
            <w:vAlign w:val="center"/>
          </w:tcPr>
          <w:p w:rsidR="00236805" w:rsidRDefault="00591952">
            <w:pPr>
              <w:spacing w:after="150"/>
            </w:pPr>
            <w:r>
              <w:rPr>
                <w:color w:val="000000"/>
              </w:rPr>
              <w:t>107.060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20. тачка 2)</w:t>
            </w:r>
          </w:p>
        </w:tc>
        <w:tc>
          <w:tcPr>
            <w:tcW w:w="6049" w:type="dxa"/>
            <w:vAlign w:val="center"/>
          </w:tcPr>
          <w:p w:rsidR="00236805" w:rsidRDefault="00591952">
            <w:pPr>
              <w:spacing w:after="150"/>
            </w:pPr>
            <w:r>
              <w:rPr>
                <w:color w:val="000000"/>
              </w:rPr>
              <w:t>55.110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20. тачка 3)</w:t>
            </w:r>
          </w:p>
        </w:tc>
        <w:tc>
          <w:tcPr>
            <w:tcW w:w="6049" w:type="dxa"/>
            <w:vAlign w:val="center"/>
          </w:tcPr>
          <w:p w:rsidR="00236805" w:rsidRDefault="00591952">
            <w:pPr>
              <w:spacing w:after="150"/>
            </w:pPr>
            <w:r>
              <w:rPr>
                <w:color w:val="000000"/>
              </w:rPr>
              <w:t>950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20. тачка 4)</w:t>
            </w:r>
          </w:p>
        </w:tc>
        <w:tc>
          <w:tcPr>
            <w:tcW w:w="6049" w:type="dxa"/>
            <w:vAlign w:val="center"/>
          </w:tcPr>
          <w:p w:rsidR="00236805" w:rsidRDefault="00591952">
            <w:pPr>
              <w:spacing w:after="150"/>
            </w:pPr>
            <w:r>
              <w:rPr>
                <w:color w:val="000000"/>
              </w:rPr>
              <w:t>22.560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21. тачка 1)</w:t>
            </w:r>
          </w:p>
        </w:tc>
        <w:tc>
          <w:tcPr>
            <w:tcW w:w="6049" w:type="dxa"/>
            <w:vAlign w:val="center"/>
          </w:tcPr>
          <w:p w:rsidR="00236805" w:rsidRDefault="00591952">
            <w:pPr>
              <w:spacing w:after="150"/>
            </w:pPr>
            <w:r>
              <w:rPr>
                <w:color w:val="000000"/>
              </w:rPr>
              <w:t>148.530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21. тачка 2)</w:t>
            </w:r>
          </w:p>
        </w:tc>
        <w:tc>
          <w:tcPr>
            <w:tcW w:w="6049" w:type="dxa"/>
            <w:vAlign w:val="center"/>
          </w:tcPr>
          <w:p w:rsidR="00236805" w:rsidRDefault="00591952">
            <w:pPr>
              <w:spacing w:after="150"/>
            </w:pPr>
            <w:r>
              <w:rPr>
                <w:color w:val="000000"/>
              </w:rPr>
              <w:t>76.090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21. тачка 3)</w:t>
            </w:r>
          </w:p>
        </w:tc>
        <w:tc>
          <w:tcPr>
            <w:tcW w:w="6049" w:type="dxa"/>
            <w:vAlign w:val="center"/>
          </w:tcPr>
          <w:p w:rsidR="00236805" w:rsidRDefault="00591952">
            <w:pPr>
              <w:spacing w:after="150"/>
            </w:pPr>
            <w:r>
              <w:rPr>
                <w:color w:val="000000"/>
              </w:rPr>
              <w:t>1.370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21. тачка 4)</w:t>
            </w:r>
          </w:p>
        </w:tc>
        <w:tc>
          <w:tcPr>
            <w:tcW w:w="6049" w:type="dxa"/>
            <w:vAlign w:val="center"/>
          </w:tcPr>
          <w:p w:rsidR="00236805" w:rsidRDefault="00591952">
            <w:pPr>
              <w:spacing w:after="150"/>
            </w:pPr>
            <w:r>
              <w:rPr>
                <w:color w:val="000000"/>
              </w:rPr>
              <w:t>30.960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22. тачка 1)</w:t>
            </w:r>
          </w:p>
        </w:tc>
        <w:tc>
          <w:tcPr>
            <w:tcW w:w="6049" w:type="dxa"/>
            <w:vAlign w:val="center"/>
          </w:tcPr>
          <w:p w:rsidR="00236805" w:rsidRDefault="00591952">
            <w:pPr>
              <w:spacing w:after="150"/>
            </w:pPr>
            <w:r>
              <w:rPr>
                <w:color w:val="000000"/>
              </w:rPr>
              <w:t>66.130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22. тачка 2)</w:t>
            </w:r>
          </w:p>
        </w:tc>
        <w:tc>
          <w:tcPr>
            <w:tcW w:w="6049" w:type="dxa"/>
            <w:vAlign w:val="center"/>
          </w:tcPr>
          <w:p w:rsidR="00236805" w:rsidRDefault="00591952">
            <w:pPr>
              <w:spacing w:after="150"/>
            </w:pPr>
            <w:r>
              <w:rPr>
                <w:color w:val="000000"/>
              </w:rPr>
              <w:t>36.740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22.</w:t>
            </w:r>
            <w:r>
              <w:rPr>
                <w:color w:val="000000"/>
              </w:rPr>
              <w:t xml:space="preserve"> тачка 3)</w:t>
            </w:r>
          </w:p>
        </w:tc>
        <w:tc>
          <w:tcPr>
            <w:tcW w:w="6049" w:type="dxa"/>
            <w:vAlign w:val="center"/>
          </w:tcPr>
          <w:p w:rsidR="00236805" w:rsidRDefault="00591952">
            <w:pPr>
              <w:spacing w:after="150"/>
            </w:pPr>
            <w:r>
              <w:rPr>
                <w:color w:val="000000"/>
              </w:rPr>
              <w:t>530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22. тачка 4)</w:t>
            </w:r>
          </w:p>
        </w:tc>
        <w:tc>
          <w:tcPr>
            <w:tcW w:w="6049" w:type="dxa"/>
            <w:vAlign w:val="center"/>
          </w:tcPr>
          <w:p w:rsidR="00236805" w:rsidRDefault="00591952">
            <w:pPr>
              <w:spacing w:after="150"/>
            </w:pPr>
            <w:r>
              <w:rPr>
                <w:color w:val="000000"/>
              </w:rPr>
              <w:t>15.210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23. тачка 1)</w:t>
            </w:r>
          </w:p>
        </w:tc>
        <w:tc>
          <w:tcPr>
            <w:tcW w:w="6049" w:type="dxa"/>
            <w:vAlign w:val="center"/>
          </w:tcPr>
          <w:p w:rsidR="00236805" w:rsidRDefault="00591952">
            <w:pPr>
              <w:spacing w:after="150"/>
            </w:pPr>
            <w:r>
              <w:rPr>
                <w:color w:val="000000"/>
              </w:rPr>
              <w:t>162.690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23. тачка 2)</w:t>
            </w:r>
          </w:p>
        </w:tc>
        <w:tc>
          <w:tcPr>
            <w:tcW w:w="6049" w:type="dxa"/>
            <w:vAlign w:val="center"/>
          </w:tcPr>
          <w:p w:rsidR="00236805" w:rsidRDefault="00591952">
            <w:pPr>
              <w:spacing w:after="150"/>
            </w:pPr>
            <w:r>
              <w:rPr>
                <w:color w:val="000000"/>
              </w:rPr>
              <w:t>79.250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23. тачка 3)</w:t>
            </w:r>
          </w:p>
        </w:tc>
        <w:tc>
          <w:tcPr>
            <w:tcW w:w="6049" w:type="dxa"/>
            <w:vAlign w:val="center"/>
          </w:tcPr>
          <w:p w:rsidR="00236805" w:rsidRDefault="00591952">
            <w:pPr>
              <w:spacing w:after="150"/>
            </w:pPr>
            <w:r>
              <w:rPr>
                <w:color w:val="000000"/>
              </w:rPr>
              <w:t>1.370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23. тачка 4)</w:t>
            </w:r>
          </w:p>
        </w:tc>
        <w:tc>
          <w:tcPr>
            <w:tcW w:w="6049" w:type="dxa"/>
            <w:vAlign w:val="center"/>
          </w:tcPr>
          <w:p w:rsidR="00236805" w:rsidRDefault="00591952">
            <w:pPr>
              <w:spacing w:after="150"/>
            </w:pPr>
            <w:r>
              <w:rPr>
                <w:color w:val="000000"/>
              </w:rPr>
              <w:t>31.490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24. тачка 1)</w:t>
            </w:r>
          </w:p>
        </w:tc>
        <w:tc>
          <w:tcPr>
            <w:tcW w:w="6049" w:type="dxa"/>
            <w:vAlign w:val="center"/>
          </w:tcPr>
          <w:p w:rsidR="00236805" w:rsidRDefault="00591952">
            <w:pPr>
              <w:spacing w:after="150"/>
            </w:pPr>
            <w:r>
              <w:rPr>
                <w:color w:val="000000"/>
              </w:rPr>
              <w:t>273.430</w:t>
            </w:r>
          </w:p>
        </w:tc>
      </w:tr>
      <w:tr w:rsidR="00236805">
        <w:trPr>
          <w:trHeight w:val="90"/>
          <w:tblCellSpacing w:w="0" w:type="auto"/>
        </w:trPr>
        <w:tc>
          <w:tcPr>
            <w:tcW w:w="8351" w:type="dxa"/>
            <w:vAlign w:val="center"/>
          </w:tcPr>
          <w:p w:rsidR="00236805" w:rsidRDefault="00591952">
            <w:pPr>
              <w:spacing w:after="150"/>
            </w:pPr>
            <w:r>
              <w:rPr>
                <w:color w:val="000000"/>
              </w:rPr>
              <w:t xml:space="preserve">– такса из </w:t>
            </w:r>
            <w:r>
              <w:rPr>
                <w:color w:val="000000"/>
              </w:rPr>
              <w:t>става 24. тачка 2)</w:t>
            </w:r>
          </w:p>
        </w:tc>
        <w:tc>
          <w:tcPr>
            <w:tcW w:w="6049" w:type="dxa"/>
            <w:vAlign w:val="center"/>
          </w:tcPr>
          <w:p w:rsidR="00236805" w:rsidRDefault="00591952">
            <w:pPr>
              <w:spacing w:after="150"/>
            </w:pPr>
            <w:r>
              <w:rPr>
                <w:color w:val="000000"/>
              </w:rPr>
              <w:t>125.950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24. тачка 3)</w:t>
            </w:r>
          </w:p>
        </w:tc>
        <w:tc>
          <w:tcPr>
            <w:tcW w:w="6049" w:type="dxa"/>
            <w:vAlign w:val="center"/>
          </w:tcPr>
          <w:p w:rsidR="00236805" w:rsidRDefault="00591952">
            <w:pPr>
              <w:spacing w:after="150"/>
            </w:pPr>
            <w:r>
              <w:rPr>
                <w:color w:val="000000"/>
              </w:rPr>
              <w:t>2.410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24. тачка 4)</w:t>
            </w:r>
          </w:p>
        </w:tc>
        <w:tc>
          <w:tcPr>
            <w:tcW w:w="6049" w:type="dxa"/>
            <w:vAlign w:val="center"/>
          </w:tcPr>
          <w:p w:rsidR="00236805" w:rsidRDefault="00591952">
            <w:pPr>
              <w:spacing w:after="150"/>
            </w:pPr>
            <w:r>
              <w:rPr>
                <w:color w:val="000000"/>
              </w:rPr>
              <w:t>53.010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25. тачка 1)</w:t>
            </w:r>
          </w:p>
        </w:tc>
        <w:tc>
          <w:tcPr>
            <w:tcW w:w="6049" w:type="dxa"/>
            <w:vAlign w:val="center"/>
          </w:tcPr>
          <w:p w:rsidR="00236805" w:rsidRDefault="00591952">
            <w:pPr>
              <w:spacing w:after="150"/>
            </w:pPr>
            <w:r>
              <w:rPr>
                <w:color w:val="000000"/>
              </w:rPr>
              <w:t>162.690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25. тачка 2)</w:t>
            </w:r>
          </w:p>
        </w:tc>
        <w:tc>
          <w:tcPr>
            <w:tcW w:w="6049" w:type="dxa"/>
            <w:vAlign w:val="center"/>
          </w:tcPr>
          <w:p w:rsidR="00236805" w:rsidRDefault="00591952">
            <w:pPr>
              <w:spacing w:after="150"/>
            </w:pPr>
            <w:r>
              <w:rPr>
                <w:color w:val="000000"/>
              </w:rPr>
              <w:t>79.250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25. тачка 3)</w:t>
            </w:r>
          </w:p>
        </w:tc>
        <w:tc>
          <w:tcPr>
            <w:tcW w:w="6049" w:type="dxa"/>
            <w:vAlign w:val="center"/>
          </w:tcPr>
          <w:p w:rsidR="00236805" w:rsidRDefault="00591952">
            <w:pPr>
              <w:spacing w:after="150"/>
            </w:pPr>
            <w:r>
              <w:rPr>
                <w:color w:val="000000"/>
              </w:rPr>
              <w:t>1.370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25. тачка 4)</w:t>
            </w:r>
          </w:p>
        </w:tc>
        <w:tc>
          <w:tcPr>
            <w:tcW w:w="6049" w:type="dxa"/>
            <w:vAlign w:val="center"/>
          </w:tcPr>
          <w:p w:rsidR="00236805" w:rsidRDefault="00591952">
            <w:pPr>
              <w:spacing w:after="150"/>
            </w:pPr>
            <w:r>
              <w:rPr>
                <w:color w:val="000000"/>
              </w:rPr>
              <w:t>31.490</w:t>
            </w:r>
          </w:p>
        </w:tc>
      </w:tr>
      <w:tr w:rsidR="00236805">
        <w:trPr>
          <w:trHeight w:val="90"/>
          <w:tblCellSpacing w:w="0" w:type="auto"/>
        </w:trPr>
        <w:tc>
          <w:tcPr>
            <w:tcW w:w="8351" w:type="dxa"/>
            <w:vAlign w:val="center"/>
          </w:tcPr>
          <w:p w:rsidR="00236805" w:rsidRDefault="00591952">
            <w:pPr>
              <w:spacing w:after="150"/>
            </w:pPr>
            <w:r>
              <w:rPr>
                <w:color w:val="000000"/>
              </w:rPr>
              <w:t>–</w:t>
            </w:r>
            <w:r>
              <w:rPr>
                <w:color w:val="000000"/>
              </w:rPr>
              <w:t xml:space="preserve"> такса из става 26.</w:t>
            </w:r>
          </w:p>
        </w:tc>
        <w:tc>
          <w:tcPr>
            <w:tcW w:w="6049" w:type="dxa"/>
            <w:vAlign w:val="center"/>
          </w:tcPr>
          <w:p w:rsidR="00236805" w:rsidRDefault="00591952">
            <w:pPr>
              <w:spacing w:after="150"/>
            </w:pPr>
            <w:r>
              <w:rPr>
                <w:color w:val="000000"/>
              </w:rPr>
              <w:t>93.940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27.</w:t>
            </w:r>
          </w:p>
        </w:tc>
        <w:tc>
          <w:tcPr>
            <w:tcW w:w="6049" w:type="dxa"/>
            <w:vAlign w:val="center"/>
          </w:tcPr>
          <w:p w:rsidR="00236805" w:rsidRDefault="00591952">
            <w:pPr>
              <w:spacing w:after="150"/>
            </w:pPr>
            <w:r>
              <w:rPr>
                <w:color w:val="000000"/>
              </w:rPr>
              <w:t>93.940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28.</w:t>
            </w:r>
          </w:p>
        </w:tc>
        <w:tc>
          <w:tcPr>
            <w:tcW w:w="6049" w:type="dxa"/>
            <w:vAlign w:val="center"/>
          </w:tcPr>
          <w:p w:rsidR="00236805" w:rsidRDefault="00591952">
            <w:pPr>
              <w:spacing w:after="150"/>
            </w:pPr>
            <w:r>
              <w:rPr>
                <w:color w:val="000000"/>
              </w:rPr>
              <w:t>83.440</w:t>
            </w:r>
          </w:p>
        </w:tc>
      </w:tr>
      <w:tr w:rsidR="00236805">
        <w:trPr>
          <w:trHeight w:val="90"/>
          <w:tblCellSpacing w:w="0" w:type="auto"/>
        </w:trPr>
        <w:tc>
          <w:tcPr>
            <w:tcW w:w="8351" w:type="dxa"/>
            <w:vAlign w:val="center"/>
          </w:tcPr>
          <w:p w:rsidR="00236805" w:rsidRDefault="00591952">
            <w:pPr>
              <w:spacing w:after="150"/>
            </w:pPr>
            <w:r>
              <w:rPr>
                <w:color w:val="000000"/>
              </w:rPr>
              <w:lastRenderedPageBreak/>
              <w:t>– такса из става 29.</w:t>
            </w:r>
          </w:p>
        </w:tc>
        <w:tc>
          <w:tcPr>
            <w:tcW w:w="6049" w:type="dxa"/>
            <w:vAlign w:val="center"/>
          </w:tcPr>
          <w:p w:rsidR="00236805" w:rsidRDefault="00591952">
            <w:pPr>
              <w:spacing w:after="150"/>
            </w:pPr>
            <w:r>
              <w:rPr>
                <w:color w:val="000000"/>
              </w:rPr>
              <w:t>71.380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30.</w:t>
            </w:r>
          </w:p>
        </w:tc>
        <w:tc>
          <w:tcPr>
            <w:tcW w:w="6049" w:type="dxa"/>
            <w:vAlign w:val="center"/>
          </w:tcPr>
          <w:p w:rsidR="00236805" w:rsidRDefault="00591952">
            <w:pPr>
              <w:spacing w:after="150"/>
            </w:pPr>
            <w:r>
              <w:rPr>
                <w:color w:val="000000"/>
              </w:rPr>
              <w:t>92.370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31.</w:t>
            </w:r>
          </w:p>
        </w:tc>
        <w:tc>
          <w:tcPr>
            <w:tcW w:w="6049" w:type="dxa"/>
            <w:vAlign w:val="center"/>
          </w:tcPr>
          <w:p w:rsidR="00236805" w:rsidRDefault="00591952">
            <w:pPr>
              <w:spacing w:after="150"/>
            </w:pPr>
            <w:r>
              <w:rPr>
                <w:color w:val="000000"/>
              </w:rPr>
              <w:t>1.740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32.</w:t>
            </w:r>
          </w:p>
        </w:tc>
        <w:tc>
          <w:tcPr>
            <w:tcW w:w="6049" w:type="dxa"/>
            <w:vAlign w:val="center"/>
          </w:tcPr>
          <w:p w:rsidR="00236805" w:rsidRDefault="00591952">
            <w:pPr>
              <w:spacing w:after="150"/>
            </w:pPr>
            <w:r>
              <w:rPr>
                <w:color w:val="000000"/>
              </w:rPr>
              <w:t>99.580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33.</w:t>
            </w:r>
          </w:p>
        </w:tc>
        <w:tc>
          <w:tcPr>
            <w:tcW w:w="6049" w:type="dxa"/>
            <w:vAlign w:val="center"/>
          </w:tcPr>
          <w:p w:rsidR="00236805" w:rsidRDefault="00591952">
            <w:pPr>
              <w:spacing w:after="150"/>
            </w:pPr>
            <w:r>
              <w:rPr>
                <w:color w:val="000000"/>
              </w:rPr>
              <w:t>117.680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34.</w:t>
            </w:r>
          </w:p>
        </w:tc>
        <w:tc>
          <w:tcPr>
            <w:tcW w:w="6049" w:type="dxa"/>
            <w:vAlign w:val="center"/>
          </w:tcPr>
          <w:p w:rsidR="00236805" w:rsidRDefault="00591952">
            <w:pPr>
              <w:spacing w:after="150"/>
            </w:pPr>
            <w:r>
              <w:rPr>
                <w:color w:val="000000"/>
              </w:rPr>
              <w:t>6.860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168) у Тарифном броју 149:</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1)</w:t>
            </w:r>
          </w:p>
        </w:tc>
        <w:tc>
          <w:tcPr>
            <w:tcW w:w="6049" w:type="dxa"/>
            <w:vAlign w:val="center"/>
          </w:tcPr>
          <w:p w:rsidR="00236805" w:rsidRDefault="00591952">
            <w:pPr>
              <w:spacing w:after="150"/>
            </w:pPr>
            <w:r>
              <w:rPr>
                <w:color w:val="000000"/>
              </w:rPr>
              <w:t>50.270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2)</w:t>
            </w:r>
          </w:p>
        </w:tc>
        <w:tc>
          <w:tcPr>
            <w:tcW w:w="6049" w:type="dxa"/>
            <w:vAlign w:val="center"/>
          </w:tcPr>
          <w:p w:rsidR="00236805" w:rsidRDefault="00591952">
            <w:pPr>
              <w:spacing w:after="150"/>
            </w:pPr>
            <w:r>
              <w:rPr>
                <w:color w:val="000000"/>
              </w:rPr>
              <w:t>2.530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3)</w:t>
            </w:r>
          </w:p>
        </w:tc>
        <w:tc>
          <w:tcPr>
            <w:tcW w:w="6049" w:type="dxa"/>
            <w:vAlign w:val="center"/>
          </w:tcPr>
          <w:p w:rsidR="00236805" w:rsidRDefault="00591952">
            <w:pPr>
              <w:spacing w:after="150"/>
            </w:pPr>
            <w:r>
              <w:rPr>
                <w:color w:val="000000"/>
              </w:rPr>
              <w:t>10.050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w:t>
            </w:r>
          </w:p>
        </w:tc>
        <w:tc>
          <w:tcPr>
            <w:tcW w:w="6049" w:type="dxa"/>
            <w:vAlign w:val="center"/>
          </w:tcPr>
          <w:p w:rsidR="00236805" w:rsidRDefault="00591952">
            <w:pPr>
              <w:spacing w:after="150"/>
            </w:pPr>
            <w:r>
              <w:rPr>
                <w:color w:val="000000"/>
              </w:rPr>
              <w:t>1.050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w:t>
            </w:r>
          </w:p>
        </w:tc>
        <w:tc>
          <w:tcPr>
            <w:tcW w:w="6049" w:type="dxa"/>
            <w:vAlign w:val="center"/>
          </w:tcPr>
          <w:p w:rsidR="00236805" w:rsidRDefault="00591952">
            <w:pPr>
              <w:spacing w:after="150"/>
            </w:pPr>
            <w:r>
              <w:rPr>
                <w:color w:val="000000"/>
              </w:rPr>
              <w:t>850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169) у Тарифном броју 150:</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xml:space="preserve">– такса из става 1. </w:t>
            </w:r>
            <w:r>
              <w:rPr>
                <w:color w:val="000000"/>
              </w:rPr>
              <w:t>тачка 1)</w:t>
            </w:r>
          </w:p>
        </w:tc>
        <w:tc>
          <w:tcPr>
            <w:tcW w:w="6049" w:type="dxa"/>
            <w:vAlign w:val="center"/>
          </w:tcPr>
          <w:p w:rsidR="00236805" w:rsidRDefault="00591952">
            <w:pPr>
              <w:spacing w:after="150"/>
            </w:pPr>
            <w:r>
              <w:rPr>
                <w:color w:val="000000"/>
              </w:rPr>
              <w:t>2.750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2)</w:t>
            </w:r>
          </w:p>
        </w:tc>
        <w:tc>
          <w:tcPr>
            <w:tcW w:w="6049" w:type="dxa"/>
            <w:vAlign w:val="center"/>
          </w:tcPr>
          <w:p w:rsidR="00236805" w:rsidRDefault="00591952">
            <w:pPr>
              <w:spacing w:after="150"/>
            </w:pPr>
            <w:r>
              <w:rPr>
                <w:color w:val="000000"/>
              </w:rPr>
              <w:t>5.510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1)</w:t>
            </w:r>
          </w:p>
        </w:tc>
        <w:tc>
          <w:tcPr>
            <w:tcW w:w="6049" w:type="dxa"/>
            <w:vAlign w:val="center"/>
          </w:tcPr>
          <w:p w:rsidR="00236805" w:rsidRDefault="00591952">
            <w:pPr>
              <w:spacing w:after="150"/>
            </w:pPr>
            <w:r>
              <w:rPr>
                <w:color w:val="000000"/>
              </w:rPr>
              <w:t>6.700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2)</w:t>
            </w:r>
          </w:p>
        </w:tc>
        <w:tc>
          <w:tcPr>
            <w:tcW w:w="6049" w:type="dxa"/>
            <w:vAlign w:val="center"/>
          </w:tcPr>
          <w:p w:rsidR="00236805" w:rsidRDefault="00591952">
            <w:pPr>
              <w:spacing w:after="150"/>
            </w:pPr>
            <w:r>
              <w:rPr>
                <w:color w:val="000000"/>
              </w:rPr>
              <w:t>13.420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170) у Тарифном броју 151:</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тачке 1)</w:t>
            </w:r>
          </w:p>
        </w:tc>
        <w:tc>
          <w:tcPr>
            <w:tcW w:w="6049" w:type="dxa"/>
            <w:vAlign w:val="center"/>
          </w:tcPr>
          <w:p w:rsidR="00236805" w:rsidRDefault="00591952">
            <w:pPr>
              <w:spacing w:after="150"/>
            </w:pPr>
            <w:r>
              <w:rPr>
                <w:color w:val="000000"/>
              </w:rPr>
              <w:t>67.040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w:t>
            </w:r>
          </w:p>
        </w:tc>
        <w:tc>
          <w:tcPr>
            <w:tcW w:w="6049" w:type="dxa"/>
            <w:vAlign w:val="center"/>
          </w:tcPr>
          <w:p w:rsidR="00236805" w:rsidRDefault="00591952">
            <w:pPr>
              <w:spacing w:after="150"/>
            </w:pPr>
            <w:r>
              <w:rPr>
                <w:color w:val="000000"/>
              </w:rPr>
              <w:t>83.800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3)</w:t>
            </w:r>
          </w:p>
        </w:tc>
        <w:tc>
          <w:tcPr>
            <w:tcW w:w="6049" w:type="dxa"/>
            <w:vAlign w:val="center"/>
          </w:tcPr>
          <w:p w:rsidR="00236805" w:rsidRDefault="00591952">
            <w:pPr>
              <w:spacing w:after="150"/>
            </w:pPr>
            <w:r>
              <w:rPr>
                <w:color w:val="000000"/>
              </w:rPr>
              <w:t>111.750</w:t>
            </w:r>
          </w:p>
        </w:tc>
      </w:tr>
      <w:tr w:rsidR="00236805">
        <w:trPr>
          <w:trHeight w:val="90"/>
          <w:tblCellSpacing w:w="0" w:type="auto"/>
        </w:trPr>
        <w:tc>
          <w:tcPr>
            <w:tcW w:w="8351" w:type="dxa"/>
            <w:vAlign w:val="center"/>
          </w:tcPr>
          <w:p w:rsidR="00236805" w:rsidRDefault="00591952">
            <w:pPr>
              <w:spacing w:after="150"/>
            </w:pPr>
            <w:r>
              <w:rPr>
                <w:color w:val="000000"/>
              </w:rPr>
              <w:t xml:space="preserve">– такса из </w:t>
            </w:r>
            <w:r>
              <w:rPr>
                <w:color w:val="000000"/>
              </w:rPr>
              <w:t>тачке 4)</w:t>
            </w:r>
          </w:p>
        </w:tc>
        <w:tc>
          <w:tcPr>
            <w:tcW w:w="6049" w:type="dxa"/>
            <w:vAlign w:val="center"/>
          </w:tcPr>
          <w:p w:rsidR="00236805" w:rsidRDefault="00591952">
            <w:pPr>
              <w:spacing w:after="150"/>
            </w:pPr>
            <w:r>
              <w:rPr>
                <w:color w:val="000000"/>
              </w:rPr>
              <w:t>223.500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5)</w:t>
            </w:r>
          </w:p>
        </w:tc>
        <w:tc>
          <w:tcPr>
            <w:tcW w:w="6049" w:type="dxa"/>
            <w:vAlign w:val="center"/>
          </w:tcPr>
          <w:p w:rsidR="00236805" w:rsidRDefault="00591952">
            <w:pPr>
              <w:spacing w:after="150"/>
            </w:pPr>
            <w:r>
              <w:rPr>
                <w:color w:val="000000"/>
              </w:rPr>
              <w:t>251.420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171) у Тарифном броју 152:</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1)</w:t>
            </w:r>
          </w:p>
        </w:tc>
        <w:tc>
          <w:tcPr>
            <w:tcW w:w="6049" w:type="dxa"/>
            <w:vAlign w:val="center"/>
          </w:tcPr>
          <w:p w:rsidR="00236805" w:rsidRDefault="00591952">
            <w:pPr>
              <w:spacing w:after="150"/>
            </w:pPr>
            <w:r>
              <w:rPr>
                <w:color w:val="000000"/>
              </w:rPr>
              <w:t>69.850</w:t>
            </w:r>
          </w:p>
        </w:tc>
      </w:tr>
      <w:tr w:rsidR="00236805">
        <w:trPr>
          <w:trHeight w:val="90"/>
          <w:tblCellSpacing w:w="0" w:type="auto"/>
        </w:trPr>
        <w:tc>
          <w:tcPr>
            <w:tcW w:w="8351" w:type="dxa"/>
            <w:vAlign w:val="center"/>
          </w:tcPr>
          <w:p w:rsidR="00236805" w:rsidRDefault="00591952">
            <w:pPr>
              <w:spacing w:after="150"/>
            </w:pPr>
            <w:r>
              <w:rPr>
                <w:color w:val="000000"/>
              </w:rPr>
              <w:lastRenderedPageBreak/>
              <w:t>– такса из става 1. тачка 2)</w:t>
            </w:r>
          </w:p>
        </w:tc>
        <w:tc>
          <w:tcPr>
            <w:tcW w:w="6049" w:type="dxa"/>
            <w:vAlign w:val="center"/>
          </w:tcPr>
          <w:p w:rsidR="00236805" w:rsidRDefault="00591952">
            <w:pPr>
              <w:spacing w:after="150"/>
            </w:pPr>
            <w:r>
              <w:rPr>
                <w:color w:val="000000"/>
              </w:rPr>
              <w:t>100.580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3)</w:t>
            </w:r>
          </w:p>
        </w:tc>
        <w:tc>
          <w:tcPr>
            <w:tcW w:w="6049" w:type="dxa"/>
            <w:vAlign w:val="center"/>
          </w:tcPr>
          <w:p w:rsidR="00236805" w:rsidRDefault="00591952">
            <w:pPr>
              <w:spacing w:after="150"/>
            </w:pPr>
            <w:r>
              <w:rPr>
                <w:color w:val="000000"/>
              </w:rPr>
              <w:t>139.690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1)</w:t>
            </w:r>
          </w:p>
        </w:tc>
        <w:tc>
          <w:tcPr>
            <w:tcW w:w="6049" w:type="dxa"/>
            <w:vAlign w:val="center"/>
          </w:tcPr>
          <w:p w:rsidR="00236805" w:rsidRDefault="00591952">
            <w:pPr>
              <w:spacing w:after="150"/>
            </w:pPr>
            <w:r>
              <w:rPr>
                <w:color w:val="000000"/>
              </w:rPr>
              <w:t>33.510</w:t>
            </w:r>
          </w:p>
        </w:tc>
      </w:tr>
      <w:tr w:rsidR="00236805">
        <w:trPr>
          <w:trHeight w:val="90"/>
          <w:tblCellSpacing w:w="0" w:type="auto"/>
        </w:trPr>
        <w:tc>
          <w:tcPr>
            <w:tcW w:w="8351" w:type="dxa"/>
            <w:vAlign w:val="center"/>
          </w:tcPr>
          <w:p w:rsidR="00236805" w:rsidRDefault="00591952">
            <w:pPr>
              <w:spacing w:after="150"/>
            </w:pPr>
            <w:r>
              <w:rPr>
                <w:color w:val="000000"/>
              </w:rPr>
              <w:t xml:space="preserve">– такса из става 2. тачка </w:t>
            </w:r>
            <w:r>
              <w:rPr>
                <w:color w:val="000000"/>
              </w:rPr>
              <w:t>2)</w:t>
            </w:r>
          </w:p>
        </w:tc>
        <w:tc>
          <w:tcPr>
            <w:tcW w:w="6049" w:type="dxa"/>
            <w:vAlign w:val="center"/>
          </w:tcPr>
          <w:p w:rsidR="00236805" w:rsidRDefault="00591952">
            <w:pPr>
              <w:spacing w:after="150"/>
            </w:pPr>
            <w:r>
              <w:rPr>
                <w:color w:val="000000"/>
              </w:rPr>
              <w:t>50.270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3)</w:t>
            </w:r>
          </w:p>
        </w:tc>
        <w:tc>
          <w:tcPr>
            <w:tcW w:w="6049" w:type="dxa"/>
            <w:vAlign w:val="center"/>
          </w:tcPr>
          <w:p w:rsidR="00236805" w:rsidRDefault="00591952">
            <w:pPr>
              <w:spacing w:after="150"/>
            </w:pPr>
            <w:r>
              <w:rPr>
                <w:color w:val="000000"/>
              </w:rPr>
              <w:t>167.620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4)</w:t>
            </w:r>
          </w:p>
        </w:tc>
        <w:tc>
          <w:tcPr>
            <w:tcW w:w="6049" w:type="dxa"/>
            <w:vAlign w:val="center"/>
          </w:tcPr>
          <w:p w:rsidR="00236805" w:rsidRDefault="00591952">
            <w:pPr>
              <w:spacing w:after="150"/>
            </w:pPr>
            <w:r>
              <w:rPr>
                <w:color w:val="000000"/>
              </w:rPr>
              <w:t>223.500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172) у Тарифном броју 153:</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тачке 1)</w:t>
            </w:r>
          </w:p>
        </w:tc>
        <w:tc>
          <w:tcPr>
            <w:tcW w:w="6049" w:type="dxa"/>
            <w:vAlign w:val="center"/>
          </w:tcPr>
          <w:p w:rsidR="00236805" w:rsidRDefault="00591952">
            <w:pPr>
              <w:spacing w:after="150"/>
            </w:pPr>
            <w:r>
              <w:rPr>
                <w:color w:val="000000"/>
              </w:rPr>
              <w:t>2.440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w:t>
            </w:r>
          </w:p>
        </w:tc>
        <w:tc>
          <w:tcPr>
            <w:tcW w:w="6049" w:type="dxa"/>
            <w:vAlign w:val="center"/>
          </w:tcPr>
          <w:p w:rsidR="00236805" w:rsidRDefault="00591952">
            <w:pPr>
              <w:spacing w:after="150"/>
            </w:pPr>
            <w:r>
              <w:rPr>
                <w:color w:val="000000"/>
              </w:rPr>
              <w:t>1.200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3)</w:t>
            </w:r>
          </w:p>
        </w:tc>
        <w:tc>
          <w:tcPr>
            <w:tcW w:w="6049" w:type="dxa"/>
            <w:vAlign w:val="center"/>
          </w:tcPr>
          <w:p w:rsidR="00236805" w:rsidRDefault="00591952">
            <w:pPr>
              <w:spacing w:after="150"/>
            </w:pPr>
            <w:r>
              <w:rPr>
                <w:color w:val="000000"/>
              </w:rPr>
              <w:t>850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4)</w:t>
            </w:r>
          </w:p>
        </w:tc>
        <w:tc>
          <w:tcPr>
            <w:tcW w:w="6049" w:type="dxa"/>
            <w:vAlign w:val="center"/>
          </w:tcPr>
          <w:p w:rsidR="00236805" w:rsidRDefault="00591952">
            <w:pPr>
              <w:spacing w:after="150"/>
            </w:pPr>
            <w:r>
              <w:rPr>
                <w:color w:val="000000"/>
              </w:rPr>
              <w:t>620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5)</w:t>
            </w:r>
          </w:p>
        </w:tc>
        <w:tc>
          <w:tcPr>
            <w:tcW w:w="6049" w:type="dxa"/>
            <w:vAlign w:val="center"/>
          </w:tcPr>
          <w:p w:rsidR="00236805" w:rsidRDefault="00591952">
            <w:pPr>
              <w:spacing w:after="150"/>
            </w:pPr>
            <w:r>
              <w:rPr>
                <w:color w:val="000000"/>
              </w:rPr>
              <w:t>2.440</w:t>
            </w:r>
          </w:p>
        </w:tc>
      </w:tr>
      <w:tr w:rsidR="00236805">
        <w:trPr>
          <w:trHeight w:val="90"/>
          <w:tblCellSpacing w:w="0" w:type="auto"/>
        </w:trPr>
        <w:tc>
          <w:tcPr>
            <w:tcW w:w="8351" w:type="dxa"/>
            <w:vAlign w:val="center"/>
          </w:tcPr>
          <w:p w:rsidR="00236805" w:rsidRDefault="00591952">
            <w:pPr>
              <w:spacing w:after="150"/>
            </w:pPr>
            <w:r>
              <w:rPr>
                <w:color w:val="000000"/>
              </w:rPr>
              <w:t xml:space="preserve">– </w:t>
            </w:r>
            <w:r>
              <w:rPr>
                <w:color w:val="000000"/>
              </w:rPr>
              <w:t>такса из тачке 6)</w:t>
            </w:r>
          </w:p>
        </w:tc>
        <w:tc>
          <w:tcPr>
            <w:tcW w:w="6049" w:type="dxa"/>
            <w:vAlign w:val="center"/>
          </w:tcPr>
          <w:p w:rsidR="00236805" w:rsidRDefault="00591952">
            <w:pPr>
              <w:spacing w:after="150"/>
            </w:pPr>
            <w:r>
              <w:rPr>
                <w:color w:val="000000"/>
              </w:rPr>
              <w:t>1.200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7)</w:t>
            </w:r>
          </w:p>
        </w:tc>
        <w:tc>
          <w:tcPr>
            <w:tcW w:w="6049" w:type="dxa"/>
            <w:vAlign w:val="center"/>
          </w:tcPr>
          <w:p w:rsidR="00236805" w:rsidRDefault="00591952">
            <w:pPr>
              <w:spacing w:after="150"/>
            </w:pPr>
            <w:r>
              <w:rPr>
                <w:color w:val="000000"/>
              </w:rPr>
              <w:t>810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8)</w:t>
            </w:r>
          </w:p>
        </w:tc>
        <w:tc>
          <w:tcPr>
            <w:tcW w:w="6049" w:type="dxa"/>
            <w:vAlign w:val="center"/>
          </w:tcPr>
          <w:p w:rsidR="00236805" w:rsidRDefault="00591952">
            <w:pPr>
              <w:spacing w:after="150"/>
            </w:pPr>
            <w:r>
              <w:rPr>
                <w:color w:val="000000"/>
              </w:rPr>
              <w:t>1.200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9)</w:t>
            </w:r>
          </w:p>
        </w:tc>
        <w:tc>
          <w:tcPr>
            <w:tcW w:w="6049" w:type="dxa"/>
            <w:vAlign w:val="center"/>
          </w:tcPr>
          <w:p w:rsidR="00236805" w:rsidRDefault="00591952">
            <w:pPr>
              <w:spacing w:after="150"/>
            </w:pPr>
            <w:r>
              <w:rPr>
                <w:color w:val="000000"/>
              </w:rPr>
              <w:t>810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10)</w:t>
            </w:r>
          </w:p>
        </w:tc>
        <w:tc>
          <w:tcPr>
            <w:tcW w:w="6049" w:type="dxa"/>
            <w:vAlign w:val="center"/>
          </w:tcPr>
          <w:p w:rsidR="00236805" w:rsidRDefault="00591952">
            <w:pPr>
              <w:spacing w:after="150"/>
            </w:pPr>
            <w:r>
              <w:rPr>
                <w:color w:val="000000"/>
              </w:rPr>
              <w:t>1.050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11)</w:t>
            </w:r>
          </w:p>
        </w:tc>
        <w:tc>
          <w:tcPr>
            <w:tcW w:w="6049" w:type="dxa"/>
            <w:vAlign w:val="center"/>
          </w:tcPr>
          <w:p w:rsidR="00236805" w:rsidRDefault="00591952">
            <w:pPr>
              <w:spacing w:after="150"/>
            </w:pPr>
            <w:r>
              <w:rPr>
                <w:color w:val="000000"/>
              </w:rPr>
              <w:t>810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12)</w:t>
            </w:r>
          </w:p>
        </w:tc>
        <w:tc>
          <w:tcPr>
            <w:tcW w:w="6049" w:type="dxa"/>
            <w:vAlign w:val="center"/>
          </w:tcPr>
          <w:p w:rsidR="00236805" w:rsidRDefault="00591952">
            <w:pPr>
              <w:spacing w:after="150"/>
            </w:pPr>
            <w:r>
              <w:rPr>
                <w:color w:val="000000"/>
              </w:rPr>
              <w:t>2.250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13)</w:t>
            </w:r>
          </w:p>
        </w:tc>
        <w:tc>
          <w:tcPr>
            <w:tcW w:w="6049" w:type="dxa"/>
            <w:vAlign w:val="center"/>
          </w:tcPr>
          <w:p w:rsidR="00236805" w:rsidRDefault="00591952">
            <w:pPr>
              <w:spacing w:after="150"/>
            </w:pPr>
            <w:r>
              <w:rPr>
                <w:color w:val="000000"/>
              </w:rPr>
              <w:t>1.430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14)</w:t>
            </w:r>
          </w:p>
        </w:tc>
        <w:tc>
          <w:tcPr>
            <w:tcW w:w="6049" w:type="dxa"/>
            <w:vAlign w:val="center"/>
          </w:tcPr>
          <w:p w:rsidR="00236805" w:rsidRDefault="00591952">
            <w:pPr>
              <w:spacing w:after="150"/>
            </w:pPr>
            <w:r>
              <w:rPr>
                <w:color w:val="000000"/>
              </w:rPr>
              <w:t>1.680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w:t>
            </w:r>
            <w:r>
              <w:rPr>
                <w:color w:val="000000"/>
              </w:rPr>
              <w:t xml:space="preserve"> 15)</w:t>
            </w:r>
          </w:p>
        </w:tc>
        <w:tc>
          <w:tcPr>
            <w:tcW w:w="6049" w:type="dxa"/>
            <w:vAlign w:val="center"/>
          </w:tcPr>
          <w:p w:rsidR="00236805" w:rsidRDefault="00591952">
            <w:pPr>
              <w:spacing w:after="150"/>
            </w:pPr>
            <w:r>
              <w:rPr>
                <w:color w:val="000000"/>
              </w:rPr>
              <w:t>2.090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16)</w:t>
            </w:r>
          </w:p>
        </w:tc>
        <w:tc>
          <w:tcPr>
            <w:tcW w:w="6049" w:type="dxa"/>
            <w:vAlign w:val="center"/>
          </w:tcPr>
          <w:p w:rsidR="00236805" w:rsidRDefault="00591952">
            <w:pPr>
              <w:spacing w:after="150"/>
            </w:pPr>
            <w:r>
              <w:rPr>
                <w:color w:val="000000"/>
              </w:rPr>
              <w:t>1.050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17)</w:t>
            </w:r>
          </w:p>
        </w:tc>
        <w:tc>
          <w:tcPr>
            <w:tcW w:w="6049" w:type="dxa"/>
            <w:vAlign w:val="center"/>
          </w:tcPr>
          <w:p w:rsidR="00236805" w:rsidRDefault="00591952">
            <w:pPr>
              <w:spacing w:after="150"/>
            </w:pPr>
            <w:r>
              <w:rPr>
                <w:color w:val="000000"/>
              </w:rPr>
              <w:t>2.090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18)</w:t>
            </w:r>
          </w:p>
        </w:tc>
        <w:tc>
          <w:tcPr>
            <w:tcW w:w="6049" w:type="dxa"/>
            <w:vAlign w:val="center"/>
          </w:tcPr>
          <w:p w:rsidR="00236805" w:rsidRDefault="00591952">
            <w:pPr>
              <w:spacing w:after="150"/>
            </w:pPr>
            <w:r>
              <w:rPr>
                <w:color w:val="000000"/>
              </w:rPr>
              <w:t>2.090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19)</w:t>
            </w:r>
          </w:p>
        </w:tc>
        <w:tc>
          <w:tcPr>
            <w:tcW w:w="6049" w:type="dxa"/>
            <w:vAlign w:val="center"/>
          </w:tcPr>
          <w:p w:rsidR="00236805" w:rsidRDefault="00591952">
            <w:pPr>
              <w:spacing w:after="150"/>
            </w:pPr>
            <w:r>
              <w:rPr>
                <w:color w:val="000000"/>
              </w:rPr>
              <w:t>2.090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20)</w:t>
            </w:r>
          </w:p>
        </w:tc>
        <w:tc>
          <w:tcPr>
            <w:tcW w:w="6049" w:type="dxa"/>
            <w:vAlign w:val="center"/>
          </w:tcPr>
          <w:p w:rsidR="00236805" w:rsidRDefault="00591952">
            <w:pPr>
              <w:spacing w:after="150"/>
            </w:pPr>
            <w:r>
              <w:rPr>
                <w:color w:val="000000"/>
              </w:rPr>
              <w:t>2.090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21)</w:t>
            </w:r>
          </w:p>
        </w:tc>
        <w:tc>
          <w:tcPr>
            <w:tcW w:w="6049" w:type="dxa"/>
            <w:vAlign w:val="center"/>
          </w:tcPr>
          <w:p w:rsidR="00236805" w:rsidRDefault="00591952">
            <w:pPr>
              <w:spacing w:after="150"/>
            </w:pPr>
            <w:r>
              <w:rPr>
                <w:color w:val="000000"/>
              </w:rPr>
              <w:t>2.090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22)</w:t>
            </w:r>
          </w:p>
        </w:tc>
        <w:tc>
          <w:tcPr>
            <w:tcW w:w="6049" w:type="dxa"/>
            <w:vAlign w:val="center"/>
          </w:tcPr>
          <w:p w:rsidR="00236805" w:rsidRDefault="00591952">
            <w:pPr>
              <w:spacing w:after="150"/>
            </w:pPr>
            <w:r>
              <w:rPr>
                <w:color w:val="000000"/>
              </w:rPr>
              <w:t>6.940</w:t>
            </w:r>
          </w:p>
        </w:tc>
      </w:tr>
      <w:tr w:rsidR="00236805">
        <w:trPr>
          <w:trHeight w:val="90"/>
          <w:tblCellSpacing w:w="0" w:type="auto"/>
        </w:trPr>
        <w:tc>
          <w:tcPr>
            <w:tcW w:w="8351" w:type="dxa"/>
            <w:vAlign w:val="center"/>
          </w:tcPr>
          <w:p w:rsidR="00236805" w:rsidRDefault="00591952">
            <w:pPr>
              <w:spacing w:after="150"/>
            </w:pPr>
            <w:r>
              <w:rPr>
                <w:color w:val="000000"/>
              </w:rPr>
              <w:lastRenderedPageBreak/>
              <w:t>– такса из тачке 23)</w:t>
            </w:r>
          </w:p>
        </w:tc>
        <w:tc>
          <w:tcPr>
            <w:tcW w:w="6049" w:type="dxa"/>
            <w:vAlign w:val="center"/>
          </w:tcPr>
          <w:p w:rsidR="00236805" w:rsidRDefault="00591952">
            <w:pPr>
              <w:spacing w:after="150"/>
            </w:pPr>
            <w:r>
              <w:rPr>
                <w:color w:val="000000"/>
              </w:rPr>
              <w:t>12.250</w:t>
            </w:r>
          </w:p>
        </w:tc>
      </w:tr>
      <w:tr w:rsidR="00236805">
        <w:trPr>
          <w:trHeight w:val="90"/>
          <w:tblCellSpacing w:w="0" w:type="auto"/>
        </w:trPr>
        <w:tc>
          <w:tcPr>
            <w:tcW w:w="8351" w:type="dxa"/>
            <w:vAlign w:val="center"/>
          </w:tcPr>
          <w:p w:rsidR="00236805" w:rsidRDefault="00591952">
            <w:pPr>
              <w:spacing w:after="150"/>
            </w:pPr>
            <w:r>
              <w:rPr>
                <w:color w:val="000000"/>
              </w:rPr>
              <w:t xml:space="preserve">– такса из тачке </w:t>
            </w:r>
            <w:r>
              <w:rPr>
                <w:color w:val="000000"/>
              </w:rPr>
              <w:t>24)</w:t>
            </w:r>
          </w:p>
        </w:tc>
        <w:tc>
          <w:tcPr>
            <w:tcW w:w="6049" w:type="dxa"/>
            <w:vAlign w:val="center"/>
          </w:tcPr>
          <w:p w:rsidR="00236805" w:rsidRDefault="00591952">
            <w:pPr>
              <w:spacing w:after="150"/>
            </w:pPr>
            <w:r>
              <w:rPr>
                <w:color w:val="000000"/>
              </w:rPr>
              <w:t>4.080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25)</w:t>
            </w:r>
          </w:p>
        </w:tc>
        <w:tc>
          <w:tcPr>
            <w:tcW w:w="6049" w:type="dxa"/>
            <w:vAlign w:val="center"/>
          </w:tcPr>
          <w:p w:rsidR="00236805" w:rsidRDefault="00591952">
            <w:pPr>
              <w:spacing w:after="150"/>
            </w:pPr>
            <w:r>
              <w:rPr>
                <w:color w:val="000000"/>
              </w:rPr>
              <w:t>6.940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26)</w:t>
            </w:r>
          </w:p>
        </w:tc>
        <w:tc>
          <w:tcPr>
            <w:tcW w:w="6049" w:type="dxa"/>
            <w:vAlign w:val="center"/>
          </w:tcPr>
          <w:p w:rsidR="00236805" w:rsidRDefault="00591952">
            <w:pPr>
              <w:spacing w:after="150"/>
            </w:pPr>
            <w:r>
              <w:rPr>
                <w:color w:val="000000"/>
              </w:rPr>
              <w:t>4.080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173) у Тарифном броју 153а:</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1)</w:t>
            </w:r>
          </w:p>
        </w:tc>
        <w:tc>
          <w:tcPr>
            <w:tcW w:w="6049" w:type="dxa"/>
            <w:vAlign w:val="center"/>
          </w:tcPr>
          <w:p w:rsidR="00236805" w:rsidRDefault="00591952">
            <w:pPr>
              <w:spacing w:after="150"/>
            </w:pPr>
            <w:r>
              <w:rPr>
                <w:color w:val="000000"/>
              </w:rPr>
              <w:t>530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2)</w:t>
            </w:r>
          </w:p>
        </w:tc>
        <w:tc>
          <w:tcPr>
            <w:tcW w:w="6049" w:type="dxa"/>
            <w:vAlign w:val="center"/>
          </w:tcPr>
          <w:p w:rsidR="00236805" w:rsidRDefault="00591952">
            <w:pPr>
              <w:spacing w:after="150"/>
            </w:pPr>
            <w:r>
              <w:rPr>
                <w:color w:val="000000"/>
              </w:rPr>
              <w:t>730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3)</w:t>
            </w:r>
          </w:p>
        </w:tc>
        <w:tc>
          <w:tcPr>
            <w:tcW w:w="6049" w:type="dxa"/>
            <w:vAlign w:val="center"/>
          </w:tcPr>
          <w:p w:rsidR="00236805" w:rsidRDefault="00591952">
            <w:pPr>
              <w:spacing w:after="150"/>
            </w:pPr>
            <w:r>
              <w:rPr>
                <w:color w:val="000000"/>
              </w:rPr>
              <w:t>1.370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4)</w:t>
            </w:r>
          </w:p>
        </w:tc>
        <w:tc>
          <w:tcPr>
            <w:tcW w:w="6049" w:type="dxa"/>
            <w:vAlign w:val="center"/>
          </w:tcPr>
          <w:p w:rsidR="00236805" w:rsidRDefault="00591952">
            <w:pPr>
              <w:spacing w:after="150"/>
            </w:pPr>
            <w:r>
              <w:rPr>
                <w:color w:val="000000"/>
              </w:rPr>
              <w:t>1.990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w:t>
            </w:r>
            <w:r>
              <w:rPr>
                <w:color w:val="000000"/>
              </w:rPr>
              <w:t xml:space="preserve"> 1. тачка 5)</w:t>
            </w:r>
          </w:p>
        </w:tc>
        <w:tc>
          <w:tcPr>
            <w:tcW w:w="6049" w:type="dxa"/>
            <w:vAlign w:val="center"/>
          </w:tcPr>
          <w:p w:rsidR="00236805" w:rsidRDefault="00591952">
            <w:pPr>
              <w:spacing w:after="150"/>
            </w:pPr>
            <w:r>
              <w:rPr>
                <w:color w:val="000000"/>
              </w:rPr>
              <w:t>210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6)</w:t>
            </w:r>
          </w:p>
        </w:tc>
        <w:tc>
          <w:tcPr>
            <w:tcW w:w="6049" w:type="dxa"/>
            <w:vAlign w:val="center"/>
          </w:tcPr>
          <w:p w:rsidR="00236805" w:rsidRDefault="00591952">
            <w:pPr>
              <w:spacing w:after="150"/>
            </w:pPr>
            <w:r>
              <w:rPr>
                <w:color w:val="000000"/>
              </w:rPr>
              <w:t>410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7)</w:t>
            </w:r>
          </w:p>
        </w:tc>
        <w:tc>
          <w:tcPr>
            <w:tcW w:w="6049" w:type="dxa"/>
            <w:vAlign w:val="center"/>
          </w:tcPr>
          <w:p w:rsidR="00236805" w:rsidRDefault="00591952">
            <w:pPr>
              <w:spacing w:after="150"/>
            </w:pPr>
            <w:r>
              <w:rPr>
                <w:color w:val="000000"/>
              </w:rPr>
              <w:t>630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8)</w:t>
            </w:r>
          </w:p>
        </w:tc>
        <w:tc>
          <w:tcPr>
            <w:tcW w:w="6049" w:type="dxa"/>
            <w:vAlign w:val="center"/>
          </w:tcPr>
          <w:p w:rsidR="00236805" w:rsidRDefault="00591952">
            <w:pPr>
              <w:spacing w:after="150"/>
            </w:pPr>
            <w:r>
              <w:rPr>
                <w:color w:val="000000"/>
              </w:rPr>
              <w:t>1.370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9)</w:t>
            </w:r>
          </w:p>
        </w:tc>
        <w:tc>
          <w:tcPr>
            <w:tcW w:w="6049" w:type="dxa"/>
            <w:vAlign w:val="center"/>
          </w:tcPr>
          <w:p w:rsidR="00236805" w:rsidRDefault="00591952">
            <w:pPr>
              <w:spacing w:after="150"/>
            </w:pPr>
            <w:r>
              <w:rPr>
                <w:color w:val="000000"/>
              </w:rPr>
              <w:t>2.310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10)</w:t>
            </w:r>
          </w:p>
        </w:tc>
        <w:tc>
          <w:tcPr>
            <w:tcW w:w="6049" w:type="dxa"/>
            <w:vAlign w:val="center"/>
          </w:tcPr>
          <w:p w:rsidR="00236805" w:rsidRDefault="00591952">
            <w:pPr>
              <w:spacing w:after="150"/>
            </w:pPr>
            <w:r>
              <w:rPr>
                <w:color w:val="000000"/>
              </w:rPr>
              <w:t>4.720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11)</w:t>
            </w:r>
          </w:p>
        </w:tc>
        <w:tc>
          <w:tcPr>
            <w:tcW w:w="6049" w:type="dxa"/>
            <w:vAlign w:val="center"/>
          </w:tcPr>
          <w:p w:rsidR="00236805" w:rsidRDefault="00591952">
            <w:pPr>
              <w:spacing w:after="150"/>
            </w:pPr>
            <w:r>
              <w:rPr>
                <w:color w:val="000000"/>
              </w:rPr>
              <w:t>6.300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w:t>
            </w:r>
            <w:r>
              <w:rPr>
                <w:color w:val="000000"/>
              </w:rPr>
              <w:t>а 12)</w:t>
            </w:r>
          </w:p>
        </w:tc>
        <w:tc>
          <w:tcPr>
            <w:tcW w:w="6049" w:type="dxa"/>
            <w:vAlign w:val="center"/>
          </w:tcPr>
          <w:p w:rsidR="00236805" w:rsidRDefault="00591952">
            <w:pPr>
              <w:spacing w:after="150"/>
            </w:pPr>
            <w:r>
              <w:rPr>
                <w:color w:val="000000"/>
              </w:rPr>
              <w:t>7.570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13)</w:t>
            </w:r>
          </w:p>
        </w:tc>
        <w:tc>
          <w:tcPr>
            <w:tcW w:w="6049" w:type="dxa"/>
            <w:vAlign w:val="center"/>
          </w:tcPr>
          <w:p w:rsidR="00236805" w:rsidRDefault="00591952">
            <w:pPr>
              <w:spacing w:after="150"/>
            </w:pPr>
            <w:r>
              <w:rPr>
                <w:color w:val="000000"/>
              </w:rPr>
              <w:t>180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14)</w:t>
            </w:r>
          </w:p>
        </w:tc>
        <w:tc>
          <w:tcPr>
            <w:tcW w:w="6049" w:type="dxa"/>
            <w:vAlign w:val="center"/>
          </w:tcPr>
          <w:p w:rsidR="00236805" w:rsidRDefault="00591952">
            <w:pPr>
              <w:spacing w:after="150"/>
            </w:pPr>
            <w:r>
              <w:rPr>
                <w:color w:val="000000"/>
              </w:rPr>
              <w:t>210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15)</w:t>
            </w:r>
          </w:p>
        </w:tc>
        <w:tc>
          <w:tcPr>
            <w:tcW w:w="6049" w:type="dxa"/>
            <w:vAlign w:val="center"/>
          </w:tcPr>
          <w:p w:rsidR="00236805" w:rsidRDefault="00591952">
            <w:pPr>
              <w:spacing w:after="150"/>
            </w:pPr>
            <w:r>
              <w:rPr>
                <w:color w:val="000000"/>
              </w:rPr>
              <w:t>1.580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16)</w:t>
            </w:r>
          </w:p>
        </w:tc>
        <w:tc>
          <w:tcPr>
            <w:tcW w:w="6049" w:type="dxa"/>
            <w:vAlign w:val="center"/>
          </w:tcPr>
          <w:p w:rsidR="00236805" w:rsidRDefault="00591952">
            <w:pPr>
              <w:spacing w:after="150"/>
            </w:pPr>
            <w:r>
              <w:rPr>
                <w:color w:val="000000"/>
              </w:rPr>
              <w:t>2.630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17)</w:t>
            </w:r>
          </w:p>
        </w:tc>
        <w:tc>
          <w:tcPr>
            <w:tcW w:w="6049" w:type="dxa"/>
            <w:vAlign w:val="center"/>
          </w:tcPr>
          <w:p w:rsidR="00236805" w:rsidRDefault="00591952">
            <w:pPr>
              <w:spacing w:after="150"/>
            </w:pPr>
            <w:r>
              <w:rPr>
                <w:color w:val="000000"/>
              </w:rPr>
              <w:t>4.210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w:t>
            </w:r>
          </w:p>
        </w:tc>
        <w:tc>
          <w:tcPr>
            <w:tcW w:w="6049" w:type="dxa"/>
            <w:vAlign w:val="center"/>
          </w:tcPr>
          <w:p w:rsidR="00236805" w:rsidRDefault="00591952">
            <w:pPr>
              <w:spacing w:after="150"/>
            </w:pPr>
            <w:r>
              <w:rPr>
                <w:color w:val="000000"/>
              </w:rPr>
              <w:t>10.490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174) у Тарифном броју 153б:</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w:t>
            </w:r>
            <w:r>
              <w:rPr>
                <w:color w:val="000000"/>
              </w:rPr>
              <w:t xml:space="preserve"> такса из тачке 1)</w:t>
            </w:r>
          </w:p>
        </w:tc>
        <w:tc>
          <w:tcPr>
            <w:tcW w:w="6049" w:type="dxa"/>
            <w:vAlign w:val="center"/>
          </w:tcPr>
          <w:p w:rsidR="00236805" w:rsidRDefault="00591952">
            <w:pPr>
              <w:spacing w:after="150"/>
            </w:pPr>
            <w:r>
              <w:rPr>
                <w:color w:val="000000"/>
              </w:rPr>
              <w:t>4.210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w:t>
            </w:r>
          </w:p>
        </w:tc>
        <w:tc>
          <w:tcPr>
            <w:tcW w:w="6049" w:type="dxa"/>
            <w:vAlign w:val="center"/>
          </w:tcPr>
          <w:p w:rsidR="00236805" w:rsidRDefault="00591952">
            <w:pPr>
              <w:spacing w:after="150"/>
            </w:pPr>
            <w:r>
              <w:rPr>
                <w:color w:val="000000"/>
              </w:rPr>
              <w:t>4.210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3)</w:t>
            </w:r>
          </w:p>
        </w:tc>
        <w:tc>
          <w:tcPr>
            <w:tcW w:w="6049" w:type="dxa"/>
            <w:vAlign w:val="center"/>
          </w:tcPr>
          <w:p w:rsidR="00236805" w:rsidRDefault="00591952">
            <w:pPr>
              <w:spacing w:after="150"/>
            </w:pPr>
            <w:r>
              <w:rPr>
                <w:color w:val="000000"/>
              </w:rPr>
              <w:t>4.760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4)</w:t>
            </w:r>
          </w:p>
        </w:tc>
        <w:tc>
          <w:tcPr>
            <w:tcW w:w="6049" w:type="dxa"/>
            <w:vAlign w:val="center"/>
          </w:tcPr>
          <w:p w:rsidR="00236805" w:rsidRDefault="00591952">
            <w:pPr>
              <w:spacing w:after="150"/>
            </w:pPr>
            <w:r>
              <w:rPr>
                <w:color w:val="000000"/>
              </w:rPr>
              <w:t>6.630</w:t>
            </w:r>
          </w:p>
        </w:tc>
      </w:tr>
      <w:tr w:rsidR="00236805">
        <w:trPr>
          <w:trHeight w:val="90"/>
          <w:tblCellSpacing w:w="0" w:type="auto"/>
        </w:trPr>
        <w:tc>
          <w:tcPr>
            <w:tcW w:w="8351" w:type="dxa"/>
            <w:vAlign w:val="center"/>
          </w:tcPr>
          <w:p w:rsidR="00236805" w:rsidRDefault="00591952">
            <w:pPr>
              <w:spacing w:after="150"/>
            </w:pPr>
            <w:r>
              <w:rPr>
                <w:color w:val="000000"/>
              </w:rPr>
              <w:lastRenderedPageBreak/>
              <w:t>– такса из тачке 5)</w:t>
            </w:r>
          </w:p>
        </w:tc>
        <w:tc>
          <w:tcPr>
            <w:tcW w:w="6049" w:type="dxa"/>
            <w:vAlign w:val="center"/>
          </w:tcPr>
          <w:p w:rsidR="00236805" w:rsidRDefault="00591952">
            <w:pPr>
              <w:spacing w:after="150"/>
            </w:pPr>
            <w:r>
              <w:rPr>
                <w:color w:val="000000"/>
              </w:rPr>
              <w:t>14.580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6)</w:t>
            </w:r>
          </w:p>
        </w:tc>
        <w:tc>
          <w:tcPr>
            <w:tcW w:w="6049" w:type="dxa"/>
            <w:vAlign w:val="center"/>
          </w:tcPr>
          <w:p w:rsidR="00236805" w:rsidRDefault="00591952">
            <w:pPr>
              <w:spacing w:after="150"/>
            </w:pPr>
            <w:r>
              <w:rPr>
                <w:color w:val="000000"/>
              </w:rPr>
              <w:t>10.360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7)</w:t>
            </w:r>
          </w:p>
        </w:tc>
        <w:tc>
          <w:tcPr>
            <w:tcW w:w="6049" w:type="dxa"/>
            <w:vAlign w:val="center"/>
          </w:tcPr>
          <w:p w:rsidR="00236805" w:rsidRDefault="00591952">
            <w:pPr>
              <w:spacing w:after="150"/>
            </w:pPr>
            <w:r>
              <w:rPr>
                <w:color w:val="000000"/>
              </w:rPr>
              <w:t>10.360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8)</w:t>
            </w:r>
          </w:p>
        </w:tc>
        <w:tc>
          <w:tcPr>
            <w:tcW w:w="6049" w:type="dxa"/>
            <w:vAlign w:val="center"/>
          </w:tcPr>
          <w:p w:rsidR="00236805" w:rsidRDefault="00591952">
            <w:pPr>
              <w:spacing w:after="150"/>
            </w:pPr>
            <w:r>
              <w:rPr>
                <w:color w:val="000000"/>
              </w:rPr>
              <w:t>9.100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9)</w:t>
            </w:r>
          </w:p>
        </w:tc>
        <w:tc>
          <w:tcPr>
            <w:tcW w:w="6049" w:type="dxa"/>
            <w:vAlign w:val="center"/>
          </w:tcPr>
          <w:p w:rsidR="00236805" w:rsidRDefault="00591952">
            <w:pPr>
              <w:spacing w:after="150"/>
            </w:pPr>
            <w:r>
              <w:rPr>
                <w:color w:val="000000"/>
              </w:rPr>
              <w:t>8.490</w:t>
            </w:r>
          </w:p>
        </w:tc>
      </w:tr>
      <w:tr w:rsidR="00236805">
        <w:trPr>
          <w:trHeight w:val="90"/>
          <w:tblCellSpacing w:w="0" w:type="auto"/>
        </w:trPr>
        <w:tc>
          <w:tcPr>
            <w:tcW w:w="8351" w:type="dxa"/>
            <w:vAlign w:val="center"/>
          </w:tcPr>
          <w:p w:rsidR="00236805" w:rsidRDefault="00591952">
            <w:pPr>
              <w:spacing w:after="150"/>
            </w:pPr>
            <w:r>
              <w:rPr>
                <w:color w:val="000000"/>
              </w:rPr>
              <w:t xml:space="preserve">– такса из </w:t>
            </w:r>
            <w:r>
              <w:rPr>
                <w:color w:val="000000"/>
              </w:rPr>
              <w:t>тачке 10)</w:t>
            </w:r>
          </w:p>
        </w:tc>
        <w:tc>
          <w:tcPr>
            <w:tcW w:w="6049" w:type="dxa"/>
            <w:vAlign w:val="center"/>
          </w:tcPr>
          <w:p w:rsidR="00236805" w:rsidRDefault="00591952">
            <w:pPr>
              <w:spacing w:after="150"/>
            </w:pPr>
            <w:r>
              <w:rPr>
                <w:color w:val="000000"/>
              </w:rPr>
              <w:t>8.490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11)</w:t>
            </w:r>
          </w:p>
        </w:tc>
        <w:tc>
          <w:tcPr>
            <w:tcW w:w="6049" w:type="dxa"/>
            <w:vAlign w:val="center"/>
          </w:tcPr>
          <w:p w:rsidR="00236805" w:rsidRDefault="00591952">
            <w:pPr>
              <w:spacing w:after="150"/>
            </w:pPr>
            <w:r>
              <w:rPr>
                <w:color w:val="000000"/>
              </w:rPr>
              <w:t>14.580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12)</w:t>
            </w:r>
          </w:p>
        </w:tc>
        <w:tc>
          <w:tcPr>
            <w:tcW w:w="6049" w:type="dxa"/>
            <w:vAlign w:val="center"/>
          </w:tcPr>
          <w:p w:rsidR="00236805" w:rsidRDefault="00591952">
            <w:pPr>
              <w:spacing w:after="150"/>
            </w:pPr>
            <w:r>
              <w:rPr>
                <w:color w:val="000000"/>
              </w:rPr>
              <w:t>13.950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13)</w:t>
            </w:r>
          </w:p>
        </w:tc>
        <w:tc>
          <w:tcPr>
            <w:tcW w:w="6049" w:type="dxa"/>
            <w:vAlign w:val="center"/>
          </w:tcPr>
          <w:p w:rsidR="00236805" w:rsidRDefault="00591952">
            <w:pPr>
              <w:spacing w:after="150"/>
            </w:pPr>
            <w:r>
              <w:rPr>
                <w:color w:val="000000"/>
              </w:rPr>
              <w:t>9.730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14)</w:t>
            </w:r>
          </w:p>
        </w:tc>
        <w:tc>
          <w:tcPr>
            <w:tcW w:w="6049" w:type="dxa"/>
            <w:vAlign w:val="center"/>
          </w:tcPr>
          <w:p w:rsidR="00236805" w:rsidRDefault="00591952">
            <w:pPr>
              <w:spacing w:after="150"/>
            </w:pPr>
            <w:r>
              <w:rPr>
                <w:color w:val="000000"/>
              </w:rPr>
              <w:t>8.490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15)</w:t>
            </w:r>
          </w:p>
        </w:tc>
        <w:tc>
          <w:tcPr>
            <w:tcW w:w="6049" w:type="dxa"/>
            <w:vAlign w:val="center"/>
          </w:tcPr>
          <w:p w:rsidR="00236805" w:rsidRDefault="00591952">
            <w:pPr>
              <w:spacing w:after="150"/>
            </w:pPr>
            <w:r>
              <w:rPr>
                <w:color w:val="000000"/>
              </w:rPr>
              <w:t>7.250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16)</w:t>
            </w:r>
          </w:p>
        </w:tc>
        <w:tc>
          <w:tcPr>
            <w:tcW w:w="6049" w:type="dxa"/>
            <w:vAlign w:val="center"/>
          </w:tcPr>
          <w:p w:rsidR="00236805" w:rsidRDefault="00591952">
            <w:pPr>
              <w:spacing w:after="150"/>
            </w:pPr>
            <w:r>
              <w:rPr>
                <w:color w:val="000000"/>
              </w:rPr>
              <w:t>7.250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17)</w:t>
            </w:r>
          </w:p>
        </w:tc>
        <w:tc>
          <w:tcPr>
            <w:tcW w:w="6049" w:type="dxa"/>
            <w:vAlign w:val="center"/>
          </w:tcPr>
          <w:p w:rsidR="00236805" w:rsidRDefault="00591952">
            <w:pPr>
              <w:spacing w:after="150"/>
            </w:pPr>
            <w:r>
              <w:rPr>
                <w:color w:val="000000"/>
              </w:rPr>
              <w:t>7.250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18)</w:t>
            </w:r>
          </w:p>
        </w:tc>
        <w:tc>
          <w:tcPr>
            <w:tcW w:w="6049" w:type="dxa"/>
            <w:vAlign w:val="center"/>
          </w:tcPr>
          <w:p w:rsidR="00236805" w:rsidRDefault="00591952">
            <w:pPr>
              <w:spacing w:after="150"/>
            </w:pPr>
            <w:r>
              <w:rPr>
                <w:color w:val="000000"/>
              </w:rPr>
              <w:t>13.950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xml:space="preserve">175) у </w:t>
            </w:r>
            <w:r>
              <w:rPr>
                <w:color w:val="000000"/>
              </w:rPr>
              <w:t>Тарифном броју 154:</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тачке 1)</w:t>
            </w:r>
          </w:p>
        </w:tc>
        <w:tc>
          <w:tcPr>
            <w:tcW w:w="6049" w:type="dxa"/>
            <w:vAlign w:val="center"/>
          </w:tcPr>
          <w:p w:rsidR="00236805" w:rsidRDefault="00591952">
            <w:pPr>
              <w:spacing w:after="150"/>
            </w:pPr>
            <w:r>
              <w:rPr>
                <w:color w:val="000000"/>
              </w:rPr>
              <w:t>6.350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w:t>
            </w:r>
          </w:p>
        </w:tc>
        <w:tc>
          <w:tcPr>
            <w:tcW w:w="6049" w:type="dxa"/>
            <w:vAlign w:val="center"/>
          </w:tcPr>
          <w:p w:rsidR="00236805" w:rsidRDefault="00591952">
            <w:pPr>
              <w:spacing w:after="150"/>
            </w:pPr>
            <w:r>
              <w:rPr>
                <w:color w:val="000000"/>
              </w:rPr>
              <w:t>2.090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3)</w:t>
            </w:r>
          </w:p>
        </w:tc>
        <w:tc>
          <w:tcPr>
            <w:tcW w:w="6049" w:type="dxa"/>
            <w:vAlign w:val="center"/>
          </w:tcPr>
          <w:p w:rsidR="00236805" w:rsidRDefault="00591952">
            <w:pPr>
              <w:spacing w:after="150"/>
            </w:pPr>
            <w:r>
              <w:rPr>
                <w:color w:val="000000"/>
              </w:rPr>
              <w:t>1.050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4)</w:t>
            </w:r>
          </w:p>
        </w:tc>
        <w:tc>
          <w:tcPr>
            <w:tcW w:w="6049" w:type="dxa"/>
            <w:vAlign w:val="center"/>
          </w:tcPr>
          <w:p w:rsidR="00236805" w:rsidRDefault="00591952">
            <w:pPr>
              <w:spacing w:after="150"/>
            </w:pPr>
            <w:r>
              <w:rPr>
                <w:color w:val="000000"/>
              </w:rPr>
              <w:t>25.420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5)</w:t>
            </w:r>
          </w:p>
        </w:tc>
        <w:tc>
          <w:tcPr>
            <w:tcW w:w="6049" w:type="dxa"/>
            <w:vAlign w:val="center"/>
          </w:tcPr>
          <w:p w:rsidR="00236805" w:rsidRDefault="00591952">
            <w:pPr>
              <w:spacing w:after="150"/>
            </w:pPr>
            <w:r>
              <w:rPr>
                <w:color w:val="000000"/>
              </w:rPr>
              <w:t>10.600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6)</w:t>
            </w:r>
          </w:p>
        </w:tc>
        <w:tc>
          <w:tcPr>
            <w:tcW w:w="6049" w:type="dxa"/>
            <w:vAlign w:val="center"/>
          </w:tcPr>
          <w:p w:rsidR="00236805" w:rsidRDefault="00591952">
            <w:pPr>
              <w:spacing w:after="150"/>
            </w:pPr>
            <w:r>
              <w:rPr>
                <w:color w:val="000000"/>
              </w:rPr>
              <w:t>25.420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7)</w:t>
            </w:r>
          </w:p>
        </w:tc>
        <w:tc>
          <w:tcPr>
            <w:tcW w:w="6049" w:type="dxa"/>
            <w:vAlign w:val="center"/>
          </w:tcPr>
          <w:p w:rsidR="00236805" w:rsidRDefault="00591952">
            <w:pPr>
              <w:spacing w:after="150"/>
            </w:pPr>
            <w:r>
              <w:rPr>
                <w:color w:val="000000"/>
              </w:rPr>
              <w:t>8.470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8)</w:t>
            </w:r>
          </w:p>
        </w:tc>
        <w:tc>
          <w:tcPr>
            <w:tcW w:w="6049" w:type="dxa"/>
            <w:vAlign w:val="center"/>
          </w:tcPr>
          <w:p w:rsidR="00236805" w:rsidRDefault="00591952">
            <w:pPr>
              <w:spacing w:after="150"/>
            </w:pPr>
            <w:r>
              <w:rPr>
                <w:color w:val="000000"/>
              </w:rPr>
              <w:t>40.220</w:t>
            </w:r>
          </w:p>
        </w:tc>
      </w:tr>
      <w:tr w:rsidR="00236805">
        <w:trPr>
          <w:trHeight w:val="90"/>
          <w:tblCellSpacing w:w="0" w:type="auto"/>
        </w:trPr>
        <w:tc>
          <w:tcPr>
            <w:tcW w:w="8351" w:type="dxa"/>
            <w:vAlign w:val="center"/>
          </w:tcPr>
          <w:p w:rsidR="00236805" w:rsidRDefault="00591952">
            <w:pPr>
              <w:spacing w:after="150"/>
            </w:pPr>
            <w:r>
              <w:rPr>
                <w:color w:val="000000"/>
              </w:rPr>
              <w:t xml:space="preserve">– такса из </w:t>
            </w:r>
            <w:r>
              <w:rPr>
                <w:color w:val="000000"/>
              </w:rPr>
              <w:t>тачке 9)</w:t>
            </w:r>
          </w:p>
        </w:tc>
        <w:tc>
          <w:tcPr>
            <w:tcW w:w="6049" w:type="dxa"/>
            <w:vAlign w:val="center"/>
          </w:tcPr>
          <w:p w:rsidR="00236805" w:rsidRDefault="00591952">
            <w:pPr>
              <w:spacing w:after="150"/>
            </w:pPr>
            <w:r>
              <w:rPr>
                <w:color w:val="000000"/>
              </w:rPr>
              <w:t>14.810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10)</w:t>
            </w:r>
          </w:p>
        </w:tc>
        <w:tc>
          <w:tcPr>
            <w:tcW w:w="6049" w:type="dxa"/>
            <w:vAlign w:val="center"/>
          </w:tcPr>
          <w:p w:rsidR="00236805" w:rsidRDefault="00591952">
            <w:pPr>
              <w:spacing w:after="150"/>
            </w:pPr>
            <w:r>
              <w:rPr>
                <w:color w:val="000000"/>
              </w:rPr>
              <w:t>10.600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11)</w:t>
            </w:r>
          </w:p>
        </w:tc>
        <w:tc>
          <w:tcPr>
            <w:tcW w:w="6049" w:type="dxa"/>
            <w:vAlign w:val="center"/>
          </w:tcPr>
          <w:p w:rsidR="00236805" w:rsidRDefault="00591952">
            <w:pPr>
              <w:spacing w:after="150"/>
            </w:pPr>
            <w:r>
              <w:rPr>
                <w:color w:val="000000"/>
              </w:rPr>
              <w:t>2.550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12)</w:t>
            </w:r>
          </w:p>
        </w:tc>
        <w:tc>
          <w:tcPr>
            <w:tcW w:w="6049" w:type="dxa"/>
            <w:vAlign w:val="center"/>
          </w:tcPr>
          <w:p w:rsidR="00236805" w:rsidRDefault="00591952">
            <w:pPr>
              <w:spacing w:after="150"/>
            </w:pPr>
            <w:r>
              <w:rPr>
                <w:color w:val="000000"/>
              </w:rPr>
              <w:t>25.420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13)</w:t>
            </w:r>
          </w:p>
        </w:tc>
        <w:tc>
          <w:tcPr>
            <w:tcW w:w="6049" w:type="dxa"/>
            <w:vAlign w:val="center"/>
          </w:tcPr>
          <w:p w:rsidR="00236805" w:rsidRDefault="00591952">
            <w:pPr>
              <w:spacing w:after="150"/>
            </w:pPr>
            <w:r>
              <w:rPr>
                <w:color w:val="000000"/>
              </w:rPr>
              <w:t>148.190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14)</w:t>
            </w:r>
          </w:p>
        </w:tc>
        <w:tc>
          <w:tcPr>
            <w:tcW w:w="6049" w:type="dxa"/>
            <w:vAlign w:val="center"/>
          </w:tcPr>
          <w:p w:rsidR="00236805" w:rsidRDefault="00591952">
            <w:pPr>
              <w:spacing w:after="150"/>
            </w:pPr>
            <w:r>
              <w:rPr>
                <w:color w:val="000000"/>
              </w:rPr>
              <w:t>4.250</w:t>
            </w:r>
          </w:p>
        </w:tc>
      </w:tr>
      <w:tr w:rsidR="00236805">
        <w:trPr>
          <w:trHeight w:val="90"/>
          <w:tblCellSpacing w:w="0" w:type="auto"/>
        </w:trPr>
        <w:tc>
          <w:tcPr>
            <w:tcW w:w="8351" w:type="dxa"/>
            <w:vAlign w:val="center"/>
          </w:tcPr>
          <w:p w:rsidR="00236805" w:rsidRDefault="00591952">
            <w:pPr>
              <w:spacing w:after="150"/>
            </w:pPr>
            <w:r>
              <w:rPr>
                <w:color w:val="000000"/>
              </w:rPr>
              <w:lastRenderedPageBreak/>
              <w:t>– такса из тачке 15)</w:t>
            </w:r>
          </w:p>
        </w:tc>
        <w:tc>
          <w:tcPr>
            <w:tcW w:w="6049" w:type="dxa"/>
            <w:vAlign w:val="center"/>
          </w:tcPr>
          <w:p w:rsidR="00236805" w:rsidRDefault="00591952">
            <w:pPr>
              <w:spacing w:after="150"/>
            </w:pPr>
            <w:r>
              <w:rPr>
                <w:color w:val="000000"/>
              </w:rPr>
              <w:t>6.350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16)</w:t>
            </w:r>
          </w:p>
        </w:tc>
        <w:tc>
          <w:tcPr>
            <w:tcW w:w="6049" w:type="dxa"/>
            <w:vAlign w:val="center"/>
          </w:tcPr>
          <w:p w:rsidR="00236805" w:rsidRDefault="00591952">
            <w:pPr>
              <w:spacing w:after="150"/>
            </w:pPr>
            <w:r>
              <w:rPr>
                <w:color w:val="000000"/>
              </w:rPr>
              <w:t>10.600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17)</w:t>
            </w:r>
          </w:p>
        </w:tc>
        <w:tc>
          <w:tcPr>
            <w:tcW w:w="6049" w:type="dxa"/>
            <w:vAlign w:val="center"/>
          </w:tcPr>
          <w:p w:rsidR="00236805" w:rsidRDefault="00591952">
            <w:pPr>
              <w:spacing w:after="150"/>
            </w:pPr>
            <w:r>
              <w:rPr>
                <w:color w:val="000000"/>
              </w:rPr>
              <w:t>7.420</w:t>
            </w:r>
          </w:p>
        </w:tc>
      </w:tr>
      <w:tr w:rsidR="00236805">
        <w:trPr>
          <w:trHeight w:val="90"/>
          <w:tblCellSpacing w:w="0" w:type="auto"/>
        </w:trPr>
        <w:tc>
          <w:tcPr>
            <w:tcW w:w="8351" w:type="dxa"/>
            <w:vAlign w:val="center"/>
          </w:tcPr>
          <w:p w:rsidR="00236805" w:rsidRDefault="00591952">
            <w:pPr>
              <w:spacing w:after="150"/>
            </w:pPr>
            <w:r>
              <w:rPr>
                <w:color w:val="000000"/>
              </w:rPr>
              <w:t>– такса из</w:t>
            </w:r>
            <w:r>
              <w:rPr>
                <w:color w:val="000000"/>
              </w:rPr>
              <w:t xml:space="preserve"> тачке 18)</w:t>
            </w:r>
          </w:p>
        </w:tc>
        <w:tc>
          <w:tcPr>
            <w:tcW w:w="6049" w:type="dxa"/>
            <w:vAlign w:val="center"/>
          </w:tcPr>
          <w:p w:rsidR="00236805" w:rsidRDefault="00591952">
            <w:pPr>
              <w:spacing w:after="150"/>
            </w:pPr>
            <w:r>
              <w:rPr>
                <w:color w:val="000000"/>
              </w:rPr>
              <w:t>8.470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176) у Тарифном броју 154а:</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тачке 1) подтачка (1)</w:t>
            </w:r>
          </w:p>
        </w:tc>
        <w:tc>
          <w:tcPr>
            <w:tcW w:w="6049" w:type="dxa"/>
            <w:vAlign w:val="center"/>
          </w:tcPr>
          <w:p w:rsidR="00236805" w:rsidRDefault="00591952">
            <w:pPr>
              <w:spacing w:after="150"/>
            </w:pPr>
            <w:r>
              <w:rPr>
                <w:color w:val="000000"/>
              </w:rPr>
              <w:t>67.860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 подтачка (2)</w:t>
            </w:r>
          </w:p>
        </w:tc>
        <w:tc>
          <w:tcPr>
            <w:tcW w:w="6049" w:type="dxa"/>
            <w:vAlign w:val="center"/>
          </w:tcPr>
          <w:p w:rsidR="00236805" w:rsidRDefault="00591952">
            <w:pPr>
              <w:spacing w:after="150"/>
            </w:pPr>
            <w:r>
              <w:rPr>
                <w:color w:val="000000"/>
              </w:rPr>
              <w:t>134.270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 подтачка (1)</w:t>
            </w:r>
          </w:p>
        </w:tc>
        <w:tc>
          <w:tcPr>
            <w:tcW w:w="6049" w:type="dxa"/>
            <w:vAlign w:val="center"/>
          </w:tcPr>
          <w:p w:rsidR="00236805" w:rsidRDefault="00591952">
            <w:pPr>
              <w:spacing w:after="150"/>
            </w:pPr>
            <w:r>
              <w:rPr>
                <w:color w:val="000000"/>
              </w:rPr>
              <w:t>125.950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 подтачка (2)</w:t>
            </w:r>
          </w:p>
        </w:tc>
        <w:tc>
          <w:tcPr>
            <w:tcW w:w="6049" w:type="dxa"/>
            <w:vAlign w:val="center"/>
          </w:tcPr>
          <w:p w:rsidR="00236805" w:rsidRDefault="00591952">
            <w:pPr>
              <w:spacing w:after="150"/>
            </w:pPr>
            <w:r>
              <w:rPr>
                <w:color w:val="000000"/>
              </w:rPr>
              <w:t>282.200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3) подтачка (1)</w:t>
            </w:r>
          </w:p>
        </w:tc>
        <w:tc>
          <w:tcPr>
            <w:tcW w:w="6049" w:type="dxa"/>
            <w:vAlign w:val="center"/>
          </w:tcPr>
          <w:p w:rsidR="00236805" w:rsidRDefault="00591952">
            <w:pPr>
              <w:spacing w:after="150"/>
            </w:pPr>
            <w:r>
              <w:rPr>
                <w:color w:val="000000"/>
              </w:rPr>
              <w:t>503.920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3) подтачка (2)</w:t>
            </w:r>
          </w:p>
        </w:tc>
        <w:tc>
          <w:tcPr>
            <w:tcW w:w="6049" w:type="dxa"/>
            <w:vAlign w:val="center"/>
          </w:tcPr>
          <w:p w:rsidR="00236805" w:rsidRDefault="00591952">
            <w:pPr>
              <w:spacing w:after="150"/>
            </w:pPr>
            <w:r>
              <w:rPr>
                <w:color w:val="000000"/>
              </w:rPr>
              <w:t>999.760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4) подтачка (1)</w:t>
            </w:r>
          </w:p>
        </w:tc>
        <w:tc>
          <w:tcPr>
            <w:tcW w:w="6049" w:type="dxa"/>
            <w:vAlign w:val="center"/>
          </w:tcPr>
          <w:p w:rsidR="00236805" w:rsidRDefault="00591952">
            <w:pPr>
              <w:spacing w:after="150"/>
            </w:pPr>
            <w:r>
              <w:rPr>
                <w:color w:val="000000"/>
              </w:rPr>
              <w:t>271.250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4) подтачка (2)</w:t>
            </w:r>
          </w:p>
        </w:tc>
        <w:tc>
          <w:tcPr>
            <w:tcW w:w="6049" w:type="dxa"/>
            <w:vAlign w:val="center"/>
          </w:tcPr>
          <w:p w:rsidR="00236805" w:rsidRDefault="00591952">
            <w:pPr>
              <w:spacing w:after="150"/>
            </w:pPr>
            <w:r>
              <w:rPr>
                <w:color w:val="000000"/>
              </w:rPr>
              <w:t>377.950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5) подтачка (1)</w:t>
            </w:r>
          </w:p>
        </w:tc>
        <w:tc>
          <w:tcPr>
            <w:tcW w:w="6049" w:type="dxa"/>
            <w:vAlign w:val="center"/>
          </w:tcPr>
          <w:p w:rsidR="00236805" w:rsidRDefault="00591952">
            <w:pPr>
              <w:spacing w:after="150"/>
            </w:pPr>
            <w:r>
              <w:rPr>
                <w:color w:val="000000"/>
              </w:rPr>
              <w:t>314.890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5) подтачка (2)</w:t>
            </w:r>
          </w:p>
        </w:tc>
        <w:tc>
          <w:tcPr>
            <w:tcW w:w="6049" w:type="dxa"/>
            <w:vAlign w:val="center"/>
          </w:tcPr>
          <w:p w:rsidR="00236805" w:rsidRDefault="00591952">
            <w:pPr>
              <w:spacing w:after="150"/>
            </w:pPr>
            <w:r>
              <w:rPr>
                <w:color w:val="000000"/>
              </w:rPr>
              <w:t>702.500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6)</w:t>
            </w:r>
          </w:p>
        </w:tc>
        <w:tc>
          <w:tcPr>
            <w:tcW w:w="6049" w:type="dxa"/>
            <w:vAlign w:val="center"/>
          </w:tcPr>
          <w:p w:rsidR="00236805" w:rsidRDefault="00591952">
            <w:pPr>
              <w:spacing w:after="150"/>
            </w:pPr>
            <w:r>
              <w:rPr>
                <w:color w:val="000000"/>
              </w:rPr>
              <w:t>327.930</w:t>
            </w:r>
          </w:p>
        </w:tc>
      </w:tr>
      <w:tr w:rsidR="00236805">
        <w:trPr>
          <w:trHeight w:val="90"/>
          <w:tblCellSpacing w:w="0" w:type="auto"/>
        </w:trPr>
        <w:tc>
          <w:tcPr>
            <w:tcW w:w="8351" w:type="dxa"/>
            <w:vAlign w:val="center"/>
          </w:tcPr>
          <w:p w:rsidR="00236805" w:rsidRDefault="00591952">
            <w:pPr>
              <w:spacing w:after="150"/>
            </w:pPr>
            <w:r>
              <w:rPr>
                <w:color w:val="000000"/>
              </w:rPr>
              <w:t xml:space="preserve">– такса </w:t>
            </w:r>
            <w:r>
              <w:rPr>
                <w:color w:val="000000"/>
              </w:rPr>
              <w:t>из тачке 7) подтачка (1)</w:t>
            </w:r>
          </w:p>
        </w:tc>
        <w:tc>
          <w:tcPr>
            <w:tcW w:w="6049" w:type="dxa"/>
            <w:vAlign w:val="center"/>
          </w:tcPr>
          <w:p w:rsidR="00236805" w:rsidRDefault="00591952">
            <w:pPr>
              <w:spacing w:after="150"/>
            </w:pPr>
            <w:r>
              <w:rPr>
                <w:color w:val="000000"/>
              </w:rPr>
              <w:t>321.520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7) подтачка (2)</w:t>
            </w:r>
          </w:p>
        </w:tc>
        <w:tc>
          <w:tcPr>
            <w:tcW w:w="6049" w:type="dxa"/>
            <w:vAlign w:val="center"/>
          </w:tcPr>
          <w:p w:rsidR="00236805" w:rsidRDefault="00591952">
            <w:pPr>
              <w:spacing w:after="150"/>
            </w:pPr>
            <w:r>
              <w:rPr>
                <w:color w:val="000000"/>
              </w:rPr>
              <w:t>372.200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7) подтачка (3)</w:t>
            </w:r>
          </w:p>
        </w:tc>
        <w:tc>
          <w:tcPr>
            <w:tcW w:w="6049" w:type="dxa"/>
            <w:vAlign w:val="center"/>
          </w:tcPr>
          <w:p w:rsidR="00236805" w:rsidRDefault="00591952">
            <w:pPr>
              <w:spacing w:after="150"/>
            </w:pPr>
            <w:r>
              <w:rPr>
                <w:color w:val="000000"/>
              </w:rPr>
              <w:t>556.970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7) подтачка (4)</w:t>
            </w:r>
          </w:p>
        </w:tc>
        <w:tc>
          <w:tcPr>
            <w:tcW w:w="6049" w:type="dxa"/>
            <w:vAlign w:val="center"/>
          </w:tcPr>
          <w:p w:rsidR="00236805" w:rsidRDefault="00591952">
            <w:pPr>
              <w:spacing w:after="150"/>
            </w:pPr>
            <w:r>
              <w:rPr>
                <w:color w:val="000000"/>
              </w:rPr>
              <w:t>599.770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8) подтачка (1)</w:t>
            </w:r>
          </w:p>
        </w:tc>
        <w:tc>
          <w:tcPr>
            <w:tcW w:w="6049" w:type="dxa"/>
            <w:vAlign w:val="center"/>
          </w:tcPr>
          <w:p w:rsidR="00236805" w:rsidRDefault="00591952">
            <w:pPr>
              <w:spacing w:after="150"/>
            </w:pPr>
            <w:r>
              <w:rPr>
                <w:color w:val="000000"/>
              </w:rPr>
              <w:t>243.940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8) подтачка (2)</w:t>
            </w:r>
          </w:p>
        </w:tc>
        <w:tc>
          <w:tcPr>
            <w:tcW w:w="6049" w:type="dxa"/>
            <w:vAlign w:val="center"/>
          </w:tcPr>
          <w:p w:rsidR="00236805" w:rsidRDefault="00591952">
            <w:pPr>
              <w:spacing w:after="150"/>
            </w:pPr>
            <w:r>
              <w:rPr>
                <w:color w:val="000000"/>
              </w:rPr>
              <w:t>377.120</w:t>
            </w:r>
          </w:p>
        </w:tc>
      </w:tr>
      <w:tr w:rsidR="00236805">
        <w:trPr>
          <w:trHeight w:val="90"/>
          <w:tblCellSpacing w:w="0" w:type="auto"/>
        </w:trPr>
        <w:tc>
          <w:tcPr>
            <w:tcW w:w="8351" w:type="dxa"/>
            <w:vAlign w:val="center"/>
          </w:tcPr>
          <w:p w:rsidR="00236805" w:rsidRDefault="00591952">
            <w:pPr>
              <w:spacing w:after="150"/>
            </w:pPr>
            <w:r>
              <w:rPr>
                <w:color w:val="000000"/>
              </w:rPr>
              <w:t xml:space="preserve">– такса из </w:t>
            </w:r>
            <w:r>
              <w:rPr>
                <w:color w:val="000000"/>
              </w:rPr>
              <w:t>тачке 8) подтачка (3)</w:t>
            </w:r>
          </w:p>
        </w:tc>
        <w:tc>
          <w:tcPr>
            <w:tcW w:w="6049" w:type="dxa"/>
            <w:vAlign w:val="center"/>
          </w:tcPr>
          <w:p w:rsidR="00236805" w:rsidRDefault="00591952">
            <w:pPr>
              <w:spacing w:after="150"/>
            </w:pPr>
            <w:r>
              <w:rPr>
                <w:color w:val="000000"/>
              </w:rPr>
              <w:t>411.650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8) подтачка (4)</w:t>
            </w:r>
          </w:p>
        </w:tc>
        <w:tc>
          <w:tcPr>
            <w:tcW w:w="6049" w:type="dxa"/>
            <w:vAlign w:val="center"/>
          </w:tcPr>
          <w:p w:rsidR="00236805" w:rsidRDefault="00591952">
            <w:pPr>
              <w:spacing w:after="150"/>
            </w:pPr>
            <w:r>
              <w:rPr>
                <w:color w:val="000000"/>
              </w:rPr>
              <w:t>603.770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8) подтачка (5)</w:t>
            </w:r>
          </w:p>
        </w:tc>
        <w:tc>
          <w:tcPr>
            <w:tcW w:w="6049" w:type="dxa"/>
            <w:vAlign w:val="center"/>
          </w:tcPr>
          <w:p w:rsidR="00236805" w:rsidRDefault="00591952">
            <w:pPr>
              <w:spacing w:after="150"/>
            </w:pPr>
            <w:r>
              <w:rPr>
                <w:color w:val="000000"/>
              </w:rPr>
              <w:t>614.330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8) подтачка (6)</w:t>
            </w:r>
          </w:p>
        </w:tc>
        <w:tc>
          <w:tcPr>
            <w:tcW w:w="6049" w:type="dxa"/>
            <w:vAlign w:val="center"/>
          </w:tcPr>
          <w:p w:rsidR="00236805" w:rsidRDefault="00591952">
            <w:pPr>
              <w:spacing w:after="150"/>
            </w:pPr>
            <w:r>
              <w:rPr>
                <w:color w:val="000000"/>
              </w:rPr>
              <w:t>739.420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8) подтачка (7)</w:t>
            </w:r>
          </w:p>
        </w:tc>
        <w:tc>
          <w:tcPr>
            <w:tcW w:w="6049" w:type="dxa"/>
            <w:vAlign w:val="center"/>
          </w:tcPr>
          <w:p w:rsidR="00236805" w:rsidRDefault="00591952">
            <w:pPr>
              <w:spacing w:after="150"/>
            </w:pPr>
            <w:r>
              <w:rPr>
                <w:color w:val="000000"/>
              </w:rPr>
              <w:t>938.140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9) подтачка (1)</w:t>
            </w:r>
          </w:p>
        </w:tc>
        <w:tc>
          <w:tcPr>
            <w:tcW w:w="6049" w:type="dxa"/>
            <w:vAlign w:val="center"/>
          </w:tcPr>
          <w:p w:rsidR="00236805" w:rsidRDefault="00591952">
            <w:pPr>
              <w:spacing w:after="150"/>
            </w:pPr>
            <w:r>
              <w:rPr>
                <w:color w:val="000000"/>
              </w:rPr>
              <w:t>279.040</w:t>
            </w:r>
          </w:p>
        </w:tc>
      </w:tr>
      <w:tr w:rsidR="00236805">
        <w:trPr>
          <w:trHeight w:val="90"/>
          <w:tblCellSpacing w:w="0" w:type="auto"/>
        </w:trPr>
        <w:tc>
          <w:tcPr>
            <w:tcW w:w="8351" w:type="dxa"/>
            <w:vAlign w:val="center"/>
          </w:tcPr>
          <w:p w:rsidR="00236805" w:rsidRDefault="00591952">
            <w:pPr>
              <w:spacing w:after="150"/>
            </w:pPr>
            <w:r>
              <w:rPr>
                <w:color w:val="000000"/>
              </w:rPr>
              <w:t>– такса из тачк</w:t>
            </w:r>
            <w:r>
              <w:rPr>
                <w:color w:val="000000"/>
              </w:rPr>
              <w:t>е 9) подтачка (2)</w:t>
            </w:r>
          </w:p>
        </w:tc>
        <w:tc>
          <w:tcPr>
            <w:tcW w:w="6049" w:type="dxa"/>
            <w:vAlign w:val="center"/>
          </w:tcPr>
          <w:p w:rsidR="00236805" w:rsidRDefault="00591952">
            <w:pPr>
              <w:spacing w:after="150"/>
            </w:pPr>
            <w:r>
              <w:rPr>
                <w:color w:val="000000"/>
              </w:rPr>
              <w:t>375.450</w:t>
            </w:r>
          </w:p>
        </w:tc>
      </w:tr>
      <w:tr w:rsidR="00236805">
        <w:trPr>
          <w:trHeight w:val="90"/>
          <w:tblCellSpacing w:w="0" w:type="auto"/>
        </w:trPr>
        <w:tc>
          <w:tcPr>
            <w:tcW w:w="8351" w:type="dxa"/>
            <w:vAlign w:val="center"/>
          </w:tcPr>
          <w:p w:rsidR="00236805" w:rsidRDefault="00591952">
            <w:pPr>
              <w:spacing w:after="150"/>
            </w:pPr>
            <w:r>
              <w:rPr>
                <w:color w:val="000000"/>
              </w:rPr>
              <w:lastRenderedPageBreak/>
              <w:t>– такса из тачке 9) подтачка (3)</w:t>
            </w:r>
          </w:p>
        </w:tc>
        <w:tc>
          <w:tcPr>
            <w:tcW w:w="6049" w:type="dxa"/>
            <w:vAlign w:val="center"/>
          </w:tcPr>
          <w:p w:rsidR="00236805" w:rsidRDefault="00591952">
            <w:pPr>
              <w:spacing w:after="150"/>
            </w:pPr>
            <w:r>
              <w:rPr>
                <w:color w:val="000000"/>
              </w:rPr>
              <w:t>521.840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9) подтачка (4)</w:t>
            </w:r>
          </w:p>
        </w:tc>
        <w:tc>
          <w:tcPr>
            <w:tcW w:w="6049" w:type="dxa"/>
            <w:vAlign w:val="center"/>
          </w:tcPr>
          <w:p w:rsidR="00236805" w:rsidRDefault="00591952">
            <w:pPr>
              <w:spacing w:after="150"/>
            </w:pPr>
            <w:r>
              <w:rPr>
                <w:color w:val="000000"/>
              </w:rPr>
              <w:t>609.370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9) подтачка (5)</w:t>
            </w:r>
          </w:p>
        </w:tc>
        <w:tc>
          <w:tcPr>
            <w:tcW w:w="6049" w:type="dxa"/>
            <w:vAlign w:val="center"/>
          </w:tcPr>
          <w:p w:rsidR="00236805" w:rsidRDefault="00591952">
            <w:pPr>
              <w:spacing w:after="150"/>
            </w:pPr>
            <w:r>
              <w:rPr>
                <w:color w:val="000000"/>
              </w:rPr>
              <w:t>679.830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9) подтачка (6)</w:t>
            </w:r>
          </w:p>
        </w:tc>
        <w:tc>
          <w:tcPr>
            <w:tcW w:w="6049" w:type="dxa"/>
            <w:vAlign w:val="center"/>
          </w:tcPr>
          <w:p w:rsidR="00236805" w:rsidRDefault="00591952">
            <w:pPr>
              <w:spacing w:after="150"/>
            </w:pPr>
            <w:r>
              <w:rPr>
                <w:color w:val="000000"/>
              </w:rPr>
              <w:t>679.830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9) подтачка (7)</w:t>
            </w:r>
          </w:p>
        </w:tc>
        <w:tc>
          <w:tcPr>
            <w:tcW w:w="6049" w:type="dxa"/>
            <w:vAlign w:val="center"/>
          </w:tcPr>
          <w:p w:rsidR="00236805" w:rsidRDefault="00591952">
            <w:pPr>
              <w:spacing w:after="150"/>
            </w:pPr>
            <w:r>
              <w:rPr>
                <w:color w:val="000000"/>
              </w:rPr>
              <w:t>740.490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9)</w:t>
            </w:r>
            <w:r>
              <w:rPr>
                <w:color w:val="000000"/>
              </w:rPr>
              <w:t xml:space="preserve"> подтачка (8)</w:t>
            </w:r>
          </w:p>
        </w:tc>
        <w:tc>
          <w:tcPr>
            <w:tcW w:w="6049" w:type="dxa"/>
            <w:vAlign w:val="center"/>
          </w:tcPr>
          <w:p w:rsidR="00236805" w:rsidRDefault="00591952">
            <w:pPr>
              <w:spacing w:after="150"/>
            </w:pPr>
            <w:r>
              <w:rPr>
                <w:color w:val="000000"/>
              </w:rPr>
              <w:t>810.970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10) подтачка (1)</w:t>
            </w:r>
          </w:p>
        </w:tc>
        <w:tc>
          <w:tcPr>
            <w:tcW w:w="6049" w:type="dxa"/>
            <w:vAlign w:val="center"/>
          </w:tcPr>
          <w:p w:rsidR="00236805" w:rsidRDefault="00591952">
            <w:pPr>
              <w:spacing w:after="150"/>
            </w:pPr>
            <w:r>
              <w:rPr>
                <w:color w:val="000000"/>
              </w:rPr>
              <w:t>255.870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10) подтачка (2)</w:t>
            </w:r>
          </w:p>
        </w:tc>
        <w:tc>
          <w:tcPr>
            <w:tcW w:w="6049" w:type="dxa"/>
            <w:vAlign w:val="center"/>
          </w:tcPr>
          <w:p w:rsidR="00236805" w:rsidRDefault="00591952">
            <w:pPr>
              <w:spacing w:after="150"/>
            </w:pPr>
            <w:r>
              <w:rPr>
                <w:color w:val="000000"/>
              </w:rPr>
              <w:t>273.060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10) подтачка (3)</w:t>
            </w:r>
          </w:p>
        </w:tc>
        <w:tc>
          <w:tcPr>
            <w:tcW w:w="6049" w:type="dxa"/>
            <w:vAlign w:val="center"/>
          </w:tcPr>
          <w:p w:rsidR="00236805" w:rsidRDefault="00591952">
            <w:pPr>
              <w:spacing w:after="150"/>
            </w:pPr>
            <w:r>
              <w:rPr>
                <w:color w:val="000000"/>
              </w:rPr>
              <w:t>628.710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10) подтачка (4)</w:t>
            </w:r>
          </w:p>
        </w:tc>
        <w:tc>
          <w:tcPr>
            <w:tcW w:w="6049" w:type="dxa"/>
            <w:vAlign w:val="center"/>
          </w:tcPr>
          <w:p w:rsidR="00236805" w:rsidRDefault="00591952">
            <w:pPr>
              <w:spacing w:after="150"/>
            </w:pPr>
            <w:r>
              <w:rPr>
                <w:color w:val="000000"/>
              </w:rPr>
              <w:t>751.580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11) подтачка (1)</w:t>
            </w:r>
          </w:p>
        </w:tc>
        <w:tc>
          <w:tcPr>
            <w:tcW w:w="6049" w:type="dxa"/>
            <w:vAlign w:val="center"/>
          </w:tcPr>
          <w:p w:rsidR="00236805" w:rsidRDefault="00591952">
            <w:pPr>
              <w:spacing w:after="150"/>
            </w:pPr>
            <w:r>
              <w:rPr>
                <w:color w:val="000000"/>
              </w:rPr>
              <w:t>125.950</w:t>
            </w:r>
          </w:p>
        </w:tc>
      </w:tr>
      <w:tr w:rsidR="00236805">
        <w:trPr>
          <w:trHeight w:val="90"/>
          <w:tblCellSpacing w:w="0" w:type="auto"/>
        </w:trPr>
        <w:tc>
          <w:tcPr>
            <w:tcW w:w="8351" w:type="dxa"/>
            <w:vAlign w:val="center"/>
          </w:tcPr>
          <w:p w:rsidR="00236805" w:rsidRDefault="00591952">
            <w:pPr>
              <w:spacing w:after="150"/>
            </w:pPr>
            <w:r>
              <w:rPr>
                <w:color w:val="000000"/>
              </w:rPr>
              <w:t xml:space="preserve">– такса из тачке </w:t>
            </w:r>
            <w:r>
              <w:rPr>
                <w:color w:val="000000"/>
              </w:rPr>
              <w:t>11) подтачка (2)</w:t>
            </w:r>
          </w:p>
        </w:tc>
        <w:tc>
          <w:tcPr>
            <w:tcW w:w="6049" w:type="dxa"/>
            <w:vAlign w:val="center"/>
          </w:tcPr>
          <w:p w:rsidR="00236805" w:rsidRDefault="00591952">
            <w:pPr>
              <w:spacing w:after="150"/>
            </w:pPr>
            <w:r>
              <w:rPr>
                <w:color w:val="000000"/>
              </w:rPr>
              <w:t>145.150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11) подтачка (3)</w:t>
            </w:r>
          </w:p>
        </w:tc>
        <w:tc>
          <w:tcPr>
            <w:tcW w:w="6049" w:type="dxa"/>
            <w:vAlign w:val="center"/>
          </w:tcPr>
          <w:p w:rsidR="00236805" w:rsidRDefault="00591952">
            <w:pPr>
              <w:spacing w:after="150"/>
            </w:pPr>
            <w:r>
              <w:rPr>
                <w:color w:val="000000"/>
              </w:rPr>
              <w:t>165.610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11) подтачка (4)</w:t>
            </w:r>
          </w:p>
        </w:tc>
        <w:tc>
          <w:tcPr>
            <w:tcW w:w="6049" w:type="dxa"/>
            <w:vAlign w:val="center"/>
          </w:tcPr>
          <w:p w:rsidR="00236805" w:rsidRDefault="00591952">
            <w:pPr>
              <w:spacing w:after="150"/>
            </w:pPr>
            <w:r>
              <w:rPr>
                <w:color w:val="000000"/>
              </w:rPr>
              <w:t>278.210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11) подтачка (5)</w:t>
            </w:r>
          </w:p>
        </w:tc>
        <w:tc>
          <w:tcPr>
            <w:tcW w:w="6049" w:type="dxa"/>
            <w:vAlign w:val="center"/>
          </w:tcPr>
          <w:p w:rsidR="00236805" w:rsidRDefault="00591952">
            <w:pPr>
              <w:spacing w:after="150"/>
            </w:pPr>
            <w:r>
              <w:rPr>
                <w:color w:val="000000"/>
              </w:rPr>
              <w:t>293.890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12) подтачка (1)</w:t>
            </w:r>
          </w:p>
        </w:tc>
        <w:tc>
          <w:tcPr>
            <w:tcW w:w="6049" w:type="dxa"/>
            <w:vAlign w:val="center"/>
          </w:tcPr>
          <w:p w:rsidR="00236805" w:rsidRDefault="00591952">
            <w:pPr>
              <w:spacing w:after="150"/>
            </w:pPr>
            <w:r>
              <w:rPr>
                <w:color w:val="000000"/>
              </w:rPr>
              <w:t>74.220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12) подтачка (2)</w:t>
            </w:r>
          </w:p>
        </w:tc>
        <w:tc>
          <w:tcPr>
            <w:tcW w:w="6049" w:type="dxa"/>
            <w:vAlign w:val="center"/>
          </w:tcPr>
          <w:p w:rsidR="00236805" w:rsidRDefault="00591952">
            <w:pPr>
              <w:spacing w:after="150"/>
            </w:pPr>
            <w:r>
              <w:rPr>
                <w:color w:val="000000"/>
              </w:rPr>
              <w:t>150.330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w:t>
            </w:r>
            <w:r>
              <w:rPr>
                <w:color w:val="000000"/>
              </w:rPr>
              <w:t xml:space="preserve"> 12) подтачка (3)</w:t>
            </w:r>
          </w:p>
        </w:tc>
        <w:tc>
          <w:tcPr>
            <w:tcW w:w="6049" w:type="dxa"/>
            <w:vAlign w:val="center"/>
          </w:tcPr>
          <w:p w:rsidR="00236805" w:rsidRDefault="00591952">
            <w:pPr>
              <w:spacing w:after="150"/>
            </w:pPr>
            <w:r>
              <w:rPr>
                <w:color w:val="000000"/>
              </w:rPr>
              <w:t>260.860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13) подтачка (1)</w:t>
            </w:r>
          </w:p>
        </w:tc>
        <w:tc>
          <w:tcPr>
            <w:tcW w:w="6049" w:type="dxa"/>
            <w:vAlign w:val="center"/>
          </w:tcPr>
          <w:p w:rsidR="00236805" w:rsidRDefault="00591952">
            <w:pPr>
              <w:spacing w:after="150"/>
            </w:pPr>
            <w:r>
              <w:rPr>
                <w:color w:val="000000"/>
              </w:rPr>
              <w:t>496.560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13) подтачка (2)</w:t>
            </w:r>
          </w:p>
        </w:tc>
        <w:tc>
          <w:tcPr>
            <w:tcW w:w="6049" w:type="dxa"/>
            <w:vAlign w:val="center"/>
          </w:tcPr>
          <w:p w:rsidR="00236805" w:rsidRDefault="00591952">
            <w:pPr>
              <w:spacing w:after="150"/>
            </w:pPr>
            <w:r>
              <w:rPr>
                <w:color w:val="000000"/>
              </w:rPr>
              <w:t>796.350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13) подтачка (3)</w:t>
            </w:r>
          </w:p>
        </w:tc>
        <w:tc>
          <w:tcPr>
            <w:tcW w:w="6049" w:type="dxa"/>
            <w:vAlign w:val="center"/>
          </w:tcPr>
          <w:p w:rsidR="00236805" w:rsidRDefault="00591952">
            <w:pPr>
              <w:spacing w:after="150"/>
            </w:pPr>
            <w:r>
              <w:rPr>
                <w:color w:val="000000"/>
              </w:rPr>
              <w:t>853.600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13) подтачка (4)</w:t>
            </w:r>
          </w:p>
        </w:tc>
        <w:tc>
          <w:tcPr>
            <w:tcW w:w="6049" w:type="dxa"/>
            <w:vAlign w:val="center"/>
          </w:tcPr>
          <w:p w:rsidR="00236805" w:rsidRDefault="00591952">
            <w:pPr>
              <w:spacing w:after="150"/>
            </w:pPr>
            <w:r>
              <w:rPr>
                <w:color w:val="000000"/>
              </w:rPr>
              <w:t>897.100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13) подтачка (5)</w:t>
            </w:r>
          </w:p>
        </w:tc>
        <w:tc>
          <w:tcPr>
            <w:tcW w:w="6049" w:type="dxa"/>
            <w:vAlign w:val="center"/>
          </w:tcPr>
          <w:p w:rsidR="00236805" w:rsidRDefault="00591952">
            <w:pPr>
              <w:spacing w:after="150"/>
            </w:pPr>
            <w:r>
              <w:rPr>
                <w:color w:val="000000"/>
              </w:rPr>
              <w:t>1.287.210</w:t>
            </w:r>
          </w:p>
        </w:tc>
      </w:tr>
      <w:tr w:rsidR="00236805">
        <w:trPr>
          <w:trHeight w:val="90"/>
          <w:tblCellSpacing w:w="0" w:type="auto"/>
        </w:trPr>
        <w:tc>
          <w:tcPr>
            <w:tcW w:w="8351" w:type="dxa"/>
            <w:vAlign w:val="center"/>
          </w:tcPr>
          <w:p w:rsidR="00236805" w:rsidRDefault="00591952">
            <w:pPr>
              <w:spacing w:after="150"/>
            </w:pPr>
            <w:r>
              <w:rPr>
                <w:color w:val="000000"/>
              </w:rPr>
              <w:t xml:space="preserve">– такса из </w:t>
            </w:r>
            <w:r>
              <w:rPr>
                <w:color w:val="000000"/>
              </w:rPr>
              <w:t>тачке 13) подтачка (6)</w:t>
            </w:r>
          </w:p>
        </w:tc>
        <w:tc>
          <w:tcPr>
            <w:tcW w:w="6049" w:type="dxa"/>
            <w:vAlign w:val="center"/>
          </w:tcPr>
          <w:p w:rsidR="00236805" w:rsidRDefault="00591952">
            <w:pPr>
              <w:spacing w:after="150"/>
            </w:pPr>
            <w:r>
              <w:rPr>
                <w:color w:val="000000"/>
              </w:rPr>
              <w:t>1.021.660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13) подтачка (7)</w:t>
            </w:r>
          </w:p>
        </w:tc>
        <w:tc>
          <w:tcPr>
            <w:tcW w:w="6049" w:type="dxa"/>
            <w:vAlign w:val="center"/>
          </w:tcPr>
          <w:p w:rsidR="00236805" w:rsidRDefault="00591952">
            <w:pPr>
              <w:spacing w:after="150"/>
            </w:pPr>
            <w:r>
              <w:rPr>
                <w:color w:val="000000"/>
              </w:rPr>
              <w:t>1.257.450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14) подтачка (1)</w:t>
            </w:r>
          </w:p>
        </w:tc>
        <w:tc>
          <w:tcPr>
            <w:tcW w:w="6049" w:type="dxa"/>
            <w:vAlign w:val="center"/>
          </w:tcPr>
          <w:p w:rsidR="00236805" w:rsidRDefault="00591952">
            <w:pPr>
              <w:spacing w:after="150"/>
            </w:pPr>
            <w:r>
              <w:rPr>
                <w:color w:val="000000"/>
              </w:rPr>
              <w:t>794.200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14) подтачка (2)</w:t>
            </w:r>
          </w:p>
        </w:tc>
        <w:tc>
          <w:tcPr>
            <w:tcW w:w="6049" w:type="dxa"/>
            <w:vAlign w:val="center"/>
          </w:tcPr>
          <w:p w:rsidR="00236805" w:rsidRDefault="00591952">
            <w:pPr>
              <w:spacing w:after="150"/>
            </w:pPr>
            <w:r>
              <w:rPr>
                <w:color w:val="000000"/>
              </w:rPr>
              <w:t>1.013.680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14) подтачка (3)</w:t>
            </w:r>
          </w:p>
        </w:tc>
        <w:tc>
          <w:tcPr>
            <w:tcW w:w="6049" w:type="dxa"/>
            <w:vAlign w:val="center"/>
          </w:tcPr>
          <w:p w:rsidR="00236805" w:rsidRDefault="00591952">
            <w:pPr>
              <w:spacing w:after="150"/>
            </w:pPr>
            <w:r>
              <w:rPr>
                <w:color w:val="000000"/>
              </w:rPr>
              <w:t>1.463.820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15) подтачка (1)</w:t>
            </w:r>
          </w:p>
        </w:tc>
        <w:tc>
          <w:tcPr>
            <w:tcW w:w="6049" w:type="dxa"/>
            <w:vAlign w:val="center"/>
          </w:tcPr>
          <w:p w:rsidR="00236805" w:rsidRDefault="00591952">
            <w:pPr>
              <w:spacing w:after="150"/>
            </w:pPr>
            <w:r>
              <w:rPr>
                <w:color w:val="000000"/>
              </w:rPr>
              <w:t>383.380</w:t>
            </w:r>
          </w:p>
        </w:tc>
      </w:tr>
      <w:tr w:rsidR="00236805">
        <w:trPr>
          <w:trHeight w:val="90"/>
          <w:tblCellSpacing w:w="0" w:type="auto"/>
        </w:trPr>
        <w:tc>
          <w:tcPr>
            <w:tcW w:w="8351" w:type="dxa"/>
            <w:vAlign w:val="center"/>
          </w:tcPr>
          <w:p w:rsidR="00236805" w:rsidRDefault="00591952">
            <w:pPr>
              <w:spacing w:after="150"/>
            </w:pPr>
            <w:r>
              <w:rPr>
                <w:color w:val="000000"/>
              </w:rPr>
              <w:t>–</w:t>
            </w:r>
            <w:r>
              <w:rPr>
                <w:color w:val="000000"/>
              </w:rPr>
              <w:t xml:space="preserve"> такса из тачке 15) подтачка (2)</w:t>
            </w:r>
          </w:p>
        </w:tc>
        <w:tc>
          <w:tcPr>
            <w:tcW w:w="6049" w:type="dxa"/>
            <w:vAlign w:val="center"/>
          </w:tcPr>
          <w:p w:rsidR="00236805" w:rsidRDefault="00591952">
            <w:pPr>
              <w:spacing w:after="150"/>
            </w:pPr>
            <w:r>
              <w:rPr>
                <w:color w:val="000000"/>
              </w:rPr>
              <w:t>491.490</w:t>
            </w:r>
          </w:p>
        </w:tc>
      </w:tr>
      <w:tr w:rsidR="00236805">
        <w:trPr>
          <w:trHeight w:val="90"/>
          <w:tblCellSpacing w:w="0" w:type="auto"/>
        </w:trPr>
        <w:tc>
          <w:tcPr>
            <w:tcW w:w="8351" w:type="dxa"/>
            <w:vAlign w:val="center"/>
          </w:tcPr>
          <w:p w:rsidR="00236805" w:rsidRDefault="00591952">
            <w:pPr>
              <w:spacing w:after="150"/>
            </w:pPr>
            <w:r>
              <w:rPr>
                <w:color w:val="000000"/>
              </w:rPr>
              <w:lastRenderedPageBreak/>
              <w:t>– такса из тачке 16) подтачка (1)</w:t>
            </w:r>
          </w:p>
        </w:tc>
        <w:tc>
          <w:tcPr>
            <w:tcW w:w="6049" w:type="dxa"/>
            <w:vAlign w:val="center"/>
          </w:tcPr>
          <w:p w:rsidR="00236805" w:rsidRDefault="00591952">
            <w:pPr>
              <w:spacing w:after="150"/>
            </w:pPr>
            <w:r>
              <w:rPr>
                <w:color w:val="000000"/>
              </w:rPr>
              <w:t>374.070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16) подтачка (2)</w:t>
            </w:r>
          </w:p>
        </w:tc>
        <w:tc>
          <w:tcPr>
            <w:tcW w:w="6049" w:type="dxa"/>
            <w:vAlign w:val="center"/>
          </w:tcPr>
          <w:p w:rsidR="00236805" w:rsidRDefault="00591952">
            <w:pPr>
              <w:spacing w:after="150"/>
            </w:pPr>
            <w:r>
              <w:rPr>
                <w:color w:val="000000"/>
              </w:rPr>
              <w:t>488.250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17)</w:t>
            </w:r>
          </w:p>
        </w:tc>
        <w:tc>
          <w:tcPr>
            <w:tcW w:w="6049" w:type="dxa"/>
            <w:vAlign w:val="center"/>
          </w:tcPr>
          <w:p w:rsidR="00236805" w:rsidRDefault="00591952">
            <w:pPr>
              <w:spacing w:after="150"/>
            </w:pPr>
            <w:r>
              <w:rPr>
                <w:color w:val="000000"/>
              </w:rPr>
              <w:t>448.930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18) подтачка (1)</w:t>
            </w:r>
          </w:p>
        </w:tc>
        <w:tc>
          <w:tcPr>
            <w:tcW w:w="6049" w:type="dxa"/>
            <w:vAlign w:val="center"/>
          </w:tcPr>
          <w:p w:rsidR="00236805" w:rsidRDefault="00591952">
            <w:pPr>
              <w:spacing w:after="150"/>
            </w:pPr>
            <w:r>
              <w:rPr>
                <w:color w:val="000000"/>
              </w:rPr>
              <w:t>325.180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18) подтачка (2)</w:t>
            </w:r>
          </w:p>
        </w:tc>
        <w:tc>
          <w:tcPr>
            <w:tcW w:w="6049" w:type="dxa"/>
            <w:vAlign w:val="center"/>
          </w:tcPr>
          <w:p w:rsidR="00236805" w:rsidRDefault="00591952">
            <w:pPr>
              <w:spacing w:after="150"/>
            </w:pPr>
            <w:r>
              <w:rPr>
                <w:color w:val="000000"/>
              </w:rPr>
              <w:t>436.410</w:t>
            </w:r>
          </w:p>
        </w:tc>
      </w:tr>
      <w:tr w:rsidR="00236805">
        <w:trPr>
          <w:trHeight w:val="90"/>
          <w:tblCellSpacing w:w="0" w:type="auto"/>
        </w:trPr>
        <w:tc>
          <w:tcPr>
            <w:tcW w:w="8351" w:type="dxa"/>
            <w:vAlign w:val="center"/>
          </w:tcPr>
          <w:p w:rsidR="00236805" w:rsidRDefault="00591952">
            <w:pPr>
              <w:spacing w:after="150"/>
            </w:pPr>
            <w:r>
              <w:rPr>
                <w:color w:val="000000"/>
              </w:rPr>
              <w:t>– такса из т</w:t>
            </w:r>
            <w:r>
              <w:rPr>
                <w:color w:val="000000"/>
              </w:rPr>
              <w:t>ачке 18) подтачка (3)</w:t>
            </w:r>
          </w:p>
        </w:tc>
        <w:tc>
          <w:tcPr>
            <w:tcW w:w="6049" w:type="dxa"/>
            <w:vAlign w:val="center"/>
          </w:tcPr>
          <w:p w:rsidR="00236805" w:rsidRDefault="00591952">
            <w:pPr>
              <w:spacing w:after="150"/>
            </w:pPr>
            <w:r>
              <w:rPr>
                <w:color w:val="000000"/>
              </w:rPr>
              <w:t>706.930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18) подтачка (4)</w:t>
            </w:r>
          </w:p>
        </w:tc>
        <w:tc>
          <w:tcPr>
            <w:tcW w:w="6049" w:type="dxa"/>
            <w:vAlign w:val="center"/>
          </w:tcPr>
          <w:p w:rsidR="00236805" w:rsidRDefault="00591952">
            <w:pPr>
              <w:spacing w:after="150"/>
            </w:pPr>
            <w:r>
              <w:rPr>
                <w:color w:val="000000"/>
              </w:rPr>
              <w:t>782.870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18) подтачка (5)</w:t>
            </w:r>
          </w:p>
        </w:tc>
        <w:tc>
          <w:tcPr>
            <w:tcW w:w="6049" w:type="dxa"/>
            <w:vAlign w:val="center"/>
          </w:tcPr>
          <w:p w:rsidR="00236805" w:rsidRDefault="00591952">
            <w:pPr>
              <w:spacing w:after="150"/>
            </w:pPr>
            <w:r>
              <w:rPr>
                <w:color w:val="000000"/>
              </w:rPr>
              <w:t>578.960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18) подтачка (6)</w:t>
            </w:r>
          </w:p>
        </w:tc>
        <w:tc>
          <w:tcPr>
            <w:tcW w:w="6049" w:type="dxa"/>
            <w:vAlign w:val="center"/>
          </w:tcPr>
          <w:p w:rsidR="00236805" w:rsidRDefault="00591952">
            <w:pPr>
              <w:spacing w:after="150"/>
            </w:pPr>
            <w:r>
              <w:rPr>
                <w:color w:val="000000"/>
              </w:rPr>
              <w:t>746.220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18) подтачка (7)</w:t>
            </w:r>
          </w:p>
        </w:tc>
        <w:tc>
          <w:tcPr>
            <w:tcW w:w="6049" w:type="dxa"/>
            <w:vAlign w:val="center"/>
          </w:tcPr>
          <w:p w:rsidR="00236805" w:rsidRDefault="00591952">
            <w:pPr>
              <w:spacing w:after="150"/>
            </w:pPr>
            <w:r>
              <w:rPr>
                <w:color w:val="000000"/>
              </w:rPr>
              <w:t>688.840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18) подтачка (8)</w:t>
            </w:r>
          </w:p>
        </w:tc>
        <w:tc>
          <w:tcPr>
            <w:tcW w:w="6049" w:type="dxa"/>
            <w:vAlign w:val="center"/>
          </w:tcPr>
          <w:p w:rsidR="00236805" w:rsidRDefault="00591952">
            <w:pPr>
              <w:spacing w:after="150"/>
            </w:pPr>
            <w:r>
              <w:rPr>
                <w:color w:val="000000"/>
              </w:rPr>
              <w:t>847.400</w:t>
            </w:r>
          </w:p>
        </w:tc>
      </w:tr>
      <w:tr w:rsidR="00236805">
        <w:trPr>
          <w:trHeight w:val="90"/>
          <w:tblCellSpacing w:w="0" w:type="auto"/>
        </w:trPr>
        <w:tc>
          <w:tcPr>
            <w:tcW w:w="8351" w:type="dxa"/>
            <w:vAlign w:val="center"/>
          </w:tcPr>
          <w:p w:rsidR="00236805" w:rsidRDefault="00591952">
            <w:pPr>
              <w:spacing w:after="150"/>
            </w:pPr>
            <w:r>
              <w:rPr>
                <w:color w:val="000000"/>
              </w:rPr>
              <w:t>– такса из</w:t>
            </w:r>
            <w:r>
              <w:rPr>
                <w:color w:val="000000"/>
              </w:rPr>
              <w:t xml:space="preserve"> тачке 18) подтачка (9)</w:t>
            </w:r>
          </w:p>
        </w:tc>
        <w:tc>
          <w:tcPr>
            <w:tcW w:w="6049" w:type="dxa"/>
            <w:vAlign w:val="center"/>
          </w:tcPr>
          <w:p w:rsidR="00236805" w:rsidRDefault="00591952">
            <w:pPr>
              <w:spacing w:after="150"/>
            </w:pPr>
            <w:r>
              <w:rPr>
                <w:color w:val="000000"/>
              </w:rPr>
              <w:t>946.420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19) подтачка (1)</w:t>
            </w:r>
          </w:p>
        </w:tc>
        <w:tc>
          <w:tcPr>
            <w:tcW w:w="6049" w:type="dxa"/>
            <w:vAlign w:val="center"/>
          </w:tcPr>
          <w:p w:rsidR="00236805" w:rsidRDefault="00591952">
            <w:pPr>
              <w:spacing w:after="150"/>
            </w:pPr>
            <w:r>
              <w:rPr>
                <w:color w:val="000000"/>
              </w:rPr>
              <w:t>573.470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19) подтачка (2)</w:t>
            </w:r>
          </w:p>
        </w:tc>
        <w:tc>
          <w:tcPr>
            <w:tcW w:w="6049" w:type="dxa"/>
            <w:vAlign w:val="center"/>
          </w:tcPr>
          <w:p w:rsidR="00236805" w:rsidRDefault="00591952">
            <w:pPr>
              <w:spacing w:after="150"/>
            </w:pPr>
            <w:r>
              <w:rPr>
                <w:color w:val="000000"/>
              </w:rPr>
              <w:t>702.680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19) подтачка (3)</w:t>
            </w:r>
          </w:p>
        </w:tc>
        <w:tc>
          <w:tcPr>
            <w:tcW w:w="6049" w:type="dxa"/>
            <w:vAlign w:val="center"/>
          </w:tcPr>
          <w:p w:rsidR="00236805" w:rsidRDefault="00591952">
            <w:pPr>
              <w:spacing w:after="150"/>
            </w:pPr>
            <w:r>
              <w:rPr>
                <w:color w:val="000000"/>
              </w:rPr>
              <w:t>970.890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19) подтачка (4)</w:t>
            </w:r>
          </w:p>
        </w:tc>
        <w:tc>
          <w:tcPr>
            <w:tcW w:w="6049" w:type="dxa"/>
            <w:vAlign w:val="center"/>
          </w:tcPr>
          <w:p w:rsidR="00236805" w:rsidRDefault="00591952">
            <w:pPr>
              <w:spacing w:after="150"/>
            </w:pPr>
            <w:r>
              <w:rPr>
                <w:color w:val="000000"/>
              </w:rPr>
              <w:t>1.153.330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20) подтачка (1)</w:t>
            </w:r>
          </w:p>
        </w:tc>
        <w:tc>
          <w:tcPr>
            <w:tcW w:w="6049" w:type="dxa"/>
            <w:vAlign w:val="center"/>
          </w:tcPr>
          <w:p w:rsidR="00236805" w:rsidRDefault="00591952">
            <w:pPr>
              <w:spacing w:after="150"/>
            </w:pPr>
            <w:r>
              <w:rPr>
                <w:color w:val="000000"/>
              </w:rPr>
              <w:t>335.460</w:t>
            </w:r>
          </w:p>
        </w:tc>
      </w:tr>
      <w:tr w:rsidR="00236805">
        <w:trPr>
          <w:trHeight w:val="90"/>
          <w:tblCellSpacing w:w="0" w:type="auto"/>
        </w:trPr>
        <w:tc>
          <w:tcPr>
            <w:tcW w:w="8351" w:type="dxa"/>
            <w:vAlign w:val="center"/>
          </w:tcPr>
          <w:p w:rsidR="00236805" w:rsidRDefault="00591952">
            <w:pPr>
              <w:spacing w:after="150"/>
            </w:pPr>
            <w:r>
              <w:rPr>
                <w:color w:val="000000"/>
              </w:rPr>
              <w:t xml:space="preserve">– </w:t>
            </w:r>
            <w:r>
              <w:rPr>
                <w:color w:val="000000"/>
              </w:rPr>
              <w:t>такса из тачке 20) подтачка (2)</w:t>
            </w:r>
          </w:p>
        </w:tc>
        <w:tc>
          <w:tcPr>
            <w:tcW w:w="6049" w:type="dxa"/>
            <w:vAlign w:val="center"/>
          </w:tcPr>
          <w:p w:rsidR="00236805" w:rsidRDefault="00591952">
            <w:pPr>
              <w:spacing w:after="150"/>
            </w:pPr>
            <w:r>
              <w:rPr>
                <w:color w:val="000000"/>
              </w:rPr>
              <w:t>375.140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20) подтачка (3)</w:t>
            </w:r>
          </w:p>
        </w:tc>
        <w:tc>
          <w:tcPr>
            <w:tcW w:w="6049" w:type="dxa"/>
            <w:vAlign w:val="center"/>
          </w:tcPr>
          <w:p w:rsidR="00236805" w:rsidRDefault="00591952">
            <w:pPr>
              <w:spacing w:after="150"/>
            </w:pPr>
            <w:r>
              <w:rPr>
                <w:color w:val="000000"/>
              </w:rPr>
              <w:t>538.880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21) подтачка (1)</w:t>
            </w:r>
          </w:p>
        </w:tc>
        <w:tc>
          <w:tcPr>
            <w:tcW w:w="6049" w:type="dxa"/>
            <w:vAlign w:val="center"/>
          </w:tcPr>
          <w:p w:rsidR="00236805" w:rsidRDefault="00591952">
            <w:pPr>
              <w:spacing w:after="150"/>
            </w:pPr>
            <w:r>
              <w:rPr>
                <w:color w:val="000000"/>
              </w:rPr>
              <w:t>525.820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21) подтачка (2)</w:t>
            </w:r>
          </w:p>
        </w:tc>
        <w:tc>
          <w:tcPr>
            <w:tcW w:w="6049" w:type="dxa"/>
            <w:vAlign w:val="center"/>
          </w:tcPr>
          <w:p w:rsidR="00236805" w:rsidRDefault="00591952">
            <w:pPr>
              <w:spacing w:after="150"/>
            </w:pPr>
            <w:r>
              <w:rPr>
                <w:color w:val="000000"/>
              </w:rPr>
              <w:t>545.010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21) подтачка (3)</w:t>
            </w:r>
          </w:p>
        </w:tc>
        <w:tc>
          <w:tcPr>
            <w:tcW w:w="6049" w:type="dxa"/>
            <w:vAlign w:val="center"/>
          </w:tcPr>
          <w:p w:rsidR="00236805" w:rsidRDefault="00591952">
            <w:pPr>
              <w:spacing w:after="150"/>
            </w:pPr>
            <w:r>
              <w:rPr>
                <w:color w:val="000000"/>
              </w:rPr>
              <w:t>702.680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21) подтачка (4)</w:t>
            </w:r>
          </w:p>
        </w:tc>
        <w:tc>
          <w:tcPr>
            <w:tcW w:w="6049" w:type="dxa"/>
            <w:vAlign w:val="center"/>
          </w:tcPr>
          <w:p w:rsidR="00236805" w:rsidRDefault="00591952">
            <w:pPr>
              <w:spacing w:after="150"/>
            </w:pPr>
            <w:r>
              <w:rPr>
                <w:color w:val="000000"/>
              </w:rPr>
              <w:t>734.600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21) подтачка (5)</w:t>
            </w:r>
          </w:p>
        </w:tc>
        <w:tc>
          <w:tcPr>
            <w:tcW w:w="6049" w:type="dxa"/>
            <w:vAlign w:val="center"/>
          </w:tcPr>
          <w:p w:rsidR="00236805" w:rsidRDefault="00591952">
            <w:pPr>
              <w:spacing w:after="150"/>
            </w:pPr>
            <w:r>
              <w:rPr>
                <w:color w:val="000000"/>
              </w:rPr>
              <w:t>960.270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22) подтачка (1)</w:t>
            </w:r>
          </w:p>
        </w:tc>
        <w:tc>
          <w:tcPr>
            <w:tcW w:w="6049" w:type="dxa"/>
            <w:vAlign w:val="center"/>
          </w:tcPr>
          <w:p w:rsidR="00236805" w:rsidRDefault="00591952">
            <w:pPr>
              <w:spacing w:after="150"/>
            </w:pPr>
            <w:r>
              <w:rPr>
                <w:color w:val="000000"/>
              </w:rPr>
              <w:t>343.350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22) подтачка (2)</w:t>
            </w:r>
          </w:p>
        </w:tc>
        <w:tc>
          <w:tcPr>
            <w:tcW w:w="6049" w:type="dxa"/>
            <w:vAlign w:val="center"/>
          </w:tcPr>
          <w:p w:rsidR="00236805" w:rsidRDefault="00591952">
            <w:pPr>
              <w:spacing w:after="150"/>
            </w:pPr>
            <w:r>
              <w:rPr>
                <w:color w:val="000000"/>
              </w:rPr>
              <w:t>528.600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23)</w:t>
            </w:r>
          </w:p>
        </w:tc>
        <w:tc>
          <w:tcPr>
            <w:tcW w:w="6049" w:type="dxa"/>
            <w:vAlign w:val="center"/>
          </w:tcPr>
          <w:p w:rsidR="00236805" w:rsidRDefault="00591952">
            <w:pPr>
              <w:spacing w:after="150"/>
            </w:pPr>
            <w:r>
              <w:rPr>
                <w:color w:val="000000"/>
              </w:rPr>
              <w:t>338.380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24)</w:t>
            </w:r>
          </w:p>
        </w:tc>
        <w:tc>
          <w:tcPr>
            <w:tcW w:w="6049" w:type="dxa"/>
            <w:vAlign w:val="center"/>
          </w:tcPr>
          <w:p w:rsidR="00236805" w:rsidRDefault="00591952">
            <w:pPr>
              <w:spacing w:after="150"/>
            </w:pPr>
            <w:r>
              <w:rPr>
                <w:color w:val="000000"/>
              </w:rPr>
              <w:t>358.120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25) подтачка (1)</w:t>
            </w:r>
          </w:p>
        </w:tc>
        <w:tc>
          <w:tcPr>
            <w:tcW w:w="6049" w:type="dxa"/>
            <w:vAlign w:val="center"/>
          </w:tcPr>
          <w:p w:rsidR="00236805" w:rsidRDefault="00591952">
            <w:pPr>
              <w:spacing w:after="150"/>
            </w:pPr>
            <w:r>
              <w:rPr>
                <w:color w:val="000000"/>
              </w:rPr>
              <w:t>330.760</w:t>
            </w:r>
          </w:p>
        </w:tc>
      </w:tr>
      <w:tr w:rsidR="00236805">
        <w:trPr>
          <w:trHeight w:val="90"/>
          <w:tblCellSpacing w:w="0" w:type="auto"/>
        </w:trPr>
        <w:tc>
          <w:tcPr>
            <w:tcW w:w="8351" w:type="dxa"/>
            <w:vAlign w:val="center"/>
          </w:tcPr>
          <w:p w:rsidR="00236805" w:rsidRDefault="00591952">
            <w:pPr>
              <w:spacing w:after="150"/>
            </w:pPr>
            <w:r>
              <w:rPr>
                <w:color w:val="000000"/>
              </w:rPr>
              <w:t xml:space="preserve">– такса из тачке 25) </w:t>
            </w:r>
            <w:r>
              <w:rPr>
                <w:color w:val="000000"/>
              </w:rPr>
              <w:t>подтачка (2)</w:t>
            </w:r>
          </w:p>
        </w:tc>
        <w:tc>
          <w:tcPr>
            <w:tcW w:w="6049" w:type="dxa"/>
            <w:vAlign w:val="center"/>
          </w:tcPr>
          <w:p w:rsidR="00236805" w:rsidRDefault="00591952">
            <w:pPr>
              <w:spacing w:after="150"/>
            </w:pPr>
            <w:r>
              <w:rPr>
                <w:color w:val="000000"/>
              </w:rPr>
              <w:t>544.460</w:t>
            </w:r>
          </w:p>
        </w:tc>
      </w:tr>
      <w:tr w:rsidR="00236805">
        <w:trPr>
          <w:trHeight w:val="90"/>
          <w:tblCellSpacing w:w="0" w:type="auto"/>
        </w:trPr>
        <w:tc>
          <w:tcPr>
            <w:tcW w:w="8351" w:type="dxa"/>
            <w:vAlign w:val="center"/>
          </w:tcPr>
          <w:p w:rsidR="00236805" w:rsidRDefault="00591952">
            <w:pPr>
              <w:spacing w:after="150"/>
            </w:pPr>
            <w:r>
              <w:rPr>
                <w:color w:val="000000"/>
              </w:rPr>
              <w:lastRenderedPageBreak/>
              <w:t>– такса из тачке 25) подтачка (3)</w:t>
            </w:r>
          </w:p>
        </w:tc>
        <w:tc>
          <w:tcPr>
            <w:tcW w:w="6049" w:type="dxa"/>
            <w:vAlign w:val="center"/>
          </w:tcPr>
          <w:p w:rsidR="00236805" w:rsidRDefault="00591952">
            <w:pPr>
              <w:spacing w:after="150"/>
            </w:pPr>
            <w:r>
              <w:rPr>
                <w:color w:val="000000"/>
              </w:rPr>
              <w:t>657.510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25) подтачка (4)</w:t>
            </w:r>
          </w:p>
        </w:tc>
        <w:tc>
          <w:tcPr>
            <w:tcW w:w="6049" w:type="dxa"/>
            <w:vAlign w:val="center"/>
          </w:tcPr>
          <w:p w:rsidR="00236805" w:rsidRDefault="00591952">
            <w:pPr>
              <w:spacing w:after="150"/>
            </w:pPr>
            <w:r>
              <w:rPr>
                <w:color w:val="000000"/>
              </w:rPr>
              <w:t>797.890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25) подтачка (5)</w:t>
            </w:r>
          </w:p>
        </w:tc>
        <w:tc>
          <w:tcPr>
            <w:tcW w:w="6049" w:type="dxa"/>
            <w:vAlign w:val="center"/>
          </w:tcPr>
          <w:p w:rsidR="00236805" w:rsidRDefault="00591952">
            <w:pPr>
              <w:spacing w:after="150"/>
            </w:pPr>
            <w:r>
              <w:rPr>
                <w:color w:val="000000"/>
              </w:rPr>
              <w:t>997.180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26) подтачка (1)</w:t>
            </w:r>
          </w:p>
        </w:tc>
        <w:tc>
          <w:tcPr>
            <w:tcW w:w="6049" w:type="dxa"/>
            <w:vAlign w:val="center"/>
          </w:tcPr>
          <w:p w:rsidR="00236805" w:rsidRDefault="00591952">
            <w:pPr>
              <w:spacing w:after="150"/>
            </w:pPr>
            <w:r>
              <w:rPr>
                <w:color w:val="000000"/>
              </w:rPr>
              <w:t>167.670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26) подтачка (2)</w:t>
            </w:r>
          </w:p>
        </w:tc>
        <w:tc>
          <w:tcPr>
            <w:tcW w:w="6049" w:type="dxa"/>
            <w:vAlign w:val="center"/>
          </w:tcPr>
          <w:p w:rsidR="00236805" w:rsidRDefault="00591952">
            <w:pPr>
              <w:spacing w:after="150"/>
            </w:pPr>
            <w:r>
              <w:rPr>
                <w:color w:val="000000"/>
              </w:rPr>
              <w:t>786.190</w:t>
            </w:r>
          </w:p>
        </w:tc>
      </w:tr>
      <w:tr w:rsidR="00236805">
        <w:trPr>
          <w:trHeight w:val="90"/>
          <w:tblCellSpacing w:w="0" w:type="auto"/>
        </w:trPr>
        <w:tc>
          <w:tcPr>
            <w:tcW w:w="8351" w:type="dxa"/>
            <w:vAlign w:val="center"/>
          </w:tcPr>
          <w:p w:rsidR="00236805" w:rsidRDefault="00591952">
            <w:pPr>
              <w:spacing w:after="150"/>
            </w:pPr>
            <w:r>
              <w:rPr>
                <w:color w:val="000000"/>
              </w:rPr>
              <w:t xml:space="preserve">– такса из тачке </w:t>
            </w:r>
            <w:r>
              <w:rPr>
                <w:color w:val="000000"/>
              </w:rPr>
              <w:t>26) подтачка (3)</w:t>
            </w:r>
          </w:p>
        </w:tc>
        <w:tc>
          <w:tcPr>
            <w:tcW w:w="6049" w:type="dxa"/>
            <w:vAlign w:val="center"/>
          </w:tcPr>
          <w:p w:rsidR="00236805" w:rsidRDefault="00591952">
            <w:pPr>
              <w:spacing w:after="150"/>
            </w:pPr>
            <w:r>
              <w:rPr>
                <w:color w:val="000000"/>
              </w:rPr>
              <w:t>917.150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177) у Тарифном броју 154б:</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тачке 1)</w:t>
            </w:r>
          </w:p>
        </w:tc>
        <w:tc>
          <w:tcPr>
            <w:tcW w:w="6049" w:type="dxa"/>
            <w:vAlign w:val="center"/>
          </w:tcPr>
          <w:p w:rsidR="00236805" w:rsidRDefault="00591952">
            <w:pPr>
              <w:spacing w:after="150"/>
            </w:pPr>
            <w:r>
              <w:rPr>
                <w:color w:val="000000"/>
              </w:rPr>
              <w:t>61.790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w:t>
            </w:r>
          </w:p>
        </w:tc>
        <w:tc>
          <w:tcPr>
            <w:tcW w:w="6049" w:type="dxa"/>
            <w:vAlign w:val="center"/>
          </w:tcPr>
          <w:p w:rsidR="00236805" w:rsidRDefault="00591952">
            <w:pPr>
              <w:spacing w:after="150"/>
            </w:pPr>
            <w:r>
              <w:rPr>
                <w:color w:val="000000"/>
              </w:rPr>
              <w:t>92.670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178) у Тарифном броју 154в:</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тачке 1)</w:t>
            </w:r>
          </w:p>
        </w:tc>
        <w:tc>
          <w:tcPr>
            <w:tcW w:w="6049" w:type="dxa"/>
            <w:vAlign w:val="center"/>
          </w:tcPr>
          <w:p w:rsidR="00236805" w:rsidRDefault="00591952">
            <w:pPr>
              <w:spacing w:after="150"/>
            </w:pPr>
            <w:r>
              <w:rPr>
                <w:color w:val="000000"/>
              </w:rPr>
              <w:t>30.110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w:t>
            </w:r>
          </w:p>
        </w:tc>
        <w:tc>
          <w:tcPr>
            <w:tcW w:w="6049" w:type="dxa"/>
            <w:vAlign w:val="center"/>
          </w:tcPr>
          <w:p w:rsidR="00236805" w:rsidRDefault="00591952">
            <w:pPr>
              <w:spacing w:after="150"/>
            </w:pPr>
            <w:r>
              <w:rPr>
                <w:color w:val="000000"/>
              </w:rPr>
              <w:t>60.230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179) у Тарифном броју 154г:</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тачке 1)</w:t>
            </w:r>
            <w:r>
              <w:rPr>
                <w:color w:val="000000"/>
              </w:rPr>
              <w:t xml:space="preserve"> подтачка (1)</w:t>
            </w:r>
          </w:p>
        </w:tc>
        <w:tc>
          <w:tcPr>
            <w:tcW w:w="6049" w:type="dxa"/>
            <w:vAlign w:val="center"/>
          </w:tcPr>
          <w:p w:rsidR="00236805" w:rsidRDefault="00591952">
            <w:pPr>
              <w:spacing w:after="150"/>
            </w:pPr>
            <w:r>
              <w:rPr>
                <w:color w:val="000000"/>
              </w:rPr>
              <w:t>31.320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 подтачка (2)</w:t>
            </w:r>
          </w:p>
        </w:tc>
        <w:tc>
          <w:tcPr>
            <w:tcW w:w="6049" w:type="dxa"/>
            <w:vAlign w:val="center"/>
          </w:tcPr>
          <w:p w:rsidR="00236805" w:rsidRDefault="00591952">
            <w:pPr>
              <w:spacing w:after="150"/>
            </w:pPr>
            <w:r>
              <w:rPr>
                <w:color w:val="000000"/>
              </w:rPr>
              <w:t>52.620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 подтачка (1)</w:t>
            </w:r>
          </w:p>
        </w:tc>
        <w:tc>
          <w:tcPr>
            <w:tcW w:w="6049" w:type="dxa"/>
            <w:vAlign w:val="center"/>
          </w:tcPr>
          <w:p w:rsidR="00236805" w:rsidRDefault="00591952">
            <w:pPr>
              <w:spacing w:after="150"/>
            </w:pPr>
            <w:r>
              <w:rPr>
                <w:color w:val="000000"/>
              </w:rPr>
              <w:t>65.930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 подтачка (2)</w:t>
            </w:r>
          </w:p>
        </w:tc>
        <w:tc>
          <w:tcPr>
            <w:tcW w:w="6049" w:type="dxa"/>
            <w:vAlign w:val="center"/>
          </w:tcPr>
          <w:p w:rsidR="00236805" w:rsidRDefault="00591952">
            <w:pPr>
              <w:spacing w:after="150"/>
            </w:pPr>
            <w:r>
              <w:rPr>
                <w:color w:val="000000"/>
              </w:rPr>
              <w:t>108.670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3) подтачка (1)</w:t>
            </w:r>
          </w:p>
        </w:tc>
        <w:tc>
          <w:tcPr>
            <w:tcW w:w="6049" w:type="dxa"/>
            <w:vAlign w:val="center"/>
          </w:tcPr>
          <w:p w:rsidR="00236805" w:rsidRDefault="00591952">
            <w:pPr>
              <w:spacing w:after="150"/>
            </w:pPr>
            <w:r>
              <w:rPr>
                <w:color w:val="000000"/>
              </w:rPr>
              <w:t>147.340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3) подтачка (2)</w:t>
            </w:r>
          </w:p>
        </w:tc>
        <w:tc>
          <w:tcPr>
            <w:tcW w:w="6049" w:type="dxa"/>
            <w:vAlign w:val="center"/>
          </w:tcPr>
          <w:p w:rsidR="00236805" w:rsidRDefault="00591952">
            <w:pPr>
              <w:spacing w:after="150"/>
            </w:pPr>
            <w:r>
              <w:rPr>
                <w:color w:val="000000"/>
              </w:rPr>
              <w:t>332.210</w:t>
            </w:r>
          </w:p>
        </w:tc>
      </w:tr>
      <w:tr w:rsidR="00236805">
        <w:trPr>
          <w:trHeight w:val="90"/>
          <w:tblCellSpacing w:w="0" w:type="auto"/>
        </w:trPr>
        <w:tc>
          <w:tcPr>
            <w:tcW w:w="8351" w:type="dxa"/>
            <w:vAlign w:val="center"/>
          </w:tcPr>
          <w:p w:rsidR="00236805" w:rsidRDefault="00591952">
            <w:pPr>
              <w:spacing w:after="150"/>
            </w:pPr>
            <w:r>
              <w:rPr>
                <w:color w:val="000000"/>
              </w:rPr>
              <w:t xml:space="preserve">– такса из тачке 4) </w:t>
            </w:r>
            <w:r>
              <w:rPr>
                <w:color w:val="000000"/>
              </w:rPr>
              <w:t>подтачка (1)</w:t>
            </w:r>
          </w:p>
        </w:tc>
        <w:tc>
          <w:tcPr>
            <w:tcW w:w="6049" w:type="dxa"/>
            <w:vAlign w:val="center"/>
          </w:tcPr>
          <w:p w:rsidR="00236805" w:rsidRDefault="00591952">
            <w:pPr>
              <w:spacing w:after="150"/>
            </w:pPr>
            <w:r>
              <w:rPr>
                <w:color w:val="000000"/>
              </w:rPr>
              <w:t>113.050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4) подтачка (2)</w:t>
            </w:r>
          </w:p>
        </w:tc>
        <w:tc>
          <w:tcPr>
            <w:tcW w:w="6049" w:type="dxa"/>
            <w:vAlign w:val="center"/>
          </w:tcPr>
          <w:p w:rsidR="00236805" w:rsidRDefault="00591952">
            <w:pPr>
              <w:spacing w:after="150"/>
            </w:pPr>
            <w:r>
              <w:rPr>
                <w:color w:val="000000"/>
              </w:rPr>
              <w:t>140.770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5) подтачка (1)</w:t>
            </w:r>
          </w:p>
        </w:tc>
        <w:tc>
          <w:tcPr>
            <w:tcW w:w="6049" w:type="dxa"/>
            <w:vAlign w:val="center"/>
          </w:tcPr>
          <w:p w:rsidR="00236805" w:rsidRDefault="00591952">
            <w:pPr>
              <w:spacing w:after="150"/>
            </w:pPr>
            <w:r>
              <w:rPr>
                <w:color w:val="000000"/>
              </w:rPr>
              <w:t>140.450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5) подтачка (2)</w:t>
            </w:r>
          </w:p>
        </w:tc>
        <w:tc>
          <w:tcPr>
            <w:tcW w:w="6049" w:type="dxa"/>
            <w:vAlign w:val="center"/>
          </w:tcPr>
          <w:p w:rsidR="00236805" w:rsidRDefault="00591952">
            <w:pPr>
              <w:spacing w:after="150"/>
            </w:pPr>
            <w:r>
              <w:rPr>
                <w:color w:val="000000"/>
              </w:rPr>
              <w:t>281.010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6)</w:t>
            </w:r>
          </w:p>
        </w:tc>
        <w:tc>
          <w:tcPr>
            <w:tcW w:w="6049" w:type="dxa"/>
            <w:vAlign w:val="center"/>
          </w:tcPr>
          <w:p w:rsidR="00236805" w:rsidRDefault="00591952">
            <w:pPr>
              <w:spacing w:after="150"/>
            </w:pPr>
            <w:r>
              <w:rPr>
                <w:color w:val="000000"/>
              </w:rPr>
              <w:t>105.770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7) подтачка (1)</w:t>
            </w:r>
          </w:p>
        </w:tc>
        <w:tc>
          <w:tcPr>
            <w:tcW w:w="6049" w:type="dxa"/>
            <w:vAlign w:val="center"/>
          </w:tcPr>
          <w:p w:rsidR="00236805" w:rsidRDefault="00591952">
            <w:pPr>
              <w:spacing w:after="150"/>
            </w:pPr>
            <w:r>
              <w:rPr>
                <w:color w:val="000000"/>
              </w:rPr>
              <w:t>99.440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7) подтачка (2)</w:t>
            </w:r>
          </w:p>
        </w:tc>
        <w:tc>
          <w:tcPr>
            <w:tcW w:w="6049" w:type="dxa"/>
            <w:vAlign w:val="center"/>
          </w:tcPr>
          <w:p w:rsidR="00236805" w:rsidRDefault="00591952">
            <w:pPr>
              <w:spacing w:after="150"/>
            </w:pPr>
            <w:r>
              <w:rPr>
                <w:color w:val="000000"/>
              </w:rPr>
              <w:t>112.420</w:t>
            </w:r>
          </w:p>
        </w:tc>
      </w:tr>
      <w:tr w:rsidR="00236805">
        <w:trPr>
          <w:trHeight w:val="90"/>
          <w:tblCellSpacing w:w="0" w:type="auto"/>
        </w:trPr>
        <w:tc>
          <w:tcPr>
            <w:tcW w:w="8351" w:type="dxa"/>
            <w:vAlign w:val="center"/>
          </w:tcPr>
          <w:p w:rsidR="00236805" w:rsidRDefault="00591952">
            <w:pPr>
              <w:spacing w:after="150"/>
            </w:pPr>
            <w:r>
              <w:rPr>
                <w:color w:val="000000"/>
              </w:rPr>
              <w:lastRenderedPageBreak/>
              <w:t>– такса из тачке 7) подтачка (3)</w:t>
            </w:r>
          </w:p>
        </w:tc>
        <w:tc>
          <w:tcPr>
            <w:tcW w:w="6049" w:type="dxa"/>
            <w:vAlign w:val="center"/>
          </w:tcPr>
          <w:p w:rsidR="00236805" w:rsidRDefault="00591952">
            <w:pPr>
              <w:spacing w:after="150"/>
            </w:pPr>
            <w:r>
              <w:rPr>
                <w:color w:val="000000"/>
              </w:rPr>
              <w:t>132.960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7) подтачка (4)</w:t>
            </w:r>
          </w:p>
        </w:tc>
        <w:tc>
          <w:tcPr>
            <w:tcW w:w="6049" w:type="dxa"/>
            <w:vAlign w:val="center"/>
          </w:tcPr>
          <w:p w:rsidR="00236805" w:rsidRDefault="00591952">
            <w:pPr>
              <w:spacing w:after="150"/>
            </w:pPr>
            <w:r>
              <w:rPr>
                <w:color w:val="000000"/>
              </w:rPr>
              <w:t>171.210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7) подтачка (5)</w:t>
            </w:r>
          </w:p>
        </w:tc>
        <w:tc>
          <w:tcPr>
            <w:tcW w:w="6049" w:type="dxa"/>
            <w:vAlign w:val="center"/>
          </w:tcPr>
          <w:p w:rsidR="00236805" w:rsidRDefault="00591952">
            <w:pPr>
              <w:spacing w:after="150"/>
            </w:pPr>
            <w:r>
              <w:rPr>
                <w:color w:val="000000"/>
              </w:rPr>
              <w:t>199.530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8) подтачка (1)</w:t>
            </w:r>
          </w:p>
        </w:tc>
        <w:tc>
          <w:tcPr>
            <w:tcW w:w="6049" w:type="dxa"/>
            <w:vAlign w:val="center"/>
          </w:tcPr>
          <w:p w:rsidR="00236805" w:rsidRDefault="00591952">
            <w:pPr>
              <w:spacing w:after="150"/>
            </w:pPr>
            <w:r>
              <w:rPr>
                <w:color w:val="000000"/>
              </w:rPr>
              <w:t>98.140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8) подтачка (2)</w:t>
            </w:r>
          </w:p>
        </w:tc>
        <w:tc>
          <w:tcPr>
            <w:tcW w:w="6049" w:type="dxa"/>
            <w:vAlign w:val="center"/>
          </w:tcPr>
          <w:p w:rsidR="00236805" w:rsidRDefault="00591952">
            <w:pPr>
              <w:spacing w:after="150"/>
            </w:pPr>
            <w:r>
              <w:rPr>
                <w:color w:val="000000"/>
              </w:rPr>
              <w:t>133.390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8) подтачка (3)</w:t>
            </w:r>
          </w:p>
        </w:tc>
        <w:tc>
          <w:tcPr>
            <w:tcW w:w="6049" w:type="dxa"/>
            <w:vAlign w:val="center"/>
          </w:tcPr>
          <w:p w:rsidR="00236805" w:rsidRDefault="00591952">
            <w:pPr>
              <w:spacing w:after="150"/>
            </w:pPr>
            <w:r>
              <w:rPr>
                <w:color w:val="000000"/>
              </w:rPr>
              <w:t>143.220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8) подтачка (4)</w:t>
            </w:r>
          </w:p>
        </w:tc>
        <w:tc>
          <w:tcPr>
            <w:tcW w:w="6049" w:type="dxa"/>
            <w:vAlign w:val="center"/>
          </w:tcPr>
          <w:p w:rsidR="00236805" w:rsidRDefault="00591952">
            <w:pPr>
              <w:spacing w:after="150"/>
            </w:pPr>
            <w:r>
              <w:rPr>
                <w:color w:val="000000"/>
              </w:rPr>
              <w:t>198.610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8) подтачка (5)</w:t>
            </w:r>
          </w:p>
        </w:tc>
        <w:tc>
          <w:tcPr>
            <w:tcW w:w="6049" w:type="dxa"/>
            <w:vAlign w:val="center"/>
          </w:tcPr>
          <w:p w:rsidR="00236805" w:rsidRDefault="00591952">
            <w:pPr>
              <w:spacing w:after="150"/>
            </w:pPr>
            <w:r>
              <w:rPr>
                <w:color w:val="000000"/>
              </w:rPr>
              <w:t>220.930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8) подтачка (6)</w:t>
            </w:r>
          </w:p>
        </w:tc>
        <w:tc>
          <w:tcPr>
            <w:tcW w:w="6049" w:type="dxa"/>
            <w:vAlign w:val="center"/>
          </w:tcPr>
          <w:p w:rsidR="00236805" w:rsidRDefault="00591952">
            <w:pPr>
              <w:spacing w:after="150"/>
            </w:pPr>
            <w:r>
              <w:rPr>
                <w:color w:val="000000"/>
              </w:rPr>
              <w:t>253.960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8) подтачка (7)</w:t>
            </w:r>
          </w:p>
        </w:tc>
        <w:tc>
          <w:tcPr>
            <w:tcW w:w="6049" w:type="dxa"/>
            <w:vAlign w:val="center"/>
          </w:tcPr>
          <w:p w:rsidR="00236805" w:rsidRDefault="00591952">
            <w:pPr>
              <w:spacing w:after="150"/>
            </w:pPr>
            <w:r>
              <w:rPr>
                <w:color w:val="000000"/>
              </w:rPr>
              <w:t>291.860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9) подтачка (1)</w:t>
            </w:r>
          </w:p>
        </w:tc>
        <w:tc>
          <w:tcPr>
            <w:tcW w:w="6049" w:type="dxa"/>
            <w:vAlign w:val="center"/>
          </w:tcPr>
          <w:p w:rsidR="00236805" w:rsidRDefault="00591952">
            <w:pPr>
              <w:spacing w:after="150"/>
            </w:pPr>
            <w:r>
              <w:rPr>
                <w:color w:val="000000"/>
              </w:rPr>
              <w:t>112.340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9) подтачка (2)</w:t>
            </w:r>
          </w:p>
        </w:tc>
        <w:tc>
          <w:tcPr>
            <w:tcW w:w="6049" w:type="dxa"/>
            <w:vAlign w:val="center"/>
          </w:tcPr>
          <w:p w:rsidR="00236805" w:rsidRDefault="00591952">
            <w:pPr>
              <w:spacing w:after="150"/>
            </w:pPr>
            <w:r>
              <w:rPr>
                <w:color w:val="000000"/>
              </w:rPr>
              <w:t>159.</w:t>
            </w:r>
            <w:r>
              <w:rPr>
                <w:color w:val="000000"/>
              </w:rPr>
              <w:t>880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9) подтачка (3)</w:t>
            </w:r>
          </w:p>
        </w:tc>
        <w:tc>
          <w:tcPr>
            <w:tcW w:w="6049" w:type="dxa"/>
            <w:vAlign w:val="center"/>
          </w:tcPr>
          <w:p w:rsidR="00236805" w:rsidRDefault="00591952">
            <w:pPr>
              <w:spacing w:after="150"/>
            </w:pPr>
            <w:r>
              <w:rPr>
                <w:color w:val="000000"/>
              </w:rPr>
              <w:t>202.810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9) подтачка (4)</w:t>
            </w:r>
          </w:p>
        </w:tc>
        <w:tc>
          <w:tcPr>
            <w:tcW w:w="6049" w:type="dxa"/>
            <w:vAlign w:val="center"/>
          </w:tcPr>
          <w:p w:rsidR="00236805" w:rsidRDefault="00591952">
            <w:pPr>
              <w:spacing w:after="150"/>
            </w:pPr>
            <w:r>
              <w:rPr>
                <w:color w:val="000000"/>
              </w:rPr>
              <w:t>218.650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9) подтачка (5)</w:t>
            </w:r>
          </w:p>
        </w:tc>
        <w:tc>
          <w:tcPr>
            <w:tcW w:w="6049" w:type="dxa"/>
            <w:vAlign w:val="center"/>
          </w:tcPr>
          <w:p w:rsidR="00236805" w:rsidRDefault="00591952">
            <w:pPr>
              <w:spacing w:after="150"/>
            </w:pPr>
            <w:r>
              <w:rPr>
                <w:color w:val="000000"/>
              </w:rPr>
              <w:t>252.020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9) подтачка (6)</w:t>
            </w:r>
          </w:p>
        </w:tc>
        <w:tc>
          <w:tcPr>
            <w:tcW w:w="6049" w:type="dxa"/>
            <w:vAlign w:val="center"/>
          </w:tcPr>
          <w:p w:rsidR="00236805" w:rsidRDefault="00591952">
            <w:pPr>
              <w:spacing w:after="150"/>
            </w:pPr>
            <w:r>
              <w:rPr>
                <w:color w:val="000000"/>
              </w:rPr>
              <w:t>247.960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9) подтачка (7)</w:t>
            </w:r>
          </w:p>
        </w:tc>
        <w:tc>
          <w:tcPr>
            <w:tcW w:w="6049" w:type="dxa"/>
            <w:vAlign w:val="center"/>
          </w:tcPr>
          <w:p w:rsidR="00236805" w:rsidRDefault="00591952">
            <w:pPr>
              <w:spacing w:after="150"/>
            </w:pPr>
            <w:r>
              <w:rPr>
                <w:color w:val="000000"/>
              </w:rPr>
              <w:t>277.690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9) подтачка (8)</w:t>
            </w:r>
          </w:p>
        </w:tc>
        <w:tc>
          <w:tcPr>
            <w:tcW w:w="6049" w:type="dxa"/>
            <w:vAlign w:val="center"/>
          </w:tcPr>
          <w:p w:rsidR="00236805" w:rsidRDefault="00591952">
            <w:pPr>
              <w:spacing w:after="150"/>
            </w:pPr>
            <w:r>
              <w:rPr>
                <w:color w:val="000000"/>
              </w:rPr>
              <w:t>294.200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10) подтачка (1)</w:t>
            </w:r>
          </w:p>
        </w:tc>
        <w:tc>
          <w:tcPr>
            <w:tcW w:w="6049" w:type="dxa"/>
            <w:vAlign w:val="center"/>
          </w:tcPr>
          <w:p w:rsidR="00236805" w:rsidRDefault="00591952">
            <w:pPr>
              <w:spacing w:after="150"/>
            </w:pPr>
            <w:r>
              <w:rPr>
                <w:color w:val="000000"/>
              </w:rPr>
              <w:t>94.560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10) подтачка (2)</w:t>
            </w:r>
          </w:p>
        </w:tc>
        <w:tc>
          <w:tcPr>
            <w:tcW w:w="6049" w:type="dxa"/>
            <w:vAlign w:val="center"/>
          </w:tcPr>
          <w:p w:rsidR="00236805" w:rsidRDefault="00591952">
            <w:pPr>
              <w:spacing w:after="150"/>
            </w:pPr>
            <w:r>
              <w:rPr>
                <w:color w:val="000000"/>
              </w:rPr>
              <w:t>104.490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10) подтачка (3)</w:t>
            </w:r>
          </w:p>
        </w:tc>
        <w:tc>
          <w:tcPr>
            <w:tcW w:w="6049" w:type="dxa"/>
            <w:vAlign w:val="center"/>
          </w:tcPr>
          <w:p w:rsidR="00236805" w:rsidRDefault="00591952">
            <w:pPr>
              <w:spacing w:after="150"/>
            </w:pPr>
            <w:r>
              <w:rPr>
                <w:color w:val="000000"/>
              </w:rPr>
              <w:t>221.220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10) подтачка (4)</w:t>
            </w:r>
          </w:p>
        </w:tc>
        <w:tc>
          <w:tcPr>
            <w:tcW w:w="6049" w:type="dxa"/>
            <w:vAlign w:val="center"/>
          </w:tcPr>
          <w:p w:rsidR="00236805" w:rsidRDefault="00591952">
            <w:pPr>
              <w:spacing w:after="150"/>
            </w:pPr>
            <w:r>
              <w:rPr>
                <w:color w:val="000000"/>
              </w:rPr>
              <w:t>271.440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11) подтачка (1)</w:t>
            </w:r>
          </w:p>
        </w:tc>
        <w:tc>
          <w:tcPr>
            <w:tcW w:w="6049" w:type="dxa"/>
            <w:vAlign w:val="center"/>
          </w:tcPr>
          <w:p w:rsidR="00236805" w:rsidRDefault="00591952">
            <w:pPr>
              <w:spacing w:after="150"/>
            </w:pPr>
            <w:r>
              <w:rPr>
                <w:color w:val="000000"/>
              </w:rPr>
              <w:t>47.230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11) подтачка (2)</w:t>
            </w:r>
          </w:p>
        </w:tc>
        <w:tc>
          <w:tcPr>
            <w:tcW w:w="6049" w:type="dxa"/>
            <w:vAlign w:val="center"/>
          </w:tcPr>
          <w:p w:rsidR="00236805" w:rsidRDefault="00591952">
            <w:pPr>
              <w:spacing w:after="150"/>
            </w:pPr>
            <w:r>
              <w:rPr>
                <w:color w:val="000000"/>
              </w:rPr>
              <w:t>51.610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11) подтачка (3)</w:t>
            </w:r>
          </w:p>
        </w:tc>
        <w:tc>
          <w:tcPr>
            <w:tcW w:w="6049" w:type="dxa"/>
            <w:vAlign w:val="center"/>
          </w:tcPr>
          <w:p w:rsidR="00236805" w:rsidRDefault="00591952">
            <w:pPr>
              <w:spacing w:after="150"/>
            </w:pPr>
            <w:r>
              <w:rPr>
                <w:color w:val="000000"/>
              </w:rPr>
              <w:t>55.060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11) подтачка (4)</w:t>
            </w:r>
          </w:p>
        </w:tc>
        <w:tc>
          <w:tcPr>
            <w:tcW w:w="6049" w:type="dxa"/>
            <w:vAlign w:val="center"/>
          </w:tcPr>
          <w:p w:rsidR="00236805" w:rsidRDefault="00591952">
            <w:pPr>
              <w:spacing w:after="150"/>
            </w:pPr>
            <w:r>
              <w:rPr>
                <w:color w:val="000000"/>
              </w:rPr>
              <w:t>87.060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11) подтачка (5)</w:t>
            </w:r>
          </w:p>
        </w:tc>
        <w:tc>
          <w:tcPr>
            <w:tcW w:w="6049" w:type="dxa"/>
            <w:vAlign w:val="center"/>
          </w:tcPr>
          <w:p w:rsidR="00236805" w:rsidRDefault="00591952">
            <w:pPr>
              <w:spacing w:after="150"/>
            </w:pPr>
            <w:r>
              <w:rPr>
                <w:color w:val="000000"/>
              </w:rPr>
              <w:t>95.580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12) подтачка (1)</w:t>
            </w:r>
          </w:p>
        </w:tc>
        <w:tc>
          <w:tcPr>
            <w:tcW w:w="6049" w:type="dxa"/>
            <w:vAlign w:val="center"/>
          </w:tcPr>
          <w:p w:rsidR="00236805" w:rsidRDefault="00591952">
            <w:pPr>
              <w:spacing w:after="150"/>
            </w:pPr>
            <w:r>
              <w:rPr>
                <w:color w:val="000000"/>
              </w:rPr>
              <w:t>36.230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12) подтачка (2)</w:t>
            </w:r>
          </w:p>
        </w:tc>
        <w:tc>
          <w:tcPr>
            <w:tcW w:w="6049" w:type="dxa"/>
            <w:vAlign w:val="center"/>
          </w:tcPr>
          <w:p w:rsidR="00236805" w:rsidRDefault="00591952">
            <w:pPr>
              <w:spacing w:after="150"/>
            </w:pPr>
            <w:r>
              <w:rPr>
                <w:color w:val="000000"/>
              </w:rPr>
              <w:t>55.680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12) подтачка (3)</w:t>
            </w:r>
          </w:p>
        </w:tc>
        <w:tc>
          <w:tcPr>
            <w:tcW w:w="6049" w:type="dxa"/>
            <w:vAlign w:val="center"/>
          </w:tcPr>
          <w:p w:rsidR="00236805" w:rsidRDefault="00591952">
            <w:pPr>
              <w:spacing w:after="150"/>
            </w:pPr>
            <w:r>
              <w:rPr>
                <w:color w:val="000000"/>
              </w:rPr>
              <w:t>61.880</w:t>
            </w:r>
          </w:p>
        </w:tc>
      </w:tr>
      <w:tr w:rsidR="00236805">
        <w:trPr>
          <w:trHeight w:val="90"/>
          <w:tblCellSpacing w:w="0" w:type="auto"/>
        </w:trPr>
        <w:tc>
          <w:tcPr>
            <w:tcW w:w="8351" w:type="dxa"/>
            <w:vAlign w:val="center"/>
          </w:tcPr>
          <w:p w:rsidR="00236805" w:rsidRDefault="00591952">
            <w:pPr>
              <w:spacing w:after="150"/>
            </w:pPr>
            <w:r>
              <w:rPr>
                <w:color w:val="000000"/>
              </w:rPr>
              <w:lastRenderedPageBreak/>
              <w:t xml:space="preserve">– </w:t>
            </w:r>
            <w:r>
              <w:rPr>
                <w:color w:val="000000"/>
              </w:rPr>
              <w:t>такса из тачке 12) подтачка (4)</w:t>
            </w:r>
          </w:p>
        </w:tc>
        <w:tc>
          <w:tcPr>
            <w:tcW w:w="6049" w:type="dxa"/>
            <w:vAlign w:val="center"/>
          </w:tcPr>
          <w:p w:rsidR="00236805" w:rsidRDefault="00591952">
            <w:pPr>
              <w:spacing w:after="150"/>
            </w:pPr>
            <w:r>
              <w:rPr>
                <w:color w:val="000000"/>
              </w:rPr>
              <w:t>98.490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13) подтачка (1)</w:t>
            </w:r>
          </w:p>
        </w:tc>
        <w:tc>
          <w:tcPr>
            <w:tcW w:w="6049" w:type="dxa"/>
            <w:vAlign w:val="center"/>
          </w:tcPr>
          <w:p w:rsidR="00236805" w:rsidRDefault="00591952">
            <w:pPr>
              <w:spacing w:after="150"/>
            </w:pPr>
            <w:r>
              <w:rPr>
                <w:color w:val="000000"/>
              </w:rPr>
              <w:t>164.070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13) подтачка (2)</w:t>
            </w:r>
          </w:p>
        </w:tc>
        <w:tc>
          <w:tcPr>
            <w:tcW w:w="6049" w:type="dxa"/>
            <w:vAlign w:val="center"/>
          </w:tcPr>
          <w:p w:rsidR="00236805" w:rsidRDefault="00591952">
            <w:pPr>
              <w:spacing w:after="150"/>
            </w:pPr>
            <w:r>
              <w:rPr>
                <w:color w:val="000000"/>
              </w:rPr>
              <w:t>266.930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13) подтачка (3)</w:t>
            </w:r>
          </w:p>
        </w:tc>
        <w:tc>
          <w:tcPr>
            <w:tcW w:w="6049" w:type="dxa"/>
            <w:vAlign w:val="center"/>
          </w:tcPr>
          <w:p w:rsidR="00236805" w:rsidRDefault="00591952">
            <w:pPr>
              <w:spacing w:after="150"/>
            </w:pPr>
            <w:r>
              <w:rPr>
                <w:color w:val="000000"/>
              </w:rPr>
              <w:t>292.100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13) подтачка (4)</w:t>
            </w:r>
          </w:p>
        </w:tc>
        <w:tc>
          <w:tcPr>
            <w:tcW w:w="6049" w:type="dxa"/>
            <w:vAlign w:val="center"/>
          </w:tcPr>
          <w:p w:rsidR="00236805" w:rsidRDefault="00591952">
            <w:pPr>
              <w:spacing w:after="150"/>
            </w:pPr>
            <w:r>
              <w:rPr>
                <w:color w:val="000000"/>
              </w:rPr>
              <w:t>304.200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13) подтачка (5)</w:t>
            </w:r>
          </w:p>
        </w:tc>
        <w:tc>
          <w:tcPr>
            <w:tcW w:w="6049" w:type="dxa"/>
            <w:vAlign w:val="center"/>
          </w:tcPr>
          <w:p w:rsidR="00236805" w:rsidRDefault="00591952">
            <w:pPr>
              <w:spacing w:after="150"/>
            </w:pPr>
            <w:r>
              <w:rPr>
                <w:color w:val="000000"/>
              </w:rPr>
              <w:t>384.720</w:t>
            </w:r>
          </w:p>
        </w:tc>
      </w:tr>
      <w:tr w:rsidR="00236805">
        <w:trPr>
          <w:trHeight w:val="90"/>
          <w:tblCellSpacing w:w="0" w:type="auto"/>
        </w:trPr>
        <w:tc>
          <w:tcPr>
            <w:tcW w:w="8351" w:type="dxa"/>
            <w:vAlign w:val="center"/>
          </w:tcPr>
          <w:p w:rsidR="00236805" w:rsidRDefault="00591952">
            <w:pPr>
              <w:spacing w:after="150"/>
            </w:pPr>
            <w:r>
              <w:rPr>
                <w:color w:val="000000"/>
              </w:rPr>
              <w:t>–</w:t>
            </w:r>
            <w:r>
              <w:rPr>
                <w:color w:val="000000"/>
              </w:rPr>
              <w:t xml:space="preserve"> такса из тачке 13) подтачка (6)</w:t>
            </w:r>
          </w:p>
        </w:tc>
        <w:tc>
          <w:tcPr>
            <w:tcW w:w="6049" w:type="dxa"/>
            <w:vAlign w:val="center"/>
          </w:tcPr>
          <w:p w:rsidR="00236805" w:rsidRDefault="00591952">
            <w:pPr>
              <w:spacing w:after="150"/>
            </w:pPr>
            <w:r>
              <w:rPr>
                <w:color w:val="000000"/>
              </w:rPr>
              <w:t>339.190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13) подтачка (7)</w:t>
            </w:r>
          </w:p>
        </w:tc>
        <w:tc>
          <w:tcPr>
            <w:tcW w:w="6049" w:type="dxa"/>
            <w:vAlign w:val="center"/>
          </w:tcPr>
          <w:p w:rsidR="00236805" w:rsidRDefault="00591952">
            <w:pPr>
              <w:spacing w:after="150"/>
            </w:pPr>
            <w:r>
              <w:rPr>
                <w:color w:val="000000"/>
              </w:rPr>
              <w:t>392.330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14) подтачка (1)</w:t>
            </w:r>
          </w:p>
        </w:tc>
        <w:tc>
          <w:tcPr>
            <w:tcW w:w="6049" w:type="dxa"/>
            <w:vAlign w:val="center"/>
          </w:tcPr>
          <w:p w:rsidR="00236805" w:rsidRDefault="00591952">
            <w:pPr>
              <w:spacing w:after="150"/>
            </w:pPr>
            <w:r>
              <w:rPr>
                <w:color w:val="000000"/>
              </w:rPr>
              <w:t>264.660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14) подтачка (2)</w:t>
            </w:r>
          </w:p>
        </w:tc>
        <w:tc>
          <w:tcPr>
            <w:tcW w:w="6049" w:type="dxa"/>
            <w:vAlign w:val="center"/>
          </w:tcPr>
          <w:p w:rsidR="00236805" w:rsidRDefault="00591952">
            <w:pPr>
              <w:spacing w:after="150"/>
            </w:pPr>
            <w:r>
              <w:rPr>
                <w:color w:val="000000"/>
              </w:rPr>
              <w:t>347.560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14) подтачка (3)</w:t>
            </w:r>
          </w:p>
        </w:tc>
        <w:tc>
          <w:tcPr>
            <w:tcW w:w="6049" w:type="dxa"/>
            <w:vAlign w:val="center"/>
          </w:tcPr>
          <w:p w:rsidR="00236805" w:rsidRDefault="00591952">
            <w:pPr>
              <w:spacing w:after="150"/>
            </w:pPr>
            <w:r>
              <w:rPr>
                <w:color w:val="000000"/>
              </w:rPr>
              <w:t>461.100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15) подтачка (1)</w:t>
            </w:r>
          </w:p>
        </w:tc>
        <w:tc>
          <w:tcPr>
            <w:tcW w:w="6049" w:type="dxa"/>
            <w:vAlign w:val="center"/>
          </w:tcPr>
          <w:p w:rsidR="00236805" w:rsidRDefault="00591952">
            <w:pPr>
              <w:spacing w:after="150"/>
            </w:pPr>
            <w:r>
              <w:rPr>
                <w:color w:val="000000"/>
              </w:rPr>
              <w:t>118.780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15) подтачка (2)</w:t>
            </w:r>
          </w:p>
        </w:tc>
        <w:tc>
          <w:tcPr>
            <w:tcW w:w="6049" w:type="dxa"/>
            <w:vAlign w:val="center"/>
          </w:tcPr>
          <w:p w:rsidR="00236805" w:rsidRDefault="00591952">
            <w:pPr>
              <w:spacing w:after="150"/>
            </w:pPr>
            <w:r>
              <w:rPr>
                <w:color w:val="000000"/>
              </w:rPr>
              <w:t>144.920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16) подтачка (1)</w:t>
            </w:r>
          </w:p>
        </w:tc>
        <w:tc>
          <w:tcPr>
            <w:tcW w:w="6049" w:type="dxa"/>
            <w:vAlign w:val="center"/>
          </w:tcPr>
          <w:p w:rsidR="00236805" w:rsidRDefault="00591952">
            <w:pPr>
              <w:spacing w:after="150"/>
            </w:pPr>
            <w:r>
              <w:rPr>
                <w:color w:val="000000"/>
              </w:rPr>
              <w:t>103.100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16) подтачка (2)</w:t>
            </w:r>
          </w:p>
        </w:tc>
        <w:tc>
          <w:tcPr>
            <w:tcW w:w="6049" w:type="dxa"/>
            <w:vAlign w:val="center"/>
          </w:tcPr>
          <w:p w:rsidR="00236805" w:rsidRDefault="00591952">
            <w:pPr>
              <w:spacing w:after="150"/>
            </w:pPr>
            <w:r>
              <w:rPr>
                <w:color w:val="000000"/>
              </w:rPr>
              <w:t>116.870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17)</w:t>
            </w:r>
          </w:p>
        </w:tc>
        <w:tc>
          <w:tcPr>
            <w:tcW w:w="6049" w:type="dxa"/>
            <w:vAlign w:val="center"/>
          </w:tcPr>
          <w:p w:rsidR="00236805" w:rsidRDefault="00591952">
            <w:pPr>
              <w:spacing w:after="150"/>
            </w:pPr>
            <w:r>
              <w:rPr>
                <w:color w:val="000000"/>
              </w:rPr>
              <w:t>124.100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18) подтачка (1)</w:t>
            </w:r>
          </w:p>
        </w:tc>
        <w:tc>
          <w:tcPr>
            <w:tcW w:w="6049" w:type="dxa"/>
            <w:vAlign w:val="center"/>
          </w:tcPr>
          <w:p w:rsidR="00236805" w:rsidRDefault="00591952">
            <w:pPr>
              <w:spacing w:after="150"/>
            </w:pPr>
            <w:r>
              <w:rPr>
                <w:color w:val="000000"/>
              </w:rPr>
              <w:t>93.760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18) подтачка (2)</w:t>
            </w:r>
          </w:p>
        </w:tc>
        <w:tc>
          <w:tcPr>
            <w:tcW w:w="6049" w:type="dxa"/>
            <w:vAlign w:val="center"/>
          </w:tcPr>
          <w:p w:rsidR="00236805" w:rsidRDefault="00591952">
            <w:pPr>
              <w:spacing w:after="150"/>
            </w:pPr>
            <w:r>
              <w:rPr>
                <w:color w:val="000000"/>
              </w:rPr>
              <w:t>141.470</w:t>
            </w:r>
          </w:p>
        </w:tc>
      </w:tr>
      <w:tr w:rsidR="00236805">
        <w:trPr>
          <w:trHeight w:val="90"/>
          <w:tblCellSpacing w:w="0" w:type="auto"/>
        </w:trPr>
        <w:tc>
          <w:tcPr>
            <w:tcW w:w="8351" w:type="dxa"/>
            <w:vAlign w:val="center"/>
          </w:tcPr>
          <w:p w:rsidR="00236805" w:rsidRDefault="00591952">
            <w:pPr>
              <w:spacing w:after="150"/>
            </w:pPr>
            <w:r>
              <w:rPr>
                <w:color w:val="000000"/>
              </w:rPr>
              <w:t xml:space="preserve">– такса из </w:t>
            </w:r>
            <w:r>
              <w:rPr>
                <w:color w:val="000000"/>
              </w:rPr>
              <w:t>тачке 18) подтачка (3)</w:t>
            </w:r>
          </w:p>
        </w:tc>
        <w:tc>
          <w:tcPr>
            <w:tcW w:w="6049" w:type="dxa"/>
            <w:vAlign w:val="center"/>
          </w:tcPr>
          <w:p w:rsidR="00236805" w:rsidRDefault="00591952">
            <w:pPr>
              <w:spacing w:after="150"/>
            </w:pPr>
            <w:r>
              <w:rPr>
                <w:color w:val="000000"/>
              </w:rPr>
              <w:t>221.660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18) подтачка (4)</w:t>
            </w:r>
          </w:p>
        </w:tc>
        <w:tc>
          <w:tcPr>
            <w:tcW w:w="6049" w:type="dxa"/>
            <w:vAlign w:val="center"/>
          </w:tcPr>
          <w:p w:rsidR="00236805" w:rsidRDefault="00591952">
            <w:pPr>
              <w:spacing w:after="150"/>
            </w:pPr>
            <w:r>
              <w:rPr>
                <w:color w:val="000000"/>
              </w:rPr>
              <w:t>219.790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18) подтачка (5)</w:t>
            </w:r>
          </w:p>
        </w:tc>
        <w:tc>
          <w:tcPr>
            <w:tcW w:w="6049" w:type="dxa"/>
            <w:vAlign w:val="center"/>
          </w:tcPr>
          <w:p w:rsidR="00236805" w:rsidRDefault="00591952">
            <w:pPr>
              <w:spacing w:after="150"/>
            </w:pPr>
            <w:r>
              <w:rPr>
                <w:color w:val="000000"/>
              </w:rPr>
              <w:t>174.600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18) подтачка (6)</w:t>
            </w:r>
          </w:p>
        </w:tc>
        <w:tc>
          <w:tcPr>
            <w:tcW w:w="6049" w:type="dxa"/>
            <w:vAlign w:val="center"/>
          </w:tcPr>
          <w:p w:rsidR="00236805" w:rsidRDefault="00591952">
            <w:pPr>
              <w:spacing w:after="150"/>
            </w:pPr>
            <w:r>
              <w:rPr>
                <w:color w:val="000000"/>
              </w:rPr>
              <w:t>204.520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18) подтачка (7)</w:t>
            </w:r>
          </w:p>
        </w:tc>
        <w:tc>
          <w:tcPr>
            <w:tcW w:w="6049" w:type="dxa"/>
            <w:vAlign w:val="center"/>
          </w:tcPr>
          <w:p w:rsidR="00236805" w:rsidRDefault="00591952">
            <w:pPr>
              <w:spacing w:after="150"/>
            </w:pPr>
            <w:r>
              <w:rPr>
                <w:color w:val="000000"/>
              </w:rPr>
              <w:t>227.400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18) подтачка (8)</w:t>
            </w:r>
          </w:p>
        </w:tc>
        <w:tc>
          <w:tcPr>
            <w:tcW w:w="6049" w:type="dxa"/>
            <w:vAlign w:val="center"/>
          </w:tcPr>
          <w:p w:rsidR="00236805" w:rsidRDefault="00591952">
            <w:pPr>
              <w:spacing w:after="150"/>
            </w:pPr>
            <w:r>
              <w:rPr>
                <w:color w:val="000000"/>
              </w:rPr>
              <w:t>257.330</w:t>
            </w:r>
          </w:p>
        </w:tc>
      </w:tr>
      <w:tr w:rsidR="00236805">
        <w:trPr>
          <w:trHeight w:val="90"/>
          <w:tblCellSpacing w:w="0" w:type="auto"/>
        </w:trPr>
        <w:tc>
          <w:tcPr>
            <w:tcW w:w="8351" w:type="dxa"/>
            <w:vAlign w:val="center"/>
          </w:tcPr>
          <w:p w:rsidR="00236805" w:rsidRDefault="00591952">
            <w:pPr>
              <w:spacing w:after="150"/>
            </w:pPr>
            <w:r>
              <w:rPr>
                <w:color w:val="000000"/>
              </w:rPr>
              <w:t xml:space="preserve">– такса </w:t>
            </w:r>
            <w:r>
              <w:rPr>
                <w:color w:val="000000"/>
              </w:rPr>
              <w:t>из тачке 18) подтачка (9)</w:t>
            </w:r>
          </w:p>
        </w:tc>
        <w:tc>
          <w:tcPr>
            <w:tcW w:w="6049" w:type="dxa"/>
            <w:vAlign w:val="center"/>
          </w:tcPr>
          <w:p w:rsidR="00236805" w:rsidRDefault="00591952">
            <w:pPr>
              <w:spacing w:after="150"/>
            </w:pPr>
            <w:r>
              <w:rPr>
                <w:color w:val="000000"/>
              </w:rPr>
              <w:t>287.680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19) подтачка (1)</w:t>
            </w:r>
          </w:p>
        </w:tc>
        <w:tc>
          <w:tcPr>
            <w:tcW w:w="6049" w:type="dxa"/>
            <w:vAlign w:val="center"/>
          </w:tcPr>
          <w:p w:rsidR="00236805" w:rsidRDefault="00591952">
            <w:pPr>
              <w:spacing w:after="150"/>
            </w:pPr>
            <w:r>
              <w:rPr>
                <w:color w:val="000000"/>
              </w:rPr>
              <w:t>168.010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19) подтачка (2)</w:t>
            </w:r>
          </w:p>
        </w:tc>
        <w:tc>
          <w:tcPr>
            <w:tcW w:w="6049" w:type="dxa"/>
            <w:vAlign w:val="center"/>
          </w:tcPr>
          <w:p w:rsidR="00236805" w:rsidRDefault="00591952">
            <w:pPr>
              <w:spacing w:after="150"/>
            </w:pPr>
            <w:r>
              <w:rPr>
                <w:color w:val="000000"/>
              </w:rPr>
              <w:t>185.260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19) подтачка (3)</w:t>
            </w:r>
          </w:p>
        </w:tc>
        <w:tc>
          <w:tcPr>
            <w:tcW w:w="6049" w:type="dxa"/>
            <w:vAlign w:val="center"/>
          </w:tcPr>
          <w:p w:rsidR="00236805" w:rsidRDefault="00591952">
            <w:pPr>
              <w:spacing w:after="150"/>
            </w:pPr>
            <w:r>
              <w:rPr>
                <w:color w:val="000000"/>
              </w:rPr>
              <w:t>271.880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19) подтачка (4)</w:t>
            </w:r>
          </w:p>
        </w:tc>
        <w:tc>
          <w:tcPr>
            <w:tcW w:w="6049" w:type="dxa"/>
            <w:vAlign w:val="center"/>
          </w:tcPr>
          <w:p w:rsidR="00236805" w:rsidRDefault="00591952">
            <w:pPr>
              <w:spacing w:after="150"/>
            </w:pPr>
            <w:r>
              <w:rPr>
                <w:color w:val="000000"/>
              </w:rPr>
              <w:t>291.480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20) подтачка (1)</w:t>
            </w:r>
          </w:p>
        </w:tc>
        <w:tc>
          <w:tcPr>
            <w:tcW w:w="6049" w:type="dxa"/>
            <w:vAlign w:val="center"/>
          </w:tcPr>
          <w:p w:rsidR="00236805" w:rsidRDefault="00591952">
            <w:pPr>
              <w:spacing w:after="150"/>
            </w:pPr>
            <w:r>
              <w:rPr>
                <w:color w:val="000000"/>
              </w:rPr>
              <w:t>97.930</w:t>
            </w:r>
          </w:p>
        </w:tc>
      </w:tr>
      <w:tr w:rsidR="00236805">
        <w:trPr>
          <w:trHeight w:val="90"/>
          <w:tblCellSpacing w:w="0" w:type="auto"/>
        </w:trPr>
        <w:tc>
          <w:tcPr>
            <w:tcW w:w="8351" w:type="dxa"/>
            <w:vAlign w:val="center"/>
          </w:tcPr>
          <w:p w:rsidR="00236805" w:rsidRDefault="00591952">
            <w:pPr>
              <w:spacing w:after="150"/>
            </w:pPr>
            <w:r>
              <w:rPr>
                <w:color w:val="000000"/>
              </w:rPr>
              <w:lastRenderedPageBreak/>
              <w:t>– такса</w:t>
            </w:r>
            <w:r>
              <w:rPr>
                <w:color w:val="000000"/>
              </w:rPr>
              <w:t xml:space="preserve"> из тачке 20) подтачка (2)</w:t>
            </w:r>
          </w:p>
        </w:tc>
        <w:tc>
          <w:tcPr>
            <w:tcW w:w="6049" w:type="dxa"/>
            <w:vAlign w:val="center"/>
          </w:tcPr>
          <w:p w:rsidR="00236805" w:rsidRDefault="00591952">
            <w:pPr>
              <w:spacing w:after="150"/>
            </w:pPr>
            <w:r>
              <w:rPr>
                <w:color w:val="000000"/>
              </w:rPr>
              <w:t>119.210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20) подтачка (3)</w:t>
            </w:r>
          </w:p>
        </w:tc>
        <w:tc>
          <w:tcPr>
            <w:tcW w:w="6049" w:type="dxa"/>
            <w:vAlign w:val="center"/>
          </w:tcPr>
          <w:p w:rsidR="00236805" w:rsidRDefault="00591952">
            <w:pPr>
              <w:spacing w:after="150"/>
            </w:pPr>
            <w:r>
              <w:rPr>
                <w:color w:val="000000"/>
              </w:rPr>
              <w:t>148.800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21) подтачка (1)</w:t>
            </w:r>
          </w:p>
        </w:tc>
        <w:tc>
          <w:tcPr>
            <w:tcW w:w="6049" w:type="dxa"/>
            <w:vAlign w:val="center"/>
          </w:tcPr>
          <w:p w:rsidR="00236805" w:rsidRDefault="00591952">
            <w:pPr>
              <w:spacing w:after="150"/>
            </w:pPr>
            <w:r>
              <w:rPr>
                <w:color w:val="000000"/>
              </w:rPr>
              <w:t>141.450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21) подтачка (2)</w:t>
            </w:r>
          </w:p>
        </w:tc>
        <w:tc>
          <w:tcPr>
            <w:tcW w:w="6049" w:type="dxa"/>
            <w:vAlign w:val="center"/>
          </w:tcPr>
          <w:p w:rsidR="00236805" w:rsidRDefault="00591952">
            <w:pPr>
              <w:spacing w:after="150"/>
            </w:pPr>
            <w:r>
              <w:rPr>
                <w:color w:val="000000"/>
              </w:rPr>
              <w:t>157.550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21) подтачка (3)</w:t>
            </w:r>
          </w:p>
        </w:tc>
        <w:tc>
          <w:tcPr>
            <w:tcW w:w="6049" w:type="dxa"/>
            <w:vAlign w:val="center"/>
          </w:tcPr>
          <w:p w:rsidR="00236805" w:rsidRDefault="00591952">
            <w:pPr>
              <w:spacing w:after="150"/>
            </w:pPr>
            <w:r>
              <w:rPr>
                <w:color w:val="000000"/>
              </w:rPr>
              <w:t>185.260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21) подтачка (4)</w:t>
            </w:r>
          </w:p>
        </w:tc>
        <w:tc>
          <w:tcPr>
            <w:tcW w:w="6049" w:type="dxa"/>
            <w:vAlign w:val="center"/>
          </w:tcPr>
          <w:p w:rsidR="00236805" w:rsidRDefault="00591952">
            <w:pPr>
              <w:spacing w:after="150"/>
            </w:pPr>
            <w:r>
              <w:rPr>
                <w:color w:val="000000"/>
              </w:rPr>
              <w:t>192.750</w:t>
            </w:r>
          </w:p>
        </w:tc>
      </w:tr>
      <w:tr w:rsidR="00236805">
        <w:trPr>
          <w:trHeight w:val="90"/>
          <w:tblCellSpacing w:w="0" w:type="auto"/>
        </w:trPr>
        <w:tc>
          <w:tcPr>
            <w:tcW w:w="8351" w:type="dxa"/>
            <w:vAlign w:val="center"/>
          </w:tcPr>
          <w:p w:rsidR="00236805" w:rsidRDefault="00591952">
            <w:pPr>
              <w:spacing w:after="150"/>
            </w:pPr>
            <w:r>
              <w:rPr>
                <w:color w:val="000000"/>
              </w:rPr>
              <w:t xml:space="preserve">– </w:t>
            </w:r>
            <w:r>
              <w:rPr>
                <w:color w:val="000000"/>
              </w:rPr>
              <w:t>такса из тачке 21) подтачка (5)</w:t>
            </w:r>
          </w:p>
        </w:tc>
        <w:tc>
          <w:tcPr>
            <w:tcW w:w="6049" w:type="dxa"/>
            <w:vAlign w:val="center"/>
          </w:tcPr>
          <w:p w:rsidR="00236805" w:rsidRDefault="00591952">
            <w:pPr>
              <w:spacing w:after="150"/>
            </w:pPr>
            <w:r>
              <w:rPr>
                <w:color w:val="000000"/>
              </w:rPr>
              <w:t>247.740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22) подтачка (1)</w:t>
            </w:r>
          </w:p>
        </w:tc>
        <w:tc>
          <w:tcPr>
            <w:tcW w:w="6049" w:type="dxa"/>
            <w:vAlign w:val="center"/>
          </w:tcPr>
          <w:p w:rsidR="00236805" w:rsidRDefault="00591952">
            <w:pPr>
              <w:spacing w:after="150"/>
            </w:pPr>
            <w:r>
              <w:rPr>
                <w:color w:val="000000"/>
              </w:rPr>
              <w:t>91.160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22) подтачка (2)</w:t>
            </w:r>
          </w:p>
        </w:tc>
        <w:tc>
          <w:tcPr>
            <w:tcW w:w="6049" w:type="dxa"/>
            <w:vAlign w:val="center"/>
          </w:tcPr>
          <w:p w:rsidR="00236805" w:rsidRDefault="00591952">
            <w:pPr>
              <w:spacing w:after="150"/>
            </w:pPr>
            <w:r>
              <w:rPr>
                <w:color w:val="000000"/>
              </w:rPr>
              <w:t>138.860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23) подтачка (1)</w:t>
            </w:r>
          </w:p>
        </w:tc>
        <w:tc>
          <w:tcPr>
            <w:tcW w:w="6049" w:type="dxa"/>
            <w:vAlign w:val="center"/>
          </w:tcPr>
          <w:p w:rsidR="00236805" w:rsidRDefault="00591952">
            <w:pPr>
              <w:spacing w:after="150"/>
            </w:pPr>
            <w:r>
              <w:rPr>
                <w:color w:val="000000"/>
              </w:rPr>
              <w:t>54.950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23) подтачка (2)</w:t>
            </w:r>
          </w:p>
        </w:tc>
        <w:tc>
          <w:tcPr>
            <w:tcW w:w="6049" w:type="dxa"/>
            <w:vAlign w:val="center"/>
          </w:tcPr>
          <w:p w:rsidR="00236805" w:rsidRDefault="00591952">
            <w:pPr>
              <w:spacing w:after="150"/>
            </w:pPr>
            <w:r>
              <w:rPr>
                <w:color w:val="000000"/>
              </w:rPr>
              <w:t>86.880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23) подтачка (3)</w:t>
            </w:r>
          </w:p>
        </w:tc>
        <w:tc>
          <w:tcPr>
            <w:tcW w:w="6049" w:type="dxa"/>
            <w:vAlign w:val="center"/>
          </w:tcPr>
          <w:p w:rsidR="00236805" w:rsidRDefault="00591952">
            <w:pPr>
              <w:spacing w:after="150"/>
            </w:pPr>
            <w:r>
              <w:rPr>
                <w:color w:val="000000"/>
              </w:rPr>
              <w:t>103.400</w:t>
            </w:r>
          </w:p>
        </w:tc>
      </w:tr>
      <w:tr w:rsidR="00236805">
        <w:trPr>
          <w:trHeight w:val="90"/>
          <w:tblCellSpacing w:w="0" w:type="auto"/>
        </w:trPr>
        <w:tc>
          <w:tcPr>
            <w:tcW w:w="8351" w:type="dxa"/>
            <w:vAlign w:val="center"/>
          </w:tcPr>
          <w:p w:rsidR="00236805" w:rsidRDefault="00591952">
            <w:pPr>
              <w:spacing w:after="150"/>
            </w:pPr>
            <w:r>
              <w:rPr>
                <w:color w:val="000000"/>
              </w:rPr>
              <w:t xml:space="preserve">– </w:t>
            </w:r>
            <w:r>
              <w:rPr>
                <w:color w:val="000000"/>
              </w:rPr>
              <w:t>такса из тачке 24)</w:t>
            </w:r>
          </w:p>
        </w:tc>
        <w:tc>
          <w:tcPr>
            <w:tcW w:w="6049" w:type="dxa"/>
            <w:vAlign w:val="center"/>
          </w:tcPr>
          <w:p w:rsidR="00236805" w:rsidRDefault="00591952">
            <w:pPr>
              <w:spacing w:after="150"/>
            </w:pPr>
            <w:r>
              <w:rPr>
                <w:color w:val="000000"/>
              </w:rPr>
              <w:t>94.940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25) подтачка (1)</w:t>
            </w:r>
          </w:p>
        </w:tc>
        <w:tc>
          <w:tcPr>
            <w:tcW w:w="6049" w:type="dxa"/>
            <w:vAlign w:val="center"/>
          </w:tcPr>
          <w:p w:rsidR="00236805" w:rsidRDefault="00591952">
            <w:pPr>
              <w:spacing w:after="150"/>
            </w:pPr>
            <w:r>
              <w:rPr>
                <w:color w:val="000000"/>
              </w:rPr>
              <w:t>88.590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25) подтачка (2)</w:t>
            </w:r>
          </w:p>
        </w:tc>
        <w:tc>
          <w:tcPr>
            <w:tcW w:w="6049" w:type="dxa"/>
            <w:vAlign w:val="center"/>
          </w:tcPr>
          <w:p w:rsidR="00236805" w:rsidRDefault="00591952">
            <w:pPr>
              <w:spacing w:after="150"/>
            </w:pPr>
            <w:r>
              <w:rPr>
                <w:color w:val="000000"/>
              </w:rPr>
              <w:t>143.620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25) подтачка (3)</w:t>
            </w:r>
          </w:p>
        </w:tc>
        <w:tc>
          <w:tcPr>
            <w:tcW w:w="6049" w:type="dxa"/>
            <w:vAlign w:val="center"/>
          </w:tcPr>
          <w:p w:rsidR="00236805" w:rsidRDefault="00591952">
            <w:pPr>
              <w:spacing w:after="150"/>
            </w:pPr>
            <w:r>
              <w:rPr>
                <w:color w:val="000000"/>
              </w:rPr>
              <w:t>198.540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25) подтачка (4)</w:t>
            </w:r>
          </w:p>
        </w:tc>
        <w:tc>
          <w:tcPr>
            <w:tcW w:w="6049" w:type="dxa"/>
            <w:vAlign w:val="center"/>
          </w:tcPr>
          <w:p w:rsidR="00236805" w:rsidRDefault="00591952">
            <w:pPr>
              <w:spacing w:after="150"/>
            </w:pPr>
            <w:r>
              <w:rPr>
                <w:color w:val="000000"/>
              </w:rPr>
              <w:t>219.370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25) подтачка (5)</w:t>
            </w:r>
          </w:p>
        </w:tc>
        <w:tc>
          <w:tcPr>
            <w:tcW w:w="6049" w:type="dxa"/>
            <w:vAlign w:val="center"/>
          </w:tcPr>
          <w:p w:rsidR="00236805" w:rsidRDefault="00591952">
            <w:pPr>
              <w:spacing w:after="150"/>
            </w:pPr>
            <w:r>
              <w:rPr>
                <w:color w:val="000000"/>
              </w:rPr>
              <w:t>262.710</w:t>
            </w:r>
          </w:p>
        </w:tc>
      </w:tr>
      <w:tr w:rsidR="00236805">
        <w:trPr>
          <w:trHeight w:val="90"/>
          <w:tblCellSpacing w:w="0" w:type="auto"/>
        </w:trPr>
        <w:tc>
          <w:tcPr>
            <w:tcW w:w="8351" w:type="dxa"/>
            <w:vAlign w:val="center"/>
          </w:tcPr>
          <w:p w:rsidR="00236805" w:rsidRDefault="00591952">
            <w:pPr>
              <w:spacing w:after="150"/>
            </w:pPr>
            <w:r>
              <w:rPr>
                <w:color w:val="000000"/>
              </w:rPr>
              <w:t>– такса из тачк</w:t>
            </w:r>
            <w:r>
              <w:rPr>
                <w:color w:val="000000"/>
              </w:rPr>
              <w:t>е 26) подтачка (1)</w:t>
            </w:r>
          </w:p>
        </w:tc>
        <w:tc>
          <w:tcPr>
            <w:tcW w:w="6049" w:type="dxa"/>
            <w:vAlign w:val="center"/>
          </w:tcPr>
          <w:p w:rsidR="00236805" w:rsidRDefault="00591952">
            <w:pPr>
              <w:spacing w:after="150"/>
            </w:pPr>
            <w:r>
              <w:rPr>
                <w:color w:val="000000"/>
              </w:rPr>
              <w:t>54.950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26) подтачка (2)</w:t>
            </w:r>
          </w:p>
        </w:tc>
        <w:tc>
          <w:tcPr>
            <w:tcW w:w="6049" w:type="dxa"/>
            <w:vAlign w:val="center"/>
          </w:tcPr>
          <w:p w:rsidR="00236805" w:rsidRDefault="00591952">
            <w:pPr>
              <w:spacing w:after="150"/>
            </w:pPr>
            <w:r>
              <w:rPr>
                <w:color w:val="000000"/>
              </w:rPr>
              <w:t>202.890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26) подтачка (3)</w:t>
            </w:r>
          </w:p>
        </w:tc>
        <w:tc>
          <w:tcPr>
            <w:tcW w:w="6049" w:type="dxa"/>
            <w:vAlign w:val="center"/>
          </w:tcPr>
          <w:p w:rsidR="00236805" w:rsidRDefault="00591952">
            <w:pPr>
              <w:spacing w:after="150"/>
            </w:pPr>
            <w:r>
              <w:rPr>
                <w:color w:val="000000"/>
              </w:rPr>
              <w:t>229.680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180) у Тарифном броју 154д:</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тачке 1)</w:t>
            </w:r>
          </w:p>
        </w:tc>
        <w:tc>
          <w:tcPr>
            <w:tcW w:w="6049" w:type="dxa"/>
            <w:vAlign w:val="center"/>
          </w:tcPr>
          <w:p w:rsidR="00236805" w:rsidRDefault="00591952">
            <w:pPr>
              <w:spacing w:after="150"/>
            </w:pPr>
            <w:r>
              <w:rPr>
                <w:color w:val="000000"/>
              </w:rPr>
              <w:t>30.880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w:t>
            </w:r>
          </w:p>
        </w:tc>
        <w:tc>
          <w:tcPr>
            <w:tcW w:w="6049" w:type="dxa"/>
            <w:vAlign w:val="center"/>
          </w:tcPr>
          <w:p w:rsidR="00236805" w:rsidRDefault="00591952">
            <w:pPr>
              <w:spacing w:after="150"/>
            </w:pPr>
            <w:r>
              <w:rPr>
                <w:color w:val="000000"/>
              </w:rPr>
              <w:t>61.790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181) у Тарифном броју 154ђ:</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тачке 1)</w:t>
            </w:r>
          </w:p>
        </w:tc>
        <w:tc>
          <w:tcPr>
            <w:tcW w:w="6049" w:type="dxa"/>
            <w:vAlign w:val="center"/>
          </w:tcPr>
          <w:p w:rsidR="00236805" w:rsidRDefault="00591952">
            <w:pPr>
              <w:spacing w:after="150"/>
            </w:pPr>
            <w:r>
              <w:rPr>
                <w:color w:val="000000"/>
              </w:rPr>
              <w:t>30.880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w:t>
            </w:r>
          </w:p>
        </w:tc>
        <w:tc>
          <w:tcPr>
            <w:tcW w:w="6049" w:type="dxa"/>
            <w:vAlign w:val="center"/>
          </w:tcPr>
          <w:p w:rsidR="00236805" w:rsidRDefault="00591952">
            <w:pPr>
              <w:spacing w:after="150"/>
            </w:pPr>
            <w:r>
              <w:rPr>
                <w:color w:val="000000"/>
              </w:rPr>
              <w:t>46.330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182) у Тарифном броју 154е:</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тачке 1)</w:t>
            </w:r>
          </w:p>
        </w:tc>
        <w:tc>
          <w:tcPr>
            <w:tcW w:w="6049" w:type="dxa"/>
            <w:vAlign w:val="center"/>
          </w:tcPr>
          <w:p w:rsidR="00236805" w:rsidRDefault="00591952">
            <w:pPr>
              <w:spacing w:after="150"/>
            </w:pPr>
            <w:r>
              <w:rPr>
                <w:color w:val="000000"/>
              </w:rPr>
              <w:t>61.790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w:t>
            </w:r>
          </w:p>
        </w:tc>
        <w:tc>
          <w:tcPr>
            <w:tcW w:w="6049" w:type="dxa"/>
            <w:vAlign w:val="center"/>
          </w:tcPr>
          <w:p w:rsidR="00236805" w:rsidRDefault="00591952">
            <w:pPr>
              <w:spacing w:after="150"/>
            </w:pPr>
            <w:r>
              <w:rPr>
                <w:color w:val="000000"/>
              </w:rPr>
              <w:t>92.670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183) у Тарифном броју 154ж:</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1)</w:t>
            </w:r>
          </w:p>
        </w:tc>
        <w:tc>
          <w:tcPr>
            <w:tcW w:w="6049" w:type="dxa"/>
            <w:vAlign w:val="center"/>
          </w:tcPr>
          <w:p w:rsidR="00236805" w:rsidRDefault="00591952">
            <w:pPr>
              <w:spacing w:after="150"/>
            </w:pPr>
            <w:r>
              <w:rPr>
                <w:color w:val="000000"/>
              </w:rPr>
              <w:t>30.880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2)</w:t>
            </w:r>
          </w:p>
        </w:tc>
        <w:tc>
          <w:tcPr>
            <w:tcW w:w="6049" w:type="dxa"/>
            <w:vAlign w:val="center"/>
          </w:tcPr>
          <w:p w:rsidR="00236805" w:rsidRDefault="00591952">
            <w:pPr>
              <w:spacing w:after="150"/>
            </w:pPr>
            <w:r>
              <w:rPr>
                <w:color w:val="000000"/>
              </w:rPr>
              <w:t>61.790</w:t>
            </w:r>
          </w:p>
        </w:tc>
      </w:tr>
      <w:tr w:rsidR="00236805">
        <w:trPr>
          <w:trHeight w:val="90"/>
          <w:tblCellSpacing w:w="0" w:type="auto"/>
        </w:trPr>
        <w:tc>
          <w:tcPr>
            <w:tcW w:w="8351" w:type="dxa"/>
            <w:vAlign w:val="center"/>
          </w:tcPr>
          <w:p w:rsidR="00236805" w:rsidRDefault="00591952">
            <w:pPr>
              <w:spacing w:after="150"/>
            </w:pPr>
            <w:r>
              <w:rPr>
                <w:color w:val="000000"/>
              </w:rPr>
              <w:t xml:space="preserve">– такса из става 2. </w:t>
            </w:r>
            <w:r>
              <w:rPr>
                <w:color w:val="000000"/>
              </w:rPr>
              <w:t>тачка 1) подтачка (1)</w:t>
            </w:r>
          </w:p>
        </w:tc>
        <w:tc>
          <w:tcPr>
            <w:tcW w:w="6049" w:type="dxa"/>
            <w:vAlign w:val="center"/>
          </w:tcPr>
          <w:p w:rsidR="00236805" w:rsidRDefault="00591952">
            <w:pPr>
              <w:spacing w:after="150"/>
            </w:pPr>
            <w:r>
              <w:rPr>
                <w:color w:val="000000"/>
              </w:rPr>
              <w:t>36.000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1) подтачка (2)</w:t>
            </w:r>
          </w:p>
        </w:tc>
        <w:tc>
          <w:tcPr>
            <w:tcW w:w="6049" w:type="dxa"/>
            <w:vAlign w:val="center"/>
          </w:tcPr>
          <w:p w:rsidR="00236805" w:rsidRDefault="00591952">
            <w:pPr>
              <w:spacing w:after="150"/>
            </w:pPr>
            <w:r>
              <w:rPr>
                <w:color w:val="000000"/>
              </w:rPr>
              <w:t>60.520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2) подтачка (1)</w:t>
            </w:r>
          </w:p>
        </w:tc>
        <w:tc>
          <w:tcPr>
            <w:tcW w:w="6049" w:type="dxa"/>
            <w:vAlign w:val="center"/>
          </w:tcPr>
          <w:p w:rsidR="00236805" w:rsidRDefault="00591952">
            <w:pPr>
              <w:spacing w:after="150"/>
            </w:pPr>
            <w:r>
              <w:rPr>
                <w:color w:val="000000"/>
              </w:rPr>
              <w:t>74.980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2) подтачка (2)</w:t>
            </w:r>
          </w:p>
        </w:tc>
        <w:tc>
          <w:tcPr>
            <w:tcW w:w="6049" w:type="dxa"/>
            <w:vAlign w:val="center"/>
          </w:tcPr>
          <w:p w:rsidR="00236805" w:rsidRDefault="00591952">
            <w:pPr>
              <w:spacing w:after="150"/>
            </w:pPr>
            <w:r>
              <w:rPr>
                <w:color w:val="000000"/>
              </w:rPr>
              <w:t>123.570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3) подтачка (1)</w:t>
            </w:r>
          </w:p>
        </w:tc>
        <w:tc>
          <w:tcPr>
            <w:tcW w:w="6049" w:type="dxa"/>
            <w:vAlign w:val="center"/>
          </w:tcPr>
          <w:p w:rsidR="00236805" w:rsidRDefault="00591952">
            <w:pPr>
              <w:spacing w:after="150"/>
            </w:pPr>
            <w:r>
              <w:rPr>
                <w:color w:val="000000"/>
              </w:rPr>
              <w:t>169.450</w:t>
            </w:r>
          </w:p>
        </w:tc>
      </w:tr>
      <w:tr w:rsidR="00236805">
        <w:trPr>
          <w:trHeight w:val="90"/>
          <w:tblCellSpacing w:w="0" w:type="auto"/>
        </w:trPr>
        <w:tc>
          <w:tcPr>
            <w:tcW w:w="8351" w:type="dxa"/>
            <w:vAlign w:val="center"/>
          </w:tcPr>
          <w:p w:rsidR="00236805" w:rsidRDefault="00591952">
            <w:pPr>
              <w:spacing w:after="150"/>
            </w:pPr>
            <w:r>
              <w:rPr>
                <w:color w:val="000000"/>
              </w:rPr>
              <w:t xml:space="preserve">– такса из става 2. </w:t>
            </w:r>
            <w:r>
              <w:rPr>
                <w:color w:val="000000"/>
              </w:rPr>
              <w:t>тачка 3) подтачка (2)</w:t>
            </w:r>
          </w:p>
        </w:tc>
        <w:tc>
          <w:tcPr>
            <w:tcW w:w="6049" w:type="dxa"/>
            <w:vAlign w:val="center"/>
          </w:tcPr>
          <w:p w:rsidR="00236805" w:rsidRDefault="00591952">
            <w:pPr>
              <w:spacing w:after="150"/>
            </w:pPr>
            <w:r>
              <w:rPr>
                <w:color w:val="000000"/>
              </w:rPr>
              <w:t>379.610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4) подтачка (1)</w:t>
            </w:r>
          </w:p>
        </w:tc>
        <w:tc>
          <w:tcPr>
            <w:tcW w:w="6049" w:type="dxa"/>
            <w:vAlign w:val="center"/>
          </w:tcPr>
          <w:p w:rsidR="00236805" w:rsidRDefault="00591952">
            <w:pPr>
              <w:spacing w:after="150"/>
            </w:pPr>
            <w:r>
              <w:rPr>
                <w:color w:val="000000"/>
              </w:rPr>
              <w:t>126.920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4) подтачка (2)</w:t>
            </w:r>
          </w:p>
        </w:tc>
        <w:tc>
          <w:tcPr>
            <w:tcW w:w="6049" w:type="dxa"/>
            <w:vAlign w:val="center"/>
          </w:tcPr>
          <w:p w:rsidR="00236805" w:rsidRDefault="00591952">
            <w:pPr>
              <w:spacing w:after="150"/>
            </w:pPr>
            <w:r>
              <w:rPr>
                <w:color w:val="000000"/>
              </w:rPr>
              <w:t>159.930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5) подтачка (1)</w:t>
            </w:r>
          </w:p>
        </w:tc>
        <w:tc>
          <w:tcPr>
            <w:tcW w:w="6049" w:type="dxa"/>
            <w:vAlign w:val="center"/>
          </w:tcPr>
          <w:p w:rsidR="00236805" w:rsidRDefault="00591952">
            <w:pPr>
              <w:spacing w:after="150"/>
            </w:pPr>
            <w:r>
              <w:rPr>
                <w:color w:val="000000"/>
              </w:rPr>
              <w:t>160.330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5) подтачка (2)</w:t>
            </w:r>
          </w:p>
        </w:tc>
        <w:tc>
          <w:tcPr>
            <w:tcW w:w="6049" w:type="dxa"/>
            <w:vAlign w:val="center"/>
          </w:tcPr>
          <w:p w:rsidR="00236805" w:rsidRDefault="00591952">
            <w:pPr>
              <w:spacing w:after="150"/>
            </w:pPr>
            <w:r>
              <w:rPr>
                <w:color w:val="000000"/>
              </w:rPr>
              <w:t>320.720</w:t>
            </w:r>
          </w:p>
        </w:tc>
      </w:tr>
      <w:tr w:rsidR="00236805">
        <w:trPr>
          <w:trHeight w:val="90"/>
          <w:tblCellSpacing w:w="0" w:type="auto"/>
        </w:trPr>
        <w:tc>
          <w:tcPr>
            <w:tcW w:w="8351" w:type="dxa"/>
            <w:vAlign w:val="center"/>
          </w:tcPr>
          <w:p w:rsidR="00236805" w:rsidRDefault="00591952">
            <w:pPr>
              <w:spacing w:after="150"/>
            </w:pPr>
            <w:r>
              <w:rPr>
                <w:color w:val="000000"/>
              </w:rPr>
              <w:t xml:space="preserve">– такса из става 2. </w:t>
            </w:r>
            <w:r>
              <w:rPr>
                <w:color w:val="000000"/>
              </w:rPr>
              <w:t>тачка 6)</w:t>
            </w:r>
          </w:p>
        </w:tc>
        <w:tc>
          <w:tcPr>
            <w:tcW w:w="6049" w:type="dxa"/>
            <w:vAlign w:val="center"/>
          </w:tcPr>
          <w:p w:rsidR="00236805" w:rsidRDefault="00591952">
            <w:pPr>
              <w:spacing w:after="150"/>
            </w:pPr>
            <w:r>
              <w:rPr>
                <w:color w:val="000000"/>
              </w:rPr>
              <w:t>119.680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7) подтачка (1)</w:t>
            </w:r>
          </w:p>
        </w:tc>
        <w:tc>
          <w:tcPr>
            <w:tcW w:w="6049" w:type="dxa"/>
            <w:vAlign w:val="center"/>
          </w:tcPr>
          <w:p w:rsidR="00236805" w:rsidRDefault="00591952">
            <w:pPr>
              <w:spacing w:after="150"/>
            </w:pPr>
            <w:r>
              <w:rPr>
                <w:color w:val="000000"/>
              </w:rPr>
              <w:t>111.480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7) подтачка (2)</w:t>
            </w:r>
          </w:p>
        </w:tc>
        <w:tc>
          <w:tcPr>
            <w:tcW w:w="6049" w:type="dxa"/>
            <w:vAlign w:val="center"/>
          </w:tcPr>
          <w:p w:rsidR="00236805" w:rsidRDefault="00591952">
            <w:pPr>
              <w:spacing w:after="150"/>
            </w:pPr>
            <w:r>
              <w:rPr>
                <w:color w:val="000000"/>
              </w:rPr>
              <w:t>127.340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7) подтачка (3)</w:t>
            </w:r>
          </w:p>
        </w:tc>
        <w:tc>
          <w:tcPr>
            <w:tcW w:w="6049" w:type="dxa"/>
            <w:vAlign w:val="center"/>
          </w:tcPr>
          <w:p w:rsidR="00236805" w:rsidRDefault="00591952">
            <w:pPr>
              <w:spacing w:after="150"/>
            </w:pPr>
            <w:r>
              <w:rPr>
                <w:color w:val="000000"/>
              </w:rPr>
              <w:t>150.970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7) подтачка (4)</w:t>
            </w:r>
          </w:p>
        </w:tc>
        <w:tc>
          <w:tcPr>
            <w:tcW w:w="6049" w:type="dxa"/>
            <w:vAlign w:val="center"/>
          </w:tcPr>
          <w:p w:rsidR="00236805" w:rsidRDefault="00591952">
            <w:pPr>
              <w:spacing w:after="150"/>
            </w:pPr>
            <w:r>
              <w:rPr>
                <w:color w:val="000000"/>
              </w:rPr>
              <w:t>194.940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7) подта</w:t>
            </w:r>
            <w:r>
              <w:rPr>
                <w:color w:val="000000"/>
              </w:rPr>
              <w:t>чка (5)</w:t>
            </w:r>
          </w:p>
        </w:tc>
        <w:tc>
          <w:tcPr>
            <w:tcW w:w="6049" w:type="dxa"/>
            <w:vAlign w:val="center"/>
          </w:tcPr>
          <w:p w:rsidR="00236805" w:rsidRDefault="00591952">
            <w:pPr>
              <w:spacing w:after="150"/>
            </w:pPr>
            <w:r>
              <w:rPr>
                <w:color w:val="000000"/>
              </w:rPr>
              <w:t>227.520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8) подтачка (1)</w:t>
            </w:r>
          </w:p>
        </w:tc>
        <w:tc>
          <w:tcPr>
            <w:tcW w:w="6049" w:type="dxa"/>
            <w:vAlign w:val="center"/>
          </w:tcPr>
          <w:p w:rsidR="00236805" w:rsidRDefault="00591952">
            <w:pPr>
              <w:spacing w:after="150"/>
            </w:pPr>
            <w:r>
              <w:rPr>
                <w:color w:val="000000"/>
              </w:rPr>
              <w:t>110.900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8) подтачка (2)</w:t>
            </w:r>
          </w:p>
        </w:tc>
        <w:tc>
          <w:tcPr>
            <w:tcW w:w="6049" w:type="dxa"/>
            <w:vAlign w:val="center"/>
          </w:tcPr>
          <w:p w:rsidR="00236805" w:rsidRDefault="00591952">
            <w:pPr>
              <w:spacing w:after="150"/>
            </w:pPr>
            <w:r>
              <w:rPr>
                <w:color w:val="000000"/>
              </w:rPr>
              <w:t>152.000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8) подтачка (3)</w:t>
            </w:r>
          </w:p>
        </w:tc>
        <w:tc>
          <w:tcPr>
            <w:tcW w:w="6049" w:type="dxa"/>
            <w:vAlign w:val="center"/>
          </w:tcPr>
          <w:p w:rsidR="00236805" w:rsidRDefault="00591952">
            <w:pPr>
              <w:spacing w:after="150"/>
            </w:pPr>
            <w:r>
              <w:rPr>
                <w:color w:val="000000"/>
              </w:rPr>
              <w:t>163.300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8) подтачка (4)</w:t>
            </w:r>
          </w:p>
        </w:tc>
        <w:tc>
          <w:tcPr>
            <w:tcW w:w="6049" w:type="dxa"/>
            <w:vAlign w:val="center"/>
          </w:tcPr>
          <w:p w:rsidR="00236805" w:rsidRDefault="00591952">
            <w:pPr>
              <w:spacing w:after="150"/>
            </w:pPr>
            <w:r>
              <w:rPr>
                <w:color w:val="000000"/>
              </w:rPr>
              <w:t>227.000</w:t>
            </w:r>
          </w:p>
        </w:tc>
      </w:tr>
      <w:tr w:rsidR="00236805">
        <w:trPr>
          <w:trHeight w:val="90"/>
          <w:tblCellSpacing w:w="0" w:type="auto"/>
        </w:trPr>
        <w:tc>
          <w:tcPr>
            <w:tcW w:w="8351" w:type="dxa"/>
            <w:vAlign w:val="center"/>
          </w:tcPr>
          <w:p w:rsidR="00236805" w:rsidRDefault="00591952">
            <w:pPr>
              <w:spacing w:after="150"/>
            </w:pPr>
            <w:r>
              <w:rPr>
                <w:color w:val="000000"/>
              </w:rPr>
              <w:t xml:space="preserve">– такса из става 2. тачка 8) </w:t>
            </w:r>
            <w:r>
              <w:rPr>
                <w:color w:val="000000"/>
              </w:rPr>
              <w:t>подтачка (5)</w:t>
            </w:r>
          </w:p>
        </w:tc>
        <w:tc>
          <w:tcPr>
            <w:tcW w:w="6049" w:type="dxa"/>
            <w:vAlign w:val="center"/>
          </w:tcPr>
          <w:p w:rsidR="00236805" w:rsidRDefault="00591952">
            <w:pPr>
              <w:spacing w:after="150"/>
            </w:pPr>
            <w:r>
              <w:rPr>
                <w:color w:val="000000"/>
              </w:rPr>
              <w:t>251.630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8) подтачка (6)</w:t>
            </w:r>
          </w:p>
        </w:tc>
        <w:tc>
          <w:tcPr>
            <w:tcW w:w="6049" w:type="dxa"/>
            <w:vAlign w:val="center"/>
          </w:tcPr>
          <w:p w:rsidR="00236805" w:rsidRDefault="00591952">
            <w:pPr>
              <w:spacing w:after="150"/>
            </w:pPr>
            <w:r>
              <w:rPr>
                <w:color w:val="000000"/>
              </w:rPr>
              <w:t>289.630</w:t>
            </w:r>
          </w:p>
        </w:tc>
      </w:tr>
      <w:tr w:rsidR="00236805">
        <w:trPr>
          <w:trHeight w:val="90"/>
          <w:tblCellSpacing w:w="0" w:type="auto"/>
        </w:trPr>
        <w:tc>
          <w:tcPr>
            <w:tcW w:w="8351" w:type="dxa"/>
            <w:vAlign w:val="center"/>
          </w:tcPr>
          <w:p w:rsidR="00236805" w:rsidRDefault="00591952">
            <w:pPr>
              <w:spacing w:after="150"/>
            </w:pPr>
            <w:r>
              <w:rPr>
                <w:color w:val="000000"/>
              </w:rPr>
              <w:lastRenderedPageBreak/>
              <w:t>– такса из става 2. тачка 8) подтачка (7)</w:t>
            </w:r>
          </w:p>
        </w:tc>
        <w:tc>
          <w:tcPr>
            <w:tcW w:w="6049" w:type="dxa"/>
            <w:vAlign w:val="center"/>
          </w:tcPr>
          <w:p w:rsidR="00236805" w:rsidRDefault="00591952">
            <w:pPr>
              <w:spacing w:after="150"/>
            </w:pPr>
            <w:r>
              <w:rPr>
                <w:color w:val="000000"/>
              </w:rPr>
              <w:t>333.210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9) подтачка (1)</w:t>
            </w:r>
          </w:p>
        </w:tc>
        <w:tc>
          <w:tcPr>
            <w:tcW w:w="6049" w:type="dxa"/>
            <w:vAlign w:val="center"/>
          </w:tcPr>
          <w:p w:rsidR="00236805" w:rsidRDefault="00591952">
            <w:pPr>
              <w:spacing w:after="150"/>
            </w:pPr>
            <w:r>
              <w:rPr>
                <w:color w:val="000000"/>
              </w:rPr>
              <w:t>126.760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9) подтачка (2)</w:t>
            </w:r>
          </w:p>
        </w:tc>
        <w:tc>
          <w:tcPr>
            <w:tcW w:w="6049" w:type="dxa"/>
            <w:vAlign w:val="center"/>
          </w:tcPr>
          <w:p w:rsidR="00236805" w:rsidRDefault="00591952">
            <w:pPr>
              <w:spacing w:after="150"/>
            </w:pPr>
            <w:r>
              <w:rPr>
                <w:color w:val="000000"/>
              </w:rPr>
              <w:t>181.410</w:t>
            </w:r>
          </w:p>
        </w:tc>
      </w:tr>
      <w:tr w:rsidR="00236805">
        <w:trPr>
          <w:trHeight w:val="90"/>
          <w:tblCellSpacing w:w="0" w:type="auto"/>
        </w:trPr>
        <w:tc>
          <w:tcPr>
            <w:tcW w:w="8351" w:type="dxa"/>
            <w:vAlign w:val="center"/>
          </w:tcPr>
          <w:p w:rsidR="00236805" w:rsidRDefault="00591952">
            <w:pPr>
              <w:spacing w:after="150"/>
            </w:pPr>
            <w:r>
              <w:rPr>
                <w:color w:val="000000"/>
              </w:rPr>
              <w:t xml:space="preserve">– такса из става 2. тачка 9) </w:t>
            </w:r>
            <w:r>
              <w:rPr>
                <w:color w:val="000000"/>
              </w:rPr>
              <w:t>подтачка (3)</w:t>
            </w:r>
          </w:p>
        </w:tc>
        <w:tc>
          <w:tcPr>
            <w:tcW w:w="6049" w:type="dxa"/>
            <w:vAlign w:val="center"/>
          </w:tcPr>
          <w:p w:rsidR="00236805" w:rsidRDefault="00591952">
            <w:pPr>
              <w:spacing w:after="150"/>
            </w:pPr>
            <w:r>
              <w:rPr>
                <w:color w:val="000000"/>
              </w:rPr>
              <w:t>230.800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9) подтачка (4)</w:t>
            </w:r>
          </w:p>
        </w:tc>
        <w:tc>
          <w:tcPr>
            <w:tcW w:w="6049" w:type="dxa"/>
            <w:vAlign w:val="center"/>
          </w:tcPr>
          <w:p w:rsidR="00236805" w:rsidRDefault="00591952">
            <w:pPr>
              <w:spacing w:after="150"/>
            </w:pPr>
            <w:r>
              <w:rPr>
                <w:color w:val="000000"/>
              </w:rPr>
              <w:t>249.010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9) подтачка (5)</w:t>
            </w:r>
          </w:p>
        </w:tc>
        <w:tc>
          <w:tcPr>
            <w:tcW w:w="6049" w:type="dxa"/>
            <w:vAlign w:val="center"/>
          </w:tcPr>
          <w:p w:rsidR="00236805" w:rsidRDefault="00591952">
            <w:pPr>
              <w:spacing w:after="150"/>
            </w:pPr>
            <w:r>
              <w:rPr>
                <w:color w:val="000000"/>
              </w:rPr>
              <w:t>287.400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9) подтачка (6)</w:t>
            </w:r>
          </w:p>
        </w:tc>
        <w:tc>
          <w:tcPr>
            <w:tcW w:w="6049" w:type="dxa"/>
            <w:vAlign w:val="center"/>
          </w:tcPr>
          <w:p w:rsidR="00236805" w:rsidRDefault="00591952">
            <w:pPr>
              <w:spacing w:after="150"/>
            </w:pPr>
            <w:r>
              <w:rPr>
                <w:color w:val="000000"/>
              </w:rPr>
              <w:t>282.730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9) подтачка (7)</w:t>
            </w:r>
          </w:p>
        </w:tc>
        <w:tc>
          <w:tcPr>
            <w:tcW w:w="6049" w:type="dxa"/>
            <w:vAlign w:val="center"/>
          </w:tcPr>
          <w:p w:rsidR="00236805" w:rsidRDefault="00591952">
            <w:pPr>
              <w:spacing w:after="150"/>
            </w:pPr>
            <w:r>
              <w:rPr>
                <w:color w:val="000000"/>
              </w:rPr>
              <w:t>316.360</w:t>
            </w:r>
          </w:p>
        </w:tc>
      </w:tr>
      <w:tr w:rsidR="00236805">
        <w:trPr>
          <w:trHeight w:val="90"/>
          <w:tblCellSpacing w:w="0" w:type="auto"/>
        </w:trPr>
        <w:tc>
          <w:tcPr>
            <w:tcW w:w="8351" w:type="dxa"/>
            <w:vAlign w:val="center"/>
          </w:tcPr>
          <w:p w:rsidR="00236805" w:rsidRDefault="00591952">
            <w:pPr>
              <w:spacing w:after="150"/>
            </w:pPr>
            <w:r>
              <w:rPr>
                <w:color w:val="000000"/>
              </w:rPr>
              <w:t xml:space="preserve">– такса из става 2. тачка 9) </w:t>
            </w:r>
            <w:r>
              <w:rPr>
                <w:color w:val="000000"/>
              </w:rPr>
              <w:t>подтачка (8)</w:t>
            </w:r>
          </w:p>
        </w:tc>
        <w:tc>
          <w:tcPr>
            <w:tcW w:w="6049" w:type="dxa"/>
            <w:vAlign w:val="center"/>
          </w:tcPr>
          <w:p w:rsidR="00236805" w:rsidRDefault="00591952">
            <w:pPr>
              <w:spacing w:after="150"/>
            </w:pPr>
            <w:r>
              <w:rPr>
                <w:color w:val="000000"/>
              </w:rPr>
              <w:t>335.350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10) подтачка (1)</w:t>
            </w:r>
          </w:p>
        </w:tc>
        <w:tc>
          <w:tcPr>
            <w:tcW w:w="6049" w:type="dxa"/>
            <w:vAlign w:val="center"/>
          </w:tcPr>
          <w:p w:rsidR="00236805" w:rsidRDefault="00591952">
            <w:pPr>
              <w:spacing w:after="150"/>
            </w:pPr>
            <w:r>
              <w:rPr>
                <w:color w:val="000000"/>
              </w:rPr>
              <w:t>106.790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10) подтачка (2)</w:t>
            </w:r>
          </w:p>
        </w:tc>
        <w:tc>
          <w:tcPr>
            <w:tcW w:w="6049" w:type="dxa"/>
            <w:vAlign w:val="center"/>
          </w:tcPr>
          <w:p w:rsidR="00236805" w:rsidRDefault="00591952">
            <w:pPr>
              <w:spacing w:after="150"/>
            </w:pPr>
            <w:r>
              <w:rPr>
                <w:color w:val="000000"/>
              </w:rPr>
              <w:t>118.220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10) подтачка (3)</w:t>
            </w:r>
          </w:p>
        </w:tc>
        <w:tc>
          <w:tcPr>
            <w:tcW w:w="6049" w:type="dxa"/>
            <w:vAlign w:val="center"/>
          </w:tcPr>
          <w:p w:rsidR="00236805" w:rsidRDefault="00591952">
            <w:pPr>
              <w:spacing w:after="150"/>
            </w:pPr>
            <w:r>
              <w:rPr>
                <w:color w:val="000000"/>
              </w:rPr>
              <w:t>251.960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10) подтачка (4)</w:t>
            </w:r>
          </w:p>
        </w:tc>
        <w:tc>
          <w:tcPr>
            <w:tcW w:w="6049" w:type="dxa"/>
            <w:vAlign w:val="center"/>
          </w:tcPr>
          <w:p w:rsidR="00236805" w:rsidRDefault="00591952">
            <w:pPr>
              <w:spacing w:after="150"/>
            </w:pPr>
            <w:r>
              <w:rPr>
                <w:color w:val="000000"/>
              </w:rPr>
              <w:t>309.730</w:t>
            </w:r>
          </w:p>
        </w:tc>
      </w:tr>
      <w:tr w:rsidR="00236805">
        <w:trPr>
          <w:trHeight w:val="90"/>
          <w:tblCellSpacing w:w="0" w:type="auto"/>
        </w:trPr>
        <w:tc>
          <w:tcPr>
            <w:tcW w:w="8351" w:type="dxa"/>
            <w:vAlign w:val="center"/>
          </w:tcPr>
          <w:p w:rsidR="00236805" w:rsidRDefault="00591952">
            <w:pPr>
              <w:spacing w:after="150"/>
            </w:pPr>
            <w:r>
              <w:rPr>
                <w:color w:val="000000"/>
              </w:rPr>
              <w:t xml:space="preserve">– такса из става 2. тачка </w:t>
            </w:r>
            <w:r>
              <w:rPr>
                <w:color w:val="000000"/>
              </w:rPr>
              <w:t>11) подтачка (1)</w:t>
            </w:r>
          </w:p>
        </w:tc>
        <w:tc>
          <w:tcPr>
            <w:tcW w:w="6049" w:type="dxa"/>
            <w:vAlign w:val="center"/>
          </w:tcPr>
          <w:p w:rsidR="00236805" w:rsidRDefault="00591952">
            <w:pPr>
              <w:spacing w:after="150"/>
            </w:pPr>
            <w:r>
              <w:rPr>
                <w:color w:val="000000"/>
              </w:rPr>
              <w:t>52.480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11) подтачка (2)</w:t>
            </w:r>
          </w:p>
        </w:tc>
        <w:tc>
          <w:tcPr>
            <w:tcW w:w="6049" w:type="dxa"/>
            <w:vAlign w:val="center"/>
          </w:tcPr>
          <w:p w:rsidR="00236805" w:rsidRDefault="00591952">
            <w:pPr>
              <w:spacing w:after="150"/>
            </w:pPr>
            <w:r>
              <w:rPr>
                <w:color w:val="000000"/>
              </w:rPr>
              <w:t>59.340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11) подтачка (3)</w:t>
            </w:r>
          </w:p>
        </w:tc>
        <w:tc>
          <w:tcPr>
            <w:tcW w:w="6049" w:type="dxa"/>
            <w:vAlign w:val="center"/>
          </w:tcPr>
          <w:p w:rsidR="00236805" w:rsidRDefault="00591952">
            <w:pPr>
              <w:spacing w:after="150"/>
            </w:pPr>
            <w:r>
              <w:rPr>
                <w:color w:val="000000"/>
              </w:rPr>
              <w:t>63.300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11) подтачка (4)</w:t>
            </w:r>
          </w:p>
        </w:tc>
        <w:tc>
          <w:tcPr>
            <w:tcW w:w="6049" w:type="dxa"/>
            <w:vAlign w:val="center"/>
          </w:tcPr>
          <w:p w:rsidR="00236805" w:rsidRDefault="00591952">
            <w:pPr>
              <w:spacing w:after="150"/>
            </w:pPr>
            <w:r>
              <w:rPr>
                <w:color w:val="000000"/>
              </w:rPr>
              <w:t>100.110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11) подтачка (5)</w:t>
            </w:r>
          </w:p>
        </w:tc>
        <w:tc>
          <w:tcPr>
            <w:tcW w:w="6049" w:type="dxa"/>
            <w:vAlign w:val="center"/>
          </w:tcPr>
          <w:p w:rsidR="00236805" w:rsidRDefault="00591952">
            <w:pPr>
              <w:spacing w:after="150"/>
            </w:pPr>
            <w:r>
              <w:rPr>
                <w:color w:val="000000"/>
              </w:rPr>
              <w:t>109.920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w:t>
            </w:r>
            <w:r>
              <w:rPr>
                <w:color w:val="000000"/>
              </w:rPr>
              <w:t xml:space="preserve"> 12) подтачка (1)</w:t>
            </w:r>
          </w:p>
        </w:tc>
        <w:tc>
          <w:tcPr>
            <w:tcW w:w="6049" w:type="dxa"/>
            <w:vAlign w:val="center"/>
          </w:tcPr>
          <w:p w:rsidR="00236805" w:rsidRDefault="00591952">
            <w:pPr>
              <w:spacing w:after="150"/>
            </w:pPr>
            <w:r>
              <w:rPr>
                <w:color w:val="000000"/>
              </w:rPr>
              <w:t>41.680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12) подтачка (2)</w:t>
            </w:r>
          </w:p>
        </w:tc>
        <w:tc>
          <w:tcPr>
            <w:tcW w:w="6049" w:type="dxa"/>
            <w:vAlign w:val="center"/>
          </w:tcPr>
          <w:p w:rsidR="00236805" w:rsidRDefault="00591952">
            <w:pPr>
              <w:spacing w:after="150"/>
            </w:pPr>
            <w:r>
              <w:rPr>
                <w:color w:val="000000"/>
              </w:rPr>
              <w:t>64.030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12) подтачка (3)</w:t>
            </w:r>
          </w:p>
        </w:tc>
        <w:tc>
          <w:tcPr>
            <w:tcW w:w="6049" w:type="dxa"/>
            <w:vAlign w:val="center"/>
          </w:tcPr>
          <w:p w:rsidR="00236805" w:rsidRDefault="00591952">
            <w:pPr>
              <w:spacing w:after="150"/>
            </w:pPr>
            <w:r>
              <w:rPr>
                <w:color w:val="000000"/>
              </w:rPr>
              <w:t>71.150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12) подтачка (4)</w:t>
            </w:r>
          </w:p>
        </w:tc>
        <w:tc>
          <w:tcPr>
            <w:tcW w:w="6049" w:type="dxa"/>
            <w:vAlign w:val="center"/>
          </w:tcPr>
          <w:p w:rsidR="00236805" w:rsidRDefault="00591952">
            <w:pPr>
              <w:spacing w:after="150"/>
            </w:pPr>
            <w:r>
              <w:rPr>
                <w:color w:val="000000"/>
              </w:rPr>
              <w:t>113.250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13) подтачка (1)</w:t>
            </w:r>
          </w:p>
        </w:tc>
        <w:tc>
          <w:tcPr>
            <w:tcW w:w="6049" w:type="dxa"/>
            <w:vAlign w:val="center"/>
          </w:tcPr>
          <w:p w:rsidR="00236805" w:rsidRDefault="00591952">
            <w:pPr>
              <w:spacing w:after="150"/>
            </w:pPr>
            <w:r>
              <w:rPr>
                <w:color w:val="000000"/>
              </w:rPr>
              <w:t>186.170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w:t>
            </w:r>
            <w:r>
              <w:rPr>
                <w:color w:val="000000"/>
              </w:rPr>
              <w:t>а 13) подтачка (2)</w:t>
            </w:r>
          </w:p>
        </w:tc>
        <w:tc>
          <w:tcPr>
            <w:tcW w:w="6049" w:type="dxa"/>
            <w:vAlign w:val="center"/>
          </w:tcPr>
          <w:p w:rsidR="00236805" w:rsidRDefault="00591952">
            <w:pPr>
              <w:spacing w:after="150"/>
            </w:pPr>
            <w:r>
              <w:rPr>
                <w:color w:val="000000"/>
              </w:rPr>
              <w:t>303.990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13) подтачка (3)</w:t>
            </w:r>
          </w:p>
        </w:tc>
        <w:tc>
          <w:tcPr>
            <w:tcW w:w="6049" w:type="dxa"/>
            <w:vAlign w:val="center"/>
          </w:tcPr>
          <w:p w:rsidR="00236805" w:rsidRDefault="00591952">
            <w:pPr>
              <w:spacing w:after="150"/>
            </w:pPr>
            <w:r>
              <w:rPr>
                <w:color w:val="000000"/>
              </w:rPr>
              <w:t>332.930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13) подтачка (4)</w:t>
            </w:r>
          </w:p>
        </w:tc>
        <w:tc>
          <w:tcPr>
            <w:tcW w:w="6049" w:type="dxa"/>
            <w:vAlign w:val="center"/>
          </w:tcPr>
          <w:p w:rsidR="00236805" w:rsidRDefault="00591952">
            <w:pPr>
              <w:spacing w:after="150"/>
            </w:pPr>
            <w:r>
              <w:rPr>
                <w:color w:val="000000"/>
              </w:rPr>
              <w:t>346.850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13) подтачка (5)</w:t>
            </w:r>
          </w:p>
        </w:tc>
        <w:tc>
          <w:tcPr>
            <w:tcW w:w="6049" w:type="dxa"/>
            <w:vAlign w:val="center"/>
          </w:tcPr>
          <w:p w:rsidR="00236805" w:rsidRDefault="00591952">
            <w:pPr>
              <w:spacing w:after="150"/>
            </w:pPr>
            <w:r>
              <w:rPr>
                <w:color w:val="000000"/>
              </w:rPr>
              <w:t>439.430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13) подтачка (6)</w:t>
            </w:r>
          </w:p>
        </w:tc>
        <w:tc>
          <w:tcPr>
            <w:tcW w:w="6049" w:type="dxa"/>
            <w:vAlign w:val="center"/>
          </w:tcPr>
          <w:p w:rsidR="00236805" w:rsidRDefault="00591952">
            <w:pPr>
              <w:spacing w:after="150"/>
            </w:pPr>
            <w:r>
              <w:rPr>
                <w:color w:val="000000"/>
              </w:rPr>
              <w:t>387.090</w:t>
            </w:r>
          </w:p>
        </w:tc>
      </w:tr>
      <w:tr w:rsidR="00236805">
        <w:trPr>
          <w:trHeight w:val="90"/>
          <w:tblCellSpacing w:w="0" w:type="auto"/>
        </w:trPr>
        <w:tc>
          <w:tcPr>
            <w:tcW w:w="8351" w:type="dxa"/>
            <w:vAlign w:val="center"/>
          </w:tcPr>
          <w:p w:rsidR="00236805" w:rsidRDefault="00591952">
            <w:pPr>
              <w:spacing w:after="150"/>
            </w:pPr>
            <w:r>
              <w:rPr>
                <w:color w:val="000000"/>
              </w:rPr>
              <w:t xml:space="preserve">– такса из става 2. </w:t>
            </w:r>
            <w:r>
              <w:rPr>
                <w:color w:val="000000"/>
              </w:rPr>
              <w:t>тачка 13) подтачка (7)</w:t>
            </w:r>
          </w:p>
        </w:tc>
        <w:tc>
          <w:tcPr>
            <w:tcW w:w="6049" w:type="dxa"/>
            <w:vAlign w:val="center"/>
          </w:tcPr>
          <w:p w:rsidR="00236805" w:rsidRDefault="00591952">
            <w:pPr>
              <w:spacing w:after="150"/>
            </w:pPr>
            <w:r>
              <w:rPr>
                <w:color w:val="000000"/>
              </w:rPr>
              <w:t>448.180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14) подтачка (1)</w:t>
            </w:r>
          </w:p>
        </w:tc>
        <w:tc>
          <w:tcPr>
            <w:tcW w:w="6049" w:type="dxa"/>
            <w:vAlign w:val="center"/>
          </w:tcPr>
          <w:p w:rsidR="00236805" w:rsidRDefault="00591952">
            <w:pPr>
              <w:spacing w:after="150"/>
            </w:pPr>
            <w:r>
              <w:rPr>
                <w:color w:val="000000"/>
              </w:rPr>
              <w:t>301.370</w:t>
            </w:r>
          </w:p>
        </w:tc>
      </w:tr>
      <w:tr w:rsidR="00236805">
        <w:trPr>
          <w:trHeight w:val="90"/>
          <w:tblCellSpacing w:w="0" w:type="auto"/>
        </w:trPr>
        <w:tc>
          <w:tcPr>
            <w:tcW w:w="8351" w:type="dxa"/>
            <w:vAlign w:val="center"/>
          </w:tcPr>
          <w:p w:rsidR="00236805" w:rsidRDefault="00591952">
            <w:pPr>
              <w:spacing w:after="150"/>
            </w:pPr>
            <w:r>
              <w:rPr>
                <w:color w:val="000000"/>
              </w:rPr>
              <w:lastRenderedPageBreak/>
              <w:t>– такса из става 2. тачка 14) подтачка (2)</w:t>
            </w:r>
          </w:p>
        </w:tc>
        <w:tc>
          <w:tcPr>
            <w:tcW w:w="6049" w:type="dxa"/>
            <w:vAlign w:val="center"/>
          </w:tcPr>
          <w:p w:rsidR="00236805" w:rsidRDefault="00591952">
            <w:pPr>
              <w:spacing w:after="150"/>
            </w:pPr>
            <w:r>
              <w:rPr>
                <w:color w:val="000000"/>
              </w:rPr>
              <w:t>396.730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14) подтачка (3)</w:t>
            </w:r>
          </w:p>
        </w:tc>
        <w:tc>
          <w:tcPr>
            <w:tcW w:w="6049" w:type="dxa"/>
            <w:vAlign w:val="center"/>
          </w:tcPr>
          <w:p w:rsidR="00236805" w:rsidRDefault="00591952">
            <w:pPr>
              <w:spacing w:after="150"/>
            </w:pPr>
            <w:r>
              <w:rPr>
                <w:color w:val="000000"/>
              </w:rPr>
              <w:t>527.280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15) подтачка (1)</w:t>
            </w:r>
          </w:p>
        </w:tc>
        <w:tc>
          <w:tcPr>
            <w:tcW w:w="6049" w:type="dxa"/>
            <w:vAlign w:val="center"/>
          </w:tcPr>
          <w:p w:rsidR="00236805" w:rsidRDefault="00591952">
            <w:pPr>
              <w:spacing w:after="150"/>
            </w:pPr>
            <w:r>
              <w:rPr>
                <w:color w:val="000000"/>
              </w:rPr>
              <w:t>136.050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w:t>
            </w:r>
            <w:r>
              <w:rPr>
                <w:color w:val="000000"/>
              </w:rPr>
              <w:t xml:space="preserve"> 2. тачка 15) подтачка (2)</w:t>
            </w:r>
          </w:p>
        </w:tc>
        <w:tc>
          <w:tcPr>
            <w:tcW w:w="6049" w:type="dxa"/>
            <w:vAlign w:val="center"/>
          </w:tcPr>
          <w:p w:rsidR="00236805" w:rsidRDefault="00591952">
            <w:pPr>
              <w:spacing w:after="150"/>
            </w:pPr>
            <w:r>
              <w:rPr>
                <w:color w:val="000000"/>
              </w:rPr>
              <w:t>166.110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16) подтачка (1)</w:t>
            </w:r>
          </w:p>
        </w:tc>
        <w:tc>
          <w:tcPr>
            <w:tcW w:w="6049" w:type="dxa"/>
            <w:vAlign w:val="center"/>
          </w:tcPr>
          <w:p w:rsidR="00236805" w:rsidRDefault="00591952">
            <w:pPr>
              <w:spacing w:after="150"/>
            </w:pPr>
            <w:r>
              <w:rPr>
                <w:color w:val="000000"/>
              </w:rPr>
              <w:t>118.020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16) подтачка (2)</w:t>
            </w:r>
          </w:p>
        </w:tc>
        <w:tc>
          <w:tcPr>
            <w:tcW w:w="6049" w:type="dxa"/>
            <w:vAlign w:val="center"/>
          </w:tcPr>
          <w:p w:rsidR="00236805" w:rsidRDefault="00591952">
            <w:pPr>
              <w:spacing w:after="150"/>
            </w:pPr>
            <w:r>
              <w:rPr>
                <w:color w:val="000000"/>
              </w:rPr>
              <w:t>133.850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17)</w:t>
            </w:r>
          </w:p>
        </w:tc>
        <w:tc>
          <w:tcPr>
            <w:tcW w:w="6049" w:type="dxa"/>
            <w:vAlign w:val="center"/>
          </w:tcPr>
          <w:p w:rsidR="00236805" w:rsidRDefault="00591952">
            <w:pPr>
              <w:spacing w:after="150"/>
            </w:pPr>
            <w:r>
              <w:rPr>
                <w:color w:val="000000"/>
              </w:rPr>
              <w:t>142.170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18) подтачка (1)</w:t>
            </w:r>
          </w:p>
        </w:tc>
        <w:tc>
          <w:tcPr>
            <w:tcW w:w="6049" w:type="dxa"/>
            <w:vAlign w:val="center"/>
          </w:tcPr>
          <w:p w:rsidR="00236805" w:rsidRDefault="00591952">
            <w:pPr>
              <w:spacing w:after="150"/>
            </w:pPr>
            <w:r>
              <w:rPr>
                <w:color w:val="000000"/>
              </w:rPr>
              <w:t>106.430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w:t>
            </w:r>
            <w:r>
              <w:rPr>
                <w:color w:val="000000"/>
              </w:rPr>
              <w:t xml:space="preserve"> 18) подтачка (2)</w:t>
            </w:r>
          </w:p>
        </w:tc>
        <w:tc>
          <w:tcPr>
            <w:tcW w:w="6049" w:type="dxa"/>
            <w:vAlign w:val="center"/>
          </w:tcPr>
          <w:p w:rsidR="00236805" w:rsidRDefault="00591952">
            <w:pPr>
              <w:spacing w:after="150"/>
            </w:pPr>
            <w:r>
              <w:rPr>
                <w:color w:val="000000"/>
              </w:rPr>
              <w:t>161.280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18) подтачка (3)</w:t>
            </w:r>
          </w:p>
        </w:tc>
        <w:tc>
          <w:tcPr>
            <w:tcW w:w="6049" w:type="dxa"/>
            <w:vAlign w:val="center"/>
          </w:tcPr>
          <w:p w:rsidR="00236805" w:rsidRDefault="00591952">
            <w:pPr>
              <w:spacing w:after="150"/>
            </w:pPr>
            <w:r>
              <w:rPr>
                <w:color w:val="000000"/>
              </w:rPr>
              <w:t>253.510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18) подтачка (4)</w:t>
            </w:r>
          </w:p>
        </w:tc>
        <w:tc>
          <w:tcPr>
            <w:tcW w:w="6049" w:type="dxa"/>
            <w:vAlign w:val="center"/>
          </w:tcPr>
          <w:p w:rsidR="00236805" w:rsidRDefault="00591952">
            <w:pPr>
              <w:spacing w:after="150"/>
            </w:pPr>
            <w:r>
              <w:rPr>
                <w:color w:val="000000"/>
              </w:rPr>
              <w:t>251.350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18) подтачка (5)</w:t>
            </w:r>
          </w:p>
        </w:tc>
        <w:tc>
          <w:tcPr>
            <w:tcW w:w="6049" w:type="dxa"/>
            <w:vAlign w:val="center"/>
          </w:tcPr>
          <w:p w:rsidR="00236805" w:rsidRDefault="00591952">
            <w:pPr>
              <w:spacing w:after="150"/>
            </w:pPr>
            <w:r>
              <w:rPr>
                <w:color w:val="000000"/>
              </w:rPr>
              <w:t>198.830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18) подтачка (6)</w:t>
            </w:r>
          </w:p>
        </w:tc>
        <w:tc>
          <w:tcPr>
            <w:tcW w:w="6049" w:type="dxa"/>
            <w:vAlign w:val="center"/>
          </w:tcPr>
          <w:p w:rsidR="00236805" w:rsidRDefault="00591952">
            <w:pPr>
              <w:spacing w:after="150"/>
            </w:pPr>
            <w:r>
              <w:rPr>
                <w:color w:val="000000"/>
              </w:rPr>
              <w:t>233.250</w:t>
            </w:r>
          </w:p>
        </w:tc>
      </w:tr>
      <w:tr w:rsidR="00236805">
        <w:trPr>
          <w:trHeight w:val="90"/>
          <w:tblCellSpacing w:w="0" w:type="auto"/>
        </w:trPr>
        <w:tc>
          <w:tcPr>
            <w:tcW w:w="8351" w:type="dxa"/>
            <w:vAlign w:val="center"/>
          </w:tcPr>
          <w:p w:rsidR="00236805" w:rsidRDefault="00591952">
            <w:pPr>
              <w:spacing w:after="150"/>
            </w:pPr>
            <w:r>
              <w:rPr>
                <w:color w:val="000000"/>
              </w:rPr>
              <w:t xml:space="preserve">– такса из става 2. </w:t>
            </w:r>
            <w:r>
              <w:rPr>
                <w:color w:val="000000"/>
              </w:rPr>
              <w:t>тачка 18) подтачка (7)</w:t>
            </w:r>
          </w:p>
        </w:tc>
        <w:tc>
          <w:tcPr>
            <w:tcW w:w="6049" w:type="dxa"/>
            <w:vAlign w:val="center"/>
          </w:tcPr>
          <w:p w:rsidR="00236805" w:rsidRDefault="00591952">
            <w:pPr>
              <w:spacing w:after="150"/>
            </w:pPr>
            <w:r>
              <w:rPr>
                <w:color w:val="000000"/>
              </w:rPr>
              <w:t>259.060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18) подтачка (8)</w:t>
            </w:r>
          </w:p>
        </w:tc>
        <w:tc>
          <w:tcPr>
            <w:tcW w:w="6049" w:type="dxa"/>
            <w:vAlign w:val="center"/>
          </w:tcPr>
          <w:p w:rsidR="00236805" w:rsidRDefault="00591952">
            <w:pPr>
              <w:spacing w:after="150"/>
            </w:pPr>
            <w:r>
              <w:rPr>
                <w:color w:val="000000"/>
              </w:rPr>
              <w:t>293.500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18) подтачка (9)</w:t>
            </w:r>
          </w:p>
        </w:tc>
        <w:tc>
          <w:tcPr>
            <w:tcW w:w="6049" w:type="dxa"/>
            <w:vAlign w:val="center"/>
          </w:tcPr>
          <w:p w:rsidR="00236805" w:rsidRDefault="00591952">
            <w:pPr>
              <w:spacing w:after="150"/>
            </w:pPr>
            <w:r>
              <w:rPr>
                <w:color w:val="000000"/>
              </w:rPr>
              <w:t>328.380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19) подтачка (1)</w:t>
            </w:r>
          </w:p>
        </w:tc>
        <w:tc>
          <w:tcPr>
            <w:tcW w:w="6049" w:type="dxa"/>
            <w:vAlign w:val="center"/>
          </w:tcPr>
          <w:p w:rsidR="00236805" w:rsidRDefault="00591952">
            <w:pPr>
              <w:spacing w:after="150"/>
            </w:pPr>
            <w:r>
              <w:rPr>
                <w:color w:val="000000"/>
              </w:rPr>
              <w:t>191.800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19) подтачка (2)</w:t>
            </w:r>
          </w:p>
        </w:tc>
        <w:tc>
          <w:tcPr>
            <w:tcW w:w="6049" w:type="dxa"/>
            <w:vAlign w:val="center"/>
          </w:tcPr>
          <w:p w:rsidR="00236805" w:rsidRDefault="00591952">
            <w:pPr>
              <w:spacing w:after="150"/>
            </w:pPr>
            <w:r>
              <w:rPr>
                <w:color w:val="000000"/>
              </w:rPr>
              <w:t>211.650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w:t>
            </w:r>
            <w:r>
              <w:rPr>
                <w:color w:val="000000"/>
              </w:rPr>
              <w:t xml:space="preserve"> 2. тачка 19) подтачка (3)</w:t>
            </w:r>
          </w:p>
        </w:tc>
        <w:tc>
          <w:tcPr>
            <w:tcW w:w="6049" w:type="dxa"/>
            <w:vAlign w:val="center"/>
          </w:tcPr>
          <w:p w:rsidR="00236805" w:rsidRDefault="00591952">
            <w:pPr>
              <w:spacing w:after="150"/>
            </w:pPr>
            <w:r>
              <w:rPr>
                <w:color w:val="000000"/>
              </w:rPr>
              <w:t>310.220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19) подтачка (4)</w:t>
            </w:r>
          </w:p>
        </w:tc>
        <w:tc>
          <w:tcPr>
            <w:tcW w:w="6049" w:type="dxa"/>
            <w:vAlign w:val="center"/>
          </w:tcPr>
          <w:p w:rsidR="00236805" w:rsidRDefault="00591952">
            <w:pPr>
              <w:spacing w:after="150"/>
            </w:pPr>
            <w:r>
              <w:rPr>
                <w:color w:val="000000"/>
              </w:rPr>
              <w:t>342.500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20) подтачка (1)</w:t>
            </w:r>
          </w:p>
        </w:tc>
        <w:tc>
          <w:tcPr>
            <w:tcW w:w="6049" w:type="dxa"/>
            <w:vAlign w:val="center"/>
          </w:tcPr>
          <w:p w:rsidR="00236805" w:rsidRDefault="00591952">
            <w:pPr>
              <w:spacing w:after="150"/>
            </w:pPr>
            <w:r>
              <w:rPr>
                <w:color w:val="000000"/>
              </w:rPr>
              <w:t>111.210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20) подтачка (2)</w:t>
            </w:r>
          </w:p>
        </w:tc>
        <w:tc>
          <w:tcPr>
            <w:tcW w:w="6049" w:type="dxa"/>
            <w:vAlign w:val="center"/>
          </w:tcPr>
          <w:p w:rsidR="00236805" w:rsidRDefault="00591952">
            <w:pPr>
              <w:spacing w:after="150"/>
            </w:pPr>
            <w:r>
              <w:rPr>
                <w:color w:val="000000"/>
              </w:rPr>
              <w:t>135.700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20) подтачка (3)</w:t>
            </w:r>
          </w:p>
        </w:tc>
        <w:tc>
          <w:tcPr>
            <w:tcW w:w="6049" w:type="dxa"/>
            <w:vAlign w:val="center"/>
          </w:tcPr>
          <w:p w:rsidR="00236805" w:rsidRDefault="00591952">
            <w:pPr>
              <w:spacing w:after="150"/>
            </w:pPr>
            <w:r>
              <w:rPr>
                <w:color w:val="000000"/>
              </w:rPr>
              <w:t>169.710</w:t>
            </w:r>
          </w:p>
        </w:tc>
      </w:tr>
      <w:tr w:rsidR="00236805">
        <w:trPr>
          <w:trHeight w:val="90"/>
          <w:tblCellSpacing w:w="0" w:type="auto"/>
        </w:trPr>
        <w:tc>
          <w:tcPr>
            <w:tcW w:w="8351" w:type="dxa"/>
            <w:vAlign w:val="center"/>
          </w:tcPr>
          <w:p w:rsidR="00236805" w:rsidRDefault="00591952">
            <w:pPr>
              <w:spacing w:after="150"/>
            </w:pPr>
            <w:r>
              <w:rPr>
                <w:color w:val="000000"/>
              </w:rPr>
              <w:t xml:space="preserve">– такса из </w:t>
            </w:r>
            <w:r>
              <w:rPr>
                <w:color w:val="000000"/>
              </w:rPr>
              <w:t>става 2. тачка 21) подтачка (1)</w:t>
            </w:r>
          </w:p>
        </w:tc>
        <w:tc>
          <w:tcPr>
            <w:tcW w:w="6049" w:type="dxa"/>
            <w:vAlign w:val="center"/>
          </w:tcPr>
          <w:p w:rsidR="00236805" w:rsidRDefault="00591952">
            <w:pPr>
              <w:spacing w:after="150"/>
            </w:pPr>
            <w:r>
              <w:rPr>
                <w:color w:val="000000"/>
              </w:rPr>
              <w:t>161.260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21) подтачка (2)</w:t>
            </w:r>
          </w:p>
        </w:tc>
        <w:tc>
          <w:tcPr>
            <w:tcW w:w="6049" w:type="dxa"/>
            <w:vAlign w:val="center"/>
          </w:tcPr>
          <w:p w:rsidR="00236805" w:rsidRDefault="00591952">
            <w:pPr>
              <w:spacing w:after="150"/>
            </w:pPr>
            <w:r>
              <w:rPr>
                <w:color w:val="000000"/>
              </w:rPr>
              <w:t>179.780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21) подтачка (3)</w:t>
            </w:r>
          </w:p>
        </w:tc>
        <w:tc>
          <w:tcPr>
            <w:tcW w:w="6049" w:type="dxa"/>
            <w:vAlign w:val="center"/>
          </w:tcPr>
          <w:p w:rsidR="00236805" w:rsidRDefault="00591952">
            <w:pPr>
              <w:spacing w:after="150"/>
            </w:pPr>
            <w:r>
              <w:rPr>
                <w:color w:val="000000"/>
              </w:rPr>
              <w:t>211.650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21) подтачка (4)</w:t>
            </w:r>
          </w:p>
        </w:tc>
        <w:tc>
          <w:tcPr>
            <w:tcW w:w="6049" w:type="dxa"/>
            <w:vAlign w:val="center"/>
          </w:tcPr>
          <w:p w:rsidR="00236805" w:rsidRDefault="00591952">
            <w:pPr>
              <w:spacing w:after="150"/>
            </w:pPr>
            <w:r>
              <w:rPr>
                <w:color w:val="000000"/>
              </w:rPr>
              <w:t>221.660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21) подтачка (5)</w:t>
            </w:r>
          </w:p>
        </w:tc>
        <w:tc>
          <w:tcPr>
            <w:tcW w:w="6049" w:type="dxa"/>
            <w:vAlign w:val="center"/>
          </w:tcPr>
          <w:p w:rsidR="00236805" w:rsidRDefault="00591952">
            <w:pPr>
              <w:spacing w:after="150"/>
            </w:pPr>
            <w:r>
              <w:rPr>
                <w:color w:val="000000"/>
              </w:rPr>
              <w:t>283.500</w:t>
            </w:r>
          </w:p>
        </w:tc>
      </w:tr>
      <w:tr w:rsidR="00236805">
        <w:trPr>
          <w:trHeight w:val="90"/>
          <w:tblCellSpacing w:w="0" w:type="auto"/>
        </w:trPr>
        <w:tc>
          <w:tcPr>
            <w:tcW w:w="8351" w:type="dxa"/>
            <w:vAlign w:val="center"/>
          </w:tcPr>
          <w:p w:rsidR="00236805" w:rsidRDefault="00591952">
            <w:pPr>
              <w:spacing w:after="150"/>
            </w:pPr>
            <w:r>
              <w:rPr>
                <w:color w:val="000000"/>
              </w:rPr>
              <w:t>– такса</w:t>
            </w:r>
            <w:r>
              <w:rPr>
                <w:color w:val="000000"/>
              </w:rPr>
              <w:t xml:space="preserve"> из става 2. тачка 22) подтачка (1)</w:t>
            </w:r>
          </w:p>
        </w:tc>
        <w:tc>
          <w:tcPr>
            <w:tcW w:w="6049" w:type="dxa"/>
            <w:vAlign w:val="center"/>
          </w:tcPr>
          <w:p w:rsidR="00236805" w:rsidRDefault="00591952">
            <w:pPr>
              <w:spacing w:after="150"/>
            </w:pPr>
            <w:r>
              <w:rPr>
                <w:color w:val="000000"/>
              </w:rPr>
              <w:t>103.440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22) подтачка (2)</w:t>
            </w:r>
          </w:p>
        </w:tc>
        <w:tc>
          <w:tcPr>
            <w:tcW w:w="6049" w:type="dxa"/>
            <w:vAlign w:val="center"/>
          </w:tcPr>
          <w:p w:rsidR="00236805" w:rsidRDefault="00591952">
            <w:pPr>
              <w:spacing w:after="150"/>
            </w:pPr>
            <w:r>
              <w:rPr>
                <w:color w:val="000000"/>
              </w:rPr>
              <w:t>158.280</w:t>
            </w:r>
          </w:p>
        </w:tc>
      </w:tr>
      <w:tr w:rsidR="00236805">
        <w:trPr>
          <w:trHeight w:val="90"/>
          <w:tblCellSpacing w:w="0" w:type="auto"/>
        </w:trPr>
        <w:tc>
          <w:tcPr>
            <w:tcW w:w="8351" w:type="dxa"/>
            <w:vAlign w:val="center"/>
          </w:tcPr>
          <w:p w:rsidR="00236805" w:rsidRDefault="00591952">
            <w:pPr>
              <w:spacing w:after="150"/>
            </w:pPr>
            <w:r>
              <w:rPr>
                <w:color w:val="000000"/>
              </w:rPr>
              <w:lastRenderedPageBreak/>
              <w:t>– такса из става 2. тачка 23) подтачка (1)</w:t>
            </w:r>
          </w:p>
        </w:tc>
        <w:tc>
          <w:tcPr>
            <w:tcW w:w="6049" w:type="dxa"/>
            <w:vAlign w:val="center"/>
          </w:tcPr>
          <w:p w:rsidR="00236805" w:rsidRDefault="00591952">
            <w:pPr>
              <w:spacing w:after="150"/>
            </w:pPr>
            <w:r>
              <w:rPr>
                <w:color w:val="000000"/>
              </w:rPr>
              <w:t>63.190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23) подтачка (2)</w:t>
            </w:r>
          </w:p>
        </w:tc>
        <w:tc>
          <w:tcPr>
            <w:tcW w:w="6049" w:type="dxa"/>
            <w:vAlign w:val="center"/>
          </w:tcPr>
          <w:p w:rsidR="00236805" w:rsidRDefault="00591952">
            <w:pPr>
              <w:spacing w:after="150"/>
            </w:pPr>
            <w:r>
              <w:rPr>
                <w:color w:val="000000"/>
              </w:rPr>
              <w:t>99.920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23) подтачка (3)</w:t>
            </w:r>
          </w:p>
        </w:tc>
        <w:tc>
          <w:tcPr>
            <w:tcW w:w="6049" w:type="dxa"/>
            <w:vAlign w:val="center"/>
          </w:tcPr>
          <w:p w:rsidR="00236805" w:rsidRDefault="00591952">
            <w:pPr>
              <w:spacing w:after="150"/>
            </w:pPr>
            <w:r>
              <w:rPr>
                <w:color w:val="000000"/>
              </w:rPr>
              <w:t>118.910</w:t>
            </w:r>
          </w:p>
        </w:tc>
      </w:tr>
      <w:tr w:rsidR="00236805">
        <w:trPr>
          <w:trHeight w:val="90"/>
          <w:tblCellSpacing w:w="0" w:type="auto"/>
        </w:trPr>
        <w:tc>
          <w:tcPr>
            <w:tcW w:w="8351" w:type="dxa"/>
            <w:vAlign w:val="center"/>
          </w:tcPr>
          <w:p w:rsidR="00236805" w:rsidRDefault="00591952">
            <w:pPr>
              <w:spacing w:after="150"/>
            </w:pPr>
            <w:r>
              <w:rPr>
                <w:color w:val="000000"/>
              </w:rPr>
              <w:t xml:space="preserve">– </w:t>
            </w:r>
            <w:r>
              <w:rPr>
                <w:color w:val="000000"/>
              </w:rPr>
              <w:t>такса из става 2. тачка 24)</w:t>
            </w:r>
          </w:p>
        </w:tc>
        <w:tc>
          <w:tcPr>
            <w:tcW w:w="6049" w:type="dxa"/>
            <w:vAlign w:val="center"/>
          </w:tcPr>
          <w:p w:rsidR="00236805" w:rsidRDefault="00591952">
            <w:pPr>
              <w:spacing w:after="150"/>
            </w:pPr>
            <w:r>
              <w:rPr>
                <w:color w:val="000000"/>
              </w:rPr>
              <w:t>107.760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25) подтачка (1)</w:t>
            </w:r>
          </w:p>
        </w:tc>
        <w:tc>
          <w:tcPr>
            <w:tcW w:w="6049" w:type="dxa"/>
            <w:vAlign w:val="center"/>
          </w:tcPr>
          <w:p w:rsidR="00236805" w:rsidRDefault="00591952">
            <w:pPr>
              <w:spacing w:after="150"/>
            </w:pPr>
            <w:r>
              <w:rPr>
                <w:color w:val="000000"/>
              </w:rPr>
              <w:t>101.870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25) подтачка (2)</w:t>
            </w:r>
          </w:p>
        </w:tc>
        <w:tc>
          <w:tcPr>
            <w:tcW w:w="6049" w:type="dxa"/>
            <w:vAlign w:val="center"/>
          </w:tcPr>
          <w:p w:rsidR="00236805" w:rsidRDefault="00591952">
            <w:pPr>
              <w:spacing w:after="150"/>
            </w:pPr>
            <w:r>
              <w:rPr>
                <w:color w:val="000000"/>
              </w:rPr>
              <w:t>165.180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25) подтачка (3)</w:t>
            </w:r>
          </w:p>
        </w:tc>
        <w:tc>
          <w:tcPr>
            <w:tcW w:w="6049" w:type="dxa"/>
            <w:vAlign w:val="center"/>
          </w:tcPr>
          <w:p w:rsidR="00236805" w:rsidRDefault="00591952">
            <w:pPr>
              <w:spacing w:after="150"/>
            </w:pPr>
            <w:r>
              <w:rPr>
                <w:color w:val="000000"/>
              </w:rPr>
              <w:t>226.390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25) подтачка (4)</w:t>
            </w:r>
          </w:p>
        </w:tc>
        <w:tc>
          <w:tcPr>
            <w:tcW w:w="6049" w:type="dxa"/>
            <w:vAlign w:val="center"/>
          </w:tcPr>
          <w:p w:rsidR="00236805" w:rsidRDefault="00591952">
            <w:pPr>
              <w:spacing w:after="150"/>
            </w:pPr>
            <w:r>
              <w:rPr>
                <w:color w:val="000000"/>
              </w:rPr>
              <w:t>250.880</w:t>
            </w:r>
          </w:p>
        </w:tc>
      </w:tr>
      <w:tr w:rsidR="00236805">
        <w:trPr>
          <w:trHeight w:val="90"/>
          <w:tblCellSpacing w:w="0" w:type="auto"/>
        </w:trPr>
        <w:tc>
          <w:tcPr>
            <w:tcW w:w="8351" w:type="dxa"/>
            <w:vAlign w:val="center"/>
          </w:tcPr>
          <w:p w:rsidR="00236805" w:rsidRDefault="00591952">
            <w:pPr>
              <w:spacing w:after="150"/>
            </w:pPr>
            <w:r>
              <w:rPr>
                <w:color w:val="000000"/>
              </w:rPr>
              <w:t xml:space="preserve">– такса из </w:t>
            </w:r>
            <w:r>
              <w:rPr>
                <w:color w:val="000000"/>
              </w:rPr>
              <w:t>става 2. тачка 25) подтачка (5)</w:t>
            </w:r>
          </w:p>
        </w:tc>
        <w:tc>
          <w:tcPr>
            <w:tcW w:w="6049" w:type="dxa"/>
            <w:vAlign w:val="center"/>
          </w:tcPr>
          <w:p w:rsidR="00236805" w:rsidRDefault="00591952">
            <w:pPr>
              <w:spacing w:after="150"/>
            </w:pPr>
            <w:r>
              <w:rPr>
                <w:color w:val="000000"/>
              </w:rPr>
              <w:t>300.720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26) подтачка (1)</w:t>
            </w:r>
          </w:p>
        </w:tc>
        <w:tc>
          <w:tcPr>
            <w:tcW w:w="6049" w:type="dxa"/>
            <w:vAlign w:val="center"/>
          </w:tcPr>
          <w:p w:rsidR="00236805" w:rsidRDefault="00591952">
            <w:pPr>
              <w:spacing w:after="150"/>
            </w:pPr>
            <w:r>
              <w:rPr>
                <w:color w:val="000000"/>
              </w:rPr>
              <w:t>63.190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26) подтачка (2)</w:t>
            </w:r>
          </w:p>
        </w:tc>
        <w:tc>
          <w:tcPr>
            <w:tcW w:w="6049" w:type="dxa"/>
            <w:vAlign w:val="center"/>
          </w:tcPr>
          <w:p w:rsidR="00236805" w:rsidRDefault="00591952">
            <w:pPr>
              <w:spacing w:after="150"/>
            </w:pPr>
            <w:r>
              <w:rPr>
                <w:color w:val="000000"/>
              </w:rPr>
              <w:t>233.320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26) подтачка (3)</w:t>
            </w:r>
          </w:p>
        </w:tc>
        <w:tc>
          <w:tcPr>
            <w:tcW w:w="6049" w:type="dxa"/>
            <w:vAlign w:val="center"/>
          </w:tcPr>
          <w:p w:rsidR="00236805" w:rsidRDefault="00591952">
            <w:pPr>
              <w:spacing w:after="150"/>
            </w:pPr>
            <w:r>
              <w:rPr>
                <w:color w:val="000000"/>
              </w:rPr>
              <w:t>264.130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184) у Тарифном броју 154з:</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xml:space="preserve">– такса из става 1. тачка </w:t>
            </w:r>
            <w:r>
              <w:rPr>
                <w:color w:val="000000"/>
              </w:rPr>
              <w:t>1)</w:t>
            </w:r>
          </w:p>
        </w:tc>
        <w:tc>
          <w:tcPr>
            <w:tcW w:w="6049" w:type="dxa"/>
            <w:vAlign w:val="center"/>
          </w:tcPr>
          <w:p w:rsidR="00236805" w:rsidRDefault="00591952">
            <w:pPr>
              <w:spacing w:after="150"/>
            </w:pPr>
            <w:r>
              <w:rPr>
                <w:color w:val="000000"/>
              </w:rPr>
              <w:t>30.880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2)</w:t>
            </w:r>
          </w:p>
        </w:tc>
        <w:tc>
          <w:tcPr>
            <w:tcW w:w="6049" w:type="dxa"/>
            <w:vAlign w:val="center"/>
          </w:tcPr>
          <w:p w:rsidR="00236805" w:rsidRDefault="00591952">
            <w:pPr>
              <w:spacing w:after="150"/>
            </w:pPr>
            <w:r>
              <w:rPr>
                <w:color w:val="000000"/>
              </w:rPr>
              <w:t>61.790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1)</w:t>
            </w:r>
          </w:p>
        </w:tc>
        <w:tc>
          <w:tcPr>
            <w:tcW w:w="6049" w:type="dxa"/>
            <w:vAlign w:val="center"/>
          </w:tcPr>
          <w:p w:rsidR="00236805" w:rsidRDefault="00591952">
            <w:pPr>
              <w:spacing w:after="150"/>
            </w:pPr>
            <w:r>
              <w:rPr>
                <w:color w:val="000000"/>
              </w:rPr>
              <w:t>31.040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2)</w:t>
            </w:r>
          </w:p>
        </w:tc>
        <w:tc>
          <w:tcPr>
            <w:tcW w:w="6049" w:type="dxa"/>
            <w:vAlign w:val="center"/>
          </w:tcPr>
          <w:p w:rsidR="00236805" w:rsidRDefault="00591952">
            <w:pPr>
              <w:spacing w:after="150"/>
            </w:pPr>
            <w:r>
              <w:rPr>
                <w:color w:val="000000"/>
              </w:rPr>
              <w:t>62.100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 тачка 1)</w:t>
            </w:r>
          </w:p>
        </w:tc>
        <w:tc>
          <w:tcPr>
            <w:tcW w:w="6049" w:type="dxa"/>
            <w:vAlign w:val="center"/>
          </w:tcPr>
          <w:p w:rsidR="00236805" w:rsidRDefault="00591952">
            <w:pPr>
              <w:spacing w:after="150"/>
            </w:pPr>
            <w:r>
              <w:rPr>
                <w:color w:val="000000"/>
              </w:rPr>
              <w:t>60.230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 тачка 2)</w:t>
            </w:r>
          </w:p>
        </w:tc>
        <w:tc>
          <w:tcPr>
            <w:tcW w:w="6049" w:type="dxa"/>
            <w:vAlign w:val="center"/>
          </w:tcPr>
          <w:p w:rsidR="00236805" w:rsidRDefault="00591952">
            <w:pPr>
              <w:spacing w:after="150"/>
            </w:pPr>
            <w:r>
              <w:rPr>
                <w:color w:val="000000"/>
              </w:rPr>
              <w:t>90.330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185) у Тарифном броју 154и:</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xml:space="preserve">– такса из тачке 1) </w:t>
            </w:r>
            <w:r>
              <w:rPr>
                <w:color w:val="000000"/>
              </w:rPr>
              <w:t>подтачка (1)</w:t>
            </w:r>
          </w:p>
        </w:tc>
        <w:tc>
          <w:tcPr>
            <w:tcW w:w="6049" w:type="dxa"/>
            <w:vAlign w:val="center"/>
          </w:tcPr>
          <w:p w:rsidR="00236805" w:rsidRDefault="00591952">
            <w:pPr>
              <w:spacing w:after="150"/>
            </w:pPr>
            <w:r>
              <w:rPr>
                <w:color w:val="000000"/>
              </w:rPr>
              <w:t>19.400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 подтачка (2)</w:t>
            </w:r>
          </w:p>
        </w:tc>
        <w:tc>
          <w:tcPr>
            <w:tcW w:w="6049" w:type="dxa"/>
            <w:vAlign w:val="center"/>
          </w:tcPr>
          <w:p w:rsidR="00236805" w:rsidRDefault="00591952">
            <w:pPr>
              <w:spacing w:after="150"/>
            </w:pPr>
            <w:r>
              <w:rPr>
                <w:color w:val="000000"/>
              </w:rPr>
              <w:t>29.970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 подтачка (1)</w:t>
            </w:r>
          </w:p>
        </w:tc>
        <w:tc>
          <w:tcPr>
            <w:tcW w:w="6049" w:type="dxa"/>
            <w:vAlign w:val="center"/>
          </w:tcPr>
          <w:p w:rsidR="00236805" w:rsidRDefault="00591952">
            <w:pPr>
              <w:spacing w:after="150"/>
            </w:pPr>
            <w:r>
              <w:rPr>
                <w:color w:val="000000"/>
              </w:rPr>
              <w:t>36.850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 подтачка (2)</w:t>
            </w:r>
          </w:p>
        </w:tc>
        <w:tc>
          <w:tcPr>
            <w:tcW w:w="6049" w:type="dxa"/>
            <w:vAlign w:val="center"/>
          </w:tcPr>
          <w:p w:rsidR="00236805" w:rsidRDefault="00591952">
            <w:pPr>
              <w:spacing w:after="150"/>
            </w:pPr>
            <w:r>
              <w:rPr>
                <w:color w:val="000000"/>
              </w:rPr>
              <w:t>60.730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3) подтачка (1)</w:t>
            </w:r>
          </w:p>
        </w:tc>
        <w:tc>
          <w:tcPr>
            <w:tcW w:w="6049" w:type="dxa"/>
            <w:vAlign w:val="center"/>
          </w:tcPr>
          <w:p w:rsidR="00236805" w:rsidRDefault="00591952">
            <w:pPr>
              <w:spacing w:after="150"/>
            </w:pPr>
            <w:r>
              <w:rPr>
                <w:color w:val="000000"/>
              </w:rPr>
              <w:t>80.350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3) подтачка (2)</w:t>
            </w:r>
          </w:p>
        </w:tc>
        <w:tc>
          <w:tcPr>
            <w:tcW w:w="6049" w:type="dxa"/>
            <w:vAlign w:val="center"/>
          </w:tcPr>
          <w:p w:rsidR="00236805" w:rsidRDefault="00591952">
            <w:pPr>
              <w:spacing w:after="150"/>
            </w:pPr>
            <w:r>
              <w:rPr>
                <w:color w:val="000000"/>
              </w:rPr>
              <w:t>166.510</w:t>
            </w:r>
          </w:p>
        </w:tc>
      </w:tr>
      <w:tr w:rsidR="00236805">
        <w:trPr>
          <w:trHeight w:val="90"/>
          <w:tblCellSpacing w:w="0" w:type="auto"/>
        </w:trPr>
        <w:tc>
          <w:tcPr>
            <w:tcW w:w="8351" w:type="dxa"/>
            <w:vAlign w:val="center"/>
          </w:tcPr>
          <w:p w:rsidR="00236805" w:rsidRDefault="00591952">
            <w:pPr>
              <w:spacing w:after="150"/>
            </w:pPr>
            <w:r>
              <w:rPr>
                <w:color w:val="000000"/>
              </w:rPr>
              <w:t xml:space="preserve">– такса из тачке 4) подтачка </w:t>
            </w:r>
            <w:r>
              <w:rPr>
                <w:color w:val="000000"/>
              </w:rPr>
              <w:t>(1)</w:t>
            </w:r>
          </w:p>
        </w:tc>
        <w:tc>
          <w:tcPr>
            <w:tcW w:w="6049" w:type="dxa"/>
            <w:vAlign w:val="center"/>
          </w:tcPr>
          <w:p w:rsidR="00236805" w:rsidRDefault="00591952">
            <w:pPr>
              <w:spacing w:after="150"/>
            </w:pPr>
            <w:r>
              <w:rPr>
                <w:color w:val="000000"/>
              </w:rPr>
              <w:t>68.870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4) подтачка (2)</w:t>
            </w:r>
          </w:p>
        </w:tc>
        <w:tc>
          <w:tcPr>
            <w:tcW w:w="6049" w:type="dxa"/>
            <w:vAlign w:val="center"/>
          </w:tcPr>
          <w:p w:rsidR="00236805" w:rsidRDefault="00591952">
            <w:pPr>
              <w:spacing w:after="150"/>
            </w:pPr>
            <w:r>
              <w:rPr>
                <w:color w:val="000000"/>
              </w:rPr>
              <w:t>82.730</w:t>
            </w:r>
          </w:p>
        </w:tc>
      </w:tr>
      <w:tr w:rsidR="00236805">
        <w:trPr>
          <w:trHeight w:val="90"/>
          <w:tblCellSpacing w:w="0" w:type="auto"/>
        </w:trPr>
        <w:tc>
          <w:tcPr>
            <w:tcW w:w="8351" w:type="dxa"/>
            <w:vAlign w:val="center"/>
          </w:tcPr>
          <w:p w:rsidR="00236805" w:rsidRDefault="00591952">
            <w:pPr>
              <w:spacing w:after="150"/>
            </w:pPr>
            <w:r>
              <w:rPr>
                <w:color w:val="000000"/>
              </w:rPr>
              <w:lastRenderedPageBreak/>
              <w:t>– такса из тачке 5) подтачка (1)</w:t>
            </w:r>
          </w:p>
        </w:tc>
        <w:tc>
          <w:tcPr>
            <w:tcW w:w="6049" w:type="dxa"/>
            <w:vAlign w:val="center"/>
          </w:tcPr>
          <w:p w:rsidR="00236805" w:rsidRDefault="00591952">
            <w:pPr>
              <w:spacing w:after="150"/>
            </w:pPr>
            <w:r>
              <w:rPr>
                <w:color w:val="000000"/>
              </w:rPr>
              <w:t>71.880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5) подтачка (2)</w:t>
            </w:r>
          </w:p>
        </w:tc>
        <w:tc>
          <w:tcPr>
            <w:tcW w:w="6049" w:type="dxa"/>
            <w:vAlign w:val="center"/>
          </w:tcPr>
          <w:p w:rsidR="00236805" w:rsidRDefault="00591952">
            <w:pPr>
              <w:spacing w:after="150"/>
            </w:pPr>
            <w:r>
              <w:rPr>
                <w:color w:val="000000"/>
              </w:rPr>
              <w:t>143.770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6)</w:t>
            </w:r>
          </w:p>
        </w:tc>
        <w:tc>
          <w:tcPr>
            <w:tcW w:w="6049" w:type="dxa"/>
            <w:vAlign w:val="center"/>
          </w:tcPr>
          <w:p w:rsidR="00236805" w:rsidRDefault="00591952">
            <w:pPr>
              <w:spacing w:after="150"/>
            </w:pPr>
            <w:r>
              <w:rPr>
                <w:color w:val="000000"/>
              </w:rPr>
              <w:t>64.130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7) подтачка (1)</w:t>
            </w:r>
          </w:p>
        </w:tc>
        <w:tc>
          <w:tcPr>
            <w:tcW w:w="6049" w:type="dxa"/>
            <w:vAlign w:val="center"/>
          </w:tcPr>
          <w:p w:rsidR="00236805" w:rsidRDefault="00591952">
            <w:pPr>
              <w:spacing w:after="150"/>
            </w:pPr>
            <w:r>
              <w:rPr>
                <w:color w:val="000000"/>
              </w:rPr>
              <w:t>63.310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7) подтачка (2)</w:t>
            </w:r>
          </w:p>
        </w:tc>
        <w:tc>
          <w:tcPr>
            <w:tcW w:w="6049" w:type="dxa"/>
            <w:vAlign w:val="center"/>
          </w:tcPr>
          <w:p w:rsidR="00236805" w:rsidRDefault="00591952">
            <w:pPr>
              <w:spacing w:after="150"/>
            </w:pPr>
            <w:r>
              <w:rPr>
                <w:color w:val="000000"/>
              </w:rPr>
              <w:t>70.990</w:t>
            </w:r>
          </w:p>
        </w:tc>
      </w:tr>
      <w:tr w:rsidR="00236805">
        <w:trPr>
          <w:trHeight w:val="90"/>
          <w:tblCellSpacing w:w="0" w:type="auto"/>
        </w:trPr>
        <w:tc>
          <w:tcPr>
            <w:tcW w:w="8351" w:type="dxa"/>
            <w:vAlign w:val="center"/>
          </w:tcPr>
          <w:p w:rsidR="00236805" w:rsidRDefault="00591952">
            <w:pPr>
              <w:spacing w:after="150"/>
            </w:pPr>
            <w:r>
              <w:rPr>
                <w:color w:val="000000"/>
              </w:rPr>
              <w:t>– такса из</w:t>
            </w:r>
            <w:r>
              <w:rPr>
                <w:color w:val="000000"/>
              </w:rPr>
              <w:t xml:space="preserve"> тачке 7) подтачка (3)</w:t>
            </w:r>
          </w:p>
        </w:tc>
        <w:tc>
          <w:tcPr>
            <w:tcW w:w="6049" w:type="dxa"/>
            <w:vAlign w:val="center"/>
          </w:tcPr>
          <w:p w:rsidR="00236805" w:rsidRDefault="00591952">
            <w:pPr>
              <w:spacing w:after="150"/>
            </w:pPr>
            <w:r>
              <w:rPr>
                <w:color w:val="000000"/>
              </w:rPr>
              <w:t>79.420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7) подтачка (4)</w:t>
            </w:r>
          </w:p>
        </w:tc>
        <w:tc>
          <w:tcPr>
            <w:tcW w:w="6049" w:type="dxa"/>
            <w:vAlign w:val="center"/>
          </w:tcPr>
          <w:p w:rsidR="00236805" w:rsidRDefault="00591952">
            <w:pPr>
              <w:spacing w:after="150"/>
            </w:pPr>
            <w:r>
              <w:rPr>
                <w:color w:val="000000"/>
              </w:rPr>
              <w:t>98.040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7) подтачка (5)</w:t>
            </w:r>
          </w:p>
        </w:tc>
        <w:tc>
          <w:tcPr>
            <w:tcW w:w="6049" w:type="dxa"/>
            <w:vAlign w:val="center"/>
          </w:tcPr>
          <w:p w:rsidR="00236805" w:rsidRDefault="00591952">
            <w:pPr>
              <w:spacing w:after="150"/>
            </w:pPr>
            <w:r>
              <w:rPr>
                <w:color w:val="000000"/>
              </w:rPr>
              <w:t>109.610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8) подтачка (1)</w:t>
            </w:r>
          </w:p>
        </w:tc>
        <w:tc>
          <w:tcPr>
            <w:tcW w:w="6049" w:type="dxa"/>
            <w:vAlign w:val="center"/>
          </w:tcPr>
          <w:p w:rsidR="00236805" w:rsidRDefault="00591952">
            <w:pPr>
              <w:spacing w:after="150"/>
            </w:pPr>
            <w:r>
              <w:rPr>
                <w:color w:val="000000"/>
              </w:rPr>
              <w:t>59.450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8) подтачка (2)</w:t>
            </w:r>
          </w:p>
        </w:tc>
        <w:tc>
          <w:tcPr>
            <w:tcW w:w="6049" w:type="dxa"/>
            <w:vAlign w:val="center"/>
          </w:tcPr>
          <w:p w:rsidR="00236805" w:rsidRDefault="00591952">
            <w:pPr>
              <w:spacing w:after="150"/>
            </w:pPr>
            <w:r>
              <w:rPr>
                <w:color w:val="000000"/>
              </w:rPr>
              <w:t>76.550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8) подтачка (3)</w:t>
            </w:r>
          </w:p>
        </w:tc>
        <w:tc>
          <w:tcPr>
            <w:tcW w:w="6049" w:type="dxa"/>
            <w:vAlign w:val="center"/>
          </w:tcPr>
          <w:p w:rsidR="00236805" w:rsidRDefault="00591952">
            <w:pPr>
              <w:spacing w:after="150"/>
            </w:pPr>
            <w:r>
              <w:rPr>
                <w:color w:val="000000"/>
              </w:rPr>
              <w:t>80.700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8)</w:t>
            </w:r>
            <w:r>
              <w:rPr>
                <w:color w:val="000000"/>
              </w:rPr>
              <w:t xml:space="preserve"> подтачка (4)</w:t>
            </w:r>
          </w:p>
        </w:tc>
        <w:tc>
          <w:tcPr>
            <w:tcW w:w="6049" w:type="dxa"/>
            <w:vAlign w:val="center"/>
          </w:tcPr>
          <w:p w:rsidR="00236805" w:rsidRDefault="00591952">
            <w:pPr>
              <w:spacing w:after="150"/>
            </w:pPr>
            <w:r>
              <w:rPr>
                <w:color w:val="000000"/>
              </w:rPr>
              <w:t>109.790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8) подтачка (5)</w:t>
            </w:r>
          </w:p>
        </w:tc>
        <w:tc>
          <w:tcPr>
            <w:tcW w:w="6049" w:type="dxa"/>
            <w:vAlign w:val="center"/>
          </w:tcPr>
          <w:p w:rsidR="00236805" w:rsidRDefault="00591952">
            <w:pPr>
              <w:spacing w:after="150"/>
            </w:pPr>
            <w:r>
              <w:rPr>
                <w:color w:val="000000"/>
              </w:rPr>
              <w:t>120.840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8) подтачка (6)</w:t>
            </w:r>
          </w:p>
        </w:tc>
        <w:tc>
          <w:tcPr>
            <w:tcW w:w="6049" w:type="dxa"/>
            <w:vAlign w:val="center"/>
          </w:tcPr>
          <w:p w:rsidR="00236805" w:rsidRDefault="00591952">
            <w:pPr>
              <w:spacing w:after="150"/>
            </w:pPr>
            <w:r>
              <w:rPr>
                <w:color w:val="000000"/>
              </w:rPr>
              <w:t>138.670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8) подтачка (7)</w:t>
            </w:r>
          </w:p>
        </w:tc>
        <w:tc>
          <w:tcPr>
            <w:tcW w:w="6049" w:type="dxa"/>
            <w:vAlign w:val="center"/>
          </w:tcPr>
          <w:p w:rsidR="00236805" w:rsidRDefault="00591952">
            <w:pPr>
              <w:spacing w:after="150"/>
            </w:pPr>
            <w:r>
              <w:rPr>
                <w:color w:val="000000"/>
              </w:rPr>
              <w:t>150.400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9) подтачка (1)</w:t>
            </w:r>
          </w:p>
        </w:tc>
        <w:tc>
          <w:tcPr>
            <w:tcW w:w="6049" w:type="dxa"/>
            <w:vAlign w:val="center"/>
          </w:tcPr>
          <w:p w:rsidR="00236805" w:rsidRDefault="00591952">
            <w:pPr>
              <w:spacing w:after="150"/>
            </w:pPr>
            <w:r>
              <w:rPr>
                <w:color w:val="000000"/>
              </w:rPr>
              <w:t>67.490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9) подтачка (2)</w:t>
            </w:r>
          </w:p>
        </w:tc>
        <w:tc>
          <w:tcPr>
            <w:tcW w:w="6049" w:type="dxa"/>
            <w:vAlign w:val="center"/>
          </w:tcPr>
          <w:p w:rsidR="00236805" w:rsidRDefault="00591952">
            <w:pPr>
              <w:spacing w:after="150"/>
            </w:pPr>
            <w:r>
              <w:rPr>
                <w:color w:val="000000"/>
              </w:rPr>
              <w:t>86.770</w:t>
            </w:r>
          </w:p>
        </w:tc>
      </w:tr>
      <w:tr w:rsidR="00236805">
        <w:trPr>
          <w:trHeight w:val="90"/>
          <w:tblCellSpacing w:w="0" w:type="auto"/>
        </w:trPr>
        <w:tc>
          <w:tcPr>
            <w:tcW w:w="8351" w:type="dxa"/>
            <w:vAlign w:val="center"/>
          </w:tcPr>
          <w:p w:rsidR="00236805" w:rsidRDefault="00591952">
            <w:pPr>
              <w:spacing w:after="150"/>
            </w:pPr>
            <w:r>
              <w:rPr>
                <w:color w:val="000000"/>
              </w:rPr>
              <w:t xml:space="preserve">– такса из тачке 9) </w:t>
            </w:r>
            <w:r>
              <w:rPr>
                <w:color w:val="000000"/>
              </w:rPr>
              <w:t>подтачка (3)</w:t>
            </w:r>
          </w:p>
        </w:tc>
        <w:tc>
          <w:tcPr>
            <w:tcW w:w="6049" w:type="dxa"/>
            <w:vAlign w:val="center"/>
          </w:tcPr>
          <w:p w:rsidR="00236805" w:rsidRDefault="00591952">
            <w:pPr>
              <w:spacing w:after="150"/>
            </w:pPr>
            <w:r>
              <w:rPr>
                <w:color w:val="000000"/>
              </w:rPr>
              <w:t>108.780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9) подтачка (4)</w:t>
            </w:r>
          </w:p>
        </w:tc>
        <w:tc>
          <w:tcPr>
            <w:tcW w:w="6049" w:type="dxa"/>
            <w:vAlign w:val="center"/>
          </w:tcPr>
          <w:p w:rsidR="00236805" w:rsidRDefault="00591952">
            <w:pPr>
              <w:spacing w:after="150"/>
            </w:pPr>
            <w:r>
              <w:rPr>
                <w:color w:val="000000"/>
              </w:rPr>
              <w:t>117.820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9) подтачка (5)</w:t>
            </w:r>
          </w:p>
        </w:tc>
        <w:tc>
          <w:tcPr>
            <w:tcW w:w="6049" w:type="dxa"/>
            <w:vAlign w:val="center"/>
          </w:tcPr>
          <w:p w:rsidR="00236805" w:rsidRDefault="00591952">
            <w:pPr>
              <w:spacing w:after="150"/>
            </w:pPr>
            <w:r>
              <w:rPr>
                <w:color w:val="000000"/>
              </w:rPr>
              <w:t>130.220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9) подтачка (6)</w:t>
            </w:r>
          </w:p>
        </w:tc>
        <w:tc>
          <w:tcPr>
            <w:tcW w:w="6049" w:type="dxa"/>
            <w:vAlign w:val="center"/>
          </w:tcPr>
          <w:p w:rsidR="00236805" w:rsidRDefault="00591952">
            <w:pPr>
              <w:spacing w:after="150"/>
            </w:pPr>
            <w:r>
              <w:rPr>
                <w:color w:val="000000"/>
              </w:rPr>
              <w:t>127.330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9) подтачка (7)</w:t>
            </w:r>
          </w:p>
        </w:tc>
        <w:tc>
          <w:tcPr>
            <w:tcW w:w="6049" w:type="dxa"/>
            <w:vAlign w:val="center"/>
          </w:tcPr>
          <w:p w:rsidR="00236805" w:rsidRDefault="00591952">
            <w:pPr>
              <w:spacing w:after="150"/>
            </w:pPr>
            <w:r>
              <w:rPr>
                <w:color w:val="000000"/>
              </w:rPr>
              <w:t>144.650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9) подтачка (8)</w:t>
            </w:r>
          </w:p>
        </w:tc>
        <w:tc>
          <w:tcPr>
            <w:tcW w:w="6049" w:type="dxa"/>
            <w:vAlign w:val="center"/>
          </w:tcPr>
          <w:p w:rsidR="00236805" w:rsidRDefault="00591952">
            <w:pPr>
              <w:spacing w:after="150"/>
            </w:pPr>
            <w:r>
              <w:rPr>
                <w:color w:val="000000"/>
              </w:rPr>
              <w:t>150.030</w:t>
            </w:r>
          </w:p>
        </w:tc>
      </w:tr>
      <w:tr w:rsidR="00236805">
        <w:trPr>
          <w:trHeight w:val="90"/>
          <w:tblCellSpacing w:w="0" w:type="auto"/>
        </w:trPr>
        <w:tc>
          <w:tcPr>
            <w:tcW w:w="8351" w:type="dxa"/>
            <w:vAlign w:val="center"/>
          </w:tcPr>
          <w:p w:rsidR="00236805" w:rsidRDefault="00591952">
            <w:pPr>
              <w:spacing w:after="150"/>
            </w:pPr>
            <w:r>
              <w:rPr>
                <w:color w:val="000000"/>
              </w:rPr>
              <w:t xml:space="preserve">– такса из тачке 10) </w:t>
            </w:r>
            <w:r>
              <w:rPr>
                <w:color w:val="000000"/>
              </w:rPr>
              <w:t>подтачка (1)</w:t>
            </w:r>
          </w:p>
        </w:tc>
        <w:tc>
          <w:tcPr>
            <w:tcW w:w="6049" w:type="dxa"/>
            <w:vAlign w:val="center"/>
          </w:tcPr>
          <w:p w:rsidR="00236805" w:rsidRDefault="00591952">
            <w:pPr>
              <w:spacing w:after="150"/>
            </w:pPr>
            <w:r>
              <w:rPr>
                <w:color w:val="000000"/>
              </w:rPr>
              <w:t>60.770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10) подтачка (2)</w:t>
            </w:r>
          </w:p>
        </w:tc>
        <w:tc>
          <w:tcPr>
            <w:tcW w:w="6049" w:type="dxa"/>
            <w:vAlign w:val="center"/>
          </w:tcPr>
          <w:p w:rsidR="00236805" w:rsidRDefault="00591952">
            <w:pPr>
              <w:spacing w:after="150"/>
            </w:pPr>
            <w:r>
              <w:rPr>
                <w:color w:val="000000"/>
              </w:rPr>
              <w:t>63.620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10) подтачка (3)</w:t>
            </w:r>
          </w:p>
        </w:tc>
        <w:tc>
          <w:tcPr>
            <w:tcW w:w="6049" w:type="dxa"/>
            <w:vAlign w:val="center"/>
          </w:tcPr>
          <w:p w:rsidR="00236805" w:rsidRDefault="00591952">
            <w:pPr>
              <w:spacing w:after="150"/>
            </w:pPr>
            <w:r>
              <w:rPr>
                <w:color w:val="000000"/>
              </w:rPr>
              <w:t>120.400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10) подтачка (4)</w:t>
            </w:r>
          </w:p>
        </w:tc>
        <w:tc>
          <w:tcPr>
            <w:tcW w:w="6049" w:type="dxa"/>
            <w:vAlign w:val="center"/>
          </w:tcPr>
          <w:p w:rsidR="00236805" w:rsidRDefault="00591952">
            <w:pPr>
              <w:spacing w:after="150"/>
            </w:pPr>
            <w:r>
              <w:rPr>
                <w:color w:val="000000"/>
              </w:rPr>
              <w:t>138.420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11) подтачка (1)</w:t>
            </w:r>
          </w:p>
        </w:tc>
        <w:tc>
          <w:tcPr>
            <w:tcW w:w="6049" w:type="dxa"/>
            <w:vAlign w:val="center"/>
          </w:tcPr>
          <w:p w:rsidR="00236805" w:rsidRDefault="00591952">
            <w:pPr>
              <w:spacing w:after="150"/>
            </w:pPr>
            <w:r>
              <w:rPr>
                <w:color w:val="000000"/>
              </w:rPr>
              <w:t>26.240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11) подтачка (2)</w:t>
            </w:r>
          </w:p>
        </w:tc>
        <w:tc>
          <w:tcPr>
            <w:tcW w:w="6049" w:type="dxa"/>
            <w:vAlign w:val="center"/>
          </w:tcPr>
          <w:p w:rsidR="00236805" w:rsidRDefault="00591952">
            <w:pPr>
              <w:spacing w:after="150"/>
            </w:pPr>
            <w:r>
              <w:rPr>
                <w:color w:val="000000"/>
              </w:rPr>
              <w:t>29.100</w:t>
            </w:r>
          </w:p>
        </w:tc>
      </w:tr>
      <w:tr w:rsidR="00236805">
        <w:trPr>
          <w:trHeight w:val="90"/>
          <w:tblCellSpacing w:w="0" w:type="auto"/>
        </w:trPr>
        <w:tc>
          <w:tcPr>
            <w:tcW w:w="8351" w:type="dxa"/>
            <w:vAlign w:val="center"/>
          </w:tcPr>
          <w:p w:rsidR="00236805" w:rsidRDefault="00591952">
            <w:pPr>
              <w:spacing w:after="150"/>
            </w:pPr>
            <w:r>
              <w:rPr>
                <w:color w:val="000000"/>
              </w:rPr>
              <w:t xml:space="preserve">– такса из тачке 11) </w:t>
            </w:r>
            <w:r>
              <w:rPr>
                <w:color w:val="000000"/>
              </w:rPr>
              <w:t>подтачка (3)</w:t>
            </w:r>
          </w:p>
        </w:tc>
        <w:tc>
          <w:tcPr>
            <w:tcW w:w="6049" w:type="dxa"/>
            <w:vAlign w:val="center"/>
          </w:tcPr>
          <w:p w:rsidR="00236805" w:rsidRDefault="00591952">
            <w:pPr>
              <w:spacing w:after="150"/>
            </w:pPr>
            <w:r>
              <w:rPr>
                <w:color w:val="000000"/>
              </w:rPr>
              <w:t>31.540</w:t>
            </w:r>
          </w:p>
        </w:tc>
      </w:tr>
      <w:tr w:rsidR="00236805">
        <w:trPr>
          <w:trHeight w:val="90"/>
          <w:tblCellSpacing w:w="0" w:type="auto"/>
        </w:trPr>
        <w:tc>
          <w:tcPr>
            <w:tcW w:w="8351" w:type="dxa"/>
            <w:vAlign w:val="center"/>
          </w:tcPr>
          <w:p w:rsidR="00236805" w:rsidRDefault="00591952">
            <w:pPr>
              <w:spacing w:after="150"/>
            </w:pPr>
            <w:r>
              <w:rPr>
                <w:color w:val="000000"/>
              </w:rPr>
              <w:lastRenderedPageBreak/>
              <w:t>– такса из тачке 11) подтачка (4)</w:t>
            </w:r>
          </w:p>
        </w:tc>
        <w:tc>
          <w:tcPr>
            <w:tcW w:w="6049" w:type="dxa"/>
            <w:vAlign w:val="center"/>
          </w:tcPr>
          <w:p w:rsidR="00236805" w:rsidRDefault="00591952">
            <w:pPr>
              <w:spacing w:after="150"/>
            </w:pPr>
            <w:r>
              <w:rPr>
                <w:color w:val="000000"/>
              </w:rPr>
              <w:t>47.810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11) подтачка (5)</w:t>
            </w:r>
          </w:p>
        </w:tc>
        <w:tc>
          <w:tcPr>
            <w:tcW w:w="6049" w:type="dxa"/>
            <w:vAlign w:val="center"/>
          </w:tcPr>
          <w:p w:rsidR="00236805" w:rsidRDefault="00591952">
            <w:pPr>
              <w:spacing w:after="150"/>
            </w:pPr>
            <w:r>
              <w:rPr>
                <w:color w:val="000000"/>
              </w:rPr>
              <w:t>52.480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12) подтачка (1)</w:t>
            </w:r>
          </w:p>
        </w:tc>
        <w:tc>
          <w:tcPr>
            <w:tcW w:w="6049" w:type="dxa"/>
            <w:vAlign w:val="center"/>
          </w:tcPr>
          <w:p w:rsidR="00236805" w:rsidRDefault="00591952">
            <w:pPr>
              <w:spacing w:after="150"/>
            </w:pPr>
            <w:r>
              <w:rPr>
                <w:color w:val="000000"/>
              </w:rPr>
              <w:t>21.830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12) подтачка (2)</w:t>
            </w:r>
          </w:p>
        </w:tc>
        <w:tc>
          <w:tcPr>
            <w:tcW w:w="6049" w:type="dxa"/>
            <w:vAlign w:val="center"/>
          </w:tcPr>
          <w:p w:rsidR="00236805" w:rsidRDefault="00591952">
            <w:pPr>
              <w:spacing w:after="150"/>
            </w:pPr>
            <w:r>
              <w:rPr>
                <w:color w:val="000000"/>
              </w:rPr>
              <w:t>31.800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12) подтачка (3)</w:t>
            </w:r>
          </w:p>
        </w:tc>
        <w:tc>
          <w:tcPr>
            <w:tcW w:w="6049" w:type="dxa"/>
            <w:vAlign w:val="center"/>
          </w:tcPr>
          <w:p w:rsidR="00236805" w:rsidRDefault="00591952">
            <w:pPr>
              <w:spacing w:after="150"/>
            </w:pPr>
            <w:r>
              <w:rPr>
                <w:color w:val="000000"/>
              </w:rPr>
              <w:t>34.850</w:t>
            </w:r>
          </w:p>
        </w:tc>
      </w:tr>
      <w:tr w:rsidR="00236805">
        <w:trPr>
          <w:trHeight w:val="90"/>
          <w:tblCellSpacing w:w="0" w:type="auto"/>
        </w:trPr>
        <w:tc>
          <w:tcPr>
            <w:tcW w:w="8351" w:type="dxa"/>
            <w:vAlign w:val="center"/>
          </w:tcPr>
          <w:p w:rsidR="00236805" w:rsidRDefault="00591952">
            <w:pPr>
              <w:spacing w:after="150"/>
            </w:pPr>
            <w:r>
              <w:rPr>
                <w:color w:val="000000"/>
              </w:rPr>
              <w:t xml:space="preserve">– такса из тачке 12) </w:t>
            </w:r>
            <w:r>
              <w:rPr>
                <w:color w:val="000000"/>
              </w:rPr>
              <w:t>подтачка (4)</w:t>
            </w:r>
          </w:p>
        </w:tc>
        <w:tc>
          <w:tcPr>
            <w:tcW w:w="6049" w:type="dxa"/>
            <w:vAlign w:val="center"/>
          </w:tcPr>
          <w:p w:rsidR="00236805" w:rsidRDefault="00591952">
            <w:pPr>
              <w:spacing w:after="150"/>
            </w:pPr>
            <w:r>
              <w:rPr>
                <w:color w:val="000000"/>
              </w:rPr>
              <w:t>54.010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13) подтачка (1)</w:t>
            </w:r>
          </w:p>
        </w:tc>
        <w:tc>
          <w:tcPr>
            <w:tcW w:w="6049" w:type="dxa"/>
            <w:vAlign w:val="center"/>
          </w:tcPr>
          <w:p w:rsidR="00236805" w:rsidRDefault="00591952">
            <w:pPr>
              <w:spacing w:after="150"/>
            </w:pPr>
            <w:r>
              <w:rPr>
                <w:color w:val="000000"/>
              </w:rPr>
              <w:t>94.010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13) подтачка (2)</w:t>
            </w:r>
          </w:p>
        </w:tc>
        <w:tc>
          <w:tcPr>
            <w:tcW w:w="6049" w:type="dxa"/>
            <w:vAlign w:val="center"/>
          </w:tcPr>
          <w:p w:rsidR="00236805" w:rsidRDefault="00591952">
            <w:pPr>
              <w:spacing w:after="150"/>
            </w:pPr>
            <w:r>
              <w:rPr>
                <w:color w:val="000000"/>
              </w:rPr>
              <w:t>145.480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13) подтачка (3)</w:t>
            </w:r>
          </w:p>
        </w:tc>
        <w:tc>
          <w:tcPr>
            <w:tcW w:w="6049" w:type="dxa"/>
            <w:vAlign w:val="center"/>
          </w:tcPr>
          <w:p w:rsidR="00236805" w:rsidRDefault="00591952">
            <w:pPr>
              <w:spacing w:after="150"/>
            </w:pPr>
            <w:r>
              <w:rPr>
                <w:color w:val="000000"/>
              </w:rPr>
              <w:t>149.840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13) подтачка (4)</w:t>
            </w:r>
          </w:p>
        </w:tc>
        <w:tc>
          <w:tcPr>
            <w:tcW w:w="6049" w:type="dxa"/>
            <w:vAlign w:val="center"/>
          </w:tcPr>
          <w:p w:rsidR="00236805" w:rsidRDefault="00591952">
            <w:pPr>
              <w:spacing w:after="150"/>
            </w:pPr>
            <w:r>
              <w:rPr>
                <w:color w:val="000000"/>
              </w:rPr>
              <w:t>160.810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13) подтачка (5)</w:t>
            </w:r>
          </w:p>
        </w:tc>
        <w:tc>
          <w:tcPr>
            <w:tcW w:w="6049" w:type="dxa"/>
            <w:vAlign w:val="center"/>
          </w:tcPr>
          <w:p w:rsidR="00236805" w:rsidRDefault="00591952">
            <w:pPr>
              <w:spacing w:after="150"/>
            </w:pPr>
            <w:r>
              <w:rPr>
                <w:color w:val="000000"/>
              </w:rPr>
              <w:t>214.020</w:t>
            </w:r>
          </w:p>
        </w:tc>
      </w:tr>
      <w:tr w:rsidR="00236805">
        <w:trPr>
          <w:trHeight w:val="90"/>
          <w:tblCellSpacing w:w="0" w:type="auto"/>
        </w:trPr>
        <w:tc>
          <w:tcPr>
            <w:tcW w:w="8351" w:type="dxa"/>
            <w:vAlign w:val="center"/>
          </w:tcPr>
          <w:p w:rsidR="00236805" w:rsidRDefault="00591952">
            <w:pPr>
              <w:spacing w:after="150"/>
            </w:pPr>
            <w:r>
              <w:rPr>
                <w:color w:val="000000"/>
              </w:rPr>
              <w:t xml:space="preserve">– такса из тачке 13) </w:t>
            </w:r>
            <w:r>
              <w:rPr>
                <w:color w:val="000000"/>
              </w:rPr>
              <w:t>подтачка (6)</w:t>
            </w:r>
          </w:p>
        </w:tc>
        <w:tc>
          <w:tcPr>
            <w:tcW w:w="6049" w:type="dxa"/>
            <w:vAlign w:val="center"/>
          </w:tcPr>
          <w:p w:rsidR="00236805" w:rsidRDefault="00591952">
            <w:pPr>
              <w:spacing w:after="150"/>
            </w:pPr>
            <w:r>
              <w:rPr>
                <w:color w:val="000000"/>
              </w:rPr>
              <w:t>178.730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13) подтачка (7)</w:t>
            </w:r>
          </w:p>
        </w:tc>
        <w:tc>
          <w:tcPr>
            <w:tcW w:w="6049" w:type="dxa"/>
            <w:vAlign w:val="center"/>
          </w:tcPr>
          <w:p w:rsidR="00236805" w:rsidRDefault="00591952">
            <w:pPr>
              <w:spacing w:after="150"/>
            </w:pPr>
            <w:r>
              <w:rPr>
                <w:color w:val="000000"/>
              </w:rPr>
              <w:t>201.430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14) подтачка (1)</w:t>
            </w:r>
          </w:p>
        </w:tc>
        <w:tc>
          <w:tcPr>
            <w:tcW w:w="6049" w:type="dxa"/>
            <w:vAlign w:val="center"/>
          </w:tcPr>
          <w:p w:rsidR="00236805" w:rsidRDefault="00591952">
            <w:pPr>
              <w:spacing w:after="150"/>
            </w:pPr>
            <w:r>
              <w:rPr>
                <w:color w:val="000000"/>
              </w:rPr>
              <w:t>144.880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14) подтачка (2)</w:t>
            </w:r>
          </w:p>
        </w:tc>
        <w:tc>
          <w:tcPr>
            <w:tcW w:w="6049" w:type="dxa"/>
            <w:vAlign w:val="center"/>
          </w:tcPr>
          <w:p w:rsidR="00236805" w:rsidRDefault="00591952">
            <w:pPr>
              <w:spacing w:after="150"/>
            </w:pPr>
            <w:r>
              <w:rPr>
                <w:color w:val="000000"/>
              </w:rPr>
              <w:t>188.330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14) подтачка (3)</w:t>
            </w:r>
          </w:p>
        </w:tc>
        <w:tc>
          <w:tcPr>
            <w:tcW w:w="6049" w:type="dxa"/>
            <w:vAlign w:val="center"/>
          </w:tcPr>
          <w:p w:rsidR="00236805" w:rsidRDefault="00591952">
            <w:pPr>
              <w:spacing w:after="150"/>
            </w:pPr>
            <w:r>
              <w:rPr>
                <w:color w:val="000000"/>
              </w:rPr>
              <w:t>238.480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15) подтачка (1)</w:t>
            </w:r>
          </w:p>
        </w:tc>
        <w:tc>
          <w:tcPr>
            <w:tcW w:w="6049" w:type="dxa"/>
            <w:vAlign w:val="center"/>
          </w:tcPr>
          <w:p w:rsidR="00236805" w:rsidRDefault="00591952">
            <w:pPr>
              <w:spacing w:after="150"/>
            </w:pPr>
            <w:r>
              <w:rPr>
                <w:color w:val="000000"/>
              </w:rPr>
              <w:t>67.040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15)</w:t>
            </w:r>
            <w:r>
              <w:rPr>
                <w:color w:val="000000"/>
              </w:rPr>
              <w:t xml:space="preserve"> подтачка (2)</w:t>
            </w:r>
          </w:p>
        </w:tc>
        <w:tc>
          <w:tcPr>
            <w:tcW w:w="6049" w:type="dxa"/>
            <w:vAlign w:val="center"/>
          </w:tcPr>
          <w:p w:rsidR="00236805" w:rsidRDefault="00591952">
            <w:pPr>
              <w:spacing w:after="150"/>
            </w:pPr>
            <w:r>
              <w:rPr>
                <w:color w:val="000000"/>
              </w:rPr>
              <w:t>79.890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16) подтачка (1)</w:t>
            </w:r>
          </w:p>
        </w:tc>
        <w:tc>
          <w:tcPr>
            <w:tcW w:w="6049" w:type="dxa"/>
            <w:vAlign w:val="center"/>
          </w:tcPr>
          <w:p w:rsidR="00236805" w:rsidRDefault="00591952">
            <w:pPr>
              <w:spacing w:after="150"/>
            </w:pPr>
            <w:r>
              <w:rPr>
                <w:color w:val="000000"/>
              </w:rPr>
              <w:t>59.480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16) подтачка (2)</w:t>
            </w:r>
          </w:p>
        </w:tc>
        <w:tc>
          <w:tcPr>
            <w:tcW w:w="6049" w:type="dxa"/>
            <w:vAlign w:val="center"/>
          </w:tcPr>
          <w:p w:rsidR="00236805" w:rsidRDefault="00591952">
            <w:pPr>
              <w:spacing w:after="150"/>
            </w:pPr>
            <w:r>
              <w:rPr>
                <w:color w:val="000000"/>
              </w:rPr>
              <w:t>65.450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17)</w:t>
            </w:r>
          </w:p>
        </w:tc>
        <w:tc>
          <w:tcPr>
            <w:tcW w:w="6049" w:type="dxa"/>
            <w:vAlign w:val="center"/>
          </w:tcPr>
          <w:p w:rsidR="00236805" w:rsidRDefault="00591952">
            <w:pPr>
              <w:spacing w:after="150"/>
            </w:pPr>
            <w:r>
              <w:rPr>
                <w:color w:val="000000"/>
              </w:rPr>
              <w:t>68.680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18) подтачка (1)</w:t>
            </w:r>
          </w:p>
        </w:tc>
        <w:tc>
          <w:tcPr>
            <w:tcW w:w="6049" w:type="dxa"/>
            <w:vAlign w:val="center"/>
          </w:tcPr>
          <w:p w:rsidR="00236805" w:rsidRDefault="00591952">
            <w:pPr>
              <w:spacing w:after="150"/>
            </w:pPr>
            <w:r>
              <w:rPr>
                <w:color w:val="000000"/>
              </w:rPr>
              <w:t>56.870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18) подтачка (2)</w:t>
            </w:r>
          </w:p>
        </w:tc>
        <w:tc>
          <w:tcPr>
            <w:tcW w:w="6049" w:type="dxa"/>
            <w:vAlign w:val="center"/>
          </w:tcPr>
          <w:p w:rsidR="00236805" w:rsidRDefault="00591952">
            <w:pPr>
              <w:spacing w:after="150"/>
            </w:pPr>
            <w:r>
              <w:rPr>
                <w:color w:val="000000"/>
              </w:rPr>
              <w:t>74.760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18) подтачка (3)</w:t>
            </w:r>
          </w:p>
        </w:tc>
        <w:tc>
          <w:tcPr>
            <w:tcW w:w="6049" w:type="dxa"/>
            <w:vAlign w:val="center"/>
          </w:tcPr>
          <w:p w:rsidR="00236805" w:rsidRDefault="00591952">
            <w:pPr>
              <w:spacing w:after="150"/>
            </w:pPr>
            <w:r>
              <w:rPr>
                <w:color w:val="000000"/>
              </w:rPr>
              <w:t>112.670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18) подтачка (4)</w:t>
            </w:r>
          </w:p>
        </w:tc>
        <w:tc>
          <w:tcPr>
            <w:tcW w:w="6049" w:type="dxa"/>
            <w:vAlign w:val="center"/>
          </w:tcPr>
          <w:p w:rsidR="00236805" w:rsidRDefault="00591952">
            <w:pPr>
              <w:spacing w:after="150"/>
            </w:pPr>
            <w:r>
              <w:rPr>
                <w:color w:val="000000"/>
              </w:rPr>
              <w:t>115.730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18) подтачка (5)</w:t>
            </w:r>
          </w:p>
        </w:tc>
        <w:tc>
          <w:tcPr>
            <w:tcW w:w="6049" w:type="dxa"/>
            <w:vAlign w:val="center"/>
          </w:tcPr>
          <w:p w:rsidR="00236805" w:rsidRDefault="00591952">
            <w:pPr>
              <w:spacing w:after="150"/>
            </w:pPr>
            <w:r>
              <w:rPr>
                <w:color w:val="000000"/>
              </w:rPr>
              <w:t>97.430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18) подтачка (6)</w:t>
            </w:r>
          </w:p>
        </w:tc>
        <w:tc>
          <w:tcPr>
            <w:tcW w:w="6049" w:type="dxa"/>
            <w:vAlign w:val="center"/>
          </w:tcPr>
          <w:p w:rsidR="00236805" w:rsidRDefault="00591952">
            <w:pPr>
              <w:spacing w:after="150"/>
            </w:pPr>
            <w:r>
              <w:rPr>
                <w:color w:val="000000"/>
              </w:rPr>
              <w:t>113.080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18) подтачка (7)</w:t>
            </w:r>
          </w:p>
        </w:tc>
        <w:tc>
          <w:tcPr>
            <w:tcW w:w="6049" w:type="dxa"/>
            <w:vAlign w:val="center"/>
          </w:tcPr>
          <w:p w:rsidR="00236805" w:rsidRDefault="00591952">
            <w:pPr>
              <w:spacing w:after="150"/>
            </w:pPr>
            <w:r>
              <w:rPr>
                <w:color w:val="000000"/>
              </w:rPr>
              <w:t>121.520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18) подтачка (8)</w:t>
            </w:r>
          </w:p>
        </w:tc>
        <w:tc>
          <w:tcPr>
            <w:tcW w:w="6049" w:type="dxa"/>
            <w:vAlign w:val="center"/>
          </w:tcPr>
          <w:p w:rsidR="00236805" w:rsidRDefault="00591952">
            <w:pPr>
              <w:spacing w:after="150"/>
            </w:pPr>
            <w:r>
              <w:rPr>
                <w:color w:val="000000"/>
              </w:rPr>
              <w:t>136.330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18) подтачка (9)</w:t>
            </w:r>
          </w:p>
        </w:tc>
        <w:tc>
          <w:tcPr>
            <w:tcW w:w="6049" w:type="dxa"/>
            <w:vAlign w:val="center"/>
          </w:tcPr>
          <w:p w:rsidR="00236805" w:rsidRDefault="00591952">
            <w:pPr>
              <w:spacing w:after="150"/>
            </w:pPr>
            <w:r>
              <w:rPr>
                <w:color w:val="000000"/>
              </w:rPr>
              <w:t>152.420</w:t>
            </w:r>
          </w:p>
        </w:tc>
      </w:tr>
      <w:tr w:rsidR="00236805">
        <w:trPr>
          <w:trHeight w:val="90"/>
          <w:tblCellSpacing w:w="0" w:type="auto"/>
        </w:trPr>
        <w:tc>
          <w:tcPr>
            <w:tcW w:w="8351" w:type="dxa"/>
            <w:vAlign w:val="center"/>
          </w:tcPr>
          <w:p w:rsidR="00236805" w:rsidRDefault="00591952">
            <w:pPr>
              <w:spacing w:after="150"/>
            </w:pPr>
            <w:r>
              <w:rPr>
                <w:color w:val="000000"/>
              </w:rPr>
              <w:lastRenderedPageBreak/>
              <w:t>– такса из тачке 19) подтачка (1)</w:t>
            </w:r>
          </w:p>
        </w:tc>
        <w:tc>
          <w:tcPr>
            <w:tcW w:w="6049" w:type="dxa"/>
            <w:vAlign w:val="center"/>
          </w:tcPr>
          <w:p w:rsidR="00236805" w:rsidRDefault="00591952">
            <w:pPr>
              <w:spacing w:after="150"/>
            </w:pPr>
            <w:r>
              <w:rPr>
                <w:color w:val="000000"/>
              </w:rPr>
              <w:t>89.920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19) подтачка (2)</w:t>
            </w:r>
          </w:p>
        </w:tc>
        <w:tc>
          <w:tcPr>
            <w:tcW w:w="6049" w:type="dxa"/>
            <w:vAlign w:val="center"/>
          </w:tcPr>
          <w:p w:rsidR="00236805" w:rsidRDefault="00591952">
            <w:pPr>
              <w:spacing w:after="150"/>
            </w:pPr>
            <w:r>
              <w:rPr>
                <w:color w:val="000000"/>
              </w:rPr>
              <w:t>99.110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19) подтачка (3)</w:t>
            </w:r>
          </w:p>
        </w:tc>
        <w:tc>
          <w:tcPr>
            <w:tcW w:w="6049" w:type="dxa"/>
            <w:vAlign w:val="center"/>
          </w:tcPr>
          <w:p w:rsidR="00236805" w:rsidRDefault="00591952">
            <w:pPr>
              <w:spacing w:after="150"/>
            </w:pPr>
            <w:r>
              <w:rPr>
                <w:color w:val="000000"/>
              </w:rPr>
              <w:t>158.030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19) подтачка (4)</w:t>
            </w:r>
          </w:p>
        </w:tc>
        <w:tc>
          <w:tcPr>
            <w:tcW w:w="6049" w:type="dxa"/>
            <w:vAlign w:val="center"/>
          </w:tcPr>
          <w:p w:rsidR="00236805" w:rsidRDefault="00591952">
            <w:pPr>
              <w:spacing w:after="150"/>
            </w:pPr>
            <w:r>
              <w:rPr>
                <w:color w:val="000000"/>
              </w:rPr>
              <w:t>172.580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20) подтачка (1)</w:t>
            </w:r>
          </w:p>
        </w:tc>
        <w:tc>
          <w:tcPr>
            <w:tcW w:w="6049" w:type="dxa"/>
            <w:vAlign w:val="center"/>
          </w:tcPr>
          <w:p w:rsidR="00236805" w:rsidRDefault="00591952">
            <w:pPr>
              <w:spacing w:after="150"/>
            </w:pPr>
            <w:r>
              <w:rPr>
                <w:color w:val="000000"/>
              </w:rPr>
              <w:t>58.980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20) подтачка (2)</w:t>
            </w:r>
          </w:p>
        </w:tc>
        <w:tc>
          <w:tcPr>
            <w:tcW w:w="6049" w:type="dxa"/>
            <w:vAlign w:val="center"/>
          </w:tcPr>
          <w:p w:rsidR="00236805" w:rsidRDefault="00591952">
            <w:pPr>
              <w:spacing w:after="150"/>
            </w:pPr>
            <w:r>
              <w:rPr>
                <w:color w:val="000000"/>
              </w:rPr>
              <w:t>66.880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20) подтачка (3)</w:t>
            </w:r>
          </w:p>
        </w:tc>
        <w:tc>
          <w:tcPr>
            <w:tcW w:w="6049" w:type="dxa"/>
            <w:vAlign w:val="center"/>
          </w:tcPr>
          <w:p w:rsidR="00236805" w:rsidRDefault="00591952">
            <w:pPr>
              <w:spacing w:after="150"/>
            </w:pPr>
            <w:r>
              <w:rPr>
                <w:color w:val="000000"/>
              </w:rPr>
              <w:t>83.080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21) подтачка (1)</w:t>
            </w:r>
          </w:p>
        </w:tc>
        <w:tc>
          <w:tcPr>
            <w:tcW w:w="6049" w:type="dxa"/>
            <w:vAlign w:val="center"/>
          </w:tcPr>
          <w:p w:rsidR="00236805" w:rsidRDefault="00591952">
            <w:pPr>
              <w:spacing w:after="150"/>
            </w:pPr>
            <w:r>
              <w:rPr>
                <w:color w:val="000000"/>
              </w:rPr>
              <w:t>75.720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21) подтачка (2)</w:t>
            </w:r>
          </w:p>
        </w:tc>
        <w:tc>
          <w:tcPr>
            <w:tcW w:w="6049" w:type="dxa"/>
            <w:vAlign w:val="center"/>
          </w:tcPr>
          <w:p w:rsidR="00236805" w:rsidRDefault="00591952">
            <w:pPr>
              <w:spacing w:after="150"/>
            </w:pPr>
            <w:r>
              <w:rPr>
                <w:color w:val="000000"/>
              </w:rPr>
              <w:t>86.530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21) подтачка (3)</w:t>
            </w:r>
          </w:p>
        </w:tc>
        <w:tc>
          <w:tcPr>
            <w:tcW w:w="6049" w:type="dxa"/>
            <w:vAlign w:val="center"/>
          </w:tcPr>
          <w:p w:rsidR="00236805" w:rsidRDefault="00591952">
            <w:pPr>
              <w:spacing w:after="150"/>
            </w:pPr>
            <w:r>
              <w:rPr>
                <w:color w:val="000000"/>
              </w:rPr>
              <w:t>99.110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21) подтачка (4)</w:t>
            </w:r>
          </w:p>
        </w:tc>
        <w:tc>
          <w:tcPr>
            <w:tcW w:w="6049" w:type="dxa"/>
            <w:vAlign w:val="center"/>
          </w:tcPr>
          <w:p w:rsidR="00236805" w:rsidRDefault="00591952">
            <w:pPr>
              <w:spacing w:after="150"/>
            </w:pPr>
            <w:r>
              <w:rPr>
                <w:color w:val="000000"/>
              </w:rPr>
              <w:t>105.460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21) подтачка (5)</w:t>
            </w:r>
          </w:p>
        </w:tc>
        <w:tc>
          <w:tcPr>
            <w:tcW w:w="6049" w:type="dxa"/>
            <w:vAlign w:val="center"/>
          </w:tcPr>
          <w:p w:rsidR="00236805" w:rsidRDefault="00591952">
            <w:pPr>
              <w:spacing w:after="150"/>
            </w:pPr>
            <w:r>
              <w:rPr>
                <w:color w:val="000000"/>
              </w:rPr>
              <w:t>132.210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22) подтачка (1)</w:t>
            </w:r>
          </w:p>
        </w:tc>
        <w:tc>
          <w:tcPr>
            <w:tcW w:w="6049" w:type="dxa"/>
            <w:vAlign w:val="center"/>
          </w:tcPr>
          <w:p w:rsidR="00236805" w:rsidRDefault="00591952">
            <w:pPr>
              <w:spacing w:after="150"/>
            </w:pPr>
            <w:r>
              <w:rPr>
                <w:color w:val="000000"/>
              </w:rPr>
              <w:t>53.360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22) подтачка (2)</w:t>
            </w:r>
          </w:p>
        </w:tc>
        <w:tc>
          <w:tcPr>
            <w:tcW w:w="6049" w:type="dxa"/>
            <w:vAlign w:val="center"/>
          </w:tcPr>
          <w:p w:rsidR="00236805" w:rsidRDefault="00591952">
            <w:pPr>
              <w:spacing w:after="150"/>
            </w:pPr>
            <w:r>
              <w:rPr>
                <w:color w:val="000000"/>
              </w:rPr>
              <w:t>77.770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23) подтачка (1)</w:t>
            </w:r>
          </w:p>
        </w:tc>
        <w:tc>
          <w:tcPr>
            <w:tcW w:w="6049" w:type="dxa"/>
            <w:vAlign w:val="center"/>
          </w:tcPr>
          <w:p w:rsidR="00236805" w:rsidRDefault="00591952">
            <w:pPr>
              <w:spacing w:after="150"/>
            </w:pPr>
            <w:r>
              <w:rPr>
                <w:color w:val="000000"/>
              </w:rPr>
              <w:t>34.760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23) подтачка (2)</w:t>
            </w:r>
          </w:p>
        </w:tc>
        <w:tc>
          <w:tcPr>
            <w:tcW w:w="6049" w:type="dxa"/>
            <w:vAlign w:val="center"/>
          </w:tcPr>
          <w:p w:rsidR="00236805" w:rsidRDefault="00591952">
            <w:pPr>
              <w:spacing w:after="150"/>
            </w:pPr>
            <w:r>
              <w:rPr>
                <w:color w:val="000000"/>
              </w:rPr>
              <w:t>48.960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23) подтачка (3)</w:t>
            </w:r>
          </w:p>
        </w:tc>
        <w:tc>
          <w:tcPr>
            <w:tcW w:w="6049" w:type="dxa"/>
            <w:vAlign w:val="center"/>
          </w:tcPr>
          <w:p w:rsidR="00236805" w:rsidRDefault="00591952">
            <w:pPr>
              <w:spacing w:after="150"/>
            </w:pPr>
            <w:r>
              <w:rPr>
                <w:color w:val="000000"/>
              </w:rPr>
              <w:t>60.830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24)</w:t>
            </w:r>
          </w:p>
        </w:tc>
        <w:tc>
          <w:tcPr>
            <w:tcW w:w="6049" w:type="dxa"/>
            <w:vAlign w:val="center"/>
          </w:tcPr>
          <w:p w:rsidR="00236805" w:rsidRDefault="00591952">
            <w:pPr>
              <w:spacing w:after="150"/>
            </w:pPr>
            <w:r>
              <w:rPr>
                <w:color w:val="000000"/>
              </w:rPr>
              <w:t>58.540</w:t>
            </w:r>
          </w:p>
        </w:tc>
      </w:tr>
      <w:tr w:rsidR="00236805">
        <w:trPr>
          <w:trHeight w:val="90"/>
          <w:tblCellSpacing w:w="0" w:type="auto"/>
        </w:trPr>
        <w:tc>
          <w:tcPr>
            <w:tcW w:w="8351" w:type="dxa"/>
            <w:vAlign w:val="center"/>
          </w:tcPr>
          <w:p w:rsidR="00236805" w:rsidRDefault="00591952">
            <w:pPr>
              <w:spacing w:after="150"/>
            </w:pPr>
            <w:r>
              <w:rPr>
                <w:color w:val="000000"/>
              </w:rPr>
              <w:t xml:space="preserve">– такса </w:t>
            </w:r>
            <w:r>
              <w:rPr>
                <w:color w:val="000000"/>
              </w:rPr>
              <w:t>из тачке 25) подтачка (1)</w:t>
            </w:r>
          </w:p>
        </w:tc>
        <w:tc>
          <w:tcPr>
            <w:tcW w:w="6049" w:type="dxa"/>
            <w:vAlign w:val="center"/>
          </w:tcPr>
          <w:p w:rsidR="00236805" w:rsidRDefault="00591952">
            <w:pPr>
              <w:spacing w:after="150"/>
            </w:pPr>
            <w:r>
              <w:rPr>
                <w:color w:val="000000"/>
              </w:rPr>
              <w:t>53.430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25) подтачка (2)</w:t>
            </w:r>
          </w:p>
        </w:tc>
        <w:tc>
          <w:tcPr>
            <w:tcW w:w="6049" w:type="dxa"/>
            <w:vAlign w:val="center"/>
          </w:tcPr>
          <w:p w:rsidR="00236805" w:rsidRDefault="00591952">
            <w:pPr>
              <w:spacing w:after="150"/>
            </w:pPr>
            <w:r>
              <w:rPr>
                <w:color w:val="000000"/>
              </w:rPr>
              <w:t>79.650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25) подтачка (3)</w:t>
            </w:r>
          </w:p>
        </w:tc>
        <w:tc>
          <w:tcPr>
            <w:tcW w:w="6049" w:type="dxa"/>
            <w:vAlign w:val="center"/>
          </w:tcPr>
          <w:p w:rsidR="00236805" w:rsidRDefault="00591952">
            <w:pPr>
              <w:spacing w:after="150"/>
            </w:pPr>
            <w:r>
              <w:rPr>
                <w:color w:val="000000"/>
              </w:rPr>
              <w:t>109.580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25) подтачка (4)</w:t>
            </w:r>
          </w:p>
        </w:tc>
        <w:tc>
          <w:tcPr>
            <w:tcW w:w="6049" w:type="dxa"/>
            <w:vAlign w:val="center"/>
          </w:tcPr>
          <w:p w:rsidR="00236805" w:rsidRDefault="00591952">
            <w:pPr>
              <w:spacing w:after="150"/>
            </w:pPr>
            <w:r>
              <w:rPr>
                <w:color w:val="000000"/>
              </w:rPr>
              <w:t>118.630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25) подтачка (5)</w:t>
            </w:r>
          </w:p>
        </w:tc>
        <w:tc>
          <w:tcPr>
            <w:tcW w:w="6049" w:type="dxa"/>
            <w:vAlign w:val="center"/>
          </w:tcPr>
          <w:p w:rsidR="00236805" w:rsidRDefault="00591952">
            <w:pPr>
              <w:spacing w:after="150"/>
            </w:pPr>
            <w:r>
              <w:rPr>
                <w:color w:val="000000"/>
              </w:rPr>
              <w:t>139.860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26) подтачка (1)</w:t>
            </w:r>
          </w:p>
        </w:tc>
        <w:tc>
          <w:tcPr>
            <w:tcW w:w="6049" w:type="dxa"/>
            <w:vAlign w:val="center"/>
          </w:tcPr>
          <w:p w:rsidR="00236805" w:rsidRDefault="00591952">
            <w:pPr>
              <w:spacing w:after="150"/>
            </w:pPr>
            <w:r>
              <w:rPr>
                <w:color w:val="000000"/>
              </w:rPr>
              <w:t>34.760</w:t>
            </w:r>
          </w:p>
        </w:tc>
      </w:tr>
      <w:tr w:rsidR="00236805">
        <w:trPr>
          <w:trHeight w:val="90"/>
          <w:tblCellSpacing w:w="0" w:type="auto"/>
        </w:trPr>
        <w:tc>
          <w:tcPr>
            <w:tcW w:w="8351" w:type="dxa"/>
            <w:vAlign w:val="center"/>
          </w:tcPr>
          <w:p w:rsidR="00236805" w:rsidRDefault="00591952">
            <w:pPr>
              <w:spacing w:after="150"/>
            </w:pPr>
            <w:r>
              <w:rPr>
                <w:color w:val="000000"/>
              </w:rPr>
              <w:t xml:space="preserve">– такса </w:t>
            </w:r>
            <w:r>
              <w:rPr>
                <w:color w:val="000000"/>
              </w:rPr>
              <w:t>из тачке 26) подтачка (2)</w:t>
            </w:r>
          </w:p>
        </w:tc>
        <w:tc>
          <w:tcPr>
            <w:tcW w:w="6049" w:type="dxa"/>
            <w:vAlign w:val="center"/>
          </w:tcPr>
          <w:p w:rsidR="00236805" w:rsidRDefault="00591952">
            <w:pPr>
              <w:spacing w:after="150"/>
            </w:pPr>
            <w:r>
              <w:rPr>
                <w:color w:val="000000"/>
              </w:rPr>
              <w:t>111.080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26) подтачка (3)</w:t>
            </w:r>
          </w:p>
        </w:tc>
        <w:tc>
          <w:tcPr>
            <w:tcW w:w="6049" w:type="dxa"/>
            <w:vAlign w:val="center"/>
          </w:tcPr>
          <w:p w:rsidR="00236805" w:rsidRDefault="00591952">
            <w:pPr>
              <w:spacing w:after="150"/>
            </w:pPr>
            <w:r>
              <w:rPr>
                <w:color w:val="000000"/>
              </w:rPr>
              <w:t>125.470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186) у Тарифном броју 154ј:</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става 1.</w:t>
            </w:r>
          </w:p>
        </w:tc>
        <w:tc>
          <w:tcPr>
            <w:tcW w:w="6049" w:type="dxa"/>
            <w:vAlign w:val="center"/>
          </w:tcPr>
          <w:p w:rsidR="00236805" w:rsidRDefault="00591952">
            <w:pPr>
              <w:spacing w:after="150"/>
            </w:pPr>
            <w:r>
              <w:rPr>
                <w:color w:val="000000"/>
              </w:rPr>
              <w:t>30.110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w:t>
            </w:r>
          </w:p>
        </w:tc>
        <w:tc>
          <w:tcPr>
            <w:tcW w:w="6049" w:type="dxa"/>
            <w:vAlign w:val="center"/>
          </w:tcPr>
          <w:p w:rsidR="00236805" w:rsidRDefault="00591952">
            <w:pPr>
              <w:spacing w:after="150"/>
            </w:pPr>
            <w:r>
              <w:rPr>
                <w:color w:val="000000"/>
              </w:rPr>
              <w:t>31.040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187) у Тарифном броју 154к:</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тачке 1) подтачка (1)</w:t>
            </w:r>
          </w:p>
        </w:tc>
        <w:tc>
          <w:tcPr>
            <w:tcW w:w="6049" w:type="dxa"/>
            <w:vAlign w:val="center"/>
          </w:tcPr>
          <w:p w:rsidR="00236805" w:rsidRDefault="00591952">
            <w:pPr>
              <w:spacing w:after="150"/>
            </w:pPr>
            <w:r>
              <w:rPr>
                <w:color w:val="000000"/>
              </w:rPr>
              <w:t>261.830</w:t>
            </w:r>
          </w:p>
        </w:tc>
      </w:tr>
      <w:tr w:rsidR="00236805">
        <w:trPr>
          <w:trHeight w:val="90"/>
          <w:tblCellSpacing w:w="0" w:type="auto"/>
        </w:trPr>
        <w:tc>
          <w:tcPr>
            <w:tcW w:w="8351" w:type="dxa"/>
            <w:vAlign w:val="center"/>
          </w:tcPr>
          <w:p w:rsidR="00236805" w:rsidRDefault="00591952">
            <w:pPr>
              <w:spacing w:after="150"/>
            </w:pPr>
            <w:r>
              <w:rPr>
                <w:color w:val="000000"/>
              </w:rPr>
              <w:t xml:space="preserve">– такса из </w:t>
            </w:r>
            <w:r>
              <w:rPr>
                <w:color w:val="000000"/>
              </w:rPr>
              <w:t>тачке 1) подтачка (2)</w:t>
            </w:r>
          </w:p>
        </w:tc>
        <w:tc>
          <w:tcPr>
            <w:tcW w:w="6049" w:type="dxa"/>
            <w:vAlign w:val="center"/>
          </w:tcPr>
          <w:p w:rsidR="00236805" w:rsidRDefault="00591952">
            <w:pPr>
              <w:spacing w:after="150"/>
            </w:pPr>
            <w:r>
              <w:rPr>
                <w:color w:val="000000"/>
              </w:rPr>
              <w:t>432.480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 подтачка (1)</w:t>
            </w:r>
          </w:p>
        </w:tc>
        <w:tc>
          <w:tcPr>
            <w:tcW w:w="6049" w:type="dxa"/>
            <w:vAlign w:val="center"/>
          </w:tcPr>
          <w:p w:rsidR="00236805" w:rsidRDefault="00591952">
            <w:pPr>
              <w:spacing w:after="150"/>
            </w:pPr>
            <w:r>
              <w:rPr>
                <w:color w:val="000000"/>
              </w:rPr>
              <w:t>472.340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 подтачка (2)</w:t>
            </w:r>
          </w:p>
        </w:tc>
        <w:tc>
          <w:tcPr>
            <w:tcW w:w="6049" w:type="dxa"/>
            <w:vAlign w:val="center"/>
          </w:tcPr>
          <w:p w:rsidR="00236805" w:rsidRDefault="00591952">
            <w:pPr>
              <w:spacing w:after="150"/>
            </w:pPr>
            <w:r>
              <w:rPr>
                <w:color w:val="000000"/>
              </w:rPr>
              <w:t>996.140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3) подтачка (1)</w:t>
            </w:r>
          </w:p>
        </w:tc>
        <w:tc>
          <w:tcPr>
            <w:tcW w:w="6049" w:type="dxa"/>
            <w:vAlign w:val="center"/>
          </w:tcPr>
          <w:p w:rsidR="00236805" w:rsidRDefault="00591952">
            <w:pPr>
              <w:spacing w:after="150"/>
            </w:pPr>
            <w:r>
              <w:rPr>
                <w:color w:val="000000"/>
              </w:rPr>
              <w:t>1.429.670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3) подтачка (2)</w:t>
            </w:r>
          </w:p>
        </w:tc>
        <w:tc>
          <w:tcPr>
            <w:tcW w:w="6049" w:type="dxa"/>
            <w:vAlign w:val="center"/>
          </w:tcPr>
          <w:p w:rsidR="00236805" w:rsidRDefault="00591952">
            <w:pPr>
              <w:spacing w:after="150"/>
            </w:pPr>
            <w:r>
              <w:rPr>
                <w:color w:val="000000"/>
              </w:rPr>
              <w:t>3.149.290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4) подтачка (1)</w:t>
            </w:r>
          </w:p>
        </w:tc>
        <w:tc>
          <w:tcPr>
            <w:tcW w:w="6049" w:type="dxa"/>
            <w:vAlign w:val="center"/>
          </w:tcPr>
          <w:p w:rsidR="00236805" w:rsidRDefault="00591952">
            <w:pPr>
              <w:spacing w:after="150"/>
            </w:pPr>
            <w:r>
              <w:rPr>
                <w:color w:val="000000"/>
              </w:rPr>
              <w:t>930.220</w:t>
            </w:r>
          </w:p>
        </w:tc>
      </w:tr>
      <w:tr w:rsidR="00236805">
        <w:trPr>
          <w:trHeight w:val="90"/>
          <w:tblCellSpacing w:w="0" w:type="auto"/>
        </w:trPr>
        <w:tc>
          <w:tcPr>
            <w:tcW w:w="8351" w:type="dxa"/>
            <w:vAlign w:val="center"/>
          </w:tcPr>
          <w:p w:rsidR="00236805" w:rsidRDefault="00591952">
            <w:pPr>
              <w:spacing w:after="150"/>
            </w:pPr>
            <w:r>
              <w:rPr>
                <w:color w:val="000000"/>
              </w:rPr>
              <w:t xml:space="preserve">– такса из </w:t>
            </w:r>
            <w:r>
              <w:rPr>
                <w:color w:val="000000"/>
              </w:rPr>
              <w:t>тачке 4) подтачка (2)</w:t>
            </w:r>
          </w:p>
        </w:tc>
        <w:tc>
          <w:tcPr>
            <w:tcW w:w="6049" w:type="dxa"/>
            <w:vAlign w:val="center"/>
          </w:tcPr>
          <w:p w:rsidR="00236805" w:rsidRDefault="00591952">
            <w:pPr>
              <w:spacing w:after="150"/>
            </w:pPr>
            <w:r>
              <w:rPr>
                <w:color w:val="000000"/>
              </w:rPr>
              <w:t>1.147.030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5) подтачка (1)</w:t>
            </w:r>
          </w:p>
        </w:tc>
        <w:tc>
          <w:tcPr>
            <w:tcW w:w="6049" w:type="dxa"/>
            <w:vAlign w:val="center"/>
          </w:tcPr>
          <w:p w:rsidR="00236805" w:rsidRDefault="00591952">
            <w:pPr>
              <w:spacing w:after="150"/>
            </w:pPr>
            <w:r>
              <w:rPr>
                <w:color w:val="000000"/>
              </w:rPr>
              <w:t>1.207.080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5) подтачка (2)</w:t>
            </w:r>
          </w:p>
        </w:tc>
        <w:tc>
          <w:tcPr>
            <w:tcW w:w="6049" w:type="dxa"/>
            <w:vAlign w:val="center"/>
          </w:tcPr>
          <w:p w:rsidR="00236805" w:rsidRDefault="00591952">
            <w:pPr>
              <w:spacing w:after="150"/>
            </w:pPr>
            <w:r>
              <w:rPr>
                <w:color w:val="000000"/>
              </w:rPr>
              <w:t>2.470.710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6)</w:t>
            </w:r>
          </w:p>
        </w:tc>
        <w:tc>
          <w:tcPr>
            <w:tcW w:w="6049" w:type="dxa"/>
            <w:vAlign w:val="center"/>
          </w:tcPr>
          <w:p w:rsidR="00236805" w:rsidRDefault="00591952">
            <w:pPr>
              <w:spacing w:after="150"/>
            </w:pPr>
            <w:r>
              <w:rPr>
                <w:color w:val="000000"/>
              </w:rPr>
              <w:t>1.029.250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7) подтачка (1)</w:t>
            </w:r>
          </w:p>
        </w:tc>
        <w:tc>
          <w:tcPr>
            <w:tcW w:w="6049" w:type="dxa"/>
            <w:vAlign w:val="center"/>
          </w:tcPr>
          <w:p w:rsidR="00236805" w:rsidRDefault="00591952">
            <w:pPr>
              <w:spacing w:after="150"/>
            </w:pPr>
            <w:r>
              <w:rPr>
                <w:color w:val="000000"/>
              </w:rPr>
              <w:t>1.020.090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7) подтачка (2)</w:t>
            </w:r>
          </w:p>
        </w:tc>
        <w:tc>
          <w:tcPr>
            <w:tcW w:w="6049" w:type="dxa"/>
            <w:vAlign w:val="center"/>
          </w:tcPr>
          <w:p w:rsidR="00236805" w:rsidRDefault="00591952">
            <w:pPr>
              <w:spacing w:after="150"/>
            </w:pPr>
            <w:r>
              <w:rPr>
                <w:color w:val="000000"/>
              </w:rPr>
              <w:t>1.176.160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w:t>
            </w:r>
            <w:r>
              <w:rPr>
                <w:color w:val="000000"/>
              </w:rPr>
              <w:t xml:space="preserve"> 7) подтачка (3)</w:t>
            </w:r>
          </w:p>
        </w:tc>
        <w:tc>
          <w:tcPr>
            <w:tcW w:w="6049" w:type="dxa"/>
            <w:vAlign w:val="center"/>
          </w:tcPr>
          <w:p w:rsidR="00236805" w:rsidRDefault="00591952">
            <w:pPr>
              <w:spacing w:after="150"/>
            </w:pPr>
            <w:r>
              <w:rPr>
                <w:color w:val="000000"/>
              </w:rPr>
              <w:t>1.534.540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7) подтачка (4)</w:t>
            </w:r>
          </w:p>
        </w:tc>
        <w:tc>
          <w:tcPr>
            <w:tcW w:w="6049" w:type="dxa"/>
            <w:vAlign w:val="center"/>
          </w:tcPr>
          <w:p w:rsidR="00236805" w:rsidRDefault="00591952">
            <w:pPr>
              <w:spacing w:after="150"/>
            </w:pPr>
            <w:r>
              <w:rPr>
                <w:color w:val="000000"/>
              </w:rPr>
              <w:t>1.675.870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8) подтачка (1)</w:t>
            </w:r>
          </w:p>
        </w:tc>
        <w:tc>
          <w:tcPr>
            <w:tcW w:w="6049" w:type="dxa"/>
            <w:vAlign w:val="center"/>
          </w:tcPr>
          <w:p w:rsidR="00236805" w:rsidRDefault="00591952">
            <w:pPr>
              <w:spacing w:after="150"/>
            </w:pPr>
            <w:r>
              <w:rPr>
                <w:color w:val="000000"/>
              </w:rPr>
              <w:t>845.840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8) подтачка (2)</w:t>
            </w:r>
          </w:p>
        </w:tc>
        <w:tc>
          <w:tcPr>
            <w:tcW w:w="6049" w:type="dxa"/>
            <w:vAlign w:val="center"/>
          </w:tcPr>
          <w:p w:rsidR="00236805" w:rsidRDefault="00591952">
            <w:pPr>
              <w:spacing w:after="150"/>
            </w:pPr>
            <w:r>
              <w:rPr>
                <w:color w:val="000000"/>
              </w:rPr>
              <w:t>1.147.410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8) подтачка (3)</w:t>
            </w:r>
          </w:p>
        </w:tc>
        <w:tc>
          <w:tcPr>
            <w:tcW w:w="6049" w:type="dxa"/>
            <w:vAlign w:val="center"/>
          </w:tcPr>
          <w:p w:rsidR="00236805" w:rsidRDefault="00591952">
            <w:pPr>
              <w:spacing w:after="150"/>
            </w:pPr>
            <w:r>
              <w:rPr>
                <w:color w:val="000000"/>
              </w:rPr>
              <w:t>1.279.400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8) подтачка (4)</w:t>
            </w:r>
          </w:p>
        </w:tc>
        <w:tc>
          <w:tcPr>
            <w:tcW w:w="6049" w:type="dxa"/>
            <w:vAlign w:val="center"/>
          </w:tcPr>
          <w:p w:rsidR="00236805" w:rsidRDefault="00591952">
            <w:pPr>
              <w:spacing w:after="150"/>
            </w:pPr>
            <w:r>
              <w:rPr>
                <w:color w:val="000000"/>
              </w:rPr>
              <w:t>1.881.670</w:t>
            </w:r>
          </w:p>
        </w:tc>
      </w:tr>
      <w:tr w:rsidR="00236805">
        <w:trPr>
          <w:trHeight w:val="90"/>
          <w:tblCellSpacing w:w="0" w:type="auto"/>
        </w:trPr>
        <w:tc>
          <w:tcPr>
            <w:tcW w:w="8351" w:type="dxa"/>
            <w:vAlign w:val="center"/>
          </w:tcPr>
          <w:p w:rsidR="00236805" w:rsidRDefault="00591952">
            <w:pPr>
              <w:spacing w:after="150"/>
            </w:pPr>
            <w:r>
              <w:rPr>
                <w:color w:val="000000"/>
              </w:rPr>
              <w:t>– такса из</w:t>
            </w:r>
            <w:r>
              <w:rPr>
                <w:color w:val="000000"/>
              </w:rPr>
              <w:t xml:space="preserve"> тачке 8) подтачка (5)</w:t>
            </w:r>
          </w:p>
        </w:tc>
        <w:tc>
          <w:tcPr>
            <w:tcW w:w="6049" w:type="dxa"/>
            <w:vAlign w:val="center"/>
          </w:tcPr>
          <w:p w:rsidR="00236805" w:rsidRDefault="00591952">
            <w:pPr>
              <w:spacing w:after="150"/>
            </w:pPr>
            <w:r>
              <w:rPr>
                <w:color w:val="000000"/>
              </w:rPr>
              <w:t>1.882.730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8) подтачка (6)</w:t>
            </w:r>
          </w:p>
        </w:tc>
        <w:tc>
          <w:tcPr>
            <w:tcW w:w="6049" w:type="dxa"/>
            <w:vAlign w:val="center"/>
          </w:tcPr>
          <w:p w:rsidR="00236805" w:rsidRDefault="00591952">
            <w:pPr>
              <w:spacing w:after="150"/>
            </w:pPr>
            <w:r>
              <w:rPr>
                <w:color w:val="000000"/>
              </w:rPr>
              <w:t>2.498.050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8) подтачка (7)</w:t>
            </w:r>
          </w:p>
        </w:tc>
        <w:tc>
          <w:tcPr>
            <w:tcW w:w="6049" w:type="dxa"/>
            <w:vAlign w:val="center"/>
          </w:tcPr>
          <w:p w:rsidR="00236805" w:rsidRDefault="00591952">
            <w:pPr>
              <w:spacing w:after="150"/>
            </w:pPr>
            <w:r>
              <w:rPr>
                <w:color w:val="000000"/>
              </w:rPr>
              <w:t>2.929.960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9) подтачка (1)</w:t>
            </w:r>
          </w:p>
        </w:tc>
        <w:tc>
          <w:tcPr>
            <w:tcW w:w="6049" w:type="dxa"/>
            <w:vAlign w:val="center"/>
          </w:tcPr>
          <w:p w:rsidR="00236805" w:rsidRDefault="00591952">
            <w:pPr>
              <w:spacing w:after="150"/>
            </w:pPr>
            <w:r>
              <w:rPr>
                <w:color w:val="000000"/>
              </w:rPr>
              <w:t>949.110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9) подтачка (2)</w:t>
            </w:r>
          </w:p>
        </w:tc>
        <w:tc>
          <w:tcPr>
            <w:tcW w:w="6049" w:type="dxa"/>
            <w:vAlign w:val="center"/>
          </w:tcPr>
          <w:p w:rsidR="00236805" w:rsidRDefault="00591952">
            <w:pPr>
              <w:spacing w:after="150"/>
            </w:pPr>
            <w:r>
              <w:rPr>
                <w:color w:val="000000"/>
              </w:rPr>
              <w:t>1.285.700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9) подтачка (3)</w:t>
            </w:r>
          </w:p>
        </w:tc>
        <w:tc>
          <w:tcPr>
            <w:tcW w:w="6049" w:type="dxa"/>
            <w:vAlign w:val="center"/>
          </w:tcPr>
          <w:p w:rsidR="00236805" w:rsidRDefault="00591952">
            <w:pPr>
              <w:spacing w:after="150"/>
            </w:pPr>
            <w:r>
              <w:rPr>
                <w:color w:val="000000"/>
              </w:rPr>
              <w:t>1.614.760</w:t>
            </w:r>
          </w:p>
        </w:tc>
      </w:tr>
      <w:tr w:rsidR="00236805">
        <w:trPr>
          <w:trHeight w:val="90"/>
          <w:tblCellSpacing w:w="0" w:type="auto"/>
        </w:trPr>
        <w:tc>
          <w:tcPr>
            <w:tcW w:w="8351" w:type="dxa"/>
            <w:vAlign w:val="center"/>
          </w:tcPr>
          <w:p w:rsidR="00236805" w:rsidRDefault="00591952">
            <w:pPr>
              <w:spacing w:after="150"/>
            </w:pPr>
            <w:r>
              <w:rPr>
                <w:color w:val="000000"/>
              </w:rPr>
              <w:t xml:space="preserve">– </w:t>
            </w:r>
            <w:r>
              <w:rPr>
                <w:color w:val="000000"/>
              </w:rPr>
              <w:t>такса из тачке 9) подтачка (4)</w:t>
            </w:r>
          </w:p>
        </w:tc>
        <w:tc>
          <w:tcPr>
            <w:tcW w:w="6049" w:type="dxa"/>
            <w:vAlign w:val="center"/>
          </w:tcPr>
          <w:p w:rsidR="00236805" w:rsidRDefault="00591952">
            <w:pPr>
              <w:spacing w:after="150"/>
            </w:pPr>
            <w:r>
              <w:rPr>
                <w:color w:val="000000"/>
              </w:rPr>
              <w:t>1.895.490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9) подтачка (5)</w:t>
            </w:r>
          </w:p>
        </w:tc>
        <w:tc>
          <w:tcPr>
            <w:tcW w:w="6049" w:type="dxa"/>
            <w:vAlign w:val="center"/>
          </w:tcPr>
          <w:p w:rsidR="00236805" w:rsidRDefault="00591952">
            <w:pPr>
              <w:spacing w:after="150"/>
            </w:pPr>
            <w:r>
              <w:rPr>
                <w:color w:val="000000"/>
              </w:rPr>
              <w:t>2.124.800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9) подтачка (6)</w:t>
            </w:r>
          </w:p>
        </w:tc>
        <w:tc>
          <w:tcPr>
            <w:tcW w:w="6049" w:type="dxa"/>
            <w:vAlign w:val="center"/>
          </w:tcPr>
          <w:p w:rsidR="00236805" w:rsidRDefault="00591952">
            <w:pPr>
              <w:spacing w:after="150"/>
            </w:pPr>
            <w:r>
              <w:rPr>
                <w:color w:val="000000"/>
              </w:rPr>
              <w:t>2.107.510</w:t>
            </w:r>
          </w:p>
        </w:tc>
      </w:tr>
      <w:tr w:rsidR="00236805">
        <w:trPr>
          <w:trHeight w:val="90"/>
          <w:tblCellSpacing w:w="0" w:type="auto"/>
        </w:trPr>
        <w:tc>
          <w:tcPr>
            <w:tcW w:w="8351" w:type="dxa"/>
            <w:vAlign w:val="center"/>
          </w:tcPr>
          <w:p w:rsidR="00236805" w:rsidRDefault="00591952">
            <w:pPr>
              <w:spacing w:after="150"/>
            </w:pPr>
            <w:r>
              <w:rPr>
                <w:color w:val="000000"/>
              </w:rPr>
              <w:lastRenderedPageBreak/>
              <w:t>– такса из тачке 9) подтачка (7)</w:t>
            </w:r>
          </w:p>
        </w:tc>
        <w:tc>
          <w:tcPr>
            <w:tcW w:w="6049" w:type="dxa"/>
            <w:vAlign w:val="center"/>
          </w:tcPr>
          <w:p w:rsidR="00236805" w:rsidRDefault="00591952">
            <w:pPr>
              <w:spacing w:after="150"/>
            </w:pPr>
            <w:r>
              <w:rPr>
                <w:color w:val="000000"/>
              </w:rPr>
              <w:t>2.340.750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9) подтачка (8)</w:t>
            </w:r>
          </w:p>
        </w:tc>
        <w:tc>
          <w:tcPr>
            <w:tcW w:w="6049" w:type="dxa"/>
            <w:vAlign w:val="center"/>
          </w:tcPr>
          <w:p w:rsidR="00236805" w:rsidRDefault="00591952">
            <w:pPr>
              <w:spacing w:after="150"/>
            </w:pPr>
            <w:r>
              <w:rPr>
                <w:color w:val="000000"/>
              </w:rPr>
              <w:t>2.543.480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10) подтачка (1)</w:t>
            </w:r>
          </w:p>
        </w:tc>
        <w:tc>
          <w:tcPr>
            <w:tcW w:w="6049" w:type="dxa"/>
            <w:vAlign w:val="center"/>
          </w:tcPr>
          <w:p w:rsidR="00236805" w:rsidRDefault="00591952">
            <w:pPr>
              <w:spacing w:after="150"/>
            </w:pPr>
            <w:r>
              <w:rPr>
                <w:color w:val="000000"/>
              </w:rPr>
              <w:t>834.</w:t>
            </w:r>
            <w:r>
              <w:rPr>
                <w:color w:val="000000"/>
              </w:rPr>
              <w:t>910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10) подтачка (2)</w:t>
            </w:r>
          </w:p>
        </w:tc>
        <w:tc>
          <w:tcPr>
            <w:tcW w:w="6049" w:type="dxa"/>
            <w:vAlign w:val="center"/>
          </w:tcPr>
          <w:p w:rsidR="00236805" w:rsidRDefault="00591952">
            <w:pPr>
              <w:spacing w:after="150"/>
            </w:pPr>
            <w:r>
              <w:rPr>
                <w:color w:val="000000"/>
              </w:rPr>
              <w:t>904.390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10) подтачка (3)</w:t>
            </w:r>
          </w:p>
        </w:tc>
        <w:tc>
          <w:tcPr>
            <w:tcW w:w="6049" w:type="dxa"/>
            <w:vAlign w:val="center"/>
          </w:tcPr>
          <w:p w:rsidR="00236805" w:rsidRDefault="00591952">
            <w:pPr>
              <w:spacing w:after="150"/>
            </w:pPr>
            <w:r>
              <w:rPr>
                <w:color w:val="000000"/>
              </w:rPr>
              <w:t>1.895.490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10) подтачка (4)</w:t>
            </w:r>
          </w:p>
        </w:tc>
        <w:tc>
          <w:tcPr>
            <w:tcW w:w="6049" w:type="dxa"/>
            <w:vAlign w:val="center"/>
          </w:tcPr>
          <w:p w:rsidR="00236805" w:rsidRDefault="00591952">
            <w:pPr>
              <w:spacing w:after="150"/>
            </w:pPr>
            <w:r>
              <w:rPr>
                <w:color w:val="000000"/>
              </w:rPr>
              <w:t>2.340.750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11) подтачка (1)</w:t>
            </w:r>
          </w:p>
        </w:tc>
        <w:tc>
          <w:tcPr>
            <w:tcW w:w="6049" w:type="dxa"/>
            <w:vAlign w:val="center"/>
          </w:tcPr>
          <w:p w:rsidR="00236805" w:rsidRDefault="00591952">
            <w:pPr>
              <w:spacing w:after="150"/>
            </w:pPr>
            <w:r>
              <w:rPr>
                <w:color w:val="000000"/>
              </w:rPr>
              <w:t>419.850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11) подтачка (2)</w:t>
            </w:r>
          </w:p>
        </w:tc>
        <w:tc>
          <w:tcPr>
            <w:tcW w:w="6049" w:type="dxa"/>
            <w:vAlign w:val="center"/>
          </w:tcPr>
          <w:p w:rsidR="00236805" w:rsidRDefault="00591952">
            <w:pPr>
              <w:spacing w:after="150"/>
            </w:pPr>
            <w:r>
              <w:rPr>
                <w:color w:val="000000"/>
              </w:rPr>
              <w:t>488.970</w:t>
            </w:r>
          </w:p>
        </w:tc>
      </w:tr>
      <w:tr w:rsidR="00236805">
        <w:trPr>
          <w:trHeight w:val="90"/>
          <w:tblCellSpacing w:w="0" w:type="auto"/>
        </w:trPr>
        <w:tc>
          <w:tcPr>
            <w:tcW w:w="8351" w:type="dxa"/>
            <w:vAlign w:val="center"/>
          </w:tcPr>
          <w:p w:rsidR="00236805" w:rsidRDefault="00591952">
            <w:pPr>
              <w:spacing w:after="150"/>
            </w:pPr>
            <w:r>
              <w:rPr>
                <w:color w:val="000000"/>
              </w:rPr>
              <w:t xml:space="preserve">– такса из тачке 11) подтачка </w:t>
            </w:r>
            <w:r>
              <w:rPr>
                <w:color w:val="000000"/>
              </w:rPr>
              <w:t>(3)</w:t>
            </w:r>
          </w:p>
        </w:tc>
        <w:tc>
          <w:tcPr>
            <w:tcW w:w="6049" w:type="dxa"/>
            <w:vAlign w:val="center"/>
          </w:tcPr>
          <w:p w:rsidR="00236805" w:rsidRDefault="00591952">
            <w:pPr>
              <w:spacing w:after="150"/>
            </w:pPr>
            <w:r>
              <w:rPr>
                <w:color w:val="000000"/>
              </w:rPr>
              <w:t>559.180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11) подтачка (4)</w:t>
            </w:r>
          </w:p>
        </w:tc>
        <w:tc>
          <w:tcPr>
            <w:tcW w:w="6049" w:type="dxa"/>
            <w:vAlign w:val="center"/>
          </w:tcPr>
          <w:p w:rsidR="00236805" w:rsidRDefault="00591952">
            <w:pPr>
              <w:spacing w:after="150"/>
            </w:pPr>
            <w:r>
              <w:rPr>
                <w:color w:val="000000"/>
              </w:rPr>
              <w:t>969.910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11) подтачка (5)</w:t>
            </w:r>
          </w:p>
        </w:tc>
        <w:tc>
          <w:tcPr>
            <w:tcW w:w="6049" w:type="dxa"/>
            <w:vAlign w:val="center"/>
          </w:tcPr>
          <w:p w:rsidR="00236805" w:rsidRDefault="00591952">
            <w:pPr>
              <w:spacing w:after="150"/>
            </w:pPr>
            <w:r>
              <w:rPr>
                <w:color w:val="000000"/>
              </w:rPr>
              <w:t>1.049.630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12) подтачка (1)</w:t>
            </w:r>
          </w:p>
        </w:tc>
        <w:tc>
          <w:tcPr>
            <w:tcW w:w="6049" w:type="dxa"/>
            <w:vAlign w:val="center"/>
          </w:tcPr>
          <w:p w:rsidR="00236805" w:rsidRDefault="00591952">
            <w:pPr>
              <w:spacing w:after="150"/>
            </w:pPr>
            <w:r>
              <w:rPr>
                <w:color w:val="000000"/>
              </w:rPr>
              <w:t>281.500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12) подтачка (2)</w:t>
            </w:r>
          </w:p>
        </w:tc>
        <w:tc>
          <w:tcPr>
            <w:tcW w:w="6049" w:type="dxa"/>
            <w:vAlign w:val="center"/>
          </w:tcPr>
          <w:p w:rsidR="00236805" w:rsidRDefault="00591952">
            <w:pPr>
              <w:spacing w:after="150"/>
            </w:pPr>
            <w:r>
              <w:rPr>
                <w:color w:val="000000"/>
              </w:rPr>
              <w:t>459.770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12) подтачка (3)</w:t>
            </w:r>
          </w:p>
        </w:tc>
        <w:tc>
          <w:tcPr>
            <w:tcW w:w="6049" w:type="dxa"/>
            <w:vAlign w:val="center"/>
          </w:tcPr>
          <w:p w:rsidR="00236805" w:rsidRDefault="00591952">
            <w:pPr>
              <w:spacing w:after="150"/>
            </w:pPr>
            <w:r>
              <w:rPr>
                <w:color w:val="000000"/>
              </w:rPr>
              <w:t>811.340</w:t>
            </w:r>
          </w:p>
        </w:tc>
      </w:tr>
      <w:tr w:rsidR="00236805">
        <w:trPr>
          <w:trHeight w:val="90"/>
          <w:tblCellSpacing w:w="0" w:type="auto"/>
        </w:trPr>
        <w:tc>
          <w:tcPr>
            <w:tcW w:w="8351" w:type="dxa"/>
            <w:vAlign w:val="center"/>
          </w:tcPr>
          <w:p w:rsidR="00236805" w:rsidRDefault="00591952">
            <w:pPr>
              <w:spacing w:after="150"/>
            </w:pPr>
            <w:r>
              <w:rPr>
                <w:color w:val="000000"/>
              </w:rPr>
              <w:t xml:space="preserve">– такса из тачке 13) </w:t>
            </w:r>
            <w:r>
              <w:rPr>
                <w:color w:val="000000"/>
              </w:rPr>
              <w:t>подтачка (1)</w:t>
            </w:r>
          </w:p>
        </w:tc>
        <w:tc>
          <w:tcPr>
            <w:tcW w:w="6049" w:type="dxa"/>
            <w:vAlign w:val="center"/>
          </w:tcPr>
          <w:p w:rsidR="00236805" w:rsidRDefault="00591952">
            <w:pPr>
              <w:spacing w:after="150"/>
            </w:pPr>
            <w:r>
              <w:rPr>
                <w:color w:val="000000"/>
              </w:rPr>
              <w:t>1.372.000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13) подтачка (2)</w:t>
            </w:r>
          </w:p>
        </w:tc>
        <w:tc>
          <w:tcPr>
            <w:tcW w:w="6049" w:type="dxa"/>
            <w:vAlign w:val="center"/>
          </w:tcPr>
          <w:p w:rsidR="00236805" w:rsidRDefault="00591952">
            <w:pPr>
              <w:spacing w:after="150"/>
            </w:pPr>
            <w:r>
              <w:rPr>
                <w:color w:val="000000"/>
              </w:rPr>
              <w:t>2.295.730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13) подтачка (3)</w:t>
            </w:r>
          </w:p>
        </w:tc>
        <w:tc>
          <w:tcPr>
            <w:tcW w:w="6049" w:type="dxa"/>
            <w:vAlign w:val="center"/>
          </w:tcPr>
          <w:p w:rsidR="00236805" w:rsidRDefault="00591952">
            <w:pPr>
              <w:spacing w:after="150"/>
            </w:pPr>
            <w:r>
              <w:rPr>
                <w:color w:val="000000"/>
              </w:rPr>
              <w:t>2.486.820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13) подтачка (4)</w:t>
            </w:r>
          </w:p>
        </w:tc>
        <w:tc>
          <w:tcPr>
            <w:tcW w:w="6049" w:type="dxa"/>
            <w:vAlign w:val="center"/>
          </w:tcPr>
          <w:p w:rsidR="00236805" w:rsidRDefault="00591952">
            <w:pPr>
              <w:spacing w:after="150"/>
            </w:pPr>
            <w:r>
              <w:rPr>
                <w:color w:val="000000"/>
              </w:rPr>
              <w:t>2.644.110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13) подтачка (5)</w:t>
            </w:r>
          </w:p>
        </w:tc>
        <w:tc>
          <w:tcPr>
            <w:tcW w:w="6049" w:type="dxa"/>
            <w:vAlign w:val="center"/>
          </w:tcPr>
          <w:p w:rsidR="00236805" w:rsidRDefault="00591952">
            <w:pPr>
              <w:spacing w:after="150"/>
            </w:pPr>
            <w:r>
              <w:rPr>
                <w:color w:val="000000"/>
              </w:rPr>
              <w:t>3.880.880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13) подтачка (6)</w:t>
            </w:r>
          </w:p>
        </w:tc>
        <w:tc>
          <w:tcPr>
            <w:tcW w:w="6049" w:type="dxa"/>
            <w:vAlign w:val="center"/>
          </w:tcPr>
          <w:p w:rsidR="00236805" w:rsidRDefault="00591952">
            <w:pPr>
              <w:spacing w:after="150"/>
            </w:pPr>
            <w:r>
              <w:rPr>
                <w:color w:val="000000"/>
              </w:rPr>
              <w:t>2.988.870</w:t>
            </w:r>
          </w:p>
        </w:tc>
      </w:tr>
      <w:tr w:rsidR="00236805">
        <w:trPr>
          <w:trHeight w:val="90"/>
          <w:tblCellSpacing w:w="0" w:type="auto"/>
        </w:trPr>
        <w:tc>
          <w:tcPr>
            <w:tcW w:w="8351" w:type="dxa"/>
            <w:vAlign w:val="center"/>
          </w:tcPr>
          <w:p w:rsidR="00236805" w:rsidRDefault="00591952">
            <w:pPr>
              <w:spacing w:after="150"/>
            </w:pPr>
            <w:r>
              <w:rPr>
                <w:color w:val="000000"/>
              </w:rPr>
              <w:t>– такса</w:t>
            </w:r>
            <w:r>
              <w:rPr>
                <w:color w:val="000000"/>
              </w:rPr>
              <w:t xml:space="preserve"> из тачке 13) подтачка (7)</w:t>
            </w:r>
          </w:p>
        </w:tc>
        <w:tc>
          <w:tcPr>
            <w:tcW w:w="6049" w:type="dxa"/>
            <w:vAlign w:val="center"/>
          </w:tcPr>
          <w:p w:rsidR="00236805" w:rsidRDefault="00591952">
            <w:pPr>
              <w:spacing w:after="150"/>
            </w:pPr>
            <w:r>
              <w:rPr>
                <w:color w:val="000000"/>
              </w:rPr>
              <w:t>3.732.610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14) подтачка (1)</w:t>
            </w:r>
          </w:p>
        </w:tc>
        <w:tc>
          <w:tcPr>
            <w:tcW w:w="6049" w:type="dxa"/>
            <w:vAlign w:val="center"/>
          </w:tcPr>
          <w:p w:rsidR="00236805" w:rsidRDefault="00591952">
            <w:pPr>
              <w:spacing w:after="150"/>
            </w:pPr>
            <w:r>
              <w:rPr>
                <w:color w:val="000000"/>
              </w:rPr>
              <w:t>2.388.280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14) подтачка (2)</w:t>
            </w:r>
          </w:p>
        </w:tc>
        <w:tc>
          <w:tcPr>
            <w:tcW w:w="6049" w:type="dxa"/>
            <w:vAlign w:val="center"/>
          </w:tcPr>
          <w:p w:rsidR="00236805" w:rsidRDefault="00591952">
            <w:pPr>
              <w:spacing w:after="150"/>
            </w:pPr>
            <w:r>
              <w:rPr>
                <w:color w:val="000000"/>
              </w:rPr>
              <w:t>3.034.190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14) подтачка (3)</w:t>
            </w:r>
          </w:p>
        </w:tc>
        <w:tc>
          <w:tcPr>
            <w:tcW w:w="6049" w:type="dxa"/>
            <w:vAlign w:val="center"/>
          </w:tcPr>
          <w:p w:rsidR="00236805" w:rsidRDefault="00591952">
            <w:pPr>
              <w:spacing w:after="150"/>
            </w:pPr>
            <w:r>
              <w:rPr>
                <w:color w:val="000000"/>
              </w:rPr>
              <w:t>4.556.140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15) подтачка (1)</w:t>
            </w:r>
          </w:p>
        </w:tc>
        <w:tc>
          <w:tcPr>
            <w:tcW w:w="6049" w:type="dxa"/>
            <w:vAlign w:val="center"/>
          </w:tcPr>
          <w:p w:rsidR="00236805" w:rsidRDefault="00591952">
            <w:pPr>
              <w:spacing w:after="150"/>
            </w:pPr>
            <w:r>
              <w:rPr>
                <w:color w:val="000000"/>
              </w:rPr>
              <w:t>1.126.380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15) подтачка (2)</w:t>
            </w:r>
          </w:p>
        </w:tc>
        <w:tc>
          <w:tcPr>
            <w:tcW w:w="6049" w:type="dxa"/>
            <w:vAlign w:val="center"/>
          </w:tcPr>
          <w:p w:rsidR="00236805" w:rsidRDefault="00591952">
            <w:pPr>
              <w:spacing w:after="150"/>
            </w:pPr>
            <w:r>
              <w:rPr>
                <w:color w:val="000000"/>
              </w:rPr>
              <w:t>1.49</w:t>
            </w:r>
            <w:r>
              <w:rPr>
                <w:color w:val="000000"/>
              </w:rPr>
              <w:t>4.290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16) подтачка (1)</w:t>
            </w:r>
          </w:p>
        </w:tc>
        <w:tc>
          <w:tcPr>
            <w:tcW w:w="6049" w:type="dxa"/>
            <w:vAlign w:val="center"/>
          </w:tcPr>
          <w:p w:rsidR="00236805" w:rsidRDefault="00591952">
            <w:pPr>
              <w:spacing w:after="150"/>
            </w:pPr>
            <w:r>
              <w:rPr>
                <w:color w:val="000000"/>
              </w:rPr>
              <w:t>1.154.020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16) подтачка (2)</w:t>
            </w:r>
          </w:p>
        </w:tc>
        <w:tc>
          <w:tcPr>
            <w:tcW w:w="6049" w:type="dxa"/>
            <w:vAlign w:val="center"/>
          </w:tcPr>
          <w:p w:rsidR="00236805" w:rsidRDefault="00591952">
            <w:pPr>
              <w:spacing w:after="150"/>
            </w:pPr>
            <w:r>
              <w:rPr>
                <w:color w:val="000000"/>
              </w:rPr>
              <w:t>1.506.480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17)</w:t>
            </w:r>
          </w:p>
        </w:tc>
        <w:tc>
          <w:tcPr>
            <w:tcW w:w="6049" w:type="dxa"/>
            <w:vAlign w:val="center"/>
          </w:tcPr>
          <w:p w:rsidR="00236805" w:rsidRDefault="00591952">
            <w:pPr>
              <w:spacing w:after="150"/>
            </w:pPr>
            <w:r>
              <w:rPr>
                <w:color w:val="000000"/>
              </w:rPr>
              <w:t>1.407.890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18) подтачка (1)</w:t>
            </w:r>
          </w:p>
        </w:tc>
        <w:tc>
          <w:tcPr>
            <w:tcW w:w="6049" w:type="dxa"/>
            <w:vAlign w:val="center"/>
          </w:tcPr>
          <w:p w:rsidR="00236805" w:rsidRDefault="00591952">
            <w:pPr>
              <w:spacing w:after="150"/>
            </w:pPr>
            <w:r>
              <w:rPr>
                <w:color w:val="000000"/>
              </w:rPr>
              <w:t>1.061.230</w:t>
            </w:r>
          </w:p>
        </w:tc>
      </w:tr>
      <w:tr w:rsidR="00236805">
        <w:trPr>
          <w:trHeight w:val="90"/>
          <w:tblCellSpacing w:w="0" w:type="auto"/>
        </w:trPr>
        <w:tc>
          <w:tcPr>
            <w:tcW w:w="8351" w:type="dxa"/>
            <w:vAlign w:val="center"/>
          </w:tcPr>
          <w:p w:rsidR="00236805" w:rsidRDefault="00591952">
            <w:pPr>
              <w:spacing w:after="150"/>
            </w:pPr>
            <w:r>
              <w:rPr>
                <w:color w:val="000000"/>
              </w:rPr>
              <w:lastRenderedPageBreak/>
              <w:t>– такса из тачке 18) подтачка (2)</w:t>
            </w:r>
          </w:p>
        </w:tc>
        <w:tc>
          <w:tcPr>
            <w:tcW w:w="6049" w:type="dxa"/>
            <w:vAlign w:val="center"/>
          </w:tcPr>
          <w:p w:rsidR="00236805" w:rsidRDefault="00591952">
            <w:pPr>
              <w:spacing w:after="150"/>
            </w:pPr>
            <w:r>
              <w:rPr>
                <w:color w:val="000000"/>
              </w:rPr>
              <w:t>1.435.510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18) подтачка (3)</w:t>
            </w:r>
          </w:p>
        </w:tc>
        <w:tc>
          <w:tcPr>
            <w:tcW w:w="6049" w:type="dxa"/>
            <w:vAlign w:val="center"/>
          </w:tcPr>
          <w:p w:rsidR="00236805" w:rsidRDefault="00591952">
            <w:pPr>
              <w:spacing w:after="150"/>
            </w:pPr>
            <w:r>
              <w:rPr>
                <w:color w:val="000000"/>
              </w:rPr>
              <w:t>2.079.970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18) подтачка (4)</w:t>
            </w:r>
          </w:p>
        </w:tc>
        <w:tc>
          <w:tcPr>
            <w:tcW w:w="6049" w:type="dxa"/>
            <w:vAlign w:val="center"/>
          </w:tcPr>
          <w:p w:rsidR="00236805" w:rsidRDefault="00591952">
            <w:pPr>
              <w:spacing w:after="150"/>
            </w:pPr>
            <w:r>
              <w:rPr>
                <w:color w:val="000000"/>
              </w:rPr>
              <w:t>2.341.260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18) подтачка (5)</w:t>
            </w:r>
          </w:p>
        </w:tc>
        <w:tc>
          <w:tcPr>
            <w:tcW w:w="6049" w:type="dxa"/>
            <w:vAlign w:val="center"/>
          </w:tcPr>
          <w:p w:rsidR="00236805" w:rsidRDefault="00591952">
            <w:pPr>
              <w:spacing w:after="150"/>
            </w:pPr>
            <w:r>
              <w:rPr>
                <w:color w:val="000000"/>
              </w:rPr>
              <w:t>1.649.650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18) подтачка (6)</w:t>
            </w:r>
          </w:p>
        </w:tc>
        <w:tc>
          <w:tcPr>
            <w:tcW w:w="6049" w:type="dxa"/>
            <w:vAlign w:val="center"/>
          </w:tcPr>
          <w:p w:rsidR="00236805" w:rsidRDefault="00591952">
            <w:pPr>
              <w:spacing w:after="150"/>
            </w:pPr>
            <w:r>
              <w:rPr>
                <w:color w:val="000000"/>
              </w:rPr>
              <w:t>2.218.900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18) подтачка (7)</w:t>
            </w:r>
          </w:p>
        </w:tc>
        <w:tc>
          <w:tcPr>
            <w:tcW w:w="6049" w:type="dxa"/>
            <w:vAlign w:val="center"/>
          </w:tcPr>
          <w:p w:rsidR="00236805" w:rsidRDefault="00591952">
            <w:pPr>
              <w:spacing w:after="150"/>
            </w:pPr>
            <w:r>
              <w:rPr>
                <w:color w:val="000000"/>
              </w:rPr>
              <w:t>2.023.970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18) подтачка (8)</w:t>
            </w:r>
          </w:p>
        </w:tc>
        <w:tc>
          <w:tcPr>
            <w:tcW w:w="6049" w:type="dxa"/>
            <w:vAlign w:val="center"/>
          </w:tcPr>
          <w:p w:rsidR="00236805" w:rsidRDefault="00591952">
            <w:pPr>
              <w:spacing w:after="150"/>
            </w:pPr>
            <w:r>
              <w:rPr>
                <w:color w:val="000000"/>
              </w:rPr>
              <w:t>2.535.530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18)</w:t>
            </w:r>
            <w:r>
              <w:rPr>
                <w:color w:val="000000"/>
              </w:rPr>
              <w:t xml:space="preserve"> подтачка (9)</w:t>
            </w:r>
          </w:p>
        </w:tc>
        <w:tc>
          <w:tcPr>
            <w:tcW w:w="6049" w:type="dxa"/>
            <w:vAlign w:val="center"/>
          </w:tcPr>
          <w:p w:rsidR="00236805" w:rsidRDefault="00591952">
            <w:pPr>
              <w:spacing w:after="150"/>
            </w:pPr>
            <w:r>
              <w:rPr>
                <w:color w:val="000000"/>
              </w:rPr>
              <w:t>2.764.960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19) подтачка (1)</w:t>
            </w:r>
          </w:p>
        </w:tc>
        <w:tc>
          <w:tcPr>
            <w:tcW w:w="6049" w:type="dxa"/>
            <w:vAlign w:val="center"/>
          </w:tcPr>
          <w:p w:rsidR="00236805" w:rsidRDefault="00591952">
            <w:pPr>
              <w:spacing w:after="150"/>
            </w:pPr>
            <w:r>
              <w:rPr>
                <w:color w:val="000000"/>
              </w:rPr>
              <w:t>1.619.580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19) подтачка (2)</w:t>
            </w:r>
          </w:p>
        </w:tc>
        <w:tc>
          <w:tcPr>
            <w:tcW w:w="6049" w:type="dxa"/>
            <w:vAlign w:val="center"/>
          </w:tcPr>
          <w:p w:rsidR="00236805" w:rsidRDefault="00591952">
            <w:pPr>
              <w:spacing w:after="150"/>
            </w:pPr>
            <w:r>
              <w:rPr>
                <w:color w:val="000000"/>
              </w:rPr>
              <w:t>2.084.560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19) подтачка (3)</w:t>
            </w:r>
          </w:p>
        </w:tc>
        <w:tc>
          <w:tcPr>
            <w:tcW w:w="6049" w:type="dxa"/>
            <w:vAlign w:val="center"/>
          </w:tcPr>
          <w:p w:rsidR="00236805" w:rsidRDefault="00591952">
            <w:pPr>
              <w:spacing w:after="150"/>
            </w:pPr>
            <w:r>
              <w:rPr>
                <w:color w:val="000000"/>
              </w:rPr>
              <w:t>2.911.910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19) подтачка (4)</w:t>
            </w:r>
          </w:p>
        </w:tc>
        <w:tc>
          <w:tcPr>
            <w:tcW w:w="6049" w:type="dxa"/>
            <w:vAlign w:val="center"/>
          </w:tcPr>
          <w:p w:rsidR="00236805" w:rsidRDefault="00591952">
            <w:pPr>
              <w:spacing w:after="150"/>
            </w:pPr>
            <w:r>
              <w:rPr>
                <w:color w:val="000000"/>
              </w:rPr>
              <w:t>3.443.520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20) подтачка (1)</w:t>
            </w:r>
          </w:p>
        </w:tc>
        <w:tc>
          <w:tcPr>
            <w:tcW w:w="6049" w:type="dxa"/>
            <w:vAlign w:val="center"/>
          </w:tcPr>
          <w:p w:rsidR="00236805" w:rsidRDefault="00591952">
            <w:pPr>
              <w:spacing w:after="150"/>
            </w:pPr>
            <w:r>
              <w:rPr>
                <w:color w:val="000000"/>
              </w:rPr>
              <w:t>1.071.510</w:t>
            </w:r>
          </w:p>
        </w:tc>
      </w:tr>
      <w:tr w:rsidR="00236805">
        <w:trPr>
          <w:trHeight w:val="90"/>
          <w:tblCellSpacing w:w="0" w:type="auto"/>
        </w:trPr>
        <w:tc>
          <w:tcPr>
            <w:tcW w:w="8351" w:type="dxa"/>
            <w:vAlign w:val="center"/>
          </w:tcPr>
          <w:p w:rsidR="00236805" w:rsidRDefault="00591952">
            <w:pPr>
              <w:spacing w:after="150"/>
            </w:pPr>
            <w:r>
              <w:rPr>
                <w:color w:val="000000"/>
              </w:rPr>
              <w:t xml:space="preserve">– </w:t>
            </w:r>
            <w:r>
              <w:rPr>
                <w:color w:val="000000"/>
              </w:rPr>
              <w:t>такса из тачке 20) подтачка (2)</w:t>
            </w:r>
          </w:p>
        </w:tc>
        <w:tc>
          <w:tcPr>
            <w:tcW w:w="6049" w:type="dxa"/>
            <w:vAlign w:val="center"/>
          </w:tcPr>
          <w:p w:rsidR="00236805" w:rsidRDefault="00591952">
            <w:pPr>
              <w:spacing w:after="150"/>
            </w:pPr>
            <w:r>
              <w:rPr>
                <w:color w:val="000000"/>
              </w:rPr>
              <w:t>1.194.190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20) подтачка (3)</w:t>
            </w:r>
          </w:p>
        </w:tc>
        <w:tc>
          <w:tcPr>
            <w:tcW w:w="6049" w:type="dxa"/>
            <w:vAlign w:val="center"/>
          </w:tcPr>
          <w:p w:rsidR="00236805" w:rsidRDefault="00591952">
            <w:pPr>
              <w:spacing w:after="150"/>
            </w:pPr>
            <w:r>
              <w:rPr>
                <w:color w:val="000000"/>
              </w:rPr>
              <w:t>1.501.980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21) подтачка (1)</w:t>
            </w:r>
          </w:p>
        </w:tc>
        <w:tc>
          <w:tcPr>
            <w:tcW w:w="6049" w:type="dxa"/>
            <w:vAlign w:val="center"/>
          </w:tcPr>
          <w:p w:rsidR="00236805" w:rsidRDefault="00591952">
            <w:pPr>
              <w:spacing w:after="150"/>
            </w:pPr>
            <w:r>
              <w:rPr>
                <w:color w:val="000000"/>
              </w:rPr>
              <w:t>1.447.470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21) подтачка (2)</w:t>
            </w:r>
          </w:p>
        </w:tc>
        <w:tc>
          <w:tcPr>
            <w:tcW w:w="6049" w:type="dxa"/>
            <w:vAlign w:val="center"/>
          </w:tcPr>
          <w:p w:rsidR="00236805" w:rsidRDefault="00591952">
            <w:pPr>
              <w:spacing w:after="150"/>
            </w:pPr>
            <w:r>
              <w:rPr>
                <w:color w:val="000000"/>
              </w:rPr>
              <w:t>1.549.680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21) подтачка (3)</w:t>
            </w:r>
          </w:p>
        </w:tc>
        <w:tc>
          <w:tcPr>
            <w:tcW w:w="6049" w:type="dxa"/>
            <w:vAlign w:val="center"/>
          </w:tcPr>
          <w:p w:rsidR="00236805" w:rsidRDefault="00591952">
            <w:pPr>
              <w:spacing w:after="150"/>
            </w:pPr>
            <w:r>
              <w:rPr>
                <w:color w:val="000000"/>
              </w:rPr>
              <w:t>2.084.560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21) подтачка (4)</w:t>
            </w:r>
          </w:p>
        </w:tc>
        <w:tc>
          <w:tcPr>
            <w:tcW w:w="6049" w:type="dxa"/>
            <w:vAlign w:val="center"/>
          </w:tcPr>
          <w:p w:rsidR="00236805" w:rsidRDefault="00591952">
            <w:pPr>
              <w:spacing w:after="150"/>
            </w:pPr>
            <w:r>
              <w:rPr>
                <w:color w:val="000000"/>
              </w:rPr>
              <w:t>2.021.400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21) подтачка (5)</w:t>
            </w:r>
          </w:p>
        </w:tc>
        <w:tc>
          <w:tcPr>
            <w:tcW w:w="6049" w:type="dxa"/>
            <w:vAlign w:val="center"/>
          </w:tcPr>
          <w:p w:rsidR="00236805" w:rsidRDefault="00591952">
            <w:pPr>
              <w:spacing w:after="150"/>
            </w:pPr>
            <w:r>
              <w:rPr>
                <w:color w:val="000000"/>
              </w:rPr>
              <w:t>2.825.540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22) подтачка (1)</w:t>
            </w:r>
          </w:p>
        </w:tc>
        <w:tc>
          <w:tcPr>
            <w:tcW w:w="6049" w:type="dxa"/>
            <w:vAlign w:val="center"/>
          </w:tcPr>
          <w:p w:rsidR="00236805" w:rsidRDefault="00591952">
            <w:pPr>
              <w:spacing w:after="150"/>
            </w:pPr>
            <w:r>
              <w:rPr>
                <w:color w:val="000000"/>
              </w:rPr>
              <w:t>1.120.840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22) подтачка (2)</w:t>
            </w:r>
          </w:p>
        </w:tc>
        <w:tc>
          <w:tcPr>
            <w:tcW w:w="6049" w:type="dxa"/>
            <w:vAlign w:val="center"/>
          </w:tcPr>
          <w:p w:rsidR="00236805" w:rsidRDefault="00591952">
            <w:pPr>
              <w:spacing w:after="150"/>
            </w:pPr>
            <w:r>
              <w:rPr>
                <w:color w:val="000000"/>
              </w:rPr>
              <w:t>1.491.700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23) подтачка (1)</w:t>
            </w:r>
          </w:p>
        </w:tc>
        <w:tc>
          <w:tcPr>
            <w:tcW w:w="6049" w:type="dxa"/>
            <w:vAlign w:val="center"/>
          </w:tcPr>
          <w:p w:rsidR="00236805" w:rsidRDefault="00591952">
            <w:pPr>
              <w:spacing w:after="150"/>
            </w:pPr>
            <w:r>
              <w:rPr>
                <w:color w:val="000000"/>
              </w:rPr>
              <w:t>542.170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23) подтачка (2)</w:t>
            </w:r>
          </w:p>
        </w:tc>
        <w:tc>
          <w:tcPr>
            <w:tcW w:w="6049" w:type="dxa"/>
            <w:vAlign w:val="center"/>
          </w:tcPr>
          <w:p w:rsidR="00236805" w:rsidRDefault="00591952">
            <w:pPr>
              <w:spacing w:after="150"/>
            </w:pPr>
            <w:r>
              <w:rPr>
                <w:color w:val="000000"/>
              </w:rPr>
              <w:t>888.000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24)</w:t>
            </w:r>
          </w:p>
        </w:tc>
        <w:tc>
          <w:tcPr>
            <w:tcW w:w="6049" w:type="dxa"/>
            <w:vAlign w:val="center"/>
          </w:tcPr>
          <w:p w:rsidR="00236805" w:rsidRDefault="00591952">
            <w:pPr>
              <w:spacing w:after="150"/>
            </w:pPr>
            <w:r>
              <w:rPr>
                <w:color w:val="000000"/>
              </w:rPr>
              <w:t>1.</w:t>
            </w:r>
            <w:r>
              <w:rPr>
                <w:color w:val="000000"/>
              </w:rPr>
              <w:t>172.050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25) подтачка (1)</w:t>
            </w:r>
          </w:p>
        </w:tc>
        <w:tc>
          <w:tcPr>
            <w:tcW w:w="6049" w:type="dxa"/>
            <w:vAlign w:val="center"/>
          </w:tcPr>
          <w:p w:rsidR="00236805" w:rsidRDefault="00591952">
            <w:pPr>
              <w:spacing w:after="150"/>
            </w:pPr>
            <w:r>
              <w:rPr>
                <w:color w:val="000000"/>
              </w:rPr>
              <w:t>1.055.870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25) подтачка (2)</w:t>
            </w:r>
          </w:p>
        </w:tc>
        <w:tc>
          <w:tcPr>
            <w:tcW w:w="6049" w:type="dxa"/>
            <w:vAlign w:val="center"/>
          </w:tcPr>
          <w:p w:rsidR="00236805" w:rsidRDefault="00591952">
            <w:pPr>
              <w:spacing w:after="150"/>
            </w:pPr>
            <w:r>
              <w:rPr>
                <w:color w:val="000000"/>
              </w:rPr>
              <w:t>1.496.620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25) подтачка (3)</w:t>
            </w:r>
          </w:p>
        </w:tc>
        <w:tc>
          <w:tcPr>
            <w:tcW w:w="6049" w:type="dxa"/>
            <w:vAlign w:val="center"/>
          </w:tcPr>
          <w:p w:rsidR="00236805" w:rsidRDefault="00591952">
            <w:pPr>
              <w:spacing w:after="150"/>
            </w:pPr>
            <w:r>
              <w:rPr>
                <w:color w:val="000000"/>
              </w:rPr>
              <w:t>1.870.250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25) подтачка (4)</w:t>
            </w:r>
          </w:p>
        </w:tc>
        <w:tc>
          <w:tcPr>
            <w:tcW w:w="6049" w:type="dxa"/>
            <w:vAlign w:val="center"/>
          </w:tcPr>
          <w:p w:rsidR="00236805" w:rsidRDefault="00591952">
            <w:pPr>
              <w:spacing w:after="150"/>
            </w:pPr>
            <w:r>
              <w:rPr>
                <w:color w:val="000000"/>
              </w:rPr>
              <w:t>2.318.300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25) подтачка (5)</w:t>
            </w:r>
          </w:p>
        </w:tc>
        <w:tc>
          <w:tcPr>
            <w:tcW w:w="6049" w:type="dxa"/>
            <w:vAlign w:val="center"/>
          </w:tcPr>
          <w:p w:rsidR="00236805" w:rsidRDefault="00591952">
            <w:pPr>
              <w:spacing w:after="150"/>
            </w:pPr>
            <w:r>
              <w:rPr>
                <w:color w:val="000000"/>
              </w:rPr>
              <w:t>2.862.470</w:t>
            </w:r>
          </w:p>
        </w:tc>
      </w:tr>
      <w:tr w:rsidR="00236805">
        <w:trPr>
          <w:trHeight w:val="90"/>
          <w:tblCellSpacing w:w="0" w:type="auto"/>
        </w:trPr>
        <w:tc>
          <w:tcPr>
            <w:tcW w:w="8351" w:type="dxa"/>
            <w:vAlign w:val="center"/>
          </w:tcPr>
          <w:p w:rsidR="00236805" w:rsidRDefault="00591952">
            <w:pPr>
              <w:spacing w:after="150"/>
            </w:pPr>
            <w:r>
              <w:rPr>
                <w:color w:val="000000"/>
              </w:rPr>
              <w:lastRenderedPageBreak/>
              <w:t xml:space="preserve">– такса из тачке 26) </w:t>
            </w:r>
            <w:r>
              <w:rPr>
                <w:color w:val="000000"/>
              </w:rPr>
              <w:t>подтачка (1)</w:t>
            </w:r>
          </w:p>
        </w:tc>
        <w:tc>
          <w:tcPr>
            <w:tcW w:w="6049" w:type="dxa"/>
            <w:vAlign w:val="center"/>
          </w:tcPr>
          <w:p w:rsidR="00236805" w:rsidRDefault="00591952">
            <w:pPr>
              <w:spacing w:after="150"/>
            </w:pPr>
            <w:r>
              <w:rPr>
                <w:color w:val="000000"/>
              </w:rPr>
              <w:t>542.170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26) подтачка (2)</w:t>
            </w:r>
          </w:p>
        </w:tc>
        <w:tc>
          <w:tcPr>
            <w:tcW w:w="6049" w:type="dxa"/>
            <w:vAlign w:val="center"/>
          </w:tcPr>
          <w:p w:rsidR="00236805" w:rsidRDefault="00591952">
            <w:pPr>
              <w:spacing w:after="150"/>
            </w:pPr>
            <w:r>
              <w:rPr>
                <w:color w:val="000000"/>
              </w:rPr>
              <w:t>2.308.360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26) подтачка (3)</w:t>
            </w:r>
          </w:p>
        </w:tc>
        <w:tc>
          <w:tcPr>
            <w:tcW w:w="6049" w:type="dxa"/>
            <w:vAlign w:val="center"/>
          </w:tcPr>
          <w:p w:rsidR="00236805" w:rsidRDefault="00591952">
            <w:pPr>
              <w:spacing w:after="150"/>
            </w:pPr>
            <w:r>
              <w:rPr>
                <w:color w:val="000000"/>
              </w:rPr>
              <w:t>2.669.870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188) у Тарифном броју 154л:</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тачке 1)</w:t>
            </w:r>
          </w:p>
        </w:tc>
        <w:tc>
          <w:tcPr>
            <w:tcW w:w="6049" w:type="dxa"/>
            <w:vAlign w:val="center"/>
          </w:tcPr>
          <w:p w:rsidR="00236805" w:rsidRDefault="00591952">
            <w:pPr>
              <w:spacing w:after="150"/>
            </w:pPr>
            <w:r>
              <w:rPr>
                <w:color w:val="000000"/>
              </w:rPr>
              <w:t>47.690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w:t>
            </w:r>
          </w:p>
        </w:tc>
        <w:tc>
          <w:tcPr>
            <w:tcW w:w="6049" w:type="dxa"/>
            <w:vAlign w:val="center"/>
          </w:tcPr>
          <w:p w:rsidR="00236805" w:rsidRDefault="00591952">
            <w:pPr>
              <w:spacing w:after="150"/>
            </w:pPr>
            <w:r>
              <w:rPr>
                <w:color w:val="000000"/>
              </w:rPr>
              <w:t>95.370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189) у Тарифном броју 154љ:</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тачке 1)</w:t>
            </w:r>
          </w:p>
        </w:tc>
        <w:tc>
          <w:tcPr>
            <w:tcW w:w="6049" w:type="dxa"/>
            <w:vAlign w:val="center"/>
          </w:tcPr>
          <w:p w:rsidR="00236805" w:rsidRDefault="00591952">
            <w:pPr>
              <w:spacing w:after="150"/>
            </w:pPr>
            <w:r>
              <w:rPr>
                <w:color w:val="000000"/>
              </w:rPr>
              <w:t>14.150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w:t>
            </w:r>
          </w:p>
        </w:tc>
        <w:tc>
          <w:tcPr>
            <w:tcW w:w="6049" w:type="dxa"/>
            <w:vAlign w:val="center"/>
          </w:tcPr>
          <w:p w:rsidR="00236805" w:rsidRDefault="00591952">
            <w:pPr>
              <w:spacing w:after="150"/>
            </w:pPr>
            <w:r>
              <w:rPr>
                <w:color w:val="000000"/>
              </w:rPr>
              <w:t>14.910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3)</w:t>
            </w:r>
          </w:p>
        </w:tc>
        <w:tc>
          <w:tcPr>
            <w:tcW w:w="6049" w:type="dxa"/>
            <w:vAlign w:val="center"/>
          </w:tcPr>
          <w:p w:rsidR="00236805" w:rsidRDefault="00591952">
            <w:pPr>
              <w:spacing w:after="150"/>
            </w:pPr>
            <w:r>
              <w:rPr>
                <w:color w:val="000000"/>
              </w:rPr>
              <w:t>15.640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4)</w:t>
            </w:r>
          </w:p>
        </w:tc>
        <w:tc>
          <w:tcPr>
            <w:tcW w:w="6049" w:type="dxa"/>
            <w:vAlign w:val="center"/>
          </w:tcPr>
          <w:p w:rsidR="00236805" w:rsidRDefault="00591952">
            <w:pPr>
              <w:spacing w:after="150"/>
            </w:pPr>
            <w:r>
              <w:rPr>
                <w:color w:val="000000"/>
              </w:rPr>
              <w:t>16.390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5)</w:t>
            </w:r>
          </w:p>
        </w:tc>
        <w:tc>
          <w:tcPr>
            <w:tcW w:w="6049" w:type="dxa"/>
            <w:vAlign w:val="center"/>
          </w:tcPr>
          <w:p w:rsidR="00236805" w:rsidRDefault="00591952">
            <w:pPr>
              <w:spacing w:after="150"/>
            </w:pPr>
            <w:r>
              <w:rPr>
                <w:color w:val="000000"/>
              </w:rPr>
              <w:t>18.700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190) у Тарифном броју 154м</w:t>
            </w:r>
          </w:p>
        </w:tc>
        <w:tc>
          <w:tcPr>
            <w:tcW w:w="6049" w:type="dxa"/>
            <w:vAlign w:val="center"/>
          </w:tcPr>
          <w:p w:rsidR="00236805" w:rsidRDefault="00591952">
            <w:pPr>
              <w:spacing w:after="150"/>
            </w:pPr>
            <w:r>
              <w:rPr>
                <w:color w:val="000000"/>
              </w:rPr>
              <w:t>47.910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191) у Тарифном броју 154н:</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1)</w:t>
            </w:r>
          </w:p>
        </w:tc>
        <w:tc>
          <w:tcPr>
            <w:tcW w:w="6049" w:type="dxa"/>
            <w:vAlign w:val="center"/>
          </w:tcPr>
          <w:p w:rsidR="00236805" w:rsidRDefault="00591952">
            <w:pPr>
              <w:spacing w:after="150"/>
            </w:pPr>
            <w:r>
              <w:rPr>
                <w:color w:val="000000"/>
              </w:rPr>
              <w:t>1.130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2)</w:t>
            </w:r>
          </w:p>
        </w:tc>
        <w:tc>
          <w:tcPr>
            <w:tcW w:w="6049" w:type="dxa"/>
            <w:vAlign w:val="center"/>
          </w:tcPr>
          <w:p w:rsidR="00236805" w:rsidRDefault="00591952">
            <w:pPr>
              <w:spacing w:after="150"/>
            </w:pPr>
            <w:r>
              <w:rPr>
                <w:color w:val="000000"/>
              </w:rPr>
              <w:t>1.240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3)</w:t>
            </w:r>
          </w:p>
        </w:tc>
        <w:tc>
          <w:tcPr>
            <w:tcW w:w="6049" w:type="dxa"/>
            <w:vAlign w:val="center"/>
          </w:tcPr>
          <w:p w:rsidR="00236805" w:rsidRDefault="00591952">
            <w:pPr>
              <w:spacing w:after="150"/>
            </w:pPr>
            <w:r>
              <w:rPr>
                <w:color w:val="000000"/>
              </w:rPr>
              <w:t>1.420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4)</w:t>
            </w:r>
          </w:p>
        </w:tc>
        <w:tc>
          <w:tcPr>
            <w:tcW w:w="6049" w:type="dxa"/>
            <w:vAlign w:val="center"/>
          </w:tcPr>
          <w:p w:rsidR="00236805" w:rsidRDefault="00591952">
            <w:pPr>
              <w:spacing w:after="150"/>
            </w:pPr>
            <w:r>
              <w:rPr>
                <w:color w:val="000000"/>
              </w:rPr>
              <w:t>1.730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5)</w:t>
            </w:r>
          </w:p>
        </w:tc>
        <w:tc>
          <w:tcPr>
            <w:tcW w:w="6049" w:type="dxa"/>
            <w:vAlign w:val="center"/>
          </w:tcPr>
          <w:p w:rsidR="00236805" w:rsidRDefault="00591952">
            <w:pPr>
              <w:spacing w:after="150"/>
            </w:pPr>
            <w:r>
              <w:rPr>
                <w:color w:val="000000"/>
              </w:rPr>
              <w:t>2.830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6)</w:t>
            </w:r>
          </w:p>
        </w:tc>
        <w:tc>
          <w:tcPr>
            <w:tcW w:w="6049" w:type="dxa"/>
            <w:vAlign w:val="center"/>
          </w:tcPr>
          <w:p w:rsidR="00236805" w:rsidRDefault="00591952">
            <w:pPr>
              <w:spacing w:after="150"/>
            </w:pPr>
            <w:r>
              <w:rPr>
                <w:color w:val="000000"/>
              </w:rPr>
              <w:t>4.260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7)</w:t>
            </w:r>
          </w:p>
        </w:tc>
        <w:tc>
          <w:tcPr>
            <w:tcW w:w="6049" w:type="dxa"/>
            <w:vAlign w:val="center"/>
          </w:tcPr>
          <w:p w:rsidR="00236805" w:rsidRDefault="00591952">
            <w:pPr>
              <w:spacing w:after="150"/>
            </w:pPr>
            <w:r>
              <w:rPr>
                <w:color w:val="000000"/>
              </w:rPr>
              <w:t>1.240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8)</w:t>
            </w:r>
          </w:p>
        </w:tc>
        <w:tc>
          <w:tcPr>
            <w:tcW w:w="6049" w:type="dxa"/>
            <w:vAlign w:val="center"/>
          </w:tcPr>
          <w:p w:rsidR="00236805" w:rsidRDefault="00591952">
            <w:pPr>
              <w:spacing w:after="150"/>
            </w:pPr>
            <w:r>
              <w:rPr>
                <w:color w:val="000000"/>
              </w:rPr>
              <w:t>1.420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9)</w:t>
            </w:r>
          </w:p>
        </w:tc>
        <w:tc>
          <w:tcPr>
            <w:tcW w:w="6049" w:type="dxa"/>
            <w:vAlign w:val="center"/>
          </w:tcPr>
          <w:p w:rsidR="00236805" w:rsidRDefault="00591952">
            <w:pPr>
              <w:spacing w:after="150"/>
            </w:pPr>
            <w:r>
              <w:rPr>
                <w:color w:val="000000"/>
              </w:rPr>
              <w:t>1.730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10)</w:t>
            </w:r>
          </w:p>
        </w:tc>
        <w:tc>
          <w:tcPr>
            <w:tcW w:w="6049" w:type="dxa"/>
            <w:vAlign w:val="center"/>
          </w:tcPr>
          <w:p w:rsidR="00236805" w:rsidRDefault="00591952">
            <w:pPr>
              <w:spacing w:after="150"/>
            </w:pPr>
            <w:r>
              <w:rPr>
                <w:color w:val="000000"/>
              </w:rPr>
              <w:t>2.040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11)</w:t>
            </w:r>
          </w:p>
        </w:tc>
        <w:tc>
          <w:tcPr>
            <w:tcW w:w="6049" w:type="dxa"/>
            <w:vAlign w:val="center"/>
          </w:tcPr>
          <w:p w:rsidR="00236805" w:rsidRDefault="00591952">
            <w:pPr>
              <w:spacing w:after="150"/>
            </w:pPr>
            <w:r>
              <w:rPr>
                <w:color w:val="000000"/>
              </w:rPr>
              <w:t>3.150</w:t>
            </w:r>
          </w:p>
        </w:tc>
      </w:tr>
      <w:tr w:rsidR="00236805">
        <w:trPr>
          <w:trHeight w:val="90"/>
          <w:tblCellSpacing w:w="0" w:type="auto"/>
        </w:trPr>
        <w:tc>
          <w:tcPr>
            <w:tcW w:w="8351" w:type="dxa"/>
            <w:vAlign w:val="center"/>
          </w:tcPr>
          <w:p w:rsidR="00236805" w:rsidRDefault="00591952">
            <w:pPr>
              <w:spacing w:after="150"/>
            </w:pPr>
            <w:r>
              <w:rPr>
                <w:color w:val="000000"/>
              </w:rPr>
              <w:lastRenderedPageBreak/>
              <w:t>– такса из става 1. тачка 12)</w:t>
            </w:r>
          </w:p>
        </w:tc>
        <w:tc>
          <w:tcPr>
            <w:tcW w:w="6049" w:type="dxa"/>
            <w:vAlign w:val="center"/>
          </w:tcPr>
          <w:p w:rsidR="00236805" w:rsidRDefault="00591952">
            <w:pPr>
              <w:spacing w:after="150"/>
            </w:pPr>
            <w:r>
              <w:rPr>
                <w:color w:val="000000"/>
              </w:rPr>
              <w:t>4.570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13)</w:t>
            </w:r>
          </w:p>
        </w:tc>
        <w:tc>
          <w:tcPr>
            <w:tcW w:w="6049" w:type="dxa"/>
            <w:vAlign w:val="center"/>
          </w:tcPr>
          <w:p w:rsidR="00236805" w:rsidRDefault="00591952">
            <w:pPr>
              <w:spacing w:after="150"/>
            </w:pPr>
            <w:r>
              <w:rPr>
                <w:color w:val="000000"/>
              </w:rPr>
              <w:t>2.040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14)</w:t>
            </w:r>
          </w:p>
        </w:tc>
        <w:tc>
          <w:tcPr>
            <w:tcW w:w="6049" w:type="dxa"/>
            <w:vAlign w:val="center"/>
          </w:tcPr>
          <w:p w:rsidR="00236805" w:rsidRDefault="00591952">
            <w:pPr>
              <w:spacing w:after="150"/>
            </w:pPr>
            <w:r>
              <w:rPr>
                <w:color w:val="000000"/>
              </w:rPr>
              <w:t>2.360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15)</w:t>
            </w:r>
          </w:p>
        </w:tc>
        <w:tc>
          <w:tcPr>
            <w:tcW w:w="6049" w:type="dxa"/>
            <w:vAlign w:val="center"/>
          </w:tcPr>
          <w:p w:rsidR="00236805" w:rsidRDefault="00591952">
            <w:pPr>
              <w:spacing w:after="150"/>
            </w:pPr>
            <w:r>
              <w:rPr>
                <w:color w:val="000000"/>
              </w:rPr>
              <w:t>2.680</w:t>
            </w:r>
          </w:p>
        </w:tc>
      </w:tr>
      <w:tr w:rsidR="00236805">
        <w:trPr>
          <w:trHeight w:val="90"/>
          <w:tblCellSpacing w:w="0" w:type="auto"/>
        </w:trPr>
        <w:tc>
          <w:tcPr>
            <w:tcW w:w="8351" w:type="dxa"/>
            <w:vAlign w:val="center"/>
          </w:tcPr>
          <w:p w:rsidR="00236805" w:rsidRDefault="00591952">
            <w:pPr>
              <w:spacing w:after="150"/>
            </w:pPr>
            <w:r>
              <w:rPr>
                <w:color w:val="000000"/>
              </w:rPr>
              <w:t xml:space="preserve">– такса из става 1. тачка </w:t>
            </w:r>
            <w:r>
              <w:rPr>
                <w:color w:val="000000"/>
              </w:rPr>
              <w:t>16)</w:t>
            </w:r>
          </w:p>
        </w:tc>
        <w:tc>
          <w:tcPr>
            <w:tcW w:w="6049" w:type="dxa"/>
            <w:vAlign w:val="center"/>
          </w:tcPr>
          <w:p w:rsidR="00236805" w:rsidRDefault="00591952">
            <w:pPr>
              <w:spacing w:after="150"/>
            </w:pPr>
            <w:r>
              <w:rPr>
                <w:color w:val="000000"/>
              </w:rPr>
              <w:t>2.990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17)</w:t>
            </w:r>
          </w:p>
        </w:tc>
        <w:tc>
          <w:tcPr>
            <w:tcW w:w="6049" w:type="dxa"/>
            <w:vAlign w:val="center"/>
          </w:tcPr>
          <w:p w:rsidR="00236805" w:rsidRDefault="00591952">
            <w:pPr>
              <w:spacing w:after="150"/>
            </w:pPr>
            <w:r>
              <w:rPr>
                <w:color w:val="000000"/>
              </w:rPr>
              <w:t>4.090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18)</w:t>
            </w:r>
          </w:p>
        </w:tc>
        <w:tc>
          <w:tcPr>
            <w:tcW w:w="6049" w:type="dxa"/>
            <w:vAlign w:val="center"/>
          </w:tcPr>
          <w:p w:rsidR="00236805" w:rsidRDefault="00591952">
            <w:pPr>
              <w:spacing w:after="150"/>
            </w:pPr>
            <w:r>
              <w:rPr>
                <w:color w:val="000000"/>
              </w:rPr>
              <w:t>5.500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19)</w:t>
            </w:r>
          </w:p>
        </w:tc>
        <w:tc>
          <w:tcPr>
            <w:tcW w:w="6049" w:type="dxa"/>
            <w:vAlign w:val="center"/>
          </w:tcPr>
          <w:p w:rsidR="00236805" w:rsidRDefault="00591952">
            <w:pPr>
              <w:spacing w:after="150"/>
            </w:pPr>
            <w:r>
              <w:rPr>
                <w:color w:val="000000"/>
              </w:rPr>
              <w:t>2.990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20)</w:t>
            </w:r>
          </w:p>
        </w:tc>
        <w:tc>
          <w:tcPr>
            <w:tcW w:w="6049" w:type="dxa"/>
            <w:vAlign w:val="center"/>
          </w:tcPr>
          <w:p w:rsidR="00236805" w:rsidRDefault="00591952">
            <w:pPr>
              <w:spacing w:after="150"/>
            </w:pPr>
            <w:r>
              <w:rPr>
                <w:color w:val="000000"/>
              </w:rPr>
              <w:t>3.310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21)</w:t>
            </w:r>
          </w:p>
        </w:tc>
        <w:tc>
          <w:tcPr>
            <w:tcW w:w="6049" w:type="dxa"/>
            <w:vAlign w:val="center"/>
          </w:tcPr>
          <w:p w:rsidR="00236805" w:rsidRDefault="00591952">
            <w:pPr>
              <w:spacing w:after="150"/>
            </w:pPr>
            <w:r>
              <w:rPr>
                <w:color w:val="000000"/>
              </w:rPr>
              <w:t>3.620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22)</w:t>
            </w:r>
          </w:p>
        </w:tc>
        <w:tc>
          <w:tcPr>
            <w:tcW w:w="6049" w:type="dxa"/>
            <w:vAlign w:val="center"/>
          </w:tcPr>
          <w:p w:rsidR="00236805" w:rsidRDefault="00591952">
            <w:pPr>
              <w:spacing w:after="150"/>
            </w:pPr>
            <w:r>
              <w:rPr>
                <w:color w:val="000000"/>
              </w:rPr>
              <w:t>3.940</w:t>
            </w:r>
          </w:p>
        </w:tc>
      </w:tr>
      <w:tr w:rsidR="00236805">
        <w:trPr>
          <w:trHeight w:val="90"/>
          <w:tblCellSpacing w:w="0" w:type="auto"/>
        </w:trPr>
        <w:tc>
          <w:tcPr>
            <w:tcW w:w="8351" w:type="dxa"/>
            <w:vAlign w:val="center"/>
          </w:tcPr>
          <w:p w:rsidR="00236805" w:rsidRDefault="00591952">
            <w:pPr>
              <w:spacing w:after="150"/>
            </w:pPr>
            <w:r>
              <w:rPr>
                <w:color w:val="000000"/>
              </w:rPr>
              <w:t xml:space="preserve">– такса из става 1. </w:t>
            </w:r>
            <w:r>
              <w:rPr>
                <w:color w:val="000000"/>
              </w:rPr>
              <w:t>тачка 23)</w:t>
            </w:r>
          </w:p>
        </w:tc>
        <w:tc>
          <w:tcPr>
            <w:tcW w:w="6049" w:type="dxa"/>
            <w:vAlign w:val="center"/>
          </w:tcPr>
          <w:p w:rsidR="00236805" w:rsidRDefault="00591952">
            <w:pPr>
              <w:spacing w:after="150"/>
            </w:pPr>
            <w:r>
              <w:rPr>
                <w:color w:val="000000"/>
              </w:rPr>
              <w:t>5.040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24)</w:t>
            </w:r>
          </w:p>
        </w:tc>
        <w:tc>
          <w:tcPr>
            <w:tcW w:w="6049" w:type="dxa"/>
            <w:vAlign w:val="center"/>
          </w:tcPr>
          <w:p w:rsidR="00236805" w:rsidRDefault="00591952">
            <w:pPr>
              <w:spacing w:after="150"/>
            </w:pPr>
            <w:r>
              <w:rPr>
                <w:color w:val="000000"/>
              </w:rPr>
              <w:t>6.450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1)</w:t>
            </w:r>
          </w:p>
        </w:tc>
        <w:tc>
          <w:tcPr>
            <w:tcW w:w="6049" w:type="dxa"/>
            <w:vAlign w:val="center"/>
          </w:tcPr>
          <w:p w:rsidR="00236805" w:rsidRDefault="00591952">
            <w:pPr>
              <w:spacing w:after="150"/>
            </w:pPr>
            <w:r>
              <w:rPr>
                <w:color w:val="000000"/>
              </w:rPr>
              <w:t>7.080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2)</w:t>
            </w:r>
          </w:p>
        </w:tc>
        <w:tc>
          <w:tcPr>
            <w:tcW w:w="6049" w:type="dxa"/>
            <w:vAlign w:val="center"/>
          </w:tcPr>
          <w:p w:rsidR="00236805" w:rsidRDefault="00591952">
            <w:pPr>
              <w:spacing w:after="150"/>
            </w:pPr>
            <w:r>
              <w:rPr>
                <w:color w:val="000000"/>
              </w:rPr>
              <w:t>9.450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3)</w:t>
            </w:r>
          </w:p>
        </w:tc>
        <w:tc>
          <w:tcPr>
            <w:tcW w:w="6049" w:type="dxa"/>
            <w:vAlign w:val="center"/>
          </w:tcPr>
          <w:p w:rsidR="00236805" w:rsidRDefault="00591952">
            <w:pPr>
              <w:spacing w:after="150"/>
            </w:pPr>
            <w:r>
              <w:rPr>
                <w:color w:val="000000"/>
              </w:rPr>
              <w:t>11.340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192) у Тарифном броју 154њ</w:t>
            </w:r>
          </w:p>
        </w:tc>
        <w:tc>
          <w:tcPr>
            <w:tcW w:w="6049" w:type="dxa"/>
            <w:vAlign w:val="center"/>
          </w:tcPr>
          <w:p w:rsidR="00236805" w:rsidRDefault="00591952">
            <w:pPr>
              <w:spacing w:after="150"/>
            </w:pPr>
            <w:r>
              <w:rPr>
                <w:color w:val="000000"/>
              </w:rPr>
              <w:t>13.150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193) у Тарифном броју 154о</w:t>
            </w:r>
          </w:p>
        </w:tc>
        <w:tc>
          <w:tcPr>
            <w:tcW w:w="6049" w:type="dxa"/>
            <w:vAlign w:val="center"/>
          </w:tcPr>
          <w:p w:rsidR="00236805" w:rsidRDefault="00591952">
            <w:pPr>
              <w:spacing w:after="150"/>
            </w:pPr>
            <w:r>
              <w:rPr>
                <w:color w:val="000000"/>
              </w:rPr>
              <w:t>13.490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xml:space="preserve">194) у </w:t>
            </w:r>
            <w:r>
              <w:rPr>
                <w:color w:val="000000"/>
              </w:rPr>
              <w:t>Тарифном броју 154п</w:t>
            </w:r>
          </w:p>
        </w:tc>
        <w:tc>
          <w:tcPr>
            <w:tcW w:w="6049" w:type="dxa"/>
            <w:vAlign w:val="center"/>
          </w:tcPr>
          <w:p w:rsidR="00236805" w:rsidRDefault="00591952">
            <w:pPr>
              <w:spacing w:after="150"/>
            </w:pPr>
            <w:r>
              <w:rPr>
                <w:color w:val="000000"/>
              </w:rPr>
              <w:t>10.490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195) у Тарифном броју 154р:</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тачке 1)</w:t>
            </w:r>
          </w:p>
        </w:tc>
        <w:tc>
          <w:tcPr>
            <w:tcW w:w="6049" w:type="dxa"/>
            <w:vAlign w:val="center"/>
          </w:tcPr>
          <w:p w:rsidR="00236805" w:rsidRDefault="00591952">
            <w:pPr>
              <w:spacing w:after="150"/>
            </w:pPr>
            <w:r>
              <w:rPr>
                <w:color w:val="000000"/>
              </w:rPr>
              <w:t>20.390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w:t>
            </w:r>
          </w:p>
        </w:tc>
        <w:tc>
          <w:tcPr>
            <w:tcW w:w="6049" w:type="dxa"/>
            <w:vAlign w:val="center"/>
          </w:tcPr>
          <w:p w:rsidR="00236805" w:rsidRDefault="00591952">
            <w:pPr>
              <w:spacing w:after="150"/>
            </w:pPr>
            <w:r>
              <w:rPr>
                <w:color w:val="000000"/>
              </w:rPr>
              <w:t>30.580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196) у Тарифном броју 154с:</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става 1.</w:t>
            </w:r>
          </w:p>
        </w:tc>
        <w:tc>
          <w:tcPr>
            <w:tcW w:w="6049" w:type="dxa"/>
            <w:vAlign w:val="center"/>
          </w:tcPr>
          <w:p w:rsidR="00236805" w:rsidRDefault="00591952">
            <w:pPr>
              <w:spacing w:after="150"/>
            </w:pPr>
            <w:r>
              <w:rPr>
                <w:color w:val="000000"/>
              </w:rPr>
              <w:t>210</w:t>
            </w:r>
          </w:p>
        </w:tc>
      </w:tr>
      <w:tr w:rsidR="00236805">
        <w:trPr>
          <w:trHeight w:val="90"/>
          <w:tblCellSpacing w:w="0" w:type="auto"/>
        </w:trPr>
        <w:tc>
          <w:tcPr>
            <w:tcW w:w="8351" w:type="dxa"/>
            <w:vAlign w:val="center"/>
          </w:tcPr>
          <w:p w:rsidR="00236805" w:rsidRDefault="00591952">
            <w:pPr>
              <w:spacing w:after="150"/>
            </w:pPr>
            <w:r>
              <w:rPr>
                <w:color w:val="000000"/>
              </w:rPr>
              <w:lastRenderedPageBreak/>
              <w:t>– такса из става 2.</w:t>
            </w:r>
          </w:p>
        </w:tc>
        <w:tc>
          <w:tcPr>
            <w:tcW w:w="6049" w:type="dxa"/>
            <w:vAlign w:val="center"/>
          </w:tcPr>
          <w:p w:rsidR="00236805" w:rsidRDefault="00591952">
            <w:pPr>
              <w:spacing w:after="150"/>
            </w:pPr>
            <w:r>
              <w:rPr>
                <w:color w:val="000000"/>
              </w:rPr>
              <w:t>180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w:t>
            </w:r>
          </w:p>
        </w:tc>
        <w:tc>
          <w:tcPr>
            <w:tcW w:w="6049" w:type="dxa"/>
            <w:vAlign w:val="center"/>
          </w:tcPr>
          <w:p w:rsidR="00236805" w:rsidRDefault="00591952">
            <w:pPr>
              <w:spacing w:after="150"/>
            </w:pPr>
            <w:r>
              <w:rPr>
                <w:color w:val="000000"/>
              </w:rPr>
              <w:t>210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4.</w:t>
            </w:r>
          </w:p>
        </w:tc>
        <w:tc>
          <w:tcPr>
            <w:tcW w:w="6049" w:type="dxa"/>
            <w:vAlign w:val="center"/>
          </w:tcPr>
          <w:p w:rsidR="00236805" w:rsidRDefault="00591952">
            <w:pPr>
              <w:spacing w:after="150"/>
            </w:pPr>
            <w:r>
              <w:rPr>
                <w:color w:val="000000"/>
              </w:rPr>
              <w:t>100</w:t>
            </w:r>
          </w:p>
        </w:tc>
      </w:tr>
      <w:tr w:rsidR="00236805">
        <w:trPr>
          <w:trHeight w:val="90"/>
          <w:tblCellSpacing w:w="0" w:type="auto"/>
        </w:trPr>
        <w:tc>
          <w:tcPr>
            <w:tcW w:w="8351" w:type="dxa"/>
            <w:vAlign w:val="center"/>
          </w:tcPr>
          <w:p w:rsidR="00236805" w:rsidRDefault="00591952">
            <w:pPr>
              <w:spacing w:after="150"/>
            </w:pPr>
            <w:r>
              <w:rPr>
                <w:color w:val="000000"/>
              </w:rPr>
              <w:t xml:space="preserve">– </w:t>
            </w:r>
            <w:r>
              <w:rPr>
                <w:color w:val="000000"/>
              </w:rPr>
              <w:t>такса из става 5.</w:t>
            </w:r>
          </w:p>
        </w:tc>
        <w:tc>
          <w:tcPr>
            <w:tcW w:w="6049" w:type="dxa"/>
            <w:vAlign w:val="center"/>
          </w:tcPr>
          <w:p w:rsidR="00236805" w:rsidRDefault="00591952">
            <w:pPr>
              <w:spacing w:after="150"/>
            </w:pPr>
            <w:r>
              <w:rPr>
                <w:color w:val="000000"/>
              </w:rPr>
              <w:t>31.940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197) у Тарифном броју 154т:</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става 1.</w:t>
            </w:r>
          </w:p>
        </w:tc>
        <w:tc>
          <w:tcPr>
            <w:tcW w:w="6049" w:type="dxa"/>
            <w:vAlign w:val="center"/>
          </w:tcPr>
          <w:p w:rsidR="00236805" w:rsidRDefault="00591952">
            <w:pPr>
              <w:spacing w:after="150"/>
            </w:pPr>
            <w:r>
              <w:rPr>
                <w:color w:val="000000"/>
              </w:rPr>
              <w:t>47.910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w:t>
            </w:r>
          </w:p>
        </w:tc>
        <w:tc>
          <w:tcPr>
            <w:tcW w:w="6049" w:type="dxa"/>
            <w:vAlign w:val="center"/>
          </w:tcPr>
          <w:p w:rsidR="00236805" w:rsidRDefault="00591952">
            <w:pPr>
              <w:spacing w:after="150"/>
            </w:pPr>
            <w:r>
              <w:rPr>
                <w:color w:val="000000"/>
              </w:rPr>
              <w:t>92.680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198) у Тарифном броју 154ћ:</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1)</w:t>
            </w:r>
          </w:p>
        </w:tc>
        <w:tc>
          <w:tcPr>
            <w:tcW w:w="6049" w:type="dxa"/>
            <w:vAlign w:val="center"/>
          </w:tcPr>
          <w:p w:rsidR="00236805" w:rsidRDefault="00591952">
            <w:pPr>
              <w:spacing w:after="150"/>
            </w:pPr>
            <w:r>
              <w:rPr>
                <w:color w:val="000000"/>
              </w:rPr>
              <w:t>92.680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2)</w:t>
            </w:r>
          </w:p>
        </w:tc>
        <w:tc>
          <w:tcPr>
            <w:tcW w:w="6049" w:type="dxa"/>
            <w:vAlign w:val="center"/>
          </w:tcPr>
          <w:p w:rsidR="00236805" w:rsidRDefault="00591952">
            <w:pPr>
              <w:spacing w:after="150"/>
            </w:pPr>
            <w:r>
              <w:rPr>
                <w:color w:val="000000"/>
              </w:rPr>
              <w:t>61.790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3)</w:t>
            </w:r>
          </w:p>
        </w:tc>
        <w:tc>
          <w:tcPr>
            <w:tcW w:w="6049" w:type="dxa"/>
            <w:vAlign w:val="center"/>
          </w:tcPr>
          <w:p w:rsidR="00236805" w:rsidRDefault="00591952">
            <w:pPr>
              <w:spacing w:after="150"/>
            </w:pPr>
            <w:r>
              <w:rPr>
                <w:color w:val="000000"/>
              </w:rPr>
              <w:t>61.790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4)</w:t>
            </w:r>
          </w:p>
        </w:tc>
        <w:tc>
          <w:tcPr>
            <w:tcW w:w="6049" w:type="dxa"/>
            <w:vAlign w:val="center"/>
          </w:tcPr>
          <w:p w:rsidR="00236805" w:rsidRDefault="00591952">
            <w:pPr>
              <w:spacing w:after="150"/>
            </w:pPr>
            <w:r>
              <w:rPr>
                <w:color w:val="000000"/>
              </w:rPr>
              <w:t>30.880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5)</w:t>
            </w:r>
          </w:p>
        </w:tc>
        <w:tc>
          <w:tcPr>
            <w:tcW w:w="6049" w:type="dxa"/>
            <w:vAlign w:val="center"/>
          </w:tcPr>
          <w:p w:rsidR="00236805" w:rsidRDefault="00591952">
            <w:pPr>
              <w:spacing w:after="150"/>
            </w:pPr>
            <w:r>
              <w:rPr>
                <w:color w:val="000000"/>
              </w:rPr>
              <w:t>30.880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w:t>
            </w:r>
          </w:p>
        </w:tc>
        <w:tc>
          <w:tcPr>
            <w:tcW w:w="6049" w:type="dxa"/>
            <w:vAlign w:val="center"/>
          </w:tcPr>
          <w:p w:rsidR="00236805" w:rsidRDefault="00591952">
            <w:pPr>
              <w:spacing w:after="150"/>
            </w:pPr>
            <w:r>
              <w:rPr>
                <w:color w:val="000000"/>
              </w:rPr>
              <w:t>61.790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w:t>
            </w:r>
          </w:p>
        </w:tc>
        <w:tc>
          <w:tcPr>
            <w:tcW w:w="6049" w:type="dxa"/>
            <w:vAlign w:val="center"/>
          </w:tcPr>
          <w:p w:rsidR="00236805" w:rsidRDefault="00591952">
            <w:pPr>
              <w:spacing w:after="150"/>
            </w:pPr>
            <w:r>
              <w:rPr>
                <w:color w:val="000000"/>
              </w:rPr>
              <w:t>30.880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199) у Тарифном броју 154у:</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1)</w:t>
            </w:r>
          </w:p>
        </w:tc>
        <w:tc>
          <w:tcPr>
            <w:tcW w:w="6049" w:type="dxa"/>
            <w:vAlign w:val="center"/>
          </w:tcPr>
          <w:p w:rsidR="00236805" w:rsidRDefault="00591952">
            <w:pPr>
              <w:spacing w:after="150"/>
            </w:pPr>
            <w:r>
              <w:rPr>
                <w:color w:val="000000"/>
              </w:rPr>
              <w:t>12.910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2)</w:t>
            </w:r>
          </w:p>
        </w:tc>
        <w:tc>
          <w:tcPr>
            <w:tcW w:w="6049" w:type="dxa"/>
            <w:vAlign w:val="center"/>
          </w:tcPr>
          <w:p w:rsidR="00236805" w:rsidRDefault="00591952">
            <w:pPr>
              <w:spacing w:after="150"/>
            </w:pPr>
            <w:r>
              <w:rPr>
                <w:color w:val="000000"/>
              </w:rPr>
              <w:t>19.360</w:t>
            </w:r>
          </w:p>
        </w:tc>
      </w:tr>
      <w:tr w:rsidR="00236805">
        <w:trPr>
          <w:trHeight w:val="90"/>
          <w:tblCellSpacing w:w="0" w:type="auto"/>
        </w:trPr>
        <w:tc>
          <w:tcPr>
            <w:tcW w:w="8351" w:type="dxa"/>
            <w:vAlign w:val="center"/>
          </w:tcPr>
          <w:p w:rsidR="00236805" w:rsidRDefault="00591952">
            <w:pPr>
              <w:spacing w:after="150"/>
            </w:pPr>
            <w:r>
              <w:rPr>
                <w:color w:val="000000"/>
              </w:rPr>
              <w:t xml:space="preserve">– такса из </w:t>
            </w:r>
            <w:r>
              <w:rPr>
                <w:color w:val="000000"/>
              </w:rPr>
              <w:t>става 1. тачка 3)</w:t>
            </w:r>
          </w:p>
        </w:tc>
        <w:tc>
          <w:tcPr>
            <w:tcW w:w="6049" w:type="dxa"/>
            <w:vAlign w:val="center"/>
          </w:tcPr>
          <w:p w:rsidR="00236805" w:rsidRDefault="00591952">
            <w:pPr>
              <w:spacing w:after="150"/>
            </w:pPr>
            <w:r>
              <w:rPr>
                <w:color w:val="000000"/>
              </w:rPr>
              <w:t>25.790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4)</w:t>
            </w:r>
          </w:p>
        </w:tc>
        <w:tc>
          <w:tcPr>
            <w:tcW w:w="6049" w:type="dxa"/>
            <w:vAlign w:val="center"/>
          </w:tcPr>
          <w:p w:rsidR="00236805" w:rsidRDefault="00591952">
            <w:pPr>
              <w:spacing w:after="150"/>
            </w:pPr>
            <w:r>
              <w:rPr>
                <w:color w:val="000000"/>
              </w:rPr>
              <w:t>32.250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5)</w:t>
            </w:r>
          </w:p>
        </w:tc>
        <w:tc>
          <w:tcPr>
            <w:tcW w:w="6049" w:type="dxa"/>
            <w:vAlign w:val="center"/>
          </w:tcPr>
          <w:p w:rsidR="00236805" w:rsidRDefault="00591952">
            <w:pPr>
              <w:spacing w:after="150"/>
            </w:pPr>
            <w:r>
              <w:rPr>
                <w:color w:val="000000"/>
              </w:rPr>
              <w:t>38.710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1)</w:t>
            </w:r>
          </w:p>
        </w:tc>
        <w:tc>
          <w:tcPr>
            <w:tcW w:w="6049" w:type="dxa"/>
            <w:vAlign w:val="center"/>
          </w:tcPr>
          <w:p w:rsidR="00236805" w:rsidRDefault="00591952">
            <w:pPr>
              <w:spacing w:after="150"/>
            </w:pPr>
            <w:r>
              <w:rPr>
                <w:color w:val="000000"/>
              </w:rPr>
              <w:t>30.880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2)</w:t>
            </w:r>
          </w:p>
        </w:tc>
        <w:tc>
          <w:tcPr>
            <w:tcW w:w="6049" w:type="dxa"/>
            <w:vAlign w:val="center"/>
          </w:tcPr>
          <w:p w:rsidR="00236805" w:rsidRDefault="00591952">
            <w:pPr>
              <w:spacing w:after="150"/>
            </w:pPr>
            <w:r>
              <w:rPr>
                <w:color w:val="000000"/>
              </w:rPr>
              <w:t>15.450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3)</w:t>
            </w:r>
          </w:p>
        </w:tc>
        <w:tc>
          <w:tcPr>
            <w:tcW w:w="6049" w:type="dxa"/>
            <w:vAlign w:val="center"/>
          </w:tcPr>
          <w:p w:rsidR="00236805" w:rsidRDefault="00591952">
            <w:pPr>
              <w:spacing w:after="150"/>
            </w:pPr>
            <w:r>
              <w:rPr>
                <w:color w:val="000000"/>
              </w:rPr>
              <w:t>3.090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4)</w:t>
            </w:r>
          </w:p>
        </w:tc>
        <w:tc>
          <w:tcPr>
            <w:tcW w:w="6049" w:type="dxa"/>
            <w:vAlign w:val="center"/>
          </w:tcPr>
          <w:p w:rsidR="00236805" w:rsidRDefault="00591952">
            <w:pPr>
              <w:spacing w:after="150"/>
            </w:pPr>
            <w:r>
              <w:rPr>
                <w:color w:val="000000"/>
              </w:rPr>
              <w:t>3.090</w:t>
            </w:r>
          </w:p>
        </w:tc>
      </w:tr>
      <w:tr w:rsidR="00236805">
        <w:trPr>
          <w:trHeight w:val="90"/>
          <w:tblCellSpacing w:w="0" w:type="auto"/>
        </w:trPr>
        <w:tc>
          <w:tcPr>
            <w:tcW w:w="8351" w:type="dxa"/>
            <w:vAlign w:val="center"/>
          </w:tcPr>
          <w:p w:rsidR="00236805" w:rsidRDefault="00591952">
            <w:pPr>
              <w:spacing w:after="150"/>
            </w:pPr>
            <w:r>
              <w:rPr>
                <w:color w:val="000000"/>
              </w:rPr>
              <w:t>– такса из</w:t>
            </w:r>
            <w:r>
              <w:rPr>
                <w:color w:val="000000"/>
              </w:rPr>
              <w:t xml:space="preserve"> става 2. тачка 5)</w:t>
            </w:r>
          </w:p>
        </w:tc>
        <w:tc>
          <w:tcPr>
            <w:tcW w:w="6049" w:type="dxa"/>
            <w:vAlign w:val="center"/>
          </w:tcPr>
          <w:p w:rsidR="00236805" w:rsidRDefault="00591952">
            <w:pPr>
              <w:spacing w:after="150"/>
            </w:pPr>
            <w:r>
              <w:rPr>
                <w:color w:val="000000"/>
              </w:rPr>
              <w:t>3.090</w:t>
            </w:r>
          </w:p>
        </w:tc>
      </w:tr>
      <w:tr w:rsidR="00236805">
        <w:trPr>
          <w:trHeight w:val="90"/>
          <w:tblCellSpacing w:w="0" w:type="auto"/>
        </w:trPr>
        <w:tc>
          <w:tcPr>
            <w:tcW w:w="8351" w:type="dxa"/>
            <w:vAlign w:val="center"/>
          </w:tcPr>
          <w:p w:rsidR="00236805" w:rsidRDefault="00591952">
            <w:pPr>
              <w:spacing w:after="150"/>
            </w:pPr>
            <w:r>
              <w:rPr>
                <w:color w:val="000000"/>
              </w:rPr>
              <w:lastRenderedPageBreak/>
              <w:t>– такса из става 3.</w:t>
            </w:r>
          </w:p>
        </w:tc>
        <w:tc>
          <w:tcPr>
            <w:tcW w:w="6049" w:type="dxa"/>
            <w:vAlign w:val="center"/>
          </w:tcPr>
          <w:p w:rsidR="00236805" w:rsidRDefault="00591952">
            <w:pPr>
              <w:spacing w:after="150"/>
            </w:pPr>
            <w:r>
              <w:rPr>
                <w:color w:val="000000"/>
              </w:rPr>
              <w:t>30.880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4.</w:t>
            </w:r>
          </w:p>
        </w:tc>
        <w:tc>
          <w:tcPr>
            <w:tcW w:w="6049" w:type="dxa"/>
            <w:vAlign w:val="center"/>
          </w:tcPr>
          <w:p w:rsidR="00236805" w:rsidRDefault="00591952">
            <w:pPr>
              <w:spacing w:after="150"/>
            </w:pPr>
            <w:r>
              <w:rPr>
                <w:color w:val="000000"/>
              </w:rPr>
              <w:t>30.880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5.</w:t>
            </w:r>
          </w:p>
        </w:tc>
        <w:tc>
          <w:tcPr>
            <w:tcW w:w="6049" w:type="dxa"/>
            <w:vAlign w:val="center"/>
          </w:tcPr>
          <w:p w:rsidR="00236805" w:rsidRDefault="00591952">
            <w:pPr>
              <w:spacing w:after="150"/>
            </w:pPr>
            <w:r>
              <w:rPr>
                <w:color w:val="000000"/>
              </w:rPr>
              <w:t>30.880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6.</w:t>
            </w:r>
          </w:p>
        </w:tc>
        <w:tc>
          <w:tcPr>
            <w:tcW w:w="6049" w:type="dxa"/>
            <w:vAlign w:val="center"/>
          </w:tcPr>
          <w:p w:rsidR="00236805" w:rsidRDefault="00591952">
            <w:pPr>
              <w:spacing w:after="150"/>
            </w:pPr>
            <w:r>
              <w:rPr>
                <w:color w:val="000000"/>
              </w:rPr>
              <w:t>30.880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200) у Тарифном броју 154ф:</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тачке 1)</w:t>
            </w:r>
          </w:p>
        </w:tc>
        <w:tc>
          <w:tcPr>
            <w:tcW w:w="6049" w:type="dxa"/>
            <w:vAlign w:val="center"/>
          </w:tcPr>
          <w:p w:rsidR="00236805" w:rsidRDefault="00591952">
            <w:pPr>
              <w:spacing w:after="150"/>
            </w:pPr>
            <w:r>
              <w:rPr>
                <w:color w:val="000000"/>
              </w:rPr>
              <w:t>30.880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w:t>
            </w:r>
          </w:p>
        </w:tc>
        <w:tc>
          <w:tcPr>
            <w:tcW w:w="6049" w:type="dxa"/>
            <w:vAlign w:val="center"/>
          </w:tcPr>
          <w:p w:rsidR="00236805" w:rsidRDefault="00591952">
            <w:pPr>
              <w:spacing w:after="150"/>
            </w:pPr>
            <w:r>
              <w:rPr>
                <w:color w:val="000000"/>
              </w:rPr>
              <w:t>37.050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3)</w:t>
            </w:r>
          </w:p>
        </w:tc>
        <w:tc>
          <w:tcPr>
            <w:tcW w:w="6049" w:type="dxa"/>
            <w:vAlign w:val="center"/>
          </w:tcPr>
          <w:p w:rsidR="00236805" w:rsidRDefault="00591952">
            <w:pPr>
              <w:spacing w:after="150"/>
            </w:pPr>
            <w:r>
              <w:rPr>
                <w:color w:val="000000"/>
              </w:rPr>
              <w:t>43.250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201) у Тарифном броју 154х:</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1)</w:t>
            </w:r>
          </w:p>
        </w:tc>
        <w:tc>
          <w:tcPr>
            <w:tcW w:w="6049" w:type="dxa"/>
            <w:vAlign w:val="center"/>
          </w:tcPr>
          <w:p w:rsidR="00236805" w:rsidRDefault="00591952">
            <w:pPr>
              <w:spacing w:after="150"/>
            </w:pPr>
            <w:r>
              <w:rPr>
                <w:color w:val="000000"/>
              </w:rPr>
              <w:t>30.880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2)</w:t>
            </w:r>
          </w:p>
        </w:tc>
        <w:tc>
          <w:tcPr>
            <w:tcW w:w="6049" w:type="dxa"/>
            <w:vAlign w:val="center"/>
          </w:tcPr>
          <w:p w:rsidR="00236805" w:rsidRDefault="00591952">
            <w:pPr>
              <w:spacing w:after="150"/>
            </w:pPr>
            <w:r>
              <w:rPr>
                <w:color w:val="000000"/>
              </w:rPr>
              <w:t>37.070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3)</w:t>
            </w:r>
          </w:p>
        </w:tc>
        <w:tc>
          <w:tcPr>
            <w:tcW w:w="6049" w:type="dxa"/>
            <w:vAlign w:val="center"/>
          </w:tcPr>
          <w:p w:rsidR="00236805" w:rsidRDefault="00591952">
            <w:pPr>
              <w:spacing w:after="150"/>
            </w:pPr>
            <w:r>
              <w:rPr>
                <w:color w:val="000000"/>
              </w:rPr>
              <w:t>43.240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4)</w:t>
            </w:r>
          </w:p>
        </w:tc>
        <w:tc>
          <w:tcPr>
            <w:tcW w:w="6049" w:type="dxa"/>
            <w:vAlign w:val="center"/>
          </w:tcPr>
          <w:p w:rsidR="00236805" w:rsidRDefault="00591952">
            <w:pPr>
              <w:spacing w:after="150"/>
            </w:pPr>
            <w:r>
              <w:rPr>
                <w:color w:val="000000"/>
              </w:rPr>
              <w:t>49.430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w:t>
            </w:r>
          </w:p>
        </w:tc>
        <w:tc>
          <w:tcPr>
            <w:tcW w:w="6049" w:type="dxa"/>
            <w:vAlign w:val="center"/>
          </w:tcPr>
          <w:p w:rsidR="00236805" w:rsidRDefault="00591952">
            <w:pPr>
              <w:spacing w:after="150"/>
            </w:pPr>
            <w:r>
              <w:rPr>
                <w:color w:val="000000"/>
              </w:rPr>
              <w:t>30.880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w:t>
            </w:r>
          </w:p>
        </w:tc>
        <w:tc>
          <w:tcPr>
            <w:tcW w:w="6049" w:type="dxa"/>
            <w:vAlign w:val="center"/>
          </w:tcPr>
          <w:p w:rsidR="00236805" w:rsidRDefault="00591952">
            <w:pPr>
              <w:spacing w:after="150"/>
            </w:pPr>
            <w:r>
              <w:rPr>
                <w:color w:val="000000"/>
              </w:rPr>
              <w:t>15.490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4.</w:t>
            </w:r>
          </w:p>
        </w:tc>
        <w:tc>
          <w:tcPr>
            <w:tcW w:w="6049" w:type="dxa"/>
            <w:vAlign w:val="center"/>
          </w:tcPr>
          <w:p w:rsidR="00236805" w:rsidRDefault="00591952">
            <w:pPr>
              <w:spacing w:after="150"/>
            </w:pPr>
            <w:r>
              <w:rPr>
                <w:color w:val="000000"/>
              </w:rPr>
              <w:t>30.880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5.</w:t>
            </w:r>
          </w:p>
        </w:tc>
        <w:tc>
          <w:tcPr>
            <w:tcW w:w="6049" w:type="dxa"/>
            <w:vAlign w:val="center"/>
          </w:tcPr>
          <w:p w:rsidR="00236805" w:rsidRDefault="00591952">
            <w:pPr>
              <w:spacing w:after="150"/>
            </w:pPr>
            <w:r>
              <w:rPr>
                <w:color w:val="000000"/>
              </w:rPr>
              <w:t>30.880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202) у Тарифном броју 154ц:</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тачке 1) подтачка (1)</w:t>
            </w:r>
          </w:p>
        </w:tc>
        <w:tc>
          <w:tcPr>
            <w:tcW w:w="6049" w:type="dxa"/>
            <w:vAlign w:val="center"/>
          </w:tcPr>
          <w:p w:rsidR="00236805" w:rsidRDefault="00591952">
            <w:pPr>
              <w:spacing w:after="150"/>
            </w:pPr>
            <w:r>
              <w:rPr>
                <w:color w:val="000000"/>
              </w:rPr>
              <w:t>22.810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 подтачка (2)</w:t>
            </w:r>
          </w:p>
        </w:tc>
        <w:tc>
          <w:tcPr>
            <w:tcW w:w="6049" w:type="dxa"/>
            <w:vAlign w:val="center"/>
          </w:tcPr>
          <w:p w:rsidR="00236805" w:rsidRDefault="00591952">
            <w:pPr>
              <w:spacing w:after="150"/>
            </w:pPr>
            <w:r>
              <w:rPr>
                <w:color w:val="000000"/>
              </w:rPr>
              <w:t>11.400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 подтачка (3)</w:t>
            </w:r>
          </w:p>
        </w:tc>
        <w:tc>
          <w:tcPr>
            <w:tcW w:w="6049" w:type="dxa"/>
            <w:vAlign w:val="center"/>
          </w:tcPr>
          <w:p w:rsidR="00236805" w:rsidRDefault="00591952">
            <w:pPr>
              <w:spacing w:after="150"/>
            </w:pPr>
            <w:r>
              <w:rPr>
                <w:color w:val="000000"/>
              </w:rPr>
              <w:t>3.090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 подтачка (4)</w:t>
            </w:r>
          </w:p>
        </w:tc>
        <w:tc>
          <w:tcPr>
            <w:tcW w:w="6049" w:type="dxa"/>
            <w:vAlign w:val="center"/>
          </w:tcPr>
          <w:p w:rsidR="00236805" w:rsidRDefault="00591952">
            <w:pPr>
              <w:spacing w:after="150"/>
            </w:pPr>
            <w:r>
              <w:rPr>
                <w:color w:val="000000"/>
              </w:rPr>
              <w:t>3.090</w:t>
            </w:r>
          </w:p>
        </w:tc>
      </w:tr>
      <w:tr w:rsidR="00236805">
        <w:trPr>
          <w:trHeight w:val="90"/>
          <w:tblCellSpacing w:w="0" w:type="auto"/>
        </w:trPr>
        <w:tc>
          <w:tcPr>
            <w:tcW w:w="8351" w:type="dxa"/>
            <w:vAlign w:val="center"/>
          </w:tcPr>
          <w:p w:rsidR="00236805" w:rsidRDefault="00591952">
            <w:pPr>
              <w:spacing w:after="150"/>
            </w:pPr>
            <w:r>
              <w:rPr>
                <w:color w:val="000000"/>
              </w:rPr>
              <w:t xml:space="preserve">– такса из тачке 1) </w:t>
            </w:r>
            <w:r>
              <w:rPr>
                <w:color w:val="000000"/>
              </w:rPr>
              <w:t>подтачка (5)</w:t>
            </w:r>
          </w:p>
        </w:tc>
        <w:tc>
          <w:tcPr>
            <w:tcW w:w="6049" w:type="dxa"/>
            <w:vAlign w:val="center"/>
          </w:tcPr>
          <w:p w:rsidR="00236805" w:rsidRDefault="00591952">
            <w:pPr>
              <w:spacing w:after="150"/>
            </w:pPr>
            <w:r>
              <w:rPr>
                <w:color w:val="000000"/>
              </w:rPr>
              <w:t>3.090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 подтачка (1)</w:t>
            </w:r>
          </w:p>
        </w:tc>
        <w:tc>
          <w:tcPr>
            <w:tcW w:w="6049" w:type="dxa"/>
            <w:vAlign w:val="center"/>
          </w:tcPr>
          <w:p w:rsidR="00236805" w:rsidRDefault="00591952">
            <w:pPr>
              <w:spacing w:after="150"/>
            </w:pPr>
            <w:r>
              <w:rPr>
                <w:color w:val="000000"/>
              </w:rPr>
              <w:t>29.800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 подтачка (2)</w:t>
            </w:r>
          </w:p>
        </w:tc>
        <w:tc>
          <w:tcPr>
            <w:tcW w:w="6049" w:type="dxa"/>
            <w:vAlign w:val="center"/>
          </w:tcPr>
          <w:p w:rsidR="00236805" w:rsidRDefault="00591952">
            <w:pPr>
              <w:spacing w:after="150"/>
            </w:pPr>
            <w:r>
              <w:rPr>
                <w:color w:val="000000"/>
              </w:rPr>
              <w:t>14.910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 подтачка (3)</w:t>
            </w:r>
          </w:p>
        </w:tc>
        <w:tc>
          <w:tcPr>
            <w:tcW w:w="6049" w:type="dxa"/>
            <w:vAlign w:val="center"/>
          </w:tcPr>
          <w:p w:rsidR="00236805" w:rsidRDefault="00591952">
            <w:pPr>
              <w:spacing w:after="150"/>
            </w:pPr>
            <w:r>
              <w:rPr>
                <w:color w:val="000000"/>
              </w:rPr>
              <w:t>3.090</w:t>
            </w:r>
          </w:p>
        </w:tc>
      </w:tr>
      <w:tr w:rsidR="00236805">
        <w:trPr>
          <w:trHeight w:val="90"/>
          <w:tblCellSpacing w:w="0" w:type="auto"/>
        </w:trPr>
        <w:tc>
          <w:tcPr>
            <w:tcW w:w="8351" w:type="dxa"/>
            <w:vAlign w:val="center"/>
          </w:tcPr>
          <w:p w:rsidR="00236805" w:rsidRDefault="00591952">
            <w:pPr>
              <w:spacing w:after="150"/>
            </w:pPr>
            <w:r>
              <w:rPr>
                <w:color w:val="000000"/>
              </w:rPr>
              <w:lastRenderedPageBreak/>
              <w:t>– такса из тачке 2) подтачка (4)</w:t>
            </w:r>
          </w:p>
        </w:tc>
        <w:tc>
          <w:tcPr>
            <w:tcW w:w="6049" w:type="dxa"/>
            <w:vAlign w:val="center"/>
          </w:tcPr>
          <w:p w:rsidR="00236805" w:rsidRDefault="00591952">
            <w:pPr>
              <w:spacing w:after="150"/>
            </w:pPr>
            <w:r>
              <w:rPr>
                <w:color w:val="000000"/>
              </w:rPr>
              <w:t>3.090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 подтачка (5)</w:t>
            </w:r>
          </w:p>
        </w:tc>
        <w:tc>
          <w:tcPr>
            <w:tcW w:w="6049" w:type="dxa"/>
            <w:vAlign w:val="center"/>
          </w:tcPr>
          <w:p w:rsidR="00236805" w:rsidRDefault="00591952">
            <w:pPr>
              <w:spacing w:after="150"/>
            </w:pPr>
            <w:r>
              <w:rPr>
                <w:color w:val="000000"/>
              </w:rPr>
              <w:t>3.090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3) подтачка (1)</w:t>
            </w:r>
          </w:p>
        </w:tc>
        <w:tc>
          <w:tcPr>
            <w:tcW w:w="6049" w:type="dxa"/>
            <w:vAlign w:val="center"/>
          </w:tcPr>
          <w:p w:rsidR="00236805" w:rsidRDefault="00591952">
            <w:pPr>
              <w:spacing w:after="150"/>
            </w:pPr>
            <w:r>
              <w:rPr>
                <w:color w:val="000000"/>
              </w:rPr>
              <w:t>36.670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3) подтачка (2)</w:t>
            </w:r>
          </w:p>
        </w:tc>
        <w:tc>
          <w:tcPr>
            <w:tcW w:w="6049" w:type="dxa"/>
            <w:vAlign w:val="center"/>
          </w:tcPr>
          <w:p w:rsidR="00236805" w:rsidRDefault="00591952">
            <w:pPr>
              <w:spacing w:after="150"/>
            </w:pPr>
            <w:r>
              <w:rPr>
                <w:color w:val="000000"/>
              </w:rPr>
              <w:t>18.340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3) подтачка (3)</w:t>
            </w:r>
          </w:p>
        </w:tc>
        <w:tc>
          <w:tcPr>
            <w:tcW w:w="6049" w:type="dxa"/>
            <w:vAlign w:val="center"/>
          </w:tcPr>
          <w:p w:rsidR="00236805" w:rsidRDefault="00591952">
            <w:pPr>
              <w:spacing w:after="150"/>
            </w:pPr>
            <w:r>
              <w:rPr>
                <w:color w:val="000000"/>
              </w:rPr>
              <w:t>3.660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3) подтачка (4)</w:t>
            </w:r>
          </w:p>
        </w:tc>
        <w:tc>
          <w:tcPr>
            <w:tcW w:w="6049" w:type="dxa"/>
            <w:vAlign w:val="center"/>
          </w:tcPr>
          <w:p w:rsidR="00236805" w:rsidRDefault="00591952">
            <w:pPr>
              <w:spacing w:after="150"/>
            </w:pPr>
            <w:r>
              <w:rPr>
                <w:color w:val="000000"/>
              </w:rPr>
              <w:t>3.660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3) подтачка (5)</w:t>
            </w:r>
          </w:p>
        </w:tc>
        <w:tc>
          <w:tcPr>
            <w:tcW w:w="6049" w:type="dxa"/>
            <w:vAlign w:val="center"/>
          </w:tcPr>
          <w:p w:rsidR="00236805" w:rsidRDefault="00591952">
            <w:pPr>
              <w:spacing w:after="150"/>
            </w:pPr>
            <w:r>
              <w:rPr>
                <w:color w:val="000000"/>
              </w:rPr>
              <w:t>3.660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4) подтачка (1)</w:t>
            </w:r>
          </w:p>
        </w:tc>
        <w:tc>
          <w:tcPr>
            <w:tcW w:w="6049" w:type="dxa"/>
            <w:vAlign w:val="center"/>
          </w:tcPr>
          <w:p w:rsidR="00236805" w:rsidRDefault="00591952">
            <w:pPr>
              <w:spacing w:after="150"/>
            </w:pPr>
            <w:r>
              <w:rPr>
                <w:color w:val="000000"/>
              </w:rPr>
              <w:t>143.990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4) подтачка (2)</w:t>
            </w:r>
          </w:p>
        </w:tc>
        <w:tc>
          <w:tcPr>
            <w:tcW w:w="6049" w:type="dxa"/>
            <w:vAlign w:val="center"/>
          </w:tcPr>
          <w:p w:rsidR="00236805" w:rsidRDefault="00591952">
            <w:pPr>
              <w:spacing w:after="150"/>
            </w:pPr>
            <w:r>
              <w:rPr>
                <w:color w:val="000000"/>
              </w:rPr>
              <w:t>71.990</w:t>
            </w:r>
          </w:p>
        </w:tc>
      </w:tr>
      <w:tr w:rsidR="00236805">
        <w:trPr>
          <w:trHeight w:val="90"/>
          <w:tblCellSpacing w:w="0" w:type="auto"/>
        </w:trPr>
        <w:tc>
          <w:tcPr>
            <w:tcW w:w="8351" w:type="dxa"/>
            <w:vAlign w:val="center"/>
          </w:tcPr>
          <w:p w:rsidR="00236805" w:rsidRDefault="00591952">
            <w:pPr>
              <w:spacing w:after="150"/>
            </w:pPr>
            <w:r>
              <w:rPr>
                <w:color w:val="000000"/>
              </w:rPr>
              <w:t xml:space="preserve">– </w:t>
            </w:r>
            <w:r>
              <w:rPr>
                <w:color w:val="000000"/>
              </w:rPr>
              <w:t>такса из тачке 4) подтачка (3)</w:t>
            </w:r>
          </w:p>
        </w:tc>
        <w:tc>
          <w:tcPr>
            <w:tcW w:w="6049" w:type="dxa"/>
            <w:vAlign w:val="center"/>
          </w:tcPr>
          <w:p w:rsidR="00236805" w:rsidRDefault="00591952">
            <w:pPr>
              <w:spacing w:after="150"/>
            </w:pPr>
            <w:r>
              <w:rPr>
                <w:color w:val="000000"/>
              </w:rPr>
              <w:t>14.400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4) подтачка (4)</w:t>
            </w:r>
          </w:p>
        </w:tc>
        <w:tc>
          <w:tcPr>
            <w:tcW w:w="6049" w:type="dxa"/>
            <w:vAlign w:val="center"/>
          </w:tcPr>
          <w:p w:rsidR="00236805" w:rsidRDefault="00591952">
            <w:pPr>
              <w:spacing w:after="150"/>
            </w:pPr>
            <w:r>
              <w:rPr>
                <w:color w:val="000000"/>
              </w:rPr>
              <w:t>14.400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4) подтачка (5)</w:t>
            </w:r>
          </w:p>
        </w:tc>
        <w:tc>
          <w:tcPr>
            <w:tcW w:w="6049" w:type="dxa"/>
            <w:vAlign w:val="center"/>
          </w:tcPr>
          <w:p w:rsidR="00236805" w:rsidRDefault="00591952">
            <w:pPr>
              <w:spacing w:after="150"/>
            </w:pPr>
            <w:r>
              <w:rPr>
                <w:color w:val="000000"/>
              </w:rPr>
              <w:t>14.400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5) подтачка (1)</w:t>
            </w:r>
          </w:p>
        </w:tc>
        <w:tc>
          <w:tcPr>
            <w:tcW w:w="6049" w:type="dxa"/>
            <w:vAlign w:val="center"/>
          </w:tcPr>
          <w:p w:rsidR="00236805" w:rsidRDefault="00591952">
            <w:pPr>
              <w:spacing w:after="150"/>
            </w:pPr>
            <w:r>
              <w:rPr>
                <w:color w:val="000000"/>
              </w:rPr>
              <w:t>466.470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5) подтачка (2)</w:t>
            </w:r>
          </w:p>
        </w:tc>
        <w:tc>
          <w:tcPr>
            <w:tcW w:w="6049" w:type="dxa"/>
            <w:vAlign w:val="center"/>
          </w:tcPr>
          <w:p w:rsidR="00236805" w:rsidRDefault="00591952">
            <w:pPr>
              <w:spacing w:after="150"/>
            </w:pPr>
            <w:r>
              <w:rPr>
                <w:color w:val="000000"/>
              </w:rPr>
              <w:t>233.240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5) подтачка (3)</w:t>
            </w:r>
          </w:p>
        </w:tc>
        <w:tc>
          <w:tcPr>
            <w:tcW w:w="6049" w:type="dxa"/>
            <w:vAlign w:val="center"/>
          </w:tcPr>
          <w:p w:rsidR="00236805" w:rsidRDefault="00591952">
            <w:pPr>
              <w:spacing w:after="150"/>
            </w:pPr>
            <w:r>
              <w:rPr>
                <w:color w:val="000000"/>
              </w:rPr>
              <w:t>46.620</w:t>
            </w:r>
          </w:p>
        </w:tc>
      </w:tr>
      <w:tr w:rsidR="00236805">
        <w:trPr>
          <w:trHeight w:val="90"/>
          <w:tblCellSpacing w:w="0" w:type="auto"/>
        </w:trPr>
        <w:tc>
          <w:tcPr>
            <w:tcW w:w="8351" w:type="dxa"/>
            <w:vAlign w:val="center"/>
          </w:tcPr>
          <w:p w:rsidR="00236805" w:rsidRDefault="00591952">
            <w:pPr>
              <w:spacing w:after="150"/>
            </w:pPr>
            <w:r>
              <w:rPr>
                <w:color w:val="000000"/>
              </w:rPr>
              <w:t>– такса из</w:t>
            </w:r>
            <w:r>
              <w:rPr>
                <w:color w:val="000000"/>
              </w:rPr>
              <w:t xml:space="preserve"> тачке 5) подтачка (4)</w:t>
            </w:r>
          </w:p>
        </w:tc>
        <w:tc>
          <w:tcPr>
            <w:tcW w:w="6049" w:type="dxa"/>
            <w:vAlign w:val="center"/>
          </w:tcPr>
          <w:p w:rsidR="00236805" w:rsidRDefault="00591952">
            <w:pPr>
              <w:spacing w:after="150"/>
            </w:pPr>
            <w:r>
              <w:rPr>
                <w:color w:val="000000"/>
              </w:rPr>
              <w:t>46.620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5) подтачка (5)</w:t>
            </w:r>
          </w:p>
        </w:tc>
        <w:tc>
          <w:tcPr>
            <w:tcW w:w="6049" w:type="dxa"/>
            <w:vAlign w:val="center"/>
          </w:tcPr>
          <w:p w:rsidR="00236805" w:rsidRDefault="00591952">
            <w:pPr>
              <w:spacing w:after="150"/>
            </w:pPr>
            <w:r>
              <w:rPr>
                <w:color w:val="000000"/>
              </w:rPr>
              <w:t>46.620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203) у Тарифном броју 154ч</w:t>
            </w:r>
          </w:p>
        </w:tc>
        <w:tc>
          <w:tcPr>
            <w:tcW w:w="6049" w:type="dxa"/>
            <w:vAlign w:val="center"/>
          </w:tcPr>
          <w:p w:rsidR="00236805" w:rsidRDefault="00591952">
            <w:pPr>
              <w:spacing w:after="150"/>
            </w:pPr>
            <w:r>
              <w:rPr>
                <w:color w:val="000000"/>
              </w:rPr>
              <w:t>30.880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204) у Тарифном броју 155:</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тачке 1)</w:t>
            </w:r>
          </w:p>
        </w:tc>
        <w:tc>
          <w:tcPr>
            <w:tcW w:w="6049" w:type="dxa"/>
            <w:vAlign w:val="center"/>
          </w:tcPr>
          <w:p w:rsidR="00236805" w:rsidRDefault="00591952">
            <w:pPr>
              <w:spacing w:after="150"/>
            </w:pPr>
            <w:r>
              <w:rPr>
                <w:color w:val="000000"/>
              </w:rPr>
              <w:t>2.100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w:t>
            </w:r>
          </w:p>
        </w:tc>
        <w:tc>
          <w:tcPr>
            <w:tcW w:w="6049" w:type="dxa"/>
            <w:vAlign w:val="center"/>
          </w:tcPr>
          <w:p w:rsidR="00236805" w:rsidRDefault="00591952">
            <w:pPr>
              <w:spacing w:after="150"/>
            </w:pPr>
            <w:r>
              <w:rPr>
                <w:color w:val="000000"/>
              </w:rPr>
              <w:t>640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3)</w:t>
            </w:r>
          </w:p>
        </w:tc>
        <w:tc>
          <w:tcPr>
            <w:tcW w:w="6049" w:type="dxa"/>
            <w:vAlign w:val="center"/>
          </w:tcPr>
          <w:p w:rsidR="00236805" w:rsidRDefault="00591952">
            <w:pPr>
              <w:spacing w:after="150"/>
            </w:pPr>
            <w:r>
              <w:rPr>
                <w:color w:val="000000"/>
              </w:rPr>
              <w:t>3.160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4)</w:t>
            </w:r>
          </w:p>
        </w:tc>
        <w:tc>
          <w:tcPr>
            <w:tcW w:w="6049" w:type="dxa"/>
            <w:vAlign w:val="center"/>
          </w:tcPr>
          <w:p w:rsidR="00236805" w:rsidRDefault="00591952">
            <w:pPr>
              <w:spacing w:after="150"/>
            </w:pPr>
            <w:r>
              <w:rPr>
                <w:color w:val="000000"/>
              </w:rPr>
              <w:t>640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xml:space="preserve">205) у </w:t>
            </w:r>
            <w:r>
              <w:rPr>
                <w:color w:val="000000"/>
              </w:rPr>
              <w:t>Тарифном броју 156.</w:t>
            </w:r>
          </w:p>
        </w:tc>
        <w:tc>
          <w:tcPr>
            <w:tcW w:w="6049" w:type="dxa"/>
            <w:vAlign w:val="center"/>
          </w:tcPr>
          <w:p w:rsidR="00236805" w:rsidRDefault="00591952">
            <w:pPr>
              <w:spacing w:after="150"/>
            </w:pPr>
            <w:r>
              <w:rPr>
                <w:color w:val="000000"/>
              </w:rPr>
              <w:t>44.700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206) у Тарифном броју 157.</w:t>
            </w:r>
          </w:p>
        </w:tc>
        <w:tc>
          <w:tcPr>
            <w:tcW w:w="6049" w:type="dxa"/>
            <w:vAlign w:val="center"/>
          </w:tcPr>
          <w:p w:rsidR="00236805" w:rsidRDefault="00591952">
            <w:pPr>
              <w:spacing w:after="150"/>
            </w:pPr>
            <w:r>
              <w:rPr>
                <w:color w:val="000000"/>
              </w:rPr>
              <w:t>111.750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207) у Тарифном броју 157а:</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тачке 1)</w:t>
            </w:r>
          </w:p>
        </w:tc>
        <w:tc>
          <w:tcPr>
            <w:tcW w:w="6049" w:type="dxa"/>
            <w:vAlign w:val="center"/>
          </w:tcPr>
          <w:p w:rsidR="00236805" w:rsidRDefault="00591952">
            <w:pPr>
              <w:spacing w:after="150"/>
            </w:pPr>
            <w:r>
              <w:rPr>
                <w:color w:val="000000"/>
              </w:rPr>
              <w:t>25.000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w:t>
            </w:r>
          </w:p>
        </w:tc>
        <w:tc>
          <w:tcPr>
            <w:tcW w:w="6049" w:type="dxa"/>
            <w:vAlign w:val="center"/>
          </w:tcPr>
          <w:p w:rsidR="00236805" w:rsidRDefault="00591952">
            <w:pPr>
              <w:spacing w:after="150"/>
            </w:pPr>
            <w:r>
              <w:rPr>
                <w:color w:val="000000"/>
              </w:rPr>
              <w:t>11.980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3)</w:t>
            </w:r>
          </w:p>
        </w:tc>
        <w:tc>
          <w:tcPr>
            <w:tcW w:w="6049" w:type="dxa"/>
            <w:vAlign w:val="center"/>
          </w:tcPr>
          <w:p w:rsidR="00236805" w:rsidRDefault="00591952">
            <w:pPr>
              <w:spacing w:after="150"/>
            </w:pPr>
            <w:r>
              <w:rPr>
                <w:color w:val="000000"/>
              </w:rPr>
              <w:t>29.900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4)</w:t>
            </w:r>
          </w:p>
        </w:tc>
        <w:tc>
          <w:tcPr>
            <w:tcW w:w="6049" w:type="dxa"/>
            <w:vAlign w:val="center"/>
          </w:tcPr>
          <w:p w:rsidR="00236805" w:rsidRDefault="00591952">
            <w:pPr>
              <w:spacing w:after="150"/>
            </w:pPr>
            <w:r>
              <w:rPr>
                <w:color w:val="000000"/>
              </w:rPr>
              <w:t>23.940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5)</w:t>
            </w:r>
          </w:p>
        </w:tc>
        <w:tc>
          <w:tcPr>
            <w:tcW w:w="6049" w:type="dxa"/>
            <w:vAlign w:val="center"/>
          </w:tcPr>
          <w:p w:rsidR="00236805" w:rsidRDefault="00591952">
            <w:pPr>
              <w:spacing w:after="150"/>
            </w:pPr>
            <w:r>
              <w:rPr>
                <w:color w:val="000000"/>
              </w:rPr>
              <w:t>11.470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w:t>
            </w:r>
            <w:r>
              <w:rPr>
                <w:color w:val="000000"/>
              </w:rPr>
              <w:t xml:space="preserve"> 6)</w:t>
            </w:r>
          </w:p>
        </w:tc>
        <w:tc>
          <w:tcPr>
            <w:tcW w:w="6049" w:type="dxa"/>
            <w:vAlign w:val="center"/>
          </w:tcPr>
          <w:p w:rsidR="00236805" w:rsidRDefault="00591952">
            <w:pPr>
              <w:spacing w:after="150"/>
            </w:pPr>
            <w:r>
              <w:rPr>
                <w:color w:val="000000"/>
              </w:rPr>
              <w:t>23.940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208) у Тарифном броју 157б:</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тачке 1)</w:t>
            </w:r>
          </w:p>
        </w:tc>
        <w:tc>
          <w:tcPr>
            <w:tcW w:w="6049" w:type="dxa"/>
            <w:vAlign w:val="center"/>
          </w:tcPr>
          <w:p w:rsidR="00236805" w:rsidRDefault="00591952">
            <w:pPr>
              <w:spacing w:after="150"/>
            </w:pPr>
            <w:r>
              <w:rPr>
                <w:color w:val="000000"/>
              </w:rPr>
              <w:t>357.080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w:t>
            </w:r>
          </w:p>
        </w:tc>
        <w:tc>
          <w:tcPr>
            <w:tcW w:w="6049" w:type="dxa"/>
            <w:vAlign w:val="center"/>
          </w:tcPr>
          <w:p w:rsidR="00236805" w:rsidRDefault="00591952">
            <w:pPr>
              <w:spacing w:after="150"/>
            </w:pPr>
            <w:r>
              <w:rPr>
                <w:color w:val="000000"/>
              </w:rPr>
              <w:t>294.100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3)</w:t>
            </w:r>
          </w:p>
        </w:tc>
        <w:tc>
          <w:tcPr>
            <w:tcW w:w="6049" w:type="dxa"/>
            <w:vAlign w:val="center"/>
          </w:tcPr>
          <w:p w:rsidR="00236805" w:rsidRDefault="00591952">
            <w:pPr>
              <w:spacing w:after="150"/>
            </w:pPr>
            <w:r>
              <w:rPr>
                <w:color w:val="000000"/>
              </w:rPr>
              <w:t>357.080</w:t>
            </w:r>
          </w:p>
        </w:tc>
      </w:tr>
      <w:tr w:rsidR="00236805">
        <w:trPr>
          <w:trHeight w:val="90"/>
          <w:tblCellSpacing w:w="0" w:type="auto"/>
        </w:trPr>
        <w:tc>
          <w:tcPr>
            <w:tcW w:w="8351" w:type="dxa"/>
            <w:vAlign w:val="center"/>
          </w:tcPr>
          <w:p w:rsidR="00236805" w:rsidRDefault="00591952">
            <w:pPr>
              <w:spacing w:after="150"/>
            </w:pPr>
            <w:r>
              <w:rPr>
                <w:color w:val="000000"/>
              </w:rPr>
              <w:t>209) у Тарифном броју 157в:</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тачке 1)</w:t>
            </w:r>
          </w:p>
        </w:tc>
        <w:tc>
          <w:tcPr>
            <w:tcW w:w="6049" w:type="dxa"/>
            <w:vAlign w:val="center"/>
          </w:tcPr>
          <w:p w:rsidR="00236805" w:rsidRDefault="00591952">
            <w:pPr>
              <w:spacing w:after="150"/>
            </w:pPr>
            <w:r>
              <w:rPr>
                <w:color w:val="000000"/>
              </w:rPr>
              <w:t>96.910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w:t>
            </w:r>
          </w:p>
        </w:tc>
        <w:tc>
          <w:tcPr>
            <w:tcW w:w="6049" w:type="dxa"/>
            <w:vAlign w:val="center"/>
          </w:tcPr>
          <w:p w:rsidR="00236805" w:rsidRDefault="00591952">
            <w:pPr>
              <w:spacing w:after="150"/>
            </w:pPr>
            <w:r>
              <w:rPr>
                <w:color w:val="000000"/>
              </w:rPr>
              <w:t>38.700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3)</w:t>
            </w:r>
          </w:p>
        </w:tc>
        <w:tc>
          <w:tcPr>
            <w:tcW w:w="6049" w:type="dxa"/>
            <w:vAlign w:val="center"/>
          </w:tcPr>
          <w:p w:rsidR="00236805" w:rsidRDefault="00591952">
            <w:pPr>
              <w:spacing w:after="150"/>
            </w:pPr>
            <w:r>
              <w:rPr>
                <w:color w:val="000000"/>
              </w:rPr>
              <w:t>29.180</w:t>
            </w:r>
          </w:p>
        </w:tc>
      </w:tr>
      <w:tr w:rsidR="00236805">
        <w:trPr>
          <w:trHeight w:val="90"/>
          <w:tblCellSpacing w:w="0" w:type="auto"/>
        </w:trPr>
        <w:tc>
          <w:tcPr>
            <w:tcW w:w="8351" w:type="dxa"/>
            <w:vAlign w:val="center"/>
          </w:tcPr>
          <w:p w:rsidR="00236805" w:rsidRDefault="00591952">
            <w:pPr>
              <w:spacing w:after="150"/>
            </w:pPr>
            <w:r>
              <w:rPr>
                <w:color w:val="000000"/>
              </w:rPr>
              <w:t>– такса из</w:t>
            </w:r>
            <w:r>
              <w:rPr>
                <w:color w:val="000000"/>
              </w:rPr>
              <w:t xml:space="preserve"> тачке 4)</w:t>
            </w:r>
          </w:p>
        </w:tc>
        <w:tc>
          <w:tcPr>
            <w:tcW w:w="6049" w:type="dxa"/>
            <w:vAlign w:val="center"/>
          </w:tcPr>
          <w:p w:rsidR="00236805" w:rsidRDefault="00591952">
            <w:pPr>
              <w:spacing w:after="150"/>
            </w:pPr>
            <w:r>
              <w:rPr>
                <w:color w:val="000000"/>
              </w:rPr>
              <w:t>25.160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5)</w:t>
            </w:r>
          </w:p>
        </w:tc>
        <w:tc>
          <w:tcPr>
            <w:tcW w:w="6049" w:type="dxa"/>
            <w:vAlign w:val="center"/>
          </w:tcPr>
          <w:p w:rsidR="00236805" w:rsidRDefault="00591952">
            <w:pPr>
              <w:spacing w:after="150"/>
            </w:pPr>
            <w:r>
              <w:rPr>
                <w:color w:val="000000"/>
              </w:rPr>
              <w:t>12.740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6)</w:t>
            </w:r>
          </w:p>
        </w:tc>
        <w:tc>
          <w:tcPr>
            <w:tcW w:w="6049" w:type="dxa"/>
            <w:vAlign w:val="center"/>
          </w:tcPr>
          <w:p w:rsidR="00236805" w:rsidRDefault="00591952">
            <w:pPr>
              <w:spacing w:after="150"/>
            </w:pPr>
            <w:r>
              <w:rPr>
                <w:color w:val="000000"/>
              </w:rPr>
              <w:t>3.910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7)</w:t>
            </w:r>
          </w:p>
        </w:tc>
        <w:tc>
          <w:tcPr>
            <w:tcW w:w="6049" w:type="dxa"/>
            <w:vAlign w:val="center"/>
          </w:tcPr>
          <w:p w:rsidR="00236805" w:rsidRDefault="00591952">
            <w:pPr>
              <w:spacing w:after="150"/>
            </w:pPr>
            <w:r>
              <w:rPr>
                <w:color w:val="000000"/>
              </w:rPr>
              <w:t>9.450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8)</w:t>
            </w:r>
          </w:p>
        </w:tc>
        <w:tc>
          <w:tcPr>
            <w:tcW w:w="6049" w:type="dxa"/>
            <w:vAlign w:val="center"/>
          </w:tcPr>
          <w:p w:rsidR="00236805" w:rsidRDefault="00591952">
            <w:pPr>
              <w:spacing w:after="150"/>
            </w:pPr>
            <w:r>
              <w:rPr>
                <w:color w:val="000000"/>
              </w:rPr>
              <w:t>3.110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9)</w:t>
            </w:r>
          </w:p>
        </w:tc>
        <w:tc>
          <w:tcPr>
            <w:tcW w:w="6049" w:type="dxa"/>
            <w:vAlign w:val="center"/>
          </w:tcPr>
          <w:p w:rsidR="00236805" w:rsidRDefault="00591952">
            <w:pPr>
              <w:spacing w:after="150"/>
            </w:pPr>
            <w:r>
              <w:rPr>
                <w:color w:val="000000"/>
              </w:rPr>
              <w:t>2.880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10)</w:t>
            </w:r>
          </w:p>
        </w:tc>
        <w:tc>
          <w:tcPr>
            <w:tcW w:w="6049" w:type="dxa"/>
            <w:vAlign w:val="center"/>
          </w:tcPr>
          <w:p w:rsidR="00236805" w:rsidRDefault="00591952">
            <w:pPr>
              <w:spacing w:after="150"/>
            </w:pPr>
            <w:r>
              <w:rPr>
                <w:color w:val="000000"/>
              </w:rPr>
              <w:t>34.920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210) у Тарифном броју 157г:</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става 1.</w:t>
            </w:r>
          </w:p>
        </w:tc>
        <w:tc>
          <w:tcPr>
            <w:tcW w:w="6049" w:type="dxa"/>
            <w:vAlign w:val="center"/>
          </w:tcPr>
          <w:p w:rsidR="00236805" w:rsidRDefault="00591952">
            <w:pPr>
              <w:spacing w:after="150"/>
            </w:pPr>
            <w:r>
              <w:rPr>
                <w:color w:val="000000"/>
              </w:rPr>
              <w:t>134.170</w:t>
            </w:r>
          </w:p>
        </w:tc>
      </w:tr>
      <w:tr w:rsidR="00236805">
        <w:trPr>
          <w:trHeight w:val="90"/>
          <w:tblCellSpacing w:w="0" w:type="auto"/>
        </w:trPr>
        <w:tc>
          <w:tcPr>
            <w:tcW w:w="8351" w:type="dxa"/>
            <w:vAlign w:val="center"/>
          </w:tcPr>
          <w:p w:rsidR="00236805" w:rsidRDefault="00591952">
            <w:pPr>
              <w:spacing w:after="150"/>
            </w:pPr>
            <w:r>
              <w:rPr>
                <w:color w:val="000000"/>
              </w:rPr>
              <w:t xml:space="preserve">– такса из </w:t>
            </w:r>
            <w:r>
              <w:rPr>
                <w:color w:val="000000"/>
              </w:rPr>
              <w:t>става 2. тачка 1)</w:t>
            </w:r>
          </w:p>
        </w:tc>
        <w:tc>
          <w:tcPr>
            <w:tcW w:w="6049" w:type="dxa"/>
            <w:vAlign w:val="center"/>
          </w:tcPr>
          <w:p w:rsidR="00236805" w:rsidRDefault="00591952">
            <w:pPr>
              <w:spacing w:after="150"/>
            </w:pPr>
            <w:r>
              <w:rPr>
                <w:color w:val="000000"/>
              </w:rPr>
              <w:t>3.860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2)</w:t>
            </w:r>
          </w:p>
        </w:tc>
        <w:tc>
          <w:tcPr>
            <w:tcW w:w="6049" w:type="dxa"/>
            <w:vAlign w:val="center"/>
          </w:tcPr>
          <w:p w:rsidR="00236805" w:rsidRDefault="00591952">
            <w:pPr>
              <w:spacing w:after="150"/>
            </w:pPr>
            <w:r>
              <w:rPr>
                <w:color w:val="000000"/>
              </w:rPr>
              <w:t>3.140</w:t>
            </w:r>
          </w:p>
        </w:tc>
      </w:tr>
      <w:tr w:rsidR="00236805">
        <w:trPr>
          <w:trHeight w:val="90"/>
          <w:tblCellSpacing w:w="0" w:type="auto"/>
        </w:trPr>
        <w:tc>
          <w:tcPr>
            <w:tcW w:w="8351" w:type="dxa"/>
            <w:vAlign w:val="center"/>
          </w:tcPr>
          <w:p w:rsidR="00236805" w:rsidRDefault="00591952">
            <w:pPr>
              <w:spacing w:after="150"/>
            </w:pPr>
            <w:r>
              <w:rPr>
                <w:color w:val="000000"/>
              </w:rPr>
              <w:lastRenderedPageBreak/>
              <w:t>– такса из става 2. тачка 3)</w:t>
            </w:r>
          </w:p>
        </w:tc>
        <w:tc>
          <w:tcPr>
            <w:tcW w:w="6049" w:type="dxa"/>
            <w:vAlign w:val="center"/>
          </w:tcPr>
          <w:p w:rsidR="00236805" w:rsidRDefault="00591952">
            <w:pPr>
              <w:spacing w:after="150"/>
            </w:pPr>
            <w:r>
              <w:rPr>
                <w:color w:val="000000"/>
              </w:rPr>
              <w:t>2.410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4)</w:t>
            </w:r>
          </w:p>
        </w:tc>
        <w:tc>
          <w:tcPr>
            <w:tcW w:w="6049" w:type="dxa"/>
            <w:vAlign w:val="center"/>
          </w:tcPr>
          <w:p w:rsidR="00236805" w:rsidRDefault="00591952">
            <w:pPr>
              <w:spacing w:after="150"/>
            </w:pPr>
            <w:r>
              <w:rPr>
                <w:color w:val="000000"/>
              </w:rPr>
              <w:t>1.600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5)</w:t>
            </w:r>
          </w:p>
        </w:tc>
        <w:tc>
          <w:tcPr>
            <w:tcW w:w="6049" w:type="dxa"/>
            <w:vAlign w:val="center"/>
          </w:tcPr>
          <w:p w:rsidR="00236805" w:rsidRDefault="00591952">
            <w:pPr>
              <w:spacing w:after="150"/>
            </w:pPr>
            <w:r>
              <w:rPr>
                <w:color w:val="000000"/>
              </w:rPr>
              <w:t>19.090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211) у Тарифном броју 158:</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1)</w:t>
            </w:r>
          </w:p>
        </w:tc>
        <w:tc>
          <w:tcPr>
            <w:tcW w:w="6049" w:type="dxa"/>
            <w:vAlign w:val="center"/>
          </w:tcPr>
          <w:p w:rsidR="00236805" w:rsidRDefault="00591952">
            <w:pPr>
              <w:spacing w:after="150"/>
            </w:pPr>
            <w:r>
              <w:rPr>
                <w:color w:val="000000"/>
              </w:rPr>
              <w:t>16.750</w:t>
            </w:r>
          </w:p>
        </w:tc>
      </w:tr>
      <w:tr w:rsidR="00236805">
        <w:trPr>
          <w:trHeight w:val="90"/>
          <w:tblCellSpacing w:w="0" w:type="auto"/>
        </w:trPr>
        <w:tc>
          <w:tcPr>
            <w:tcW w:w="8351" w:type="dxa"/>
            <w:vAlign w:val="center"/>
          </w:tcPr>
          <w:p w:rsidR="00236805" w:rsidRDefault="00591952">
            <w:pPr>
              <w:spacing w:after="150"/>
            </w:pPr>
            <w:r>
              <w:rPr>
                <w:color w:val="000000"/>
              </w:rPr>
              <w:t xml:space="preserve">– такса из става </w:t>
            </w:r>
            <w:r>
              <w:rPr>
                <w:color w:val="000000"/>
              </w:rPr>
              <w:t>1. тачка 2)</w:t>
            </w:r>
          </w:p>
        </w:tc>
        <w:tc>
          <w:tcPr>
            <w:tcW w:w="6049" w:type="dxa"/>
            <w:vAlign w:val="center"/>
          </w:tcPr>
          <w:p w:rsidR="00236805" w:rsidRDefault="00591952">
            <w:pPr>
              <w:spacing w:after="150"/>
            </w:pPr>
            <w:r>
              <w:rPr>
                <w:color w:val="000000"/>
              </w:rPr>
              <w:t>8.380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3)</w:t>
            </w:r>
          </w:p>
        </w:tc>
        <w:tc>
          <w:tcPr>
            <w:tcW w:w="6049" w:type="dxa"/>
            <w:vAlign w:val="center"/>
          </w:tcPr>
          <w:p w:rsidR="00236805" w:rsidRDefault="00591952">
            <w:pPr>
              <w:spacing w:after="150"/>
            </w:pPr>
            <w:r>
              <w:rPr>
                <w:color w:val="000000"/>
              </w:rPr>
              <w:t>4.210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w:t>
            </w:r>
          </w:p>
        </w:tc>
        <w:tc>
          <w:tcPr>
            <w:tcW w:w="6049" w:type="dxa"/>
            <w:vAlign w:val="center"/>
          </w:tcPr>
          <w:p w:rsidR="00236805" w:rsidRDefault="00591952">
            <w:pPr>
              <w:spacing w:after="150"/>
            </w:pPr>
            <w:r>
              <w:rPr>
                <w:color w:val="000000"/>
              </w:rPr>
              <w:t>2.530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 тачка 1)</w:t>
            </w:r>
          </w:p>
        </w:tc>
        <w:tc>
          <w:tcPr>
            <w:tcW w:w="6049" w:type="dxa"/>
            <w:vAlign w:val="center"/>
          </w:tcPr>
          <w:p w:rsidR="00236805" w:rsidRDefault="00591952">
            <w:pPr>
              <w:spacing w:after="150"/>
            </w:pPr>
            <w:r>
              <w:rPr>
                <w:color w:val="000000"/>
              </w:rPr>
              <w:t>8.390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 тачка 2)</w:t>
            </w:r>
          </w:p>
        </w:tc>
        <w:tc>
          <w:tcPr>
            <w:tcW w:w="6049" w:type="dxa"/>
            <w:vAlign w:val="center"/>
          </w:tcPr>
          <w:p w:rsidR="00236805" w:rsidRDefault="00591952">
            <w:pPr>
              <w:spacing w:after="150"/>
            </w:pPr>
            <w:r>
              <w:rPr>
                <w:color w:val="000000"/>
              </w:rPr>
              <w:t>5.580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4.</w:t>
            </w:r>
          </w:p>
        </w:tc>
        <w:tc>
          <w:tcPr>
            <w:tcW w:w="6049" w:type="dxa"/>
            <w:vAlign w:val="center"/>
          </w:tcPr>
          <w:p w:rsidR="00236805" w:rsidRDefault="00591952">
            <w:pPr>
              <w:spacing w:after="150"/>
            </w:pPr>
            <w:r>
              <w:rPr>
                <w:color w:val="000000"/>
              </w:rPr>
              <w:t>4.210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5.</w:t>
            </w:r>
          </w:p>
        </w:tc>
        <w:tc>
          <w:tcPr>
            <w:tcW w:w="6049" w:type="dxa"/>
            <w:vAlign w:val="center"/>
          </w:tcPr>
          <w:p w:rsidR="00236805" w:rsidRDefault="00591952">
            <w:pPr>
              <w:spacing w:after="150"/>
            </w:pPr>
            <w:r>
              <w:rPr>
                <w:color w:val="000000"/>
              </w:rPr>
              <w:t>2.800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212) у Тарифном броју 159:</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става</w:t>
            </w:r>
            <w:r>
              <w:rPr>
                <w:color w:val="000000"/>
              </w:rPr>
              <w:t xml:space="preserve"> 1. тачка 1)</w:t>
            </w:r>
          </w:p>
        </w:tc>
        <w:tc>
          <w:tcPr>
            <w:tcW w:w="6049" w:type="dxa"/>
            <w:vAlign w:val="center"/>
          </w:tcPr>
          <w:p w:rsidR="00236805" w:rsidRDefault="00591952">
            <w:pPr>
              <w:spacing w:after="150"/>
            </w:pPr>
            <w:r>
              <w:rPr>
                <w:color w:val="000000"/>
              </w:rPr>
              <w:t>5.020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2)</w:t>
            </w:r>
          </w:p>
        </w:tc>
        <w:tc>
          <w:tcPr>
            <w:tcW w:w="6049" w:type="dxa"/>
            <w:vAlign w:val="center"/>
          </w:tcPr>
          <w:p w:rsidR="00236805" w:rsidRDefault="00591952">
            <w:pPr>
              <w:spacing w:after="150"/>
            </w:pPr>
            <w:r>
              <w:rPr>
                <w:color w:val="000000"/>
              </w:rPr>
              <w:t>1.250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3)</w:t>
            </w:r>
          </w:p>
        </w:tc>
        <w:tc>
          <w:tcPr>
            <w:tcW w:w="6049" w:type="dxa"/>
            <w:vAlign w:val="center"/>
          </w:tcPr>
          <w:p w:rsidR="00236805" w:rsidRDefault="00591952">
            <w:pPr>
              <w:spacing w:after="150"/>
            </w:pPr>
            <w:r>
              <w:rPr>
                <w:color w:val="000000"/>
              </w:rPr>
              <w:t>10.050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4)</w:t>
            </w:r>
          </w:p>
        </w:tc>
        <w:tc>
          <w:tcPr>
            <w:tcW w:w="6049" w:type="dxa"/>
            <w:vAlign w:val="center"/>
          </w:tcPr>
          <w:p w:rsidR="00236805" w:rsidRDefault="00591952">
            <w:pPr>
              <w:spacing w:after="150"/>
            </w:pPr>
            <w:r>
              <w:rPr>
                <w:color w:val="000000"/>
              </w:rPr>
              <w:t>5.020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5)</w:t>
            </w:r>
          </w:p>
        </w:tc>
        <w:tc>
          <w:tcPr>
            <w:tcW w:w="6049" w:type="dxa"/>
            <w:vAlign w:val="center"/>
          </w:tcPr>
          <w:p w:rsidR="00236805" w:rsidRDefault="00591952">
            <w:pPr>
              <w:spacing w:after="150"/>
            </w:pPr>
            <w:r>
              <w:rPr>
                <w:color w:val="000000"/>
              </w:rPr>
              <w:t>2.530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6)</w:t>
            </w:r>
          </w:p>
        </w:tc>
        <w:tc>
          <w:tcPr>
            <w:tcW w:w="6049" w:type="dxa"/>
            <w:vAlign w:val="center"/>
          </w:tcPr>
          <w:p w:rsidR="00236805" w:rsidRDefault="00591952">
            <w:pPr>
              <w:spacing w:after="150"/>
            </w:pPr>
            <w:r>
              <w:rPr>
                <w:color w:val="000000"/>
              </w:rPr>
              <w:t>5.020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7)</w:t>
            </w:r>
          </w:p>
        </w:tc>
        <w:tc>
          <w:tcPr>
            <w:tcW w:w="6049" w:type="dxa"/>
            <w:vAlign w:val="center"/>
          </w:tcPr>
          <w:p w:rsidR="00236805" w:rsidRDefault="00591952">
            <w:pPr>
              <w:spacing w:after="150"/>
            </w:pPr>
            <w:r>
              <w:rPr>
                <w:color w:val="000000"/>
              </w:rPr>
              <w:t>2.530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w:t>
            </w:r>
            <w:r>
              <w:rPr>
                <w:color w:val="000000"/>
              </w:rPr>
              <w:t xml:space="preserve"> тачка 8)</w:t>
            </w:r>
          </w:p>
        </w:tc>
        <w:tc>
          <w:tcPr>
            <w:tcW w:w="6049" w:type="dxa"/>
            <w:vAlign w:val="center"/>
          </w:tcPr>
          <w:p w:rsidR="00236805" w:rsidRDefault="00591952">
            <w:pPr>
              <w:spacing w:after="150"/>
            </w:pPr>
            <w:r>
              <w:rPr>
                <w:color w:val="000000"/>
              </w:rPr>
              <w:t>1.250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9)</w:t>
            </w:r>
          </w:p>
        </w:tc>
        <w:tc>
          <w:tcPr>
            <w:tcW w:w="6049" w:type="dxa"/>
            <w:vAlign w:val="center"/>
          </w:tcPr>
          <w:p w:rsidR="00236805" w:rsidRDefault="00591952">
            <w:pPr>
              <w:spacing w:after="150"/>
            </w:pPr>
            <w:r>
              <w:rPr>
                <w:color w:val="000000"/>
              </w:rPr>
              <w:t>5.020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10)</w:t>
            </w:r>
          </w:p>
        </w:tc>
        <w:tc>
          <w:tcPr>
            <w:tcW w:w="6049" w:type="dxa"/>
            <w:vAlign w:val="center"/>
          </w:tcPr>
          <w:p w:rsidR="00236805" w:rsidRDefault="00591952">
            <w:pPr>
              <w:spacing w:after="150"/>
            </w:pPr>
            <w:r>
              <w:rPr>
                <w:color w:val="000000"/>
              </w:rPr>
              <w:t>2.530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11)</w:t>
            </w:r>
          </w:p>
        </w:tc>
        <w:tc>
          <w:tcPr>
            <w:tcW w:w="6049" w:type="dxa"/>
            <w:vAlign w:val="center"/>
          </w:tcPr>
          <w:p w:rsidR="00236805" w:rsidRDefault="00591952">
            <w:pPr>
              <w:spacing w:after="150"/>
            </w:pPr>
            <w:r>
              <w:rPr>
                <w:color w:val="000000"/>
              </w:rPr>
              <w:t>1.250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12)</w:t>
            </w:r>
          </w:p>
        </w:tc>
        <w:tc>
          <w:tcPr>
            <w:tcW w:w="6049" w:type="dxa"/>
            <w:vAlign w:val="center"/>
          </w:tcPr>
          <w:p w:rsidR="00236805" w:rsidRDefault="00591952">
            <w:pPr>
              <w:spacing w:after="150"/>
            </w:pPr>
            <w:r>
              <w:rPr>
                <w:color w:val="000000"/>
              </w:rPr>
              <w:t>4.210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13)</w:t>
            </w:r>
          </w:p>
        </w:tc>
        <w:tc>
          <w:tcPr>
            <w:tcW w:w="6049" w:type="dxa"/>
            <w:vAlign w:val="center"/>
          </w:tcPr>
          <w:p w:rsidR="00236805" w:rsidRDefault="00591952">
            <w:pPr>
              <w:spacing w:after="150"/>
            </w:pPr>
            <w:r>
              <w:rPr>
                <w:color w:val="000000"/>
              </w:rPr>
              <w:t>4.210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1)</w:t>
            </w:r>
          </w:p>
        </w:tc>
        <w:tc>
          <w:tcPr>
            <w:tcW w:w="6049" w:type="dxa"/>
            <w:vAlign w:val="center"/>
          </w:tcPr>
          <w:p w:rsidR="00236805" w:rsidRDefault="00591952">
            <w:pPr>
              <w:spacing w:after="150"/>
            </w:pPr>
            <w:r>
              <w:rPr>
                <w:color w:val="000000"/>
              </w:rPr>
              <w:t>4.210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w:t>
            </w:r>
            <w:r>
              <w:rPr>
                <w:color w:val="000000"/>
              </w:rPr>
              <w:t xml:space="preserve"> тачка 2)</w:t>
            </w:r>
          </w:p>
        </w:tc>
        <w:tc>
          <w:tcPr>
            <w:tcW w:w="6049" w:type="dxa"/>
            <w:vAlign w:val="center"/>
          </w:tcPr>
          <w:p w:rsidR="00236805" w:rsidRDefault="00591952">
            <w:pPr>
              <w:spacing w:after="150"/>
            </w:pPr>
            <w:r>
              <w:rPr>
                <w:color w:val="000000"/>
              </w:rPr>
              <w:t>2.530</w:t>
            </w:r>
          </w:p>
        </w:tc>
      </w:tr>
      <w:tr w:rsidR="00236805">
        <w:trPr>
          <w:trHeight w:val="90"/>
          <w:tblCellSpacing w:w="0" w:type="auto"/>
        </w:trPr>
        <w:tc>
          <w:tcPr>
            <w:tcW w:w="8351" w:type="dxa"/>
            <w:vAlign w:val="center"/>
          </w:tcPr>
          <w:p w:rsidR="00236805" w:rsidRDefault="00591952">
            <w:pPr>
              <w:spacing w:after="150"/>
            </w:pPr>
            <w:r>
              <w:rPr>
                <w:color w:val="000000"/>
              </w:rPr>
              <w:lastRenderedPageBreak/>
              <w:t>– такса из става 2. тачка 3)</w:t>
            </w:r>
          </w:p>
        </w:tc>
        <w:tc>
          <w:tcPr>
            <w:tcW w:w="6049" w:type="dxa"/>
            <w:vAlign w:val="center"/>
          </w:tcPr>
          <w:p w:rsidR="00236805" w:rsidRDefault="00591952">
            <w:pPr>
              <w:spacing w:after="150"/>
            </w:pPr>
            <w:r>
              <w:rPr>
                <w:color w:val="000000"/>
              </w:rPr>
              <w:t>5.020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4)</w:t>
            </w:r>
          </w:p>
        </w:tc>
        <w:tc>
          <w:tcPr>
            <w:tcW w:w="6049" w:type="dxa"/>
            <w:vAlign w:val="center"/>
          </w:tcPr>
          <w:p w:rsidR="00236805" w:rsidRDefault="00591952">
            <w:pPr>
              <w:spacing w:after="150"/>
            </w:pPr>
            <w:r>
              <w:rPr>
                <w:color w:val="000000"/>
              </w:rPr>
              <w:t>5.020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5)</w:t>
            </w:r>
          </w:p>
        </w:tc>
        <w:tc>
          <w:tcPr>
            <w:tcW w:w="6049" w:type="dxa"/>
            <w:vAlign w:val="center"/>
          </w:tcPr>
          <w:p w:rsidR="00236805" w:rsidRDefault="00591952">
            <w:pPr>
              <w:spacing w:after="150"/>
            </w:pPr>
            <w:r>
              <w:rPr>
                <w:color w:val="000000"/>
              </w:rPr>
              <w:t>1.380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 тачка 1)</w:t>
            </w:r>
          </w:p>
        </w:tc>
        <w:tc>
          <w:tcPr>
            <w:tcW w:w="6049" w:type="dxa"/>
            <w:vAlign w:val="center"/>
          </w:tcPr>
          <w:p w:rsidR="00236805" w:rsidRDefault="00591952">
            <w:pPr>
              <w:spacing w:after="150"/>
            </w:pPr>
            <w:r>
              <w:rPr>
                <w:color w:val="000000"/>
              </w:rPr>
              <w:t>4.210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 тачка 2)</w:t>
            </w:r>
          </w:p>
        </w:tc>
        <w:tc>
          <w:tcPr>
            <w:tcW w:w="6049" w:type="dxa"/>
            <w:vAlign w:val="center"/>
          </w:tcPr>
          <w:p w:rsidR="00236805" w:rsidRDefault="00591952">
            <w:pPr>
              <w:spacing w:after="150"/>
            </w:pPr>
            <w:r>
              <w:rPr>
                <w:color w:val="000000"/>
              </w:rPr>
              <w:t>4.250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4.</w:t>
            </w:r>
          </w:p>
        </w:tc>
        <w:tc>
          <w:tcPr>
            <w:tcW w:w="6049" w:type="dxa"/>
            <w:vAlign w:val="center"/>
          </w:tcPr>
          <w:p w:rsidR="00236805" w:rsidRDefault="00591952">
            <w:pPr>
              <w:spacing w:after="150"/>
            </w:pPr>
            <w:r>
              <w:rPr>
                <w:color w:val="000000"/>
              </w:rPr>
              <w:t>880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5. тачка 1)</w:t>
            </w:r>
          </w:p>
        </w:tc>
        <w:tc>
          <w:tcPr>
            <w:tcW w:w="6049" w:type="dxa"/>
            <w:vAlign w:val="center"/>
          </w:tcPr>
          <w:p w:rsidR="00236805" w:rsidRDefault="00591952">
            <w:pPr>
              <w:spacing w:after="150"/>
            </w:pPr>
            <w:r>
              <w:rPr>
                <w:color w:val="000000"/>
              </w:rPr>
              <w:t>25.120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5. тачка 2)</w:t>
            </w:r>
          </w:p>
        </w:tc>
        <w:tc>
          <w:tcPr>
            <w:tcW w:w="6049" w:type="dxa"/>
            <w:vAlign w:val="center"/>
          </w:tcPr>
          <w:p w:rsidR="00236805" w:rsidRDefault="00591952">
            <w:pPr>
              <w:spacing w:after="150"/>
            </w:pPr>
            <w:r>
              <w:rPr>
                <w:color w:val="000000"/>
              </w:rPr>
              <w:t>5.020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5. тачка 3)</w:t>
            </w:r>
          </w:p>
        </w:tc>
        <w:tc>
          <w:tcPr>
            <w:tcW w:w="6049" w:type="dxa"/>
            <w:vAlign w:val="center"/>
          </w:tcPr>
          <w:p w:rsidR="00236805" w:rsidRDefault="00591952">
            <w:pPr>
              <w:spacing w:after="150"/>
            </w:pPr>
            <w:r>
              <w:rPr>
                <w:color w:val="000000"/>
              </w:rPr>
              <w:t>5.020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5. тачка 4)</w:t>
            </w:r>
          </w:p>
        </w:tc>
        <w:tc>
          <w:tcPr>
            <w:tcW w:w="6049" w:type="dxa"/>
            <w:vAlign w:val="center"/>
          </w:tcPr>
          <w:p w:rsidR="00236805" w:rsidRDefault="00591952">
            <w:pPr>
              <w:spacing w:after="150"/>
            </w:pPr>
            <w:r>
              <w:rPr>
                <w:color w:val="000000"/>
              </w:rPr>
              <w:t>2.530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6.</w:t>
            </w:r>
          </w:p>
        </w:tc>
        <w:tc>
          <w:tcPr>
            <w:tcW w:w="6049" w:type="dxa"/>
            <w:vAlign w:val="center"/>
          </w:tcPr>
          <w:p w:rsidR="00236805" w:rsidRDefault="00591952">
            <w:pPr>
              <w:spacing w:after="150"/>
            </w:pPr>
            <w:r>
              <w:rPr>
                <w:color w:val="000000"/>
              </w:rPr>
              <w:t>4.210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213) у Тарифном броју 160:</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1)</w:t>
            </w:r>
          </w:p>
        </w:tc>
        <w:tc>
          <w:tcPr>
            <w:tcW w:w="6049" w:type="dxa"/>
            <w:vAlign w:val="center"/>
          </w:tcPr>
          <w:p w:rsidR="00236805" w:rsidRDefault="00591952">
            <w:pPr>
              <w:spacing w:after="150"/>
            </w:pPr>
            <w:r>
              <w:rPr>
                <w:color w:val="000000"/>
              </w:rPr>
              <w:t>251.420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2)</w:t>
            </w:r>
          </w:p>
        </w:tc>
        <w:tc>
          <w:tcPr>
            <w:tcW w:w="6049" w:type="dxa"/>
            <w:vAlign w:val="center"/>
          </w:tcPr>
          <w:p w:rsidR="00236805" w:rsidRDefault="00591952">
            <w:pPr>
              <w:spacing w:after="150"/>
            </w:pPr>
            <w:r>
              <w:rPr>
                <w:color w:val="000000"/>
              </w:rPr>
              <w:t>83.800</w:t>
            </w:r>
          </w:p>
        </w:tc>
      </w:tr>
      <w:tr w:rsidR="00236805">
        <w:trPr>
          <w:trHeight w:val="90"/>
          <w:tblCellSpacing w:w="0" w:type="auto"/>
        </w:trPr>
        <w:tc>
          <w:tcPr>
            <w:tcW w:w="8351" w:type="dxa"/>
            <w:vAlign w:val="center"/>
          </w:tcPr>
          <w:p w:rsidR="00236805" w:rsidRDefault="00591952">
            <w:pPr>
              <w:spacing w:after="150"/>
            </w:pPr>
            <w:r>
              <w:rPr>
                <w:color w:val="000000"/>
              </w:rPr>
              <w:t xml:space="preserve">– </w:t>
            </w:r>
            <w:r>
              <w:rPr>
                <w:color w:val="000000"/>
              </w:rPr>
              <w:t>такса из става 1. тачка 3)</w:t>
            </w:r>
          </w:p>
        </w:tc>
        <w:tc>
          <w:tcPr>
            <w:tcW w:w="6049" w:type="dxa"/>
            <w:vAlign w:val="center"/>
          </w:tcPr>
          <w:p w:rsidR="00236805" w:rsidRDefault="00591952">
            <w:pPr>
              <w:spacing w:after="150"/>
            </w:pPr>
            <w:r>
              <w:rPr>
                <w:color w:val="000000"/>
              </w:rPr>
              <w:t>55.880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4)</w:t>
            </w:r>
          </w:p>
        </w:tc>
        <w:tc>
          <w:tcPr>
            <w:tcW w:w="6049" w:type="dxa"/>
            <w:vAlign w:val="center"/>
          </w:tcPr>
          <w:p w:rsidR="00236805" w:rsidRDefault="00591952">
            <w:pPr>
              <w:spacing w:after="150"/>
            </w:pPr>
            <w:r>
              <w:rPr>
                <w:color w:val="000000"/>
              </w:rPr>
              <w:t>55.880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1)</w:t>
            </w:r>
          </w:p>
        </w:tc>
        <w:tc>
          <w:tcPr>
            <w:tcW w:w="6049" w:type="dxa"/>
            <w:vAlign w:val="center"/>
          </w:tcPr>
          <w:p w:rsidR="00236805" w:rsidRDefault="00591952">
            <w:pPr>
              <w:spacing w:after="150"/>
            </w:pPr>
            <w:r>
              <w:rPr>
                <w:color w:val="000000"/>
              </w:rPr>
              <w:t>83.800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2)</w:t>
            </w:r>
          </w:p>
        </w:tc>
        <w:tc>
          <w:tcPr>
            <w:tcW w:w="6049" w:type="dxa"/>
            <w:vAlign w:val="center"/>
          </w:tcPr>
          <w:p w:rsidR="00236805" w:rsidRDefault="00591952">
            <w:pPr>
              <w:spacing w:after="150"/>
            </w:pPr>
            <w:r>
              <w:rPr>
                <w:color w:val="000000"/>
              </w:rPr>
              <w:t>55.880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3)</w:t>
            </w:r>
          </w:p>
        </w:tc>
        <w:tc>
          <w:tcPr>
            <w:tcW w:w="6049" w:type="dxa"/>
            <w:vAlign w:val="center"/>
          </w:tcPr>
          <w:p w:rsidR="00236805" w:rsidRDefault="00591952">
            <w:pPr>
              <w:spacing w:after="150"/>
            </w:pPr>
            <w:r>
              <w:rPr>
                <w:color w:val="000000"/>
              </w:rPr>
              <w:t>27.920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4)</w:t>
            </w:r>
          </w:p>
        </w:tc>
        <w:tc>
          <w:tcPr>
            <w:tcW w:w="6049" w:type="dxa"/>
            <w:vAlign w:val="center"/>
          </w:tcPr>
          <w:p w:rsidR="00236805" w:rsidRDefault="00591952">
            <w:pPr>
              <w:spacing w:after="150"/>
            </w:pPr>
            <w:r>
              <w:rPr>
                <w:color w:val="000000"/>
              </w:rPr>
              <w:t>27.920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 тачка 1)</w:t>
            </w:r>
          </w:p>
        </w:tc>
        <w:tc>
          <w:tcPr>
            <w:tcW w:w="6049" w:type="dxa"/>
            <w:vAlign w:val="center"/>
          </w:tcPr>
          <w:p w:rsidR="00236805" w:rsidRDefault="00591952">
            <w:pPr>
              <w:spacing w:after="150"/>
            </w:pPr>
            <w:r>
              <w:rPr>
                <w:color w:val="000000"/>
              </w:rPr>
              <w:t>27.920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 тачка 2)</w:t>
            </w:r>
          </w:p>
        </w:tc>
        <w:tc>
          <w:tcPr>
            <w:tcW w:w="6049" w:type="dxa"/>
            <w:vAlign w:val="center"/>
          </w:tcPr>
          <w:p w:rsidR="00236805" w:rsidRDefault="00591952">
            <w:pPr>
              <w:spacing w:after="150"/>
            </w:pPr>
            <w:r>
              <w:rPr>
                <w:color w:val="000000"/>
              </w:rPr>
              <w:t>13.970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 тачка 3)</w:t>
            </w:r>
          </w:p>
        </w:tc>
        <w:tc>
          <w:tcPr>
            <w:tcW w:w="6049" w:type="dxa"/>
            <w:vAlign w:val="center"/>
          </w:tcPr>
          <w:p w:rsidR="00236805" w:rsidRDefault="00591952">
            <w:pPr>
              <w:spacing w:after="150"/>
            </w:pPr>
            <w:r>
              <w:rPr>
                <w:color w:val="000000"/>
              </w:rPr>
              <w:t>11.170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 тачка 4)</w:t>
            </w:r>
          </w:p>
        </w:tc>
        <w:tc>
          <w:tcPr>
            <w:tcW w:w="6049" w:type="dxa"/>
            <w:vAlign w:val="center"/>
          </w:tcPr>
          <w:p w:rsidR="00236805" w:rsidRDefault="00591952">
            <w:pPr>
              <w:spacing w:after="150"/>
            </w:pPr>
            <w:r>
              <w:rPr>
                <w:color w:val="000000"/>
              </w:rPr>
              <w:t>11.170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4. тачка 1)</w:t>
            </w:r>
          </w:p>
        </w:tc>
        <w:tc>
          <w:tcPr>
            <w:tcW w:w="6049" w:type="dxa"/>
            <w:vAlign w:val="center"/>
          </w:tcPr>
          <w:p w:rsidR="00236805" w:rsidRDefault="00591952">
            <w:pPr>
              <w:spacing w:after="150"/>
            </w:pPr>
            <w:r>
              <w:rPr>
                <w:color w:val="000000"/>
              </w:rPr>
              <w:t>83.800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4. тачка 2)</w:t>
            </w:r>
          </w:p>
        </w:tc>
        <w:tc>
          <w:tcPr>
            <w:tcW w:w="6049" w:type="dxa"/>
            <w:vAlign w:val="center"/>
          </w:tcPr>
          <w:p w:rsidR="00236805" w:rsidRDefault="00591952">
            <w:pPr>
              <w:spacing w:after="150"/>
            </w:pPr>
            <w:r>
              <w:rPr>
                <w:color w:val="000000"/>
              </w:rPr>
              <w:t>55.880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4. тачка 3)</w:t>
            </w:r>
          </w:p>
        </w:tc>
        <w:tc>
          <w:tcPr>
            <w:tcW w:w="6049" w:type="dxa"/>
            <w:vAlign w:val="center"/>
          </w:tcPr>
          <w:p w:rsidR="00236805" w:rsidRDefault="00591952">
            <w:pPr>
              <w:spacing w:after="150"/>
            </w:pPr>
            <w:r>
              <w:rPr>
                <w:color w:val="000000"/>
              </w:rPr>
              <w:t>5.570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4. тачка 4)</w:t>
            </w:r>
          </w:p>
        </w:tc>
        <w:tc>
          <w:tcPr>
            <w:tcW w:w="6049" w:type="dxa"/>
            <w:vAlign w:val="center"/>
          </w:tcPr>
          <w:p w:rsidR="00236805" w:rsidRDefault="00591952">
            <w:pPr>
              <w:spacing w:after="150"/>
            </w:pPr>
            <w:r>
              <w:rPr>
                <w:color w:val="000000"/>
              </w:rPr>
              <w:t>27.920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5. тачка 1)</w:t>
            </w:r>
          </w:p>
        </w:tc>
        <w:tc>
          <w:tcPr>
            <w:tcW w:w="6049" w:type="dxa"/>
            <w:vAlign w:val="center"/>
          </w:tcPr>
          <w:p w:rsidR="00236805" w:rsidRDefault="00591952">
            <w:pPr>
              <w:spacing w:after="150"/>
            </w:pPr>
            <w:r>
              <w:rPr>
                <w:color w:val="000000"/>
              </w:rPr>
              <w:t>55.880</w:t>
            </w:r>
          </w:p>
        </w:tc>
      </w:tr>
      <w:tr w:rsidR="00236805">
        <w:trPr>
          <w:trHeight w:val="90"/>
          <w:tblCellSpacing w:w="0" w:type="auto"/>
        </w:trPr>
        <w:tc>
          <w:tcPr>
            <w:tcW w:w="8351" w:type="dxa"/>
            <w:vAlign w:val="center"/>
          </w:tcPr>
          <w:p w:rsidR="00236805" w:rsidRDefault="00591952">
            <w:pPr>
              <w:spacing w:after="150"/>
            </w:pPr>
            <w:r>
              <w:rPr>
                <w:color w:val="000000"/>
              </w:rPr>
              <w:lastRenderedPageBreak/>
              <w:t>– такса из става 5. тачка 2)</w:t>
            </w:r>
          </w:p>
        </w:tc>
        <w:tc>
          <w:tcPr>
            <w:tcW w:w="6049" w:type="dxa"/>
            <w:vAlign w:val="center"/>
          </w:tcPr>
          <w:p w:rsidR="00236805" w:rsidRDefault="00591952">
            <w:pPr>
              <w:spacing w:after="150"/>
            </w:pPr>
            <w:r>
              <w:rPr>
                <w:color w:val="000000"/>
              </w:rPr>
              <w:t>41.910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5. тачка 3)</w:t>
            </w:r>
          </w:p>
        </w:tc>
        <w:tc>
          <w:tcPr>
            <w:tcW w:w="6049" w:type="dxa"/>
            <w:vAlign w:val="center"/>
          </w:tcPr>
          <w:p w:rsidR="00236805" w:rsidRDefault="00591952">
            <w:pPr>
              <w:spacing w:after="150"/>
            </w:pPr>
            <w:r>
              <w:rPr>
                <w:color w:val="000000"/>
              </w:rPr>
              <w:t>13.970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5. тачка 4)</w:t>
            </w:r>
          </w:p>
        </w:tc>
        <w:tc>
          <w:tcPr>
            <w:tcW w:w="6049" w:type="dxa"/>
            <w:vAlign w:val="center"/>
          </w:tcPr>
          <w:p w:rsidR="00236805" w:rsidRDefault="00591952">
            <w:pPr>
              <w:spacing w:after="150"/>
            </w:pPr>
            <w:r>
              <w:rPr>
                <w:color w:val="000000"/>
              </w:rPr>
              <w:t>13.970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6. тачка 1)</w:t>
            </w:r>
          </w:p>
        </w:tc>
        <w:tc>
          <w:tcPr>
            <w:tcW w:w="6049" w:type="dxa"/>
            <w:vAlign w:val="center"/>
          </w:tcPr>
          <w:p w:rsidR="00236805" w:rsidRDefault="00591952">
            <w:pPr>
              <w:spacing w:after="150"/>
            </w:pPr>
            <w:r>
              <w:rPr>
                <w:color w:val="000000"/>
              </w:rPr>
              <w:t>13.970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6. тачка 2)</w:t>
            </w:r>
          </w:p>
        </w:tc>
        <w:tc>
          <w:tcPr>
            <w:tcW w:w="6049" w:type="dxa"/>
            <w:vAlign w:val="center"/>
          </w:tcPr>
          <w:p w:rsidR="00236805" w:rsidRDefault="00591952">
            <w:pPr>
              <w:spacing w:after="150"/>
            </w:pPr>
            <w:r>
              <w:rPr>
                <w:color w:val="000000"/>
              </w:rPr>
              <w:t>6.990</w:t>
            </w:r>
          </w:p>
        </w:tc>
      </w:tr>
      <w:tr w:rsidR="00236805">
        <w:trPr>
          <w:trHeight w:val="90"/>
          <w:tblCellSpacing w:w="0" w:type="auto"/>
        </w:trPr>
        <w:tc>
          <w:tcPr>
            <w:tcW w:w="8351" w:type="dxa"/>
            <w:vAlign w:val="center"/>
          </w:tcPr>
          <w:p w:rsidR="00236805" w:rsidRDefault="00591952">
            <w:pPr>
              <w:spacing w:after="150"/>
            </w:pPr>
            <w:r>
              <w:rPr>
                <w:color w:val="000000"/>
              </w:rPr>
              <w:t xml:space="preserve">– такса из става 6. тачка </w:t>
            </w:r>
            <w:r>
              <w:rPr>
                <w:color w:val="000000"/>
              </w:rPr>
              <w:t>3)</w:t>
            </w:r>
          </w:p>
        </w:tc>
        <w:tc>
          <w:tcPr>
            <w:tcW w:w="6049" w:type="dxa"/>
            <w:vAlign w:val="center"/>
          </w:tcPr>
          <w:p w:rsidR="00236805" w:rsidRDefault="00591952">
            <w:pPr>
              <w:spacing w:after="150"/>
            </w:pPr>
            <w:r>
              <w:rPr>
                <w:color w:val="000000"/>
              </w:rPr>
              <w:t>5.570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6. тачка 4)</w:t>
            </w:r>
          </w:p>
        </w:tc>
        <w:tc>
          <w:tcPr>
            <w:tcW w:w="6049" w:type="dxa"/>
            <w:vAlign w:val="center"/>
          </w:tcPr>
          <w:p w:rsidR="00236805" w:rsidRDefault="00591952">
            <w:pPr>
              <w:spacing w:after="150"/>
            </w:pPr>
            <w:r>
              <w:rPr>
                <w:color w:val="000000"/>
              </w:rPr>
              <w:t>5.570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7. тачка 1)</w:t>
            </w:r>
          </w:p>
        </w:tc>
        <w:tc>
          <w:tcPr>
            <w:tcW w:w="6049" w:type="dxa"/>
            <w:vAlign w:val="center"/>
          </w:tcPr>
          <w:p w:rsidR="00236805" w:rsidRDefault="00591952">
            <w:pPr>
              <w:spacing w:after="150"/>
            </w:pPr>
            <w:r>
              <w:rPr>
                <w:color w:val="000000"/>
              </w:rPr>
              <w:t>139.690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7. тачка 2)</w:t>
            </w:r>
          </w:p>
        </w:tc>
        <w:tc>
          <w:tcPr>
            <w:tcW w:w="6049" w:type="dxa"/>
            <w:vAlign w:val="center"/>
          </w:tcPr>
          <w:p w:rsidR="00236805" w:rsidRDefault="00591952">
            <w:pPr>
              <w:spacing w:after="150"/>
            </w:pPr>
            <w:r>
              <w:rPr>
                <w:color w:val="000000"/>
              </w:rPr>
              <w:t>55.880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7. тачка 3)</w:t>
            </w:r>
          </w:p>
        </w:tc>
        <w:tc>
          <w:tcPr>
            <w:tcW w:w="6049" w:type="dxa"/>
            <w:vAlign w:val="center"/>
          </w:tcPr>
          <w:p w:rsidR="00236805" w:rsidRDefault="00591952">
            <w:pPr>
              <w:spacing w:after="150"/>
            </w:pPr>
            <w:r>
              <w:rPr>
                <w:color w:val="000000"/>
              </w:rPr>
              <w:t>55.880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7. тачка 4)</w:t>
            </w:r>
          </w:p>
        </w:tc>
        <w:tc>
          <w:tcPr>
            <w:tcW w:w="6049" w:type="dxa"/>
            <w:vAlign w:val="center"/>
          </w:tcPr>
          <w:p w:rsidR="00236805" w:rsidRDefault="00591952">
            <w:pPr>
              <w:spacing w:after="150"/>
            </w:pPr>
            <w:r>
              <w:rPr>
                <w:color w:val="000000"/>
              </w:rPr>
              <w:t>41.910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7. тачка 5)</w:t>
            </w:r>
          </w:p>
        </w:tc>
        <w:tc>
          <w:tcPr>
            <w:tcW w:w="6049" w:type="dxa"/>
            <w:vAlign w:val="center"/>
          </w:tcPr>
          <w:p w:rsidR="00236805" w:rsidRDefault="00591952">
            <w:pPr>
              <w:spacing w:after="150"/>
            </w:pPr>
            <w:r>
              <w:rPr>
                <w:color w:val="000000"/>
              </w:rPr>
              <w:t>8.380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7. тачка</w:t>
            </w:r>
            <w:r>
              <w:rPr>
                <w:color w:val="000000"/>
              </w:rPr>
              <w:t xml:space="preserve"> 6)</w:t>
            </w:r>
          </w:p>
        </w:tc>
        <w:tc>
          <w:tcPr>
            <w:tcW w:w="6049" w:type="dxa"/>
            <w:vAlign w:val="center"/>
          </w:tcPr>
          <w:p w:rsidR="00236805" w:rsidRDefault="00591952">
            <w:pPr>
              <w:spacing w:after="150"/>
            </w:pPr>
            <w:r>
              <w:rPr>
                <w:color w:val="000000"/>
              </w:rPr>
              <w:t>8.380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8. тачка 1)</w:t>
            </w:r>
          </w:p>
        </w:tc>
        <w:tc>
          <w:tcPr>
            <w:tcW w:w="6049" w:type="dxa"/>
            <w:vAlign w:val="center"/>
          </w:tcPr>
          <w:p w:rsidR="00236805" w:rsidRDefault="00591952">
            <w:pPr>
              <w:spacing w:after="150"/>
            </w:pPr>
            <w:r>
              <w:rPr>
                <w:color w:val="000000"/>
              </w:rPr>
              <w:t>41.910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8. тачка 2)</w:t>
            </w:r>
          </w:p>
        </w:tc>
        <w:tc>
          <w:tcPr>
            <w:tcW w:w="6049" w:type="dxa"/>
            <w:vAlign w:val="center"/>
          </w:tcPr>
          <w:p w:rsidR="00236805" w:rsidRDefault="00591952">
            <w:pPr>
              <w:spacing w:after="150"/>
            </w:pPr>
            <w:r>
              <w:rPr>
                <w:color w:val="000000"/>
              </w:rPr>
              <w:t>20.950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8. тачка 3)</w:t>
            </w:r>
          </w:p>
        </w:tc>
        <w:tc>
          <w:tcPr>
            <w:tcW w:w="6049" w:type="dxa"/>
            <w:vAlign w:val="center"/>
          </w:tcPr>
          <w:p w:rsidR="00236805" w:rsidRDefault="00591952">
            <w:pPr>
              <w:spacing w:after="150"/>
            </w:pPr>
            <w:r>
              <w:rPr>
                <w:color w:val="000000"/>
              </w:rPr>
              <w:t>20.950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8. тачка 4)</w:t>
            </w:r>
          </w:p>
        </w:tc>
        <w:tc>
          <w:tcPr>
            <w:tcW w:w="6049" w:type="dxa"/>
            <w:vAlign w:val="center"/>
          </w:tcPr>
          <w:p w:rsidR="00236805" w:rsidRDefault="00591952">
            <w:pPr>
              <w:spacing w:after="150"/>
            </w:pPr>
            <w:r>
              <w:rPr>
                <w:color w:val="000000"/>
              </w:rPr>
              <w:t>10.050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8. тачка 5)</w:t>
            </w:r>
          </w:p>
        </w:tc>
        <w:tc>
          <w:tcPr>
            <w:tcW w:w="6049" w:type="dxa"/>
            <w:vAlign w:val="center"/>
          </w:tcPr>
          <w:p w:rsidR="00236805" w:rsidRDefault="00591952">
            <w:pPr>
              <w:spacing w:after="150"/>
            </w:pPr>
            <w:r>
              <w:rPr>
                <w:color w:val="000000"/>
              </w:rPr>
              <w:t>2.530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8. тачка 6)</w:t>
            </w:r>
          </w:p>
        </w:tc>
        <w:tc>
          <w:tcPr>
            <w:tcW w:w="6049" w:type="dxa"/>
            <w:vAlign w:val="center"/>
          </w:tcPr>
          <w:p w:rsidR="00236805" w:rsidRDefault="00591952">
            <w:pPr>
              <w:spacing w:after="150"/>
            </w:pPr>
            <w:r>
              <w:rPr>
                <w:color w:val="000000"/>
              </w:rPr>
              <w:t>2.530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xml:space="preserve">214) у Тарифном броју </w:t>
            </w:r>
            <w:r>
              <w:rPr>
                <w:color w:val="000000"/>
              </w:rPr>
              <w:t>161:</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става 1.</w:t>
            </w:r>
          </w:p>
        </w:tc>
        <w:tc>
          <w:tcPr>
            <w:tcW w:w="6049" w:type="dxa"/>
            <w:vAlign w:val="center"/>
          </w:tcPr>
          <w:p w:rsidR="00236805" w:rsidRDefault="00591952">
            <w:pPr>
              <w:spacing w:after="150"/>
            </w:pPr>
            <w:r>
              <w:rPr>
                <w:color w:val="000000"/>
              </w:rPr>
              <w:t>8.380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w:t>
            </w:r>
          </w:p>
        </w:tc>
        <w:tc>
          <w:tcPr>
            <w:tcW w:w="6049" w:type="dxa"/>
            <w:vAlign w:val="center"/>
          </w:tcPr>
          <w:p w:rsidR="00236805" w:rsidRDefault="00591952">
            <w:pPr>
              <w:spacing w:after="150"/>
            </w:pPr>
            <w:r>
              <w:rPr>
                <w:color w:val="000000"/>
              </w:rPr>
              <w:t>850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215) у Тарифном броју 162:</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1)</w:t>
            </w:r>
          </w:p>
        </w:tc>
        <w:tc>
          <w:tcPr>
            <w:tcW w:w="6049" w:type="dxa"/>
            <w:vAlign w:val="center"/>
          </w:tcPr>
          <w:p w:rsidR="00236805" w:rsidRDefault="00591952">
            <w:pPr>
              <w:spacing w:after="150"/>
            </w:pPr>
            <w:r>
              <w:rPr>
                <w:color w:val="000000"/>
              </w:rPr>
              <w:t>25.120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2)</w:t>
            </w:r>
          </w:p>
        </w:tc>
        <w:tc>
          <w:tcPr>
            <w:tcW w:w="6049" w:type="dxa"/>
            <w:vAlign w:val="center"/>
          </w:tcPr>
          <w:p w:rsidR="00236805" w:rsidRDefault="00591952">
            <w:pPr>
              <w:spacing w:after="150"/>
            </w:pPr>
            <w:r>
              <w:rPr>
                <w:color w:val="000000"/>
              </w:rPr>
              <w:t>25.120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1)</w:t>
            </w:r>
          </w:p>
        </w:tc>
        <w:tc>
          <w:tcPr>
            <w:tcW w:w="6049" w:type="dxa"/>
            <w:vAlign w:val="center"/>
          </w:tcPr>
          <w:p w:rsidR="00236805" w:rsidRDefault="00591952">
            <w:pPr>
              <w:spacing w:after="150"/>
            </w:pPr>
            <w:r>
              <w:rPr>
                <w:color w:val="000000"/>
              </w:rPr>
              <w:t>13.970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2)</w:t>
            </w:r>
          </w:p>
        </w:tc>
        <w:tc>
          <w:tcPr>
            <w:tcW w:w="6049" w:type="dxa"/>
            <w:vAlign w:val="center"/>
          </w:tcPr>
          <w:p w:rsidR="00236805" w:rsidRDefault="00591952">
            <w:pPr>
              <w:spacing w:after="150"/>
            </w:pPr>
            <w:r>
              <w:rPr>
                <w:color w:val="000000"/>
              </w:rPr>
              <w:t>25.120</w:t>
            </w:r>
          </w:p>
        </w:tc>
      </w:tr>
      <w:tr w:rsidR="00236805">
        <w:trPr>
          <w:trHeight w:val="90"/>
          <w:tblCellSpacing w:w="0" w:type="auto"/>
        </w:trPr>
        <w:tc>
          <w:tcPr>
            <w:tcW w:w="8351" w:type="dxa"/>
            <w:vAlign w:val="center"/>
          </w:tcPr>
          <w:p w:rsidR="00236805" w:rsidRDefault="00591952">
            <w:pPr>
              <w:spacing w:after="150"/>
            </w:pPr>
            <w:r>
              <w:rPr>
                <w:color w:val="000000"/>
              </w:rPr>
              <w:t xml:space="preserve">– такса из става </w:t>
            </w:r>
            <w:r>
              <w:rPr>
                <w:color w:val="000000"/>
              </w:rPr>
              <w:t>2. тачка 3)</w:t>
            </w:r>
          </w:p>
        </w:tc>
        <w:tc>
          <w:tcPr>
            <w:tcW w:w="6049" w:type="dxa"/>
            <w:vAlign w:val="center"/>
          </w:tcPr>
          <w:p w:rsidR="00236805" w:rsidRDefault="00591952">
            <w:pPr>
              <w:spacing w:after="150"/>
            </w:pPr>
            <w:r>
              <w:rPr>
                <w:color w:val="000000"/>
              </w:rPr>
              <w:t>25.120</w:t>
            </w:r>
          </w:p>
        </w:tc>
      </w:tr>
      <w:tr w:rsidR="00236805">
        <w:trPr>
          <w:trHeight w:val="90"/>
          <w:tblCellSpacing w:w="0" w:type="auto"/>
        </w:trPr>
        <w:tc>
          <w:tcPr>
            <w:tcW w:w="8351" w:type="dxa"/>
            <w:vAlign w:val="center"/>
          </w:tcPr>
          <w:p w:rsidR="00236805" w:rsidRDefault="00591952">
            <w:pPr>
              <w:spacing w:after="150"/>
            </w:pPr>
            <w:r>
              <w:rPr>
                <w:color w:val="000000"/>
              </w:rPr>
              <w:lastRenderedPageBreak/>
              <w:t>– такса из става 3.</w:t>
            </w:r>
          </w:p>
        </w:tc>
        <w:tc>
          <w:tcPr>
            <w:tcW w:w="6049" w:type="dxa"/>
            <w:vAlign w:val="center"/>
          </w:tcPr>
          <w:p w:rsidR="00236805" w:rsidRDefault="00591952">
            <w:pPr>
              <w:spacing w:after="150"/>
            </w:pPr>
            <w:r>
              <w:rPr>
                <w:color w:val="000000"/>
              </w:rPr>
              <w:t>280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216) у Тарифном броју 162а:</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става 1.</w:t>
            </w:r>
          </w:p>
        </w:tc>
        <w:tc>
          <w:tcPr>
            <w:tcW w:w="6049" w:type="dxa"/>
            <w:vAlign w:val="center"/>
          </w:tcPr>
          <w:p w:rsidR="00236805" w:rsidRDefault="00591952">
            <w:pPr>
              <w:spacing w:after="150"/>
            </w:pPr>
            <w:r>
              <w:rPr>
                <w:color w:val="000000"/>
              </w:rPr>
              <w:t>52.330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w:t>
            </w:r>
          </w:p>
        </w:tc>
        <w:tc>
          <w:tcPr>
            <w:tcW w:w="6049" w:type="dxa"/>
            <w:vAlign w:val="center"/>
          </w:tcPr>
          <w:p w:rsidR="00236805" w:rsidRDefault="00591952">
            <w:pPr>
              <w:spacing w:after="150"/>
            </w:pPr>
            <w:r>
              <w:rPr>
                <w:color w:val="000000"/>
              </w:rPr>
              <w:t>70.210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w:t>
            </w:r>
          </w:p>
        </w:tc>
        <w:tc>
          <w:tcPr>
            <w:tcW w:w="6049" w:type="dxa"/>
            <w:vAlign w:val="center"/>
          </w:tcPr>
          <w:p w:rsidR="00236805" w:rsidRDefault="00591952">
            <w:pPr>
              <w:spacing w:after="150"/>
            </w:pPr>
            <w:r>
              <w:rPr>
                <w:color w:val="000000"/>
              </w:rPr>
              <w:t>33.630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4.</w:t>
            </w:r>
          </w:p>
        </w:tc>
        <w:tc>
          <w:tcPr>
            <w:tcW w:w="6049" w:type="dxa"/>
            <w:vAlign w:val="center"/>
          </w:tcPr>
          <w:p w:rsidR="00236805" w:rsidRDefault="00591952">
            <w:pPr>
              <w:spacing w:after="150"/>
            </w:pPr>
            <w:r>
              <w:rPr>
                <w:color w:val="000000"/>
              </w:rPr>
              <w:t>45.610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5.</w:t>
            </w:r>
          </w:p>
        </w:tc>
        <w:tc>
          <w:tcPr>
            <w:tcW w:w="6049" w:type="dxa"/>
            <w:vAlign w:val="center"/>
          </w:tcPr>
          <w:p w:rsidR="00236805" w:rsidRDefault="00591952">
            <w:pPr>
              <w:spacing w:after="150"/>
            </w:pPr>
            <w:r>
              <w:rPr>
                <w:color w:val="000000"/>
              </w:rPr>
              <w:t>45.610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6.</w:t>
            </w:r>
          </w:p>
        </w:tc>
        <w:tc>
          <w:tcPr>
            <w:tcW w:w="6049" w:type="dxa"/>
            <w:vAlign w:val="center"/>
          </w:tcPr>
          <w:p w:rsidR="00236805" w:rsidRDefault="00591952">
            <w:pPr>
              <w:spacing w:after="150"/>
            </w:pPr>
            <w:r>
              <w:rPr>
                <w:color w:val="000000"/>
              </w:rPr>
              <w:t>14.950</w:t>
            </w:r>
          </w:p>
        </w:tc>
      </w:tr>
      <w:tr w:rsidR="00236805">
        <w:trPr>
          <w:trHeight w:val="90"/>
          <w:tblCellSpacing w:w="0" w:type="auto"/>
        </w:trPr>
        <w:tc>
          <w:tcPr>
            <w:tcW w:w="8351" w:type="dxa"/>
            <w:vAlign w:val="center"/>
          </w:tcPr>
          <w:p w:rsidR="00236805" w:rsidRDefault="00591952">
            <w:pPr>
              <w:spacing w:after="150"/>
            </w:pPr>
            <w:r>
              <w:rPr>
                <w:color w:val="000000"/>
              </w:rPr>
              <w:t>– такса из</w:t>
            </w:r>
            <w:r>
              <w:rPr>
                <w:color w:val="000000"/>
              </w:rPr>
              <w:t xml:space="preserve"> става 7.</w:t>
            </w:r>
          </w:p>
        </w:tc>
        <w:tc>
          <w:tcPr>
            <w:tcW w:w="6049" w:type="dxa"/>
            <w:vAlign w:val="center"/>
          </w:tcPr>
          <w:p w:rsidR="00236805" w:rsidRDefault="00591952">
            <w:pPr>
              <w:spacing w:after="150"/>
            </w:pPr>
            <w:r>
              <w:rPr>
                <w:color w:val="000000"/>
              </w:rPr>
              <w:t>15.820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8.</w:t>
            </w:r>
          </w:p>
        </w:tc>
        <w:tc>
          <w:tcPr>
            <w:tcW w:w="6049" w:type="dxa"/>
            <w:vAlign w:val="center"/>
          </w:tcPr>
          <w:p w:rsidR="00236805" w:rsidRDefault="00591952">
            <w:pPr>
              <w:spacing w:after="150"/>
            </w:pPr>
            <w:r>
              <w:rPr>
                <w:color w:val="000000"/>
              </w:rPr>
              <w:t>10.540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9.</w:t>
            </w:r>
          </w:p>
        </w:tc>
        <w:tc>
          <w:tcPr>
            <w:tcW w:w="6049" w:type="dxa"/>
            <w:vAlign w:val="center"/>
          </w:tcPr>
          <w:p w:rsidR="00236805" w:rsidRDefault="00591952">
            <w:pPr>
              <w:spacing w:after="150"/>
            </w:pPr>
            <w:r>
              <w:rPr>
                <w:color w:val="000000"/>
              </w:rPr>
              <w:t>860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10.</w:t>
            </w:r>
          </w:p>
        </w:tc>
        <w:tc>
          <w:tcPr>
            <w:tcW w:w="6049" w:type="dxa"/>
            <w:vAlign w:val="center"/>
          </w:tcPr>
          <w:p w:rsidR="00236805" w:rsidRDefault="00591952">
            <w:pPr>
              <w:spacing w:after="150"/>
            </w:pPr>
            <w:r>
              <w:rPr>
                <w:color w:val="000000"/>
              </w:rPr>
              <w:t>4.230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11.</w:t>
            </w:r>
          </w:p>
        </w:tc>
        <w:tc>
          <w:tcPr>
            <w:tcW w:w="6049" w:type="dxa"/>
            <w:vAlign w:val="center"/>
          </w:tcPr>
          <w:p w:rsidR="00236805" w:rsidRDefault="00591952">
            <w:pPr>
              <w:spacing w:after="150"/>
            </w:pPr>
            <w:r>
              <w:rPr>
                <w:color w:val="000000"/>
              </w:rPr>
              <w:t>2.100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12.</w:t>
            </w:r>
          </w:p>
        </w:tc>
        <w:tc>
          <w:tcPr>
            <w:tcW w:w="6049" w:type="dxa"/>
            <w:vAlign w:val="center"/>
          </w:tcPr>
          <w:p w:rsidR="00236805" w:rsidRDefault="00591952">
            <w:pPr>
              <w:spacing w:after="150"/>
            </w:pPr>
            <w:r>
              <w:rPr>
                <w:color w:val="000000"/>
              </w:rPr>
              <w:t>2.100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13.</w:t>
            </w:r>
          </w:p>
        </w:tc>
        <w:tc>
          <w:tcPr>
            <w:tcW w:w="6049" w:type="dxa"/>
            <w:vAlign w:val="center"/>
          </w:tcPr>
          <w:p w:rsidR="00236805" w:rsidRDefault="00591952">
            <w:pPr>
              <w:spacing w:after="150"/>
            </w:pPr>
            <w:r>
              <w:rPr>
                <w:color w:val="000000"/>
              </w:rPr>
              <w:t>1.050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14.</w:t>
            </w:r>
          </w:p>
        </w:tc>
        <w:tc>
          <w:tcPr>
            <w:tcW w:w="6049" w:type="dxa"/>
            <w:vAlign w:val="center"/>
          </w:tcPr>
          <w:p w:rsidR="00236805" w:rsidRDefault="00591952">
            <w:pPr>
              <w:spacing w:after="150"/>
            </w:pPr>
            <w:r>
              <w:rPr>
                <w:color w:val="000000"/>
              </w:rPr>
              <w:t>860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15.</w:t>
            </w:r>
          </w:p>
        </w:tc>
        <w:tc>
          <w:tcPr>
            <w:tcW w:w="6049" w:type="dxa"/>
            <w:vAlign w:val="center"/>
          </w:tcPr>
          <w:p w:rsidR="00236805" w:rsidRDefault="00591952">
            <w:pPr>
              <w:spacing w:after="150"/>
            </w:pPr>
            <w:r>
              <w:rPr>
                <w:color w:val="000000"/>
              </w:rPr>
              <w:t>10.540</w:t>
            </w:r>
          </w:p>
        </w:tc>
      </w:tr>
      <w:tr w:rsidR="00236805">
        <w:trPr>
          <w:trHeight w:val="90"/>
          <w:tblCellSpacing w:w="0" w:type="auto"/>
        </w:trPr>
        <w:tc>
          <w:tcPr>
            <w:tcW w:w="8351" w:type="dxa"/>
            <w:vAlign w:val="center"/>
          </w:tcPr>
          <w:p w:rsidR="00236805" w:rsidRDefault="00591952">
            <w:pPr>
              <w:spacing w:after="150"/>
            </w:pPr>
            <w:r>
              <w:rPr>
                <w:color w:val="000000"/>
              </w:rPr>
              <w:t xml:space="preserve">– такса из става </w:t>
            </w:r>
            <w:r>
              <w:rPr>
                <w:color w:val="000000"/>
              </w:rPr>
              <w:t>16.</w:t>
            </w:r>
          </w:p>
        </w:tc>
        <w:tc>
          <w:tcPr>
            <w:tcW w:w="6049" w:type="dxa"/>
            <w:vAlign w:val="center"/>
          </w:tcPr>
          <w:p w:rsidR="00236805" w:rsidRDefault="00591952">
            <w:pPr>
              <w:spacing w:after="150"/>
            </w:pPr>
            <w:r>
              <w:rPr>
                <w:color w:val="000000"/>
              </w:rPr>
              <w:t>5.280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17.</w:t>
            </w:r>
          </w:p>
        </w:tc>
        <w:tc>
          <w:tcPr>
            <w:tcW w:w="6049" w:type="dxa"/>
            <w:vAlign w:val="center"/>
          </w:tcPr>
          <w:p w:rsidR="00236805" w:rsidRDefault="00591952">
            <w:pPr>
              <w:spacing w:after="150"/>
            </w:pPr>
            <w:r>
              <w:rPr>
                <w:color w:val="000000"/>
              </w:rPr>
              <w:t>20.050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18.</w:t>
            </w:r>
          </w:p>
        </w:tc>
        <w:tc>
          <w:tcPr>
            <w:tcW w:w="6049" w:type="dxa"/>
            <w:vAlign w:val="center"/>
          </w:tcPr>
          <w:p w:rsidR="00236805" w:rsidRDefault="00591952">
            <w:pPr>
              <w:spacing w:after="150"/>
            </w:pPr>
            <w:r>
              <w:rPr>
                <w:color w:val="000000"/>
              </w:rPr>
              <w:t>10.020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19.</w:t>
            </w:r>
          </w:p>
        </w:tc>
        <w:tc>
          <w:tcPr>
            <w:tcW w:w="6049" w:type="dxa"/>
            <w:vAlign w:val="center"/>
          </w:tcPr>
          <w:p w:rsidR="00236805" w:rsidRDefault="00591952">
            <w:pPr>
              <w:spacing w:after="150"/>
            </w:pPr>
            <w:r>
              <w:rPr>
                <w:color w:val="000000"/>
              </w:rPr>
              <w:t>20.050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20.</w:t>
            </w:r>
          </w:p>
        </w:tc>
        <w:tc>
          <w:tcPr>
            <w:tcW w:w="6049" w:type="dxa"/>
            <w:vAlign w:val="center"/>
          </w:tcPr>
          <w:p w:rsidR="00236805" w:rsidRDefault="00591952">
            <w:pPr>
              <w:spacing w:after="150"/>
            </w:pPr>
            <w:r>
              <w:rPr>
                <w:color w:val="000000"/>
              </w:rPr>
              <w:t>10.020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21.</w:t>
            </w:r>
          </w:p>
        </w:tc>
        <w:tc>
          <w:tcPr>
            <w:tcW w:w="6049" w:type="dxa"/>
            <w:vAlign w:val="center"/>
          </w:tcPr>
          <w:p w:rsidR="00236805" w:rsidRDefault="00591952">
            <w:pPr>
              <w:spacing w:after="150"/>
            </w:pPr>
            <w:r>
              <w:rPr>
                <w:color w:val="000000"/>
              </w:rPr>
              <w:t>860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22.</w:t>
            </w:r>
          </w:p>
        </w:tc>
        <w:tc>
          <w:tcPr>
            <w:tcW w:w="6049" w:type="dxa"/>
            <w:vAlign w:val="center"/>
          </w:tcPr>
          <w:p w:rsidR="00236805" w:rsidRDefault="00591952">
            <w:pPr>
              <w:spacing w:after="150"/>
            </w:pPr>
            <w:r>
              <w:rPr>
                <w:color w:val="000000"/>
              </w:rPr>
              <w:t>79.750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217) у Тарифном броју 163.</w:t>
            </w:r>
          </w:p>
        </w:tc>
        <w:tc>
          <w:tcPr>
            <w:tcW w:w="6049" w:type="dxa"/>
            <w:vAlign w:val="center"/>
          </w:tcPr>
          <w:p w:rsidR="00236805" w:rsidRDefault="00591952">
            <w:pPr>
              <w:spacing w:after="150"/>
            </w:pPr>
            <w:r>
              <w:rPr>
                <w:color w:val="000000"/>
              </w:rPr>
              <w:t>5.570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218) у Тарифном броју 164:</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lastRenderedPageBreak/>
              <w:t xml:space="preserve">– </w:t>
            </w:r>
            <w:r>
              <w:rPr>
                <w:color w:val="000000"/>
              </w:rPr>
              <w:t>такса из тачке 1)</w:t>
            </w:r>
          </w:p>
        </w:tc>
        <w:tc>
          <w:tcPr>
            <w:tcW w:w="6049" w:type="dxa"/>
            <w:vAlign w:val="center"/>
          </w:tcPr>
          <w:p w:rsidR="00236805" w:rsidRDefault="00591952">
            <w:pPr>
              <w:spacing w:after="150"/>
            </w:pPr>
            <w:r>
              <w:rPr>
                <w:color w:val="000000"/>
              </w:rPr>
              <w:t>1.420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w:t>
            </w:r>
          </w:p>
        </w:tc>
        <w:tc>
          <w:tcPr>
            <w:tcW w:w="6049" w:type="dxa"/>
            <w:vAlign w:val="center"/>
          </w:tcPr>
          <w:p w:rsidR="00236805" w:rsidRDefault="00591952">
            <w:pPr>
              <w:spacing w:after="150"/>
            </w:pPr>
            <w:r>
              <w:rPr>
                <w:color w:val="000000"/>
              </w:rPr>
              <w:t>2.830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3)</w:t>
            </w:r>
          </w:p>
        </w:tc>
        <w:tc>
          <w:tcPr>
            <w:tcW w:w="6049" w:type="dxa"/>
            <w:vAlign w:val="center"/>
          </w:tcPr>
          <w:p w:rsidR="00236805" w:rsidRDefault="00591952">
            <w:pPr>
              <w:spacing w:after="150"/>
            </w:pPr>
            <w:r>
              <w:rPr>
                <w:color w:val="000000"/>
              </w:rPr>
              <w:t>3.770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4)</w:t>
            </w:r>
          </w:p>
        </w:tc>
        <w:tc>
          <w:tcPr>
            <w:tcW w:w="6049" w:type="dxa"/>
            <w:vAlign w:val="center"/>
          </w:tcPr>
          <w:p w:rsidR="00236805" w:rsidRDefault="00591952">
            <w:pPr>
              <w:spacing w:after="150"/>
            </w:pPr>
            <w:r>
              <w:rPr>
                <w:color w:val="000000"/>
              </w:rPr>
              <w:t>3.770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219) у Тарифном броју 165:</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тачке 1)</w:t>
            </w:r>
          </w:p>
        </w:tc>
        <w:tc>
          <w:tcPr>
            <w:tcW w:w="6049" w:type="dxa"/>
            <w:vAlign w:val="center"/>
          </w:tcPr>
          <w:p w:rsidR="00236805" w:rsidRDefault="00591952">
            <w:pPr>
              <w:spacing w:after="150"/>
            </w:pPr>
            <w:r>
              <w:rPr>
                <w:color w:val="000000"/>
              </w:rPr>
              <w:t>470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w:t>
            </w:r>
          </w:p>
        </w:tc>
        <w:tc>
          <w:tcPr>
            <w:tcW w:w="6049" w:type="dxa"/>
            <w:vAlign w:val="center"/>
          </w:tcPr>
          <w:p w:rsidR="00236805" w:rsidRDefault="00591952">
            <w:pPr>
              <w:spacing w:after="150"/>
            </w:pPr>
            <w:r>
              <w:rPr>
                <w:color w:val="000000"/>
              </w:rPr>
              <w:t>3.770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3)</w:t>
            </w:r>
          </w:p>
        </w:tc>
        <w:tc>
          <w:tcPr>
            <w:tcW w:w="6049" w:type="dxa"/>
            <w:vAlign w:val="center"/>
          </w:tcPr>
          <w:p w:rsidR="00236805" w:rsidRDefault="00591952">
            <w:pPr>
              <w:spacing w:after="150"/>
            </w:pPr>
            <w:r>
              <w:rPr>
                <w:color w:val="000000"/>
              </w:rPr>
              <w:t>5.660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4)</w:t>
            </w:r>
          </w:p>
        </w:tc>
        <w:tc>
          <w:tcPr>
            <w:tcW w:w="6049" w:type="dxa"/>
            <w:vAlign w:val="center"/>
          </w:tcPr>
          <w:p w:rsidR="00236805" w:rsidRDefault="00591952">
            <w:pPr>
              <w:spacing w:after="150"/>
            </w:pPr>
            <w:r>
              <w:rPr>
                <w:color w:val="000000"/>
              </w:rPr>
              <w:t>5.660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xml:space="preserve">220) у </w:t>
            </w:r>
            <w:r>
              <w:rPr>
                <w:color w:val="000000"/>
              </w:rPr>
              <w:t>Тарифном броју 166.</w:t>
            </w:r>
          </w:p>
        </w:tc>
        <w:tc>
          <w:tcPr>
            <w:tcW w:w="6049" w:type="dxa"/>
            <w:vAlign w:val="center"/>
          </w:tcPr>
          <w:p w:rsidR="00236805" w:rsidRDefault="00591952">
            <w:pPr>
              <w:spacing w:after="150"/>
            </w:pPr>
            <w:r>
              <w:rPr>
                <w:color w:val="000000"/>
              </w:rPr>
              <w:t>24.810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221) у Тарифном броју 168.</w:t>
            </w:r>
          </w:p>
        </w:tc>
        <w:tc>
          <w:tcPr>
            <w:tcW w:w="6049" w:type="dxa"/>
            <w:vAlign w:val="center"/>
          </w:tcPr>
          <w:p w:rsidR="00236805" w:rsidRDefault="00591952">
            <w:pPr>
              <w:spacing w:after="150"/>
            </w:pPr>
            <w:r>
              <w:rPr>
                <w:color w:val="000000"/>
              </w:rPr>
              <w:t>26.420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222) у Тарифном броју 168а:</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става 1.</w:t>
            </w:r>
          </w:p>
        </w:tc>
        <w:tc>
          <w:tcPr>
            <w:tcW w:w="6049" w:type="dxa"/>
            <w:vAlign w:val="center"/>
          </w:tcPr>
          <w:p w:rsidR="00236805" w:rsidRDefault="00591952">
            <w:pPr>
              <w:spacing w:after="150"/>
            </w:pPr>
            <w:r>
              <w:rPr>
                <w:color w:val="000000"/>
              </w:rPr>
              <w:t>10.080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w:t>
            </w:r>
          </w:p>
        </w:tc>
        <w:tc>
          <w:tcPr>
            <w:tcW w:w="6049" w:type="dxa"/>
            <w:vAlign w:val="center"/>
          </w:tcPr>
          <w:p w:rsidR="00236805" w:rsidRDefault="00591952">
            <w:pPr>
              <w:spacing w:after="150"/>
            </w:pPr>
            <w:r>
              <w:rPr>
                <w:color w:val="000000"/>
              </w:rPr>
              <w:t>4.720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223) у Тарифном броју 170:</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тачке 1)</w:t>
            </w:r>
          </w:p>
        </w:tc>
        <w:tc>
          <w:tcPr>
            <w:tcW w:w="6049" w:type="dxa"/>
            <w:vAlign w:val="center"/>
          </w:tcPr>
          <w:p w:rsidR="00236805" w:rsidRDefault="00591952">
            <w:pPr>
              <w:spacing w:after="150"/>
            </w:pPr>
            <w:r>
              <w:rPr>
                <w:color w:val="000000"/>
              </w:rPr>
              <w:t>1.890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w:t>
            </w:r>
          </w:p>
        </w:tc>
        <w:tc>
          <w:tcPr>
            <w:tcW w:w="6049" w:type="dxa"/>
            <w:vAlign w:val="center"/>
          </w:tcPr>
          <w:p w:rsidR="00236805" w:rsidRDefault="00591952">
            <w:pPr>
              <w:spacing w:after="150"/>
            </w:pPr>
            <w:r>
              <w:rPr>
                <w:color w:val="000000"/>
              </w:rPr>
              <w:t>9.450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w:t>
            </w:r>
            <w:r>
              <w:rPr>
                <w:color w:val="000000"/>
              </w:rPr>
              <w:t xml:space="preserve"> 3)</w:t>
            </w:r>
          </w:p>
        </w:tc>
        <w:tc>
          <w:tcPr>
            <w:tcW w:w="6049" w:type="dxa"/>
            <w:vAlign w:val="center"/>
          </w:tcPr>
          <w:p w:rsidR="00236805" w:rsidRDefault="00591952">
            <w:pPr>
              <w:spacing w:after="150"/>
            </w:pPr>
            <w:r>
              <w:rPr>
                <w:color w:val="000000"/>
              </w:rPr>
              <w:t>18.890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4)</w:t>
            </w:r>
          </w:p>
        </w:tc>
        <w:tc>
          <w:tcPr>
            <w:tcW w:w="6049" w:type="dxa"/>
            <w:vAlign w:val="center"/>
          </w:tcPr>
          <w:p w:rsidR="00236805" w:rsidRDefault="00591952">
            <w:pPr>
              <w:spacing w:after="150"/>
            </w:pPr>
            <w:r>
              <w:rPr>
                <w:color w:val="000000"/>
              </w:rPr>
              <w:t>18.890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224) у Тарифном броју 171.</w:t>
            </w:r>
          </w:p>
        </w:tc>
        <w:tc>
          <w:tcPr>
            <w:tcW w:w="6049" w:type="dxa"/>
            <w:vAlign w:val="center"/>
          </w:tcPr>
          <w:p w:rsidR="00236805" w:rsidRDefault="00591952">
            <w:pPr>
              <w:spacing w:after="150"/>
            </w:pPr>
            <w:r>
              <w:rPr>
                <w:color w:val="000000"/>
              </w:rPr>
              <w:t>41.910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225) у Тарифном броју 171а:</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тачке 1)</w:t>
            </w:r>
          </w:p>
        </w:tc>
        <w:tc>
          <w:tcPr>
            <w:tcW w:w="6049" w:type="dxa"/>
            <w:vAlign w:val="center"/>
          </w:tcPr>
          <w:p w:rsidR="00236805" w:rsidRDefault="00591952">
            <w:pPr>
              <w:spacing w:after="150"/>
            </w:pPr>
            <w:r>
              <w:rPr>
                <w:color w:val="000000"/>
              </w:rPr>
              <w:t>950</w:t>
            </w:r>
          </w:p>
        </w:tc>
      </w:tr>
      <w:tr w:rsidR="00236805">
        <w:trPr>
          <w:trHeight w:val="90"/>
          <w:tblCellSpacing w:w="0" w:type="auto"/>
        </w:trPr>
        <w:tc>
          <w:tcPr>
            <w:tcW w:w="8351" w:type="dxa"/>
            <w:vAlign w:val="center"/>
          </w:tcPr>
          <w:p w:rsidR="00236805" w:rsidRDefault="00591952">
            <w:pPr>
              <w:spacing w:after="150"/>
            </w:pPr>
            <w:r>
              <w:rPr>
                <w:color w:val="000000"/>
              </w:rPr>
              <w:lastRenderedPageBreak/>
              <w:t>– такса из тачке 2)</w:t>
            </w:r>
          </w:p>
        </w:tc>
        <w:tc>
          <w:tcPr>
            <w:tcW w:w="6049" w:type="dxa"/>
            <w:vAlign w:val="center"/>
          </w:tcPr>
          <w:p w:rsidR="00236805" w:rsidRDefault="00591952">
            <w:pPr>
              <w:spacing w:after="150"/>
            </w:pPr>
            <w:r>
              <w:rPr>
                <w:color w:val="000000"/>
              </w:rPr>
              <w:t>4.720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3)</w:t>
            </w:r>
          </w:p>
        </w:tc>
        <w:tc>
          <w:tcPr>
            <w:tcW w:w="6049" w:type="dxa"/>
            <w:vAlign w:val="center"/>
          </w:tcPr>
          <w:p w:rsidR="00236805" w:rsidRDefault="00591952">
            <w:pPr>
              <w:spacing w:after="150"/>
            </w:pPr>
            <w:r>
              <w:rPr>
                <w:color w:val="000000"/>
              </w:rPr>
              <w:t>5.660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4)</w:t>
            </w:r>
          </w:p>
        </w:tc>
        <w:tc>
          <w:tcPr>
            <w:tcW w:w="6049" w:type="dxa"/>
            <w:vAlign w:val="center"/>
          </w:tcPr>
          <w:p w:rsidR="00236805" w:rsidRDefault="00591952">
            <w:pPr>
              <w:spacing w:after="150"/>
            </w:pPr>
            <w:r>
              <w:rPr>
                <w:color w:val="000000"/>
              </w:rPr>
              <w:t>5.660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226) у Тарифном броју 171б</w:t>
            </w:r>
          </w:p>
        </w:tc>
        <w:tc>
          <w:tcPr>
            <w:tcW w:w="6049" w:type="dxa"/>
            <w:vAlign w:val="center"/>
          </w:tcPr>
          <w:p w:rsidR="00236805" w:rsidRDefault="00591952">
            <w:pPr>
              <w:spacing w:after="150"/>
            </w:pPr>
            <w:r>
              <w:rPr>
                <w:color w:val="000000"/>
              </w:rPr>
              <w:t>2.830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227) у Тарифном броју 171в:</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тачке 1)</w:t>
            </w:r>
          </w:p>
        </w:tc>
        <w:tc>
          <w:tcPr>
            <w:tcW w:w="6049" w:type="dxa"/>
            <w:vAlign w:val="center"/>
          </w:tcPr>
          <w:p w:rsidR="00236805" w:rsidRDefault="00591952">
            <w:pPr>
              <w:spacing w:after="150"/>
            </w:pPr>
            <w:r>
              <w:rPr>
                <w:color w:val="000000"/>
              </w:rPr>
              <w:t>1.890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w:t>
            </w:r>
          </w:p>
        </w:tc>
        <w:tc>
          <w:tcPr>
            <w:tcW w:w="6049" w:type="dxa"/>
            <w:vAlign w:val="center"/>
          </w:tcPr>
          <w:p w:rsidR="00236805" w:rsidRDefault="00591952">
            <w:pPr>
              <w:spacing w:after="150"/>
            </w:pPr>
            <w:r>
              <w:rPr>
                <w:color w:val="000000"/>
              </w:rPr>
              <w:t>2.830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3)</w:t>
            </w:r>
          </w:p>
        </w:tc>
        <w:tc>
          <w:tcPr>
            <w:tcW w:w="6049" w:type="dxa"/>
            <w:vAlign w:val="center"/>
          </w:tcPr>
          <w:p w:rsidR="00236805" w:rsidRDefault="00591952">
            <w:pPr>
              <w:spacing w:after="150"/>
            </w:pPr>
            <w:r>
              <w:rPr>
                <w:color w:val="000000"/>
              </w:rPr>
              <w:t>3.770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4)</w:t>
            </w:r>
          </w:p>
        </w:tc>
        <w:tc>
          <w:tcPr>
            <w:tcW w:w="6049" w:type="dxa"/>
            <w:vAlign w:val="center"/>
          </w:tcPr>
          <w:p w:rsidR="00236805" w:rsidRDefault="00591952">
            <w:pPr>
              <w:spacing w:after="150"/>
            </w:pPr>
            <w:r>
              <w:rPr>
                <w:color w:val="000000"/>
              </w:rPr>
              <w:t>3.770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228) у Тарифном броју 172:</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тачке 1)</w:t>
            </w:r>
          </w:p>
        </w:tc>
        <w:tc>
          <w:tcPr>
            <w:tcW w:w="6049" w:type="dxa"/>
            <w:vAlign w:val="center"/>
          </w:tcPr>
          <w:p w:rsidR="00236805" w:rsidRDefault="00591952">
            <w:pPr>
              <w:spacing w:after="150"/>
            </w:pPr>
            <w:r>
              <w:rPr>
                <w:color w:val="000000"/>
              </w:rPr>
              <w:t>16.750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w:t>
            </w:r>
          </w:p>
        </w:tc>
        <w:tc>
          <w:tcPr>
            <w:tcW w:w="6049" w:type="dxa"/>
            <w:vAlign w:val="center"/>
          </w:tcPr>
          <w:p w:rsidR="00236805" w:rsidRDefault="00591952">
            <w:pPr>
              <w:spacing w:after="150"/>
            </w:pPr>
            <w:r>
              <w:rPr>
                <w:color w:val="000000"/>
              </w:rPr>
              <w:t>5.880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4)</w:t>
            </w:r>
          </w:p>
        </w:tc>
        <w:tc>
          <w:tcPr>
            <w:tcW w:w="6049" w:type="dxa"/>
            <w:vAlign w:val="center"/>
          </w:tcPr>
          <w:p w:rsidR="00236805" w:rsidRDefault="00591952">
            <w:pPr>
              <w:spacing w:after="150"/>
            </w:pPr>
            <w:r>
              <w:rPr>
                <w:color w:val="000000"/>
              </w:rPr>
              <w:t>11.170</w:t>
            </w:r>
          </w:p>
        </w:tc>
      </w:tr>
      <w:tr w:rsidR="00236805">
        <w:trPr>
          <w:trHeight w:val="90"/>
          <w:tblCellSpacing w:w="0" w:type="auto"/>
        </w:trPr>
        <w:tc>
          <w:tcPr>
            <w:tcW w:w="8351" w:type="dxa"/>
            <w:vAlign w:val="center"/>
          </w:tcPr>
          <w:p w:rsidR="00236805" w:rsidRDefault="00591952">
            <w:pPr>
              <w:spacing w:after="150"/>
            </w:pPr>
            <w:r>
              <w:rPr>
                <w:color w:val="000000"/>
              </w:rPr>
              <w:t xml:space="preserve">– </w:t>
            </w:r>
            <w:r>
              <w:rPr>
                <w:color w:val="000000"/>
              </w:rPr>
              <w:t>такса из тачке 5)</w:t>
            </w:r>
          </w:p>
        </w:tc>
        <w:tc>
          <w:tcPr>
            <w:tcW w:w="6049" w:type="dxa"/>
            <w:vAlign w:val="center"/>
          </w:tcPr>
          <w:p w:rsidR="00236805" w:rsidRDefault="00591952">
            <w:pPr>
              <w:spacing w:after="150"/>
            </w:pPr>
            <w:r>
              <w:rPr>
                <w:color w:val="000000"/>
              </w:rPr>
              <w:t>6.990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229) у Тарифном броју 173:</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става 1.</w:t>
            </w:r>
          </w:p>
        </w:tc>
        <w:tc>
          <w:tcPr>
            <w:tcW w:w="6049" w:type="dxa"/>
            <w:vAlign w:val="center"/>
          </w:tcPr>
          <w:p w:rsidR="00236805" w:rsidRDefault="00591952">
            <w:pPr>
              <w:spacing w:after="150"/>
            </w:pPr>
            <w:r>
              <w:rPr>
                <w:color w:val="000000"/>
              </w:rPr>
              <w:t>23.990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w:t>
            </w:r>
          </w:p>
        </w:tc>
        <w:tc>
          <w:tcPr>
            <w:tcW w:w="6049" w:type="dxa"/>
            <w:vAlign w:val="center"/>
          </w:tcPr>
          <w:p w:rsidR="00236805" w:rsidRDefault="00591952">
            <w:pPr>
              <w:spacing w:after="150"/>
            </w:pPr>
            <w:r>
              <w:rPr>
                <w:color w:val="000000"/>
              </w:rPr>
              <w:t>16.020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w:t>
            </w:r>
          </w:p>
        </w:tc>
        <w:tc>
          <w:tcPr>
            <w:tcW w:w="6049" w:type="dxa"/>
            <w:vAlign w:val="center"/>
          </w:tcPr>
          <w:p w:rsidR="00236805" w:rsidRDefault="00591952">
            <w:pPr>
              <w:spacing w:after="150"/>
            </w:pPr>
            <w:r>
              <w:rPr>
                <w:color w:val="000000"/>
              </w:rPr>
              <w:t>1.610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230) у Тарифном броју 174:</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става 1.</w:t>
            </w:r>
          </w:p>
        </w:tc>
        <w:tc>
          <w:tcPr>
            <w:tcW w:w="6049" w:type="dxa"/>
            <w:vAlign w:val="center"/>
          </w:tcPr>
          <w:p w:rsidR="00236805" w:rsidRDefault="00591952">
            <w:pPr>
              <w:spacing w:after="150"/>
            </w:pPr>
            <w:r>
              <w:rPr>
                <w:color w:val="000000"/>
              </w:rPr>
              <w:t>850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w:t>
            </w:r>
          </w:p>
        </w:tc>
        <w:tc>
          <w:tcPr>
            <w:tcW w:w="6049" w:type="dxa"/>
            <w:vAlign w:val="center"/>
          </w:tcPr>
          <w:p w:rsidR="00236805" w:rsidRDefault="00591952">
            <w:pPr>
              <w:spacing w:after="150"/>
            </w:pPr>
            <w:r>
              <w:rPr>
                <w:color w:val="000000"/>
              </w:rPr>
              <w:t>850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w:t>
            </w:r>
          </w:p>
        </w:tc>
        <w:tc>
          <w:tcPr>
            <w:tcW w:w="6049" w:type="dxa"/>
            <w:vAlign w:val="center"/>
          </w:tcPr>
          <w:p w:rsidR="00236805" w:rsidRDefault="00591952">
            <w:pPr>
              <w:spacing w:after="150"/>
            </w:pPr>
            <w:r>
              <w:rPr>
                <w:color w:val="000000"/>
              </w:rPr>
              <w:t>1.610</w:t>
            </w:r>
          </w:p>
        </w:tc>
      </w:tr>
      <w:tr w:rsidR="00236805">
        <w:trPr>
          <w:trHeight w:val="90"/>
          <w:tblCellSpacing w:w="0" w:type="auto"/>
        </w:trPr>
        <w:tc>
          <w:tcPr>
            <w:tcW w:w="8351" w:type="dxa"/>
            <w:vAlign w:val="center"/>
          </w:tcPr>
          <w:p w:rsidR="00236805" w:rsidRDefault="00591952">
            <w:pPr>
              <w:spacing w:after="150"/>
            </w:pPr>
            <w:r>
              <w:rPr>
                <w:color w:val="000000"/>
              </w:rPr>
              <w:t>– такса</w:t>
            </w:r>
            <w:r>
              <w:rPr>
                <w:color w:val="000000"/>
              </w:rPr>
              <w:t xml:space="preserve"> из става 4.</w:t>
            </w:r>
          </w:p>
        </w:tc>
        <w:tc>
          <w:tcPr>
            <w:tcW w:w="6049" w:type="dxa"/>
            <w:vAlign w:val="center"/>
          </w:tcPr>
          <w:p w:rsidR="00236805" w:rsidRDefault="00591952">
            <w:pPr>
              <w:spacing w:after="150"/>
            </w:pPr>
            <w:r>
              <w:rPr>
                <w:color w:val="000000"/>
              </w:rPr>
              <w:t>700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lastRenderedPageBreak/>
              <w:t>231) у Тарифном броју 174а:</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1)</w:t>
            </w:r>
          </w:p>
        </w:tc>
        <w:tc>
          <w:tcPr>
            <w:tcW w:w="6049" w:type="dxa"/>
            <w:vAlign w:val="center"/>
          </w:tcPr>
          <w:p w:rsidR="00236805" w:rsidRDefault="00591952">
            <w:pPr>
              <w:spacing w:after="150"/>
            </w:pPr>
            <w:r>
              <w:rPr>
                <w:color w:val="000000"/>
              </w:rPr>
              <w:t>75.570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2)</w:t>
            </w:r>
          </w:p>
        </w:tc>
        <w:tc>
          <w:tcPr>
            <w:tcW w:w="6049" w:type="dxa"/>
            <w:vAlign w:val="center"/>
          </w:tcPr>
          <w:p w:rsidR="00236805" w:rsidRDefault="00591952">
            <w:pPr>
              <w:spacing w:after="150"/>
            </w:pPr>
            <w:r>
              <w:rPr>
                <w:color w:val="000000"/>
              </w:rPr>
              <w:t>75.570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3)</w:t>
            </w:r>
          </w:p>
        </w:tc>
        <w:tc>
          <w:tcPr>
            <w:tcW w:w="6049" w:type="dxa"/>
            <w:vAlign w:val="center"/>
          </w:tcPr>
          <w:p w:rsidR="00236805" w:rsidRDefault="00591952">
            <w:pPr>
              <w:spacing w:after="150"/>
            </w:pPr>
            <w:r>
              <w:rPr>
                <w:color w:val="000000"/>
              </w:rPr>
              <w:t>75.570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4)</w:t>
            </w:r>
          </w:p>
        </w:tc>
        <w:tc>
          <w:tcPr>
            <w:tcW w:w="6049" w:type="dxa"/>
            <w:vAlign w:val="center"/>
          </w:tcPr>
          <w:p w:rsidR="00236805" w:rsidRDefault="00591952">
            <w:pPr>
              <w:spacing w:after="150"/>
            </w:pPr>
            <w:r>
              <w:rPr>
                <w:color w:val="000000"/>
              </w:rPr>
              <w:t>75.570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5)</w:t>
            </w:r>
          </w:p>
        </w:tc>
        <w:tc>
          <w:tcPr>
            <w:tcW w:w="6049" w:type="dxa"/>
            <w:vAlign w:val="center"/>
          </w:tcPr>
          <w:p w:rsidR="00236805" w:rsidRDefault="00591952">
            <w:pPr>
              <w:spacing w:after="150"/>
            </w:pPr>
            <w:r>
              <w:rPr>
                <w:color w:val="000000"/>
              </w:rPr>
              <w:t>25.190</w:t>
            </w:r>
          </w:p>
        </w:tc>
      </w:tr>
      <w:tr w:rsidR="00236805">
        <w:trPr>
          <w:trHeight w:val="90"/>
          <w:tblCellSpacing w:w="0" w:type="auto"/>
        </w:trPr>
        <w:tc>
          <w:tcPr>
            <w:tcW w:w="8351" w:type="dxa"/>
            <w:vAlign w:val="center"/>
          </w:tcPr>
          <w:p w:rsidR="00236805" w:rsidRDefault="00591952">
            <w:pPr>
              <w:spacing w:after="150"/>
            </w:pPr>
            <w:r>
              <w:rPr>
                <w:color w:val="000000"/>
              </w:rPr>
              <w:t xml:space="preserve">– такса из става 1. </w:t>
            </w:r>
            <w:r>
              <w:rPr>
                <w:color w:val="000000"/>
              </w:rPr>
              <w:t>тачка 6)</w:t>
            </w:r>
          </w:p>
        </w:tc>
        <w:tc>
          <w:tcPr>
            <w:tcW w:w="6049" w:type="dxa"/>
            <w:vAlign w:val="center"/>
          </w:tcPr>
          <w:p w:rsidR="00236805" w:rsidRDefault="00591952">
            <w:pPr>
              <w:spacing w:after="150"/>
            </w:pPr>
            <w:r>
              <w:rPr>
                <w:color w:val="000000"/>
              </w:rPr>
              <w:t>75.570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7)</w:t>
            </w:r>
          </w:p>
        </w:tc>
        <w:tc>
          <w:tcPr>
            <w:tcW w:w="6049" w:type="dxa"/>
            <w:vAlign w:val="center"/>
          </w:tcPr>
          <w:p w:rsidR="00236805" w:rsidRDefault="00591952">
            <w:pPr>
              <w:spacing w:after="150"/>
            </w:pPr>
            <w:r>
              <w:rPr>
                <w:color w:val="000000"/>
              </w:rPr>
              <w:t>50.390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8)</w:t>
            </w:r>
          </w:p>
        </w:tc>
        <w:tc>
          <w:tcPr>
            <w:tcW w:w="6049" w:type="dxa"/>
            <w:vAlign w:val="center"/>
          </w:tcPr>
          <w:p w:rsidR="00236805" w:rsidRDefault="00591952">
            <w:pPr>
              <w:spacing w:after="150"/>
            </w:pPr>
            <w:r>
              <w:rPr>
                <w:color w:val="000000"/>
              </w:rPr>
              <w:t>50.390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9)</w:t>
            </w:r>
          </w:p>
        </w:tc>
        <w:tc>
          <w:tcPr>
            <w:tcW w:w="6049" w:type="dxa"/>
            <w:vAlign w:val="center"/>
          </w:tcPr>
          <w:p w:rsidR="00236805" w:rsidRDefault="00591952">
            <w:pPr>
              <w:spacing w:after="150"/>
            </w:pPr>
            <w:r>
              <w:rPr>
                <w:color w:val="000000"/>
              </w:rPr>
              <w:t>16.790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10)</w:t>
            </w:r>
          </w:p>
        </w:tc>
        <w:tc>
          <w:tcPr>
            <w:tcW w:w="6049" w:type="dxa"/>
            <w:vAlign w:val="center"/>
          </w:tcPr>
          <w:p w:rsidR="00236805" w:rsidRDefault="00591952">
            <w:pPr>
              <w:spacing w:after="150"/>
            </w:pPr>
            <w:r>
              <w:rPr>
                <w:color w:val="000000"/>
              </w:rPr>
              <w:t>50.390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1)</w:t>
            </w:r>
          </w:p>
        </w:tc>
        <w:tc>
          <w:tcPr>
            <w:tcW w:w="6049" w:type="dxa"/>
            <w:vAlign w:val="center"/>
          </w:tcPr>
          <w:p w:rsidR="00236805" w:rsidRDefault="00591952">
            <w:pPr>
              <w:spacing w:after="150"/>
            </w:pPr>
            <w:r>
              <w:rPr>
                <w:color w:val="000000"/>
              </w:rPr>
              <w:t>13.330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2)</w:t>
            </w:r>
          </w:p>
        </w:tc>
        <w:tc>
          <w:tcPr>
            <w:tcW w:w="6049" w:type="dxa"/>
            <w:vAlign w:val="center"/>
          </w:tcPr>
          <w:p w:rsidR="00236805" w:rsidRDefault="00591952">
            <w:pPr>
              <w:spacing w:after="150"/>
            </w:pPr>
            <w:r>
              <w:rPr>
                <w:color w:val="000000"/>
              </w:rPr>
              <w:t>13.330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w:t>
            </w:r>
            <w:r>
              <w:rPr>
                <w:color w:val="000000"/>
              </w:rPr>
              <w:t xml:space="preserve"> 2. тачка 3)</w:t>
            </w:r>
          </w:p>
        </w:tc>
        <w:tc>
          <w:tcPr>
            <w:tcW w:w="6049" w:type="dxa"/>
            <w:vAlign w:val="center"/>
          </w:tcPr>
          <w:p w:rsidR="00236805" w:rsidRDefault="00591952">
            <w:pPr>
              <w:spacing w:after="150"/>
            </w:pPr>
            <w:r>
              <w:rPr>
                <w:color w:val="000000"/>
              </w:rPr>
              <w:t>13.330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4)</w:t>
            </w:r>
          </w:p>
        </w:tc>
        <w:tc>
          <w:tcPr>
            <w:tcW w:w="6049" w:type="dxa"/>
            <w:vAlign w:val="center"/>
          </w:tcPr>
          <w:p w:rsidR="00236805" w:rsidRDefault="00591952">
            <w:pPr>
              <w:spacing w:after="150"/>
            </w:pPr>
            <w:r>
              <w:rPr>
                <w:color w:val="000000"/>
              </w:rPr>
              <w:t>9.970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 тачка 1)</w:t>
            </w:r>
          </w:p>
        </w:tc>
        <w:tc>
          <w:tcPr>
            <w:tcW w:w="6049" w:type="dxa"/>
            <w:vAlign w:val="center"/>
          </w:tcPr>
          <w:p w:rsidR="00236805" w:rsidRDefault="00591952">
            <w:pPr>
              <w:spacing w:after="150"/>
            </w:pPr>
            <w:r>
              <w:rPr>
                <w:color w:val="000000"/>
              </w:rPr>
              <w:t>75.570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 тачка 2)</w:t>
            </w:r>
          </w:p>
        </w:tc>
        <w:tc>
          <w:tcPr>
            <w:tcW w:w="6049" w:type="dxa"/>
            <w:vAlign w:val="center"/>
          </w:tcPr>
          <w:p w:rsidR="00236805" w:rsidRDefault="00591952">
            <w:pPr>
              <w:spacing w:after="150"/>
            </w:pPr>
            <w:r>
              <w:rPr>
                <w:color w:val="000000"/>
              </w:rPr>
              <w:t>75.570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 тачка 3)</w:t>
            </w:r>
          </w:p>
        </w:tc>
        <w:tc>
          <w:tcPr>
            <w:tcW w:w="6049" w:type="dxa"/>
            <w:vAlign w:val="center"/>
          </w:tcPr>
          <w:p w:rsidR="00236805" w:rsidRDefault="00591952">
            <w:pPr>
              <w:spacing w:after="150"/>
            </w:pPr>
            <w:r>
              <w:rPr>
                <w:color w:val="000000"/>
              </w:rPr>
              <w:t>75.570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 тачка 4)</w:t>
            </w:r>
          </w:p>
        </w:tc>
        <w:tc>
          <w:tcPr>
            <w:tcW w:w="6049" w:type="dxa"/>
            <w:vAlign w:val="center"/>
          </w:tcPr>
          <w:p w:rsidR="00236805" w:rsidRDefault="00591952">
            <w:pPr>
              <w:spacing w:after="150"/>
            </w:pPr>
            <w:r>
              <w:rPr>
                <w:color w:val="000000"/>
              </w:rPr>
              <w:t>75.570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 тачка 5)</w:t>
            </w:r>
          </w:p>
        </w:tc>
        <w:tc>
          <w:tcPr>
            <w:tcW w:w="6049" w:type="dxa"/>
            <w:vAlign w:val="center"/>
          </w:tcPr>
          <w:p w:rsidR="00236805" w:rsidRDefault="00591952">
            <w:pPr>
              <w:spacing w:after="150"/>
            </w:pPr>
            <w:r>
              <w:rPr>
                <w:color w:val="000000"/>
              </w:rPr>
              <w:t>25.190</w:t>
            </w:r>
          </w:p>
        </w:tc>
      </w:tr>
      <w:tr w:rsidR="00236805">
        <w:trPr>
          <w:trHeight w:val="90"/>
          <w:tblCellSpacing w:w="0" w:type="auto"/>
        </w:trPr>
        <w:tc>
          <w:tcPr>
            <w:tcW w:w="8351" w:type="dxa"/>
            <w:vAlign w:val="center"/>
          </w:tcPr>
          <w:p w:rsidR="00236805" w:rsidRDefault="00591952">
            <w:pPr>
              <w:spacing w:after="150"/>
            </w:pPr>
            <w:r>
              <w:rPr>
                <w:color w:val="000000"/>
              </w:rPr>
              <w:t xml:space="preserve">– такса из </w:t>
            </w:r>
            <w:r>
              <w:rPr>
                <w:color w:val="000000"/>
              </w:rPr>
              <w:t>става 3. тачка 6)</w:t>
            </w:r>
          </w:p>
        </w:tc>
        <w:tc>
          <w:tcPr>
            <w:tcW w:w="6049" w:type="dxa"/>
            <w:vAlign w:val="center"/>
          </w:tcPr>
          <w:p w:rsidR="00236805" w:rsidRDefault="00591952">
            <w:pPr>
              <w:spacing w:after="150"/>
            </w:pPr>
            <w:r>
              <w:rPr>
                <w:color w:val="000000"/>
              </w:rPr>
              <w:t>75.570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 тачка 7)</w:t>
            </w:r>
          </w:p>
        </w:tc>
        <w:tc>
          <w:tcPr>
            <w:tcW w:w="6049" w:type="dxa"/>
            <w:vAlign w:val="center"/>
          </w:tcPr>
          <w:p w:rsidR="00236805" w:rsidRDefault="00591952">
            <w:pPr>
              <w:spacing w:after="150"/>
            </w:pPr>
            <w:r>
              <w:rPr>
                <w:color w:val="000000"/>
              </w:rPr>
              <w:t>50.390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 тачка 8)</w:t>
            </w:r>
          </w:p>
        </w:tc>
        <w:tc>
          <w:tcPr>
            <w:tcW w:w="6049" w:type="dxa"/>
            <w:vAlign w:val="center"/>
          </w:tcPr>
          <w:p w:rsidR="00236805" w:rsidRDefault="00591952">
            <w:pPr>
              <w:spacing w:after="150"/>
            </w:pPr>
            <w:r>
              <w:rPr>
                <w:color w:val="000000"/>
              </w:rPr>
              <w:t>50.390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 тачка 9)</w:t>
            </w:r>
          </w:p>
        </w:tc>
        <w:tc>
          <w:tcPr>
            <w:tcW w:w="6049" w:type="dxa"/>
            <w:vAlign w:val="center"/>
          </w:tcPr>
          <w:p w:rsidR="00236805" w:rsidRDefault="00591952">
            <w:pPr>
              <w:spacing w:after="150"/>
            </w:pPr>
            <w:r>
              <w:rPr>
                <w:color w:val="000000"/>
              </w:rPr>
              <w:t>16.790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 тачка 10)</w:t>
            </w:r>
          </w:p>
        </w:tc>
        <w:tc>
          <w:tcPr>
            <w:tcW w:w="6049" w:type="dxa"/>
            <w:vAlign w:val="center"/>
          </w:tcPr>
          <w:p w:rsidR="00236805" w:rsidRDefault="00591952">
            <w:pPr>
              <w:spacing w:after="150"/>
            </w:pPr>
            <w:r>
              <w:rPr>
                <w:color w:val="000000"/>
              </w:rPr>
              <w:t>50.390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 тачка 11)</w:t>
            </w:r>
          </w:p>
        </w:tc>
        <w:tc>
          <w:tcPr>
            <w:tcW w:w="6049" w:type="dxa"/>
            <w:vAlign w:val="center"/>
          </w:tcPr>
          <w:p w:rsidR="00236805" w:rsidRDefault="00591952">
            <w:pPr>
              <w:spacing w:after="150"/>
            </w:pPr>
            <w:r>
              <w:rPr>
                <w:color w:val="000000"/>
              </w:rPr>
              <w:t>13.330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4. тачка 1)</w:t>
            </w:r>
          </w:p>
        </w:tc>
        <w:tc>
          <w:tcPr>
            <w:tcW w:w="6049" w:type="dxa"/>
            <w:vAlign w:val="center"/>
          </w:tcPr>
          <w:p w:rsidR="00236805" w:rsidRDefault="00591952">
            <w:pPr>
              <w:spacing w:after="150"/>
            </w:pPr>
            <w:r>
              <w:rPr>
                <w:color w:val="000000"/>
              </w:rPr>
              <w:t>25.190</w:t>
            </w:r>
          </w:p>
        </w:tc>
      </w:tr>
      <w:tr w:rsidR="00236805">
        <w:trPr>
          <w:trHeight w:val="90"/>
          <w:tblCellSpacing w:w="0" w:type="auto"/>
        </w:trPr>
        <w:tc>
          <w:tcPr>
            <w:tcW w:w="8351" w:type="dxa"/>
            <w:vAlign w:val="center"/>
          </w:tcPr>
          <w:p w:rsidR="00236805" w:rsidRDefault="00591952">
            <w:pPr>
              <w:spacing w:after="150"/>
            </w:pPr>
            <w:r>
              <w:rPr>
                <w:color w:val="000000"/>
              </w:rPr>
              <w:t xml:space="preserve">– </w:t>
            </w:r>
            <w:r>
              <w:rPr>
                <w:color w:val="000000"/>
              </w:rPr>
              <w:t>такса из става 4. тачка 2)</w:t>
            </w:r>
          </w:p>
        </w:tc>
        <w:tc>
          <w:tcPr>
            <w:tcW w:w="6049" w:type="dxa"/>
            <w:vAlign w:val="center"/>
          </w:tcPr>
          <w:p w:rsidR="00236805" w:rsidRDefault="00591952">
            <w:pPr>
              <w:spacing w:after="150"/>
            </w:pPr>
            <w:r>
              <w:rPr>
                <w:color w:val="000000"/>
              </w:rPr>
              <w:t>25.190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4. тачка 3)</w:t>
            </w:r>
          </w:p>
        </w:tc>
        <w:tc>
          <w:tcPr>
            <w:tcW w:w="6049" w:type="dxa"/>
            <w:vAlign w:val="center"/>
          </w:tcPr>
          <w:p w:rsidR="00236805" w:rsidRDefault="00591952">
            <w:pPr>
              <w:spacing w:after="150"/>
            </w:pPr>
            <w:r>
              <w:rPr>
                <w:color w:val="000000"/>
              </w:rPr>
              <w:t>25.190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4. тачка 4)</w:t>
            </w:r>
          </w:p>
        </w:tc>
        <w:tc>
          <w:tcPr>
            <w:tcW w:w="6049" w:type="dxa"/>
            <w:vAlign w:val="center"/>
          </w:tcPr>
          <w:p w:rsidR="00236805" w:rsidRDefault="00591952">
            <w:pPr>
              <w:spacing w:after="150"/>
            </w:pPr>
            <w:r>
              <w:rPr>
                <w:color w:val="000000"/>
              </w:rPr>
              <w:t>25.190</w:t>
            </w:r>
          </w:p>
        </w:tc>
      </w:tr>
      <w:tr w:rsidR="00236805">
        <w:trPr>
          <w:trHeight w:val="90"/>
          <w:tblCellSpacing w:w="0" w:type="auto"/>
        </w:trPr>
        <w:tc>
          <w:tcPr>
            <w:tcW w:w="8351" w:type="dxa"/>
            <w:vAlign w:val="center"/>
          </w:tcPr>
          <w:p w:rsidR="00236805" w:rsidRDefault="00591952">
            <w:pPr>
              <w:spacing w:after="150"/>
            </w:pPr>
            <w:r>
              <w:rPr>
                <w:color w:val="000000"/>
              </w:rPr>
              <w:lastRenderedPageBreak/>
              <w:t>– такса из става 4. тачка 5)</w:t>
            </w:r>
          </w:p>
        </w:tc>
        <w:tc>
          <w:tcPr>
            <w:tcW w:w="6049" w:type="dxa"/>
            <w:vAlign w:val="center"/>
          </w:tcPr>
          <w:p w:rsidR="00236805" w:rsidRDefault="00591952">
            <w:pPr>
              <w:spacing w:after="150"/>
            </w:pPr>
            <w:r>
              <w:rPr>
                <w:color w:val="000000"/>
              </w:rPr>
              <w:t>25.190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4. тачка 6)</w:t>
            </w:r>
          </w:p>
        </w:tc>
        <w:tc>
          <w:tcPr>
            <w:tcW w:w="6049" w:type="dxa"/>
            <w:vAlign w:val="center"/>
          </w:tcPr>
          <w:p w:rsidR="00236805" w:rsidRDefault="00591952">
            <w:pPr>
              <w:spacing w:after="150"/>
            </w:pPr>
            <w:r>
              <w:rPr>
                <w:color w:val="000000"/>
              </w:rPr>
              <w:t>16.790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4. тачка 7)</w:t>
            </w:r>
          </w:p>
        </w:tc>
        <w:tc>
          <w:tcPr>
            <w:tcW w:w="6049" w:type="dxa"/>
            <w:vAlign w:val="center"/>
          </w:tcPr>
          <w:p w:rsidR="00236805" w:rsidRDefault="00591952">
            <w:pPr>
              <w:spacing w:after="150"/>
            </w:pPr>
            <w:r>
              <w:rPr>
                <w:color w:val="000000"/>
              </w:rPr>
              <w:t>16.790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4. тачка 8)</w:t>
            </w:r>
          </w:p>
        </w:tc>
        <w:tc>
          <w:tcPr>
            <w:tcW w:w="6049" w:type="dxa"/>
            <w:vAlign w:val="center"/>
          </w:tcPr>
          <w:p w:rsidR="00236805" w:rsidRDefault="00591952">
            <w:pPr>
              <w:spacing w:after="150"/>
            </w:pPr>
            <w:r>
              <w:rPr>
                <w:color w:val="000000"/>
              </w:rPr>
              <w:t>16.790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232) у Тарифном броју 175:</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тачке 1)</w:t>
            </w:r>
          </w:p>
        </w:tc>
        <w:tc>
          <w:tcPr>
            <w:tcW w:w="6049" w:type="dxa"/>
            <w:vAlign w:val="center"/>
          </w:tcPr>
          <w:p w:rsidR="00236805" w:rsidRDefault="00591952">
            <w:pPr>
              <w:spacing w:after="150"/>
            </w:pPr>
            <w:r>
              <w:rPr>
                <w:color w:val="000000"/>
              </w:rPr>
              <w:t>2.800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w:t>
            </w:r>
          </w:p>
        </w:tc>
        <w:tc>
          <w:tcPr>
            <w:tcW w:w="6049" w:type="dxa"/>
            <w:vAlign w:val="center"/>
          </w:tcPr>
          <w:p w:rsidR="00236805" w:rsidRDefault="00591952">
            <w:pPr>
              <w:spacing w:after="150"/>
            </w:pPr>
            <w:r>
              <w:rPr>
                <w:color w:val="000000"/>
              </w:rPr>
              <w:t>780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3)</w:t>
            </w:r>
          </w:p>
        </w:tc>
        <w:tc>
          <w:tcPr>
            <w:tcW w:w="6049" w:type="dxa"/>
            <w:vAlign w:val="center"/>
          </w:tcPr>
          <w:p w:rsidR="00236805" w:rsidRDefault="00591952">
            <w:pPr>
              <w:spacing w:after="150"/>
            </w:pPr>
            <w:r>
              <w:rPr>
                <w:color w:val="000000"/>
              </w:rPr>
              <w:t>13.970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4)</w:t>
            </w:r>
          </w:p>
        </w:tc>
        <w:tc>
          <w:tcPr>
            <w:tcW w:w="6049" w:type="dxa"/>
            <w:vAlign w:val="center"/>
          </w:tcPr>
          <w:p w:rsidR="00236805" w:rsidRDefault="00591952">
            <w:pPr>
              <w:spacing w:after="150"/>
            </w:pPr>
            <w:r>
              <w:rPr>
                <w:color w:val="000000"/>
              </w:rPr>
              <w:t>6.400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5)</w:t>
            </w:r>
          </w:p>
        </w:tc>
        <w:tc>
          <w:tcPr>
            <w:tcW w:w="6049" w:type="dxa"/>
            <w:vAlign w:val="center"/>
          </w:tcPr>
          <w:p w:rsidR="00236805" w:rsidRDefault="00591952">
            <w:pPr>
              <w:spacing w:after="150"/>
            </w:pPr>
            <w:r>
              <w:rPr>
                <w:color w:val="000000"/>
              </w:rPr>
              <w:t>780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6)</w:t>
            </w:r>
          </w:p>
        </w:tc>
        <w:tc>
          <w:tcPr>
            <w:tcW w:w="6049" w:type="dxa"/>
            <w:vAlign w:val="center"/>
          </w:tcPr>
          <w:p w:rsidR="00236805" w:rsidRDefault="00591952">
            <w:pPr>
              <w:spacing w:after="150"/>
            </w:pPr>
            <w:r>
              <w:rPr>
                <w:color w:val="000000"/>
              </w:rPr>
              <w:t>2.800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233) у Тарифном броју 176:</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тачке 2) подтачка (1)</w:t>
            </w:r>
          </w:p>
        </w:tc>
        <w:tc>
          <w:tcPr>
            <w:tcW w:w="6049" w:type="dxa"/>
            <w:vAlign w:val="center"/>
          </w:tcPr>
          <w:p w:rsidR="00236805" w:rsidRDefault="00591952">
            <w:pPr>
              <w:spacing w:after="150"/>
            </w:pPr>
            <w:r>
              <w:rPr>
                <w:color w:val="000000"/>
              </w:rPr>
              <w:t>8.380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 подтачка (2)</w:t>
            </w:r>
          </w:p>
        </w:tc>
        <w:tc>
          <w:tcPr>
            <w:tcW w:w="6049" w:type="dxa"/>
            <w:vAlign w:val="center"/>
          </w:tcPr>
          <w:p w:rsidR="00236805" w:rsidRDefault="00591952">
            <w:pPr>
              <w:spacing w:after="150"/>
            </w:pPr>
            <w:r>
              <w:rPr>
                <w:color w:val="000000"/>
              </w:rPr>
              <w:t>16.750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 подтачка (3)</w:t>
            </w:r>
          </w:p>
        </w:tc>
        <w:tc>
          <w:tcPr>
            <w:tcW w:w="6049" w:type="dxa"/>
            <w:vAlign w:val="center"/>
          </w:tcPr>
          <w:p w:rsidR="00236805" w:rsidRDefault="00591952">
            <w:pPr>
              <w:spacing w:after="150"/>
            </w:pPr>
            <w:r>
              <w:rPr>
                <w:color w:val="000000"/>
              </w:rPr>
              <w:t>33.510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234) у Тарифном броју 177:</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тачке 1)</w:t>
            </w:r>
          </w:p>
        </w:tc>
        <w:tc>
          <w:tcPr>
            <w:tcW w:w="6049" w:type="dxa"/>
            <w:vAlign w:val="center"/>
          </w:tcPr>
          <w:p w:rsidR="00236805" w:rsidRDefault="00591952">
            <w:pPr>
              <w:spacing w:after="150"/>
            </w:pPr>
            <w:r>
              <w:rPr>
                <w:color w:val="000000"/>
              </w:rPr>
              <w:t>25.120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w:t>
            </w:r>
          </w:p>
        </w:tc>
        <w:tc>
          <w:tcPr>
            <w:tcW w:w="6049" w:type="dxa"/>
            <w:vAlign w:val="center"/>
          </w:tcPr>
          <w:p w:rsidR="00236805" w:rsidRDefault="00591952">
            <w:pPr>
              <w:spacing w:after="150"/>
            </w:pPr>
            <w:r>
              <w:rPr>
                <w:color w:val="000000"/>
              </w:rPr>
              <w:t>25.120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3)</w:t>
            </w:r>
          </w:p>
        </w:tc>
        <w:tc>
          <w:tcPr>
            <w:tcW w:w="6049" w:type="dxa"/>
            <w:vAlign w:val="center"/>
          </w:tcPr>
          <w:p w:rsidR="00236805" w:rsidRDefault="00591952">
            <w:pPr>
              <w:spacing w:after="150"/>
            </w:pPr>
            <w:r>
              <w:rPr>
                <w:color w:val="000000"/>
              </w:rPr>
              <w:t>19.560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4)</w:t>
            </w:r>
          </w:p>
        </w:tc>
        <w:tc>
          <w:tcPr>
            <w:tcW w:w="6049" w:type="dxa"/>
            <w:vAlign w:val="center"/>
          </w:tcPr>
          <w:p w:rsidR="00236805" w:rsidRDefault="00591952">
            <w:pPr>
              <w:spacing w:after="150"/>
            </w:pPr>
            <w:r>
              <w:rPr>
                <w:color w:val="000000"/>
              </w:rPr>
              <w:t>19.560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xml:space="preserve">235) у Тарифном </w:t>
            </w:r>
            <w:r>
              <w:rPr>
                <w:color w:val="000000"/>
              </w:rPr>
              <w:t>броју 178:</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1)</w:t>
            </w:r>
          </w:p>
        </w:tc>
        <w:tc>
          <w:tcPr>
            <w:tcW w:w="6049" w:type="dxa"/>
            <w:vAlign w:val="center"/>
          </w:tcPr>
          <w:p w:rsidR="00236805" w:rsidRDefault="00591952">
            <w:pPr>
              <w:spacing w:after="150"/>
            </w:pPr>
            <w:r>
              <w:rPr>
                <w:color w:val="000000"/>
              </w:rPr>
              <w:t>19.560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2)</w:t>
            </w:r>
          </w:p>
        </w:tc>
        <w:tc>
          <w:tcPr>
            <w:tcW w:w="6049" w:type="dxa"/>
            <w:vAlign w:val="center"/>
          </w:tcPr>
          <w:p w:rsidR="00236805" w:rsidRDefault="00591952">
            <w:pPr>
              <w:spacing w:after="150"/>
            </w:pPr>
            <w:r>
              <w:rPr>
                <w:color w:val="000000"/>
              </w:rPr>
              <w:t>19.560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w:t>
            </w:r>
          </w:p>
        </w:tc>
        <w:tc>
          <w:tcPr>
            <w:tcW w:w="6049" w:type="dxa"/>
            <w:vAlign w:val="center"/>
          </w:tcPr>
          <w:p w:rsidR="00236805" w:rsidRDefault="00591952">
            <w:pPr>
              <w:spacing w:after="150"/>
            </w:pPr>
            <w:r>
              <w:rPr>
                <w:color w:val="000000"/>
              </w:rPr>
              <w:t>4.210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lastRenderedPageBreak/>
              <w:t>236) у Тарифном броју 179:</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става 1.</w:t>
            </w:r>
          </w:p>
        </w:tc>
        <w:tc>
          <w:tcPr>
            <w:tcW w:w="6049" w:type="dxa"/>
            <w:vAlign w:val="center"/>
          </w:tcPr>
          <w:p w:rsidR="00236805" w:rsidRDefault="00591952">
            <w:pPr>
              <w:spacing w:after="150"/>
            </w:pPr>
            <w:r>
              <w:rPr>
                <w:color w:val="000000"/>
              </w:rPr>
              <w:t>3.540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w:t>
            </w:r>
          </w:p>
        </w:tc>
        <w:tc>
          <w:tcPr>
            <w:tcW w:w="6049" w:type="dxa"/>
            <w:vAlign w:val="center"/>
          </w:tcPr>
          <w:p w:rsidR="00236805" w:rsidRDefault="00591952">
            <w:pPr>
              <w:spacing w:after="150"/>
            </w:pPr>
            <w:r>
              <w:rPr>
                <w:color w:val="000000"/>
              </w:rPr>
              <w:t>3.540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237) у Тарифном броју 180:</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става 1.</w:t>
            </w:r>
          </w:p>
        </w:tc>
        <w:tc>
          <w:tcPr>
            <w:tcW w:w="6049" w:type="dxa"/>
            <w:vAlign w:val="center"/>
          </w:tcPr>
          <w:p w:rsidR="00236805" w:rsidRDefault="00591952">
            <w:pPr>
              <w:spacing w:after="150"/>
            </w:pPr>
            <w:r>
              <w:rPr>
                <w:color w:val="000000"/>
              </w:rPr>
              <w:t>12.000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w:t>
            </w:r>
          </w:p>
        </w:tc>
        <w:tc>
          <w:tcPr>
            <w:tcW w:w="6049" w:type="dxa"/>
            <w:vAlign w:val="center"/>
          </w:tcPr>
          <w:p w:rsidR="00236805" w:rsidRDefault="00591952">
            <w:pPr>
              <w:spacing w:after="150"/>
            </w:pPr>
            <w:r>
              <w:rPr>
                <w:color w:val="000000"/>
              </w:rPr>
              <w:t>4.210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w:t>
            </w:r>
          </w:p>
        </w:tc>
        <w:tc>
          <w:tcPr>
            <w:tcW w:w="6049" w:type="dxa"/>
            <w:vAlign w:val="center"/>
          </w:tcPr>
          <w:p w:rsidR="00236805" w:rsidRDefault="00591952">
            <w:pPr>
              <w:spacing w:after="150"/>
            </w:pPr>
            <w:r>
              <w:rPr>
                <w:color w:val="000000"/>
              </w:rPr>
              <w:t>1.960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4.</w:t>
            </w:r>
          </w:p>
        </w:tc>
        <w:tc>
          <w:tcPr>
            <w:tcW w:w="6049" w:type="dxa"/>
            <w:vAlign w:val="center"/>
          </w:tcPr>
          <w:p w:rsidR="00236805" w:rsidRDefault="00591952">
            <w:pPr>
              <w:spacing w:after="150"/>
            </w:pPr>
            <w:r>
              <w:rPr>
                <w:color w:val="000000"/>
              </w:rPr>
              <w:t>1.960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5.</w:t>
            </w:r>
          </w:p>
        </w:tc>
        <w:tc>
          <w:tcPr>
            <w:tcW w:w="6049" w:type="dxa"/>
            <w:vAlign w:val="center"/>
          </w:tcPr>
          <w:p w:rsidR="00236805" w:rsidRDefault="00591952">
            <w:pPr>
              <w:spacing w:after="150"/>
            </w:pPr>
            <w:r>
              <w:rPr>
                <w:color w:val="000000"/>
              </w:rPr>
              <w:t>2.240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6.</w:t>
            </w:r>
          </w:p>
        </w:tc>
        <w:tc>
          <w:tcPr>
            <w:tcW w:w="6049" w:type="dxa"/>
            <w:vAlign w:val="center"/>
          </w:tcPr>
          <w:p w:rsidR="00236805" w:rsidRDefault="00591952">
            <w:pPr>
              <w:spacing w:after="150"/>
            </w:pPr>
            <w:r>
              <w:rPr>
                <w:color w:val="000000"/>
              </w:rPr>
              <w:t>11.200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238) у Тарифном броју 181:</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тачке 1)</w:t>
            </w:r>
          </w:p>
        </w:tc>
        <w:tc>
          <w:tcPr>
            <w:tcW w:w="6049" w:type="dxa"/>
            <w:vAlign w:val="center"/>
          </w:tcPr>
          <w:p w:rsidR="00236805" w:rsidRDefault="00591952">
            <w:pPr>
              <w:spacing w:after="150"/>
            </w:pPr>
            <w:r>
              <w:rPr>
                <w:color w:val="000000"/>
              </w:rPr>
              <w:t>32.020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w:t>
            </w:r>
          </w:p>
        </w:tc>
        <w:tc>
          <w:tcPr>
            <w:tcW w:w="6049" w:type="dxa"/>
            <w:vAlign w:val="center"/>
          </w:tcPr>
          <w:p w:rsidR="00236805" w:rsidRDefault="00591952">
            <w:pPr>
              <w:spacing w:after="150"/>
            </w:pPr>
            <w:r>
              <w:rPr>
                <w:color w:val="000000"/>
              </w:rPr>
              <w:t>12.000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3)</w:t>
            </w:r>
          </w:p>
        </w:tc>
        <w:tc>
          <w:tcPr>
            <w:tcW w:w="6049" w:type="dxa"/>
            <w:vAlign w:val="center"/>
          </w:tcPr>
          <w:p w:rsidR="00236805" w:rsidRDefault="00591952">
            <w:pPr>
              <w:spacing w:after="150"/>
            </w:pPr>
            <w:r>
              <w:rPr>
                <w:color w:val="000000"/>
              </w:rPr>
              <w:t>12.800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239) у Тарифном броју 182:</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става 1.</w:t>
            </w:r>
          </w:p>
        </w:tc>
        <w:tc>
          <w:tcPr>
            <w:tcW w:w="6049" w:type="dxa"/>
            <w:vAlign w:val="center"/>
          </w:tcPr>
          <w:p w:rsidR="00236805" w:rsidRDefault="00591952">
            <w:pPr>
              <w:spacing w:after="150"/>
            </w:pPr>
            <w:r>
              <w:rPr>
                <w:color w:val="000000"/>
              </w:rPr>
              <w:t>48.030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w:t>
            </w:r>
          </w:p>
        </w:tc>
        <w:tc>
          <w:tcPr>
            <w:tcW w:w="6049" w:type="dxa"/>
            <w:vAlign w:val="center"/>
          </w:tcPr>
          <w:p w:rsidR="00236805" w:rsidRDefault="00591952">
            <w:pPr>
              <w:spacing w:after="150"/>
            </w:pPr>
            <w:r>
              <w:rPr>
                <w:color w:val="000000"/>
              </w:rPr>
              <w:t>80.030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w:t>
            </w:r>
          </w:p>
        </w:tc>
        <w:tc>
          <w:tcPr>
            <w:tcW w:w="6049" w:type="dxa"/>
            <w:vAlign w:val="center"/>
          </w:tcPr>
          <w:p w:rsidR="00236805" w:rsidRDefault="00591952">
            <w:pPr>
              <w:spacing w:after="150"/>
            </w:pPr>
            <w:r>
              <w:rPr>
                <w:color w:val="000000"/>
              </w:rPr>
              <w:t>40.020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4.</w:t>
            </w:r>
          </w:p>
        </w:tc>
        <w:tc>
          <w:tcPr>
            <w:tcW w:w="6049" w:type="dxa"/>
            <w:vAlign w:val="center"/>
          </w:tcPr>
          <w:p w:rsidR="00236805" w:rsidRDefault="00591952">
            <w:pPr>
              <w:spacing w:after="150"/>
            </w:pPr>
            <w:r>
              <w:rPr>
                <w:color w:val="000000"/>
              </w:rPr>
              <w:t>27.210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5.</w:t>
            </w:r>
          </w:p>
        </w:tc>
        <w:tc>
          <w:tcPr>
            <w:tcW w:w="6049" w:type="dxa"/>
            <w:vAlign w:val="center"/>
          </w:tcPr>
          <w:p w:rsidR="00236805" w:rsidRDefault="00591952">
            <w:pPr>
              <w:spacing w:after="150"/>
            </w:pPr>
            <w:r>
              <w:rPr>
                <w:color w:val="000000"/>
              </w:rPr>
              <w:t>32.020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240) у Тарифном броју 183.</w:t>
            </w:r>
          </w:p>
        </w:tc>
        <w:tc>
          <w:tcPr>
            <w:tcW w:w="6049" w:type="dxa"/>
            <w:vAlign w:val="center"/>
          </w:tcPr>
          <w:p w:rsidR="00236805" w:rsidRDefault="00591952">
            <w:pPr>
              <w:spacing w:after="150"/>
            </w:pPr>
            <w:r>
              <w:rPr>
                <w:color w:val="000000"/>
              </w:rPr>
              <w:t>32.020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241) у Тарифном броју 184:</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xml:space="preserve">– </w:t>
            </w:r>
            <w:r>
              <w:rPr>
                <w:color w:val="000000"/>
              </w:rPr>
              <w:t>такса из става 1.</w:t>
            </w:r>
          </w:p>
        </w:tc>
        <w:tc>
          <w:tcPr>
            <w:tcW w:w="6049" w:type="dxa"/>
            <w:vAlign w:val="center"/>
          </w:tcPr>
          <w:p w:rsidR="00236805" w:rsidRDefault="00591952">
            <w:pPr>
              <w:spacing w:after="150"/>
            </w:pPr>
            <w:r>
              <w:rPr>
                <w:color w:val="000000"/>
              </w:rPr>
              <w:t>40.020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w:t>
            </w:r>
          </w:p>
        </w:tc>
        <w:tc>
          <w:tcPr>
            <w:tcW w:w="6049" w:type="dxa"/>
            <w:vAlign w:val="center"/>
          </w:tcPr>
          <w:p w:rsidR="00236805" w:rsidRDefault="00591952">
            <w:pPr>
              <w:spacing w:after="150"/>
            </w:pPr>
            <w:r>
              <w:rPr>
                <w:color w:val="000000"/>
              </w:rPr>
              <w:t>12.800</w:t>
            </w:r>
          </w:p>
        </w:tc>
      </w:tr>
      <w:tr w:rsidR="00236805">
        <w:trPr>
          <w:trHeight w:val="90"/>
          <w:tblCellSpacing w:w="0" w:type="auto"/>
        </w:trPr>
        <w:tc>
          <w:tcPr>
            <w:tcW w:w="8351" w:type="dxa"/>
            <w:vAlign w:val="center"/>
          </w:tcPr>
          <w:p w:rsidR="00236805" w:rsidRDefault="00591952">
            <w:pPr>
              <w:spacing w:after="150"/>
            </w:pPr>
            <w:r>
              <w:rPr>
                <w:color w:val="000000"/>
              </w:rPr>
              <w:lastRenderedPageBreak/>
              <w:t>– такса из става 3.</w:t>
            </w:r>
          </w:p>
        </w:tc>
        <w:tc>
          <w:tcPr>
            <w:tcW w:w="6049" w:type="dxa"/>
            <w:vAlign w:val="center"/>
          </w:tcPr>
          <w:p w:rsidR="00236805" w:rsidRDefault="00591952">
            <w:pPr>
              <w:spacing w:after="150"/>
            </w:pPr>
            <w:r>
              <w:rPr>
                <w:color w:val="000000"/>
              </w:rPr>
              <w:t>16.020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4.</w:t>
            </w:r>
          </w:p>
        </w:tc>
        <w:tc>
          <w:tcPr>
            <w:tcW w:w="6049" w:type="dxa"/>
            <w:vAlign w:val="center"/>
          </w:tcPr>
          <w:p w:rsidR="00236805" w:rsidRDefault="00591952">
            <w:pPr>
              <w:spacing w:after="150"/>
            </w:pPr>
            <w:r>
              <w:rPr>
                <w:color w:val="000000"/>
              </w:rPr>
              <w:t>19.190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242) у Тарифном броју 185.</w:t>
            </w:r>
          </w:p>
        </w:tc>
        <w:tc>
          <w:tcPr>
            <w:tcW w:w="6049" w:type="dxa"/>
            <w:vAlign w:val="center"/>
          </w:tcPr>
          <w:p w:rsidR="00236805" w:rsidRDefault="00591952">
            <w:pPr>
              <w:spacing w:after="150"/>
            </w:pPr>
            <w:r>
              <w:rPr>
                <w:color w:val="000000"/>
              </w:rPr>
              <w:t>19.560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243) у Тарифном броју 185а:</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1)</w:t>
            </w:r>
          </w:p>
        </w:tc>
        <w:tc>
          <w:tcPr>
            <w:tcW w:w="6049" w:type="dxa"/>
            <w:vAlign w:val="center"/>
          </w:tcPr>
          <w:p w:rsidR="00236805" w:rsidRDefault="00591952">
            <w:pPr>
              <w:spacing w:after="150"/>
            </w:pPr>
            <w:r>
              <w:rPr>
                <w:color w:val="000000"/>
              </w:rPr>
              <w:t>47.230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2)</w:t>
            </w:r>
          </w:p>
        </w:tc>
        <w:tc>
          <w:tcPr>
            <w:tcW w:w="6049" w:type="dxa"/>
            <w:vAlign w:val="center"/>
          </w:tcPr>
          <w:p w:rsidR="00236805" w:rsidRDefault="00591952">
            <w:pPr>
              <w:spacing w:after="150"/>
            </w:pPr>
            <w:r>
              <w:rPr>
                <w:color w:val="000000"/>
              </w:rPr>
              <w:t>35.690</w:t>
            </w:r>
          </w:p>
        </w:tc>
      </w:tr>
      <w:tr w:rsidR="00236805">
        <w:trPr>
          <w:trHeight w:val="90"/>
          <w:tblCellSpacing w:w="0" w:type="auto"/>
        </w:trPr>
        <w:tc>
          <w:tcPr>
            <w:tcW w:w="8351" w:type="dxa"/>
            <w:vAlign w:val="center"/>
          </w:tcPr>
          <w:p w:rsidR="00236805" w:rsidRDefault="00591952">
            <w:pPr>
              <w:spacing w:after="150"/>
            </w:pPr>
            <w:r>
              <w:rPr>
                <w:color w:val="000000"/>
              </w:rPr>
              <w:t>–</w:t>
            </w:r>
            <w:r>
              <w:rPr>
                <w:color w:val="000000"/>
              </w:rPr>
              <w:t xml:space="preserve"> такса из става 1. тачка 3)</w:t>
            </w:r>
          </w:p>
        </w:tc>
        <w:tc>
          <w:tcPr>
            <w:tcW w:w="6049" w:type="dxa"/>
            <w:vAlign w:val="center"/>
          </w:tcPr>
          <w:p w:rsidR="00236805" w:rsidRDefault="00591952">
            <w:pPr>
              <w:spacing w:after="150"/>
            </w:pPr>
            <w:r>
              <w:rPr>
                <w:color w:val="000000"/>
              </w:rPr>
              <w:t>23.490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4)</w:t>
            </w:r>
          </w:p>
        </w:tc>
        <w:tc>
          <w:tcPr>
            <w:tcW w:w="6049" w:type="dxa"/>
            <w:vAlign w:val="center"/>
          </w:tcPr>
          <w:p w:rsidR="00236805" w:rsidRDefault="00591952">
            <w:pPr>
              <w:spacing w:after="150"/>
            </w:pPr>
            <w:r>
              <w:rPr>
                <w:color w:val="000000"/>
              </w:rPr>
              <w:t>33.580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5)</w:t>
            </w:r>
          </w:p>
        </w:tc>
        <w:tc>
          <w:tcPr>
            <w:tcW w:w="6049" w:type="dxa"/>
            <w:vAlign w:val="center"/>
          </w:tcPr>
          <w:p w:rsidR="00236805" w:rsidRDefault="00591952">
            <w:pPr>
              <w:spacing w:after="150"/>
            </w:pPr>
            <w:r>
              <w:rPr>
                <w:color w:val="000000"/>
              </w:rPr>
              <w:t>21.000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6)</w:t>
            </w:r>
          </w:p>
        </w:tc>
        <w:tc>
          <w:tcPr>
            <w:tcW w:w="6049" w:type="dxa"/>
            <w:vAlign w:val="center"/>
          </w:tcPr>
          <w:p w:rsidR="00236805" w:rsidRDefault="00591952">
            <w:pPr>
              <w:spacing w:after="150"/>
            </w:pPr>
            <w:r>
              <w:rPr>
                <w:color w:val="000000"/>
              </w:rPr>
              <w:t>23.490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7)</w:t>
            </w:r>
          </w:p>
        </w:tc>
        <w:tc>
          <w:tcPr>
            <w:tcW w:w="6049" w:type="dxa"/>
            <w:vAlign w:val="center"/>
          </w:tcPr>
          <w:p w:rsidR="00236805" w:rsidRDefault="00591952">
            <w:pPr>
              <w:spacing w:after="150"/>
            </w:pPr>
            <w:r>
              <w:rPr>
                <w:color w:val="000000"/>
              </w:rPr>
              <w:t>23.490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8)</w:t>
            </w:r>
          </w:p>
        </w:tc>
        <w:tc>
          <w:tcPr>
            <w:tcW w:w="6049" w:type="dxa"/>
            <w:vAlign w:val="center"/>
          </w:tcPr>
          <w:p w:rsidR="00236805" w:rsidRDefault="00591952">
            <w:pPr>
              <w:spacing w:after="150"/>
            </w:pPr>
            <w:r>
              <w:rPr>
                <w:color w:val="000000"/>
              </w:rPr>
              <w:t>23.490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9)</w:t>
            </w:r>
          </w:p>
        </w:tc>
        <w:tc>
          <w:tcPr>
            <w:tcW w:w="6049" w:type="dxa"/>
            <w:vAlign w:val="center"/>
          </w:tcPr>
          <w:p w:rsidR="00236805" w:rsidRDefault="00591952">
            <w:pPr>
              <w:spacing w:after="150"/>
            </w:pPr>
            <w:r>
              <w:rPr>
                <w:color w:val="000000"/>
              </w:rPr>
              <w:t>13.650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10)</w:t>
            </w:r>
          </w:p>
        </w:tc>
        <w:tc>
          <w:tcPr>
            <w:tcW w:w="6049" w:type="dxa"/>
            <w:vAlign w:val="center"/>
          </w:tcPr>
          <w:p w:rsidR="00236805" w:rsidRDefault="00591952">
            <w:pPr>
              <w:spacing w:after="150"/>
            </w:pPr>
            <w:r>
              <w:rPr>
                <w:color w:val="000000"/>
              </w:rPr>
              <w:t>27.700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w:t>
            </w:r>
          </w:p>
        </w:tc>
        <w:tc>
          <w:tcPr>
            <w:tcW w:w="6049" w:type="dxa"/>
            <w:vAlign w:val="center"/>
          </w:tcPr>
          <w:p w:rsidR="00236805" w:rsidRDefault="00591952">
            <w:pPr>
              <w:spacing w:after="150"/>
            </w:pPr>
            <w:r>
              <w:rPr>
                <w:color w:val="000000"/>
              </w:rPr>
              <w:t>1.370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w:t>
            </w:r>
          </w:p>
        </w:tc>
        <w:tc>
          <w:tcPr>
            <w:tcW w:w="6049" w:type="dxa"/>
            <w:vAlign w:val="center"/>
          </w:tcPr>
          <w:p w:rsidR="00236805" w:rsidRDefault="00591952">
            <w:pPr>
              <w:spacing w:after="150"/>
            </w:pPr>
            <w:r>
              <w:rPr>
                <w:color w:val="000000"/>
              </w:rPr>
              <w:t>1.860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244) у Тарифном броју 185б</w:t>
            </w:r>
          </w:p>
        </w:tc>
        <w:tc>
          <w:tcPr>
            <w:tcW w:w="6049" w:type="dxa"/>
            <w:vAlign w:val="center"/>
          </w:tcPr>
          <w:p w:rsidR="00236805" w:rsidRDefault="00591952">
            <w:pPr>
              <w:spacing w:after="150"/>
            </w:pPr>
            <w:r>
              <w:rPr>
                <w:color w:val="000000"/>
              </w:rPr>
              <w:t>32.800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245) у Тарифном броју 185в:</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става 1.</w:t>
            </w:r>
          </w:p>
        </w:tc>
        <w:tc>
          <w:tcPr>
            <w:tcW w:w="6049" w:type="dxa"/>
            <w:vAlign w:val="center"/>
          </w:tcPr>
          <w:p w:rsidR="00236805" w:rsidRDefault="00591952">
            <w:pPr>
              <w:spacing w:after="150"/>
            </w:pPr>
            <w:r>
              <w:rPr>
                <w:color w:val="000000"/>
              </w:rPr>
              <w:t>32.800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w:t>
            </w:r>
          </w:p>
        </w:tc>
        <w:tc>
          <w:tcPr>
            <w:tcW w:w="6049" w:type="dxa"/>
            <w:vAlign w:val="center"/>
          </w:tcPr>
          <w:p w:rsidR="00236805" w:rsidRDefault="00591952">
            <w:pPr>
              <w:spacing w:after="150"/>
            </w:pPr>
            <w:r>
              <w:rPr>
                <w:color w:val="000000"/>
              </w:rPr>
              <w:t>32.800</w:t>
            </w:r>
          </w:p>
        </w:tc>
      </w:tr>
      <w:tr w:rsidR="00236805">
        <w:trPr>
          <w:trHeight w:val="90"/>
          <w:tblCellSpacing w:w="0" w:type="auto"/>
        </w:trPr>
        <w:tc>
          <w:tcPr>
            <w:tcW w:w="8351" w:type="dxa"/>
            <w:vAlign w:val="center"/>
          </w:tcPr>
          <w:p w:rsidR="00236805" w:rsidRDefault="00591952">
            <w:pPr>
              <w:spacing w:after="150"/>
            </w:pPr>
            <w:r>
              <w:rPr>
                <w:color w:val="000000"/>
              </w:rPr>
              <w:t>246) у Тарифном броју 185г</w:t>
            </w:r>
          </w:p>
        </w:tc>
        <w:tc>
          <w:tcPr>
            <w:tcW w:w="6049" w:type="dxa"/>
            <w:vAlign w:val="center"/>
          </w:tcPr>
          <w:p w:rsidR="00236805" w:rsidRDefault="00591952">
            <w:pPr>
              <w:spacing w:after="150"/>
            </w:pPr>
            <w:r>
              <w:rPr>
                <w:color w:val="000000"/>
              </w:rPr>
              <w:t>6.350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247) у Тарифном броју 185д:</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става 1.</w:t>
            </w:r>
          </w:p>
        </w:tc>
        <w:tc>
          <w:tcPr>
            <w:tcW w:w="6049" w:type="dxa"/>
            <w:vAlign w:val="center"/>
          </w:tcPr>
          <w:p w:rsidR="00236805" w:rsidRDefault="00591952">
            <w:pPr>
              <w:spacing w:after="150"/>
            </w:pPr>
            <w:r>
              <w:rPr>
                <w:color w:val="000000"/>
              </w:rPr>
              <w:t>9.090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w:t>
            </w:r>
          </w:p>
        </w:tc>
        <w:tc>
          <w:tcPr>
            <w:tcW w:w="6049" w:type="dxa"/>
            <w:vAlign w:val="center"/>
          </w:tcPr>
          <w:p w:rsidR="00236805" w:rsidRDefault="00591952">
            <w:pPr>
              <w:spacing w:after="150"/>
            </w:pPr>
            <w:r>
              <w:rPr>
                <w:color w:val="000000"/>
              </w:rPr>
              <w:t>15.160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248) у Тарифном броју 185ђ:</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тачке 1)</w:t>
            </w:r>
          </w:p>
        </w:tc>
        <w:tc>
          <w:tcPr>
            <w:tcW w:w="6049" w:type="dxa"/>
            <w:vAlign w:val="center"/>
          </w:tcPr>
          <w:p w:rsidR="00236805" w:rsidRDefault="00591952">
            <w:pPr>
              <w:spacing w:after="150"/>
            </w:pPr>
            <w:r>
              <w:rPr>
                <w:color w:val="000000"/>
              </w:rPr>
              <w:t>145.580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w:t>
            </w:r>
          </w:p>
        </w:tc>
        <w:tc>
          <w:tcPr>
            <w:tcW w:w="6049" w:type="dxa"/>
            <w:vAlign w:val="center"/>
          </w:tcPr>
          <w:p w:rsidR="00236805" w:rsidRDefault="00591952">
            <w:pPr>
              <w:spacing w:after="150"/>
            </w:pPr>
            <w:r>
              <w:rPr>
                <w:color w:val="000000"/>
              </w:rPr>
              <w:t>145.580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3)</w:t>
            </w:r>
          </w:p>
        </w:tc>
        <w:tc>
          <w:tcPr>
            <w:tcW w:w="6049" w:type="dxa"/>
            <w:vAlign w:val="center"/>
          </w:tcPr>
          <w:p w:rsidR="00236805" w:rsidRDefault="00591952">
            <w:pPr>
              <w:spacing w:after="150"/>
            </w:pPr>
            <w:r>
              <w:rPr>
                <w:color w:val="000000"/>
              </w:rPr>
              <w:t>75.320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4)</w:t>
            </w:r>
          </w:p>
        </w:tc>
        <w:tc>
          <w:tcPr>
            <w:tcW w:w="6049" w:type="dxa"/>
            <w:vAlign w:val="center"/>
          </w:tcPr>
          <w:p w:rsidR="00236805" w:rsidRDefault="00591952">
            <w:pPr>
              <w:spacing w:after="150"/>
            </w:pPr>
            <w:r>
              <w:rPr>
                <w:color w:val="000000"/>
              </w:rPr>
              <w:t>145.580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xml:space="preserve">249) у Тарифном </w:t>
            </w:r>
            <w:r>
              <w:rPr>
                <w:color w:val="000000"/>
              </w:rPr>
              <w:t>броју 186:</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става 1.</w:t>
            </w:r>
          </w:p>
        </w:tc>
        <w:tc>
          <w:tcPr>
            <w:tcW w:w="6049" w:type="dxa"/>
            <w:vAlign w:val="center"/>
          </w:tcPr>
          <w:p w:rsidR="00236805" w:rsidRDefault="00591952">
            <w:pPr>
              <w:spacing w:after="150"/>
            </w:pPr>
            <w:r>
              <w:rPr>
                <w:color w:val="000000"/>
              </w:rPr>
              <w:t>2.100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w:t>
            </w:r>
          </w:p>
        </w:tc>
        <w:tc>
          <w:tcPr>
            <w:tcW w:w="6049" w:type="dxa"/>
            <w:vAlign w:val="center"/>
          </w:tcPr>
          <w:p w:rsidR="00236805" w:rsidRDefault="00591952">
            <w:pPr>
              <w:spacing w:after="150"/>
            </w:pPr>
            <w:r>
              <w:rPr>
                <w:color w:val="000000"/>
              </w:rPr>
              <w:t>2.100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 тачка 1)</w:t>
            </w:r>
          </w:p>
        </w:tc>
        <w:tc>
          <w:tcPr>
            <w:tcW w:w="6049" w:type="dxa"/>
            <w:vAlign w:val="center"/>
          </w:tcPr>
          <w:p w:rsidR="00236805" w:rsidRDefault="00591952">
            <w:pPr>
              <w:spacing w:after="150"/>
            </w:pPr>
            <w:r>
              <w:rPr>
                <w:color w:val="000000"/>
              </w:rPr>
              <w:t>42.340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 тачка 2)</w:t>
            </w:r>
          </w:p>
        </w:tc>
        <w:tc>
          <w:tcPr>
            <w:tcW w:w="6049" w:type="dxa"/>
            <w:vAlign w:val="center"/>
          </w:tcPr>
          <w:p w:rsidR="00236805" w:rsidRDefault="00591952">
            <w:pPr>
              <w:spacing w:after="150"/>
            </w:pPr>
            <w:r>
              <w:rPr>
                <w:color w:val="000000"/>
              </w:rPr>
              <w:t>82.560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 тачка 3)</w:t>
            </w:r>
          </w:p>
        </w:tc>
        <w:tc>
          <w:tcPr>
            <w:tcW w:w="6049" w:type="dxa"/>
            <w:vAlign w:val="center"/>
          </w:tcPr>
          <w:p w:rsidR="00236805" w:rsidRDefault="00591952">
            <w:pPr>
              <w:spacing w:after="150"/>
            </w:pPr>
            <w:r>
              <w:rPr>
                <w:color w:val="000000"/>
              </w:rPr>
              <w:t>135.490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4. тачка 1)</w:t>
            </w:r>
          </w:p>
        </w:tc>
        <w:tc>
          <w:tcPr>
            <w:tcW w:w="6049" w:type="dxa"/>
            <w:vAlign w:val="center"/>
          </w:tcPr>
          <w:p w:rsidR="00236805" w:rsidRDefault="00591952">
            <w:pPr>
              <w:spacing w:after="150"/>
            </w:pPr>
            <w:r>
              <w:rPr>
                <w:color w:val="000000"/>
              </w:rPr>
              <w:t>36.550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4. тачка 2)</w:t>
            </w:r>
          </w:p>
        </w:tc>
        <w:tc>
          <w:tcPr>
            <w:tcW w:w="6049" w:type="dxa"/>
            <w:vAlign w:val="center"/>
          </w:tcPr>
          <w:p w:rsidR="00236805" w:rsidRDefault="00591952">
            <w:pPr>
              <w:spacing w:after="150"/>
            </w:pPr>
            <w:r>
              <w:rPr>
                <w:color w:val="000000"/>
              </w:rPr>
              <w:t>71.310</w:t>
            </w:r>
          </w:p>
        </w:tc>
      </w:tr>
      <w:tr w:rsidR="00236805">
        <w:trPr>
          <w:trHeight w:val="90"/>
          <w:tblCellSpacing w:w="0" w:type="auto"/>
        </w:trPr>
        <w:tc>
          <w:tcPr>
            <w:tcW w:w="8351" w:type="dxa"/>
            <w:vAlign w:val="center"/>
          </w:tcPr>
          <w:p w:rsidR="00236805" w:rsidRDefault="00591952">
            <w:pPr>
              <w:spacing w:after="150"/>
            </w:pPr>
            <w:r>
              <w:rPr>
                <w:color w:val="000000"/>
              </w:rPr>
              <w:t xml:space="preserve">– </w:t>
            </w:r>
            <w:r>
              <w:rPr>
                <w:color w:val="000000"/>
              </w:rPr>
              <w:t>такса из става 4. тачка 3)</w:t>
            </w:r>
          </w:p>
        </w:tc>
        <w:tc>
          <w:tcPr>
            <w:tcW w:w="6049" w:type="dxa"/>
            <w:vAlign w:val="center"/>
          </w:tcPr>
          <w:p w:rsidR="00236805" w:rsidRDefault="00591952">
            <w:pPr>
              <w:spacing w:after="150"/>
            </w:pPr>
            <w:r>
              <w:rPr>
                <w:color w:val="000000"/>
              </w:rPr>
              <w:t>117.020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5. тачка 1)</w:t>
            </w:r>
          </w:p>
        </w:tc>
        <w:tc>
          <w:tcPr>
            <w:tcW w:w="6049" w:type="dxa"/>
            <w:vAlign w:val="center"/>
          </w:tcPr>
          <w:p w:rsidR="00236805" w:rsidRDefault="00591952">
            <w:pPr>
              <w:spacing w:after="150"/>
            </w:pPr>
            <w:r>
              <w:rPr>
                <w:color w:val="000000"/>
              </w:rPr>
              <w:t>2.100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5. тачка 2) подтачка (1)</w:t>
            </w:r>
          </w:p>
        </w:tc>
        <w:tc>
          <w:tcPr>
            <w:tcW w:w="6049" w:type="dxa"/>
            <w:vAlign w:val="center"/>
          </w:tcPr>
          <w:p w:rsidR="00236805" w:rsidRDefault="00591952">
            <w:pPr>
              <w:spacing w:after="150"/>
            </w:pPr>
            <w:r>
              <w:rPr>
                <w:color w:val="000000"/>
              </w:rPr>
              <w:t>10.600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5. тачка 2) подтачка (2)</w:t>
            </w:r>
          </w:p>
        </w:tc>
        <w:tc>
          <w:tcPr>
            <w:tcW w:w="6049" w:type="dxa"/>
            <w:vAlign w:val="center"/>
          </w:tcPr>
          <w:p w:rsidR="00236805" w:rsidRDefault="00591952">
            <w:pPr>
              <w:spacing w:after="150"/>
            </w:pPr>
            <w:r>
              <w:rPr>
                <w:color w:val="000000"/>
              </w:rPr>
              <w:t>21.160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5. тачка 2) подтачка (3)</w:t>
            </w:r>
          </w:p>
        </w:tc>
        <w:tc>
          <w:tcPr>
            <w:tcW w:w="6049" w:type="dxa"/>
            <w:vAlign w:val="center"/>
          </w:tcPr>
          <w:p w:rsidR="00236805" w:rsidRDefault="00591952">
            <w:pPr>
              <w:spacing w:after="150"/>
            </w:pPr>
            <w:r>
              <w:rPr>
                <w:color w:val="000000"/>
              </w:rPr>
              <w:t>42.340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250) у Тарифном броју 188:</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xml:space="preserve">– </w:t>
            </w:r>
            <w:r>
              <w:rPr>
                <w:color w:val="000000"/>
              </w:rPr>
              <w:t>такса из става 1.</w:t>
            </w:r>
          </w:p>
        </w:tc>
        <w:tc>
          <w:tcPr>
            <w:tcW w:w="6049" w:type="dxa"/>
            <w:vAlign w:val="center"/>
          </w:tcPr>
          <w:p w:rsidR="00236805" w:rsidRDefault="00591952">
            <w:pPr>
              <w:spacing w:after="150"/>
            </w:pPr>
            <w:r>
              <w:rPr>
                <w:color w:val="000000"/>
              </w:rPr>
              <w:t>64.000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w:t>
            </w:r>
          </w:p>
        </w:tc>
        <w:tc>
          <w:tcPr>
            <w:tcW w:w="6049" w:type="dxa"/>
            <w:vAlign w:val="center"/>
          </w:tcPr>
          <w:p w:rsidR="00236805" w:rsidRDefault="00591952">
            <w:pPr>
              <w:spacing w:after="150"/>
            </w:pPr>
            <w:r>
              <w:rPr>
                <w:color w:val="000000"/>
              </w:rPr>
              <w:t>8.470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251) у Тарифном броју 189:</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става 1.</w:t>
            </w:r>
          </w:p>
        </w:tc>
        <w:tc>
          <w:tcPr>
            <w:tcW w:w="6049" w:type="dxa"/>
            <w:vAlign w:val="center"/>
          </w:tcPr>
          <w:p w:rsidR="00236805" w:rsidRDefault="00591952">
            <w:pPr>
              <w:spacing w:after="150"/>
            </w:pPr>
            <w:r>
              <w:rPr>
                <w:color w:val="000000"/>
              </w:rPr>
              <w:t>3.440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w:t>
            </w:r>
          </w:p>
        </w:tc>
        <w:tc>
          <w:tcPr>
            <w:tcW w:w="6049" w:type="dxa"/>
            <w:vAlign w:val="center"/>
          </w:tcPr>
          <w:p w:rsidR="00236805" w:rsidRDefault="00591952">
            <w:pPr>
              <w:spacing w:after="150"/>
            </w:pPr>
            <w:r>
              <w:rPr>
                <w:color w:val="000000"/>
              </w:rPr>
              <w:t>3.440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w:t>
            </w:r>
          </w:p>
        </w:tc>
        <w:tc>
          <w:tcPr>
            <w:tcW w:w="6049" w:type="dxa"/>
            <w:vAlign w:val="center"/>
          </w:tcPr>
          <w:p w:rsidR="00236805" w:rsidRDefault="00591952">
            <w:pPr>
              <w:spacing w:after="150"/>
            </w:pPr>
            <w:r>
              <w:rPr>
                <w:color w:val="000000"/>
              </w:rPr>
              <w:t>3.440</w:t>
            </w:r>
          </w:p>
        </w:tc>
      </w:tr>
      <w:tr w:rsidR="00236805">
        <w:trPr>
          <w:trHeight w:val="90"/>
          <w:tblCellSpacing w:w="0" w:type="auto"/>
        </w:trPr>
        <w:tc>
          <w:tcPr>
            <w:tcW w:w="8351" w:type="dxa"/>
            <w:vAlign w:val="center"/>
          </w:tcPr>
          <w:p w:rsidR="00236805" w:rsidRDefault="00591952">
            <w:pPr>
              <w:spacing w:after="150"/>
            </w:pPr>
            <w:r>
              <w:rPr>
                <w:color w:val="000000"/>
              </w:rPr>
              <w:lastRenderedPageBreak/>
              <w:t>– такса из става 4.</w:t>
            </w:r>
          </w:p>
        </w:tc>
        <w:tc>
          <w:tcPr>
            <w:tcW w:w="6049" w:type="dxa"/>
            <w:vAlign w:val="center"/>
          </w:tcPr>
          <w:p w:rsidR="00236805" w:rsidRDefault="00591952">
            <w:pPr>
              <w:spacing w:after="150"/>
            </w:pPr>
            <w:r>
              <w:rPr>
                <w:color w:val="000000"/>
              </w:rPr>
              <w:t>3.440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5.</w:t>
            </w:r>
          </w:p>
        </w:tc>
        <w:tc>
          <w:tcPr>
            <w:tcW w:w="6049" w:type="dxa"/>
            <w:vAlign w:val="center"/>
          </w:tcPr>
          <w:p w:rsidR="00236805" w:rsidRDefault="00591952">
            <w:pPr>
              <w:spacing w:after="150"/>
            </w:pPr>
            <w:r>
              <w:rPr>
                <w:color w:val="000000"/>
              </w:rPr>
              <w:t>3.440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6.</w:t>
            </w:r>
          </w:p>
        </w:tc>
        <w:tc>
          <w:tcPr>
            <w:tcW w:w="6049" w:type="dxa"/>
            <w:vAlign w:val="center"/>
          </w:tcPr>
          <w:p w:rsidR="00236805" w:rsidRDefault="00591952">
            <w:pPr>
              <w:spacing w:after="150"/>
            </w:pPr>
            <w:r>
              <w:rPr>
                <w:color w:val="000000"/>
              </w:rPr>
              <w:t>3.440</w:t>
            </w:r>
          </w:p>
        </w:tc>
      </w:tr>
      <w:tr w:rsidR="00236805">
        <w:trPr>
          <w:trHeight w:val="90"/>
          <w:tblCellSpacing w:w="0" w:type="auto"/>
        </w:trPr>
        <w:tc>
          <w:tcPr>
            <w:tcW w:w="8351" w:type="dxa"/>
            <w:vAlign w:val="center"/>
          </w:tcPr>
          <w:p w:rsidR="00236805" w:rsidRDefault="00591952">
            <w:pPr>
              <w:spacing w:after="150"/>
            </w:pPr>
            <w:r>
              <w:rPr>
                <w:color w:val="000000"/>
              </w:rPr>
              <w:t xml:space="preserve">– такса </w:t>
            </w:r>
            <w:r>
              <w:rPr>
                <w:color w:val="000000"/>
              </w:rPr>
              <w:t>из става 7.</w:t>
            </w:r>
          </w:p>
        </w:tc>
        <w:tc>
          <w:tcPr>
            <w:tcW w:w="6049" w:type="dxa"/>
            <w:vAlign w:val="center"/>
          </w:tcPr>
          <w:p w:rsidR="00236805" w:rsidRDefault="00591952">
            <w:pPr>
              <w:spacing w:after="150"/>
            </w:pPr>
            <w:r>
              <w:rPr>
                <w:color w:val="000000"/>
              </w:rPr>
              <w:t>3.440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252) у Тарифном броју 189a:</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става 1.</w:t>
            </w:r>
          </w:p>
        </w:tc>
        <w:tc>
          <w:tcPr>
            <w:tcW w:w="6049" w:type="dxa"/>
            <w:vAlign w:val="center"/>
          </w:tcPr>
          <w:p w:rsidR="00236805" w:rsidRDefault="00591952">
            <w:pPr>
              <w:spacing w:after="150"/>
            </w:pPr>
            <w:r>
              <w:rPr>
                <w:color w:val="000000"/>
              </w:rPr>
              <w:t>3.260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w:t>
            </w:r>
          </w:p>
        </w:tc>
        <w:tc>
          <w:tcPr>
            <w:tcW w:w="6049" w:type="dxa"/>
            <w:vAlign w:val="center"/>
          </w:tcPr>
          <w:p w:rsidR="00236805" w:rsidRDefault="00591952">
            <w:pPr>
              <w:spacing w:after="150"/>
            </w:pPr>
            <w:r>
              <w:rPr>
                <w:color w:val="000000"/>
              </w:rPr>
              <w:t>1.300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w:t>
            </w:r>
          </w:p>
        </w:tc>
        <w:tc>
          <w:tcPr>
            <w:tcW w:w="6049" w:type="dxa"/>
            <w:vAlign w:val="center"/>
          </w:tcPr>
          <w:p w:rsidR="00236805" w:rsidRDefault="00591952">
            <w:pPr>
              <w:spacing w:after="150"/>
            </w:pPr>
            <w:r>
              <w:rPr>
                <w:color w:val="000000"/>
              </w:rPr>
              <w:t>1.300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253) у Тарифном броју 190:</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става 1.</w:t>
            </w:r>
          </w:p>
        </w:tc>
        <w:tc>
          <w:tcPr>
            <w:tcW w:w="6049" w:type="dxa"/>
            <w:vAlign w:val="center"/>
          </w:tcPr>
          <w:p w:rsidR="00236805" w:rsidRDefault="00591952">
            <w:pPr>
              <w:spacing w:after="150"/>
            </w:pPr>
            <w:r>
              <w:rPr>
                <w:color w:val="000000"/>
              </w:rPr>
              <w:t>20.950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w:t>
            </w:r>
          </w:p>
        </w:tc>
        <w:tc>
          <w:tcPr>
            <w:tcW w:w="6049" w:type="dxa"/>
            <w:vAlign w:val="center"/>
          </w:tcPr>
          <w:p w:rsidR="00236805" w:rsidRDefault="00591952">
            <w:pPr>
              <w:spacing w:after="150"/>
            </w:pPr>
            <w:r>
              <w:rPr>
                <w:color w:val="000000"/>
              </w:rPr>
              <w:t>105.840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254) у Тарифном броју 191:</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xml:space="preserve">– </w:t>
            </w:r>
            <w:r>
              <w:rPr>
                <w:color w:val="000000"/>
              </w:rPr>
              <w:t>такса из става 1.</w:t>
            </w:r>
          </w:p>
        </w:tc>
        <w:tc>
          <w:tcPr>
            <w:tcW w:w="6049" w:type="dxa"/>
            <w:vAlign w:val="center"/>
          </w:tcPr>
          <w:p w:rsidR="00236805" w:rsidRDefault="00591952">
            <w:pPr>
              <w:spacing w:after="150"/>
            </w:pPr>
            <w:r>
              <w:rPr>
                <w:color w:val="000000"/>
              </w:rPr>
              <w:t>12.770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w:t>
            </w:r>
          </w:p>
        </w:tc>
        <w:tc>
          <w:tcPr>
            <w:tcW w:w="6049" w:type="dxa"/>
            <w:vAlign w:val="center"/>
          </w:tcPr>
          <w:p w:rsidR="00236805" w:rsidRDefault="00591952">
            <w:pPr>
              <w:spacing w:after="150"/>
            </w:pPr>
            <w:r>
              <w:rPr>
                <w:color w:val="000000"/>
              </w:rPr>
              <w:t>3.700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w:t>
            </w:r>
          </w:p>
        </w:tc>
        <w:tc>
          <w:tcPr>
            <w:tcW w:w="6049" w:type="dxa"/>
            <w:vAlign w:val="center"/>
          </w:tcPr>
          <w:p w:rsidR="00236805" w:rsidRDefault="00591952">
            <w:pPr>
              <w:spacing w:after="150"/>
            </w:pPr>
            <w:r>
              <w:rPr>
                <w:color w:val="000000"/>
              </w:rPr>
              <w:t>65.490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4.</w:t>
            </w:r>
          </w:p>
        </w:tc>
        <w:tc>
          <w:tcPr>
            <w:tcW w:w="6049" w:type="dxa"/>
            <w:vAlign w:val="center"/>
          </w:tcPr>
          <w:p w:rsidR="00236805" w:rsidRDefault="00591952">
            <w:pPr>
              <w:spacing w:after="150"/>
            </w:pPr>
            <w:r>
              <w:rPr>
                <w:color w:val="000000"/>
              </w:rPr>
              <w:t>104.750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255) у Тарифном броју 192:</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става 1.</w:t>
            </w:r>
          </w:p>
        </w:tc>
        <w:tc>
          <w:tcPr>
            <w:tcW w:w="6049" w:type="dxa"/>
            <w:vAlign w:val="center"/>
          </w:tcPr>
          <w:p w:rsidR="00236805" w:rsidRDefault="00591952">
            <w:pPr>
              <w:spacing w:after="150"/>
            </w:pPr>
            <w:r>
              <w:rPr>
                <w:color w:val="000000"/>
              </w:rPr>
              <w:t>158.790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w:t>
            </w:r>
          </w:p>
        </w:tc>
        <w:tc>
          <w:tcPr>
            <w:tcW w:w="6049" w:type="dxa"/>
            <w:vAlign w:val="center"/>
          </w:tcPr>
          <w:p w:rsidR="00236805" w:rsidRDefault="00591952">
            <w:pPr>
              <w:spacing w:after="150"/>
            </w:pPr>
            <w:r>
              <w:rPr>
                <w:color w:val="000000"/>
              </w:rPr>
              <w:t>4.250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w:t>
            </w:r>
          </w:p>
        </w:tc>
        <w:tc>
          <w:tcPr>
            <w:tcW w:w="6049" w:type="dxa"/>
            <w:vAlign w:val="center"/>
          </w:tcPr>
          <w:p w:rsidR="00236805" w:rsidRDefault="00591952">
            <w:pPr>
              <w:spacing w:after="150"/>
            </w:pPr>
            <w:r>
              <w:rPr>
                <w:color w:val="000000"/>
              </w:rPr>
              <w:t>4.250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256) у Тарифном броју 193:</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става 1.</w:t>
            </w:r>
          </w:p>
        </w:tc>
        <w:tc>
          <w:tcPr>
            <w:tcW w:w="6049" w:type="dxa"/>
            <w:vAlign w:val="center"/>
          </w:tcPr>
          <w:p w:rsidR="00236805" w:rsidRDefault="00591952">
            <w:pPr>
              <w:spacing w:after="150"/>
            </w:pPr>
            <w:r>
              <w:rPr>
                <w:color w:val="000000"/>
              </w:rPr>
              <w:t>63.520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w:t>
            </w:r>
          </w:p>
        </w:tc>
        <w:tc>
          <w:tcPr>
            <w:tcW w:w="6049" w:type="dxa"/>
            <w:vAlign w:val="center"/>
          </w:tcPr>
          <w:p w:rsidR="00236805" w:rsidRDefault="00591952">
            <w:pPr>
              <w:spacing w:after="150"/>
            </w:pPr>
            <w:r>
              <w:rPr>
                <w:color w:val="000000"/>
              </w:rPr>
              <w:t>42.340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lastRenderedPageBreak/>
              <w:t>257) у Тарифном броју 194:</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става 1.</w:t>
            </w:r>
          </w:p>
        </w:tc>
        <w:tc>
          <w:tcPr>
            <w:tcW w:w="6049" w:type="dxa"/>
            <w:vAlign w:val="center"/>
          </w:tcPr>
          <w:p w:rsidR="00236805" w:rsidRDefault="00591952">
            <w:pPr>
              <w:spacing w:after="150"/>
            </w:pPr>
            <w:r>
              <w:rPr>
                <w:color w:val="000000"/>
              </w:rPr>
              <w:t>63.520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w:t>
            </w:r>
          </w:p>
        </w:tc>
        <w:tc>
          <w:tcPr>
            <w:tcW w:w="6049" w:type="dxa"/>
            <w:vAlign w:val="center"/>
          </w:tcPr>
          <w:p w:rsidR="00236805" w:rsidRDefault="00591952">
            <w:pPr>
              <w:spacing w:after="150"/>
            </w:pPr>
            <w:r>
              <w:rPr>
                <w:color w:val="000000"/>
              </w:rPr>
              <w:t>42.340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258) у Тарифном броју 196:</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става 1.</w:t>
            </w:r>
          </w:p>
        </w:tc>
        <w:tc>
          <w:tcPr>
            <w:tcW w:w="6049" w:type="dxa"/>
            <w:vAlign w:val="center"/>
          </w:tcPr>
          <w:p w:rsidR="00236805" w:rsidRDefault="00591952">
            <w:pPr>
              <w:spacing w:after="150"/>
            </w:pPr>
            <w:r>
              <w:rPr>
                <w:color w:val="000000"/>
              </w:rPr>
              <w:t>3.260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w:t>
            </w:r>
          </w:p>
        </w:tc>
        <w:tc>
          <w:tcPr>
            <w:tcW w:w="6049" w:type="dxa"/>
            <w:vAlign w:val="center"/>
          </w:tcPr>
          <w:p w:rsidR="00236805" w:rsidRDefault="00591952">
            <w:pPr>
              <w:spacing w:after="150"/>
            </w:pPr>
            <w:r>
              <w:rPr>
                <w:color w:val="000000"/>
              </w:rPr>
              <w:t>78.580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w:t>
            </w:r>
          </w:p>
        </w:tc>
        <w:tc>
          <w:tcPr>
            <w:tcW w:w="6049" w:type="dxa"/>
            <w:vAlign w:val="center"/>
          </w:tcPr>
          <w:p w:rsidR="00236805" w:rsidRDefault="00591952">
            <w:pPr>
              <w:spacing w:after="150"/>
            </w:pPr>
            <w:r>
              <w:rPr>
                <w:color w:val="000000"/>
              </w:rPr>
              <w:t>45.830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4.</w:t>
            </w:r>
          </w:p>
        </w:tc>
        <w:tc>
          <w:tcPr>
            <w:tcW w:w="6049" w:type="dxa"/>
            <w:vAlign w:val="center"/>
          </w:tcPr>
          <w:p w:rsidR="00236805" w:rsidRDefault="00591952">
            <w:pPr>
              <w:spacing w:after="150"/>
            </w:pPr>
            <w:r>
              <w:rPr>
                <w:color w:val="000000"/>
              </w:rPr>
              <w:t>39.260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5.</w:t>
            </w:r>
          </w:p>
        </w:tc>
        <w:tc>
          <w:tcPr>
            <w:tcW w:w="6049" w:type="dxa"/>
            <w:vAlign w:val="center"/>
          </w:tcPr>
          <w:p w:rsidR="00236805" w:rsidRDefault="00591952">
            <w:pPr>
              <w:spacing w:after="150"/>
            </w:pPr>
            <w:r>
              <w:rPr>
                <w:color w:val="000000"/>
              </w:rPr>
              <w:t>19.650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259) у Тарифном броју 197:</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става 1.</w:t>
            </w:r>
          </w:p>
        </w:tc>
        <w:tc>
          <w:tcPr>
            <w:tcW w:w="6049" w:type="dxa"/>
            <w:vAlign w:val="center"/>
          </w:tcPr>
          <w:p w:rsidR="00236805" w:rsidRDefault="00591952">
            <w:pPr>
              <w:spacing w:after="150"/>
            </w:pPr>
            <w:r>
              <w:rPr>
                <w:color w:val="000000"/>
              </w:rPr>
              <w:t>32.730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w:t>
            </w:r>
          </w:p>
        </w:tc>
        <w:tc>
          <w:tcPr>
            <w:tcW w:w="6049" w:type="dxa"/>
            <w:vAlign w:val="center"/>
          </w:tcPr>
          <w:p w:rsidR="00236805" w:rsidRDefault="00591952">
            <w:pPr>
              <w:spacing w:after="150"/>
            </w:pPr>
            <w:r>
              <w:rPr>
                <w:color w:val="000000"/>
              </w:rPr>
              <w:t>196.420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w:t>
            </w:r>
          </w:p>
        </w:tc>
        <w:tc>
          <w:tcPr>
            <w:tcW w:w="6049" w:type="dxa"/>
            <w:vAlign w:val="center"/>
          </w:tcPr>
          <w:p w:rsidR="00236805" w:rsidRDefault="00591952">
            <w:pPr>
              <w:spacing w:after="150"/>
            </w:pPr>
            <w:r>
              <w:rPr>
                <w:color w:val="000000"/>
              </w:rPr>
              <w:t>78.580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4.</w:t>
            </w:r>
          </w:p>
        </w:tc>
        <w:tc>
          <w:tcPr>
            <w:tcW w:w="6049" w:type="dxa"/>
            <w:vAlign w:val="center"/>
          </w:tcPr>
          <w:p w:rsidR="00236805" w:rsidRDefault="00591952">
            <w:pPr>
              <w:spacing w:after="150"/>
            </w:pPr>
            <w:r>
              <w:rPr>
                <w:color w:val="000000"/>
              </w:rPr>
              <w:t>63.310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5.</w:t>
            </w:r>
          </w:p>
        </w:tc>
        <w:tc>
          <w:tcPr>
            <w:tcW w:w="6049" w:type="dxa"/>
            <w:vAlign w:val="center"/>
          </w:tcPr>
          <w:p w:rsidR="00236805" w:rsidRDefault="00591952">
            <w:pPr>
              <w:spacing w:after="150"/>
            </w:pPr>
            <w:r>
              <w:rPr>
                <w:color w:val="000000"/>
              </w:rPr>
              <w:t>63.310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6.</w:t>
            </w:r>
          </w:p>
        </w:tc>
        <w:tc>
          <w:tcPr>
            <w:tcW w:w="6049" w:type="dxa"/>
            <w:vAlign w:val="center"/>
          </w:tcPr>
          <w:p w:rsidR="00236805" w:rsidRDefault="00591952">
            <w:pPr>
              <w:spacing w:after="150"/>
            </w:pPr>
            <w:r>
              <w:rPr>
                <w:color w:val="000000"/>
              </w:rPr>
              <w:t>6.020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7.</w:t>
            </w:r>
          </w:p>
        </w:tc>
        <w:tc>
          <w:tcPr>
            <w:tcW w:w="6049" w:type="dxa"/>
            <w:vAlign w:val="center"/>
          </w:tcPr>
          <w:p w:rsidR="00236805" w:rsidRDefault="00591952">
            <w:pPr>
              <w:spacing w:after="150"/>
            </w:pPr>
            <w:r>
              <w:rPr>
                <w:color w:val="000000"/>
              </w:rPr>
              <w:t>9.270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8.</w:t>
            </w:r>
          </w:p>
        </w:tc>
        <w:tc>
          <w:tcPr>
            <w:tcW w:w="6049" w:type="dxa"/>
            <w:vAlign w:val="center"/>
          </w:tcPr>
          <w:p w:rsidR="00236805" w:rsidRDefault="00591952">
            <w:pPr>
              <w:spacing w:after="150"/>
            </w:pPr>
            <w:r>
              <w:rPr>
                <w:color w:val="000000"/>
              </w:rPr>
              <w:t>19.650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9.</w:t>
            </w:r>
          </w:p>
        </w:tc>
        <w:tc>
          <w:tcPr>
            <w:tcW w:w="6049" w:type="dxa"/>
            <w:vAlign w:val="center"/>
          </w:tcPr>
          <w:p w:rsidR="00236805" w:rsidRDefault="00591952">
            <w:pPr>
              <w:spacing w:after="150"/>
            </w:pPr>
            <w:r>
              <w:rPr>
                <w:color w:val="000000"/>
              </w:rPr>
              <w:t>19.650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10.</w:t>
            </w:r>
          </w:p>
        </w:tc>
        <w:tc>
          <w:tcPr>
            <w:tcW w:w="6049" w:type="dxa"/>
            <w:vAlign w:val="center"/>
          </w:tcPr>
          <w:p w:rsidR="00236805" w:rsidRDefault="00591952">
            <w:pPr>
              <w:spacing w:after="150"/>
            </w:pPr>
            <w:r>
              <w:rPr>
                <w:color w:val="000000"/>
              </w:rPr>
              <w:t>32.730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11.</w:t>
            </w:r>
          </w:p>
        </w:tc>
        <w:tc>
          <w:tcPr>
            <w:tcW w:w="6049" w:type="dxa"/>
            <w:vAlign w:val="center"/>
          </w:tcPr>
          <w:p w:rsidR="00236805" w:rsidRDefault="00591952">
            <w:pPr>
              <w:spacing w:after="150"/>
            </w:pPr>
            <w:r>
              <w:rPr>
                <w:color w:val="000000"/>
              </w:rPr>
              <w:t>65.490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12.</w:t>
            </w:r>
          </w:p>
        </w:tc>
        <w:tc>
          <w:tcPr>
            <w:tcW w:w="6049" w:type="dxa"/>
            <w:vAlign w:val="center"/>
          </w:tcPr>
          <w:p w:rsidR="00236805" w:rsidRDefault="00591952">
            <w:pPr>
              <w:spacing w:after="150"/>
            </w:pPr>
            <w:r>
              <w:rPr>
                <w:color w:val="000000"/>
              </w:rPr>
              <w:t>65.490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13.</w:t>
            </w:r>
          </w:p>
        </w:tc>
        <w:tc>
          <w:tcPr>
            <w:tcW w:w="6049" w:type="dxa"/>
            <w:vAlign w:val="center"/>
          </w:tcPr>
          <w:p w:rsidR="00236805" w:rsidRDefault="00591952">
            <w:pPr>
              <w:spacing w:after="150"/>
            </w:pPr>
            <w:r>
              <w:rPr>
                <w:color w:val="000000"/>
              </w:rPr>
              <w:t>65.490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14.</w:t>
            </w:r>
          </w:p>
        </w:tc>
        <w:tc>
          <w:tcPr>
            <w:tcW w:w="6049" w:type="dxa"/>
            <w:vAlign w:val="center"/>
          </w:tcPr>
          <w:p w:rsidR="00236805" w:rsidRDefault="00591952">
            <w:pPr>
              <w:spacing w:after="150"/>
            </w:pPr>
            <w:r>
              <w:rPr>
                <w:color w:val="000000"/>
              </w:rPr>
              <w:t>104.750</w:t>
            </w:r>
          </w:p>
        </w:tc>
      </w:tr>
      <w:tr w:rsidR="00236805">
        <w:trPr>
          <w:trHeight w:val="90"/>
          <w:tblCellSpacing w:w="0" w:type="auto"/>
        </w:trPr>
        <w:tc>
          <w:tcPr>
            <w:tcW w:w="8351" w:type="dxa"/>
            <w:vAlign w:val="center"/>
          </w:tcPr>
          <w:p w:rsidR="00236805" w:rsidRDefault="00591952">
            <w:pPr>
              <w:spacing w:after="150"/>
            </w:pPr>
            <w:r>
              <w:rPr>
                <w:color w:val="000000"/>
              </w:rPr>
              <w:t xml:space="preserve">– такса из става </w:t>
            </w:r>
            <w:r>
              <w:rPr>
                <w:color w:val="000000"/>
              </w:rPr>
              <w:t>15.</w:t>
            </w:r>
          </w:p>
        </w:tc>
        <w:tc>
          <w:tcPr>
            <w:tcW w:w="6049" w:type="dxa"/>
            <w:vAlign w:val="center"/>
          </w:tcPr>
          <w:p w:rsidR="00236805" w:rsidRDefault="00591952">
            <w:pPr>
              <w:spacing w:after="150"/>
            </w:pPr>
            <w:r>
              <w:rPr>
                <w:color w:val="000000"/>
              </w:rPr>
              <w:t>2.890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16.</w:t>
            </w:r>
          </w:p>
        </w:tc>
        <w:tc>
          <w:tcPr>
            <w:tcW w:w="6049" w:type="dxa"/>
            <w:vAlign w:val="center"/>
          </w:tcPr>
          <w:p w:rsidR="00236805" w:rsidRDefault="00591952">
            <w:pPr>
              <w:spacing w:after="150"/>
            </w:pPr>
            <w:r>
              <w:rPr>
                <w:color w:val="000000"/>
              </w:rPr>
              <w:t>78.580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17.</w:t>
            </w:r>
          </w:p>
        </w:tc>
        <w:tc>
          <w:tcPr>
            <w:tcW w:w="6049" w:type="dxa"/>
            <w:vAlign w:val="center"/>
          </w:tcPr>
          <w:p w:rsidR="00236805" w:rsidRDefault="00591952">
            <w:pPr>
              <w:spacing w:after="150"/>
            </w:pPr>
            <w:r>
              <w:rPr>
                <w:color w:val="000000"/>
              </w:rPr>
              <w:t>52.390</w:t>
            </w:r>
          </w:p>
        </w:tc>
      </w:tr>
      <w:tr w:rsidR="00236805">
        <w:trPr>
          <w:trHeight w:val="90"/>
          <w:tblCellSpacing w:w="0" w:type="auto"/>
        </w:trPr>
        <w:tc>
          <w:tcPr>
            <w:tcW w:w="8351" w:type="dxa"/>
            <w:vAlign w:val="center"/>
          </w:tcPr>
          <w:p w:rsidR="00236805" w:rsidRDefault="00591952">
            <w:pPr>
              <w:spacing w:after="150"/>
            </w:pPr>
            <w:r>
              <w:rPr>
                <w:color w:val="000000"/>
              </w:rPr>
              <w:lastRenderedPageBreak/>
              <w:t>– такса из става 18.</w:t>
            </w:r>
          </w:p>
        </w:tc>
        <w:tc>
          <w:tcPr>
            <w:tcW w:w="6049" w:type="dxa"/>
            <w:vAlign w:val="center"/>
          </w:tcPr>
          <w:p w:rsidR="00236805" w:rsidRDefault="00591952">
            <w:pPr>
              <w:spacing w:after="150"/>
            </w:pPr>
            <w:r>
              <w:rPr>
                <w:color w:val="000000"/>
              </w:rPr>
              <w:t>6.550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260) у Тарифном броју 200:</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става 1.</w:t>
            </w:r>
          </w:p>
        </w:tc>
        <w:tc>
          <w:tcPr>
            <w:tcW w:w="6049" w:type="dxa"/>
            <w:vAlign w:val="center"/>
          </w:tcPr>
          <w:p w:rsidR="00236805" w:rsidRDefault="00591952">
            <w:pPr>
              <w:spacing w:after="150"/>
            </w:pPr>
            <w:r>
              <w:rPr>
                <w:color w:val="000000"/>
              </w:rPr>
              <w:t>23.990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w:t>
            </w:r>
          </w:p>
        </w:tc>
        <w:tc>
          <w:tcPr>
            <w:tcW w:w="6049" w:type="dxa"/>
            <w:vAlign w:val="center"/>
          </w:tcPr>
          <w:p w:rsidR="00236805" w:rsidRDefault="00591952">
            <w:pPr>
              <w:spacing w:after="150"/>
            </w:pPr>
            <w:r>
              <w:rPr>
                <w:color w:val="000000"/>
              </w:rPr>
              <w:t>7.990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w:t>
            </w:r>
          </w:p>
        </w:tc>
        <w:tc>
          <w:tcPr>
            <w:tcW w:w="6049" w:type="dxa"/>
            <w:vAlign w:val="center"/>
          </w:tcPr>
          <w:p w:rsidR="00236805" w:rsidRDefault="00591952">
            <w:pPr>
              <w:spacing w:after="150"/>
            </w:pPr>
            <w:r>
              <w:rPr>
                <w:color w:val="000000"/>
              </w:rPr>
              <w:t>23.990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4.</w:t>
            </w:r>
          </w:p>
        </w:tc>
        <w:tc>
          <w:tcPr>
            <w:tcW w:w="6049" w:type="dxa"/>
            <w:vAlign w:val="center"/>
          </w:tcPr>
          <w:p w:rsidR="00236805" w:rsidRDefault="00591952">
            <w:pPr>
              <w:spacing w:after="150"/>
            </w:pPr>
            <w:r>
              <w:rPr>
                <w:color w:val="000000"/>
              </w:rPr>
              <w:t>23.990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w:t>
            </w:r>
            <w:r>
              <w:rPr>
                <w:color w:val="000000"/>
              </w:rPr>
              <w:t xml:space="preserve"> 5.</w:t>
            </w:r>
          </w:p>
        </w:tc>
        <w:tc>
          <w:tcPr>
            <w:tcW w:w="6049" w:type="dxa"/>
            <w:vAlign w:val="center"/>
          </w:tcPr>
          <w:p w:rsidR="00236805" w:rsidRDefault="00591952">
            <w:pPr>
              <w:spacing w:after="150"/>
            </w:pPr>
            <w:r>
              <w:rPr>
                <w:color w:val="000000"/>
              </w:rPr>
              <w:t>4.830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6.</w:t>
            </w:r>
          </w:p>
        </w:tc>
        <w:tc>
          <w:tcPr>
            <w:tcW w:w="6049" w:type="dxa"/>
            <w:vAlign w:val="center"/>
          </w:tcPr>
          <w:p w:rsidR="00236805" w:rsidRDefault="00591952">
            <w:pPr>
              <w:spacing w:after="150"/>
            </w:pPr>
            <w:r>
              <w:rPr>
                <w:color w:val="000000"/>
              </w:rPr>
              <w:t>4.830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7.</w:t>
            </w:r>
          </w:p>
        </w:tc>
        <w:tc>
          <w:tcPr>
            <w:tcW w:w="6049" w:type="dxa"/>
            <w:vAlign w:val="center"/>
          </w:tcPr>
          <w:p w:rsidR="00236805" w:rsidRDefault="00591952">
            <w:pPr>
              <w:spacing w:after="150"/>
            </w:pPr>
            <w:r>
              <w:rPr>
                <w:color w:val="000000"/>
              </w:rPr>
              <w:t>26.190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261) у Тарифном броју 201:</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става 1.</w:t>
            </w:r>
          </w:p>
        </w:tc>
        <w:tc>
          <w:tcPr>
            <w:tcW w:w="6049" w:type="dxa"/>
            <w:vAlign w:val="center"/>
          </w:tcPr>
          <w:p w:rsidR="00236805" w:rsidRDefault="00591952">
            <w:pPr>
              <w:spacing w:after="150"/>
            </w:pPr>
            <w:r>
              <w:rPr>
                <w:color w:val="000000"/>
              </w:rPr>
              <w:t>6.120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w:t>
            </w:r>
          </w:p>
        </w:tc>
        <w:tc>
          <w:tcPr>
            <w:tcW w:w="6049" w:type="dxa"/>
            <w:vAlign w:val="center"/>
          </w:tcPr>
          <w:p w:rsidR="00236805" w:rsidRDefault="00591952">
            <w:pPr>
              <w:spacing w:after="150"/>
            </w:pPr>
            <w:r>
              <w:rPr>
                <w:color w:val="000000"/>
              </w:rPr>
              <w:t>1.300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w:t>
            </w:r>
          </w:p>
        </w:tc>
        <w:tc>
          <w:tcPr>
            <w:tcW w:w="6049" w:type="dxa"/>
            <w:vAlign w:val="center"/>
          </w:tcPr>
          <w:p w:rsidR="00236805" w:rsidRDefault="00591952">
            <w:pPr>
              <w:spacing w:after="150"/>
            </w:pPr>
            <w:r>
              <w:rPr>
                <w:color w:val="000000"/>
              </w:rPr>
              <w:t>400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4.</w:t>
            </w:r>
          </w:p>
        </w:tc>
        <w:tc>
          <w:tcPr>
            <w:tcW w:w="6049" w:type="dxa"/>
            <w:vAlign w:val="center"/>
          </w:tcPr>
          <w:p w:rsidR="00236805" w:rsidRDefault="00591952">
            <w:pPr>
              <w:spacing w:after="150"/>
            </w:pPr>
            <w:r>
              <w:rPr>
                <w:color w:val="000000"/>
              </w:rPr>
              <w:t>1.300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5.</w:t>
            </w:r>
          </w:p>
        </w:tc>
        <w:tc>
          <w:tcPr>
            <w:tcW w:w="6049" w:type="dxa"/>
            <w:vAlign w:val="center"/>
          </w:tcPr>
          <w:p w:rsidR="00236805" w:rsidRDefault="00591952">
            <w:pPr>
              <w:spacing w:after="150"/>
            </w:pPr>
            <w:r>
              <w:rPr>
                <w:color w:val="000000"/>
              </w:rPr>
              <w:t>3.600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6.</w:t>
            </w:r>
          </w:p>
        </w:tc>
        <w:tc>
          <w:tcPr>
            <w:tcW w:w="6049" w:type="dxa"/>
            <w:vAlign w:val="center"/>
          </w:tcPr>
          <w:p w:rsidR="00236805" w:rsidRDefault="00591952">
            <w:pPr>
              <w:spacing w:after="150"/>
            </w:pPr>
            <w:r>
              <w:rPr>
                <w:color w:val="000000"/>
              </w:rPr>
              <w:t>5.930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7.</w:t>
            </w:r>
          </w:p>
        </w:tc>
        <w:tc>
          <w:tcPr>
            <w:tcW w:w="6049" w:type="dxa"/>
            <w:vAlign w:val="center"/>
          </w:tcPr>
          <w:p w:rsidR="00236805" w:rsidRDefault="00591952">
            <w:pPr>
              <w:spacing w:after="150"/>
            </w:pPr>
            <w:r>
              <w:rPr>
                <w:color w:val="000000"/>
              </w:rPr>
              <w:t>1.260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262) у Тарифном броју 203:</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става 1.</w:t>
            </w:r>
          </w:p>
        </w:tc>
        <w:tc>
          <w:tcPr>
            <w:tcW w:w="6049" w:type="dxa"/>
            <w:vAlign w:val="center"/>
          </w:tcPr>
          <w:p w:rsidR="00236805" w:rsidRDefault="00591952">
            <w:pPr>
              <w:spacing w:after="150"/>
            </w:pPr>
            <w:r>
              <w:rPr>
                <w:color w:val="000000"/>
              </w:rPr>
              <w:t>7.880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w:t>
            </w:r>
          </w:p>
        </w:tc>
        <w:tc>
          <w:tcPr>
            <w:tcW w:w="6049" w:type="dxa"/>
            <w:vAlign w:val="center"/>
          </w:tcPr>
          <w:p w:rsidR="00236805" w:rsidRDefault="00591952">
            <w:pPr>
              <w:spacing w:after="150"/>
            </w:pPr>
            <w:r>
              <w:rPr>
                <w:color w:val="000000"/>
              </w:rPr>
              <w:t>3.660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w:t>
            </w:r>
          </w:p>
        </w:tc>
        <w:tc>
          <w:tcPr>
            <w:tcW w:w="6049" w:type="dxa"/>
            <w:vAlign w:val="center"/>
          </w:tcPr>
          <w:p w:rsidR="00236805" w:rsidRDefault="00591952">
            <w:pPr>
              <w:spacing w:after="150"/>
            </w:pPr>
            <w:r>
              <w:rPr>
                <w:color w:val="000000"/>
              </w:rPr>
              <w:t>3.660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4.</w:t>
            </w:r>
          </w:p>
        </w:tc>
        <w:tc>
          <w:tcPr>
            <w:tcW w:w="6049" w:type="dxa"/>
            <w:vAlign w:val="center"/>
          </w:tcPr>
          <w:p w:rsidR="00236805" w:rsidRDefault="00591952">
            <w:pPr>
              <w:spacing w:after="150"/>
            </w:pPr>
            <w:r>
              <w:rPr>
                <w:color w:val="000000"/>
              </w:rPr>
              <w:t>13.100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5.</w:t>
            </w:r>
          </w:p>
        </w:tc>
        <w:tc>
          <w:tcPr>
            <w:tcW w:w="6049" w:type="dxa"/>
            <w:vAlign w:val="center"/>
          </w:tcPr>
          <w:p w:rsidR="00236805" w:rsidRDefault="00591952">
            <w:pPr>
              <w:spacing w:after="150"/>
            </w:pPr>
            <w:r>
              <w:rPr>
                <w:color w:val="000000"/>
              </w:rPr>
              <w:t>3.660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6.</w:t>
            </w:r>
          </w:p>
        </w:tc>
        <w:tc>
          <w:tcPr>
            <w:tcW w:w="6049" w:type="dxa"/>
            <w:vAlign w:val="center"/>
          </w:tcPr>
          <w:p w:rsidR="00236805" w:rsidRDefault="00591952">
            <w:pPr>
              <w:spacing w:after="150"/>
            </w:pPr>
            <w:r>
              <w:rPr>
                <w:color w:val="000000"/>
              </w:rPr>
              <w:t>3.660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7.</w:t>
            </w:r>
          </w:p>
        </w:tc>
        <w:tc>
          <w:tcPr>
            <w:tcW w:w="6049" w:type="dxa"/>
            <w:vAlign w:val="center"/>
          </w:tcPr>
          <w:p w:rsidR="00236805" w:rsidRDefault="00591952">
            <w:pPr>
              <w:spacing w:after="150"/>
            </w:pPr>
            <w:r>
              <w:rPr>
                <w:color w:val="000000"/>
              </w:rPr>
              <w:t>3.660</w:t>
            </w:r>
          </w:p>
        </w:tc>
      </w:tr>
      <w:tr w:rsidR="00236805">
        <w:trPr>
          <w:trHeight w:val="90"/>
          <w:tblCellSpacing w:w="0" w:type="auto"/>
        </w:trPr>
        <w:tc>
          <w:tcPr>
            <w:tcW w:w="8351" w:type="dxa"/>
            <w:vAlign w:val="center"/>
          </w:tcPr>
          <w:p w:rsidR="00236805" w:rsidRDefault="00591952">
            <w:pPr>
              <w:spacing w:after="150"/>
            </w:pPr>
            <w:r>
              <w:rPr>
                <w:color w:val="000000"/>
              </w:rPr>
              <w:t xml:space="preserve">– </w:t>
            </w:r>
            <w:r>
              <w:rPr>
                <w:color w:val="000000"/>
              </w:rPr>
              <w:t>такса из става 8.</w:t>
            </w:r>
          </w:p>
        </w:tc>
        <w:tc>
          <w:tcPr>
            <w:tcW w:w="6049" w:type="dxa"/>
            <w:vAlign w:val="center"/>
          </w:tcPr>
          <w:p w:rsidR="00236805" w:rsidRDefault="00591952">
            <w:pPr>
              <w:spacing w:after="150"/>
            </w:pPr>
            <w:r>
              <w:rPr>
                <w:color w:val="000000"/>
              </w:rPr>
              <w:t>1.300</w:t>
            </w:r>
          </w:p>
        </w:tc>
      </w:tr>
      <w:tr w:rsidR="00236805">
        <w:trPr>
          <w:trHeight w:val="90"/>
          <w:tblCellSpacing w:w="0" w:type="auto"/>
        </w:trPr>
        <w:tc>
          <w:tcPr>
            <w:tcW w:w="8351" w:type="dxa"/>
            <w:vAlign w:val="center"/>
          </w:tcPr>
          <w:p w:rsidR="00236805" w:rsidRDefault="00591952">
            <w:pPr>
              <w:spacing w:after="150"/>
            </w:pPr>
            <w:r>
              <w:rPr>
                <w:color w:val="000000"/>
              </w:rPr>
              <w:lastRenderedPageBreak/>
              <w:t>– такса из става 9.</w:t>
            </w:r>
          </w:p>
        </w:tc>
        <w:tc>
          <w:tcPr>
            <w:tcW w:w="6049" w:type="dxa"/>
            <w:vAlign w:val="center"/>
          </w:tcPr>
          <w:p w:rsidR="00236805" w:rsidRDefault="00591952">
            <w:pPr>
              <w:spacing w:after="150"/>
            </w:pPr>
            <w:r>
              <w:rPr>
                <w:color w:val="000000"/>
              </w:rPr>
              <w:t>110</w:t>
            </w:r>
          </w:p>
        </w:tc>
      </w:tr>
      <w:tr w:rsidR="00236805">
        <w:trPr>
          <w:trHeight w:val="90"/>
          <w:tblCellSpacing w:w="0" w:type="auto"/>
        </w:trPr>
        <w:tc>
          <w:tcPr>
            <w:tcW w:w="8351" w:type="dxa"/>
            <w:vAlign w:val="center"/>
          </w:tcPr>
          <w:p w:rsidR="00236805" w:rsidRDefault="00591952">
            <w:pPr>
              <w:spacing w:after="150"/>
            </w:pPr>
            <w:r>
              <w:rPr>
                <w:color w:val="000000"/>
              </w:rPr>
              <w:t>263) у Тарифном броју 204.</w:t>
            </w:r>
          </w:p>
        </w:tc>
        <w:tc>
          <w:tcPr>
            <w:tcW w:w="6049" w:type="dxa"/>
            <w:vAlign w:val="center"/>
          </w:tcPr>
          <w:p w:rsidR="00236805" w:rsidRDefault="00591952">
            <w:pPr>
              <w:spacing w:after="150"/>
            </w:pPr>
            <w:r>
              <w:rPr>
                <w:color w:val="000000"/>
              </w:rPr>
              <w:t>13.970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264) у Тарифном броју 204а:</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тачке 1)</w:t>
            </w:r>
          </w:p>
        </w:tc>
        <w:tc>
          <w:tcPr>
            <w:tcW w:w="6049" w:type="dxa"/>
            <w:vAlign w:val="center"/>
          </w:tcPr>
          <w:p w:rsidR="00236805" w:rsidRDefault="00591952">
            <w:pPr>
              <w:spacing w:after="150"/>
            </w:pPr>
            <w:r>
              <w:rPr>
                <w:color w:val="000000"/>
              </w:rPr>
              <w:t>9.100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w:t>
            </w:r>
          </w:p>
        </w:tc>
        <w:tc>
          <w:tcPr>
            <w:tcW w:w="6049" w:type="dxa"/>
            <w:vAlign w:val="center"/>
          </w:tcPr>
          <w:p w:rsidR="00236805" w:rsidRDefault="00591952">
            <w:pPr>
              <w:spacing w:after="150"/>
            </w:pPr>
            <w:r>
              <w:rPr>
                <w:color w:val="000000"/>
              </w:rPr>
              <w:t>13.650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3)</w:t>
            </w:r>
          </w:p>
        </w:tc>
        <w:tc>
          <w:tcPr>
            <w:tcW w:w="6049" w:type="dxa"/>
            <w:vAlign w:val="center"/>
          </w:tcPr>
          <w:p w:rsidR="00236805" w:rsidRDefault="00591952">
            <w:pPr>
              <w:spacing w:after="150"/>
            </w:pPr>
            <w:r>
              <w:rPr>
                <w:color w:val="000000"/>
              </w:rPr>
              <w:t>18.200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265) у Тарифном броју 205.</w:t>
            </w:r>
          </w:p>
        </w:tc>
        <w:tc>
          <w:tcPr>
            <w:tcW w:w="6049" w:type="dxa"/>
            <w:vAlign w:val="center"/>
          </w:tcPr>
          <w:p w:rsidR="00236805" w:rsidRDefault="00591952">
            <w:pPr>
              <w:spacing w:after="150"/>
            </w:pPr>
            <w:r>
              <w:rPr>
                <w:color w:val="000000"/>
              </w:rPr>
              <w:t>13.970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xml:space="preserve">266) у </w:t>
            </w:r>
            <w:r>
              <w:rPr>
                <w:color w:val="000000"/>
              </w:rPr>
              <w:t>Тарифном броју 205а:</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тачке 1)</w:t>
            </w:r>
          </w:p>
        </w:tc>
        <w:tc>
          <w:tcPr>
            <w:tcW w:w="6049" w:type="dxa"/>
            <w:vAlign w:val="center"/>
          </w:tcPr>
          <w:p w:rsidR="00236805" w:rsidRDefault="00591952">
            <w:pPr>
              <w:spacing w:after="150"/>
            </w:pPr>
            <w:r>
              <w:rPr>
                <w:color w:val="000000"/>
              </w:rPr>
              <w:t>31.490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w:t>
            </w:r>
          </w:p>
        </w:tc>
        <w:tc>
          <w:tcPr>
            <w:tcW w:w="6049" w:type="dxa"/>
            <w:vAlign w:val="center"/>
          </w:tcPr>
          <w:p w:rsidR="00236805" w:rsidRDefault="00591952">
            <w:pPr>
              <w:spacing w:after="150"/>
            </w:pPr>
            <w:r>
              <w:rPr>
                <w:color w:val="000000"/>
              </w:rPr>
              <w:t>15.740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267) у Тарифном броју 205б</w:t>
            </w:r>
          </w:p>
        </w:tc>
        <w:tc>
          <w:tcPr>
            <w:tcW w:w="6049" w:type="dxa"/>
            <w:vAlign w:val="center"/>
          </w:tcPr>
          <w:p w:rsidR="00236805" w:rsidRDefault="00591952">
            <w:pPr>
              <w:spacing w:after="150"/>
            </w:pPr>
            <w:r>
              <w:rPr>
                <w:color w:val="000000"/>
              </w:rPr>
              <w:t>8.090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268) у Тарифном броју 205в</w:t>
            </w:r>
          </w:p>
        </w:tc>
        <w:tc>
          <w:tcPr>
            <w:tcW w:w="6049" w:type="dxa"/>
            <w:vAlign w:val="center"/>
          </w:tcPr>
          <w:p w:rsidR="00236805" w:rsidRDefault="00591952">
            <w:pPr>
              <w:spacing w:after="150"/>
            </w:pPr>
            <w:r>
              <w:rPr>
                <w:color w:val="000000"/>
              </w:rPr>
              <w:t>970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269) у Тарифном броју 205г</w:t>
            </w:r>
          </w:p>
        </w:tc>
        <w:tc>
          <w:tcPr>
            <w:tcW w:w="6049" w:type="dxa"/>
            <w:vAlign w:val="center"/>
          </w:tcPr>
          <w:p w:rsidR="00236805" w:rsidRDefault="00591952">
            <w:pPr>
              <w:spacing w:after="150"/>
            </w:pPr>
            <w:r>
              <w:rPr>
                <w:color w:val="000000"/>
              </w:rPr>
              <w:t>8.090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270) у Тарифном броју 205д:</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тачке 1)</w:t>
            </w:r>
          </w:p>
        </w:tc>
        <w:tc>
          <w:tcPr>
            <w:tcW w:w="6049" w:type="dxa"/>
            <w:vAlign w:val="center"/>
          </w:tcPr>
          <w:p w:rsidR="00236805" w:rsidRDefault="00591952">
            <w:pPr>
              <w:spacing w:after="150"/>
            </w:pPr>
            <w:r>
              <w:rPr>
                <w:color w:val="000000"/>
              </w:rPr>
              <w:t>31.640</w:t>
            </w:r>
          </w:p>
        </w:tc>
      </w:tr>
      <w:tr w:rsidR="00236805">
        <w:trPr>
          <w:trHeight w:val="90"/>
          <w:tblCellSpacing w:w="0" w:type="auto"/>
        </w:trPr>
        <w:tc>
          <w:tcPr>
            <w:tcW w:w="8351" w:type="dxa"/>
            <w:vAlign w:val="center"/>
          </w:tcPr>
          <w:p w:rsidR="00236805" w:rsidRDefault="00591952">
            <w:pPr>
              <w:spacing w:after="150"/>
            </w:pPr>
            <w:r>
              <w:rPr>
                <w:color w:val="000000"/>
              </w:rPr>
              <w:t>– такса</w:t>
            </w:r>
            <w:r>
              <w:rPr>
                <w:color w:val="000000"/>
              </w:rPr>
              <w:t xml:space="preserve"> из тачке 2)</w:t>
            </w:r>
          </w:p>
        </w:tc>
        <w:tc>
          <w:tcPr>
            <w:tcW w:w="6049" w:type="dxa"/>
            <w:vAlign w:val="center"/>
          </w:tcPr>
          <w:p w:rsidR="00236805" w:rsidRDefault="00591952">
            <w:pPr>
              <w:spacing w:after="150"/>
            </w:pPr>
            <w:r>
              <w:rPr>
                <w:color w:val="000000"/>
              </w:rPr>
              <w:t>15.820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271) у Тарифном броју 206:</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тачке 1)</w:t>
            </w:r>
          </w:p>
        </w:tc>
        <w:tc>
          <w:tcPr>
            <w:tcW w:w="6049" w:type="dxa"/>
            <w:vAlign w:val="center"/>
          </w:tcPr>
          <w:p w:rsidR="00236805" w:rsidRDefault="00591952">
            <w:pPr>
              <w:spacing w:after="150"/>
            </w:pPr>
            <w:r>
              <w:rPr>
                <w:color w:val="000000"/>
              </w:rPr>
              <w:t>420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w:t>
            </w:r>
          </w:p>
        </w:tc>
        <w:tc>
          <w:tcPr>
            <w:tcW w:w="6049" w:type="dxa"/>
            <w:vAlign w:val="center"/>
          </w:tcPr>
          <w:p w:rsidR="00236805" w:rsidRDefault="00591952">
            <w:pPr>
              <w:spacing w:after="150"/>
            </w:pPr>
            <w:r>
              <w:rPr>
                <w:color w:val="000000"/>
              </w:rPr>
              <w:t>850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3)</w:t>
            </w:r>
          </w:p>
        </w:tc>
        <w:tc>
          <w:tcPr>
            <w:tcW w:w="6049" w:type="dxa"/>
            <w:vAlign w:val="center"/>
          </w:tcPr>
          <w:p w:rsidR="00236805" w:rsidRDefault="00591952">
            <w:pPr>
              <w:spacing w:after="150"/>
            </w:pPr>
            <w:r>
              <w:rPr>
                <w:color w:val="000000"/>
              </w:rPr>
              <w:t>1.680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lastRenderedPageBreak/>
              <w:t>272) у Тарифном броју 206а:</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тачке 1) подтачка (1)</w:t>
            </w:r>
          </w:p>
        </w:tc>
        <w:tc>
          <w:tcPr>
            <w:tcW w:w="6049" w:type="dxa"/>
            <w:vAlign w:val="center"/>
          </w:tcPr>
          <w:p w:rsidR="00236805" w:rsidRDefault="00591952">
            <w:pPr>
              <w:spacing w:after="150"/>
            </w:pPr>
            <w:r>
              <w:rPr>
                <w:color w:val="000000"/>
              </w:rPr>
              <w:t>9.450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 подтачка (2)</w:t>
            </w:r>
          </w:p>
        </w:tc>
        <w:tc>
          <w:tcPr>
            <w:tcW w:w="6049" w:type="dxa"/>
            <w:vAlign w:val="center"/>
          </w:tcPr>
          <w:p w:rsidR="00236805" w:rsidRDefault="00591952">
            <w:pPr>
              <w:spacing w:after="150"/>
            </w:pPr>
            <w:r>
              <w:rPr>
                <w:color w:val="000000"/>
              </w:rPr>
              <w:t>12.600</w:t>
            </w:r>
          </w:p>
        </w:tc>
      </w:tr>
      <w:tr w:rsidR="00236805">
        <w:trPr>
          <w:trHeight w:val="90"/>
          <w:tblCellSpacing w:w="0" w:type="auto"/>
        </w:trPr>
        <w:tc>
          <w:tcPr>
            <w:tcW w:w="8351" w:type="dxa"/>
            <w:vAlign w:val="center"/>
          </w:tcPr>
          <w:p w:rsidR="00236805" w:rsidRDefault="00591952">
            <w:pPr>
              <w:spacing w:after="150"/>
            </w:pPr>
            <w:r>
              <w:rPr>
                <w:color w:val="000000"/>
              </w:rPr>
              <w:t xml:space="preserve">– такса из </w:t>
            </w:r>
            <w:r>
              <w:rPr>
                <w:color w:val="000000"/>
              </w:rPr>
              <w:t>тачке 1) подтачка (3)</w:t>
            </w:r>
          </w:p>
        </w:tc>
        <w:tc>
          <w:tcPr>
            <w:tcW w:w="6049" w:type="dxa"/>
            <w:vAlign w:val="center"/>
          </w:tcPr>
          <w:p w:rsidR="00236805" w:rsidRDefault="00591952">
            <w:pPr>
              <w:spacing w:after="150"/>
            </w:pPr>
            <w:r>
              <w:rPr>
                <w:color w:val="000000"/>
              </w:rPr>
              <w:t>15.740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 подтачка (4)</w:t>
            </w:r>
          </w:p>
        </w:tc>
        <w:tc>
          <w:tcPr>
            <w:tcW w:w="6049" w:type="dxa"/>
            <w:vAlign w:val="center"/>
          </w:tcPr>
          <w:p w:rsidR="00236805" w:rsidRDefault="00591952">
            <w:pPr>
              <w:spacing w:after="150"/>
            </w:pPr>
            <w:r>
              <w:rPr>
                <w:color w:val="000000"/>
              </w:rPr>
              <w:t>22.040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 подтачка (5)</w:t>
            </w:r>
          </w:p>
        </w:tc>
        <w:tc>
          <w:tcPr>
            <w:tcW w:w="6049" w:type="dxa"/>
            <w:vAlign w:val="center"/>
          </w:tcPr>
          <w:p w:rsidR="00236805" w:rsidRDefault="00591952">
            <w:pPr>
              <w:spacing w:after="150"/>
            </w:pPr>
            <w:r>
              <w:rPr>
                <w:color w:val="000000"/>
              </w:rPr>
              <w:t>28.340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 подтачка (1)</w:t>
            </w:r>
          </w:p>
        </w:tc>
        <w:tc>
          <w:tcPr>
            <w:tcW w:w="6049" w:type="dxa"/>
            <w:vAlign w:val="center"/>
          </w:tcPr>
          <w:p w:rsidR="00236805" w:rsidRDefault="00591952">
            <w:pPr>
              <w:spacing w:after="150"/>
            </w:pPr>
            <w:r>
              <w:rPr>
                <w:color w:val="000000"/>
              </w:rPr>
              <w:t>8.400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 подтачка (2)</w:t>
            </w:r>
          </w:p>
        </w:tc>
        <w:tc>
          <w:tcPr>
            <w:tcW w:w="6049" w:type="dxa"/>
            <w:vAlign w:val="center"/>
          </w:tcPr>
          <w:p w:rsidR="00236805" w:rsidRDefault="00591952">
            <w:pPr>
              <w:spacing w:after="150"/>
            </w:pPr>
            <w:r>
              <w:rPr>
                <w:color w:val="000000"/>
              </w:rPr>
              <w:t>11.550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 подтачка (3)</w:t>
            </w:r>
          </w:p>
        </w:tc>
        <w:tc>
          <w:tcPr>
            <w:tcW w:w="6049" w:type="dxa"/>
            <w:vAlign w:val="center"/>
          </w:tcPr>
          <w:p w:rsidR="00236805" w:rsidRDefault="00591952">
            <w:pPr>
              <w:spacing w:after="150"/>
            </w:pPr>
            <w:r>
              <w:rPr>
                <w:color w:val="000000"/>
              </w:rPr>
              <w:t>14.700</w:t>
            </w:r>
          </w:p>
        </w:tc>
      </w:tr>
      <w:tr w:rsidR="00236805">
        <w:trPr>
          <w:trHeight w:val="90"/>
          <w:tblCellSpacing w:w="0" w:type="auto"/>
        </w:trPr>
        <w:tc>
          <w:tcPr>
            <w:tcW w:w="8351" w:type="dxa"/>
            <w:vAlign w:val="center"/>
          </w:tcPr>
          <w:p w:rsidR="00236805" w:rsidRDefault="00591952">
            <w:pPr>
              <w:spacing w:after="150"/>
            </w:pPr>
            <w:r>
              <w:rPr>
                <w:color w:val="000000"/>
              </w:rPr>
              <w:t xml:space="preserve">– такса из тачке 2) </w:t>
            </w:r>
            <w:r>
              <w:rPr>
                <w:color w:val="000000"/>
              </w:rPr>
              <w:t>подтачка (4)</w:t>
            </w:r>
          </w:p>
        </w:tc>
        <w:tc>
          <w:tcPr>
            <w:tcW w:w="6049" w:type="dxa"/>
            <w:vAlign w:val="center"/>
          </w:tcPr>
          <w:p w:rsidR="00236805" w:rsidRDefault="00591952">
            <w:pPr>
              <w:spacing w:after="150"/>
            </w:pPr>
            <w:r>
              <w:rPr>
                <w:color w:val="000000"/>
              </w:rPr>
              <w:t>21.000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 подтачка (5)</w:t>
            </w:r>
          </w:p>
        </w:tc>
        <w:tc>
          <w:tcPr>
            <w:tcW w:w="6049" w:type="dxa"/>
            <w:vAlign w:val="center"/>
          </w:tcPr>
          <w:p w:rsidR="00236805" w:rsidRDefault="00591952">
            <w:pPr>
              <w:spacing w:after="150"/>
            </w:pPr>
            <w:r>
              <w:rPr>
                <w:color w:val="000000"/>
              </w:rPr>
              <w:t>27.290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3) подтачка (1)</w:t>
            </w:r>
          </w:p>
        </w:tc>
        <w:tc>
          <w:tcPr>
            <w:tcW w:w="6049" w:type="dxa"/>
            <w:vAlign w:val="center"/>
          </w:tcPr>
          <w:p w:rsidR="00236805" w:rsidRDefault="00591952">
            <w:pPr>
              <w:spacing w:after="150"/>
            </w:pPr>
            <w:r>
              <w:rPr>
                <w:color w:val="000000"/>
              </w:rPr>
              <w:t>7.340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3) подтачка (2)</w:t>
            </w:r>
          </w:p>
        </w:tc>
        <w:tc>
          <w:tcPr>
            <w:tcW w:w="6049" w:type="dxa"/>
            <w:vAlign w:val="center"/>
          </w:tcPr>
          <w:p w:rsidR="00236805" w:rsidRDefault="00591952">
            <w:pPr>
              <w:spacing w:after="150"/>
            </w:pPr>
            <w:r>
              <w:rPr>
                <w:color w:val="000000"/>
              </w:rPr>
              <w:t>10.490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3) подтачка (3)</w:t>
            </w:r>
          </w:p>
        </w:tc>
        <w:tc>
          <w:tcPr>
            <w:tcW w:w="6049" w:type="dxa"/>
            <w:vAlign w:val="center"/>
          </w:tcPr>
          <w:p w:rsidR="00236805" w:rsidRDefault="00591952">
            <w:pPr>
              <w:spacing w:after="150"/>
            </w:pPr>
            <w:r>
              <w:rPr>
                <w:color w:val="000000"/>
              </w:rPr>
              <w:t>13.650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3) подтачка (4)</w:t>
            </w:r>
          </w:p>
        </w:tc>
        <w:tc>
          <w:tcPr>
            <w:tcW w:w="6049" w:type="dxa"/>
            <w:vAlign w:val="center"/>
          </w:tcPr>
          <w:p w:rsidR="00236805" w:rsidRDefault="00591952">
            <w:pPr>
              <w:spacing w:after="150"/>
            </w:pPr>
            <w:r>
              <w:rPr>
                <w:color w:val="000000"/>
              </w:rPr>
              <w:t>19.950</w:t>
            </w:r>
          </w:p>
        </w:tc>
      </w:tr>
      <w:tr w:rsidR="00236805">
        <w:trPr>
          <w:trHeight w:val="90"/>
          <w:tblCellSpacing w:w="0" w:type="auto"/>
        </w:trPr>
        <w:tc>
          <w:tcPr>
            <w:tcW w:w="8351" w:type="dxa"/>
            <w:vAlign w:val="center"/>
          </w:tcPr>
          <w:p w:rsidR="00236805" w:rsidRDefault="00591952">
            <w:pPr>
              <w:spacing w:after="150"/>
            </w:pPr>
            <w:r>
              <w:rPr>
                <w:color w:val="000000"/>
              </w:rPr>
              <w:t xml:space="preserve">– такса из тачке 3) подтачка </w:t>
            </w:r>
            <w:r>
              <w:rPr>
                <w:color w:val="000000"/>
              </w:rPr>
              <w:t>(5)</w:t>
            </w:r>
          </w:p>
        </w:tc>
        <w:tc>
          <w:tcPr>
            <w:tcW w:w="6049" w:type="dxa"/>
            <w:vAlign w:val="center"/>
          </w:tcPr>
          <w:p w:rsidR="00236805" w:rsidRDefault="00591952">
            <w:pPr>
              <w:spacing w:after="150"/>
            </w:pPr>
            <w:r>
              <w:rPr>
                <w:color w:val="000000"/>
              </w:rPr>
              <w:t>26.240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4) подтачка (1)</w:t>
            </w:r>
          </w:p>
        </w:tc>
        <w:tc>
          <w:tcPr>
            <w:tcW w:w="6049" w:type="dxa"/>
            <w:vAlign w:val="center"/>
          </w:tcPr>
          <w:p w:rsidR="00236805" w:rsidRDefault="00591952">
            <w:pPr>
              <w:spacing w:after="150"/>
            </w:pPr>
            <w:r>
              <w:rPr>
                <w:color w:val="000000"/>
              </w:rPr>
              <w:t>6.300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4) подтачка (2)</w:t>
            </w:r>
          </w:p>
        </w:tc>
        <w:tc>
          <w:tcPr>
            <w:tcW w:w="6049" w:type="dxa"/>
            <w:vAlign w:val="center"/>
          </w:tcPr>
          <w:p w:rsidR="00236805" w:rsidRDefault="00591952">
            <w:pPr>
              <w:spacing w:after="150"/>
            </w:pPr>
            <w:r>
              <w:rPr>
                <w:color w:val="000000"/>
              </w:rPr>
              <w:t>9.450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4) подтачка (3)</w:t>
            </w:r>
          </w:p>
        </w:tc>
        <w:tc>
          <w:tcPr>
            <w:tcW w:w="6049" w:type="dxa"/>
            <w:vAlign w:val="center"/>
          </w:tcPr>
          <w:p w:rsidR="00236805" w:rsidRDefault="00591952">
            <w:pPr>
              <w:spacing w:after="150"/>
            </w:pPr>
            <w:r>
              <w:rPr>
                <w:color w:val="000000"/>
              </w:rPr>
              <w:t>12.600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4) подтачка (4)</w:t>
            </w:r>
          </w:p>
        </w:tc>
        <w:tc>
          <w:tcPr>
            <w:tcW w:w="6049" w:type="dxa"/>
            <w:vAlign w:val="center"/>
          </w:tcPr>
          <w:p w:rsidR="00236805" w:rsidRDefault="00591952">
            <w:pPr>
              <w:spacing w:after="150"/>
            </w:pPr>
            <w:r>
              <w:rPr>
                <w:color w:val="000000"/>
              </w:rPr>
              <w:t>18.890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4) подтачка (5)</w:t>
            </w:r>
          </w:p>
        </w:tc>
        <w:tc>
          <w:tcPr>
            <w:tcW w:w="6049" w:type="dxa"/>
            <w:vAlign w:val="center"/>
          </w:tcPr>
          <w:p w:rsidR="00236805" w:rsidRDefault="00591952">
            <w:pPr>
              <w:spacing w:after="150"/>
            </w:pPr>
            <w:r>
              <w:rPr>
                <w:color w:val="000000"/>
              </w:rPr>
              <w:t>25.190</w:t>
            </w:r>
          </w:p>
        </w:tc>
      </w:tr>
      <w:tr w:rsidR="00236805">
        <w:trPr>
          <w:trHeight w:val="90"/>
          <w:tblCellSpacing w:w="0" w:type="auto"/>
        </w:trPr>
        <w:tc>
          <w:tcPr>
            <w:tcW w:w="8351" w:type="dxa"/>
            <w:vAlign w:val="center"/>
          </w:tcPr>
          <w:p w:rsidR="00236805" w:rsidRDefault="00591952">
            <w:pPr>
              <w:spacing w:after="150"/>
            </w:pPr>
            <w:r>
              <w:rPr>
                <w:color w:val="000000"/>
              </w:rPr>
              <w:t>– такса у Напомени</w:t>
            </w:r>
          </w:p>
        </w:tc>
        <w:tc>
          <w:tcPr>
            <w:tcW w:w="6049" w:type="dxa"/>
            <w:vAlign w:val="center"/>
          </w:tcPr>
          <w:p w:rsidR="00236805" w:rsidRDefault="00591952">
            <w:pPr>
              <w:spacing w:after="150"/>
            </w:pPr>
            <w:r>
              <w:rPr>
                <w:color w:val="000000"/>
              </w:rPr>
              <w:t>3.150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xml:space="preserve">273) у </w:t>
            </w:r>
            <w:r>
              <w:rPr>
                <w:color w:val="000000"/>
              </w:rPr>
              <w:t>Тарифном броју 207:</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става 1.</w:t>
            </w:r>
          </w:p>
        </w:tc>
        <w:tc>
          <w:tcPr>
            <w:tcW w:w="6049" w:type="dxa"/>
            <w:vAlign w:val="center"/>
          </w:tcPr>
          <w:p w:rsidR="00236805" w:rsidRDefault="00591952">
            <w:pPr>
              <w:spacing w:after="150"/>
            </w:pPr>
            <w:r>
              <w:rPr>
                <w:color w:val="000000"/>
              </w:rPr>
              <w:t>970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w:t>
            </w:r>
          </w:p>
        </w:tc>
        <w:tc>
          <w:tcPr>
            <w:tcW w:w="6049" w:type="dxa"/>
            <w:vAlign w:val="center"/>
          </w:tcPr>
          <w:p w:rsidR="00236805" w:rsidRDefault="00591952">
            <w:pPr>
              <w:spacing w:after="150"/>
            </w:pPr>
            <w:r>
              <w:rPr>
                <w:color w:val="000000"/>
              </w:rPr>
              <w:t>780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274) у Тарифном броју 207а:</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тачке 1)</w:t>
            </w:r>
          </w:p>
        </w:tc>
        <w:tc>
          <w:tcPr>
            <w:tcW w:w="6049" w:type="dxa"/>
            <w:vAlign w:val="center"/>
          </w:tcPr>
          <w:p w:rsidR="00236805" w:rsidRDefault="00591952">
            <w:pPr>
              <w:spacing w:after="150"/>
            </w:pPr>
            <w:r>
              <w:rPr>
                <w:color w:val="000000"/>
              </w:rPr>
              <w:t>12.600</w:t>
            </w:r>
          </w:p>
        </w:tc>
      </w:tr>
      <w:tr w:rsidR="00236805">
        <w:trPr>
          <w:trHeight w:val="90"/>
          <w:tblCellSpacing w:w="0" w:type="auto"/>
        </w:trPr>
        <w:tc>
          <w:tcPr>
            <w:tcW w:w="8351" w:type="dxa"/>
            <w:vAlign w:val="center"/>
          </w:tcPr>
          <w:p w:rsidR="00236805" w:rsidRDefault="00591952">
            <w:pPr>
              <w:spacing w:after="150"/>
            </w:pPr>
            <w:r>
              <w:rPr>
                <w:color w:val="000000"/>
              </w:rPr>
              <w:lastRenderedPageBreak/>
              <w:t>– такса из тачке 2)</w:t>
            </w:r>
          </w:p>
        </w:tc>
        <w:tc>
          <w:tcPr>
            <w:tcW w:w="6049" w:type="dxa"/>
            <w:vAlign w:val="center"/>
          </w:tcPr>
          <w:p w:rsidR="00236805" w:rsidRDefault="00591952">
            <w:pPr>
              <w:spacing w:after="150"/>
            </w:pPr>
            <w:r>
              <w:rPr>
                <w:color w:val="000000"/>
              </w:rPr>
              <w:t>15.740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275) у Тарифном броју 207б:</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тачке 1)</w:t>
            </w:r>
          </w:p>
        </w:tc>
        <w:tc>
          <w:tcPr>
            <w:tcW w:w="6049" w:type="dxa"/>
            <w:vAlign w:val="center"/>
          </w:tcPr>
          <w:p w:rsidR="00236805" w:rsidRDefault="00591952">
            <w:pPr>
              <w:spacing w:after="150"/>
            </w:pPr>
            <w:r>
              <w:rPr>
                <w:color w:val="000000"/>
              </w:rPr>
              <w:t>26.240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w:t>
            </w:r>
          </w:p>
        </w:tc>
        <w:tc>
          <w:tcPr>
            <w:tcW w:w="6049" w:type="dxa"/>
            <w:vAlign w:val="center"/>
          </w:tcPr>
          <w:p w:rsidR="00236805" w:rsidRDefault="00591952">
            <w:pPr>
              <w:spacing w:after="150"/>
            </w:pPr>
            <w:r>
              <w:rPr>
                <w:color w:val="000000"/>
              </w:rPr>
              <w:t>13.650</w:t>
            </w:r>
          </w:p>
        </w:tc>
      </w:tr>
      <w:tr w:rsidR="00236805">
        <w:trPr>
          <w:trHeight w:val="90"/>
          <w:tblCellSpacing w:w="0" w:type="auto"/>
        </w:trPr>
        <w:tc>
          <w:tcPr>
            <w:tcW w:w="8351" w:type="dxa"/>
            <w:vAlign w:val="center"/>
          </w:tcPr>
          <w:p w:rsidR="00236805" w:rsidRDefault="00591952">
            <w:pPr>
              <w:spacing w:after="150"/>
            </w:pPr>
            <w:r>
              <w:rPr>
                <w:color w:val="000000"/>
              </w:rPr>
              <w:t xml:space="preserve">– </w:t>
            </w:r>
            <w:r>
              <w:rPr>
                <w:color w:val="000000"/>
              </w:rPr>
              <w:t>такса из тачке 3)</w:t>
            </w:r>
          </w:p>
        </w:tc>
        <w:tc>
          <w:tcPr>
            <w:tcW w:w="6049" w:type="dxa"/>
            <w:vAlign w:val="center"/>
          </w:tcPr>
          <w:p w:rsidR="00236805" w:rsidRDefault="00591952">
            <w:pPr>
              <w:spacing w:after="150"/>
            </w:pPr>
            <w:r>
              <w:rPr>
                <w:color w:val="000000"/>
              </w:rPr>
              <w:t>13.650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4)</w:t>
            </w:r>
          </w:p>
        </w:tc>
        <w:tc>
          <w:tcPr>
            <w:tcW w:w="6049" w:type="dxa"/>
            <w:vAlign w:val="center"/>
          </w:tcPr>
          <w:p w:rsidR="00236805" w:rsidRDefault="00591952">
            <w:pPr>
              <w:spacing w:after="150"/>
            </w:pPr>
            <w:r>
              <w:rPr>
                <w:color w:val="000000"/>
              </w:rPr>
              <w:t>5.250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276) у Тарифном броју 207в:</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тачке 1)</w:t>
            </w:r>
          </w:p>
        </w:tc>
        <w:tc>
          <w:tcPr>
            <w:tcW w:w="6049" w:type="dxa"/>
            <w:vAlign w:val="center"/>
          </w:tcPr>
          <w:p w:rsidR="00236805" w:rsidRDefault="00591952">
            <w:pPr>
              <w:spacing w:after="150"/>
            </w:pPr>
            <w:r>
              <w:rPr>
                <w:color w:val="000000"/>
              </w:rPr>
              <w:t>52.480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w:t>
            </w:r>
          </w:p>
        </w:tc>
        <w:tc>
          <w:tcPr>
            <w:tcW w:w="6049" w:type="dxa"/>
            <w:vAlign w:val="center"/>
          </w:tcPr>
          <w:p w:rsidR="00236805" w:rsidRDefault="00591952">
            <w:pPr>
              <w:spacing w:after="150"/>
            </w:pPr>
            <w:r>
              <w:rPr>
                <w:color w:val="000000"/>
              </w:rPr>
              <w:t>209.920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3)</w:t>
            </w:r>
          </w:p>
        </w:tc>
        <w:tc>
          <w:tcPr>
            <w:tcW w:w="6049" w:type="dxa"/>
            <w:vAlign w:val="center"/>
          </w:tcPr>
          <w:p w:rsidR="00236805" w:rsidRDefault="00591952">
            <w:pPr>
              <w:spacing w:after="150"/>
            </w:pPr>
            <w:r>
              <w:rPr>
                <w:color w:val="000000"/>
              </w:rPr>
              <w:t>31.490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277) у Тарифном броју 208.</w:t>
            </w:r>
          </w:p>
        </w:tc>
        <w:tc>
          <w:tcPr>
            <w:tcW w:w="6049" w:type="dxa"/>
            <w:vAlign w:val="center"/>
          </w:tcPr>
          <w:p w:rsidR="00236805" w:rsidRDefault="00591952">
            <w:pPr>
              <w:spacing w:after="150"/>
            </w:pPr>
            <w:r>
              <w:rPr>
                <w:color w:val="000000"/>
              </w:rPr>
              <w:t>4.810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278) у Тарифном броју 209.</w:t>
            </w:r>
          </w:p>
        </w:tc>
        <w:tc>
          <w:tcPr>
            <w:tcW w:w="6049" w:type="dxa"/>
            <w:vAlign w:val="center"/>
          </w:tcPr>
          <w:p w:rsidR="00236805" w:rsidRDefault="00591952">
            <w:pPr>
              <w:spacing w:after="150"/>
            </w:pPr>
            <w:r>
              <w:rPr>
                <w:color w:val="000000"/>
              </w:rPr>
              <w:t>20.860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xml:space="preserve">279) у </w:t>
            </w:r>
            <w:r>
              <w:rPr>
                <w:color w:val="000000"/>
              </w:rPr>
              <w:t>Тарифном броју 210:</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става 1.</w:t>
            </w:r>
          </w:p>
        </w:tc>
        <w:tc>
          <w:tcPr>
            <w:tcW w:w="6049" w:type="dxa"/>
            <w:vAlign w:val="center"/>
          </w:tcPr>
          <w:p w:rsidR="00236805" w:rsidRDefault="00591952">
            <w:pPr>
              <w:spacing w:after="150"/>
            </w:pPr>
            <w:r>
              <w:rPr>
                <w:color w:val="000000"/>
              </w:rPr>
              <w:t>4.810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1)</w:t>
            </w:r>
          </w:p>
        </w:tc>
        <w:tc>
          <w:tcPr>
            <w:tcW w:w="6049" w:type="dxa"/>
            <w:vAlign w:val="center"/>
          </w:tcPr>
          <w:p w:rsidR="00236805" w:rsidRDefault="00591952">
            <w:pPr>
              <w:spacing w:after="150"/>
            </w:pPr>
            <w:r>
              <w:rPr>
                <w:color w:val="000000"/>
              </w:rPr>
              <w:t>1.120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2)</w:t>
            </w:r>
          </w:p>
        </w:tc>
        <w:tc>
          <w:tcPr>
            <w:tcW w:w="6049" w:type="dxa"/>
            <w:vAlign w:val="center"/>
          </w:tcPr>
          <w:p w:rsidR="00236805" w:rsidRDefault="00591952">
            <w:pPr>
              <w:spacing w:after="150"/>
            </w:pPr>
            <w:r>
              <w:rPr>
                <w:color w:val="000000"/>
              </w:rPr>
              <w:t>2.400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w:t>
            </w:r>
          </w:p>
        </w:tc>
        <w:tc>
          <w:tcPr>
            <w:tcW w:w="6049" w:type="dxa"/>
            <w:vAlign w:val="center"/>
          </w:tcPr>
          <w:p w:rsidR="00236805" w:rsidRDefault="00591952">
            <w:pPr>
              <w:spacing w:after="150"/>
            </w:pPr>
            <w:r>
              <w:rPr>
                <w:color w:val="000000"/>
              </w:rPr>
              <w:t>1.280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4.</w:t>
            </w:r>
          </w:p>
        </w:tc>
        <w:tc>
          <w:tcPr>
            <w:tcW w:w="6049" w:type="dxa"/>
            <w:vAlign w:val="center"/>
          </w:tcPr>
          <w:p w:rsidR="00236805" w:rsidRDefault="00591952">
            <w:pPr>
              <w:spacing w:after="150"/>
            </w:pPr>
            <w:r>
              <w:rPr>
                <w:color w:val="000000"/>
              </w:rPr>
              <w:t>780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280) у Тарифном броју 211:</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тачке 1)</w:t>
            </w:r>
          </w:p>
        </w:tc>
        <w:tc>
          <w:tcPr>
            <w:tcW w:w="6049" w:type="dxa"/>
            <w:vAlign w:val="center"/>
          </w:tcPr>
          <w:p w:rsidR="00236805" w:rsidRDefault="00591952">
            <w:pPr>
              <w:spacing w:after="150"/>
            </w:pPr>
            <w:r>
              <w:rPr>
                <w:color w:val="000000"/>
              </w:rPr>
              <w:t>7.990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w:t>
            </w:r>
          </w:p>
        </w:tc>
        <w:tc>
          <w:tcPr>
            <w:tcW w:w="6049" w:type="dxa"/>
            <w:vAlign w:val="center"/>
          </w:tcPr>
          <w:p w:rsidR="00236805" w:rsidRDefault="00591952">
            <w:pPr>
              <w:spacing w:after="150"/>
            </w:pPr>
            <w:r>
              <w:rPr>
                <w:color w:val="000000"/>
              </w:rPr>
              <w:t>4.810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3)</w:t>
            </w:r>
          </w:p>
        </w:tc>
        <w:tc>
          <w:tcPr>
            <w:tcW w:w="6049" w:type="dxa"/>
            <w:vAlign w:val="center"/>
          </w:tcPr>
          <w:p w:rsidR="00236805" w:rsidRDefault="00591952">
            <w:pPr>
              <w:spacing w:after="150"/>
            </w:pPr>
            <w:r>
              <w:rPr>
                <w:color w:val="000000"/>
              </w:rPr>
              <w:t>3.980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4) подтачка (1)</w:t>
            </w:r>
          </w:p>
        </w:tc>
        <w:tc>
          <w:tcPr>
            <w:tcW w:w="6049" w:type="dxa"/>
            <w:vAlign w:val="center"/>
          </w:tcPr>
          <w:p w:rsidR="00236805" w:rsidRDefault="00591952">
            <w:pPr>
              <w:spacing w:after="150"/>
            </w:pPr>
            <w:r>
              <w:rPr>
                <w:color w:val="000000"/>
              </w:rPr>
              <w:t>1.610</w:t>
            </w:r>
          </w:p>
        </w:tc>
      </w:tr>
      <w:tr w:rsidR="00236805">
        <w:trPr>
          <w:trHeight w:val="90"/>
          <w:tblCellSpacing w:w="0" w:type="auto"/>
        </w:trPr>
        <w:tc>
          <w:tcPr>
            <w:tcW w:w="8351" w:type="dxa"/>
            <w:vAlign w:val="center"/>
          </w:tcPr>
          <w:p w:rsidR="00236805" w:rsidRDefault="00591952">
            <w:pPr>
              <w:spacing w:after="150"/>
            </w:pPr>
            <w:r>
              <w:rPr>
                <w:color w:val="000000"/>
              </w:rPr>
              <w:lastRenderedPageBreak/>
              <w:t>– такса из тачке 4) подтачка (2)</w:t>
            </w:r>
          </w:p>
        </w:tc>
        <w:tc>
          <w:tcPr>
            <w:tcW w:w="6049" w:type="dxa"/>
            <w:vAlign w:val="center"/>
          </w:tcPr>
          <w:p w:rsidR="00236805" w:rsidRDefault="00591952">
            <w:pPr>
              <w:spacing w:after="150"/>
            </w:pPr>
            <w:r>
              <w:rPr>
                <w:color w:val="000000"/>
              </w:rPr>
              <w:t>10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5) подтачка (1)</w:t>
            </w:r>
          </w:p>
        </w:tc>
        <w:tc>
          <w:tcPr>
            <w:tcW w:w="6049" w:type="dxa"/>
            <w:vAlign w:val="center"/>
          </w:tcPr>
          <w:p w:rsidR="00236805" w:rsidRDefault="00591952">
            <w:pPr>
              <w:spacing w:after="150"/>
            </w:pPr>
            <w:r>
              <w:rPr>
                <w:color w:val="000000"/>
              </w:rPr>
              <w:t>1.450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5) подтачка (2)</w:t>
            </w:r>
          </w:p>
        </w:tc>
        <w:tc>
          <w:tcPr>
            <w:tcW w:w="6049" w:type="dxa"/>
            <w:vAlign w:val="center"/>
          </w:tcPr>
          <w:p w:rsidR="00236805" w:rsidRDefault="00591952">
            <w:pPr>
              <w:spacing w:after="150"/>
            </w:pPr>
            <w:r>
              <w:rPr>
                <w:color w:val="000000"/>
              </w:rPr>
              <w:t>10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281) у Тарифном броју 212:</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става 1.</w:t>
            </w:r>
          </w:p>
        </w:tc>
        <w:tc>
          <w:tcPr>
            <w:tcW w:w="6049" w:type="dxa"/>
            <w:vAlign w:val="center"/>
          </w:tcPr>
          <w:p w:rsidR="00236805" w:rsidRDefault="00591952">
            <w:pPr>
              <w:spacing w:after="150"/>
            </w:pPr>
            <w:r>
              <w:rPr>
                <w:color w:val="000000"/>
              </w:rPr>
              <w:t>3.980</w:t>
            </w:r>
          </w:p>
        </w:tc>
      </w:tr>
      <w:tr w:rsidR="00236805">
        <w:trPr>
          <w:trHeight w:val="90"/>
          <w:tblCellSpacing w:w="0" w:type="auto"/>
        </w:trPr>
        <w:tc>
          <w:tcPr>
            <w:tcW w:w="8351" w:type="dxa"/>
            <w:vAlign w:val="center"/>
          </w:tcPr>
          <w:p w:rsidR="00236805" w:rsidRDefault="00591952">
            <w:pPr>
              <w:spacing w:after="150"/>
            </w:pPr>
            <w:r>
              <w:rPr>
                <w:color w:val="000000"/>
              </w:rPr>
              <w:t xml:space="preserve">– такса </w:t>
            </w:r>
            <w:r>
              <w:rPr>
                <w:color w:val="000000"/>
              </w:rPr>
              <w:t>из става 2.</w:t>
            </w:r>
          </w:p>
        </w:tc>
        <w:tc>
          <w:tcPr>
            <w:tcW w:w="6049" w:type="dxa"/>
            <w:vAlign w:val="center"/>
          </w:tcPr>
          <w:p w:rsidR="00236805" w:rsidRDefault="00591952">
            <w:pPr>
              <w:spacing w:after="150"/>
            </w:pPr>
            <w:r>
              <w:rPr>
                <w:color w:val="000000"/>
              </w:rPr>
              <w:t>3.980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282) у Тарифном броју 214:</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тачке 1)</w:t>
            </w:r>
          </w:p>
        </w:tc>
        <w:tc>
          <w:tcPr>
            <w:tcW w:w="6049" w:type="dxa"/>
            <w:vAlign w:val="center"/>
          </w:tcPr>
          <w:p w:rsidR="00236805" w:rsidRDefault="00591952">
            <w:pPr>
              <w:spacing w:after="150"/>
            </w:pPr>
            <w:r>
              <w:rPr>
                <w:color w:val="000000"/>
              </w:rPr>
              <w:t>240.030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w:t>
            </w:r>
          </w:p>
        </w:tc>
        <w:tc>
          <w:tcPr>
            <w:tcW w:w="6049" w:type="dxa"/>
            <w:vAlign w:val="center"/>
          </w:tcPr>
          <w:p w:rsidR="00236805" w:rsidRDefault="00591952">
            <w:pPr>
              <w:spacing w:after="150"/>
            </w:pPr>
            <w:r>
              <w:rPr>
                <w:color w:val="000000"/>
              </w:rPr>
              <w:t>6.400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283) у Тарифном броју 215:</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тачке 1)</w:t>
            </w:r>
          </w:p>
        </w:tc>
        <w:tc>
          <w:tcPr>
            <w:tcW w:w="6049" w:type="dxa"/>
            <w:vAlign w:val="center"/>
          </w:tcPr>
          <w:p w:rsidR="00236805" w:rsidRDefault="00591952">
            <w:pPr>
              <w:spacing w:after="150"/>
            </w:pPr>
            <w:r>
              <w:rPr>
                <w:color w:val="000000"/>
              </w:rPr>
              <w:t>1.960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 подтачка (1)</w:t>
            </w:r>
          </w:p>
        </w:tc>
        <w:tc>
          <w:tcPr>
            <w:tcW w:w="6049" w:type="dxa"/>
            <w:vAlign w:val="center"/>
          </w:tcPr>
          <w:p w:rsidR="00236805" w:rsidRDefault="00591952">
            <w:pPr>
              <w:spacing w:after="150"/>
            </w:pPr>
            <w:r>
              <w:rPr>
                <w:color w:val="000000"/>
              </w:rPr>
              <w:t>5.880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 подтачка (2)</w:t>
            </w:r>
          </w:p>
        </w:tc>
        <w:tc>
          <w:tcPr>
            <w:tcW w:w="6049" w:type="dxa"/>
            <w:vAlign w:val="center"/>
          </w:tcPr>
          <w:p w:rsidR="00236805" w:rsidRDefault="00591952">
            <w:pPr>
              <w:spacing w:after="150"/>
            </w:pPr>
            <w:r>
              <w:rPr>
                <w:color w:val="000000"/>
              </w:rPr>
              <w:t>9.780</w:t>
            </w:r>
          </w:p>
        </w:tc>
      </w:tr>
      <w:tr w:rsidR="00236805">
        <w:trPr>
          <w:trHeight w:val="90"/>
          <w:tblCellSpacing w:w="0" w:type="auto"/>
        </w:trPr>
        <w:tc>
          <w:tcPr>
            <w:tcW w:w="8351" w:type="dxa"/>
            <w:vAlign w:val="center"/>
          </w:tcPr>
          <w:p w:rsidR="00236805" w:rsidRDefault="00591952">
            <w:pPr>
              <w:spacing w:after="150"/>
            </w:pPr>
            <w:r>
              <w:rPr>
                <w:color w:val="000000"/>
              </w:rPr>
              <w:t>– такса из</w:t>
            </w:r>
            <w:r>
              <w:rPr>
                <w:color w:val="000000"/>
              </w:rPr>
              <w:t xml:space="preserve"> тачке 2) подтачка (3)</w:t>
            </w:r>
          </w:p>
        </w:tc>
        <w:tc>
          <w:tcPr>
            <w:tcW w:w="6049" w:type="dxa"/>
            <w:vAlign w:val="center"/>
          </w:tcPr>
          <w:p w:rsidR="00236805" w:rsidRDefault="00591952">
            <w:pPr>
              <w:spacing w:after="150"/>
            </w:pPr>
            <w:r>
              <w:rPr>
                <w:color w:val="000000"/>
              </w:rPr>
              <w:t>3.070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 подтачка (4)</w:t>
            </w:r>
          </w:p>
        </w:tc>
        <w:tc>
          <w:tcPr>
            <w:tcW w:w="6049" w:type="dxa"/>
            <w:vAlign w:val="center"/>
          </w:tcPr>
          <w:p w:rsidR="00236805" w:rsidRDefault="00591952">
            <w:pPr>
              <w:spacing w:after="150"/>
            </w:pPr>
            <w:r>
              <w:rPr>
                <w:color w:val="000000"/>
              </w:rPr>
              <w:t>3.070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 подтачка (5)</w:t>
            </w:r>
          </w:p>
        </w:tc>
        <w:tc>
          <w:tcPr>
            <w:tcW w:w="6049" w:type="dxa"/>
            <w:vAlign w:val="center"/>
          </w:tcPr>
          <w:p w:rsidR="00236805" w:rsidRDefault="00591952">
            <w:pPr>
              <w:spacing w:after="150"/>
            </w:pPr>
            <w:r>
              <w:rPr>
                <w:color w:val="000000"/>
              </w:rPr>
              <w:t>9.780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 подтачка (6)</w:t>
            </w:r>
          </w:p>
        </w:tc>
        <w:tc>
          <w:tcPr>
            <w:tcW w:w="6049" w:type="dxa"/>
            <w:vAlign w:val="center"/>
          </w:tcPr>
          <w:p w:rsidR="00236805" w:rsidRDefault="00591952">
            <w:pPr>
              <w:spacing w:after="150"/>
            </w:pPr>
            <w:r>
              <w:rPr>
                <w:color w:val="000000"/>
              </w:rPr>
              <w:t>9.780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 подтачка (7)</w:t>
            </w:r>
          </w:p>
        </w:tc>
        <w:tc>
          <w:tcPr>
            <w:tcW w:w="6049" w:type="dxa"/>
            <w:vAlign w:val="center"/>
          </w:tcPr>
          <w:p w:rsidR="00236805" w:rsidRDefault="00591952">
            <w:pPr>
              <w:spacing w:after="150"/>
            </w:pPr>
            <w:r>
              <w:rPr>
                <w:color w:val="000000"/>
              </w:rPr>
              <w:t>3.890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 подтачка (8)</w:t>
            </w:r>
          </w:p>
        </w:tc>
        <w:tc>
          <w:tcPr>
            <w:tcW w:w="6049" w:type="dxa"/>
            <w:vAlign w:val="center"/>
          </w:tcPr>
          <w:p w:rsidR="00236805" w:rsidRDefault="00591952">
            <w:pPr>
              <w:spacing w:after="150"/>
            </w:pPr>
            <w:r>
              <w:rPr>
                <w:color w:val="000000"/>
              </w:rPr>
              <w:t>11.740</w:t>
            </w:r>
          </w:p>
        </w:tc>
      </w:tr>
      <w:tr w:rsidR="00236805">
        <w:trPr>
          <w:trHeight w:val="90"/>
          <w:tblCellSpacing w:w="0" w:type="auto"/>
        </w:trPr>
        <w:tc>
          <w:tcPr>
            <w:tcW w:w="8351" w:type="dxa"/>
            <w:vAlign w:val="center"/>
          </w:tcPr>
          <w:p w:rsidR="00236805" w:rsidRDefault="00591952">
            <w:pPr>
              <w:spacing w:after="150"/>
            </w:pPr>
            <w:r>
              <w:rPr>
                <w:color w:val="000000"/>
              </w:rPr>
              <w:t xml:space="preserve">– такса из тачке 3) </w:t>
            </w:r>
            <w:r>
              <w:rPr>
                <w:color w:val="000000"/>
              </w:rPr>
              <w:t>подтачка (1)</w:t>
            </w:r>
          </w:p>
        </w:tc>
        <w:tc>
          <w:tcPr>
            <w:tcW w:w="6049" w:type="dxa"/>
            <w:vAlign w:val="center"/>
          </w:tcPr>
          <w:p w:rsidR="00236805" w:rsidRDefault="00591952">
            <w:pPr>
              <w:spacing w:after="150"/>
            </w:pPr>
            <w:r>
              <w:rPr>
                <w:color w:val="000000"/>
              </w:rPr>
              <w:t>117.330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3) подтачка (2)</w:t>
            </w:r>
          </w:p>
        </w:tc>
        <w:tc>
          <w:tcPr>
            <w:tcW w:w="6049" w:type="dxa"/>
            <w:vAlign w:val="center"/>
          </w:tcPr>
          <w:p w:rsidR="00236805" w:rsidRDefault="00591952">
            <w:pPr>
              <w:spacing w:after="150"/>
            </w:pPr>
            <w:r>
              <w:rPr>
                <w:color w:val="000000"/>
              </w:rPr>
              <w:t>78.210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3) подтачка (3)</w:t>
            </w:r>
          </w:p>
        </w:tc>
        <w:tc>
          <w:tcPr>
            <w:tcW w:w="6049" w:type="dxa"/>
            <w:vAlign w:val="center"/>
          </w:tcPr>
          <w:p w:rsidR="00236805" w:rsidRDefault="00591952">
            <w:pPr>
              <w:spacing w:after="150"/>
            </w:pPr>
            <w:r>
              <w:rPr>
                <w:color w:val="000000"/>
              </w:rPr>
              <w:t>39.110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284) у Тарифном броју 215а:</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1) подтачка (1)</w:t>
            </w:r>
          </w:p>
        </w:tc>
        <w:tc>
          <w:tcPr>
            <w:tcW w:w="6049" w:type="dxa"/>
            <w:vAlign w:val="center"/>
          </w:tcPr>
          <w:p w:rsidR="00236805" w:rsidRDefault="00591952">
            <w:pPr>
              <w:spacing w:after="150"/>
            </w:pPr>
            <w:r>
              <w:rPr>
                <w:color w:val="000000"/>
              </w:rPr>
              <w:t>1.210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1) подтачка (2)</w:t>
            </w:r>
          </w:p>
        </w:tc>
        <w:tc>
          <w:tcPr>
            <w:tcW w:w="6049" w:type="dxa"/>
            <w:vAlign w:val="center"/>
          </w:tcPr>
          <w:p w:rsidR="00236805" w:rsidRDefault="00591952">
            <w:pPr>
              <w:spacing w:after="150"/>
            </w:pPr>
            <w:r>
              <w:rPr>
                <w:color w:val="000000"/>
              </w:rPr>
              <w:t>19.820</w:t>
            </w:r>
          </w:p>
        </w:tc>
      </w:tr>
      <w:tr w:rsidR="00236805">
        <w:trPr>
          <w:trHeight w:val="90"/>
          <w:tblCellSpacing w:w="0" w:type="auto"/>
        </w:trPr>
        <w:tc>
          <w:tcPr>
            <w:tcW w:w="8351" w:type="dxa"/>
            <w:vAlign w:val="center"/>
          </w:tcPr>
          <w:p w:rsidR="00236805" w:rsidRDefault="00591952">
            <w:pPr>
              <w:spacing w:after="150"/>
            </w:pPr>
            <w:r>
              <w:rPr>
                <w:color w:val="000000"/>
              </w:rPr>
              <w:lastRenderedPageBreak/>
              <w:t xml:space="preserve">– такса из става 1. </w:t>
            </w:r>
            <w:r>
              <w:rPr>
                <w:color w:val="000000"/>
              </w:rPr>
              <w:t>тачка 1) подтачка (3)</w:t>
            </w:r>
          </w:p>
        </w:tc>
        <w:tc>
          <w:tcPr>
            <w:tcW w:w="6049" w:type="dxa"/>
            <w:vAlign w:val="center"/>
          </w:tcPr>
          <w:p w:rsidR="00236805" w:rsidRDefault="00591952">
            <w:pPr>
              <w:spacing w:after="150"/>
            </w:pPr>
            <w:r>
              <w:rPr>
                <w:color w:val="000000"/>
              </w:rPr>
              <w:t>44.030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1) подтачка (4)</w:t>
            </w:r>
          </w:p>
        </w:tc>
        <w:tc>
          <w:tcPr>
            <w:tcW w:w="6049" w:type="dxa"/>
            <w:vAlign w:val="center"/>
          </w:tcPr>
          <w:p w:rsidR="00236805" w:rsidRDefault="00591952">
            <w:pPr>
              <w:spacing w:after="150"/>
            </w:pPr>
            <w:r>
              <w:rPr>
                <w:color w:val="000000"/>
              </w:rPr>
              <w:t>77.050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1) подтачка (5)</w:t>
            </w:r>
          </w:p>
        </w:tc>
        <w:tc>
          <w:tcPr>
            <w:tcW w:w="6049" w:type="dxa"/>
            <w:vAlign w:val="center"/>
          </w:tcPr>
          <w:p w:rsidR="00236805" w:rsidRDefault="00591952">
            <w:pPr>
              <w:spacing w:after="150"/>
            </w:pPr>
            <w:r>
              <w:rPr>
                <w:color w:val="000000"/>
              </w:rPr>
              <w:t>108.990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2)</w:t>
            </w:r>
          </w:p>
        </w:tc>
        <w:tc>
          <w:tcPr>
            <w:tcW w:w="6049" w:type="dxa"/>
            <w:vAlign w:val="center"/>
          </w:tcPr>
          <w:p w:rsidR="00236805" w:rsidRDefault="00591952">
            <w:pPr>
              <w:spacing w:after="150"/>
            </w:pPr>
            <w:r>
              <w:rPr>
                <w:color w:val="000000"/>
              </w:rPr>
              <w:t>26.420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3)</w:t>
            </w:r>
          </w:p>
        </w:tc>
        <w:tc>
          <w:tcPr>
            <w:tcW w:w="6049" w:type="dxa"/>
            <w:vAlign w:val="center"/>
          </w:tcPr>
          <w:p w:rsidR="00236805" w:rsidRDefault="00591952">
            <w:pPr>
              <w:spacing w:after="150"/>
            </w:pPr>
            <w:r>
              <w:rPr>
                <w:color w:val="000000"/>
              </w:rPr>
              <w:t>1.140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4) подтачка (1)</w:t>
            </w:r>
          </w:p>
        </w:tc>
        <w:tc>
          <w:tcPr>
            <w:tcW w:w="6049" w:type="dxa"/>
            <w:vAlign w:val="center"/>
          </w:tcPr>
          <w:p w:rsidR="00236805" w:rsidRDefault="00591952">
            <w:pPr>
              <w:spacing w:after="150"/>
            </w:pPr>
            <w:r>
              <w:rPr>
                <w:color w:val="000000"/>
              </w:rPr>
              <w:t>16.250</w:t>
            </w:r>
          </w:p>
        </w:tc>
      </w:tr>
      <w:tr w:rsidR="00236805">
        <w:trPr>
          <w:trHeight w:val="90"/>
          <w:tblCellSpacing w:w="0" w:type="auto"/>
        </w:trPr>
        <w:tc>
          <w:tcPr>
            <w:tcW w:w="8351" w:type="dxa"/>
            <w:vAlign w:val="center"/>
          </w:tcPr>
          <w:p w:rsidR="00236805" w:rsidRDefault="00591952">
            <w:pPr>
              <w:spacing w:after="150"/>
            </w:pPr>
            <w:r>
              <w:rPr>
                <w:color w:val="000000"/>
              </w:rPr>
              <w:t xml:space="preserve">– </w:t>
            </w:r>
            <w:r>
              <w:rPr>
                <w:color w:val="000000"/>
              </w:rPr>
              <w:t>такса из става 1. тачка 4) подтачка (2)</w:t>
            </w:r>
          </w:p>
        </w:tc>
        <w:tc>
          <w:tcPr>
            <w:tcW w:w="6049" w:type="dxa"/>
            <w:vAlign w:val="center"/>
          </w:tcPr>
          <w:p w:rsidR="00236805" w:rsidRDefault="00591952">
            <w:pPr>
              <w:spacing w:after="150"/>
            </w:pPr>
            <w:r>
              <w:rPr>
                <w:color w:val="000000"/>
              </w:rPr>
              <w:t>35.720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5)</w:t>
            </w:r>
          </w:p>
        </w:tc>
        <w:tc>
          <w:tcPr>
            <w:tcW w:w="6049" w:type="dxa"/>
            <w:vAlign w:val="center"/>
          </w:tcPr>
          <w:p w:rsidR="00236805" w:rsidRDefault="00591952">
            <w:pPr>
              <w:spacing w:after="150"/>
            </w:pPr>
            <w:r>
              <w:rPr>
                <w:color w:val="000000"/>
              </w:rPr>
              <w:t>680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6)</w:t>
            </w:r>
          </w:p>
        </w:tc>
        <w:tc>
          <w:tcPr>
            <w:tcW w:w="6049" w:type="dxa"/>
            <w:vAlign w:val="center"/>
          </w:tcPr>
          <w:p w:rsidR="00236805" w:rsidRDefault="00591952">
            <w:pPr>
              <w:spacing w:after="150"/>
            </w:pPr>
            <w:r>
              <w:rPr>
                <w:color w:val="000000"/>
              </w:rPr>
              <w:t>1.500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7)</w:t>
            </w:r>
          </w:p>
        </w:tc>
        <w:tc>
          <w:tcPr>
            <w:tcW w:w="6049" w:type="dxa"/>
            <w:vAlign w:val="center"/>
          </w:tcPr>
          <w:p w:rsidR="00236805" w:rsidRDefault="00591952">
            <w:pPr>
              <w:spacing w:after="150"/>
            </w:pPr>
            <w:r>
              <w:rPr>
                <w:color w:val="000000"/>
              </w:rPr>
              <w:t>880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8)</w:t>
            </w:r>
          </w:p>
        </w:tc>
        <w:tc>
          <w:tcPr>
            <w:tcW w:w="6049" w:type="dxa"/>
            <w:vAlign w:val="center"/>
          </w:tcPr>
          <w:p w:rsidR="00236805" w:rsidRDefault="00591952">
            <w:pPr>
              <w:spacing w:after="150"/>
            </w:pPr>
            <w:r>
              <w:rPr>
                <w:color w:val="000000"/>
              </w:rPr>
              <w:t>1.720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9)</w:t>
            </w:r>
          </w:p>
        </w:tc>
        <w:tc>
          <w:tcPr>
            <w:tcW w:w="6049" w:type="dxa"/>
            <w:vAlign w:val="center"/>
          </w:tcPr>
          <w:p w:rsidR="00236805" w:rsidRDefault="00591952">
            <w:pPr>
              <w:spacing w:after="150"/>
            </w:pPr>
            <w:r>
              <w:rPr>
                <w:color w:val="000000"/>
              </w:rPr>
              <w:t>1.010</w:t>
            </w:r>
          </w:p>
        </w:tc>
      </w:tr>
      <w:tr w:rsidR="00236805">
        <w:trPr>
          <w:trHeight w:val="90"/>
          <w:tblCellSpacing w:w="0" w:type="auto"/>
        </w:trPr>
        <w:tc>
          <w:tcPr>
            <w:tcW w:w="8351" w:type="dxa"/>
            <w:vAlign w:val="center"/>
          </w:tcPr>
          <w:p w:rsidR="00236805" w:rsidRDefault="00591952">
            <w:pPr>
              <w:spacing w:after="150"/>
            </w:pPr>
            <w:r>
              <w:rPr>
                <w:color w:val="000000"/>
              </w:rPr>
              <w:t xml:space="preserve">– такса из става 1. тачка 10) </w:t>
            </w:r>
            <w:r>
              <w:rPr>
                <w:color w:val="000000"/>
              </w:rPr>
              <w:t>подтачка (1)</w:t>
            </w:r>
          </w:p>
        </w:tc>
        <w:tc>
          <w:tcPr>
            <w:tcW w:w="6049" w:type="dxa"/>
            <w:vAlign w:val="center"/>
          </w:tcPr>
          <w:p w:rsidR="00236805" w:rsidRDefault="00591952">
            <w:pPr>
              <w:spacing w:after="150"/>
            </w:pPr>
            <w:r>
              <w:rPr>
                <w:color w:val="000000"/>
              </w:rPr>
              <w:t>680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10) подтачка (2)</w:t>
            </w:r>
          </w:p>
        </w:tc>
        <w:tc>
          <w:tcPr>
            <w:tcW w:w="6049" w:type="dxa"/>
            <w:vAlign w:val="center"/>
          </w:tcPr>
          <w:p w:rsidR="00236805" w:rsidRDefault="00591952">
            <w:pPr>
              <w:spacing w:after="150"/>
            </w:pPr>
            <w:r>
              <w:rPr>
                <w:color w:val="000000"/>
              </w:rPr>
              <w:t>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10) подтачка (3)</w:t>
            </w:r>
          </w:p>
        </w:tc>
        <w:tc>
          <w:tcPr>
            <w:tcW w:w="6049" w:type="dxa"/>
            <w:vAlign w:val="center"/>
          </w:tcPr>
          <w:p w:rsidR="00236805" w:rsidRDefault="00591952">
            <w:pPr>
              <w:spacing w:after="150"/>
            </w:pPr>
            <w:r>
              <w:rPr>
                <w:color w:val="000000"/>
              </w:rPr>
              <w:t>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10) подтачка (4)</w:t>
            </w:r>
          </w:p>
        </w:tc>
        <w:tc>
          <w:tcPr>
            <w:tcW w:w="6049" w:type="dxa"/>
            <w:vAlign w:val="center"/>
          </w:tcPr>
          <w:p w:rsidR="00236805" w:rsidRDefault="00591952">
            <w:pPr>
              <w:spacing w:after="150"/>
            </w:pPr>
            <w:r>
              <w:rPr>
                <w:color w:val="000000"/>
              </w:rPr>
              <w:t>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11) подтачка (1)</w:t>
            </w:r>
          </w:p>
        </w:tc>
        <w:tc>
          <w:tcPr>
            <w:tcW w:w="6049" w:type="dxa"/>
            <w:vAlign w:val="center"/>
          </w:tcPr>
          <w:p w:rsidR="00236805" w:rsidRDefault="00591952">
            <w:pPr>
              <w:spacing w:after="150"/>
            </w:pPr>
            <w:r>
              <w:rPr>
                <w:color w:val="000000"/>
              </w:rPr>
              <w:t>1.500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11) подтачка (2)</w:t>
            </w:r>
          </w:p>
        </w:tc>
        <w:tc>
          <w:tcPr>
            <w:tcW w:w="6049" w:type="dxa"/>
            <w:vAlign w:val="center"/>
          </w:tcPr>
          <w:p w:rsidR="00236805" w:rsidRDefault="00591952">
            <w:pPr>
              <w:spacing w:after="150"/>
            </w:pPr>
            <w:r>
              <w:rPr>
                <w:color w:val="000000"/>
              </w:rPr>
              <w:t>130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12)</w:t>
            </w:r>
          </w:p>
        </w:tc>
        <w:tc>
          <w:tcPr>
            <w:tcW w:w="6049" w:type="dxa"/>
            <w:vAlign w:val="center"/>
          </w:tcPr>
          <w:p w:rsidR="00236805" w:rsidRDefault="00591952">
            <w:pPr>
              <w:spacing w:after="150"/>
            </w:pPr>
            <w:r>
              <w:rPr>
                <w:color w:val="000000"/>
              </w:rPr>
              <w:t>3.280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1)</w:t>
            </w:r>
          </w:p>
        </w:tc>
        <w:tc>
          <w:tcPr>
            <w:tcW w:w="6049" w:type="dxa"/>
            <w:vAlign w:val="center"/>
          </w:tcPr>
          <w:p w:rsidR="00236805" w:rsidRDefault="00591952">
            <w:pPr>
              <w:spacing w:after="150"/>
            </w:pPr>
            <w:r>
              <w:rPr>
                <w:color w:val="000000"/>
              </w:rPr>
              <w:t>1.630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2)</w:t>
            </w:r>
          </w:p>
        </w:tc>
        <w:tc>
          <w:tcPr>
            <w:tcW w:w="6049" w:type="dxa"/>
            <w:vAlign w:val="center"/>
          </w:tcPr>
          <w:p w:rsidR="00236805" w:rsidRDefault="00591952">
            <w:pPr>
              <w:spacing w:after="150"/>
            </w:pPr>
            <w:r>
              <w:rPr>
                <w:color w:val="000000"/>
              </w:rPr>
              <w:t>1.630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3)</w:t>
            </w:r>
          </w:p>
        </w:tc>
        <w:tc>
          <w:tcPr>
            <w:tcW w:w="6049" w:type="dxa"/>
            <w:vAlign w:val="center"/>
          </w:tcPr>
          <w:p w:rsidR="00236805" w:rsidRDefault="00591952">
            <w:pPr>
              <w:spacing w:after="150"/>
            </w:pPr>
            <w:r>
              <w:rPr>
                <w:color w:val="000000"/>
              </w:rPr>
              <w:t>1.080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4)</w:t>
            </w:r>
          </w:p>
        </w:tc>
        <w:tc>
          <w:tcPr>
            <w:tcW w:w="6049" w:type="dxa"/>
            <w:vAlign w:val="center"/>
          </w:tcPr>
          <w:p w:rsidR="00236805" w:rsidRDefault="00591952">
            <w:pPr>
              <w:spacing w:after="150"/>
            </w:pPr>
            <w:r>
              <w:rPr>
                <w:color w:val="000000"/>
              </w:rPr>
              <w:t>1.080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5)</w:t>
            </w:r>
          </w:p>
        </w:tc>
        <w:tc>
          <w:tcPr>
            <w:tcW w:w="6049" w:type="dxa"/>
            <w:vAlign w:val="center"/>
          </w:tcPr>
          <w:p w:rsidR="00236805" w:rsidRDefault="00591952">
            <w:pPr>
              <w:spacing w:after="150"/>
            </w:pPr>
            <w:r>
              <w:rPr>
                <w:color w:val="000000"/>
              </w:rPr>
              <w:t>410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6)</w:t>
            </w:r>
          </w:p>
        </w:tc>
        <w:tc>
          <w:tcPr>
            <w:tcW w:w="6049" w:type="dxa"/>
            <w:vAlign w:val="center"/>
          </w:tcPr>
          <w:p w:rsidR="00236805" w:rsidRDefault="00591952">
            <w:pPr>
              <w:spacing w:after="150"/>
            </w:pPr>
            <w:r>
              <w:rPr>
                <w:color w:val="000000"/>
              </w:rPr>
              <w:t>930</w:t>
            </w:r>
          </w:p>
        </w:tc>
      </w:tr>
      <w:tr w:rsidR="00236805">
        <w:trPr>
          <w:trHeight w:val="90"/>
          <w:tblCellSpacing w:w="0" w:type="auto"/>
        </w:trPr>
        <w:tc>
          <w:tcPr>
            <w:tcW w:w="8351" w:type="dxa"/>
            <w:vAlign w:val="center"/>
          </w:tcPr>
          <w:p w:rsidR="00236805" w:rsidRDefault="00591952">
            <w:pPr>
              <w:spacing w:after="150"/>
            </w:pPr>
            <w:r>
              <w:rPr>
                <w:color w:val="000000"/>
              </w:rPr>
              <w:t xml:space="preserve">– </w:t>
            </w:r>
            <w:r>
              <w:rPr>
                <w:color w:val="000000"/>
              </w:rPr>
              <w:t>такса из става 2. тачка 7)</w:t>
            </w:r>
          </w:p>
        </w:tc>
        <w:tc>
          <w:tcPr>
            <w:tcW w:w="6049" w:type="dxa"/>
            <w:vAlign w:val="center"/>
          </w:tcPr>
          <w:p w:rsidR="00236805" w:rsidRDefault="00591952">
            <w:pPr>
              <w:spacing w:after="150"/>
            </w:pPr>
            <w:r>
              <w:rPr>
                <w:color w:val="000000"/>
              </w:rPr>
              <w:t>930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8)</w:t>
            </w:r>
          </w:p>
        </w:tc>
        <w:tc>
          <w:tcPr>
            <w:tcW w:w="6049" w:type="dxa"/>
            <w:vAlign w:val="center"/>
          </w:tcPr>
          <w:p w:rsidR="00236805" w:rsidRDefault="00591952">
            <w:pPr>
              <w:spacing w:after="150"/>
            </w:pPr>
            <w:r>
              <w:rPr>
                <w:color w:val="000000"/>
              </w:rPr>
              <w:t>4.880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w:t>
            </w:r>
          </w:p>
        </w:tc>
        <w:tc>
          <w:tcPr>
            <w:tcW w:w="6049" w:type="dxa"/>
            <w:vAlign w:val="center"/>
          </w:tcPr>
          <w:p w:rsidR="00236805" w:rsidRDefault="00591952">
            <w:pPr>
              <w:spacing w:after="150"/>
            </w:pPr>
            <w:r>
              <w:rPr>
                <w:color w:val="000000"/>
              </w:rPr>
              <w:t>100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4. тачка 1)</w:t>
            </w:r>
          </w:p>
        </w:tc>
        <w:tc>
          <w:tcPr>
            <w:tcW w:w="6049" w:type="dxa"/>
            <w:vAlign w:val="center"/>
          </w:tcPr>
          <w:p w:rsidR="00236805" w:rsidRDefault="00591952">
            <w:pPr>
              <w:spacing w:after="150"/>
            </w:pPr>
            <w:r>
              <w:rPr>
                <w:color w:val="000000"/>
              </w:rPr>
              <w:t>100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4. тачка 2)</w:t>
            </w:r>
          </w:p>
        </w:tc>
        <w:tc>
          <w:tcPr>
            <w:tcW w:w="6049" w:type="dxa"/>
            <w:vAlign w:val="center"/>
          </w:tcPr>
          <w:p w:rsidR="00236805" w:rsidRDefault="00591952">
            <w:pPr>
              <w:spacing w:after="150"/>
            </w:pPr>
            <w:r>
              <w:rPr>
                <w:color w:val="000000"/>
              </w:rPr>
              <w:t>10</w:t>
            </w:r>
          </w:p>
        </w:tc>
      </w:tr>
      <w:tr w:rsidR="00236805">
        <w:trPr>
          <w:trHeight w:val="90"/>
          <w:tblCellSpacing w:w="0" w:type="auto"/>
        </w:trPr>
        <w:tc>
          <w:tcPr>
            <w:tcW w:w="8351" w:type="dxa"/>
            <w:vAlign w:val="center"/>
          </w:tcPr>
          <w:p w:rsidR="00236805" w:rsidRDefault="00591952">
            <w:pPr>
              <w:spacing w:after="150"/>
            </w:pPr>
            <w:r>
              <w:rPr>
                <w:color w:val="000000"/>
              </w:rPr>
              <w:lastRenderedPageBreak/>
              <w:t>– такса из става 4. тачка 3)</w:t>
            </w:r>
          </w:p>
        </w:tc>
        <w:tc>
          <w:tcPr>
            <w:tcW w:w="6049" w:type="dxa"/>
            <w:vAlign w:val="center"/>
          </w:tcPr>
          <w:p w:rsidR="00236805" w:rsidRDefault="00591952">
            <w:pPr>
              <w:spacing w:after="150"/>
            </w:pPr>
            <w:r>
              <w:rPr>
                <w:color w:val="000000"/>
              </w:rPr>
              <w:t>80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4. тачка 4)</w:t>
            </w:r>
          </w:p>
        </w:tc>
        <w:tc>
          <w:tcPr>
            <w:tcW w:w="6049" w:type="dxa"/>
            <w:vAlign w:val="center"/>
          </w:tcPr>
          <w:p w:rsidR="00236805" w:rsidRDefault="00591952">
            <w:pPr>
              <w:spacing w:after="150"/>
            </w:pPr>
            <w:r>
              <w:rPr>
                <w:color w:val="000000"/>
              </w:rPr>
              <w:t>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4. тачка 5)</w:t>
            </w:r>
          </w:p>
        </w:tc>
        <w:tc>
          <w:tcPr>
            <w:tcW w:w="6049" w:type="dxa"/>
            <w:vAlign w:val="center"/>
          </w:tcPr>
          <w:p w:rsidR="00236805" w:rsidRDefault="00591952">
            <w:pPr>
              <w:spacing w:after="150"/>
            </w:pPr>
            <w:r>
              <w:rPr>
                <w:color w:val="000000"/>
              </w:rPr>
              <w:t>16.250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5. тачка 1)</w:t>
            </w:r>
          </w:p>
        </w:tc>
        <w:tc>
          <w:tcPr>
            <w:tcW w:w="6049" w:type="dxa"/>
            <w:vAlign w:val="center"/>
          </w:tcPr>
          <w:p w:rsidR="00236805" w:rsidRDefault="00591952">
            <w:pPr>
              <w:spacing w:after="150"/>
            </w:pPr>
            <w:r>
              <w:rPr>
                <w:color w:val="000000"/>
              </w:rPr>
              <w:t>60.550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5. тачка 2)</w:t>
            </w:r>
          </w:p>
        </w:tc>
        <w:tc>
          <w:tcPr>
            <w:tcW w:w="6049" w:type="dxa"/>
            <w:vAlign w:val="center"/>
          </w:tcPr>
          <w:p w:rsidR="00236805" w:rsidRDefault="00591952">
            <w:pPr>
              <w:spacing w:after="150"/>
            </w:pPr>
            <w:r>
              <w:rPr>
                <w:color w:val="000000"/>
              </w:rPr>
              <w:t>27.210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5. тачка 3)</w:t>
            </w:r>
          </w:p>
        </w:tc>
        <w:tc>
          <w:tcPr>
            <w:tcW w:w="6049" w:type="dxa"/>
            <w:vAlign w:val="center"/>
          </w:tcPr>
          <w:p w:rsidR="00236805" w:rsidRDefault="00591952">
            <w:pPr>
              <w:spacing w:after="150"/>
            </w:pPr>
            <w:r>
              <w:rPr>
                <w:color w:val="000000"/>
              </w:rPr>
              <w:t>35.620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5. тачка 4)</w:t>
            </w:r>
          </w:p>
        </w:tc>
        <w:tc>
          <w:tcPr>
            <w:tcW w:w="6049" w:type="dxa"/>
            <w:vAlign w:val="center"/>
          </w:tcPr>
          <w:p w:rsidR="00236805" w:rsidRDefault="00591952">
            <w:pPr>
              <w:spacing w:after="150"/>
            </w:pPr>
            <w:r>
              <w:rPr>
                <w:color w:val="000000"/>
              </w:rPr>
              <w:t>42.390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5. тачка 5)</w:t>
            </w:r>
          </w:p>
        </w:tc>
        <w:tc>
          <w:tcPr>
            <w:tcW w:w="6049" w:type="dxa"/>
            <w:vAlign w:val="center"/>
          </w:tcPr>
          <w:p w:rsidR="00236805" w:rsidRDefault="00591952">
            <w:pPr>
              <w:spacing w:after="150"/>
            </w:pPr>
            <w:r>
              <w:rPr>
                <w:color w:val="000000"/>
              </w:rPr>
              <w:t>22.700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285) у Тарифном броју 215б:</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1)</w:t>
            </w:r>
          </w:p>
        </w:tc>
        <w:tc>
          <w:tcPr>
            <w:tcW w:w="6049" w:type="dxa"/>
            <w:vAlign w:val="center"/>
          </w:tcPr>
          <w:p w:rsidR="00236805" w:rsidRDefault="00591952">
            <w:pPr>
              <w:spacing w:after="150"/>
            </w:pPr>
            <w:r>
              <w:rPr>
                <w:color w:val="000000"/>
              </w:rPr>
              <w:t>70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2)</w:t>
            </w:r>
          </w:p>
        </w:tc>
        <w:tc>
          <w:tcPr>
            <w:tcW w:w="6049" w:type="dxa"/>
            <w:vAlign w:val="center"/>
          </w:tcPr>
          <w:p w:rsidR="00236805" w:rsidRDefault="00591952">
            <w:pPr>
              <w:spacing w:after="150"/>
            </w:pPr>
            <w:r>
              <w:rPr>
                <w:color w:val="000000"/>
              </w:rPr>
              <w:t>460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3)</w:t>
            </w:r>
          </w:p>
        </w:tc>
        <w:tc>
          <w:tcPr>
            <w:tcW w:w="6049" w:type="dxa"/>
            <w:vAlign w:val="center"/>
          </w:tcPr>
          <w:p w:rsidR="00236805" w:rsidRDefault="00591952">
            <w:pPr>
              <w:spacing w:after="150"/>
            </w:pPr>
            <w:r>
              <w:rPr>
                <w:color w:val="000000"/>
              </w:rPr>
              <w:t>380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4)</w:t>
            </w:r>
          </w:p>
        </w:tc>
        <w:tc>
          <w:tcPr>
            <w:tcW w:w="6049" w:type="dxa"/>
            <w:vAlign w:val="center"/>
          </w:tcPr>
          <w:p w:rsidR="00236805" w:rsidRDefault="00591952">
            <w:pPr>
              <w:spacing w:after="150"/>
            </w:pPr>
            <w:r>
              <w:rPr>
                <w:color w:val="000000"/>
              </w:rPr>
              <w:t>1.240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5)</w:t>
            </w:r>
          </w:p>
        </w:tc>
        <w:tc>
          <w:tcPr>
            <w:tcW w:w="6049" w:type="dxa"/>
            <w:vAlign w:val="center"/>
          </w:tcPr>
          <w:p w:rsidR="00236805" w:rsidRDefault="00591952">
            <w:pPr>
              <w:spacing w:after="150"/>
            </w:pPr>
            <w:r>
              <w:rPr>
                <w:color w:val="000000"/>
              </w:rPr>
              <w:t>550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6)</w:t>
            </w:r>
          </w:p>
        </w:tc>
        <w:tc>
          <w:tcPr>
            <w:tcW w:w="6049" w:type="dxa"/>
            <w:vAlign w:val="center"/>
          </w:tcPr>
          <w:p w:rsidR="00236805" w:rsidRDefault="00591952">
            <w:pPr>
              <w:spacing w:after="150"/>
            </w:pPr>
            <w:r>
              <w:rPr>
                <w:color w:val="000000"/>
              </w:rPr>
              <w:t>610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1)</w:t>
            </w:r>
          </w:p>
        </w:tc>
        <w:tc>
          <w:tcPr>
            <w:tcW w:w="6049" w:type="dxa"/>
            <w:vAlign w:val="center"/>
          </w:tcPr>
          <w:p w:rsidR="00236805" w:rsidRDefault="00591952">
            <w:pPr>
              <w:spacing w:after="150"/>
            </w:pPr>
            <w:r>
              <w:rPr>
                <w:color w:val="000000"/>
              </w:rPr>
              <w:t>660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2)</w:t>
            </w:r>
          </w:p>
        </w:tc>
        <w:tc>
          <w:tcPr>
            <w:tcW w:w="6049" w:type="dxa"/>
            <w:vAlign w:val="center"/>
          </w:tcPr>
          <w:p w:rsidR="00236805" w:rsidRDefault="00591952">
            <w:pPr>
              <w:spacing w:after="150"/>
            </w:pPr>
            <w:r>
              <w:rPr>
                <w:color w:val="000000"/>
              </w:rPr>
              <w:t>640</w:t>
            </w:r>
          </w:p>
        </w:tc>
      </w:tr>
      <w:tr w:rsidR="00236805">
        <w:trPr>
          <w:trHeight w:val="90"/>
          <w:tblCellSpacing w:w="0" w:type="auto"/>
        </w:trPr>
        <w:tc>
          <w:tcPr>
            <w:tcW w:w="8351" w:type="dxa"/>
            <w:vAlign w:val="center"/>
          </w:tcPr>
          <w:p w:rsidR="00236805" w:rsidRDefault="00591952">
            <w:pPr>
              <w:spacing w:after="150"/>
            </w:pPr>
            <w:r>
              <w:rPr>
                <w:color w:val="000000"/>
              </w:rPr>
              <w:t xml:space="preserve">– такса из </w:t>
            </w:r>
            <w:r>
              <w:rPr>
                <w:color w:val="000000"/>
              </w:rPr>
              <w:t>става 2. тачка 3)</w:t>
            </w:r>
          </w:p>
        </w:tc>
        <w:tc>
          <w:tcPr>
            <w:tcW w:w="6049" w:type="dxa"/>
            <w:vAlign w:val="center"/>
          </w:tcPr>
          <w:p w:rsidR="00236805" w:rsidRDefault="00591952">
            <w:pPr>
              <w:spacing w:after="150"/>
            </w:pPr>
            <w:r>
              <w:rPr>
                <w:color w:val="000000"/>
              </w:rPr>
              <w:t>1.330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4)</w:t>
            </w:r>
          </w:p>
        </w:tc>
        <w:tc>
          <w:tcPr>
            <w:tcW w:w="6049" w:type="dxa"/>
            <w:vAlign w:val="center"/>
          </w:tcPr>
          <w:p w:rsidR="00236805" w:rsidRDefault="00591952">
            <w:pPr>
              <w:spacing w:after="150"/>
            </w:pPr>
            <w:r>
              <w:rPr>
                <w:color w:val="000000"/>
              </w:rPr>
              <w:t>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 тачка 1) подтачка (1)</w:t>
            </w:r>
          </w:p>
        </w:tc>
        <w:tc>
          <w:tcPr>
            <w:tcW w:w="6049" w:type="dxa"/>
            <w:vAlign w:val="center"/>
          </w:tcPr>
          <w:p w:rsidR="00236805" w:rsidRDefault="00591952">
            <w:pPr>
              <w:spacing w:after="150"/>
            </w:pPr>
            <w:r>
              <w:rPr>
                <w:color w:val="000000"/>
              </w:rPr>
              <w:t>940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 тачка 1) подтачка (2)</w:t>
            </w:r>
          </w:p>
        </w:tc>
        <w:tc>
          <w:tcPr>
            <w:tcW w:w="6049" w:type="dxa"/>
            <w:vAlign w:val="center"/>
          </w:tcPr>
          <w:p w:rsidR="00236805" w:rsidRDefault="00591952">
            <w:pPr>
              <w:spacing w:after="150"/>
            </w:pPr>
            <w:r>
              <w:rPr>
                <w:color w:val="000000"/>
              </w:rPr>
              <w:t>70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 тачка 2) подтачка (1)</w:t>
            </w:r>
          </w:p>
        </w:tc>
        <w:tc>
          <w:tcPr>
            <w:tcW w:w="6049" w:type="dxa"/>
            <w:vAlign w:val="center"/>
          </w:tcPr>
          <w:p w:rsidR="00236805" w:rsidRDefault="00591952">
            <w:pPr>
              <w:spacing w:after="150"/>
            </w:pPr>
            <w:r>
              <w:rPr>
                <w:color w:val="000000"/>
              </w:rPr>
              <w:t>760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 тачка 2) подтачка (2)</w:t>
            </w:r>
          </w:p>
        </w:tc>
        <w:tc>
          <w:tcPr>
            <w:tcW w:w="6049" w:type="dxa"/>
            <w:vAlign w:val="center"/>
          </w:tcPr>
          <w:p w:rsidR="00236805" w:rsidRDefault="00591952">
            <w:pPr>
              <w:spacing w:after="150"/>
            </w:pPr>
            <w:r>
              <w:rPr>
                <w:color w:val="000000"/>
              </w:rPr>
              <w:t>320</w:t>
            </w:r>
          </w:p>
        </w:tc>
      </w:tr>
      <w:tr w:rsidR="00236805">
        <w:trPr>
          <w:trHeight w:val="90"/>
          <w:tblCellSpacing w:w="0" w:type="auto"/>
        </w:trPr>
        <w:tc>
          <w:tcPr>
            <w:tcW w:w="8351" w:type="dxa"/>
            <w:vAlign w:val="center"/>
          </w:tcPr>
          <w:p w:rsidR="00236805" w:rsidRDefault="00591952">
            <w:pPr>
              <w:spacing w:after="150"/>
            </w:pPr>
            <w:r>
              <w:rPr>
                <w:color w:val="000000"/>
              </w:rPr>
              <w:t xml:space="preserve">– такса из </w:t>
            </w:r>
            <w:r>
              <w:rPr>
                <w:color w:val="000000"/>
              </w:rPr>
              <w:t>става 3. тачка 3)</w:t>
            </w:r>
          </w:p>
        </w:tc>
        <w:tc>
          <w:tcPr>
            <w:tcW w:w="6049" w:type="dxa"/>
            <w:vAlign w:val="center"/>
          </w:tcPr>
          <w:p w:rsidR="00236805" w:rsidRDefault="00591952">
            <w:pPr>
              <w:spacing w:after="150"/>
            </w:pPr>
            <w:r>
              <w:rPr>
                <w:color w:val="000000"/>
              </w:rPr>
              <w:t>660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 тачка 4) подтачка (1)</w:t>
            </w:r>
          </w:p>
        </w:tc>
        <w:tc>
          <w:tcPr>
            <w:tcW w:w="6049" w:type="dxa"/>
            <w:vAlign w:val="center"/>
          </w:tcPr>
          <w:p w:rsidR="00236805" w:rsidRDefault="00591952">
            <w:pPr>
              <w:spacing w:after="150"/>
            </w:pPr>
            <w:r>
              <w:rPr>
                <w:color w:val="000000"/>
              </w:rPr>
              <w:t>1.070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 тачка 4) подтачка (2)</w:t>
            </w:r>
          </w:p>
        </w:tc>
        <w:tc>
          <w:tcPr>
            <w:tcW w:w="6049" w:type="dxa"/>
            <w:vAlign w:val="center"/>
          </w:tcPr>
          <w:p w:rsidR="00236805" w:rsidRDefault="00591952">
            <w:pPr>
              <w:spacing w:after="150"/>
            </w:pPr>
            <w:r>
              <w:rPr>
                <w:color w:val="000000"/>
              </w:rPr>
              <w:t>1.710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 тачка 4) подтачка (3)</w:t>
            </w:r>
          </w:p>
        </w:tc>
        <w:tc>
          <w:tcPr>
            <w:tcW w:w="6049" w:type="dxa"/>
            <w:vAlign w:val="center"/>
          </w:tcPr>
          <w:p w:rsidR="00236805" w:rsidRDefault="00591952">
            <w:pPr>
              <w:spacing w:after="150"/>
            </w:pPr>
            <w:r>
              <w:rPr>
                <w:color w:val="000000"/>
              </w:rPr>
              <w:t>2.350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 тачка 5) подтачка (1)</w:t>
            </w:r>
          </w:p>
        </w:tc>
        <w:tc>
          <w:tcPr>
            <w:tcW w:w="6049" w:type="dxa"/>
            <w:vAlign w:val="center"/>
          </w:tcPr>
          <w:p w:rsidR="00236805" w:rsidRDefault="00591952">
            <w:pPr>
              <w:spacing w:after="150"/>
            </w:pPr>
            <w:r>
              <w:rPr>
                <w:color w:val="000000"/>
              </w:rPr>
              <w:t>650</w:t>
            </w:r>
          </w:p>
        </w:tc>
      </w:tr>
      <w:tr w:rsidR="00236805">
        <w:trPr>
          <w:trHeight w:val="90"/>
          <w:tblCellSpacing w:w="0" w:type="auto"/>
        </w:trPr>
        <w:tc>
          <w:tcPr>
            <w:tcW w:w="8351" w:type="dxa"/>
            <w:vAlign w:val="center"/>
          </w:tcPr>
          <w:p w:rsidR="00236805" w:rsidRDefault="00591952">
            <w:pPr>
              <w:spacing w:after="150"/>
            </w:pPr>
            <w:r>
              <w:rPr>
                <w:color w:val="000000"/>
              </w:rPr>
              <w:t xml:space="preserve">– такса из става 3. тачка 5) подтачка </w:t>
            </w:r>
            <w:r>
              <w:rPr>
                <w:color w:val="000000"/>
              </w:rPr>
              <w:t>(2)</w:t>
            </w:r>
          </w:p>
        </w:tc>
        <w:tc>
          <w:tcPr>
            <w:tcW w:w="6049" w:type="dxa"/>
            <w:vAlign w:val="center"/>
          </w:tcPr>
          <w:p w:rsidR="00236805" w:rsidRDefault="00591952">
            <w:pPr>
              <w:spacing w:after="150"/>
            </w:pPr>
            <w:r>
              <w:rPr>
                <w:color w:val="000000"/>
              </w:rPr>
              <w:t>270</w:t>
            </w:r>
          </w:p>
        </w:tc>
      </w:tr>
      <w:tr w:rsidR="00236805">
        <w:trPr>
          <w:trHeight w:val="90"/>
          <w:tblCellSpacing w:w="0" w:type="auto"/>
        </w:trPr>
        <w:tc>
          <w:tcPr>
            <w:tcW w:w="8351" w:type="dxa"/>
            <w:vAlign w:val="center"/>
          </w:tcPr>
          <w:p w:rsidR="00236805" w:rsidRDefault="00591952">
            <w:pPr>
              <w:spacing w:after="150"/>
            </w:pPr>
            <w:r>
              <w:rPr>
                <w:color w:val="000000"/>
              </w:rPr>
              <w:lastRenderedPageBreak/>
              <w:t>– такса из става 3. тачка 6)</w:t>
            </w:r>
          </w:p>
        </w:tc>
        <w:tc>
          <w:tcPr>
            <w:tcW w:w="6049" w:type="dxa"/>
            <w:vAlign w:val="center"/>
          </w:tcPr>
          <w:p w:rsidR="00236805" w:rsidRDefault="00591952">
            <w:pPr>
              <w:spacing w:after="150"/>
            </w:pPr>
            <w:r>
              <w:rPr>
                <w:color w:val="000000"/>
              </w:rPr>
              <w:t>2.150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 тачка 7) подтачка (1)</w:t>
            </w:r>
          </w:p>
        </w:tc>
        <w:tc>
          <w:tcPr>
            <w:tcW w:w="6049" w:type="dxa"/>
            <w:vAlign w:val="center"/>
          </w:tcPr>
          <w:p w:rsidR="00236805" w:rsidRDefault="00591952">
            <w:pPr>
              <w:spacing w:after="150"/>
            </w:pPr>
            <w:r>
              <w:rPr>
                <w:color w:val="000000"/>
              </w:rPr>
              <w:t>350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 тачка 7) подтачка (2)</w:t>
            </w:r>
          </w:p>
        </w:tc>
        <w:tc>
          <w:tcPr>
            <w:tcW w:w="6049" w:type="dxa"/>
            <w:vAlign w:val="center"/>
          </w:tcPr>
          <w:p w:rsidR="00236805" w:rsidRDefault="00591952">
            <w:pPr>
              <w:spacing w:after="150"/>
            </w:pPr>
            <w:r>
              <w:rPr>
                <w:color w:val="000000"/>
              </w:rPr>
              <w:t>30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 тачка 8) подтачка (1)</w:t>
            </w:r>
          </w:p>
        </w:tc>
        <w:tc>
          <w:tcPr>
            <w:tcW w:w="6049" w:type="dxa"/>
            <w:vAlign w:val="center"/>
          </w:tcPr>
          <w:p w:rsidR="00236805" w:rsidRDefault="00591952">
            <w:pPr>
              <w:spacing w:after="150"/>
            </w:pPr>
            <w:r>
              <w:rPr>
                <w:color w:val="000000"/>
              </w:rPr>
              <w:t>350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 тачка 8) подтачка (2)</w:t>
            </w:r>
          </w:p>
        </w:tc>
        <w:tc>
          <w:tcPr>
            <w:tcW w:w="6049" w:type="dxa"/>
            <w:vAlign w:val="center"/>
          </w:tcPr>
          <w:p w:rsidR="00236805" w:rsidRDefault="00591952">
            <w:pPr>
              <w:spacing w:after="150"/>
            </w:pPr>
            <w:r>
              <w:rPr>
                <w:color w:val="000000"/>
              </w:rPr>
              <w:t>30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4. тачка</w:t>
            </w:r>
            <w:r>
              <w:rPr>
                <w:color w:val="000000"/>
              </w:rPr>
              <w:t xml:space="preserve"> 1)</w:t>
            </w:r>
          </w:p>
        </w:tc>
        <w:tc>
          <w:tcPr>
            <w:tcW w:w="6049" w:type="dxa"/>
            <w:vAlign w:val="center"/>
          </w:tcPr>
          <w:p w:rsidR="00236805" w:rsidRDefault="00591952">
            <w:pPr>
              <w:spacing w:after="150"/>
            </w:pPr>
            <w:r>
              <w:rPr>
                <w:color w:val="000000"/>
              </w:rPr>
              <w:t>11.020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4. тачка 2) подтачка (1)</w:t>
            </w:r>
          </w:p>
        </w:tc>
        <w:tc>
          <w:tcPr>
            <w:tcW w:w="6049" w:type="dxa"/>
            <w:vAlign w:val="center"/>
          </w:tcPr>
          <w:p w:rsidR="00236805" w:rsidRDefault="00591952">
            <w:pPr>
              <w:spacing w:after="150"/>
            </w:pPr>
            <w:r>
              <w:rPr>
                <w:color w:val="000000"/>
              </w:rPr>
              <w:t>320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4. тачка 2) подтачка (2)</w:t>
            </w:r>
          </w:p>
        </w:tc>
        <w:tc>
          <w:tcPr>
            <w:tcW w:w="6049" w:type="dxa"/>
            <w:vAlign w:val="center"/>
          </w:tcPr>
          <w:p w:rsidR="00236805" w:rsidRDefault="00591952">
            <w:pPr>
              <w:spacing w:after="150"/>
            </w:pPr>
            <w:r>
              <w:rPr>
                <w:color w:val="000000"/>
              </w:rPr>
              <w:t>220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4. тачка 3) подтачка (1)</w:t>
            </w:r>
          </w:p>
        </w:tc>
        <w:tc>
          <w:tcPr>
            <w:tcW w:w="6049" w:type="dxa"/>
            <w:vAlign w:val="center"/>
          </w:tcPr>
          <w:p w:rsidR="00236805" w:rsidRDefault="00591952">
            <w:pPr>
              <w:spacing w:after="150"/>
            </w:pPr>
            <w:r>
              <w:rPr>
                <w:color w:val="000000"/>
              </w:rPr>
              <w:t>13.200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4. тачка 3) подтачка (2)</w:t>
            </w:r>
          </w:p>
        </w:tc>
        <w:tc>
          <w:tcPr>
            <w:tcW w:w="6049" w:type="dxa"/>
            <w:vAlign w:val="center"/>
          </w:tcPr>
          <w:p w:rsidR="00236805" w:rsidRDefault="00591952">
            <w:pPr>
              <w:spacing w:after="150"/>
            </w:pPr>
            <w:r>
              <w:rPr>
                <w:color w:val="000000"/>
              </w:rPr>
              <w:t>4.400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4. тачка 4) подтачка (1)</w:t>
            </w:r>
          </w:p>
        </w:tc>
        <w:tc>
          <w:tcPr>
            <w:tcW w:w="6049" w:type="dxa"/>
            <w:vAlign w:val="center"/>
          </w:tcPr>
          <w:p w:rsidR="00236805" w:rsidRDefault="00591952">
            <w:pPr>
              <w:spacing w:after="150"/>
            </w:pPr>
            <w:r>
              <w:rPr>
                <w:color w:val="000000"/>
              </w:rPr>
              <w:t>11.560</w:t>
            </w:r>
          </w:p>
        </w:tc>
      </w:tr>
      <w:tr w:rsidR="00236805">
        <w:trPr>
          <w:trHeight w:val="90"/>
          <w:tblCellSpacing w:w="0" w:type="auto"/>
        </w:trPr>
        <w:tc>
          <w:tcPr>
            <w:tcW w:w="8351" w:type="dxa"/>
            <w:vAlign w:val="center"/>
          </w:tcPr>
          <w:p w:rsidR="00236805" w:rsidRDefault="00591952">
            <w:pPr>
              <w:spacing w:after="150"/>
            </w:pPr>
            <w:r>
              <w:rPr>
                <w:color w:val="000000"/>
              </w:rPr>
              <w:t>–</w:t>
            </w:r>
            <w:r>
              <w:rPr>
                <w:color w:val="000000"/>
              </w:rPr>
              <w:t xml:space="preserve"> такса из става 4. тачка 4) подтачка (2)</w:t>
            </w:r>
          </w:p>
        </w:tc>
        <w:tc>
          <w:tcPr>
            <w:tcW w:w="6049" w:type="dxa"/>
            <w:vAlign w:val="center"/>
          </w:tcPr>
          <w:p w:rsidR="00236805" w:rsidRDefault="00591952">
            <w:pPr>
              <w:spacing w:after="150"/>
            </w:pPr>
            <w:r>
              <w:rPr>
                <w:color w:val="000000"/>
              </w:rPr>
              <w:t>13.200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4. тачка 4) подтачка (3)</w:t>
            </w:r>
          </w:p>
        </w:tc>
        <w:tc>
          <w:tcPr>
            <w:tcW w:w="6049" w:type="dxa"/>
            <w:vAlign w:val="center"/>
          </w:tcPr>
          <w:p w:rsidR="00236805" w:rsidRDefault="00591952">
            <w:pPr>
              <w:spacing w:after="150"/>
            </w:pPr>
            <w:r>
              <w:rPr>
                <w:color w:val="000000"/>
              </w:rPr>
              <w:t>16.510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4. тачка 5)</w:t>
            </w:r>
          </w:p>
        </w:tc>
        <w:tc>
          <w:tcPr>
            <w:tcW w:w="6049" w:type="dxa"/>
            <w:vAlign w:val="center"/>
          </w:tcPr>
          <w:p w:rsidR="00236805" w:rsidRDefault="00591952">
            <w:pPr>
              <w:spacing w:after="150"/>
            </w:pPr>
            <w:r>
              <w:rPr>
                <w:color w:val="000000"/>
              </w:rPr>
              <w:t>70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4. тачка 6)</w:t>
            </w:r>
          </w:p>
        </w:tc>
        <w:tc>
          <w:tcPr>
            <w:tcW w:w="6049" w:type="dxa"/>
            <w:vAlign w:val="center"/>
          </w:tcPr>
          <w:p w:rsidR="00236805" w:rsidRDefault="00591952">
            <w:pPr>
              <w:spacing w:after="150"/>
            </w:pPr>
            <w:r>
              <w:rPr>
                <w:color w:val="000000"/>
              </w:rPr>
              <w:t>2.210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4. тачка 7) подтачка (1)</w:t>
            </w:r>
          </w:p>
        </w:tc>
        <w:tc>
          <w:tcPr>
            <w:tcW w:w="6049" w:type="dxa"/>
            <w:vAlign w:val="center"/>
          </w:tcPr>
          <w:p w:rsidR="00236805" w:rsidRDefault="00591952">
            <w:pPr>
              <w:spacing w:after="150"/>
            </w:pPr>
            <w:r>
              <w:rPr>
                <w:color w:val="000000"/>
              </w:rPr>
              <w:t>11.020</w:t>
            </w:r>
          </w:p>
        </w:tc>
      </w:tr>
      <w:tr w:rsidR="00236805">
        <w:trPr>
          <w:trHeight w:val="90"/>
          <w:tblCellSpacing w:w="0" w:type="auto"/>
        </w:trPr>
        <w:tc>
          <w:tcPr>
            <w:tcW w:w="8351" w:type="dxa"/>
            <w:vAlign w:val="center"/>
          </w:tcPr>
          <w:p w:rsidR="00236805" w:rsidRDefault="00591952">
            <w:pPr>
              <w:spacing w:after="150"/>
            </w:pPr>
            <w:r>
              <w:rPr>
                <w:color w:val="000000"/>
              </w:rPr>
              <w:t xml:space="preserve">– такса из става 4. тачка 7) подтачка </w:t>
            </w:r>
            <w:r>
              <w:rPr>
                <w:color w:val="000000"/>
              </w:rPr>
              <w:t>(2)</w:t>
            </w:r>
          </w:p>
        </w:tc>
        <w:tc>
          <w:tcPr>
            <w:tcW w:w="6049" w:type="dxa"/>
            <w:vAlign w:val="center"/>
          </w:tcPr>
          <w:p w:rsidR="00236805" w:rsidRDefault="00591952">
            <w:pPr>
              <w:spacing w:after="150"/>
            </w:pPr>
            <w:r>
              <w:rPr>
                <w:color w:val="000000"/>
              </w:rPr>
              <w:t>17.620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4. тачка 7) подтачка (3)</w:t>
            </w:r>
          </w:p>
        </w:tc>
        <w:tc>
          <w:tcPr>
            <w:tcW w:w="6049" w:type="dxa"/>
            <w:vAlign w:val="center"/>
          </w:tcPr>
          <w:p w:rsidR="00236805" w:rsidRDefault="00591952">
            <w:pPr>
              <w:spacing w:after="150"/>
            </w:pPr>
            <w:r>
              <w:rPr>
                <w:color w:val="000000"/>
              </w:rPr>
              <w:t>33.030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4. тачка 7) подтачка (4)</w:t>
            </w:r>
          </w:p>
        </w:tc>
        <w:tc>
          <w:tcPr>
            <w:tcW w:w="6049" w:type="dxa"/>
            <w:vAlign w:val="center"/>
          </w:tcPr>
          <w:p w:rsidR="00236805" w:rsidRDefault="00591952">
            <w:pPr>
              <w:spacing w:after="150"/>
            </w:pPr>
            <w:r>
              <w:rPr>
                <w:color w:val="000000"/>
              </w:rPr>
              <w:t>52.840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4. тачка 7) подтачка (5)</w:t>
            </w:r>
          </w:p>
        </w:tc>
        <w:tc>
          <w:tcPr>
            <w:tcW w:w="6049" w:type="dxa"/>
            <w:vAlign w:val="center"/>
          </w:tcPr>
          <w:p w:rsidR="00236805" w:rsidRDefault="00591952">
            <w:pPr>
              <w:spacing w:after="150"/>
            </w:pPr>
            <w:r>
              <w:rPr>
                <w:color w:val="000000"/>
              </w:rPr>
              <w:t>1.100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4. тачка 8)</w:t>
            </w:r>
          </w:p>
        </w:tc>
        <w:tc>
          <w:tcPr>
            <w:tcW w:w="6049" w:type="dxa"/>
            <w:vAlign w:val="center"/>
          </w:tcPr>
          <w:p w:rsidR="00236805" w:rsidRDefault="00591952">
            <w:pPr>
              <w:spacing w:after="150"/>
            </w:pPr>
            <w:r>
              <w:rPr>
                <w:color w:val="000000"/>
              </w:rPr>
              <w:t>3.850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4. тачка 9) подтачка (1)</w:t>
            </w:r>
          </w:p>
        </w:tc>
        <w:tc>
          <w:tcPr>
            <w:tcW w:w="6049" w:type="dxa"/>
            <w:vAlign w:val="center"/>
          </w:tcPr>
          <w:p w:rsidR="00236805" w:rsidRDefault="00591952">
            <w:pPr>
              <w:spacing w:after="150"/>
            </w:pPr>
            <w:r>
              <w:rPr>
                <w:color w:val="000000"/>
              </w:rPr>
              <w:t>10.670</w:t>
            </w:r>
          </w:p>
        </w:tc>
      </w:tr>
      <w:tr w:rsidR="00236805">
        <w:trPr>
          <w:trHeight w:val="90"/>
          <w:tblCellSpacing w:w="0" w:type="auto"/>
        </w:trPr>
        <w:tc>
          <w:tcPr>
            <w:tcW w:w="8351" w:type="dxa"/>
            <w:vAlign w:val="center"/>
          </w:tcPr>
          <w:p w:rsidR="00236805" w:rsidRDefault="00591952">
            <w:pPr>
              <w:spacing w:after="150"/>
            </w:pPr>
            <w:r>
              <w:rPr>
                <w:color w:val="000000"/>
              </w:rPr>
              <w:t xml:space="preserve">– такса </w:t>
            </w:r>
            <w:r>
              <w:rPr>
                <w:color w:val="000000"/>
              </w:rPr>
              <w:t>из става 4. тачка 9) подтачка (2)</w:t>
            </w:r>
          </w:p>
        </w:tc>
        <w:tc>
          <w:tcPr>
            <w:tcW w:w="6049" w:type="dxa"/>
            <w:vAlign w:val="center"/>
          </w:tcPr>
          <w:p w:rsidR="00236805" w:rsidRDefault="00591952">
            <w:pPr>
              <w:spacing w:after="150"/>
            </w:pPr>
            <w:r>
              <w:rPr>
                <w:color w:val="000000"/>
              </w:rPr>
              <w:t>110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4. тачка 10) подтачка (1)</w:t>
            </w:r>
          </w:p>
        </w:tc>
        <w:tc>
          <w:tcPr>
            <w:tcW w:w="6049" w:type="dxa"/>
            <w:vAlign w:val="center"/>
          </w:tcPr>
          <w:p w:rsidR="00236805" w:rsidRDefault="00591952">
            <w:pPr>
              <w:spacing w:after="150"/>
            </w:pPr>
            <w:r>
              <w:rPr>
                <w:color w:val="000000"/>
              </w:rPr>
              <w:t>10.670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4. тачка 10) подтачка (2)</w:t>
            </w:r>
          </w:p>
        </w:tc>
        <w:tc>
          <w:tcPr>
            <w:tcW w:w="6049" w:type="dxa"/>
            <w:vAlign w:val="center"/>
          </w:tcPr>
          <w:p w:rsidR="00236805" w:rsidRDefault="00591952">
            <w:pPr>
              <w:spacing w:after="150"/>
            </w:pPr>
            <w:r>
              <w:rPr>
                <w:color w:val="000000"/>
              </w:rPr>
              <w:t>70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4. тачка 11)</w:t>
            </w:r>
          </w:p>
        </w:tc>
        <w:tc>
          <w:tcPr>
            <w:tcW w:w="6049" w:type="dxa"/>
            <w:vAlign w:val="center"/>
          </w:tcPr>
          <w:p w:rsidR="00236805" w:rsidRDefault="00591952">
            <w:pPr>
              <w:spacing w:after="150"/>
            </w:pPr>
            <w:r>
              <w:rPr>
                <w:color w:val="000000"/>
              </w:rPr>
              <w:t>3.090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5. тачка 1) подтачка (1)</w:t>
            </w:r>
          </w:p>
        </w:tc>
        <w:tc>
          <w:tcPr>
            <w:tcW w:w="6049" w:type="dxa"/>
            <w:vAlign w:val="center"/>
          </w:tcPr>
          <w:p w:rsidR="00236805" w:rsidRDefault="00591952">
            <w:pPr>
              <w:spacing w:after="150"/>
            </w:pPr>
            <w:r>
              <w:rPr>
                <w:color w:val="000000"/>
              </w:rPr>
              <w:t>4.210</w:t>
            </w:r>
          </w:p>
        </w:tc>
      </w:tr>
      <w:tr w:rsidR="00236805">
        <w:trPr>
          <w:trHeight w:val="90"/>
          <w:tblCellSpacing w:w="0" w:type="auto"/>
        </w:trPr>
        <w:tc>
          <w:tcPr>
            <w:tcW w:w="8351" w:type="dxa"/>
            <w:vAlign w:val="center"/>
          </w:tcPr>
          <w:p w:rsidR="00236805" w:rsidRDefault="00591952">
            <w:pPr>
              <w:spacing w:after="150"/>
            </w:pPr>
            <w:r>
              <w:rPr>
                <w:color w:val="000000"/>
              </w:rPr>
              <w:t xml:space="preserve">– такса из става 5. тачка 1) </w:t>
            </w:r>
            <w:r>
              <w:rPr>
                <w:color w:val="000000"/>
              </w:rPr>
              <w:t>подтачка (2)</w:t>
            </w:r>
          </w:p>
        </w:tc>
        <w:tc>
          <w:tcPr>
            <w:tcW w:w="6049" w:type="dxa"/>
            <w:vAlign w:val="center"/>
          </w:tcPr>
          <w:p w:rsidR="00236805" w:rsidRDefault="00591952">
            <w:pPr>
              <w:spacing w:after="150"/>
            </w:pPr>
            <w:r>
              <w:rPr>
                <w:color w:val="000000"/>
              </w:rPr>
              <w:t>1.580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5. тачка 2) подтачка (1)</w:t>
            </w:r>
          </w:p>
        </w:tc>
        <w:tc>
          <w:tcPr>
            <w:tcW w:w="6049" w:type="dxa"/>
            <w:vAlign w:val="center"/>
          </w:tcPr>
          <w:p w:rsidR="00236805" w:rsidRDefault="00591952">
            <w:pPr>
              <w:spacing w:after="150"/>
            </w:pPr>
            <w:r>
              <w:rPr>
                <w:color w:val="000000"/>
              </w:rPr>
              <w:t>2.090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5. тачка 2) подтачка (2)</w:t>
            </w:r>
          </w:p>
        </w:tc>
        <w:tc>
          <w:tcPr>
            <w:tcW w:w="6049" w:type="dxa"/>
            <w:vAlign w:val="center"/>
          </w:tcPr>
          <w:p w:rsidR="00236805" w:rsidRDefault="00591952">
            <w:pPr>
              <w:spacing w:after="150"/>
            </w:pPr>
            <w:r>
              <w:rPr>
                <w:color w:val="000000"/>
              </w:rPr>
              <w:t>850</w:t>
            </w:r>
          </w:p>
        </w:tc>
      </w:tr>
      <w:tr w:rsidR="00236805">
        <w:trPr>
          <w:trHeight w:val="90"/>
          <w:tblCellSpacing w:w="0" w:type="auto"/>
        </w:trPr>
        <w:tc>
          <w:tcPr>
            <w:tcW w:w="8351" w:type="dxa"/>
            <w:vAlign w:val="center"/>
          </w:tcPr>
          <w:p w:rsidR="00236805" w:rsidRDefault="00591952">
            <w:pPr>
              <w:spacing w:after="150"/>
            </w:pPr>
            <w:r>
              <w:rPr>
                <w:color w:val="000000"/>
              </w:rPr>
              <w:lastRenderedPageBreak/>
              <w:t>– такса из става 5. тачка 3) подтачка (1)</w:t>
            </w:r>
          </w:p>
        </w:tc>
        <w:tc>
          <w:tcPr>
            <w:tcW w:w="6049" w:type="dxa"/>
            <w:vAlign w:val="center"/>
          </w:tcPr>
          <w:p w:rsidR="00236805" w:rsidRDefault="00591952">
            <w:pPr>
              <w:spacing w:after="150"/>
            </w:pPr>
            <w:r>
              <w:rPr>
                <w:color w:val="000000"/>
              </w:rPr>
              <w:t>5.770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5. тачка 3) подтачка (2)</w:t>
            </w:r>
          </w:p>
        </w:tc>
        <w:tc>
          <w:tcPr>
            <w:tcW w:w="6049" w:type="dxa"/>
            <w:vAlign w:val="center"/>
          </w:tcPr>
          <w:p w:rsidR="00236805" w:rsidRDefault="00591952">
            <w:pPr>
              <w:spacing w:after="150"/>
            </w:pPr>
            <w:r>
              <w:rPr>
                <w:color w:val="000000"/>
              </w:rPr>
              <w:t>5.770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5. тачка 3) подтачка (3)</w:t>
            </w:r>
          </w:p>
        </w:tc>
        <w:tc>
          <w:tcPr>
            <w:tcW w:w="6049" w:type="dxa"/>
            <w:vAlign w:val="center"/>
          </w:tcPr>
          <w:p w:rsidR="00236805" w:rsidRDefault="00591952">
            <w:pPr>
              <w:spacing w:after="150"/>
            </w:pPr>
            <w:r>
              <w:rPr>
                <w:color w:val="000000"/>
              </w:rPr>
              <w:t>2.630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5. тачка 4)</w:t>
            </w:r>
          </w:p>
        </w:tc>
        <w:tc>
          <w:tcPr>
            <w:tcW w:w="6049" w:type="dxa"/>
            <w:vAlign w:val="center"/>
          </w:tcPr>
          <w:p w:rsidR="00236805" w:rsidRDefault="00591952">
            <w:pPr>
              <w:spacing w:after="150"/>
            </w:pPr>
            <w:r>
              <w:rPr>
                <w:color w:val="000000"/>
              </w:rPr>
              <w:t>2.630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5. тачка 5) подтачка (1)</w:t>
            </w:r>
          </w:p>
        </w:tc>
        <w:tc>
          <w:tcPr>
            <w:tcW w:w="6049" w:type="dxa"/>
            <w:vAlign w:val="center"/>
          </w:tcPr>
          <w:p w:rsidR="00236805" w:rsidRDefault="00591952">
            <w:pPr>
              <w:spacing w:after="150"/>
            </w:pPr>
            <w:r>
              <w:rPr>
                <w:color w:val="000000"/>
              </w:rPr>
              <w:t>4.720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5. тачка 5) подтачка (2)</w:t>
            </w:r>
          </w:p>
        </w:tc>
        <w:tc>
          <w:tcPr>
            <w:tcW w:w="6049" w:type="dxa"/>
            <w:vAlign w:val="center"/>
          </w:tcPr>
          <w:p w:rsidR="00236805" w:rsidRDefault="00591952">
            <w:pPr>
              <w:spacing w:after="150"/>
            </w:pPr>
            <w:r>
              <w:rPr>
                <w:color w:val="000000"/>
              </w:rPr>
              <w:t>1.580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5. тачка 6)</w:t>
            </w:r>
          </w:p>
        </w:tc>
        <w:tc>
          <w:tcPr>
            <w:tcW w:w="6049" w:type="dxa"/>
            <w:vAlign w:val="center"/>
          </w:tcPr>
          <w:p w:rsidR="00236805" w:rsidRDefault="00591952">
            <w:pPr>
              <w:spacing w:after="150"/>
            </w:pPr>
            <w:r>
              <w:rPr>
                <w:color w:val="000000"/>
              </w:rPr>
              <w:t>310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5. тачка 7)</w:t>
            </w:r>
          </w:p>
        </w:tc>
        <w:tc>
          <w:tcPr>
            <w:tcW w:w="6049" w:type="dxa"/>
            <w:vAlign w:val="center"/>
          </w:tcPr>
          <w:p w:rsidR="00236805" w:rsidRDefault="00591952">
            <w:pPr>
              <w:spacing w:after="150"/>
            </w:pPr>
            <w:r>
              <w:rPr>
                <w:color w:val="000000"/>
              </w:rPr>
              <w:t>2.090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5. тачка 8)</w:t>
            </w:r>
          </w:p>
        </w:tc>
        <w:tc>
          <w:tcPr>
            <w:tcW w:w="6049" w:type="dxa"/>
            <w:vAlign w:val="center"/>
          </w:tcPr>
          <w:p w:rsidR="00236805" w:rsidRDefault="00591952">
            <w:pPr>
              <w:spacing w:after="150"/>
            </w:pPr>
            <w:r>
              <w:rPr>
                <w:color w:val="000000"/>
              </w:rPr>
              <w:t>2.090</w:t>
            </w:r>
          </w:p>
        </w:tc>
      </w:tr>
      <w:tr w:rsidR="00236805">
        <w:trPr>
          <w:trHeight w:val="90"/>
          <w:tblCellSpacing w:w="0" w:type="auto"/>
        </w:trPr>
        <w:tc>
          <w:tcPr>
            <w:tcW w:w="8351" w:type="dxa"/>
            <w:vAlign w:val="center"/>
          </w:tcPr>
          <w:p w:rsidR="00236805" w:rsidRDefault="00591952">
            <w:pPr>
              <w:spacing w:after="150"/>
            </w:pPr>
            <w:r>
              <w:rPr>
                <w:color w:val="000000"/>
              </w:rPr>
              <w:t xml:space="preserve">– такса </w:t>
            </w:r>
            <w:r>
              <w:rPr>
                <w:color w:val="000000"/>
              </w:rPr>
              <w:t>из става 5. тачка 9) подтачка (1)</w:t>
            </w:r>
          </w:p>
        </w:tc>
        <w:tc>
          <w:tcPr>
            <w:tcW w:w="6049" w:type="dxa"/>
            <w:vAlign w:val="center"/>
          </w:tcPr>
          <w:p w:rsidR="00236805" w:rsidRDefault="00591952">
            <w:pPr>
              <w:spacing w:after="150"/>
            </w:pPr>
            <w:r>
              <w:rPr>
                <w:color w:val="000000"/>
              </w:rPr>
              <w:t>850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5. тачка 9) подтачка (2)</w:t>
            </w:r>
          </w:p>
        </w:tc>
        <w:tc>
          <w:tcPr>
            <w:tcW w:w="6049" w:type="dxa"/>
            <w:vAlign w:val="center"/>
          </w:tcPr>
          <w:p w:rsidR="00236805" w:rsidRDefault="00591952">
            <w:pPr>
              <w:spacing w:after="150"/>
            </w:pPr>
            <w:r>
              <w:rPr>
                <w:color w:val="000000"/>
              </w:rPr>
              <w:t>2.090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5. тачка 9) подтачка (3)</w:t>
            </w:r>
          </w:p>
        </w:tc>
        <w:tc>
          <w:tcPr>
            <w:tcW w:w="6049" w:type="dxa"/>
            <w:vAlign w:val="center"/>
          </w:tcPr>
          <w:p w:rsidR="00236805" w:rsidRDefault="00591952">
            <w:pPr>
              <w:spacing w:after="150"/>
            </w:pPr>
            <w:r>
              <w:rPr>
                <w:color w:val="000000"/>
              </w:rPr>
              <w:t>2.630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5. тачка 10)</w:t>
            </w:r>
          </w:p>
        </w:tc>
        <w:tc>
          <w:tcPr>
            <w:tcW w:w="6049" w:type="dxa"/>
            <w:vAlign w:val="center"/>
          </w:tcPr>
          <w:p w:rsidR="00236805" w:rsidRDefault="00591952">
            <w:pPr>
              <w:spacing w:after="150"/>
            </w:pPr>
            <w:r>
              <w:rPr>
                <w:color w:val="000000"/>
              </w:rPr>
              <w:t>2.090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5. тачка 11)</w:t>
            </w:r>
          </w:p>
        </w:tc>
        <w:tc>
          <w:tcPr>
            <w:tcW w:w="6049" w:type="dxa"/>
            <w:vAlign w:val="center"/>
          </w:tcPr>
          <w:p w:rsidR="00236805" w:rsidRDefault="00591952">
            <w:pPr>
              <w:spacing w:after="150"/>
            </w:pPr>
            <w:r>
              <w:rPr>
                <w:color w:val="000000"/>
              </w:rPr>
              <w:t>5.490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5. тачка 12) подтачка (1)</w:t>
            </w:r>
          </w:p>
        </w:tc>
        <w:tc>
          <w:tcPr>
            <w:tcW w:w="6049" w:type="dxa"/>
            <w:vAlign w:val="center"/>
          </w:tcPr>
          <w:p w:rsidR="00236805" w:rsidRDefault="00591952">
            <w:pPr>
              <w:spacing w:after="150"/>
            </w:pPr>
            <w:r>
              <w:rPr>
                <w:color w:val="000000"/>
              </w:rPr>
              <w:t>5.</w:t>
            </w:r>
            <w:r>
              <w:rPr>
                <w:color w:val="000000"/>
              </w:rPr>
              <w:t>250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5. тачка 12) подтачка (2)</w:t>
            </w:r>
          </w:p>
        </w:tc>
        <w:tc>
          <w:tcPr>
            <w:tcW w:w="6049" w:type="dxa"/>
            <w:vAlign w:val="center"/>
          </w:tcPr>
          <w:p w:rsidR="00236805" w:rsidRDefault="00591952">
            <w:pPr>
              <w:spacing w:after="150"/>
            </w:pPr>
            <w:r>
              <w:rPr>
                <w:color w:val="000000"/>
              </w:rPr>
              <w:t>1.580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5. тачка 13)</w:t>
            </w:r>
          </w:p>
        </w:tc>
        <w:tc>
          <w:tcPr>
            <w:tcW w:w="6049" w:type="dxa"/>
            <w:vAlign w:val="center"/>
          </w:tcPr>
          <w:p w:rsidR="00236805" w:rsidRDefault="00591952">
            <w:pPr>
              <w:spacing w:after="150"/>
            </w:pPr>
            <w:r>
              <w:rPr>
                <w:color w:val="000000"/>
              </w:rPr>
              <w:t>310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5. тачка 13а)</w:t>
            </w:r>
          </w:p>
        </w:tc>
        <w:tc>
          <w:tcPr>
            <w:tcW w:w="6049" w:type="dxa"/>
            <w:vAlign w:val="center"/>
          </w:tcPr>
          <w:p w:rsidR="00236805" w:rsidRDefault="00591952">
            <w:pPr>
              <w:spacing w:after="150"/>
            </w:pPr>
            <w:r>
              <w:rPr>
                <w:color w:val="000000"/>
              </w:rPr>
              <w:t>300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5. тачка 14)</w:t>
            </w:r>
          </w:p>
        </w:tc>
        <w:tc>
          <w:tcPr>
            <w:tcW w:w="6049" w:type="dxa"/>
            <w:vAlign w:val="center"/>
          </w:tcPr>
          <w:p w:rsidR="00236805" w:rsidRDefault="00591952">
            <w:pPr>
              <w:spacing w:after="150"/>
            </w:pPr>
            <w:r>
              <w:rPr>
                <w:color w:val="000000"/>
              </w:rPr>
              <w:t>3.150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5. тачка 15)</w:t>
            </w:r>
          </w:p>
        </w:tc>
        <w:tc>
          <w:tcPr>
            <w:tcW w:w="6049" w:type="dxa"/>
            <w:vAlign w:val="center"/>
          </w:tcPr>
          <w:p w:rsidR="00236805" w:rsidRDefault="00591952">
            <w:pPr>
              <w:spacing w:after="150"/>
            </w:pPr>
            <w:r>
              <w:rPr>
                <w:color w:val="000000"/>
              </w:rPr>
              <w:t>2.630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5. тачка 16) подтачка (1)</w:t>
            </w:r>
          </w:p>
        </w:tc>
        <w:tc>
          <w:tcPr>
            <w:tcW w:w="6049" w:type="dxa"/>
            <w:vAlign w:val="center"/>
          </w:tcPr>
          <w:p w:rsidR="00236805" w:rsidRDefault="00591952">
            <w:pPr>
              <w:spacing w:after="150"/>
            </w:pPr>
            <w:r>
              <w:rPr>
                <w:color w:val="000000"/>
              </w:rPr>
              <w:t>22.020</w:t>
            </w:r>
          </w:p>
        </w:tc>
      </w:tr>
      <w:tr w:rsidR="00236805">
        <w:trPr>
          <w:trHeight w:val="90"/>
          <w:tblCellSpacing w:w="0" w:type="auto"/>
        </w:trPr>
        <w:tc>
          <w:tcPr>
            <w:tcW w:w="8351" w:type="dxa"/>
            <w:vAlign w:val="center"/>
          </w:tcPr>
          <w:p w:rsidR="00236805" w:rsidRDefault="00591952">
            <w:pPr>
              <w:spacing w:after="150"/>
            </w:pPr>
            <w:r>
              <w:rPr>
                <w:color w:val="000000"/>
              </w:rPr>
              <w:t xml:space="preserve">– </w:t>
            </w:r>
            <w:r>
              <w:rPr>
                <w:color w:val="000000"/>
              </w:rPr>
              <w:t>такса из става 5. тачка 16) подтачка (2)</w:t>
            </w:r>
          </w:p>
        </w:tc>
        <w:tc>
          <w:tcPr>
            <w:tcW w:w="6049" w:type="dxa"/>
            <w:vAlign w:val="center"/>
          </w:tcPr>
          <w:p w:rsidR="00236805" w:rsidRDefault="00591952">
            <w:pPr>
              <w:spacing w:after="150"/>
            </w:pPr>
            <w:r>
              <w:rPr>
                <w:color w:val="000000"/>
              </w:rPr>
              <w:t>55.050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5. тачка 16) подтачка (3)</w:t>
            </w:r>
          </w:p>
        </w:tc>
        <w:tc>
          <w:tcPr>
            <w:tcW w:w="6049" w:type="dxa"/>
            <w:vAlign w:val="center"/>
          </w:tcPr>
          <w:p w:rsidR="00236805" w:rsidRDefault="00591952">
            <w:pPr>
              <w:spacing w:after="150"/>
            </w:pPr>
            <w:r>
              <w:rPr>
                <w:color w:val="000000"/>
              </w:rPr>
              <w:t>110.090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5. тачка 16) подтачка (4)</w:t>
            </w:r>
          </w:p>
        </w:tc>
        <w:tc>
          <w:tcPr>
            <w:tcW w:w="6049" w:type="dxa"/>
            <w:vAlign w:val="center"/>
          </w:tcPr>
          <w:p w:rsidR="00236805" w:rsidRDefault="00591952">
            <w:pPr>
              <w:spacing w:after="150"/>
            </w:pPr>
            <w:r>
              <w:rPr>
                <w:color w:val="000000"/>
              </w:rPr>
              <w:t>165.120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5. тачка 17)</w:t>
            </w:r>
          </w:p>
        </w:tc>
        <w:tc>
          <w:tcPr>
            <w:tcW w:w="6049" w:type="dxa"/>
            <w:vAlign w:val="center"/>
          </w:tcPr>
          <w:p w:rsidR="00236805" w:rsidRDefault="00591952">
            <w:pPr>
              <w:spacing w:after="150"/>
            </w:pPr>
            <w:r>
              <w:rPr>
                <w:color w:val="000000"/>
              </w:rPr>
              <w:t>2.310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5. тачка 18)</w:t>
            </w:r>
          </w:p>
        </w:tc>
        <w:tc>
          <w:tcPr>
            <w:tcW w:w="6049" w:type="dxa"/>
            <w:vAlign w:val="center"/>
          </w:tcPr>
          <w:p w:rsidR="00236805" w:rsidRDefault="00591952">
            <w:pPr>
              <w:spacing w:after="150"/>
            </w:pPr>
            <w:r>
              <w:rPr>
                <w:color w:val="000000"/>
              </w:rPr>
              <w:t>3.630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5. тачка 19)</w:t>
            </w:r>
            <w:r>
              <w:rPr>
                <w:color w:val="000000"/>
              </w:rPr>
              <w:t xml:space="preserve"> подтачка (1)</w:t>
            </w:r>
          </w:p>
        </w:tc>
        <w:tc>
          <w:tcPr>
            <w:tcW w:w="6049" w:type="dxa"/>
            <w:vAlign w:val="center"/>
          </w:tcPr>
          <w:p w:rsidR="00236805" w:rsidRDefault="00591952">
            <w:pPr>
              <w:spacing w:after="150"/>
            </w:pPr>
            <w:r>
              <w:rPr>
                <w:color w:val="000000"/>
              </w:rPr>
              <w:t>3.150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5. тачка 19) подтачка (2)</w:t>
            </w:r>
          </w:p>
        </w:tc>
        <w:tc>
          <w:tcPr>
            <w:tcW w:w="6049" w:type="dxa"/>
            <w:vAlign w:val="center"/>
          </w:tcPr>
          <w:p w:rsidR="00236805" w:rsidRDefault="00591952">
            <w:pPr>
              <w:spacing w:after="150"/>
            </w:pPr>
            <w:r>
              <w:rPr>
                <w:color w:val="000000"/>
              </w:rPr>
              <w:t>760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5. тачка 19) подтачка (3)</w:t>
            </w:r>
          </w:p>
        </w:tc>
        <w:tc>
          <w:tcPr>
            <w:tcW w:w="6049" w:type="dxa"/>
            <w:vAlign w:val="center"/>
          </w:tcPr>
          <w:p w:rsidR="00236805" w:rsidRDefault="00591952">
            <w:pPr>
              <w:spacing w:after="150"/>
            </w:pPr>
            <w:r>
              <w:rPr>
                <w:color w:val="000000"/>
              </w:rPr>
              <w:t>3.630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5. тачка 20) подтачка (1)</w:t>
            </w:r>
          </w:p>
        </w:tc>
        <w:tc>
          <w:tcPr>
            <w:tcW w:w="6049" w:type="dxa"/>
            <w:vAlign w:val="center"/>
          </w:tcPr>
          <w:p w:rsidR="00236805" w:rsidRDefault="00591952">
            <w:pPr>
              <w:spacing w:after="150"/>
            </w:pPr>
            <w:r>
              <w:rPr>
                <w:color w:val="000000"/>
              </w:rPr>
              <w:t>3.630</w:t>
            </w:r>
          </w:p>
        </w:tc>
      </w:tr>
      <w:tr w:rsidR="00236805">
        <w:trPr>
          <w:trHeight w:val="90"/>
          <w:tblCellSpacing w:w="0" w:type="auto"/>
        </w:trPr>
        <w:tc>
          <w:tcPr>
            <w:tcW w:w="8351" w:type="dxa"/>
            <w:vAlign w:val="center"/>
          </w:tcPr>
          <w:p w:rsidR="00236805" w:rsidRDefault="00591952">
            <w:pPr>
              <w:spacing w:after="150"/>
            </w:pPr>
            <w:r>
              <w:rPr>
                <w:color w:val="000000"/>
              </w:rPr>
              <w:lastRenderedPageBreak/>
              <w:t>– такса из става 5. тачка 20) подтачка (2)</w:t>
            </w:r>
          </w:p>
        </w:tc>
        <w:tc>
          <w:tcPr>
            <w:tcW w:w="6049" w:type="dxa"/>
            <w:vAlign w:val="center"/>
          </w:tcPr>
          <w:p w:rsidR="00236805" w:rsidRDefault="00591952">
            <w:pPr>
              <w:spacing w:after="150"/>
            </w:pPr>
            <w:r>
              <w:rPr>
                <w:color w:val="000000"/>
              </w:rPr>
              <w:t>710</w:t>
            </w:r>
          </w:p>
        </w:tc>
      </w:tr>
      <w:tr w:rsidR="00236805">
        <w:trPr>
          <w:trHeight w:val="90"/>
          <w:tblCellSpacing w:w="0" w:type="auto"/>
        </w:trPr>
        <w:tc>
          <w:tcPr>
            <w:tcW w:w="8351" w:type="dxa"/>
            <w:vAlign w:val="center"/>
          </w:tcPr>
          <w:p w:rsidR="00236805" w:rsidRDefault="00591952">
            <w:pPr>
              <w:spacing w:after="150"/>
            </w:pPr>
            <w:r>
              <w:rPr>
                <w:color w:val="000000"/>
              </w:rPr>
              <w:t xml:space="preserve">– такса из става 5. тачка 20) подтачка </w:t>
            </w:r>
            <w:r>
              <w:rPr>
                <w:color w:val="000000"/>
              </w:rPr>
              <w:t>(3)</w:t>
            </w:r>
          </w:p>
        </w:tc>
        <w:tc>
          <w:tcPr>
            <w:tcW w:w="6049" w:type="dxa"/>
            <w:vAlign w:val="center"/>
          </w:tcPr>
          <w:p w:rsidR="00236805" w:rsidRDefault="00591952">
            <w:pPr>
              <w:spacing w:after="150"/>
            </w:pPr>
            <w:r>
              <w:rPr>
                <w:color w:val="000000"/>
              </w:rPr>
              <w:t>900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5. тачка 20) подтачка (4)</w:t>
            </w:r>
          </w:p>
        </w:tc>
        <w:tc>
          <w:tcPr>
            <w:tcW w:w="6049" w:type="dxa"/>
            <w:vAlign w:val="center"/>
          </w:tcPr>
          <w:p w:rsidR="00236805" w:rsidRDefault="00591952">
            <w:pPr>
              <w:spacing w:after="150"/>
            </w:pPr>
            <w:r>
              <w:rPr>
                <w:color w:val="000000"/>
              </w:rPr>
              <w:t>900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5. тачка 21)</w:t>
            </w:r>
          </w:p>
        </w:tc>
        <w:tc>
          <w:tcPr>
            <w:tcW w:w="6049" w:type="dxa"/>
            <w:vAlign w:val="center"/>
          </w:tcPr>
          <w:p w:rsidR="00236805" w:rsidRDefault="00591952">
            <w:pPr>
              <w:spacing w:after="150"/>
            </w:pPr>
            <w:r>
              <w:rPr>
                <w:color w:val="000000"/>
              </w:rPr>
              <w:t>550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5. тачка 22)</w:t>
            </w:r>
          </w:p>
        </w:tc>
        <w:tc>
          <w:tcPr>
            <w:tcW w:w="6049" w:type="dxa"/>
            <w:vAlign w:val="center"/>
          </w:tcPr>
          <w:p w:rsidR="00236805" w:rsidRDefault="00591952">
            <w:pPr>
              <w:spacing w:after="150"/>
            </w:pPr>
            <w:r>
              <w:rPr>
                <w:color w:val="000000"/>
              </w:rPr>
              <w:t>2.870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5. тачка 23)</w:t>
            </w:r>
          </w:p>
        </w:tc>
        <w:tc>
          <w:tcPr>
            <w:tcW w:w="6049" w:type="dxa"/>
            <w:vAlign w:val="center"/>
          </w:tcPr>
          <w:p w:rsidR="00236805" w:rsidRDefault="00591952">
            <w:pPr>
              <w:spacing w:after="150"/>
            </w:pPr>
            <w:r>
              <w:rPr>
                <w:color w:val="000000"/>
              </w:rPr>
              <w:t>870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286) у Тарифном броју 215в:</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1)</w:t>
            </w:r>
          </w:p>
        </w:tc>
        <w:tc>
          <w:tcPr>
            <w:tcW w:w="6049" w:type="dxa"/>
            <w:vAlign w:val="center"/>
          </w:tcPr>
          <w:p w:rsidR="00236805" w:rsidRDefault="00591952">
            <w:pPr>
              <w:spacing w:after="150"/>
            </w:pPr>
            <w:r>
              <w:rPr>
                <w:color w:val="000000"/>
              </w:rPr>
              <w:t>660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w:t>
            </w:r>
            <w:r>
              <w:rPr>
                <w:color w:val="000000"/>
              </w:rPr>
              <w:t xml:space="preserve"> 2)</w:t>
            </w:r>
          </w:p>
        </w:tc>
        <w:tc>
          <w:tcPr>
            <w:tcW w:w="6049" w:type="dxa"/>
            <w:vAlign w:val="center"/>
          </w:tcPr>
          <w:p w:rsidR="00236805" w:rsidRDefault="00591952">
            <w:pPr>
              <w:spacing w:after="150"/>
            </w:pPr>
            <w:r>
              <w:rPr>
                <w:color w:val="000000"/>
              </w:rPr>
              <w:t>660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3)</w:t>
            </w:r>
          </w:p>
        </w:tc>
        <w:tc>
          <w:tcPr>
            <w:tcW w:w="6049" w:type="dxa"/>
            <w:vAlign w:val="center"/>
          </w:tcPr>
          <w:p w:rsidR="00236805" w:rsidRDefault="00591952">
            <w:pPr>
              <w:spacing w:after="150"/>
            </w:pPr>
            <w:r>
              <w:rPr>
                <w:color w:val="000000"/>
              </w:rPr>
              <w:t>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4)</w:t>
            </w:r>
          </w:p>
        </w:tc>
        <w:tc>
          <w:tcPr>
            <w:tcW w:w="6049" w:type="dxa"/>
            <w:vAlign w:val="center"/>
          </w:tcPr>
          <w:p w:rsidR="00236805" w:rsidRDefault="00591952">
            <w:pPr>
              <w:spacing w:after="150"/>
            </w:pPr>
            <w:r>
              <w:rPr>
                <w:color w:val="000000"/>
              </w:rPr>
              <w:t>30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5)</w:t>
            </w:r>
          </w:p>
        </w:tc>
        <w:tc>
          <w:tcPr>
            <w:tcW w:w="6049" w:type="dxa"/>
            <w:vAlign w:val="center"/>
          </w:tcPr>
          <w:p w:rsidR="00236805" w:rsidRDefault="00591952">
            <w:pPr>
              <w:spacing w:after="150"/>
            </w:pPr>
            <w:r>
              <w:rPr>
                <w:color w:val="000000"/>
              </w:rPr>
              <w:t>30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6)</w:t>
            </w:r>
          </w:p>
        </w:tc>
        <w:tc>
          <w:tcPr>
            <w:tcW w:w="6049" w:type="dxa"/>
            <w:vAlign w:val="center"/>
          </w:tcPr>
          <w:p w:rsidR="00236805" w:rsidRDefault="00591952">
            <w:pPr>
              <w:spacing w:after="150"/>
            </w:pPr>
            <w:r>
              <w:rPr>
                <w:color w:val="000000"/>
              </w:rPr>
              <w:t>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w:t>
            </w:r>
          </w:p>
        </w:tc>
        <w:tc>
          <w:tcPr>
            <w:tcW w:w="6049" w:type="dxa"/>
            <w:vAlign w:val="center"/>
          </w:tcPr>
          <w:p w:rsidR="00236805" w:rsidRDefault="00591952">
            <w:pPr>
              <w:spacing w:after="150"/>
            </w:pPr>
            <w:r>
              <w:rPr>
                <w:color w:val="000000"/>
              </w:rPr>
              <w:t>2.830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287) у Тарифном броју 215г:</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тачке 1)</w:t>
            </w:r>
          </w:p>
        </w:tc>
        <w:tc>
          <w:tcPr>
            <w:tcW w:w="6049" w:type="dxa"/>
            <w:vAlign w:val="center"/>
          </w:tcPr>
          <w:p w:rsidR="00236805" w:rsidRDefault="00591952">
            <w:pPr>
              <w:spacing w:after="150"/>
            </w:pPr>
            <w:r>
              <w:rPr>
                <w:color w:val="000000"/>
              </w:rPr>
              <w:t>3.520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w:t>
            </w:r>
          </w:p>
        </w:tc>
        <w:tc>
          <w:tcPr>
            <w:tcW w:w="6049" w:type="dxa"/>
            <w:vAlign w:val="center"/>
          </w:tcPr>
          <w:p w:rsidR="00236805" w:rsidRDefault="00591952">
            <w:pPr>
              <w:spacing w:after="150"/>
            </w:pPr>
            <w:r>
              <w:rPr>
                <w:color w:val="000000"/>
              </w:rPr>
              <w:t>1.410</w:t>
            </w:r>
          </w:p>
        </w:tc>
      </w:tr>
      <w:tr w:rsidR="00236805">
        <w:trPr>
          <w:trHeight w:val="90"/>
          <w:tblCellSpacing w:w="0" w:type="auto"/>
        </w:trPr>
        <w:tc>
          <w:tcPr>
            <w:tcW w:w="8351" w:type="dxa"/>
            <w:vAlign w:val="center"/>
          </w:tcPr>
          <w:p w:rsidR="00236805" w:rsidRDefault="00591952">
            <w:pPr>
              <w:spacing w:after="150"/>
            </w:pPr>
            <w:r>
              <w:rPr>
                <w:color w:val="000000"/>
              </w:rPr>
              <w:t>–</w:t>
            </w:r>
            <w:r>
              <w:rPr>
                <w:color w:val="000000"/>
              </w:rPr>
              <w:t xml:space="preserve"> такса из тачке 3)</w:t>
            </w:r>
          </w:p>
        </w:tc>
        <w:tc>
          <w:tcPr>
            <w:tcW w:w="6049" w:type="dxa"/>
            <w:vAlign w:val="center"/>
          </w:tcPr>
          <w:p w:rsidR="00236805" w:rsidRDefault="00591952">
            <w:pPr>
              <w:spacing w:after="150"/>
            </w:pPr>
            <w:r>
              <w:rPr>
                <w:color w:val="000000"/>
              </w:rPr>
              <w:t>1.050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4)</w:t>
            </w:r>
          </w:p>
        </w:tc>
        <w:tc>
          <w:tcPr>
            <w:tcW w:w="6049" w:type="dxa"/>
            <w:vAlign w:val="center"/>
          </w:tcPr>
          <w:p w:rsidR="00236805" w:rsidRDefault="00591952">
            <w:pPr>
              <w:spacing w:after="150"/>
            </w:pPr>
            <w:r>
              <w:rPr>
                <w:color w:val="000000"/>
              </w:rPr>
              <w:t>700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5)</w:t>
            </w:r>
          </w:p>
        </w:tc>
        <w:tc>
          <w:tcPr>
            <w:tcW w:w="6049" w:type="dxa"/>
            <w:vAlign w:val="center"/>
          </w:tcPr>
          <w:p w:rsidR="00236805" w:rsidRDefault="00591952">
            <w:pPr>
              <w:spacing w:after="150"/>
            </w:pPr>
            <w:r>
              <w:rPr>
                <w:color w:val="000000"/>
              </w:rPr>
              <w:t>700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6)</w:t>
            </w:r>
          </w:p>
        </w:tc>
        <w:tc>
          <w:tcPr>
            <w:tcW w:w="6049" w:type="dxa"/>
            <w:vAlign w:val="center"/>
          </w:tcPr>
          <w:p w:rsidR="00236805" w:rsidRDefault="00591952">
            <w:pPr>
              <w:spacing w:after="150"/>
            </w:pPr>
            <w:r>
              <w:rPr>
                <w:color w:val="000000"/>
              </w:rPr>
              <w:t>410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7)</w:t>
            </w:r>
          </w:p>
        </w:tc>
        <w:tc>
          <w:tcPr>
            <w:tcW w:w="6049" w:type="dxa"/>
            <w:vAlign w:val="center"/>
          </w:tcPr>
          <w:p w:rsidR="00236805" w:rsidRDefault="00591952">
            <w:pPr>
              <w:spacing w:after="150"/>
            </w:pPr>
            <w:r>
              <w:rPr>
                <w:color w:val="000000"/>
              </w:rPr>
              <w:t>40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8)</w:t>
            </w:r>
          </w:p>
        </w:tc>
        <w:tc>
          <w:tcPr>
            <w:tcW w:w="6049" w:type="dxa"/>
            <w:vAlign w:val="center"/>
          </w:tcPr>
          <w:p w:rsidR="00236805" w:rsidRDefault="00591952">
            <w:pPr>
              <w:spacing w:after="150"/>
            </w:pPr>
            <w:r>
              <w:rPr>
                <w:color w:val="000000"/>
              </w:rPr>
              <w:t>40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9)</w:t>
            </w:r>
          </w:p>
        </w:tc>
        <w:tc>
          <w:tcPr>
            <w:tcW w:w="6049" w:type="dxa"/>
            <w:vAlign w:val="center"/>
          </w:tcPr>
          <w:p w:rsidR="00236805" w:rsidRDefault="00591952">
            <w:pPr>
              <w:spacing w:after="150"/>
            </w:pPr>
            <w:r>
              <w:rPr>
                <w:color w:val="000000"/>
              </w:rPr>
              <w:t>30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10)</w:t>
            </w:r>
          </w:p>
        </w:tc>
        <w:tc>
          <w:tcPr>
            <w:tcW w:w="6049" w:type="dxa"/>
            <w:vAlign w:val="center"/>
          </w:tcPr>
          <w:p w:rsidR="00236805" w:rsidRDefault="00591952">
            <w:pPr>
              <w:spacing w:after="150"/>
            </w:pPr>
            <w:r>
              <w:rPr>
                <w:color w:val="000000"/>
              </w:rPr>
              <w:t>20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11)</w:t>
            </w:r>
          </w:p>
        </w:tc>
        <w:tc>
          <w:tcPr>
            <w:tcW w:w="6049" w:type="dxa"/>
            <w:vAlign w:val="center"/>
          </w:tcPr>
          <w:p w:rsidR="00236805" w:rsidRDefault="00591952">
            <w:pPr>
              <w:spacing w:after="150"/>
            </w:pPr>
            <w:r>
              <w:rPr>
                <w:color w:val="000000"/>
              </w:rPr>
              <w:t>10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12)</w:t>
            </w:r>
          </w:p>
        </w:tc>
        <w:tc>
          <w:tcPr>
            <w:tcW w:w="6049" w:type="dxa"/>
            <w:vAlign w:val="center"/>
          </w:tcPr>
          <w:p w:rsidR="00236805" w:rsidRDefault="00591952">
            <w:pPr>
              <w:spacing w:after="150"/>
            </w:pPr>
            <w:r>
              <w:rPr>
                <w:color w:val="000000"/>
              </w:rPr>
              <w:t>57.800</w:t>
            </w:r>
          </w:p>
        </w:tc>
      </w:tr>
      <w:tr w:rsidR="00236805">
        <w:trPr>
          <w:trHeight w:val="90"/>
          <w:tblCellSpacing w:w="0" w:type="auto"/>
        </w:trPr>
        <w:tc>
          <w:tcPr>
            <w:tcW w:w="8351" w:type="dxa"/>
            <w:vAlign w:val="center"/>
          </w:tcPr>
          <w:p w:rsidR="00236805" w:rsidRDefault="00591952">
            <w:pPr>
              <w:spacing w:after="150"/>
            </w:pPr>
            <w:r>
              <w:rPr>
                <w:color w:val="000000"/>
              </w:rPr>
              <w:t xml:space="preserve">– </w:t>
            </w:r>
            <w:r>
              <w:rPr>
                <w:color w:val="000000"/>
              </w:rPr>
              <w:t>такса из тачке 13)</w:t>
            </w:r>
          </w:p>
        </w:tc>
        <w:tc>
          <w:tcPr>
            <w:tcW w:w="6049" w:type="dxa"/>
            <w:vAlign w:val="center"/>
          </w:tcPr>
          <w:p w:rsidR="00236805" w:rsidRDefault="00591952">
            <w:pPr>
              <w:spacing w:after="150"/>
            </w:pPr>
            <w:r>
              <w:rPr>
                <w:color w:val="000000"/>
              </w:rPr>
              <w:t>360.760</w:t>
            </w:r>
          </w:p>
        </w:tc>
      </w:tr>
      <w:tr w:rsidR="00236805">
        <w:trPr>
          <w:trHeight w:val="90"/>
          <w:tblCellSpacing w:w="0" w:type="auto"/>
        </w:trPr>
        <w:tc>
          <w:tcPr>
            <w:tcW w:w="8351" w:type="dxa"/>
            <w:vAlign w:val="center"/>
          </w:tcPr>
          <w:p w:rsidR="00236805" w:rsidRDefault="00591952">
            <w:pPr>
              <w:spacing w:after="150"/>
            </w:pPr>
            <w:r>
              <w:rPr>
                <w:color w:val="000000"/>
              </w:rPr>
              <w:lastRenderedPageBreak/>
              <w:t>– такса из тачке 14)</w:t>
            </w:r>
          </w:p>
        </w:tc>
        <w:tc>
          <w:tcPr>
            <w:tcW w:w="6049" w:type="dxa"/>
            <w:vAlign w:val="center"/>
          </w:tcPr>
          <w:p w:rsidR="00236805" w:rsidRDefault="00591952">
            <w:pPr>
              <w:spacing w:after="150"/>
            </w:pPr>
            <w:r>
              <w:rPr>
                <w:color w:val="000000"/>
              </w:rPr>
              <w:t>145.370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15)</w:t>
            </w:r>
          </w:p>
        </w:tc>
        <w:tc>
          <w:tcPr>
            <w:tcW w:w="6049" w:type="dxa"/>
            <w:vAlign w:val="center"/>
          </w:tcPr>
          <w:p w:rsidR="00236805" w:rsidRDefault="00591952">
            <w:pPr>
              <w:spacing w:after="150"/>
            </w:pPr>
            <w:r>
              <w:rPr>
                <w:color w:val="000000"/>
              </w:rPr>
              <w:t>108.250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16)</w:t>
            </w:r>
          </w:p>
        </w:tc>
        <w:tc>
          <w:tcPr>
            <w:tcW w:w="6049" w:type="dxa"/>
            <w:vAlign w:val="center"/>
          </w:tcPr>
          <w:p w:rsidR="00236805" w:rsidRDefault="00591952">
            <w:pPr>
              <w:spacing w:after="150"/>
            </w:pPr>
            <w:r>
              <w:rPr>
                <w:color w:val="000000"/>
              </w:rPr>
              <w:t>43.290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17)</w:t>
            </w:r>
          </w:p>
        </w:tc>
        <w:tc>
          <w:tcPr>
            <w:tcW w:w="6049" w:type="dxa"/>
            <w:vAlign w:val="center"/>
          </w:tcPr>
          <w:p w:rsidR="00236805" w:rsidRDefault="00591952">
            <w:pPr>
              <w:spacing w:after="150"/>
            </w:pPr>
            <w:r>
              <w:rPr>
                <w:color w:val="000000"/>
              </w:rPr>
              <w:t>10.810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18)</w:t>
            </w:r>
          </w:p>
        </w:tc>
        <w:tc>
          <w:tcPr>
            <w:tcW w:w="6049" w:type="dxa"/>
            <w:vAlign w:val="center"/>
          </w:tcPr>
          <w:p w:rsidR="00236805" w:rsidRDefault="00591952">
            <w:pPr>
              <w:spacing w:after="150"/>
            </w:pPr>
            <w:r>
              <w:rPr>
                <w:color w:val="000000"/>
              </w:rPr>
              <w:t>28.140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19)</w:t>
            </w:r>
          </w:p>
        </w:tc>
        <w:tc>
          <w:tcPr>
            <w:tcW w:w="6049" w:type="dxa"/>
            <w:vAlign w:val="center"/>
          </w:tcPr>
          <w:p w:rsidR="00236805" w:rsidRDefault="00591952">
            <w:pPr>
              <w:spacing w:after="150"/>
            </w:pPr>
            <w:r>
              <w:rPr>
                <w:color w:val="000000"/>
              </w:rPr>
              <w:t>9.740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20)</w:t>
            </w:r>
          </w:p>
        </w:tc>
        <w:tc>
          <w:tcPr>
            <w:tcW w:w="6049" w:type="dxa"/>
            <w:vAlign w:val="center"/>
          </w:tcPr>
          <w:p w:rsidR="00236805" w:rsidRDefault="00591952">
            <w:pPr>
              <w:spacing w:after="150"/>
            </w:pPr>
            <w:r>
              <w:rPr>
                <w:color w:val="000000"/>
              </w:rPr>
              <w:t>40.060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21)</w:t>
            </w:r>
          </w:p>
        </w:tc>
        <w:tc>
          <w:tcPr>
            <w:tcW w:w="6049" w:type="dxa"/>
            <w:vAlign w:val="center"/>
          </w:tcPr>
          <w:p w:rsidR="00236805" w:rsidRDefault="00591952">
            <w:pPr>
              <w:spacing w:after="150"/>
            </w:pPr>
            <w:r>
              <w:rPr>
                <w:color w:val="000000"/>
              </w:rPr>
              <w:t>71.980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22)</w:t>
            </w:r>
          </w:p>
        </w:tc>
        <w:tc>
          <w:tcPr>
            <w:tcW w:w="6049" w:type="dxa"/>
            <w:vAlign w:val="center"/>
          </w:tcPr>
          <w:p w:rsidR="00236805" w:rsidRDefault="00591952">
            <w:pPr>
              <w:spacing w:after="150"/>
            </w:pPr>
            <w:r>
              <w:rPr>
                <w:color w:val="000000"/>
              </w:rPr>
              <w:t>87.690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23)</w:t>
            </w:r>
          </w:p>
        </w:tc>
        <w:tc>
          <w:tcPr>
            <w:tcW w:w="6049" w:type="dxa"/>
            <w:vAlign w:val="center"/>
          </w:tcPr>
          <w:p w:rsidR="00236805" w:rsidRDefault="00591952">
            <w:pPr>
              <w:spacing w:after="150"/>
            </w:pPr>
            <w:r>
              <w:rPr>
                <w:color w:val="000000"/>
              </w:rPr>
              <w:t>59.540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24)</w:t>
            </w:r>
          </w:p>
        </w:tc>
        <w:tc>
          <w:tcPr>
            <w:tcW w:w="6049" w:type="dxa"/>
            <w:vAlign w:val="center"/>
          </w:tcPr>
          <w:p w:rsidR="00236805" w:rsidRDefault="00591952">
            <w:pPr>
              <w:spacing w:after="150"/>
            </w:pPr>
            <w:r>
              <w:rPr>
                <w:color w:val="000000"/>
              </w:rPr>
              <w:t>129.880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25)</w:t>
            </w:r>
          </w:p>
        </w:tc>
        <w:tc>
          <w:tcPr>
            <w:tcW w:w="6049" w:type="dxa"/>
            <w:vAlign w:val="center"/>
          </w:tcPr>
          <w:p w:rsidR="00236805" w:rsidRDefault="00591952">
            <w:pPr>
              <w:spacing w:after="150"/>
            </w:pPr>
            <w:r>
              <w:rPr>
                <w:color w:val="000000"/>
              </w:rPr>
              <w:t>194.830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288) у Тарифном броју 215д:</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1)</w:t>
            </w:r>
          </w:p>
        </w:tc>
        <w:tc>
          <w:tcPr>
            <w:tcW w:w="6049" w:type="dxa"/>
            <w:vAlign w:val="center"/>
          </w:tcPr>
          <w:p w:rsidR="00236805" w:rsidRDefault="00591952">
            <w:pPr>
              <w:spacing w:after="150"/>
            </w:pPr>
            <w:r>
              <w:rPr>
                <w:color w:val="000000"/>
              </w:rPr>
              <w:t>70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2)</w:t>
            </w:r>
          </w:p>
        </w:tc>
        <w:tc>
          <w:tcPr>
            <w:tcW w:w="6049" w:type="dxa"/>
            <w:vAlign w:val="center"/>
          </w:tcPr>
          <w:p w:rsidR="00236805" w:rsidRDefault="00591952">
            <w:pPr>
              <w:spacing w:after="150"/>
            </w:pPr>
            <w:r>
              <w:rPr>
                <w:color w:val="000000"/>
              </w:rPr>
              <w:t>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1)</w:t>
            </w:r>
          </w:p>
        </w:tc>
        <w:tc>
          <w:tcPr>
            <w:tcW w:w="6049" w:type="dxa"/>
            <w:vAlign w:val="center"/>
          </w:tcPr>
          <w:p w:rsidR="00236805" w:rsidRDefault="00591952">
            <w:pPr>
              <w:spacing w:after="150"/>
            </w:pPr>
            <w:r>
              <w:rPr>
                <w:color w:val="000000"/>
              </w:rPr>
              <w:t>760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2)</w:t>
            </w:r>
          </w:p>
        </w:tc>
        <w:tc>
          <w:tcPr>
            <w:tcW w:w="6049" w:type="dxa"/>
            <w:vAlign w:val="center"/>
          </w:tcPr>
          <w:p w:rsidR="00236805" w:rsidRDefault="00591952">
            <w:pPr>
              <w:spacing w:after="150"/>
            </w:pPr>
            <w:r>
              <w:rPr>
                <w:color w:val="000000"/>
              </w:rPr>
              <w:t>740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3)</w:t>
            </w:r>
          </w:p>
        </w:tc>
        <w:tc>
          <w:tcPr>
            <w:tcW w:w="6049" w:type="dxa"/>
            <w:vAlign w:val="center"/>
          </w:tcPr>
          <w:p w:rsidR="00236805" w:rsidRDefault="00591952">
            <w:pPr>
              <w:spacing w:after="150"/>
            </w:pPr>
            <w:r>
              <w:rPr>
                <w:color w:val="000000"/>
              </w:rPr>
              <w:t>1.330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 тачка 1)</w:t>
            </w:r>
          </w:p>
        </w:tc>
        <w:tc>
          <w:tcPr>
            <w:tcW w:w="6049" w:type="dxa"/>
            <w:vAlign w:val="center"/>
          </w:tcPr>
          <w:p w:rsidR="00236805" w:rsidRDefault="00591952">
            <w:pPr>
              <w:spacing w:after="150"/>
            </w:pPr>
            <w:r>
              <w:rPr>
                <w:color w:val="000000"/>
              </w:rPr>
              <w:t>900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 тачка 2) подтачка (1)</w:t>
            </w:r>
          </w:p>
        </w:tc>
        <w:tc>
          <w:tcPr>
            <w:tcW w:w="6049" w:type="dxa"/>
            <w:vAlign w:val="center"/>
          </w:tcPr>
          <w:p w:rsidR="00236805" w:rsidRDefault="00591952">
            <w:pPr>
              <w:spacing w:after="150"/>
            </w:pPr>
            <w:r>
              <w:rPr>
                <w:color w:val="000000"/>
              </w:rPr>
              <w:t>900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 тачка 2) подтачка (2)</w:t>
            </w:r>
          </w:p>
        </w:tc>
        <w:tc>
          <w:tcPr>
            <w:tcW w:w="6049" w:type="dxa"/>
            <w:vAlign w:val="center"/>
          </w:tcPr>
          <w:p w:rsidR="00236805" w:rsidRDefault="00591952">
            <w:pPr>
              <w:spacing w:after="150"/>
            </w:pPr>
            <w:r>
              <w:rPr>
                <w:color w:val="000000"/>
              </w:rPr>
              <w:t>340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 тачка 3)</w:t>
            </w:r>
          </w:p>
        </w:tc>
        <w:tc>
          <w:tcPr>
            <w:tcW w:w="6049" w:type="dxa"/>
            <w:vAlign w:val="center"/>
          </w:tcPr>
          <w:p w:rsidR="00236805" w:rsidRDefault="00591952">
            <w:pPr>
              <w:spacing w:after="150"/>
            </w:pPr>
            <w:r>
              <w:rPr>
                <w:color w:val="000000"/>
              </w:rPr>
              <w:t>760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w:t>
            </w:r>
            <w:r>
              <w:rPr>
                <w:color w:val="000000"/>
              </w:rPr>
              <w:t xml:space="preserve"> тачка 4)</w:t>
            </w:r>
          </w:p>
        </w:tc>
        <w:tc>
          <w:tcPr>
            <w:tcW w:w="6049" w:type="dxa"/>
            <w:vAlign w:val="center"/>
          </w:tcPr>
          <w:p w:rsidR="00236805" w:rsidRDefault="00591952">
            <w:pPr>
              <w:spacing w:after="150"/>
            </w:pPr>
            <w:r>
              <w:rPr>
                <w:color w:val="000000"/>
              </w:rPr>
              <w:t>660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4. тачка 1) подтачка (1)</w:t>
            </w:r>
          </w:p>
        </w:tc>
        <w:tc>
          <w:tcPr>
            <w:tcW w:w="6049" w:type="dxa"/>
            <w:vAlign w:val="center"/>
          </w:tcPr>
          <w:p w:rsidR="00236805" w:rsidRDefault="00591952">
            <w:pPr>
              <w:spacing w:after="150"/>
            </w:pPr>
            <w:r>
              <w:rPr>
                <w:color w:val="000000"/>
              </w:rPr>
              <w:t>8.800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4. тачка 1) подтачка (2)</w:t>
            </w:r>
          </w:p>
        </w:tc>
        <w:tc>
          <w:tcPr>
            <w:tcW w:w="6049" w:type="dxa"/>
            <w:vAlign w:val="center"/>
          </w:tcPr>
          <w:p w:rsidR="00236805" w:rsidRDefault="00591952">
            <w:pPr>
              <w:spacing w:after="150"/>
            </w:pPr>
            <w:r>
              <w:rPr>
                <w:color w:val="000000"/>
              </w:rPr>
              <w:t>90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4. тачка 2) подтачка (1)</w:t>
            </w:r>
          </w:p>
        </w:tc>
        <w:tc>
          <w:tcPr>
            <w:tcW w:w="6049" w:type="dxa"/>
            <w:vAlign w:val="center"/>
          </w:tcPr>
          <w:p w:rsidR="00236805" w:rsidRDefault="00591952">
            <w:pPr>
              <w:spacing w:after="150"/>
            </w:pPr>
            <w:r>
              <w:rPr>
                <w:color w:val="000000"/>
              </w:rPr>
              <w:t>5.720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4. тачка 2) подтачка (2)</w:t>
            </w:r>
          </w:p>
        </w:tc>
        <w:tc>
          <w:tcPr>
            <w:tcW w:w="6049" w:type="dxa"/>
            <w:vAlign w:val="center"/>
          </w:tcPr>
          <w:p w:rsidR="00236805" w:rsidRDefault="00591952">
            <w:pPr>
              <w:spacing w:after="150"/>
            </w:pPr>
            <w:r>
              <w:rPr>
                <w:color w:val="000000"/>
              </w:rPr>
              <w:t>90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4. тачка 3) подтачка (1)</w:t>
            </w:r>
          </w:p>
        </w:tc>
        <w:tc>
          <w:tcPr>
            <w:tcW w:w="6049" w:type="dxa"/>
            <w:vAlign w:val="center"/>
          </w:tcPr>
          <w:p w:rsidR="00236805" w:rsidRDefault="00591952">
            <w:pPr>
              <w:spacing w:after="150"/>
            </w:pPr>
            <w:r>
              <w:rPr>
                <w:color w:val="000000"/>
              </w:rPr>
              <w:t>4.730</w:t>
            </w:r>
          </w:p>
        </w:tc>
      </w:tr>
      <w:tr w:rsidR="00236805">
        <w:trPr>
          <w:trHeight w:val="90"/>
          <w:tblCellSpacing w:w="0" w:type="auto"/>
        </w:trPr>
        <w:tc>
          <w:tcPr>
            <w:tcW w:w="8351" w:type="dxa"/>
            <w:vAlign w:val="center"/>
          </w:tcPr>
          <w:p w:rsidR="00236805" w:rsidRDefault="00591952">
            <w:pPr>
              <w:spacing w:after="150"/>
            </w:pPr>
            <w:r>
              <w:rPr>
                <w:color w:val="000000"/>
              </w:rPr>
              <w:t xml:space="preserve">– </w:t>
            </w:r>
            <w:r>
              <w:rPr>
                <w:color w:val="000000"/>
              </w:rPr>
              <w:t>такса из става 4. тачка 3) подтачка (2)</w:t>
            </w:r>
          </w:p>
        </w:tc>
        <w:tc>
          <w:tcPr>
            <w:tcW w:w="6049" w:type="dxa"/>
            <w:vAlign w:val="center"/>
          </w:tcPr>
          <w:p w:rsidR="00236805" w:rsidRDefault="00591952">
            <w:pPr>
              <w:spacing w:after="150"/>
            </w:pPr>
            <w:r>
              <w:rPr>
                <w:color w:val="000000"/>
              </w:rPr>
              <w:t>40</w:t>
            </w:r>
          </w:p>
        </w:tc>
      </w:tr>
      <w:tr w:rsidR="00236805">
        <w:trPr>
          <w:trHeight w:val="90"/>
          <w:tblCellSpacing w:w="0" w:type="auto"/>
        </w:trPr>
        <w:tc>
          <w:tcPr>
            <w:tcW w:w="8351" w:type="dxa"/>
            <w:vAlign w:val="center"/>
          </w:tcPr>
          <w:p w:rsidR="00236805" w:rsidRDefault="00591952">
            <w:pPr>
              <w:spacing w:after="150"/>
            </w:pPr>
            <w:r>
              <w:rPr>
                <w:color w:val="000000"/>
              </w:rPr>
              <w:lastRenderedPageBreak/>
              <w:t>– такса из става 5. тачка 1)</w:t>
            </w:r>
          </w:p>
        </w:tc>
        <w:tc>
          <w:tcPr>
            <w:tcW w:w="6049" w:type="dxa"/>
            <w:vAlign w:val="center"/>
          </w:tcPr>
          <w:p w:rsidR="00236805" w:rsidRDefault="00591952">
            <w:pPr>
              <w:spacing w:after="150"/>
            </w:pPr>
            <w:r>
              <w:rPr>
                <w:color w:val="000000"/>
              </w:rPr>
              <w:t>30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5. тачка 2)</w:t>
            </w:r>
          </w:p>
        </w:tc>
        <w:tc>
          <w:tcPr>
            <w:tcW w:w="6049" w:type="dxa"/>
            <w:vAlign w:val="center"/>
          </w:tcPr>
          <w:p w:rsidR="00236805" w:rsidRDefault="00591952">
            <w:pPr>
              <w:spacing w:after="150"/>
            </w:pPr>
            <w:r>
              <w:rPr>
                <w:color w:val="000000"/>
              </w:rPr>
              <w:t>1.870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5. тачка 3)</w:t>
            </w:r>
          </w:p>
        </w:tc>
        <w:tc>
          <w:tcPr>
            <w:tcW w:w="6049" w:type="dxa"/>
            <w:vAlign w:val="center"/>
          </w:tcPr>
          <w:p w:rsidR="00236805" w:rsidRDefault="00591952">
            <w:pPr>
              <w:spacing w:after="150"/>
            </w:pPr>
            <w:r>
              <w:rPr>
                <w:color w:val="000000"/>
              </w:rPr>
              <w:t>1.760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5. тачка 4)</w:t>
            </w:r>
          </w:p>
        </w:tc>
        <w:tc>
          <w:tcPr>
            <w:tcW w:w="6049" w:type="dxa"/>
            <w:vAlign w:val="center"/>
          </w:tcPr>
          <w:p w:rsidR="00236805" w:rsidRDefault="00591952">
            <w:pPr>
              <w:spacing w:after="150"/>
            </w:pPr>
            <w:r>
              <w:rPr>
                <w:color w:val="000000"/>
              </w:rPr>
              <w:t>11.020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5. тачка 5) подтачка (1)</w:t>
            </w:r>
          </w:p>
        </w:tc>
        <w:tc>
          <w:tcPr>
            <w:tcW w:w="6049" w:type="dxa"/>
            <w:vAlign w:val="center"/>
          </w:tcPr>
          <w:p w:rsidR="00236805" w:rsidRDefault="00591952">
            <w:pPr>
              <w:spacing w:after="150"/>
            </w:pPr>
            <w:r>
              <w:rPr>
                <w:color w:val="000000"/>
              </w:rPr>
              <w:t>9.260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5. т</w:t>
            </w:r>
            <w:r>
              <w:rPr>
                <w:color w:val="000000"/>
              </w:rPr>
              <w:t>ачка 5) подтачка (2)</w:t>
            </w:r>
          </w:p>
        </w:tc>
        <w:tc>
          <w:tcPr>
            <w:tcW w:w="6049" w:type="dxa"/>
            <w:vAlign w:val="center"/>
          </w:tcPr>
          <w:p w:rsidR="00236805" w:rsidRDefault="00591952">
            <w:pPr>
              <w:spacing w:after="150"/>
            </w:pPr>
            <w:r>
              <w:rPr>
                <w:color w:val="000000"/>
              </w:rPr>
              <w:t>2.150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5. тачка 6)</w:t>
            </w:r>
          </w:p>
        </w:tc>
        <w:tc>
          <w:tcPr>
            <w:tcW w:w="6049" w:type="dxa"/>
            <w:vAlign w:val="center"/>
          </w:tcPr>
          <w:p w:rsidR="00236805" w:rsidRDefault="00591952">
            <w:pPr>
              <w:spacing w:after="150"/>
            </w:pPr>
            <w:r>
              <w:rPr>
                <w:color w:val="000000"/>
              </w:rPr>
              <w:t>4.400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5. тачка 7)</w:t>
            </w:r>
          </w:p>
        </w:tc>
        <w:tc>
          <w:tcPr>
            <w:tcW w:w="6049" w:type="dxa"/>
            <w:vAlign w:val="center"/>
          </w:tcPr>
          <w:p w:rsidR="00236805" w:rsidRDefault="00591952">
            <w:pPr>
              <w:spacing w:after="150"/>
            </w:pPr>
            <w:r>
              <w:rPr>
                <w:color w:val="000000"/>
              </w:rPr>
              <w:t>1.100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5. тачка 8)</w:t>
            </w:r>
          </w:p>
        </w:tc>
        <w:tc>
          <w:tcPr>
            <w:tcW w:w="6049" w:type="dxa"/>
            <w:vAlign w:val="center"/>
          </w:tcPr>
          <w:p w:rsidR="00236805" w:rsidRDefault="00591952">
            <w:pPr>
              <w:spacing w:after="150"/>
            </w:pPr>
            <w:r>
              <w:rPr>
                <w:color w:val="000000"/>
              </w:rPr>
              <w:t>550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5. тачка 9)</w:t>
            </w:r>
          </w:p>
        </w:tc>
        <w:tc>
          <w:tcPr>
            <w:tcW w:w="6049" w:type="dxa"/>
            <w:vAlign w:val="center"/>
          </w:tcPr>
          <w:p w:rsidR="00236805" w:rsidRDefault="00591952">
            <w:pPr>
              <w:spacing w:after="150"/>
            </w:pPr>
            <w:r>
              <w:rPr>
                <w:color w:val="000000"/>
              </w:rPr>
              <w:t>1.100</w:t>
            </w:r>
          </w:p>
        </w:tc>
      </w:tr>
      <w:tr w:rsidR="00236805">
        <w:trPr>
          <w:trHeight w:val="90"/>
          <w:tblCellSpacing w:w="0" w:type="auto"/>
        </w:trPr>
        <w:tc>
          <w:tcPr>
            <w:tcW w:w="8351" w:type="dxa"/>
            <w:vAlign w:val="center"/>
          </w:tcPr>
          <w:p w:rsidR="00236805" w:rsidRDefault="00591952">
            <w:pPr>
              <w:spacing w:after="150"/>
            </w:pPr>
            <w:r>
              <w:rPr>
                <w:color w:val="000000"/>
              </w:rPr>
              <w:t>289) у Тарифном броју 215ђ:</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1) подтачка (1)</w:t>
            </w:r>
          </w:p>
        </w:tc>
        <w:tc>
          <w:tcPr>
            <w:tcW w:w="6049" w:type="dxa"/>
            <w:vAlign w:val="center"/>
          </w:tcPr>
          <w:p w:rsidR="00236805" w:rsidRDefault="00591952">
            <w:pPr>
              <w:spacing w:after="150"/>
            </w:pPr>
            <w:r>
              <w:rPr>
                <w:color w:val="000000"/>
              </w:rPr>
              <w:t>8.790</w:t>
            </w:r>
          </w:p>
        </w:tc>
      </w:tr>
      <w:tr w:rsidR="00236805">
        <w:trPr>
          <w:trHeight w:val="90"/>
          <w:tblCellSpacing w:w="0" w:type="auto"/>
        </w:trPr>
        <w:tc>
          <w:tcPr>
            <w:tcW w:w="8351" w:type="dxa"/>
            <w:vAlign w:val="center"/>
          </w:tcPr>
          <w:p w:rsidR="00236805" w:rsidRDefault="00591952">
            <w:pPr>
              <w:spacing w:after="150"/>
            </w:pPr>
            <w:r>
              <w:rPr>
                <w:color w:val="000000"/>
              </w:rPr>
              <w:t>– такса</w:t>
            </w:r>
            <w:r>
              <w:rPr>
                <w:color w:val="000000"/>
              </w:rPr>
              <w:t xml:space="preserve"> из става 1. тачка 1) подтачка (2)</w:t>
            </w:r>
          </w:p>
        </w:tc>
        <w:tc>
          <w:tcPr>
            <w:tcW w:w="6049" w:type="dxa"/>
            <w:vAlign w:val="center"/>
          </w:tcPr>
          <w:p w:rsidR="00236805" w:rsidRDefault="00591952">
            <w:pPr>
              <w:spacing w:after="150"/>
            </w:pPr>
            <w:r>
              <w:rPr>
                <w:color w:val="000000"/>
              </w:rPr>
              <w:t>7.130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1) подтачка (3)</w:t>
            </w:r>
          </w:p>
        </w:tc>
        <w:tc>
          <w:tcPr>
            <w:tcW w:w="6049" w:type="dxa"/>
            <w:vAlign w:val="center"/>
          </w:tcPr>
          <w:p w:rsidR="00236805" w:rsidRDefault="00591952">
            <w:pPr>
              <w:spacing w:after="150"/>
            </w:pPr>
            <w:r>
              <w:rPr>
                <w:color w:val="000000"/>
              </w:rPr>
              <w:t>5.910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2) подтачка (1)</w:t>
            </w:r>
          </w:p>
        </w:tc>
        <w:tc>
          <w:tcPr>
            <w:tcW w:w="6049" w:type="dxa"/>
            <w:vAlign w:val="center"/>
          </w:tcPr>
          <w:p w:rsidR="00236805" w:rsidRDefault="00591952">
            <w:pPr>
              <w:spacing w:after="150"/>
            </w:pPr>
            <w:r>
              <w:rPr>
                <w:color w:val="000000"/>
              </w:rPr>
              <w:t>7.920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2) подтачка (2)</w:t>
            </w:r>
          </w:p>
        </w:tc>
        <w:tc>
          <w:tcPr>
            <w:tcW w:w="6049" w:type="dxa"/>
            <w:vAlign w:val="center"/>
          </w:tcPr>
          <w:p w:rsidR="00236805" w:rsidRDefault="00591952">
            <w:pPr>
              <w:spacing w:after="150"/>
            </w:pPr>
            <w:r>
              <w:rPr>
                <w:color w:val="000000"/>
              </w:rPr>
              <w:t>6.420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2) подтачка (3)</w:t>
            </w:r>
          </w:p>
        </w:tc>
        <w:tc>
          <w:tcPr>
            <w:tcW w:w="6049" w:type="dxa"/>
            <w:vAlign w:val="center"/>
          </w:tcPr>
          <w:p w:rsidR="00236805" w:rsidRDefault="00591952">
            <w:pPr>
              <w:spacing w:after="150"/>
            </w:pPr>
            <w:r>
              <w:rPr>
                <w:color w:val="000000"/>
              </w:rPr>
              <w:t>5.310</w:t>
            </w:r>
          </w:p>
        </w:tc>
      </w:tr>
      <w:tr w:rsidR="00236805">
        <w:trPr>
          <w:trHeight w:val="90"/>
          <w:tblCellSpacing w:w="0" w:type="auto"/>
        </w:trPr>
        <w:tc>
          <w:tcPr>
            <w:tcW w:w="8351" w:type="dxa"/>
            <w:vAlign w:val="center"/>
          </w:tcPr>
          <w:p w:rsidR="00236805" w:rsidRDefault="00591952">
            <w:pPr>
              <w:spacing w:after="150"/>
            </w:pPr>
            <w:r>
              <w:rPr>
                <w:color w:val="000000"/>
              </w:rPr>
              <w:t xml:space="preserve">– такса из става </w:t>
            </w:r>
            <w:r>
              <w:rPr>
                <w:color w:val="000000"/>
              </w:rPr>
              <w:t>1. тачка 3) подтачка (1)</w:t>
            </w:r>
          </w:p>
        </w:tc>
        <w:tc>
          <w:tcPr>
            <w:tcW w:w="6049" w:type="dxa"/>
            <w:vAlign w:val="center"/>
          </w:tcPr>
          <w:p w:rsidR="00236805" w:rsidRDefault="00591952">
            <w:pPr>
              <w:spacing w:after="150"/>
            </w:pPr>
            <w:r>
              <w:rPr>
                <w:color w:val="000000"/>
              </w:rPr>
              <w:t>6.150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3) подтачка (2)</w:t>
            </w:r>
          </w:p>
        </w:tc>
        <w:tc>
          <w:tcPr>
            <w:tcW w:w="6049" w:type="dxa"/>
            <w:vAlign w:val="center"/>
          </w:tcPr>
          <w:p w:rsidR="00236805" w:rsidRDefault="00591952">
            <w:pPr>
              <w:spacing w:after="150"/>
            </w:pPr>
            <w:r>
              <w:rPr>
                <w:color w:val="000000"/>
              </w:rPr>
              <w:t>5.000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3) подтачка (3)</w:t>
            </w:r>
          </w:p>
        </w:tc>
        <w:tc>
          <w:tcPr>
            <w:tcW w:w="6049" w:type="dxa"/>
            <w:vAlign w:val="center"/>
          </w:tcPr>
          <w:p w:rsidR="00236805" w:rsidRDefault="00591952">
            <w:pPr>
              <w:spacing w:after="150"/>
            </w:pPr>
            <w:r>
              <w:rPr>
                <w:color w:val="000000"/>
              </w:rPr>
              <w:t>4.130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4) подтачка (1)</w:t>
            </w:r>
          </w:p>
        </w:tc>
        <w:tc>
          <w:tcPr>
            <w:tcW w:w="6049" w:type="dxa"/>
            <w:vAlign w:val="center"/>
          </w:tcPr>
          <w:p w:rsidR="00236805" w:rsidRDefault="00591952">
            <w:pPr>
              <w:spacing w:after="150"/>
            </w:pPr>
            <w:r>
              <w:rPr>
                <w:color w:val="000000"/>
              </w:rPr>
              <w:t>5.540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4) подтачка (2)</w:t>
            </w:r>
          </w:p>
        </w:tc>
        <w:tc>
          <w:tcPr>
            <w:tcW w:w="6049" w:type="dxa"/>
            <w:vAlign w:val="center"/>
          </w:tcPr>
          <w:p w:rsidR="00236805" w:rsidRDefault="00591952">
            <w:pPr>
              <w:spacing w:after="150"/>
            </w:pPr>
            <w:r>
              <w:rPr>
                <w:color w:val="000000"/>
              </w:rPr>
              <w:t>4.490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4)</w:t>
            </w:r>
            <w:r>
              <w:rPr>
                <w:color w:val="000000"/>
              </w:rPr>
              <w:t xml:space="preserve"> подтачка (3)</w:t>
            </w:r>
          </w:p>
        </w:tc>
        <w:tc>
          <w:tcPr>
            <w:tcW w:w="6049" w:type="dxa"/>
            <w:vAlign w:val="center"/>
          </w:tcPr>
          <w:p w:rsidR="00236805" w:rsidRDefault="00591952">
            <w:pPr>
              <w:spacing w:after="150"/>
            </w:pPr>
            <w:r>
              <w:rPr>
                <w:color w:val="000000"/>
              </w:rPr>
              <w:t>3.710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5) подтачка (1)</w:t>
            </w:r>
          </w:p>
        </w:tc>
        <w:tc>
          <w:tcPr>
            <w:tcW w:w="6049" w:type="dxa"/>
            <w:vAlign w:val="center"/>
          </w:tcPr>
          <w:p w:rsidR="00236805" w:rsidRDefault="00591952">
            <w:pPr>
              <w:spacing w:after="150"/>
            </w:pPr>
            <w:r>
              <w:rPr>
                <w:color w:val="000000"/>
              </w:rPr>
              <w:t>4.400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5) подтачка (2)</w:t>
            </w:r>
          </w:p>
        </w:tc>
        <w:tc>
          <w:tcPr>
            <w:tcW w:w="6049" w:type="dxa"/>
            <w:vAlign w:val="center"/>
          </w:tcPr>
          <w:p w:rsidR="00236805" w:rsidRDefault="00591952">
            <w:pPr>
              <w:spacing w:after="150"/>
            </w:pPr>
            <w:r>
              <w:rPr>
                <w:color w:val="000000"/>
              </w:rPr>
              <w:t>3.570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5) подтачка (3)</w:t>
            </w:r>
          </w:p>
        </w:tc>
        <w:tc>
          <w:tcPr>
            <w:tcW w:w="6049" w:type="dxa"/>
            <w:vAlign w:val="center"/>
          </w:tcPr>
          <w:p w:rsidR="00236805" w:rsidRDefault="00591952">
            <w:pPr>
              <w:spacing w:after="150"/>
            </w:pPr>
            <w:r>
              <w:rPr>
                <w:color w:val="000000"/>
              </w:rPr>
              <w:t>2.950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6) подтачка (1)</w:t>
            </w:r>
          </w:p>
        </w:tc>
        <w:tc>
          <w:tcPr>
            <w:tcW w:w="6049" w:type="dxa"/>
            <w:vAlign w:val="center"/>
          </w:tcPr>
          <w:p w:rsidR="00236805" w:rsidRDefault="00591952">
            <w:pPr>
              <w:spacing w:after="150"/>
            </w:pPr>
            <w:r>
              <w:rPr>
                <w:color w:val="000000"/>
              </w:rPr>
              <w:t>3.960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6) подтачка (</w:t>
            </w:r>
            <w:r>
              <w:rPr>
                <w:color w:val="000000"/>
              </w:rPr>
              <w:t>2)</w:t>
            </w:r>
          </w:p>
        </w:tc>
        <w:tc>
          <w:tcPr>
            <w:tcW w:w="6049" w:type="dxa"/>
            <w:vAlign w:val="center"/>
          </w:tcPr>
          <w:p w:rsidR="00236805" w:rsidRDefault="00591952">
            <w:pPr>
              <w:spacing w:after="150"/>
            </w:pPr>
            <w:r>
              <w:rPr>
                <w:color w:val="000000"/>
              </w:rPr>
              <w:t>3.220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6) подтачка (3)</w:t>
            </w:r>
          </w:p>
        </w:tc>
        <w:tc>
          <w:tcPr>
            <w:tcW w:w="6049" w:type="dxa"/>
            <w:vAlign w:val="center"/>
          </w:tcPr>
          <w:p w:rsidR="00236805" w:rsidRDefault="00591952">
            <w:pPr>
              <w:spacing w:after="150"/>
            </w:pPr>
            <w:r>
              <w:rPr>
                <w:color w:val="000000"/>
              </w:rPr>
              <w:t>2.660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7) подтачка (1)</w:t>
            </w:r>
          </w:p>
        </w:tc>
        <w:tc>
          <w:tcPr>
            <w:tcW w:w="6049" w:type="dxa"/>
            <w:vAlign w:val="center"/>
          </w:tcPr>
          <w:p w:rsidR="00236805" w:rsidRDefault="00591952">
            <w:pPr>
              <w:spacing w:after="150"/>
            </w:pPr>
            <w:r>
              <w:rPr>
                <w:color w:val="000000"/>
              </w:rPr>
              <w:t>3.890</w:t>
            </w:r>
          </w:p>
        </w:tc>
      </w:tr>
      <w:tr w:rsidR="00236805">
        <w:trPr>
          <w:trHeight w:val="90"/>
          <w:tblCellSpacing w:w="0" w:type="auto"/>
        </w:trPr>
        <w:tc>
          <w:tcPr>
            <w:tcW w:w="8351" w:type="dxa"/>
            <w:vAlign w:val="center"/>
          </w:tcPr>
          <w:p w:rsidR="00236805" w:rsidRDefault="00591952">
            <w:pPr>
              <w:spacing w:after="150"/>
            </w:pPr>
            <w:r>
              <w:rPr>
                <w:color w:val="000000"/>
              </w:rPr>
              <w:lastRenderedPageBreak/>
              <w:t>– такса из става 1. тачка 7) подтачка (2)</w:t>
            </w:r>
          </w:p>
        </w:tc>
        <w:tc>
          <w:tcPr>
            <w:tcW w:w="6049" w:type="dxa"/>
            <w:vAlign w:val="center"/>
          </w:tcPr>
          <w:p w:rsidR="00236805" w:rsidRDefault="00591952">
            <w:pPr>
              <w:spacing w:after="150"/>
            </w:pPr>
            <w:r>
              <w:rPr>
                <w:color w:val="000000"/>
              </w:rPr>
              <w:t>2.060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7) подтачка (3)</w:t>
            </w:r>
          </w:p>
        </w:tc>
        <w:tc>
          <w:tcPr>
            <w:tcW w:w="6049" w:type="dxa"/>
            <w:vAlign w:val="center"/>
          </w:tcPr>
          <w:p w:rsidR="00236805" w:rsidRDefault="00591952">
            <w:pPr>
              <w:spacing w:after="150"/>
            </w:pPr>
            <w:r>
              <w:rPr>
                <w:color w:val="000000"/>
              </w:rPr>
              <w:t>980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8) подтачка (1)</w:t>
            </w:r>
          </w:p>
        </w:tc>
        <w:tc>
          <w:tcPr>
            <w:tcW w:w="6049" w:type="dxa"/>
            <w:vAlign w:val="center"/>
          </w:tcPr>
          <w:p w:rsidR="00236805" w:rsidRDefault="00591952">
            <w:pPr>
              <w:spacing w:after="150"/>
            </w:pPr>
            <w:r>
              <w:rPr>
                <w:color w:val="000000"/>
              </w:rPr>
              <w:t>2.730</w:t>
            </w:r>
          </w:p>
        </w:tc>
      </w:tr>
      <w:tr w:rsidR="00236805">
        <w:trPr>
          <w:trHeight w:val="90"/>
          <w:tblCellSpacing w:w="0" w:type="auto"/>
        </w:trPr>
        <w:tc>
          <w:tcPr>
            <w:tcW w:w="8351" w:type="dxa"/>
            <w:vAlign w:val="center"/>
          </w:tcPr>
          <w:p w:rsidR="00236805" w:rsidRDefault="00591952">
            <w:pPr>
              <w:spacing w:after="150"/>
            </w:pPr>
            <w:r>
              <w:rPr>
                <w:color w:val="000000"/>
              </w:rPr>
              <w:t xml:space="preserve">– </w:t>
            </w:r>
            <w:r>
              <w:rPr>
                <w:color w:val="000000"/>
              </w:rPr>
              <w:t>такса из става 1. тачка 8) подтачка (2)</w:t>
            </w:r>
          </w:p>
        </w:tc>
        <w:tc>
          <w:tcPr>
            <w:tcW w:w="6049" w:type="dxa"/>
            <w:vAlign w:val="center"/>
          </w:tcPr>
          <w:p w:rsidR="00236805" w:rsidRDefault="00591952">
            <w:pPr>
              <w:spacing w:after="150"/>
            </w:pPr>
            <w:r>
              <w:rPr>
                <w:color w:val="000000"/>
              </w:rPr>
              <w:t>1.450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8) подтачка (3)</w:t>
            </w:r>
          </w:p>
        </w:tc>
        <w:tc>
          <w:tcPr>
            <w:tcW w:w="6049" w:type="dxa"/>
            <w:vAlign w:val="center"/>
          </w:tcPr>
          <w:p w:rsidR="00236805" w:rsidRDefault="00591952">
            <w:pPr>
              <w:spacing w:after="150"/>
            </w:pPr>
            <w:r>
              <w:rPr>
                <w:color w:val="000000"/>
              </w:rPr>
              <w:t>680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9) подтачка (1)</w:t>
            </w:r>
          </w:p>
        </w:tc>
        <w:tc>
          <w:tcPr>
            <w:tcW w:w="6049" w:type="dxa"/>
            <w:vAlign w:val="center"/>
          </w:tcPr>
          <w:p w:rsidR="00236805" w:rsidRDefault="00591952">
            <w:pPr>
              <w:spacing w:after="150"/>
            </w:pPr>
            <w:r>
              <w:rPr>
                <w:color w:val="000000"/>
              </w:rPr>
              <w:t>1.950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9) подтачка (2)</w:t>
            </w:r>
          </w:p>
        </w:tc>
        <w:tc>
          <w:tcPr>
            <w:tcW w:w="6049" w:type="dxa"/>
            <w:vAlign w:val="center"/>
          </w:tcPr>
          <w:p w:rsidR="00236805" w:rsidRDefault="00591952">
            <w:pPr>
              <w:spacing w:after="150"/>
            </w:pPr>
            <w:r>
              <w:rPr>
                <w:color w:val="000000"/>
              </w:rPr>
              <w:t>1.030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9) подтачка (3)</w:t>
            </w:r>
          </w:p>
        </w:tc>
        <w:tc>
          <w:tcPr>
            <w:tcW w:w="6049" w:type="dxa"/>
            <w:vAlign w:val="center"/>
          </w:tcPr>
          <w:p w:rsidR="00236805" w:rsidRDefault="00591952">
            <w:pPr>
              <w:spacing w:after="150"/>
            </w:pPr>
            <w:r>
              <w:rPr>
                <w:color w:val="000000"/>
              </w:rPr>
              <w:t>480</w:t>
            </w:r>
          </w:p>
        </w:tc>
      </w:tr>
      <w:tr w:rsidR="00236805">
        <w:trPr>
          <w:trHeight w:val="90"/>
          <w:tblCellSpacing w:w="0" w:type="auto"/>
        </w:trPr>
        <w:tc>
          <w:tcPr>
            <w:tcW w:w="8351" w:type="dxa"/>
            <w:vAlign w:val="center"/>
          </w:tcPr>
          <w:p w:rsidR="00236805" w:rsidRDefault="00591952">
            <w:pPr>
              <w:spacing w:after="150"/>
            </w:pPr>
            <w:r>
              <w:rPr>
                <w:color w:val="000000"/>
              </w:rPr>
              <w:t xml:space="preserve">– такса из става </w:t>
            </w:r>
            <w:r>
              <w:rPr>
                <w:color w:val="000000"/>
              </w:rPr>
              <w:t>1. тачка 10)</w:t>
            </w:r>
          </w:p>
        </w:tc>
        <w:tc>
          <w:tcPr>
            <w:tcW w:w="6049" w:type="dxa"/>
            <w:vAlign w:val="center"/>
          </w:tcPr>
          <w:p w:rsidR="00236805" w:rsidRDefault="00591952">
            <w:pPr>
              <w:spacing w:after="150"/>
            </w:pPr>
            <w:r>
              <w:rPr>
                <w:color w:val="000000"/>
              </w:rPr>
              <w:t>4.300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1) подтачка (1)</w:t>
            </w:r>
          </w:p>
        </w:tc>
        <w:tc>
          <w:tcPr>
            <w:tcW w:w="6049" w:type="dxa"/>
            <w:vAlign w:val="center"/>
          </w:tcPr>
          <w:p w:rsidR="00236805" w:rsidRDefault="00591952">
            <w:pPr>
              <w:spacing w:after="150"/>
            </w:pPr>
            <w:r>
              <w:rPr>
                <w:color w:val="000000"/>
              </w:rPr>
              <w:t>3.080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1) подтачка (2)</w:t>
            </w:r>
          </w:p>
        </w:tc>
        <w:tc>
          <w:tcPr>
            <w:tcW w:w="6049" w:type="dxa"/>
            <w:vAlign w:val="center"/>
          </w:tcPr>
          <w:p w:rsidR="00236805" w:rsidRDefault="00591952">
            <w:pPr>
              <w:spacing w:after="150"/>
            </w:pPr>
            <w:r>
              <w:rPr>
                <w:color w:val="000000"/>
              </w:rPr>
              <w:t>1.800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1) подтачка (3)</w:t>
            </w:r>
          </w:p>
        </w:tc>
        <w:tc>
          <w:tcPr>
            <w:tcW w:w="6049" w:type="dxa"/>
            <w:vAlign w:val="center"/>
          </w:tcPr>
          <w:p w:rsidR="00236805" w:rsidRDefault="00591952">
            <w:pPr>
              <w:spacing w:after="150"/>
            </w:pPr>
            <w:r>
              <w:rPr>
                <w:color w:val="000000"/>
              </w:rPr>
              <w:t>990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2) подтачка (1)</w:t>
            </w:r>
          </w:p>
        </w:tc>
        <w:tc>
          <w:tcPr>
            <w:tcW w:w="6049" w:type="dxa"/>
            <w:vAlign w:val="center"/>
          </w:tcPr>
          <w:p w:rsidR="00236805" w:rsidRDefault="00591952">
            <w:pPr>
              <w:spacing w:after="150"/>
            </w:pPr>
            <w:r>
              <w:rPr>
                <w:color w:val="000000"/>
              </w:rPr>
              <w:t>2.140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2) подтачка (2)</w:t>
            </w:r>
          </w:p>
        </w:tc>
        <w:tc>
          <w:tcPr>
            <w:tcW w:w="6049" w:type="dxa"/>
            <w:vAlign w:val="center"/>
          </w:tcPr>
          <w:p w:rsidR="00236805" w:rsidRDefault="00591952">
            <w:pPr>
              <w:spacing w:after="150"/>
            </w:pPr>
            <w:r>
              <w:rPr>
                <w:color w:val="000000"/>
              </w:rPr>
              <w:t>1.270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2) подтачка (3)</w:t>
            </w:r>
          </w:p>
        </w:tc>
        <w:tc>
          <w:tcPr>
            <w:tcW w:w="6049" w:type="dxa"/>
            <w:vAlign w:val="center"/>
          </w:tcPr>
          <w:p w:rsidR="00236805" w:rsidRDefault="00591952">
            <w:pPr>
              <w:spacing w:after="150"/>
            </w:pPr>
            <w:r>
              <w:rPr>
                <w:color w:val="000000"/>
              </w:rPr>
              <w:t>690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3) подтачка (1)</w:t>
            </w:r>
          </w:p>
        </w:tc>
        <w:tc>
          <w:tcPr>
            <w:tcW w:w="6049" w:type="dxa"/>
            <w:vAlign w:val="center"/>
          </w:tcPr>
          <w:p w:rsidR="00236805" w:rsidRDefault="00591952">
            <w:pPr>
              <w:spacing w:after="150"/>
            </w:pPr>
            <w:r>
              <w:rPr>
                <w:color w:val="000000"/>
              </w:rPr>
              <w:t>1.540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3) подтачка (2)</w:t>
            </w:r>
          </w:p>
        </w:tc>
        <w:tc>
          <w:tcPr>
            <w:tcW w:w="6049" w:type="dxa"/>
            <w:vAlign w:val="center"/>
          </w:tcPr>
          <w:p w:rsidR="00236805" w:rsidRDefault="00591952">
            <w:pPr>
              <w:spacing w:after="150"/>
            </w:pPr>
            <w:r>
              <w:rPr>
                <w:color w:val="000000"/>
              </w:rPr>
              <w:t>910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3) подтачка (3)</w:t>
            </w:r>
          </w:p>
        </w:tc>
        <w:tc>
          <w:tcPr>
            <w:tcW w:w="6049" w:type="dxa"/>
            <w:vAlign w:val="center"/>
          </w:tcPr>
          <w:p w:rsidR="00236805" w:rsidRDefault="00591952">
            <w:pPr>
              <w:spacing w:after="150"/>
            </w:pPr>
            <w:r>
              <w:rPr>
                <w:color w:val="000000"/>
              </w:rPr>
              <w:t>490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4) подтачка (1)</w:t>
            </w:r>
          </w:p>
        </w:tc>
        <w:tc>
          <w:tcPr>
            <w:tcW w:w="6049" w:type="dxa"/>
            <w:vAlign w:val="center"/>
          </w:tcPr>
          <w:p w:rsidR="00236805" w:rsidRDefault="00591952">
            <w:pPr>
              <w:spacing w:after="150"/>
            </w:pPr>
            <w:r>
              <w:rPr>
                <w:color w:val="000000"/>
              </w:rPr>
              <w:t>4.570</w:t>
            </w:r>
          </w:p>
        </w:tc>
      </w:tr>
      <w:tr w:rsidR="00236805">
        <w:trPr>
          <w:trHeight w:val="90"/>
          <w:tblCellSpacing w:w="0" w:type="auto"/>
        </w:trPr>
        <w:tc>
          <w:tcPr>
            <w:tcW w:w="8351" w:type="dxa"/>
            <w:vAlign w:val="center"/>
          </w:tcPr>
          <w:p w:rsidR="00236805" w:rsidRDefault="00591952">
            <w:pPr>
              <w:spacing w:after="150"/>
            </w:pPr>
            <w:r>
              <w:rPr>
                <w:color w:val="000000"/>
              </w:rPr>
              <w:t>– такса из</w:t>
            </w:r>
            <w:r>
              <w:rPr>
                <w:color w:val="000000"/>
              </w:rPr>
              <w:t xml:space="preserve"> става 2. тачка 4) подтачка (2)</w:t>
            </w:r>
          </w:p>
        </w:tc>
        <w:tc>
          <w:tcPr>
            <w:tcW w:w="6049" w:type="dxa"/>
            <w:vAlign w:val="center"/>
          </w:tcPr>
          <w:p w:rsidR="00236805" w:rsidRDefault="00591952">
            <w:pPr>
              <w:spacing w:after="150"/>
            </w:pPr>
            <w:r>
              <w:rPr>
                <w:color w:val="000000"/>
              </w:rPr>
              <w:t>2.730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4) подтачка (3)</w:t>
            </w:r>
          </w:p>
        </w:tc>
        <w:tc>
          <w:tcPr>
            <w:tcW w:w="6049" w:type="dxa"/>
            <w:vAlign w:val="center"/>
          </w:tcPr>
          <w:p w:rsidR="00236805" w:rsidRDefault="00591952">
            <w:pPr>
              <w:spacing w:after="150"/>
            </w:pPr>
            <w:r>
              <w:rPr>
                <w:color w:val="000000"/>
              </w:rPr>
              <w:t>1.410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5) подтачка (1)</w:t>
            </w:r>
          </w:p>
        </w:tc>
        <w:tc>
          <w:tcPr>
            <w:tcW w:w="6049" w:type="dxa"/>
            <w:vAlign w:val="center"/>
          </w:tcPr>
          <w:p w:rsidR="00236805" w:rsidRDefault="00591952">
            <w:pPr>
              <w:spacing w:after="150"/>
            </w:pPr>
            <w:r>
              <w:rPr>
                <w:color w:val="000000"/>
              </w:rPr>
              <w:t>3.210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5) подтачка (2)</w:t>
            </w:r>
          </w:p>
        </w:tc>
        <w:tc>
          <w:tcPr>
            <w:tcW w:w="6049" w:type="dxa"/>
            <w:vAlign w:val="center"/>
          </w:tcPr>
          <w:p w:rsidR="00236805" w:rsidRDefault="00591952">
            <w:pPr>
              <w:spacing w:after="150"/>
            </w:pPr>
            <w:r>
              <w:rPr>
                <w:color w:val="000000"/>
              </w:rPr>
              <w:t>1.910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5) подтачка (3)</w:t>
            </w:r>
          </w:p>
        </w:tc>
        <w:tc>
          <w:tcPr>
            <w:tcW w:w="6049" w:type="dxa"/>
            <w:vAlign w:val="center"/>
          </w:tcPr>
          <w:p w:rsidR="00236805" w:rsidRDefault="00591952">
            <w:pPr>
              <w:spacing w:after="150"/>
            </w:pPr>
            <w:r>
              <w:rPr>
                <w:color w:val="000000"/>
              </w:rPr>
              <w:t>990</w:t>
            </w:r>
          </w:p>
        </w:tc>
      </w:tr>
      <w:tr w:rsidR="00236805">
        <w:trPr>
          <w:trHeight w:val="90"/>
          <w:tblCellSpacing w:w="0" w:type="auto"/>
        </w:trPr>
        <w:tc>
          <w:tcPr>
            <w:tcW w:w="8351" w:type="dxa"/>
            <w:vAlign w:val="center"/>
          </w:tcPr>
          <w:p w:rsidR="00236805" w:rsidRDefault="00591952">
            <w:pPr>
              <w:spacing w:after="150"/>
            </w:pPr>
            <w:r>
              <w:rPr>
                <w:color w:val="000000"/>
              </w:rPr>
              <w:t xml:space="preserve">– такса из става 2. </w:t>
            </w:r>
            <w:r>
              <w:rPr>
                <w:color w:val="000000"/>
              </w:rPr>
              <w:t>тачка 6) подтачка (1)</w:t>
            </w:r>
          </w:p>
        </w:tc>
        <w:tc>
          <w:tcPr>
            <w:tcW w:w="6049" w:type="dxa"/>
            <w:vAlign w:val="center"/>
          </w:tcPr>
          <w:p w:rsidR="00236805" w:rsidRDefault="00591952">
            <w:pPr>
              <w:spacing w:after="150"/>
            </w:pPr>
            <w:r>
              <w:rPr>
                <w:color w:val="000000"/>
              </w:rPr>
              <w:t>2.290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6) подтачка (2)</w:t>
            </w:r>
          </w:p>
        </w:tc>
        <w:tc>
          <w:tcPr>
            <w:tcW w:w="6049" w:type="dxa"/>
            <w:vAlign w:val="center"/>
          </w:tcPr>
          <w:p w:rsidR="00236805" w:rsidRDefault="00591952">
            <w:pPr>
              <w:spacing w:after="150"/>
            </w:pPr>
            <w:r>
              <w:rPr>
                <w:color w:val="000000"/>
              </w:rPr>
              <w:t>1.370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6) подтачка (3)</w:t>
            </w:r>
          </w:p>
        </w:tc>
        <w:tc>
          <w:tcPr>
            <w:tcW w:w="6049" w:type="dxa"/>
            <w:vAlign w:val="center"/>
          </w:tcPr>
          <w:p w:rsidR="00236805" w:rsidRDefault="00591952">
            <w:pPr>
              <w:spacing w:after="150"/>
            </w:pPr>
            <w:r>
              <w:rPr>
                <w:color w:val="000000"/>
              </w:rPr>
              <w:t>700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7)</w:t>
            </w:r>
          </w:p>
        </w:tc>
        <w:tc>
          <w:tcPr>
            <w:tcW w:w="6049" w:type="dxa"/>
            <w:vAlign w:val="center"/>
          </w:tcPr>
          <w:p w:rsidR="00236805" w:rsidRDefault="00591952">
            <w:pPr>
              <w:spacing w:after="150"/>
            </w:pPr>
            <w:r>
              <w:rPr>
                <w:color w:val="000000"/>
              </w:rPr>
              <w:t>380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 тачка 1) подтачка (1)</w:t>
            </w:r>
          </w:p>
        </w:tc>
        <w:tc>
          <w:tcPr>
            <w:tcW w:w="6049" w:type="dxa"/>
            <w:vAlign w:val="center"/>
          </w:tcPr>
          <w:p w:rsidR="00236805" w:rsidRDefault="00591952">
            <w:pPr>
              <w:spacing w:after="150"/>
            </w:pPr>
            <w:r>
              <w:rPr>
                <w:color w:val="000000"/>
              </w:rPr>
              <w:t>10.830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 тачка 1) подтачка (2)</w:t>
            </w:r>
          </w:p>
        </w:tc>
        <w:tc>
          <w:tcPr>
            <w:tcW w:w="6049" w:type="dxa"/>
            <w:vAlign w:val="center"/>
          </w:tcPr>
          <w:p w:rsidR="00236805" w:rsidRDefault="00591952">
            <w:pPr>
              <w:spacing w:after="150"/>
            </w:pPr>
            <w:r>
              <w:rPr>
                <w:color w:val="000000"/>
              </w:rPr>
              <w:t>3.900</w:t>
            </w:r>
          </w:p>
        </w:tc>
      </w:tr>
      <w:tr w:rsidR="00236805">
        <w:trPr>
          <w:trHeight w:val="90"/>
          <w:tblCellSpacing w:w="0" w:type="auto"/>
        </w:trPr>
        <w:tc>
          <w:tcPr>
            <w:tcW w:w="8351" w:type="dxa"/>
            <w:vAlign w:val="center"/>
          </w:tcPr>
          <w:p w:rsidR="00236805" w:rsidRDefault="00591952">
            <w:pPr>
              <w:spacing w:after="150"/>
            </w:pPr>
            <w:r>
              <w:rPr>
                <w:color w:val="000000"/>
              </w:rPr>
              <w:lastRenderedPageBreak/>
              <w:t>– такса из става 3. тачка 1) подтачка (3)</w:t>
            </w:r>
          </w:p>
        </w:tc>
        <w:tc>
          <w:tcPr>
            <w:tcW w:w="6049" w:type="dxa"/>
            <w:vAlign w:val="center"/>
          </w:tcPr>
          <w:p w:rsidR="00236805" w:rsidRDefault="00591952">
            <w:pPr>
              <w:spacing w:after="150"/>
            </w:pPr>
            <w:r>
              <w:rPr>
                <w:color w:val="000000"/>
              </w:rPr>
              <w:t>2.620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 тачка 1) подтачка (4)</w:t>
            </w:r>
          </w:p>
        </w:tc>
        <w:tc>
          <w:tcPr>
            <w:tcW w:w="6049" w:type="dxa"/>
            <w:vAlign w:val="center"/>
          </w:tcPr>
          <w:p w:rsidR="00236805" w:rsidRDefault="00591952">
            <w:pPr>
              <w:spacing w:after="150"/>
            </w:pPr>
            <w:r>
              <w:rPr>
                <w:color w:val="000000"/>
              </w:rPr>
              <w:t>1.660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 тачка 2) подтачка (1)</w:t>
            </w:r>
          </w:p>
        </w:tc>
        <w:tc>
          <w:tcPr>
            <w:tcW w:w="6049" w:type="dxa"/>
            <w:vAlign w:val="center"/>
          </w:tcPr>
          <w:p w:rsidR="00236805" w:rsidRDefault="00591952">
            <w:pPr>
              <w:spacing w:after="150"/>
            </w:pPr>
            <w:r>
              <w:rPr>
                <w:color w:val="000000"/>
              </w:rPr>
              <w:t>7.600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 тачка 2) подтачка (2)</w:t>
            </w:r>
          </w:p>
        </w:tc>
        <w:tc>
          <w:tcPr>
            <w:tcW w:w="6049" w:type="dxa"/>
            <w:vAlign w:val="center"/>
          </w:tcPr>
          <w:p w:rsidR="00236805" w:rsidRDefault="00591952">
            <w:pPr>
              <w:spacing w:after="150"/>
            </w:pPr>
            <w:r>
              <w:rPr>
                <w:color w:val="000000"/>
              </w:rPr>
              <w:t>2.730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 тачка 2) подтачка (3)</w:t>
            </w:r>
          </w:p>
        </w:tc>
        <w:tc>
          <w:tcPr>
            <w:tcW w:w="6049" w:type="dxa"/>
            <w:vAlign w:val="center"/>
          </w:tcPr>
          <w:p w:rsidR="00236805" w:rsidRDefault="00591952">
            <w:pPr>
              <w:spacing w:after="150"/>
            </w:pPr>
            <w:r>
              <w:rPr>
                <w:color w:val="000000"/>
              </w:rPr>
              <w:t>1.820</w:t>
            </w:r>
          </w:p>
        </w:tc>
      </w:tr>
      <w:tr w:rsidR="00236805">
        <w:trPr>
          <w:trHeight w:val="90"/>
          <w:tblCellSpacing w:w="0" w:type="auto"/>
        </w:trPr>
        <w:tc>
          <w:tcPr>
            <w:tcW w:w="8351" w:type="dxa"/>
            <w:vAlign w:val="center"/>
          </w:tcPr>
          <w:p w:rsidR="00236805" w:rsidRDefault="00591952">
            <w:pPr>
              <w:spacing w:after="150"/>
            </w:pPr>
            <w:r>
              <w:rPr>
                <w:color w:val="000000"/>
              </w:rPr>
              <w:t xml:space="preserve">– такса </w:t>
            </w:r>
            <w:r>
              <w:rPr>
                <w:color w:val="000000"/>
              </w:rPr>
              <w:t>из става 3. тачка 2) подтачка (4)</w:t>
            </w:r>
          </w:p>
        </w:tc>
        <w:tc>
          <w:tcPr>
            <w:tcW w:w="6049" w:type="dxa"/>
            <w:vAlign w:val="center"/>
          </w:tcPr>
          <w:p w:rsidR="00236805" w:rsidRDefault="00591952">
            <w:pPr>
              <w:spacing w:after="150"/>
            </w:pPr>
            <w:r>
              <w:rPr>
                <w:color w:val="000000"/>
              </w:rPr>
              <w:t>1.160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 тачка 3) подтачка (1)</w:t>
            </w:r>
          </w:p>
        </w:tc>
        <w:tc>
          <w:tcPr>
            <w:tcW w:w="6049" w:type="dxa"/>
            <w:vAlign w:val="center"/>
          </w:tcPr>
          <w:p w:rsidR="00236805" w:rsidRDefault="00591952">
            <w:pPr>
              <w:spacing w:after="150"/>
            </w:pPr>
            <w:r>
              <w:rPr>
                <w:color w:val="000000"/>
              </w:rPr>
              <w:t>5.410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 тачка 3) подтачка (2)</w:t>
            </w:r>
          </w:p>
        </w:tc>
        <w:tc>
          <w:tcPr>
            <w:tcW w:w="6049" w:type="dxa"/>
            <w:vAlign w:val="center"/>
          </w:tcPr>
          <w:p w:rsidR="00236805" w:rsidRDefault="00591952">
            <w:pPr>
              <w:spacing w:after="150"/>
            </w:pPr>
            <w:r>
              <w:rPr>
                <w:color w:val="000000"/>
              </w:rPr>
              <w:t>1.950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 тачка 3) подтачка (3)</w:t>
            </w:r>
          </w:p>
        </w:tc>
        <w:tc>
          <w:tcPr>
            <w:tcW w:w="6049" w:type="dxa"/>
            <w:vAlign w:val="center"/>
          </w:tcPr>
          <w:p w:rsidR="00236805" w:rsidRDefault="00591952">
            <w:pPr>
              <w:spacing w:after="150"/>
            </w:pPr>
            <w:r>
              <w:rPr>
                <w:color w:val="000000"/>
              </w:rPr>
              <w:t>1.310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 тачка 3) подтачка (4)</w:t>
            </w:r>
          </w:p>
        </w:tc>
        <w:tc>
          <w:tcPr>
            <w:tcW w:w="6049" w:type="dxa"/>
            <w:vAlign w:val="center"/>
          </w:tcPr>
          <w:p w:rsidR="00236805" w:rsidRDefault="00591952">
            <w:pPr>
              <w:spacing w:after="150"/>
            </w:pPr>
            <w:r>
              <w:rPr>
                <w:color w:val="000000"/>
              </w:rPr>
              <w:t>820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4. т</w:t>
            </w:r>
            <w:r>
              <w:rPr>
                <w:color w:val="000000"/>
              </w:rPr>
              <w:t>ачка 1)</w:t>
            </w:r>
          </w:p>
        </w:tc>
        <w:tc>
          <w:tcPr>
            <w:tcW w:w="6049" w:type="dxa"/>
            <w:vAlign w:val="center"/>
          </w:tcPr>
          <w:p w:rsidR="00236805" w:rsidRDefault="00591952">
            <w:pPr>
              <w:spacing w:after="150"/>
            </w:pPr>
            <w:r>
              <w:rPr>
                <w:color w:val="000000"/>
              </w:rPr>
              <w:t>2.740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4. тачка 2)</w:t>
            </w:r>
          </w:p>
        </w:tc>
        <w:tc>
          <w:tcPr>
            <w:tcW w:w="6049" w:type="dxa"/>
            <w:vAlign w:val="center"/>
          </w:tcPr>
          <w:p w:rsidR="00236805" w:rsidRDefault="00591952">
            <w:pPr>
              <w:spacing w:after="150"/>
            </w:pPr>
            <w:r>
              <w:rPr>
                <w:color w:val="000000"/>
              </w:rPr>
              <w:t>3.090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4. тачка 3)</w:t>
            </w:r>
          </w:p>
        </w:tc>
        <w:tc>
          <w:tcPr>
            <w:tcW w:w="6049" w:type="dxa"/>
            <w:vAlign w:val="center"/>
          </w:tcPr>
          <w:p w:rsidR="00236805" w:rsidRDefault="00591952">
            <w:pPr>
              <w:spacing w:after="150"/>
            </w:pPr>
            <w:r>
              <w:rPr>
                <w:color w:val="000000"/>
              </w:rPr>
              <w:t>3.240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4. тачка 4)</w:t>
            </w:r>
          </w:p>
        </w:tc>
        <w:tc>
          <w:tcPr>
            <w:tcW w:w="6049" w:type="dxa"/>
            <w:vAlign w:val="center"/>
          </w:tcPr>
          <w:p w:rsidR="00236805" w:rsidRDefault="00591952">
            <w:pPr>
              <w:spacing w:after="150"/>
            </w:pPr>
            <w:r>
              <w:rPr>
                <w:color w:val="000000"/>
              </w:rPr>
              <w:t>2.570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4. тачка 5)</w:t>
            </w:r>
          </w:p>
        </w:tc>
        <w:tc>
          <w:tcPr>
            <w:tcW w:w="6049" w:type="dxa"/>
            <w:vAlign w:val="center"/>
          </w:tcPr>
          <w:p w:rsidR="00236805" w:rsidRDefault="00591952">
            <w:pPr>
              <w:spacing w:after="150"/>
            </w:pPr>
            <w:r>
              <w:rPr>
                <w:color w:val="000000"/>
              </w:rPr>
              <w:t>2.890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4. тачка 6)</w:t>
            </w:r>
          </w:p>
        </w:tc>
        <w:tc>
          <w:tcPr>
            <w:tcW w:w="6049" w:type="dxa"/>
            <w:vAlign w:val="center"/>
          </w:tcPr>
          <w:p w:rsidR="00236805" w:rsidRDefault="00591952">
            <w:pPr>
              <w:spacing w:after="150"/>
            </w:pPr>
            <w:r>
              <w:rPr>
                <w:color w:val="000000"/>
              </w:rPr>
              <w:t>2.930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4. тачка 7) подтачка (1)</w:t>
            </w:r>
          </w:p>
        </w:tc>
        <w:tc>
          <w:tcPr>
            <w:tcW w:w="6049" w:type="dxa"/>
            <w:vAlign w:val="center"/>
          </w:tcPr>
          <w:p w:rsidR="00236805" w:rsidRDefault="00591952">
            <w:pPr>
              <w:spacing w:after="150"/>
            </w:pPr>
            <w:r>
              <w:rPr>
                <w:color w:val="000000"/>
              </w:rPr>
              <w:t>4.940</w:t>
            </w:r>
          </w:p>
        </w:tc>
      </w:tr>
      <w:tr w:rsidR="00236805">
        <w:trPr>
          <w:trHeight w:val="90"/>
          <w:tblCellSpacing w:w="0" w:type="auto"/>
        </w:trPr>
        <w:tc>
          <w:tcPr>
            <w:tcW w:w="8351" w:type="dxa"/>
            <w:vAlign w:val="center"/>
          </w:tcPr>
          <w:p w:rsidR="00236805" w:rsidRDefault="00591952">
            <w:pPr>
              <w:spacing w:after="150"/>
            </w:pPr>
            <w:r>
              <w:rPr>
                <w:color w:val="000000"/>
              </w:rPr>
              <w:t xml:space="preserve">– такса из </w:t>
            </w:r>
            <w:r>
              <w:rPr>
                <w:color w:val="000000"/>
              </w:rPr>
              <w:t>става 4. тачка 7) подтачка (2)</w:t>
            </w:r>
          </w:p>
        </w:tc>
        <w:tc>
          <w:tcPr>
            <w:tcW w:w="6049" w:type="dxa"/>
            <w:vAlign w:val="center"/>
          </w:tcPr>
          <w:p w:rsidR="00236805" w:rsidRDefault="00591952">
            <w:pPr>
              <w:spacing w:after="150"/>
            </w:pPr>
            <w:r>
              <w:rPr>
                <w:color w:val="000000"/>
              </w:rPr>
              <w:t>830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4. тачка 7) подтачка (3)</w:t>
            </w:r>
          </w:p>
        </w:tc>
        <w:tc>
          <w:tcPr>
            <w:tcW w:w="6049" w:type="dxa"/>
            <w:vAlign w:val="center"/>
          </w:tcPr>
          <w:p w:rsidR="00236805" w:rsidRDefault="00591952">
            <w:pPr>
              <w:spacing w:after="150"/>
            </w:pPr>
            <w:r>
              <w:rPr>
                <w:color w:val="000000"/>
              </w:rPr>
              <w:t>1.160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4. тачка 7) подтачка (4)</w:t>
            </w:r>
          </w:p>
        </w:tc>
        <w:tc>
          <w:tcPr>
            <w:tcW w:w="6049" w:type="dxa"/>
            <w:vAlign w:val="center"/>
          </w:tcPr>
          <w:p w:rsidR="00236805" w:rsidRDefault="00591952">
            <w:pPr>
              <w:spacing w:after="150"/>
            </w:pPr>
            <w:r>
              <w:rPr>
                <w:color w:val="000000"/>
              </w:rPr>
              <w:t>1.160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4. тачка 7) подтачка (5)</w:t>
            </w:r>
          </w:p>
        </w:tc>
        <w:tc>
          <w:tcPr>
            <w:tcW w:w="6049" w:type="dxa"/>
            <w:vAlign w:val="center"/>
          </w:tcPr>
          <w:p w:rsidR="00236805" w:rsidRDefault="00591952">
            <w:pPr>
              <w:spacing w:after="150"/>
            </w:pPr>
            <w:r>
              <w:rPr>
                <w:color w:val="000000"/>
              </w:rPr>
              <w:t>1.160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4. тачка 7) подтачка (6)</w:t>
            </w:r>
          </w:p>
        </w:tc>
        <w:tc>
          <w:tcPr>
            <w:tcW w:w="6049" w:type="dxa"/>
            <w:vAlign w:val="center"/>
          </w:tcPr>
          <w:p w:rsidR="00236805" w:rsidRDefault="00591952">
            <w:pPr>
              <w:spacing w:after="150"/>
            </w:pPr>
            <w:r>
              <w:rPr>
                <w:color w:val="000000"/>
              </w:rPr>
              <w:t>650</w:t>
            </w:r>
          </w:p>
        </w:tc>
      </w:tr>
      <w:tr w:rsidR="00236805">
        <w:trPr>
          <w:trHeight w:val="90"/>
          <w:tblCellSpacing w:w="0" w:type="auto"/>
        </w:trPr>
        <w:tc>
          <w:tcPr>
            <w:tcW w:w="8351" w:type="dxa"/>
            <w:vAlign w:val="center"/>
          </w:tcPr>
          <w:p w:rsidR="00236805" w:rsidRDefault="00591952">
            <w:pPr>
              <w:spacing w:after="150"/>
            </w:pPr>
            <w:r>
              <w:rPr>
                <w:color w:val="000000"/>
              </w:rPr>
              <w:t xml:space="preserve">– такса из става 4. тачка </w:t>
            </w:r>
            <w:r>
              <w:rPr>
                <w:color w:val="000000"/>
              </w:rPr>
              <w:t>7) подтачка (7)</w:t>
            </w:r>
          </w:p>
        </w:tc>
        <w:tc>
          <w:tcPr>
            <w:tcW w:w="6049" w:type="dxa"/>
            <w:vAlign w:val="center"/>
          </w:tcPr>
          <w:p w:rsidR="00236805" w:rsidRDefault="00591952">
            <w:pPr>
              <w:spacing w:after="150"/>
            </w:pPr>
            <w:r>
              <w:rPr>
                <w:color w:val="000000"/>
              </w:rPr>
              <w:t>650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4. тачка 8) подтачка (1)</w:t>
            </w:r>
          </w:p>
        </w:tc>
        <w:tc>
          <w:tcPr>
            <w:tcW w:w="6049" w:type="dxa"/>
            <w:vAlign w:val="center"/>
          </w:tcPr>
          <w:p w:rsidR="00236805" w:rsidRDefault="00591952">
            <w:pPr>
              <w:spacing w:after="150"/>
            </w:pPr>
            <w:r>
              <w:rPr>
                <w:color w:val="000000"/>
              </w:rPr>
              <w:t>790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4. тачка 8) подтачка (2)</w:t>
            </w:r>
          </w:p>
        </w:tc>
        <w:tc>
          <w:tcPr>
            <w:tcW w:w="6049" w:type="dxa"/>
            <w:vAlign w:val="center"/>
          </w:tcPr>
          <w:p w:rsidR="00236805" w:rsidRDefault="00591952">
            <w:pPr>
              <w:spacing w:after="150"/>
            </w:pPr>
            <w:r>
              <w:rPr>
                <w:color w:val="000000"/>
              </w:rPr>
              <w:t>130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4. тачка 8) подтачка (3)</w:t>
            </w:r>
          </w:p>
        </w:tc>
        <w:tc>
          <w:tcPr>
            <w:tcW w:w="6049" w:type="dxa"/>
            <w:vAlign w:val="center"/>
          </w:tcPr>
          <w:p w:rsidR="00236805" w:rsidRDefault="00591952">
            <w:pPr>
              <w:spacing w:after="150"/>
            </w:pPr>
            <w:r>
              <w:rPr>
                <w:color w:val="000000"/>
              </w:rPr>
              <w:t>250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4. тачка 8) подтачка (4)</w:t>
            </w:r>
          </w:p>
        </w:tc>
        <w:tc>
          <w:tcPr>
            <w:tcW w:w="6049" w:type="dxa"/>
            <w:vAlign w:val="center"/>
          </w:tcPr>
          <w:p w:rsidR="00236805" w:rsidRDefault="00591952">
            <w:pPr>
              <w:spacing w:after="150"/>
            </w:pPr>
            <w:r>
              <w:rPr>
                <w:color w:val="000000"/>
              </w:rPr>
              <w:t>250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4. тачка 8) подтачка (5)</w:t>
            </w:r>
          </w:p>
        </w:tc>
        <w:tc>
          <w:tcPr>
            <w:tcW w:w="6049" w:type="dxa"/>
            <w:vAlign w:val="center"/>
          </w:tcPr>
          <w:p w:rsidR="00236805" w:rsidRDefault="00591952">
            <w:pPr>
              <w:spacing w:after="150"/>
            </w:pPr>
            <w:r>
              <w:rPr>
                <w:color w:val="000000"/>
              </w:rPr>
              <w:t>250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4. тачка 8) подтачка (6)</w:t>
            </w:r>
          </w:p>
        </w:tc>
        <w:tc>
          <w:tcPr>
            <w:tcW w:w="6049" w:type="dxa"/>
            <w:vAlign w:val="center"/>
          </w:tcPr>
          <w:p w:rsidR="00236805" w:rsidRDefault="00591952">
            <w:pPr>
              <w:spacing w:after="150"/>
            </w:pPr>
            <w:r>
              <w:rPr>
                <w:color w:val="000000"/>
              </w:rPr>
              <w:t>100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4. тачка 8) подтачка (7)</w:t>
            </w:r>
          </w:p>
        </w:tc>
        <w:tc>
          <w:tcPr>
            <w:tcW w:w="6049" w:type="dxa"/>
            <w:vAlign w:val="center"/>
          </w:tcPr>
          <w:p w:rsidR="00236805" w:rsidRDefault="00591952">
            <w:pPr>
              <w:spacing w:after="150"/>
            </w:pPr>
            <w:r>
              <w:rPr>
                <w:color w:val="000000"/>
              </w:rPr>
              <w:t>100</w:t>
            </w:r>
          </w:p>
        </w:tc>
      </w:tr>
      <w:tr w:rsidR="00236805">
        <w:trPr>
          <w:trHeight w:val="90"/>
          <w:tblCellSpacing w:w="0" w:type="auto"/>
        </w:trPr>
        <w:tc>
          <w:tcPr>
            <w:tcW w:w="8351" w:type="dxa"/>
            <w:vAlign w:val="center"/>
          </w:tcPr>
          <w:p w:rsidR="00236805" w:rsidRDefault="00591952">
            <w:pPr>
              <w:spacing w:after="150"/>
            </w:pPr>
            <w:r>
              <w:rPr>
                <w:color w:val="000000"/>
              </w:rPr>
              <w:lastRenderedPageBreak/>
              <w:t>– такса из става 4. тачка 9) подтачка (1)</w:t>
            </w:r>
          </w:p>
        </w:tc>
        <w:tc>
          <w:tcPr>
            <w:tcW w:w="6049" w:type="dxa"/>
            <w:vAlign w:val="center"/>
          </w:tcPr>
          <w:p w:rsidR="00236805" w:rsidRDefault="00591952">
            <w:pPr>
              <w:spacing w:after="150"/>
            </w:pPr>
            <w:r>
              <w:rPr>
                <w:color w:val="000000"/>
              </w:rPr>
              <w:t>120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4. тачка 9) подтачка (2)</w:t>
            </w:r>
          </w:p>
        </w:tc>
        <w:tc>
          <w:tcPr>
            <w:tcW w:w="6049" w:type="dxa"/>
            <w:vAlign w:val="center"/>
          </w:tcPr>
          <w:p w:rsidR="00236805" w:rsidRDefault="00591952">
            <w:pPr>
              <w:spacing w:after="150"/>
            </w:pPr>
            <w:r>
              <w:rPr>
                <w:color w:val="000000"/>
              </w:rPr>
              <w:t>20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4. тачка 9) подтачка (3)</w:t>
            </w:r>
          </w:p>
        </w:tc>
        <w:tc>
          <w:tcPr>
            <w:tcW w:w="6049" w:type="dxa"/>
            <w:vAlign w:val="center"/>
          </w:tcPr>
          <w:p w:rsidR="00236805" w:rsidRDefault="00591952">
            <w:pPr>
              <w:spacing w:after="150"/>
            </w:pPr>
            <w:r>
              <w:rPr>
                <w:color w:val="000000"/>
              </w:rPr>
              <w:t>20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4. тач</w:t>
            </w:r>
            <w:r>
              <w:rPr>
                <w:color w:val="000000"/>
              </w:rPr>
              <w:t>ка 9) подтачка (4)</w:t>
            </w:r>
          </w:p>
        </w:tc>
        <w:tc>
          <w:tcPr>
            <w:tcW w:w="6049" w:type="dxa"/>
            <w:vAlign w:val="center"/>
          </w:tcPr>
          <w:p w:rsidR="00236805" w:rsidRDefault="00591952">
            <w:pPr>
              <w:spacing w:after="150"/>
            </w:pPr>
            <w:r>
              <w:rPr>
                <w:color w:val="000000"/>
              </w:rPr>
              <w:t>20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4. тачка 9) подтачка (5)</w:t>
            </w:r>
          </w:p>
        </w:tc>
        <w:tc>
          <w:tcPr>
            <w:tcW w:w="6049" w:type="dxa"/>
            <w:vAlign w:val="center"/>
          </w:tcPr>
          <w:p w:rsidR="00236805" w:rsidRDefault="00591952">
            <w:pPr>
              <w:spacing w:after="150"/>
            </w:pPr>
            <w:r>
              <w:rPr>
                <w:color w:val="000000"/>
              </w:rPr>
              <w:t>20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4. тачка 9) подтачка (6)</w:t>
            </w:r>
          </w:p>
        </w:tc>
        <w:tc>
          <w:tcPr>
            <w:tcW w:w="6049" w:type="dxa"/>
            <w:vAlign w:val="center"/>
          </w:tcPr>
          <w:p w:rsidR="00236805" w:rsidRDefault="00591952">
            <w:pPr>
              <w:spacing w:after="150"/>
            </w:pPr>
            <w:r>
              <w:rPr>
                <w:color w:val="000000"/>
              </w:rPr>
              <w:t>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5. тачка 1) подтачка (1)</w:t>
            </w:r>
          </w:p>
        </w:tc>
        <w:tc>
          <w:tcPr>
            <w:tcW w:w="6049" w:type="dxa"/>
            <w:vAlign w:val="center"/>
          </w:tcPr>
          <w:p w:rsidR="00236805" w:rsidRDefault="00591952">
            <w:pPr>
              <w:spacing w:after="150"/>
            </w:pPr>
            <w:r>
              <w:rPr>
                <w:color w:val="000000"/>
              </w:rPr>
              <w:t>60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5. тачка 1) подтачка (2)</w:t>
            </w:r>
          </w:p>
        </w:tc>
        <w:tc>
          <w:tcPr>
            <w:tcW w:w="6049" w:type="dxa"/>
            <w:vAlign w:val="center"/>
          </w:tcPr>
          <w:p w:rsidR="00236805" w:rsidRDefault="00591952">
            <w:pPr>
              <w:spacing w:after="150"/>
            </w:pPr>
            <w:r>
              <w:rPr>
                <w:color w:val="000000"/>
              </w:rPr>
              <w:t>60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5. тачка 1) подтачка (3)</w:t>
            </w:r>
          </w:p>
        </w:tc>
        <w:tc>
          <w:tcPr>
            <w:tcW w:w="6049" w:type="dxa"/>
            <w:vAlign w:val="center"/>
          </w:tcPr>
          <w:p w:rsidR="00236805" w:rsidRDefault="00591952">
            <w:pPr>
              <w:spacing w:after="150"/>
            </w:pPr>
            <w:r>
              <w:rPr>
                <w:color w:val="000000"/>
              </w:rPr>
              <w:t>60</w:t>
            </w:r>
          </w:p>
        </w:tc>
      </w:tr>
      <w:tr w:rsidR="00236805">
        <w:trPr>
          <w:trHeight w:val="90"/>
          <w:tblCellSpacing w:w="0" w:type="auto"/>
        </w:trPr>
        <w:tc>
          <w:tcPr>
            <w:tcW w:w="8351" w:type="dxa"/>
            <w:vAlign w:val="center"/>
          </w:tcPr>
          <w:p w:rsidR="00236805" w:rsidRDefault="00591952">
            <w:pPr>
              <w:spacing w:after="150"/>
            </w:pPr>
            <w:r>
              <w:rPr>
                <w:color w:val="000000"/>
              </w:rPr>
              <w:t xml:space="preserve">– </w:t>
            </w:r>
            <w:r>
              <w:rPr>
                <w:color w:val="000000"/>
              </w:rPr>
              <w:t>такса из става 5. тачка 1) подтачка (4)</w:t>
            </w:r>
          </w:p>
        </w:tc>
        <w:tc>
          <w:tcPr>
            <w:tcW w:w="6049" w:type="dxa"/>
            <w:vAlign w:val="center"/>
          </w:tcPr>
          <w:p w:rsidR="00236805" w:rsidRDefault="00591952">
            <w:pPr>
              <w:spacing w:after="150"/>
            </w:pPr>
            <w:r>
              <w:rPr>
                <w:color w:val="000000"/>
              </w:rPr>
              <w:t>60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5. тачка 1) подтачка (5)</w:t>
            </w:r>
          </w:p>
        </w:tc>
        <w:tc>
          <w:tcPr>
            <w:tcW w:w="6049" w:type="dxa"/>
            <w:vAlign w:val="center"/>
          </w:tcPr>
          <w:p w:rsidR="00236805" w:rsidRDefault="00591952">
            <w:pPr>
              <w:spacing w:after="150"/>
            </w:pPr>
            <w:r>
              <w:rPr>
                <w:color w:val="000000"/>
              </w:rPr>
              <w:t>60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5. тачка 2) подтачка (1)</w:t>
            </w:r>
          </w:p>
        </w:tc>
        <w:tc>
          <w:tcPr>
            <w:tcW w:w="6049" w:type="dxa"/>
            <w:vAlign w:val="center"/>
          </w:tcPr>
          <w:p w:rsidR="00236805" w:rsidRDefault="00591952">
            <w:pPr>
              <w:spacing w:after="150"/>
            </w:pPr>
            <w:r>
              <w:rPr>
                <w:color w:val="000000"/>
              </w:rPr>
              <w:t>120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5. тачка 2) подтачка (2)</w:t>
            </w:r>
          </w:p>
        </w:tc>
        <w:tc>
          <w:tcPr>
            <w:tcW w:w="6049" w:type="dxa"/>
            <w:vAlign w:val="center"/>
          </w:tcPr>
          <w:p w:rsidR="00236805" w:rsidRDefault="00591952">
            <w:pPr>
              <w:spacing w:after="150"/>
            </w:pPr>
            <w:r>
              <w:rPr>
                <w:color w:val="000000"/>
              </w:rPr>
              <w:t>120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5. тачка 2) подтачка (3)</w:t>
            </w:r>
          </w:p>
        </w:tc>
        <w:tc>
          <w:tcPr>
            <w:tcW w:w="6049" w:type="dxa"/>
            <w:vAlign w:val="center"/>
          </w:tcPr>
          <w:p w:rsidR="00236805" w:rsidRDefault="00591952">
            <w:pPr>
              <w:spacing w:after="150"/>
            </w:pPr>
            <w:r>
              <w:rPr>
                <w:color w:val="000000"/>
              </w:rPr>
              <w:t>120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5. тачка</w:t>
            </w:r>
            <w:r>
              <w:rPr>
                <w:color w:val="000000"/>
              </w:rPr>
              <w:t xml:space="preserve"> 2) подтачка (4)</w:t>
            </w:r>
          </w:p>
        </w:tc>
        <w:tc>
          <w:tcPr>
            <w:tcW w:w="6049" w:type="dxa"/>
            <w:vAlign w:val="center"/>
          </w:tcPr>
          <w:p w:rsidR="00236805" w:rsidRDefault="00591952">
            <w:pPr>
              <w:spacing w:after="150"/>
            </w:pPr>
            <w:r>
              <w:rPr>
                <w:color w:val="000000"/>
              </w:rPr>
              <w:t>120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5. тачка 2) подтачка (5)</w:t>
            </w:r>
          </w:p>
        </w:tc>
        <w:tc>
          <w:tcPr>
            <w:tcW w:w="6049" w:type="dxa"/>
            <w:vAlign w:val="center"/>
          </w:tcPr>
          <w:p w:rsidR="00236805" w:rsidRDefault="00591952">
            <w:pPr>
              <w:spacing w:after="150"/>
            </w:pPr>
            <w:r>
              <w:rPr>
                <w:color w:val="000000"/>
              </w:rPr>
              <w:t>120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290) у Тарифном броју 215е:</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1)</w:t>
            </w:r>
          </w:p>
        </w:tc>
        <w:tc>
          <w:tcPr>
            <w:tcW w:w="6049" w:type="dxa"/>
            <w:vAlign w:val="center"/>
          </w:tcPr>
          <w:p w:rsidR="00236805" w:rsidRDefault="00591952">
            <w:pPr>
              <w:spacing w:after="150"/>
            </w:pPr>
            <w:r>
              <w:rPr>
                <w:color w:val="000000"/>
              </w:rPr>
              <w:t>4.400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2)</w:t>
            </w:r>
          </w:p>
        </w:tc>
        <w:tc>
          <w:tcPr>
            <w:tcW w:w="6049" w:type="dxa"/>
            <w:vAlign w:val="center"/>
          </w:tcPr>
          <w:p w:rsidR="00236805" w:rsidRDefault="00591952">
            <w:pPr>
              <w:spacing w:after="150"/>
            </w:pPr>
            <w:r>
              <w:rPr>
                <w:color w:val="000000"/>
              </w:rPr>
              <w:t>3.310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3)</w:t>
            </w:r>
          </w:p>
        </w:tc>
        <w:tc>
          <w:tcPr>
            <w:tcW w:w="6049" w:type="dxa"/>
            <w:vAlign w:val="center"/>
          </w:tcPr>
          <w:p w:rsidR="00236805" w:rsidRDefault="00591952">
            <w:pPr>
              <w:spacing w:after="150"/>
            </w:pPr>
            <w:r>
              <w:rPr>
                <w:color w:val="000000"/>
              </w:rPr>
              <w:t>3.310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4)</w:t>
            </w:r>
          </w:p>
        </w:tc>
        <w:tc>
          <w:tcPr>
            <w:tcW w:w="6049" w:type="dxa"/>
            <w:vAlign w:val="center"/>
          </w:tcPr>
          <w:p w:rsidR="00236805" w:rsidRDefault="00591952">
            <w:pPr>
              <w:spacing w:after="150"/>
            </w:pPr>
            <w:r>
              <w:rPr>
                <w:color w:val="000000"/>
              </w:rPr>
              <w:t>3.310</w:t>
            </w:r>
          </w:p>
        </w:tc>
      </w:tr>
      <w:tr w:rsidR="00236805">
        <w:trPr>
          <w:trHeight w:val="90"/>
          <w:tblCellSpacing w:w="0" w:type="auto"/>
        </w:trPr>
        <w:tc>
          <w:tcPr>
            <w:tcW w:w="8351" w:type="dxa"/>
            <w:vAlign w:val="center"/>
          </w:tcPr>
          <w:p w:rsidR="00236805" w:rsidRDefault="00591952">
            <w:pPr>
              <w:spacing w:after="150"/>
            </w:pPr>
            <w:r>
              <w:rPr>
                <w:color w:val="000000"/>
              </w:rPr>
              <w:t>– такса из</w:t>
            </w:r>
            <w:r>
              <w:rPr>
                <w:color w:val="000000"/>
              </w:rPr>
              <w:t xml:space="preserve"> става 1. тачка 5)</w:t>
            </w:r>
          </w:p>
        </w:tc>
        <w:tc>
          <w:tcPr>
            <w:tcW w:w="6049" w:type="dxa"/>
            <w:vAlign w:val="center"/>
          </w:tcPr>
          <w:p w:rsidR="00236805" w:rsidRDefault="00591952">
            <w:pPr>
              <w:spacing w:after="150"/>
            </w:pPr>
            <w:r>
              <w:rPr>
                <w:color w:val="000000"/>
              </w:rPr>
              <w:t>3.850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6)</w:t>
            </w:r>
          </w:p>
        </w:tc>
        <w:tc>
          <w:tcPr>
            <w:tcW w:w="6049" w:type="dxa"/>
            <w:vAlign w:val="center"/>
          </w:tcPr>
          <w:p w:rsidR="00236805" w:rsidRDefault="00591952">
            <w:pPr>
              <w:spacing w:after="150"/>
            </w:pPr>
            <w:r>
              <w:rPr>
                <w:color w:val="000000"/>
              </w:rPr>
              <w:t>2.420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7)</w:t>
            </w:r>
          </w:p>
        </w:tc>
        <w:tc>
          <w:tcPr>
            <w:tcW w:w="6049" w:type="dxa"/>
            <w:vAlign w:val="center"/>
          </w:tcPr>
          <w:p w:rsidR="00236805" w:rsidRDefault="00591952">
            <w:pPr>
              <w:spacing w:after="150"/>
            </w:pPr>
            <w:r>
              <w:rPr>
                <w:color w:val="000000"/>
              </w:rPr>
              <w:t>4.400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8)</w:t>
            </w:r>
          </w:p>
        </w:tc>
        <w:tc>
          <w:tcPr>
            <w:tcW w:w="6049" w:type="dxa"/>
            <w:vAlign w:val="center"/>
          </w:tcPr>
          <w:p w:rsidR="00236805" w:rsidRDefault="00591952">
            <w:pPr>
              <w:spacing w:after="150"/>
            </w:pPr>
            <w:r>
              <w:rPr>
                <w:color w:val="000000"/>
              </w:rPr>
              <w:t>4.400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9)</w:t>
            </w:r>
          </w:p>
        </w:tc>
        <w:tc>
          <w:tcPr>
            <w:tcW w:w="6049" w:type="dxa"/>
            <w:vAlign w:val="center"/>
          </w:tcPr>
          <w:p w:rsidR="00236805" w:rsidRDefault="00591952">
            <w:pPr>
              <w:spacing w:after="150"/>
            </w:pPr>
            <w:r>
              <w:rPr>
                <w:color w:val="000000"/>
              </w:rPr>
              <w:t>3.310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10)</w:t>
            </w:r>
          </w:p>
        </w:tc>
        <w:tc>
          <w:tcPr>
            <w:tcW w:w="6049" w:type="dxa"/>
            <w:vAlign w:val="center"/>
          </w:tcPr>
          <w:p w:rsidR="00236805" w:rsidRDefault="00591952">
            <w:pPr>
              <w:spacing w:after="150"/>
            </w:pPr>
            <w:r>
              <w:rPr>
                <w:color w:val="000000"/>
              </w:rPr>
              <w:t>3.310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11)</w:t>
            </w:r>
          </w:p>
        </w:tc>
        <w:tc>
          <w:tcPr>
            <w:tcW w:w="6049" w:type="dxa"/>
            <w:vAlign w:val="center"/>
          </w:tcPr>
          <w:p w:rsidR="00236805" w:rsidRDefault="00591952">
            <w:pPr>
              <w:spacing w:after="150"/>
            </w:pPr>
            <w:r>
              <w:rPr>
                <w:color w:val="000000"/>
              </w:rPr>
              <w:t>3.850</w:t>
            </w:r>
          </w:p>
        </w:tc>
      </w:tr>
      <w:tr w:rsidR="00236805">
        <w:trPr>
          <w:trHeight w:val="90"/>
          <w:tblCellSpacing w:w="0" w:type="auto"/>
        </w:trPr>
        <w:tc>
          <w:tcPr>
            <w:tcW w:w="8351" w:type="dxa"/>
            <w:vAlign w:val="center"/>
          </w:tcPr>
          <w:p w:rsidR="00236805" w:rsidRDefault="00591952">
            <w:pPr>
              <w:spacing w:after="150"/>
            </w:pPr>
            <w:r>
              <w:rPr>
                <w:color w:val="000000"/>
              </w:rPr>
              <w:t xml:space="preserve">– такса из </w:t>
            </w:r>
            <w:r>
              <w:rPr>
                <w:color w:val="000000"/>
              </w:rPr>
              <w:t>става 1. тачка 12)</w:t>
            </w:r>
          </w:p>
        </w:tc>
        <w:tc>
          <w:tcPr>
            <w:tcW w:w="6049" w:type="dxa"/>
            <w:vAlign w:val="center"/>
          </w:tcPr>
          <w:p w:rsidR="00236805" w:rsidRDefault="00591952">
            <w:pPr>
              <w:spacing w:after="150"/>
            </w:pPr>
            <w:r>
              <w:rPr>
                <w:color w:val="000000"/>
              </w:rPr>
              <w:t>2.420</w:t>
            </w:r>
          </w:p>
        </w:tc>
      </w:tr>
      <w:tr w:rsidR="00236805">
        <w:trPr>
          <w:trHeight w:val="90"/>
          <w:tblCellSpacing w:w="0" w:type="auto"/>
        </w:trPr>
        <w:tc>
          <w:tcPr>
            <w:tcW w:w="8351" w:type="dxa"/>
            <w:vAlign w:val="center"/>
          </w:tcPr>
          <w:p w:rsidR="00236805" w:rsidRDefault="00591952">
            <w:pPr>
              <w:spacing w:after="150"/>
            </w:pPr>
            <w:r>
              <w:rPr>
                <w:color w:val="000000"/>
              </w:rPr>
              <w:lastRenderedPageBreak/>
              <w:t>– такса из става 1. тачка 13)</w:t>
            </w:r>
          </w:p>
        </w:tc>
        <w:tc>
          <w:tcPr>
            <w:tcW w:w="6049" w:type="dxa"/>
            <w:vAlign w:val="center"/>
          </w:tcPr>
          <w:p w:rsidR="00236805" w:rsidRDefault="00591952">
            <w:pPr>
              <w:spacing w:after="150"/>
            </w:pPr>
            <w:r>
              <w:rPr>
                <w:color w:val="000000"/>
              </w:rPr>
              <w:t>3.850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14)</w:t>
            </w:r>
          </w:p>
        </w:tc>
        <w:tc>
          <w:tcPr>
            <w:tcW w:w="6049" w:type="dxa"/>
            <w:vAlign w:val="center"/>
          </w:tcPr>
          <w:p w:rsidR="00236805" w:rsidRDefault="00591952">
            <w:pPr>
              <w:spacing w:after="150"/>
            </w:pPr>
            <w:r>
              <w:rPr>
                <w:color w:val="000000"/>
              </w:rPr>
              <w:t>3.310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15)</w:t>
            </w:r>
          </w:p>
        </w:tc>
        <w:tc>
          <w:tcPr>
            <w:tcW w:w="6049" w:type="dxa"/>
            <w:vAlign w:val="center"/>
          </w:tcPr>
          <w:p w:rsidR="00236805" w:rsidRDefault="00591952">
            <w:pPr>
              <w:spacing w:after="150"/>
            </w:pPr>
            <w:r>
              <w:rPr>
                <w:color w:val="000000"/>
              </w:rPr>
              <w:t>3.310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16)</w:t>
            </w:r>
          </w:p>
        </w:tc>
        <w:tc>
          <w:tcPr>
            <w:tcW w:w="6049" w:type="dxa"/>
            <w:vAlign w:val="center"/>
          </w:tcPr>
          <w:p w:rsidR="00236805" w:rsidRDefault="00591952">
            <w:pPr>
              <w:spacing w:after="150"/>
            </w:pPr>
            <w:r>
              <w:rPr>
                <w:color w:val="000000"/>
              </w:rPr>
              <w:t>6.610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17)</w:t>
            </w:r>
          </w:p>
        </w:tc>
        <w:tc>
          <w:tcPr>
            <w:tcW w:w="6049" w:type="dxa"/>
            <w:vAlign w:val="center"/>
          </w:tcPr>
          <w:p w:rsidR="00236805" w:rsidRDefault="00591952">
            <w:pPr>
              <w:spacing w:after="150"/>
            </w:pPr>
            <w:r>
              <w:rPr>
                <w:color w:val="000000"/>
              </w:rPr>
              <w:t>8.800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18)</w:t>
            </w:r>
          </w:p>
        </w:tc>
        <w:tc>
          <w:tcPr>
            <w:tcW w:w="6049" w:type="dxa"/>
            <w:vAlign w:val="center"/>
          </w:tcPr>
          <w:p w:rsidR="00236805" w:rsidRDefault="00591952">
            <w:pPr>
              <w:spacing w:after="150"/>
            </w:pPr>
            <w:r>
              <w:rPr>
                <w:color w:val="000000"/>
              </w:rPr>
              <w:t>2.750</w:t>
            </w:r>
          </w:p>
        </w:tc>
      </w:tr>
      <w:tr w:rsidR="00236805">
        <w:trPr>
          <w:trHeight w:val="90"/>
          <w:tblCellSpacing w:w="0" w:type="auto"/>
        </w:trPr>
        <w:tc>
          <w:tcPr>
            <w:tcW w:w="8351" w:type="dxa"/>
            <w:vAlign w:val="center"/>
          </w:tcPr>
          <w:p w:rsidR="00236805" w:rsidRDefault="00591952">
            <w:pPr>
              <w:spacing w:after="150"/>
            </w:pPr>
            <w:r>
              <w:rPr>
                <w:color w:val="000000"/>
              </w:rPr>
              <w:t xml:space="preserve">– такса </w:t>
            </w:r>
            <w:r>
              <w:rPr>
                <w:color w:val="000000"/>
              </w:rPr>
              <w:t>из става 1. тачка 19)</w:t>
            </w:r>
          </w:p>
        </w:tc>
        <w:tc>
          <w:tcPr>
            <w:tcW w:w="6049" w:type="dxa"/>
            <w:vAlign w:val="center"/>
          </w:tcPr>
          <w:p w:rsidR="00236805" w:rsidRDefault="00591952">
            <w:pPr>
              <w:spacing w:after="150"/>
            </w:pPr>
            <w:r>
              <w:rPr>
                <w:color w:val="000000"/>
              </w:rPr>
              <w:t>4.400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20)</w:t>
            </w:r>
          </w:p>
        </w:tc>
        <w:tc>
          <w:tcPr>
            <w:tcW w:w="6049" w:type="dxa"/>
            <w:vAlign w:val="center"/>
          </w:tcPr>
          <w:p w:rsidR="00236805" w:rsidRDefault="00591952">
            <w:pPr>
              <w:spacing w:after="150"/>
            </w:pPr>
            <w:r>
              <w:rPr>
                <w:color w:val="000000"/>
              </w:rPr>
              <w:t>4.400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21)</w:t>
            </w:r>
          </w:p>
        </w:tc>
        <w:tc>
          <w:tcPr>
            <w:tcW w:w="6049" w:type="dxa"/>
            <w:vAlign w:val="center"/>
          </w:tcPr>
          <w:p w:rsidR="00236805" w:rsidRDefault="00591952">
            <w:pPr>
              <w:spacing w:after="150"/>
            </w:pPr>
            <w:r>
              <w:rPr>
                <w:color w:val="000000"/>
              </w:rPr>
              <w:t>4.400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22)</w:t>
            </w:r>
          </w:p>
        </w:tc>
        <w:tc>
          <w:tcPr>
            <w:tcW w:w="6049" w:type="dxa"/>
            <w:vAlign w:val="center"/>
          </w:tcPr>
          <w:p w:rsidR="00236805" w:rsidRDefault="00591952">
            <w:pPr>
              <w:spacing w:after="150"/>
            </w:pPr>
            <w:r>
              <w:rPr>
                <w:color w:val="000000"/>
              </w:rPr>
              <w:t>3.870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1)</w:t>
            </w:r>
          </w:p>
        </w:tc>
        <w:tc>
          <w:tcPr>
            <w:tcW w:w="6049" w:type="dxa"/>
            <w:vAlign w:val="center"/>
          </w:tcPr>
          <w:p w:rsidR="00236805" w:rsidRDefault="00591952">
            <w:pPr>
              <w:spacing w:after="150"/>
            </w:pPr>
            <w:r>
              <w:rPr>
                <w:color w:val="000000"/>
              </w:rPr>
              <w:t>2.750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2)</w:t>
            </w:r>
          </w:p>
        </w:tc>
        <w:tc>
          <w:tcPr>
            <w:tcW w:w="6049" w:type="dxa"/>
            <w:vAlign w:val="center"/>
          </w:tcPr>
          <w:p w:rsidR="00236805" w:rsidRDefault="00591952">
            <w:pPr>
              <w:spacing w:after="150"/>
            </w:pPr>
            <w:r>
              <w:rPr>
                <w:color w:val="000000"/>
              </w:rPr>
              <w:t>2.750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3)</w:t>
            </w:r>
          </w:p>
        </w:tc>
        <w:tc>
          <w:tcPr>
            <w:tcW w:w="6049" w:type="dxa"/>
            <w:vAlign w:val="center"/>
          </w:tcPr>
          <w:p w:rsidR="00236805" w:rsidRDefault="00591952">
            <w:pPr>
              <w:spacing w:after="150"/>
            </w:pPr>
            <w:r>
              <w:rPr>
                <w:color w:val="000000"/>
              </w:rPr>
              <w:t>2.750</w:t>
            </w:r>
          </w:p>
        </w:tc>
      </w:tr>
      <w:tr w:rsidR="00236805">
        <w:trPr>
          <w:trHeight w:val="90"/>
          <w:tblCellSpacing w:w="0" w:type="auto"/>
        </w:trPr>
        <w:tc>
          <w:tcPr>
            <w:tcW w:w="8351" w:type="dxa"/>
            <w:vAlign w:val="center"/>
          </w:tcPr>
          <w:p w:rsidR="00236805" w:rsidRDefault="00591952">
            <w:pPr>
              <w:spacing w:after="150"/>
            </w:pPr>
            <w:r>
              <w:rPr>
                <w:color w:val="000000"/>
              </w:rPr>
              <w:t xml:space="preserve">– такса </w:t>
            </w:r>
            <w:r>
              <w:rPr>
                <w:color w:val="000000"/>
              </w:rPr>
              <w:t>из става 2. тачка 4)</w:t>
            </w:r>
          </w:p>
        </w:tc>
        <w:tc>
          <w:tcPr>
            <w:tcW w:w="6049" w:type="dxa"/>
            <w:vAlign w:val="center"/>
          </w:tcPr>
          <w:p w:rsidR="00236805" w:rsidRDefault="00591952">
            <w:pPr>
              <w:spacing w:after="150"/>
            </w:pPr>
            <w:r>
              <w:rPr>
                <w:color w:val="000000"/>
              </w:rPr>
              <w:t>2.750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5)</w:t>
            </w:r>
          </w:p>
        </w:tc>
        <w:tc>
          <w:tcPr>
            <w:tcW w:w="6049" w:type="dxa"/>
            <w:vAlign w:val="center"/>
          </w:tcPr>
          <w:p w:rsidR="00236805" w:rsidRDefault="00591952">
            <w:pPr>
              <w:spacing w:after="150"/>
            </w:pPr>
            <w:r>
              <w:rPr>
                <w:color w:val="000000"/>
              </w:rPr>
              <w:t>2.750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6)</w:t>
            </w:r>
          </w:p>
        </w:tc>
        <w:tc>
          <w:tcPr>
            <w:tcW w:w="6049" w:type="dxa"/>
            <w:vAlign w:val="center"/>
          </w:tcPr>
          <w:p w:rsidR="00236805" w:rsidRDefault="00591952">
            <w:pPr>
              <w:spacing w:after="150"/>
            </w:pPr>
            <w:r>
              <w:rPr>
                <w:color w:val="000000"/>
              </w:rPr>
              <w:t>2.750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7)</w:t>
            </w:r>
          </w:p>
        </w:tc>
        <w:tc>
          <w:tcPr>
            <w:tcW w:w="6049" w:type="dxa"/>
            <w:vAlign w:val="center"/>
          </w:tcPr>
          <w:p w:rsidR="00236805" w:rsidRDefault="00591952">
            <w:pPr>
              <w:spacing w:after="150"/>
            </w:pPr>
            <w:r>
              <w:rPr>
                <w:color w:val="000000"/>
              </w:rPr>
              <w:t>2.750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8)</w:t>
            </w:r>
          </w:p>
        </w:tc>
        <w:tc>
          <w:tcPr>
            <w:tcW w:w="6049" w:type="dxa"/>
            <w:vAlign w:val="center"/>
          </w:tcPr>
          <w:p w:rsidR="00236805" w:rsidRDefault="00591952">
            <w:pPr>
              <w:spacing w:after="150"/>
            </w:pPr>
            <w:r>
              <w:rPr>
                <w:color w:val="000000"/>
              </w:rPr>
              <w:t>2.750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9)</w:t>
            </w:r>
          </w:p>
        </w:tc>
        <w:tc>
          <w:tcPr>
            <w:tcW w:w="6049" w:type="dxa"/>
            <w:vAlign w:val="center"/>
          </w:tcPr>
          <w:p w:rsidR="00236805" w:rsidRDefault="00591952">
            <w:pPr>
              <w:spacing w:after="150"/>
            </w:pPr>
            <w:r>
              <w:rPr>
                <w:color w:val="000000"/>
              </w:rPr>
              <w:t>2.750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10)</w:t>
            </w:r>
          </w:p>
        </w:tc>
        <w:tc>
          <w:tcPr>
            <w:tcW w:w="6049" w:type="dxa"/>
            <w:vAlign w:val="center"/>
          </w:tcPr>
          <w:p w:rsidR="00236805" w:rsidRDefault="00591952">
            <w:pPr>
              <w:spacing w:after="150"/>
            </w:pPr>
            <w:r>
              <w:rPr>
                <w:color w:val="000000"/>
              </w:rPr>
              <w:t>2.750</w:t>
            </w:r>
          </w:p>
        </w:tc>
      </w:tr>
      <w:tr w:rsidR="00236805">
        <w:trPr>
          <w:trHeight w:val="90"/>
          <w:tblCellSpacing w:w="0" w:type="auto"/>
        </w:trPr>
        <w:tc>
          <w:tcPr>
            <w:tcW w:w="8351" w:type="dxa"/>
            <w:vAlign w:val="center"/>
          </w:tcPr>
          <w:p w:rsidR="00236805" w:rsidRDefault="00591952">
            <w:pPr>
              <w:spacing w:after="150"/>
            </w:pPr>
            <w:r>
              <w:rPr>
                <w:color w:val="000000"/>
              </w:rPr>
              <w:t xml:space="preserve">– такса из </w:t>
            </w:r>
            <w:r>
              <w:rPr>
                <w:color w:val="000000"/>
              </w:rPr>
              <w:t>става 2. тачка 11)</w:t>
            </w:r>
          </w:p>
        </w:tc>
        <w:tc>
          <w:tcPr>
            <w:tcW w:w="6049" w:type="dxa"/>
            <w:vAlign w:val="center"/>
          </w:tcPr>
          <w:p w:rsidR="00236805" w:rsidRDefault="00591952">
            <w:pPr>
              <w:spacing w:after="150"/>
            </w:pPr>
            <w:r>
              <w:rPr>
                <w:color w:val="000000"/>
              </w:rPr>
              <w:t>2.750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12)</w:t>
            </w:r>
          </w:p>
        </w:tc>
        <w:tc>
          <w:tcPr>
            <w:tcW w:w="6049" w:type="dxa"/>
            <w:vAlign w:val="center"/>
          </w:tcPr>
          <w:p w:rsidR="00236805" w:rsidRDefault="00591952">
            <w:pPr>
              <w:spacing w:after="150"/>
            </w:pPr>
            <w:r>
              <w:rPr>
                <w:color w:val="000000"/>
              </w:rPr>
              <w:t>2.750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13)</w:t>
            </w:r>
          </w:p>
        </w:tc>
        <w:tc>
          <w:tcPr>
            <w:tcW w:w="6049" w:type="dxa"/>
            <w:vAlign w:val="center"/>
          </w:tcPr>
          <w:p w:rsidR="00236805" w:rsidRDefault="00591952">
            <w:pPr>
              <w:spacing w:after="150"/>
            </w:pPr>
            <w:r>
              <w:rPr>
                <w:color w:val="000000"/>
              </w:rPr>
              <w:t>2.750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14)</w:t>
            </w:r>
          </w:p>
        </w:tc>
        <w:tc>
          <w:tcPr>
            <w:tcW w:w="6049" w:type="dxa"/>
            <w:vAlign w:val="center"/>
          </w:tcPr>
          <w:p w:rsidR="00236805" w:rsidRDefault="00591952">
            <w:pPr>
              <w:spacing w:after="150"/>
            </w:pPr>
            <w:r>
              <w:rPr>
                <w:color w:val="000000"/>
              </w:rPr>
              <w:t>2.750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15)</w:t>
            </w:r>
          </w:p>
        </w:tc>
        <w:tc>
          <w:tcPr>
            <w:tcW w:w="6049" w:type="dxa"/>
            <w:vAlign w:val="center"/>
          </w:tcPr>
          <w:p w:rsidR="00236805" w:rsidRDefault="00591952">
            <w:pPr>
              <w:spacing w:after="150"/>
            </w:pPr>
            <w:r>
              <w:rPr>
                <w:color w:val="000000"/>
              </w:rPr>
              <w:t>2.750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16)</w:t>
            </w:r>
          </w:p>
        </w:tc>
        <w:tc>
          <w:tcPr>
            <w:tcW w:w="6049" w:type="dxa"/>
            <w:vAlign w:val="center"/>
          </w:tcPr>
          <w:p w:rsidR="00236805" w:rsidRDefault="00591952">
            <w:pPr>
              <w:spacing w:after="150"/>
            </w:pPr>
            <w:r>
              <w:rPr>
                <w:color w:val="000000"/>
              </w:rPr>
              <w:t>2.750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17)</w:t>
            </w:r>
          </w:p>
        </w:tc>
        <w:tc>
          <w:tcPr>
            <w:tcW w:w="6049" w:type="dxa"/>
            <w:vAlign w:val="center"/>
          </w:tcPr>
          <w:p w:rsidR="00236805" w:rsidRDefault="00591952">
            <w:pPr>
              <w:spacing w:after="150"/>
            </w:pPr>
            <w:r>
              <w:rPr>
                <w:color w:val="000000"/>
              </w:rPr>
              <w:t>2.750</w:t>
            </w:r>
          </w:p>
        </w:tc>
      </w:tr>
      <w:tr w:rsidR="00236805">
        <w:trPr>
          <w:trHeight w:val="90"/>
          <w:tblCellSpacing w:w="0" w:type="auto"/>
        </w:trPr>
        <w:tc>
          <w:tcPr>
            <w:tcW w:w="8351" w:type="dxa"/>
            <w:vAlign w:val="center"/>
          </w:tcPr>
          <w:p w:rsidR="00236805" w:rsidRDefault="00591952">
            <w:pPr>
              <w:spacing w:after="150"/>
            </w:pPr>
            <w:r>
              <w:rPr>
                <w:color w:val="000000"/>
              </w:rPr>
              <w:t xml:space="preserve">– такса </w:t>
            </w:r>
            <w:r>
              <w:rPr>
                <w:color w:val="000000"/>
              </w:rPr>
              <w:t>из става 2. тачка 18)</w:t>
            </w:r>
          </w:p>
        </w:tc>
        <w:tc>
          <w:tcPr>
            <w:tcW w:w="6049" w:type="dxa"/>
            <w:vAlign w:val="center"/>
          </w:tcPr>
          <w:p w:rsidR="00236805" w:rsidRDefault="00591952">
            <w:pPr>
              <w:spacing w:after="150"/>
            </w:pPr>
            <w:r>
              <w:rPr>
                <w:color w:val="000000"/>
              </w:rPr>
              <w:t>2.750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19)</w:t>
            </w:r>
          </w:p>
        </w:tc>
        <w:tc>
          <w:tcPr>
            <w:tcW w:w="6049" w:type="dxa"/>
            <w:vAlign w:val="center"/>
          </w:tcPr>
          <w:p w:rsidR="00236805" w:rsidRDefault="00591952">
            <w:pPr>
              <w:spacing w:after="150"/>
            </w:pPr>
            <w:r>
              <w:rPr>
                <w:color w:val="000000"/>
              </w:rPr>
              <w:t>2.750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20)</w:t>
            </w:r>
          </w:p>
        </w:tc>
        <w:tc>
          <w:tcPr>
            <w:tcW w:w="6049" w:type="dxa"/>
            <w:vAlign w:val="center"/>
          </w:tcPr>
          <w:p w:rsidR="00236805" w:rsidRDefault="00591952">
            <w:pPr>
              <w:spacing w:after="150"/>
            </w:pPr>
            <w:r>
              <w:rPr>
                <w:color w:val="000000"/>
              </w:rPr>
              <w:t>2.750</w:t>
            </w:r>
          </w:p>
        </w:tc>
      </w:tr>
      <w:tr w:rsidR="00236805">
        <w:trPr>
          <w:trHeight w:val="90"/>
          <w:tblCellSpacing w:w="0" w:type="auto"/>
        </w:trPr>
        <w:tc>
          <w:tcPr>
            <w:tcW w:w="8351" w:type="dxa"/>
            <w:vAlign w:val="center"/>
          </w:tcPr>
          <w:p w:rsidR="00236805" w:rsidRDefault="00591952">
            <w:pPr>
              <w:spacing w:after="150"/>
            </w:pPr>
            <w:r>
              <w:rPr>
                <w:color w:val="000000"/>
              </w:rPr>
              <w:lastRenderedPageBreak/>
              <w:t>– такса из става 2. тачка 21)</w:t>
            </w:r>
          </w:p>
        </w:tc>
        <w:tc>
          <w:tcPr>
            <w:tcW w:w="6049" w:type="dxa"/>
            <w:vAlign w:val="center"/>
          </w:tcPr>
          <w:p w:rsidR="00236805" w:rsidRDefault="00591952">
            <w:pPr>
              <w:spacing w:after="150"/>
            </w:pPr>
            <w:r>
              <w:rPr>
                <w:color w:val="000000"/>
              </w:rPr>
              <w:t>2.750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22)</w:t>
            </w:r>
          </w:p>
        </w:tc>
        <w:tc>
          <w:tcPr>
            <w:tcW w:w="6049" w:type="dxa"/>
            <w:vAlign w:val="center"/>
          </w:tcPr>
          <w:p w:rsidR="00236805" w:rsidRDefault="00591952">
            <w:pPr>
              <w:spacing w:after="150"/>
            </w:pPr>
            <w:r>
              <w:rPr>
                <w:color w:val="000000"/>
              </w:rPr>
              <w:t>2.750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23)</w:t>
            </w:r>
          </w:p>
        </w:tc>
        <w:tc>
          <w:tcPr>
            <w:tcW w:w="6049" w:type="dxa"/>
            <w:vAlign w:val="center"/>
          </w:tcPr>
          <w:p w:rsidR="00236805" w:rsidRDefault="00591952">
            <w:pPr>
              <w:spacing w:after="150"/>
            </w:pPr>
            <w:r>
              <w:rPr>
                <w:color w:val="000000"/>
              </w:rPr>
              <w:t>2.750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24)</w:t>
            </w:r>
          </w:p>
        </w:tc>
        <w:tc>
          <w:tcPr>
            <w:tcW w:w="6049" w:type="dxa"/>
            <w:vAlign w:val="center"/>
          </w:tcPr>
          <w:p w:rsidR="00236805" w:rsidRDefault="00591952">
            <w:pPr>
              <w:spacing w:after="150"/>
            </w:pPr>
            <w:r>
              <w:rPr>
                <w:color w:val="000000"/>
              </w:rPr>
              <w:t>2.750</w:t>
            </w:r>
          </w:p>
        </w:tc>
      </w:tr>
      <w:tr w:rsidR="00236805">
        <w:trPr>
          <w:trHeight w:val="90"/>
          <w:tblCellSpacing w:w="0" w:type="auto"/>
        </w:trPr>
        <w:tc>
          <w:tcPr>
            <w:tcW w:w="8351" w:type="dxa"/>
            <w:vAlign w:val="center"/>
          </w:tcPr>
          <w:p w:rsidR="00236805" w:rsidRDefault="00591952">
            <w:pPr>
              <w:spacing w:after="150"/>
            </w:pPr>
            <w:r>
              <w:rPr>
                <w:color w:val="000000"/>
              </w:rPr>
              <w:t xml:space="preserve">– </w:t>
            </w:r>
            <w:r>
              <w:rPr>
                <w:color w:val="000000"/>
              </w:rPr>
              <w:t>такса из става 2. тачка 25)</w:t>
            </w:r>
          </w:p>
        </w:tc>
        <w:tc>
          <w:tcPr>
            <w:tcW w:w="6049" w:type="dxa"/>
            <w:vAlign w:val="center"/>
          </w:tcPr>
          <w:p w:rsidR="00236805" w:rsidRDefault="00591952">
            <w:pPr>
              <w:spacing w:after="150"/>
            </w:pPr>
            <w:r>
              <w:rPr>
                <w:color w:val="000000"/>
              </w:rPr>
              <w:t>2.750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26)</w:t>
            </w:r>
          </w:p>
        </w:tc>
        <w:tc>
          <w:tcPr>
            <w:tcW w:w="6049" w:type="dxa"/>
            <w:vAlign w:val="center"/>
          </w:tcPr>
          <w:p w:rsidR="00236805" w:rsidRDefault="00591952">
            <w:pPr>
              <w:spacing w:after="150"/>
            </w:pPr>
            <w:r>
              <w:rPr>
                <w:color w:val="000000"/>
              </w:rPr>
              <w:t>2.750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27)</w:t>
            </w:r>
          </w:p>
        </w:tc>
        <w:tc>
          <w:tcPr>
            <w:tcW w:w="6049" w:type="dxa"/>
            <w:vAlign w:val="center"/>
          </w:tcPr>
          <w:p w:rsidR="00236805" w:rsidRDefault="00591952">
            <w:pPr>
              <w:spacing w:after="150"/>
            </w:pPr>
            <w:r>
              <w:rPr>
                <w:color w:val="000000"/>
              </w:rPr>
              <w:t>2.750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28)</w:t>
            </w:r>
          </w:p>
        </w:tc>
        <w:tc>
          <w:tcPr>
            <w:tcW w:w="6049" w:type="dxa"/>
            <w:vAlign w:val="center"/>
          </w:tcPr>
          <w:p w:rsidR="00236805" w:rsidRDefault="00591952">
            <w:pPr>
              <w:spacing w:after="150"/>
            </w:pPr>
            <w:r>
              <w:rPr>
                <w:color w:val="000000"/>
              </w:rPr>
              <w:t>2.750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29)</w:t>
            </w:r>
          </w:p>
        </w:tc>
        <w:tc>
          <w:tcPr>
            <w:tcW w:w="6049" w:type="dxa"/>
            <w:vAlign w:val="center"/>
          </w:tcPr>
          <w:p w:rsidR="00236805" w:rsidRDefault="00591952">
            <w:pPr>
              <w:spacing w:after="150"/>
            </w:pPr>
            <w:r>
              <w:rPr>
                <w:color w:val="000000"/>
              </w:rPr>
              <w:t>2.750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30)</w:t>
            </w:r>
          </w:p>
        </w:tc>
        <w:tc>
          <w:tcPr>
            <w:tcW w:w="6049" w:type="dxa"/>
            <w:vAlign w:val="center"/>
          </w:tcPr>
          <w:p w:rsidR="00236805" w:rsidRDefault="00591952">
            <w:pPr>
              <w:spacing w:after="150"/>
            </w:pPr>
            <w:r>
              <w:rPr>
                <w:color w:val="000000"/>
              </w:rPr>
              <w:t>2.750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31)</w:t>
            </w:r>
          </w:p>
        </w:tc>
        <w:tc>
          <w:tcPr>
            <w:tcW w:w="6049" w:type="dxa"/>
            <w:vAlign w:val="center"/>
          </w:tcPr>
          <w:p w:rsidR="00236805" w:rsidRDefault="00591952">
            <w:pPr>
              <w:spacing w:after="150"/>
            </w:pPr>
            <w:r>
              <w:rPr>
                <w:color w:val="000000"/>
              </w:rPr>
              <w:t>2.750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32)</w:t>
            </w:r>
          </w:p>
        </w:tc>
        <w:tc>
          <w:tcPr>
            <w:tcW w:w="6049" w:type="dxa"/>
            <w:vAlign w:val="center"/>
          </w:tcPr>
          <w:p w:rsidR="00236805" w:rsidRDefault="00591952">
            <w:pPr>
              <w:spacing w:after="150"/>
            </w:pPr>
            <w:r>
              <w:rPr>
                <w:color w:val="000000"/>
              </w:rPr>
              <w:t>2.750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33)</w:t>
            </w:r>
          </w:p>
        </w:tc>
        <w:tc>
          <w:tcPr>
            <w:tcW w:w="6049" w:type="dxa"/>
            <w:vAlign w:val="center"/>
          </w:tcPr>
          <w:p w:rsidR="00236805" w:rsidRDefault="00591952">
            <w:pPr>
              <w:spacing w:after="150"/>
            </w:pPr>
            <w:r>
              <w:rPr>
                <w:color w:val="000000"/>
              </w:rPr>
              <w:t>2.760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34)</w:t>
            </w:r>
          </w:p>
        </w:tc>
        <w:tc>
          <w:tcPr>
            <w:tcW w:w="6049" w:type="dxa"/>
            <w:vAlign w:val="center"/>
          </w:tcPr>
          <w:p w:rsidR="00236805" w:rsidRDefault="00591952">
            <w:pPr>
              <w:spacing w:after="150"/>
            </w:pPr>
            <w:r>
              <w:rPr>
                <w:color w:val="000000"/>
              </w:rPr>
              <w:t>2.760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35)</w:t>
            </w:r>
          </w:p>
        </w:tc>
        <w:tc>
          <w:tcPr>
            <w:tcW w:w="6049" w:type="dxa"/>
            <w:vAlign w:val="center"/>
          </w:tcPr>
          <w:p w:rsidR="00236805" w:rsidRDefault="00591952">
            <w:pPr>
              <w:spacing w:after="150"/>
            </w:pPr>
            <w:r>
              <w:rPr>
                <w:color w:val="000000"/>
              </w:rPr>
              <w:t>2.760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 тачка 1)</w:t>
            </w:r>
          </w:p>
        </w:tc>
        <w:tc>
          <w:tcPr>
            <w:tcW w:w="6049" w:type="dxa"/>
            <w:vAlign w:val="center"/>
          </w:tcPr>
          <w:p w:rsidR="00236805" w:rsidRDefault="00591952">
            <w:pPr>
              <w:spacing w:after="150"/>
            </w:pPr>
            <w:r>
              <w:rPr>
                <w:color w:val="000000"/>
              </w:rPr>
              <w:t>210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 тачка 2)</w:t>
            </w:r>
          </w:p>
        </w:tc>
        <w:tc>
          <w:tcPr>
            <w:tcW w:w="6049" w:type="dxa"/>
            <w:vAlign w:val="center"/>
          </w:tcPr>
          <w:p w:rsidR="00236805" w:rsidRDefault="00591952">
            <w:pPr>
              <w:spacing w:after="150"/>
            </w:pPr>
            <w:r>
              <w:rPr>
                <w:color w:val="000000"/>
              </w:rPr>
              <w:t>270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 тачка 3)</w:t>
            </w:r>
          </w:p>
        </w:tc>
        <w:tc>
          <w:tcPr>
            <w:tcW w:w="6049" w:type="dxa"/>
            <w:vAlign w:val="center"/>
          </w:tcPr>
          <w:p w:rsidR="00236805" w:rsidRDefault="00591952">
            <w:pPr>
              <w:spacing w:after="150"/>
            </w:pPr>
            <w:r>
              <w:rPr>
                <w:color w:val="000000"/>
              </w:rPr>
              <w:t>210</w:t>
            </w:r>
          </w:p>
        </w:tc>
      </w:tr>
      <w:tr w:rsidR="00236805">
        <w:trPr>
          <w:trHeight w:val="90"/>
          <w:tblCellSpacing w:w="0" w:type="auto"/>
        </w:trPr>
        <w:tc>
          <w:tcPr>
            <w:tcW w:w="8351" w:type="dxa"/>
            <w:vAlign w:val="center"/>
          </w:tcPr>
          <w:p w:rsidR="00236805" w:rsidRDefault="00591952">
            <w:pPr>
              <w:spacing w:after="150"/>
            </w:pPr>
            <w:r>
              <w:rPr>
                <w:color w:val="000000"/>
              </w:rPr>
              <w:t xml:space="preserve">– </w:t>
            </w:r>
            <w:r>
              <w:rPr>
                <w:color w:val="000000"/>
              </w:rPr>
              <w:t>такса из става 3. тачка 4)</w:t>
            </w:r>
          </w:p>
        </w:tc>
        <w:tc>
          <w:tcPr>
            <w:tcW w:w="6049" w:type="dxa"/>
            <w:vAlign w:val="center"/>
          </w:tcPr>
          <w:p w:rsidR="00236805" w:rsidRDefault="00591952">
            <w:pPr>
              <w:spacing w:after="150"/>
            </w:pPr>
            <w:r>
              <w:rPr>
                <w:color w:val="000000"/>
              </w:rPr>
              <w:t>270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 тачка 5)</w:t>
            </w:r>
          </w:p>
        </w:tc>
        <w:tc>
          <w:tcPr>
            <w:tcW w:w="6049" w:type="dxa"/>
            <w:vAlign w:val="center"/>
          </w:tcPr>
          <w:p w:rsidR="00236805" w:rsidRDefault="00591952">
            <w:pPr>
              <w:spacing w:after="150"/>
            </w:pPr>
            <w:r>
              <w:rPr>
                <w:color w:val="000000"/>
              </w:rPr>
              <w:t>90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 тачка 6)</w:t>
            </w:r>
          </w:p>
        </w:tc>
        <w:tc>
          <w:tcPr>
            <w:tcW w:w="6049" w:type="dxa"/>
            <w:vAlign w:val="center"/>
          </w:tcPr>
          <w:p w:rsidR="00236805" w:rsidRDefault="00591952">
            <w:pPr>
              <w:spacing w:after="150"/>
            </w:pPr>
            <w:r>
              <w:rPr>
                <w:color w:val="000000"/>
              </w:rPr>
              <w:t>210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 тачка 7)</w:t>
            </w:r>
          </w:p>
        </w:tc>
        <w:tc>
          <w:tcPr>
            <w:tcW w:w="6049" w:type="dxa"/>
            <w:vAlign w:val="center"/>
          </w:tcPr>
          <w:p w:rsidR="00236805" w:rsidRDefault="00591952">
            <w:pPr>
              <w:spacing w:after="150"/>
            </w:pPr>
            <w:r>
              <w:rPr>
                <w:color w:val="000000"/>
              </w:rPr>
              <w:t>210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 тачка 8)</w:t>
            </w:r>
          </w:p>
        </w:tc>
        <w:tc>
          <w:tcPr>
            <w:tcW w:w="6049" w:type="dxa"/>
            <w:vAlign w:val="center"/>
          </w:tcPr>
          <w:p w:rsidR="00236805" w:rsidRDefault="00591952">
            <w:pPr>
              <w:spacing w:after="150"/>
            </w:pPr>
            <w:r>
              <w:rPr>
                <w:color w:val="000000"/>
              </w:rPr>
              <w:t>210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 тачка 9)</w:t>
            </w:r>
          </w:p>
        </w:tc>
        <w:tc>
          <w:tcPr>
            <w:tcW w:w="6049" w:type="dxa"/>
            <w:vAlign w:val="center"/>
          </w:tcPr>
          <w:p w:rsidR="00236805" w:rsidRDefault="00591952">
            <w:pPr>
              <w:spacing w:after="150"/>
            </w:pPr>
            <w:r>
              <w:rPr>
                <w:color w:val="000000"/>
              </w:rPr>
              <w:t>210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 тачка 10)</w:t>
            </w:r>
          </w:p>
        </w:tc>
        <w:tc>
          <w:tcPr>
            <w:tcW w:w="6049" w:type="dxa"/>
            <w:vAlign w:val="center"/>
          </w:tcPr>
          <w:p w:rsidR="00236805" w:rsidRDefault="00591952">
            <w:pPr>
              <w:spacing w:after="150"/>
            </w:pPr>
            <w:r>
              <w:rPr>
                <w:color w:val="000000"/>
              </w:rPr>
              <w:t>210</w:t>
            </w:r>
          </w:p>
        </w:tc>
      </w:tr>
      <w:tr w:rsidR="00236805">
        <w:trPr>
          <w:trHeight w:val="90"/>
          <w:tblCellSpacing w:w="0" w:type="auto"/>
        </w:trPr>
        <w:tc>
          <w:tcPr>
            <w:tcW w:w="8351" w:type="dxa"/>
            <w:vAlign w:val="center"/>
          </w:tcPr>
          <w:p w:rsidR="00236805" w:rsidRDefault="00591952">
            <w:pPr>
              <w:spacing w:after="150"/>
            </w:pPr>
            <w:r>
              <w:rPr>
                <w:color w:val="000000"/>
              </w:rPr>
              <w:t xml:space="preserve">– такса из става 3. </w:t>
            </w:r>
            <w:r>
              <w:rPr>
                <w:color w:val="000000"/>
              </w:rPr>
              <w:t>тачка 11)</w:t>
            </w:r>
          </w:p>
        </w:tc>
        <w:tc>
          <w:tcPr>
            <w:tcW w:w="6049" w:type="dxa"/>
            <w:vAlign w:val="center"/>
          </w:tcPr>
          <w:p w:rsidR="00236805" w:rsidRDefault="00591952">
            <w:pPr>
              <w:spacing w:after="150"/>
            </w:pPr>
            <w:r>
              <w:rPr>
                <w:color w:val="000000"/>
              </w:rPr>
              <w:t>90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 тачка 12)</w:t>
            </w:r>
          </w:p>
        </w:tc>
        <w:tc>
          <w:tcPr>
            <w:tcW w:w="6049" w:type="dxa"/>
            <w:vAlign w:val="center"/>
          </w:tcPr>
          <w:p w:rsidR="00236805" w:rsidRDefault="00591952">
            <w:pPr>
              <w:spacing w:after="150"/>
            </w:pPr>
            <w:r>
              <w:rPr>
                <w:color w:val="000000"/>
              </w:rPr>
              <w:t>90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 тачка 13)</w:t>
            </w:r>
          </w:p>
        </w:tc>
        <w:tc>
          <w:tcPr>
            <w:tcW w:w="6049" w:type="dxa"/>
            <w:vAlign w:val="center"/>
          </w:tcPr>
          <w:p w:rsidR="00236805" w:rsidRDefault="00591952">
            <w:pPr>
              <w:spacing w:after="150"/>
            </w:pPr>
            <w:r>
              <w:rPr>
                <w:color w:val="000000"/>
              </w:rPr>
              <w:t>90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 тачка 14)</w:t>
            </w:r>
          </w:p>
        </w:tc>
        <w:tc>
          <w:tcPr>
            <w:tcW w:w="6049" w:type="dxa"/>
            <w:vAlign w:val="center"/>
          </w:tcPr>
          <w:p w:rsidR="00236805" w:rsidRDefault="00591952">
            <w:pPr>
              <w:spacing w:after="150"/>
            </w:pPr>
            <w:r>
              <w:rPr>
                <w:color w:val="000000"/>
              </w:rPr>
              <w:t>40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 тачка 15)</w:t>
            </w:r>
          </w:p>
        </w:tc>
        <w:tc>
          <w:tcPr>
            <w:tcW w:w="6049" w:type="dxa"/>
            <w:vAlign w:val="center"/>
          </w:tcPr>
          <w:p w:rsidR="00236805" w:rsidRDefault="00591952">
            <w:pPr>
              <w:spacing w:after="150"/>
            </w:pPr>
            <w:r>
              <w:rPr>
                <w:color w:val="000000"/>
              </w:rPr>
              <w:t>40</w:t>
            </w:r>
          </w:p>
        </w:tc>
      </w:tr>
      <w:tr w:rsidR="00236805">
        <w:trPr>
          <w:trHeight w:val="90"/>
          <w:tblCellSpacing w:w="0" w:type="auto"/>
        </w:trPr>
        <w:tc>
          <w:tcPr>
            <w:tcW w:w="8351" w:type="dxa"/>
            <w:vAlign w:val="center"/>
          </w:tcPr>
          <w:p w:rsidR="00236805" w:rsidRDefault="00591952">
            <w:pPr>
              <w:spacing w:after="150"/>
            </w:pPr>
            <w:r>
              <w:rPr>
                <w:color w:val="000000"/>
              </w:rPr>
              <w:lastRenderedPageBreak/>
              <w:t>– такса из става 3. тачка 16)</w:t>
            </w:r>
          </w:p>
        </w:tc>
        <w:tc>
          <w:tcPr>
            <w:tcW w:w="6049" w:type="dxa"/>
            <w:vAlign w:val="center"/>
          </w:tcPr>
          <w:p w:rsidR="00236805" w:rsidRDefault="00591952">
            <w:pPr>
              <w:spacing w:after="150"/>
            </w:pPr>
            <w:r>
              <w:rPr>
                <w:color w:val="000000"/>
              </w:rPr>
              <w:t>40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4. тачка 1)</w:t>
            </w:r>
          </w:p>
        </w:tc>
        <w:tc>
          <w:tcPr>
            <w:tcW w:w="6049" w:type="dxa"/>
            <w:vAlign w:val="center"/>
          </w:tcPr>
          <w:p w:rsidR="00236805" w:rsidRDefault="00591952">
            <w:pPr>
              <w:spacing w:after="150"/>
            </w:pPr>
            <w:r>
              <w:rPr>
                <w:color w:val="000000"/>
              </w:rPr>
              <w:t>90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4. тачка 2)</w:t>
            </w:r>
          </w:p>
        </w:tc>
        <w:tc>
          <w:tcPr>
            <w:tcW w:w="6049" w:type="dxa"/>
            <w:vAlign w:val="center"/>
          </w:tcPr>
          <w:p w:rsidR="00236805" w:rsidRDefault="00591952">
            <w:pPr>
              <w:spacing w:after="150"/>
            </w:pPr>
            <w:r>
              <w:rPr>
                <w:color w:val="000000"/>
              </w:rPr>
              <w:t>90</w:t>
            </w:r>
          </w:p>
        </w:tc>
      </w:tr>
      <w:tr w:rsidR="00236805">
        <w:trPr>
          <w:trHeight w:val="90"/>
          <w:tblCellSpacing w:w="0" w:type="auto"/>
        </w:trPr>
        <w:tc>
          <w:tcPr>
            <w:tcW w:w="8351" w:type="dxa"/>
            <w:vAlign w:val="center"/>
          </w:tcPr>
          <w:p w:rsidR="00236805" w:rsidRDefault="00591952">
            <w:pPr>
              <w:spacing w:after="150"/>
            </w:pPr>
            <w:r>
              <w:rPr>
                <w:color w:val="000000"/>
              </w:rPr>
              <w:t xml:space="preserve">– </w:t>
            </w:r>
            <w:r>
              <w:rPr>
                <w:color w:val="000000"/>
              </w:rPr>
              <w:t>такса из става 4. тачка 3)</w:t>
            </w:r>
          </w:p>
        </w:tc>
        <w:tc>
          <w:tcPr>
            <w:tcW w:w="6049" w:type="dxa"/>
            <w:vAlign w:val="center"/>
          </w:tcPr>
          <w:p w:rsidR="00236805" w:rsidRDefault="00591952">
            <w:pPr>
              <w:spacing w:after="150"/>
            </w:pPr>
            <w:r>
              <w:rPr>
                <w:color w:val="000000"/>
              </w:rPr>
              <w:t>90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4. тачка 4)</w:t>
            </w:r>
          </w:p>
        </w:tc>
        <w:tc>
          <w:tcPr>
            <w:tcW w:w="6049" w:type="dxa"/>
            <w:vAlign w:val="center"/>
          </w:tcPr>
          <w:p w:rsidR="00236805" w:rsidRDefault="00591952">
            <w:pPr>
              <w:spacing w:after="150"/>
            </w:pPr>
            <w:r>
              <w:rPr>
                <w:color w:val="000000"/>
              </w:rPr>
              <w:t>90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4. тачка 5)</w:t>
            </w:r>
          </w:p>
        </w:tc>
        <w:tc>
          <w:tcPr>
            <w:tcW w:w="6049" w:type="dxa"/>
            <w:vAlign w:val="center"/>
          </w:tcPr>
          <w:p w:rsidR="00236805" w:rsidRDefault="00591952">
            <w:pPr>
              <w:spacing w:after="150"/>
            </w:pPr>
            <w:r>
              <w:rPr>
                <w:color w:val="000000"/>
              </w:rPr>
              <w:t>90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4. тачка 6)</w:t>
            </w:r>
          </w:p>
        </w:tc>
        <w:tc>
          <w:tcPr>
            <w:tcW w:w="6049" w:type="dxa"/>
            <w:vAlign w:val="center"/>
          </w:tcPr>
          <w:p w:rsidR="00236805" w:rsidRDefault="00591952">
            <w:pPr>
              <w:spacing w:after="150"/>
            </w:pPr>
            <w:r>
              <w:rPr>
                <w:color w:val="000000"/>
              </w:rPr>
              <w:t>90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4. тачка 7)</w:t>
            </w:r>
          </w:p>
        </w:tc>
        <w:tc>
          <w:tcPr>
            <w:tcW w:w="6049" w:type="dxa"/>
            <w:vAlign w:val="center"/>
          </w:tcPr>
          <w:p w:rsidR="00236805" w:rsidRDefault="00591952">
            <w:pPr>
              <w:spacing w:after="150"/>
            </w:pPr>
            <w:r>
              <w:rPr>
                <w:color w:val="000000"/>
              </w:rPr>
              <w:t>90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4. тачка 8)</w:t>
            </w:r>
          </w:p>
        </w:tc>
        <w:tc>
          <w:tcPr>
            <w:tcW w:w="6049" w:type="dxa"/>
            <w:vAlign w:val="center"/>
          </w:tcPr>
          <w:p w:rsidR="00236805" w:rsidRDefault="00591952">
            <w:pPr>
              <w:spacing w:after="150"/>
            </w:pPr>
            <w:r>
              <w:rPr>
                <w:color w:val="000000"/>
              </w:rPr>
              <w:t>90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4. тачка 9)</w:t>
            </w:r>
          </w:p>
        </w:tc>
        <w:tc>
          <w:tcPr>
            <w:tcW w:w="6049" w:type="dxa"/>
            <w:vAlign w:val="center"/>
          </w:tcPr>
          <w:p w:rsidR="00236805" w:rsidRDefault="00591952">
            <w:pPr>
              <w:spacing w:after="150"/>
            </w:pPr>
            <w:r>
              <w:rPr>
                <w:color w:val="000000"/>
              </w:rPr>
              <w:t>90</w:t>
            </w:r>
          </w:p>
        </w:tc>
      </w:tr>
      <w:tr w:rsidR="00236805">
        <w:trPr>
          <w:trHeight w:val="90"/>
          <w:tblCellSpacing w:w="0" w:type="auto"/>
        </w:trPr>
        <w:tc>
          <w:tcPr>
            <w:tcW w:w="8351" w:type="dxa"/>
            <w:vAlign w:val="center"/>
          </w:tcPr>
          <w:p w:rsidR="00236805" w:rsidRDefault="00591952">
            <w:pPr>
              <w:spacing w:after="150"/>
            </w:pPr>
            <w:r>
              <w:rPr>
                <w:color w:val="000000"/>
              </w:rPr>
              <w:t xml:space="preserve">– такса из става 4. тачка </w:t>
            </w:r>
            <w:r>
              <w:rPr>
                <w:color w:val="000000"/>
              </w:rPr>
              <w:t>10)</w:t>
            </w:r>
          </w:p>
        </w:tc>
        <w:tc>
          <w:tcPr>
            <w:tcW w:w="6049" w:type="dxa"/>
            <w:vAlign w:val="center"/>
          </w:tcPr>
          <w:p w:rsidR="00236805" w:rsidRDefault="00591952">
            <w:pPr>
              <w:spacing w:after="150"/>
            </w:pPr>
            <w:r>
              <w:rPr>
                <w:color w:val="000000"/>
              </w:rPr>
              <w:t>90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4. тачка 11)</w:t>
            </w:r>
          </w:p>
        </w:tc>
        <w:tc>
          <w:tcPr>
            <w:tcW w:w="6049" w:type="dxa"/>
            <w:vAlign w:val="center"/>
          </w:tcPr>
          <w:p w:rsidR="00236805" w:rsidRDefault="00591952">
            <w:pPr>
              <w:spacing w:after="150"/>
            </w:pPr>
            <w:r>
              <w:rPr>
                <w:color w:val="000000"/>
              </w:rPr>
              <w:t>90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4. тачка 12)</w:t>
            </w:r>
          </w:p>
        </w:tc>
        <w:tc>
          <w:tcPr>
            <w:tcW w:w="6049" w:type="dxa"/>
            <w:vAlign w:val="center"/>
          </w:tcPr>
          <w:p w:rsidR="00236805" w:rsidRDefault="00591952">
            <w:pPr>
              <w:spacing w:after="150"/>
            </w:pPr>
            <w:r>
              <w:rPr>
                <w:color w:val="000000"/>
              </w:rPr>
              <w:t>90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4. тачка 13)</w:t>
            </w:r>
          </w:p>
        </w:tc>
        <w:tc>
          <w:tcPr>
            <w:tcW w:w="6049" w:type="dxa"/>
            <w:vAlign w:val="center"/>
          </w:tcPr>
          <w:p w:rsidR="00236805" w:rsidRDefault="00591952">
            <w:pPr>
              <w:spacing w:after="150"/>
            </w:pPr>
            <w:r>
              <w:rPr>
                <w:color w:val="000000"/>
              </w:rPr>
              <w:t>90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4. тачка 14)</w:t>
            </w:r>
          </w:p>
        </w:tc>
        <w:tc>
          <w:tcPr>
            <w:tcW w:w="6049" w:type="dxa"/>
            <w:vAlign w:val="center"/>
          </w:tcPr>
          <w:p w:rsidR="00236805" w:rsidRDefault="00591952">
            <w:pPr>
              <w:spacing w:after="150"/>
            </w:pPr>
            <w:r>
              <w:rPr>
                <w:color w:val="000000"/>
              </w:rPr>
              <w:t>90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4. тачка 15)</w:t>
            </w:r>
          </w:p>
        </w:tc>
        <w:tc>
          <w:tcPr>
            <w:tcW w:w="6049" w:type="dxa"/>
            <w:vAlign w:val="center"/>
          </w:tcPr>
          <w:p w:rsidR="00236805" w:rsidRDefault="00591952">
            <w:pPr>
              <w:spacing w:after="150"/>
            </w:pPr>
            <w:r>
              <w:rPr>
                <w:color w:val="000000"/>
              </w:rPr>
              <w:t>90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4. тачка 16)</w:t>
            </w:r>
          </w:p>
        </w:tc>
        <w:tc>
          <w:tcPr>
            <w:tcW w:w="6049" w:type="dxa"/>
            <w:vAlign w:val="center"/>
          </w:tcPr>
          <w:p w:rsidR="00236805" w:rsidRDefault="00591952">
            <w:pPr>
              <w:spacing w:after="150"/>
            </w:pPr>
            <w:r>
              <w:rPr>
                <w:color w:val="000000"/>
              </w:rPr>
              <w:t>90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4. тачка 17)</w:t>
            </w:r>
          </w:p>
        </w:tc>
        <w:tc>
          <w:tcPr>
            <w:tcW w:w="6049" w:type="dxa"/>
            <w:vAlign w:val="center"/>
          </w:tcPr>
          <w:p w:rsidR="00236805" w:rsidRDefault="00591952">
            <w:pPr>
              <w:spacing w:after="150"/>
            </w:pPr>
            <w:r>
              <w:rPr>
                <w:color w:val="000000"/>
              </w:rPr>
              <w:t>90</w:t>
            </w:r>
          </w:p>
        </w:tc>
      </w:tr>
      <w:tr w:rsidR="00236805">
        <w:trPr>
          <w:trHeight w:val="90"/>
          <w:tblCellSpacing w:w="0" w:type="auto"/>
        </w:trPr>
        <w:tc>
          <w:tcPr>
            <w:tcW w:w="8351" w:type="dxa"/>
            <w:vAlign w:val="center"/>
          </w:tcPr>
          <w:p w:rsidR="00236805" w:rsidRDefault="00591952">
            <w:pPr>
              <w:spacing w:after="150"/>
            </w:pPr>
            <w:r>
              <w:rPr>
                <w:color w:val="000000"/>
              </w:rPr>
              <w:t>– такса из</w:t>
            </w:r>
            <w:r>
              <w:rPr>
                <w:color w:val="000000"/>
              </w:rPr>
              <w:t xml:space="preserve"> става 5. тачка 1)</w:t>
            </w:r>
          </w:p>
        </w:tc>
        <w:tc>
          <w:tcPr>
            <w:tcW w:w="6049" w:type="dxa"/>
            <w:vAlign w:val="center"/>
          </w:tcPr>
          <w:p w:rsidR="00236805" w:rsidRDefault="00591952">
            <w:pPr>
              <w:spacing w:after="150"/>
            </w:pPr>
            <w:r>
              <w:rPr>
                <w:color w:val="000000"/>
              </w:rPr>
              <w:t>3.540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5. тачка 2)</w:t>
            </w:r>
          </w:p>
        </w:tc>
        <w:tc>
          <w:tcPr>
            <w:tcW w:w="6049" w:type="dxa"/>
            <w:vAlign w:val="center"/>
          </w:tcPr>
          <w:p w:rsidR="00236805" w:rsidRDefault="00591952">
            <w:pPr>
              <w:spacing w:after="150"/>
            </w:pPr>
            <w:r>
              <w:rPr>
                <w:color w:val="000000"/>
              </w:rPr>
              <w:t>1.520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5. тачка 3)</w:t>
            </w:r>
          </w:p>
        </w:tc>
        <w:tc>
          <w:tcPr>
            <w:tcW w:w="6049" w:type="dxa"/>
            <w:vAlign w:val="center"/>
          </w:tcPr>
          <w:p w:rsidR="00236805" w:rsidRDefault="00591952">
            <w:pPr>
              <w:spacing w:after="150"/>
            </w:pPr>
            <w:r>
              <w:rPr>
                <w:color w:val="000000"/>
              </w:rPr>
              <w:t>3.030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5. тачка 4)</w:t>
            </w:r>
          </w:p>
        </w:tc>
        <w:tc>
          <w:tcPr>
            <w:tcW w:w="6049" w:type="dxa"/>
            <w:vAlign w:val="center"/>
          </w:tcPr>
          <w:p w:rsidR="00236805" w:rsidRDefault="00591952">
            <w:pPr>
              <w:spacing w:after="150"/>
            </w:pPr>
            <w:r>
              <w:rPr>
                <w:color w:val="000000"/>
              </w:rPr>
              <w:t>6.070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291) у Тарифном броју 215ж:</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1)</w:t>
            </w:r>
          </w:p>
        </w:tc>
        <w:tc>
          <w:tcPr>
            <w:tcW w:w="6049" w:type="dxa"/>
            <w:vAlign w:val="center"/>
          </w:tcPr>
          <w:p w:rsidR="00236805" w:rsidRDefault="00591952">
            <w:pPr>
              <w:spacing w:after="150"/>
            </w:pPr>
            <w:r>
              <w:rPr>
                <w:color w:val="000000"/>
              </w:rPr>
              <w:t>90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2)</w:t>
            </w:r>
          </w:p>
        </w:tc>
        <w:tc>
          <w:tcPr>
            <w:tcW w:w="6049" w:type="dxa"/>
            <w:vAlign w:val="center"/>
          </w:tcPr>
          <w:p w:rsidR="00236805" w:rsidRDefault="00591952">
            <w:pPr>
              <w:spacing w:after="150"/>
            </w:pPr>
            <w:r>
              <w:rPr>
                <w:color w:val="000000"/>
              </w:rPr>
              <w:t>210</w:t>
            </w:r>
          </w:p>
        </w:tc>
      </w:tr>
      <w:tr w:rsidR="00236805">
        <w:trPr>
          <w:trHeight w:val="90"/>
          <w:tblCellSpacing w:w="0" w:type="auto"/>
        </w:trPr>
        <w:tc>
          <w:tcPr>
            <w:tcW w:w="8351" w:type="dxa"/>
            <w:vAlign w:val="center"/>
          </w:tcPr>
          <w:p w:rsidR="00236805" w:rsidRDefault="00591952">
            <w:pPr>
              <w:spacing w:after="150"/>
            </w:pPr>
            <w:r>
              <w:rPr>
                <w:color w:val="000000"/>
              </w:rPr>
              <w:t xml:space="preserve">– такса из става 1. </w:t>
            </w:r>
            <w:r>
              <w:rPr>
                <w:color w:val="000000"/>
              </w:rPr>
              <w:t>тачка 3)</w:t>
            </w:r>
          </w:p>
        </w:tc>
        <w:tc>
          <w:tcPr>
            <w:tcW w:w="6049" w:type="dxa"/>
            <w:vAlign w:val="center"/>
          </w:tcPr>
          <w:p w:rsidR="00236805" w:rsidRDefault="00591952">
            <w:pPr>
              <w:spacing w:after="150"/>
            </w:pPr>
            <w:r>
              <w:rPr>
                <w:color w:val="000000"/>
              </w:rPr>
              <w:t>210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4)</w:t>
            </w:r>
          </w:p>
        </w:tc>
        <w:tc>
          <w:tcPr>
            <w:tcW w:w="6049" w:type="dxa"/>
            <w:vAlign w:val="center"/>
          </w:tcPr>
          <w:p w:rsidR="00236805" w:rsidRDefault="00591952">
            <w:pPr>
              <w:spacing w:after="150"/>
            </w:pPr>
            <w:r>
              <w:rPr>
                <w:color w:val="000000"/>
              </w:rPr>
              <w:t>210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5)</w:t>
            </w:r>
          </w:p>
        </w:tc>
        <w:tc>
          <w:tcPr>
            <w:tcW w:w="6049" w:type="dxa"/>
            <w:vAlign w:val="center"/>
          </w:tcPr>
          <w:p w:rsidR="00236805" w:rsidRDefault="00591952">
            <w:pPr>
              <w:spacing w:after="150"/>
            </w:pPr>
            <w:r>
              <w:rPr>
                <w:color w:val="000000"/>
              </w:rPr>
              <w:t>90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6)</w:t>
            </w:r>
          </w:p>
        </w:tc>
        <w:tc>
          <w:tcPr>
            <w:tcW w:w="6049" w:type="dxa"/>
            <w:vAlign w:val="center"/>
          </w:tcPr>
          <w:p w:rsidR="00236805" w:rsidRDefault="00591952">
            <w:pPr>
              <w:spacing w:after="150"/>
            </w:pPr>
            <w:r>
              <w:rPr>
                <w:color w:val="000000"/>
              </w:rPr>
              <w:t>210</w:t>
            </w:r>
          </w:p>
        </w:tc>
      </w:tr>
      <w:tr w:rsidR="00236805">
        <w:trPr>
          <w:trHeight w:val="90"/>
          <w:tblCellSpacing w:w="0" w:type="auto"/>
        </w:trPr>
        <w:tc>
          <w:tcPr>
            <w:tcW w:w="8351" w:type="dxa"/>
            <w:vAlign w:val="center"/>
          </w:tcPr>
          <w:p w:rsidR="00236805" w:rsidRDefault="00591952">
            <w:pPr>
              <w:spacing w:after="150"/>
            </w:pPr>
            <w:r>
              <w:rPr>
                <w:color w:val="000000"/>
              </w:rPr>
              <w:lastRenderedPageBreak/>
              <w:t>– такса из става 1. тачка 7)</w:t>
            </w:r>
          </w:p>
        </w:tc>
        <w:tc>
          <w:tcPr>
            <w:tcW w:w="6049" w:type="dxa"/>
            <w:vAlign w:val="center"/>
          </w:tcPr>
          <w:p w:rsidR="00236805" w:rsidRDefault="00591952">
            <w:pPr>
              <w:spacing w:after="150"/>
            </w:pPr>
            <w:r>
              <w:rPr>
                <w:color w:val="000000"/>
              </w:rPr>
              <w:t>210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8)</w:t>
            </w:r>
          </w:p>
        </w:tc>
        <w:tc>
          <w:tcPr>
            <w:tcW w:w="6049" w:type="dxa"/>
            <w:vAlign w:val="center"/>
          </w:tcPr>
          <w:p w:rsidR="00236805" w:rsidRDefault="00591952">
            <w:pPr>
              <w:spacing w:after="150"/>
            </w:pPr>
            <w:r>
              <w:rPr>
                <w:color w:val="000000"/>
              </w:rPr>
              <w:t>210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9)</w:t>
            </w:r>
          </w:p>
        </w:tc>
        <w:tc>
          <w:tcPr>
            <w:tcW w:w="6049" w:type="dxa"/>
            <w:vAlign w:val="center"/>
          </w:tcPr>
          <w:p w:rsidR="00236805" w:rsidRDefault="00591952">
            <w:pPr>
              <w:spacing w:after="150"/>
            </w:pPr>
            <w:r>
              <w:rPr>
                <w:color w:val="000000"/>
              </w:rPr>
              <w:t>270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10)</w:t>
            </w:r>
          </w:p>
        </w:tc>
        <w:tc>
          <w:tcPr>
            <w:tcW w:w="6049" w:type="dxa"/>
            <w:vAlign w:val="center"/>
          </w:tcPr>
          <w:p w:rsidR="00236805" w:rsidRDefault="00591952">
            <w:pPr>
              <w:spacing w:after="150"/>
            </w:pPr>
            <w:r>
              <w:rPr>
                <w:color w:val="000000"/>
              </w:rPr>
              <w:t>210</w:t>
            </w:r>
          </w:p>
        </w:tc>
      </w:tr>
      <w:tr w:rsidR="00236805">
        <w:trPr>
          <w:trHeight w:val="90"/>
          <w:tblCellSpacing w:w="0" w:type="auto"/>
        </w:trPr>
        <w:tc>
          <w:tcPr>
            <w:tcW w:w="8351" w:type="dxa"/>
            <w:vAlign w:val="center"/>
          </w:tcPr>
          <w:p w:rsidR="00236805" w:rsidRDefault="00591952">
            <w:pPr>
              <w:spacing w:after="150"/>
            </w:pPr>
            <w:r>
              <w:rPr>
                <w:color w:val="000000"/>
              </w:rPr>
              <w:t xml:space="preserve">– </w:t>
            </w:r>
            <w:r>
              <w:rPr>
                <w:color w:val="000000"/>
              </w:rPr>
              <w:t>такса из става 1. тачка 11)</w:t>
            </w:r>
          </w:p>
        </w:tc>
        <w:tc>
          <w:tcPr>
            <w:tcW w:w="6049" w:type="dxa"/>
            <w:vAlign w:val="center"/>
          </w:tcPr>
          <w:p w:rsidR="00236805" w:rsidRDefault="00591952">
            <w:pPr>
              <w:spacing w:after="150"/>
            </w:pPr>
            <w:r>
              <w:rPr>
                <w:color w:val="000000"/>
              </w:rPr>
              <w:t>270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12)</w:t>
            </w:r>
          </w:p>
        </w:tc>
        <w:tc>
          <w:tcPr>
            <w:tcW w:w="6049" w:type="dxa"/>
            <w:vAlign w:val="center"/>
          </w:tcPr>
          <w:p w:rsidR="00236805" w:rsidRDefault="00591952">
            <w:pPr>
              <w:spacing w:after="150"/>
            </w:pPr>
            <w:r>
              <w:rPr>
                <w:color w:val="000000"/>
              </w:rPr>
              <w:t>210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13)</w:t>
            </w:r>
          </w:p>
        </w:tc>
        <w:tc>
          <w:tcPr>
            <w:tcW w:w="6049" w:type="dxa"/>
            <w:vAlign w:val="center"/>
          </w:tcPr>
          <w:p w:rsidR="00236805" w:rsidRDefault="00591952">
            <w:pPr>
              <w:spacing w:after="150"/>
            </w:pPr>
            <w:r>
              <w:rPr>
                <w:color w:val="000000"/>
              </w:rPr>
              <w:t>270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14)</w:t>
            </w:r>
          </w:p>
        </w:tc>
        <w:tc>
          <w:tcPr>
            <w:tcW w:w="6049" w:type="dxa"/>
            <w:vAlign w:val="center"/>
          </w:tcPr>
          <w:p w:rsidR="00236805" w:rsidRDefault="00591952">
            <w:pPr>
              <w:spacing w:after="150"/>
            </w:pPr>
            <w:r>
              <w:rPr>
                <w:color w:val="000000"/>
              </w:rPr>
              <w:t>210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15)</w:t>
            </w:r>
          </w:p>
        </w:tc>
        <w:tc>
          <w:tcPr>
            <w:tcW w:w="6049" w:type="dxa"/>
            <w:vAlign w:val="center"/>
          </w:tcPr>
          <w:p w:rsidR="00236805" w:rsidRDefault="00591952">
            <w:pPr>
              <w:spacing w:after="150"/>
            </w:pPr>
            <w:r>
              <w:rPr>
                <w:color w:val="000000"/>
              </w:rPr>
              <w:t>210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16)</w:t>
            </w:r>
          </w:p>
        </w:tc>
        <w:tc>
          <w:tcPr>
            <w:tcW w:w="6049" w:type="dxa"/>
            <w:vAlign w:val="center"/>
          </w:tcPr>
          <w:p w:rsidR="00236805" w:rsidRDefault="00591952">
            <w:pPr>
              <w:spacing w:after="150"/>
            </w:pPr>
            <w:r>
              <w:rPr>
                <w:color w:val="000000"/>
              </w:rPr>
              <w:t>90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17)</w:t>
            </w:r>
          </w:p>
        </w:tc>
        <w:tc>
          <w:tcPr>
            <w:tcW w:w="6049" w:type="dxa"/>
            <w:vAlign w:val="center"/>
          </w:tcPr>
          <w:p w:rsidR="00236805" w:rsidRDefault="00591952">
            <w:pPr>
              <w:spacing w:after="150"/>
            </w:pPr>
            <w:r>
              <w:rPr>
                <w:color w:val="000000"/>
              </w:rPr>
              <w:t>210</w:t>
            </w:r>
          </w:p>
        </w:tc>
      </w:tr>
      <w:tr w:rsidR="00236805">
        <w:trPr>
          <w:trHeight w:val="90"/>
          <w:tblCellSpacing w:w="0" w:type="auto"/>
        </w:trPr>
        <w:tc>
          <w:tcPr>
            <w:tcW w:w="8351" w:type="dxa"/>
            <w:vAlign w:val="center"/>
          </w:tcPr>
          <w:p w:rsidR="00236805" w:rsidRDefault="00591952">
            <w:pPr>
              <w:spacing w:after="150"/>
            </w:pPr>
            <w:r>
              <w:rPr>
                <w:color w:val="000000"/>
              </w:rPr>
              <w:t xml:space="preserve">– такса из </w:t>
            </w:r>
            <w:r>
              <w:rPr>
                <w:color w:val="000000"/>
              </w:rPr>
              <w:t>става 1. тачка 18)</w:t>
            </w:r>
          </w:p>
        </w:tc>
        <w:tc>
          <w:tcPr>
            <w:tcW w:w="6049" w:type="dxa"/>
            <w:vAlign w:val="center"/>
          </w:tcPr>
          <w:p w:rsidR="00236805" w:rsidRDefault="00591952">
            <w:pPr>
              <w:spacing w:after="150"/>
            </w:pPr>
            <w:r>
              <w:rPr>
                <w:color w:val="000000"/>
              </w:rPr>
              <w:t>270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19)</w:t>
            </w:r>
          </w:p>
        </w:tc>
        <w:tc>
          <w:tcPr>
            <w:tcW w:w="6049" w:type="dxa"/>
            <w:vAlign w:val="center"/>
          </w:tcPr>
          <w:p w:rsidR="00236805" w:rsidRDefault="00591952">
            <w:pPr>
              <w:spacing w:after="150"/>
            </w:pPr>
            <w:r>
              <w:rPr>
                <w:color w:val="000000"/>
              </w:rPr>
              <w:t>210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20)</w:t>
            </w:r>
          </w:p>
        </w:tc>
        <w:tc>
          <w:tcPr>
            <w:tcW w:w="6049" w:type="dxa"/>
            <w:vAlign w:val="center"/>
          </w:tcPr>
          <w:p w:rsidR="00236805" w:rsidRDefault="00591952">
            <w:pPr>
              <w:spacing w:after="150"/>
            </w:pPr>
            <w:r>
              <w:rPr>
                <w:color w:val="000000"/>
              </w:rPr>
              <w:t>210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21)</w:t>
            </w:r>
          </w:p>
        </w:tc>
        <w:tc>
          <w:tcPr>
            <w:tcW w:w="6049" w:type="dxa"/>
            <w:vAlign w:val="center"/>
          </w:tcPr>
          <w:p w:rsidR="00236805" w:rsidRDefault="00591952">
            <w:pPr>
              <w:spacing w:after="150"/>
            </w:pPr>
            <w:r>
              <w:rPr>
                <w:color w:val="000000"/>
              </w:rPr>
              <w:t>270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22)</w:t>
            </w:r>
          </w:p>
        </w:tc>
        <w:tc>
          <w:tcPr>
            <w:tcW w:w="6049" w:type="dxa"/>
            <w:vAlign w:val="center"/>
          </w:tcPr>
          <w:p w:rsidR="00236805" w:rsidRDefault="00591952">
            <w:pPr>
              <w:spacing w:after="150"/>
            </w:pPr>
            <w:r>
              <w:rPr>
                <w:color w:val="000000"/>
              </w:rPr>
              <w:t>210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23)</w:t>
            </w:r>
          </w:p>
        </w:tc>
        <w:tc>
          <w:tcPr>
            <w:tcW w:w="6049" w:type="dxa"/>
            <w:vAlign w:val="center"/>
          </w:tcPr>
          <w:p w:rsidR="00236805" w:rsidRDefault="00591952">
            <w:pPr>
              <w:spacing w:after="150"/>
            </w:pPr>
            <w:r>
              <w:rPr>
                <w:color w:val="000000"/>
              </w:rPr>
              <w:t>210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24)</w:t>
            </w:r>
          </w:p>
        </w:tc>
        <w:tc>
          <w:tcPr>
            <w:tcW w:w="6049" w:type="dxa"/>
            <w:vAlign w:val="center"/>
          </w:tcPr>
          <w:p w:rsidR="00236805" w:rsidRDefault="00591952">
            <w:pPr>
              <w:spacing w:after="150"/>
            </w:pPr>
            <w:r>
              <w:rPr>
                <w:color w:val="000000"/>
              </w:rPr>
              <w:t>270</w:t>
            </w:r>
          </w:p>
        </w:tc>
      </w:tr>
      <w:tr w:rsidR="00236805">
        <w:trPr>
          <w:trHeight w:val="90"/>
          <w:tblCellSpacing w:w="0" w:type="auto"/>
        </w:trPr>
        <w:tc>
          <w:tcPr>
            <w:tcW w:w="8351" w:type="dxa"/>
            <w:vAlign w:val="center"/>
          </w:tcPr>
          <w:p w:rsidR="00236805" w:rsidRDefault="00591952">
            <w:pPr>
              <w:spacing w:after="150"/>
            </w:pPr>
            <w:r>
              <w:rPr>
                <w:color w:val="000000"/>
              </w:rPr>
              <w:t xml:space="preserve">– такса из става 1. </w:t>
            </w:r>
            <w:r>
              <w:rPr>
                <w:color w:val="000000"/>
              </w:rPr>
              <w:t>тачка 25)</w:t>
            </w:r>
          </w:p>
        </w:tc>
        <w:tc>
          <w:tcPr>
            <w:tcW w:w="6049" w:type="dxa"/>
            <w:vAlign w:val="center"/>
          </w:tcPr>
          <w:p w:rsidR="00236805" w:rsidRDefault="00591952">
            <w:pPr>
              <w:spacing w:after="150"/>
            </w:pPr>
            <w:r>
              <w:rPr>
                <w:color w:val="000000"/>
              </w:rPr>
              <w:t>210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26)</w:t>
            </w:r>
          </w:p>
        </w:tc>
        <w:tc>
          <w:tcPr>
            <w:tcW w:w="6049" w:type="dxa"/>
            <w:vAlign w:val="center"/>
          </w:tcPr>
          <w:p w:rsidR="00236805" w:rsidRDefault="00591952">
            <w:pPr>
              <w:spacing w:after="150"/>
            </w:pPr>
            <w:r>
              <w:rPr>
                <w:color w:val="000000"/>
              </w:rPr>
              <w:t>270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27)</w:t>
            </w:r>
          </w:p>
        </w:tc>
        <w:tc>
          <w:tcPr>
            <w:tcW w:w="6049" w:type="dxa"/>
            <w:vAlign w:val="center"/>
          </w:tcPr>
          <w:p w:rsidR="00236805" w:rsidRDefault="00591952">
            <w:pPr>
              <w:spacing w:after="150"/>
            </w:pPr>
            <w:r>
              <w:rPr>
                <w:color w:val="000000"/>
              </w:rPr>
              <w:t>210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28)</w:t>
            </w:r>
          </w:p>
        </w:tc>
        <w:tc>
          <w:tcPr>
            <w:tcW w:w="6049" w:type="dxa"/>
            <w:vAlign w:val="center"/>
          </w:tcPr>
          <w:p w:rsidR="00236805" w:rsidRDefault="00591952">
            <w:pPr>
              <w:spacing w:after="150"/>
            </w:pPr>
            <w:r>
              <w:rPr>
                <w:color w:val="000000"/>
              </w:rPr>
              <w:t>210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29)</w:t>
            </w:r>
          </w:p>
        </w:tc>
        <w:tc>
          <w:tcPr>
            <w:tcW w:w="6049" w:type="dxa"/>
            <w:vAlign w:val="center"/>
          </w:tcPr>
          <w:p w:rsidR="00236805" w:rsidRDefault="00591952">
            <w:pPr>
              <w:spacing w:after="150"/>
            </w:pPr>
            <w:r>
              <w:rPr>
                <w:color w:val="000000"/>
              </w:rPr>
              <w:t>210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30)</w:t>
            </w:r>
          </w:p>
        </w:tc>
        <w:tc>
          <w:tcPr>
            <w:tcW w:w="6049" w:type="dxa"/>
            <w:vAlign w:val="center"/>
          </w:tcPr>
          <w:p w:rsidR="00236805" w:rsidRDefault="00591952">
            <w:pPr>
              <w:spacing w:after="150"/>
            </w:pPr>
            <w:r>
              <w:rPr>
                <w:color w:val="000000"/>
              </w:rPr>
              <w:t>210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31)</w:t>
            </w:r>
          </w:p>
        </w:tc>
        <w:tc>
          <w:tcPr>
            <w:tcW w:w="6049" w:type="dxa"/>
            <w:vAlign w:val="center"/>
          </w:tcPr>
          <w:p w:rsidR="00236805" w:rsidRDefault="00591952">
            <w:pPr>
              <w:spacing w:after="150"/>
            </w:pPr>
            <w:r>
              <w:rPr>
                <w:color w:val="000000"/>
              </w:rPr>
              <w:t>210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32)</w:t>
            </w:r>
          </w:p>
        </w:tc>
        <w:tc>
          <w:tcPr>
            <w:tcW w:w="6049" w:type="dxa"/>
            <w:vAlign w:val="center"/>
          </w:tcPr>
          <w:p w:rsidR="00236805" w:rsidRDefault="00591952">
            <w:pPr>
              <w:spacing w:after="150"/>
            </w:pPr>
            <w:r>
              <w:rPr>
                <w:color w:val="000000"/>
              </w:rPr>
              <w:t>270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33)</w:t>
            </w:r>
          </w:p>
        </w:tc>
        <w:tc>
          <w:tcPr>
            <w:tcW w:w="6049" w:type="dxa"/>
            <w:vAlign w:val="center"/>
          </w:tcPr>
          <w:p w:rsidR="00236805" w:rsidRDefault="00591952">
            <w:pPr>
              <w:spacing w:after="150"/>
            </w:pPr>
            <w:r>
              <w:rPr>
                <w:color w:val="000000"/>
              </w:rPr>
              <w:t>210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34)</w:t>
            </w:r>
          </w:p>
        </w:tc>
        <w:tc>
          <w:tcPr>
            <w:tcW w:w="6049" w:type="dxa"/>
            <w:vAlign w:val="center"/>
          </w:tcPr>
          <w:p w:rsidR="00236805" w:rsidRDefault="00591952">
            <w:pPr>
              <w:spacing w:after="150"/>
            </w:pPr>
            <w:r>
              <w:rPr>
                <w:color w:val="000000"/>
              </w:rPr>
              <w:t>270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35)</w:t>
            </w:r>
          </w:p>
        </w:tc>
        <w:tc>
          <w:tcPr>
            <w:tcW w:w="6049" w:type="dxa"/>
            <w:vAlign w:val="center"/>
          </w:tcPr>
          <w:p w:rsidR="00236805" w:rsidRDefault="00591952">
            <w:pPr>
              <w:spacing w:after="150"/>
            </w:pPr>
            <w:r>
              <w:rPr>
                <w:color w:val="000000"/>
              </w:rPr>
              <w:t>210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36)</w:t>
            </w:r>
          </w:p>
        </w:tc>
        <w:tc>
          <w:tcPr>
            <w:tcW w:w="6049" w:type="dxa"/>
            <w:vAlign w:val="center"/>
          </w:tcPr>
          <w:p w:rsidR="00236805" w:rsidRDefault="00591952">
            <w:pPr>
              <w:spacing w:after="150"/>
            </w:pPr>
            <w:r>
              <w:rPr>
                <w:color w:val="000000"/>
              </w:rPr>
              <w:t>270</w:t>
            </w:r>
          </w:p>
        </w:tc>
      </w:tr>
      <w:tr w:rsidR="00236805">
        <w:trPr>
          <w:trHeight w:val="90"/>
          <w:tblCellSpacing w:w="0" w:type="auto"/>
        </w:trPr>
        <w:tc>
          <w:tcPr>
            <w:tcW w:w="8351" w:type="dxa"/>
            <w:vAlign w:val="center"/>
          </w:tcPr>
          <w:p w:rsidR="00236805" w:rsidRDefault="00591952">
            <w:pPr>
              <w:spacing w:after="150"/>
            </w:pPr>
            <w:r>
              <w:rPr>
                <w:color w:val="000000"/>
              </w:rPr>
              <w:lastRenderedPageBreak/>
              <w:t>– такса из става 1. тачка 37)</w:t>
            </w:r>
          </w:p>
        </w:tc>
        <w:tc>
          <w:tcPr>
            <w:tcW w:w="6049" w:type="dxa"/>
            <w:vAlign w:val="center"/>
          </w:tcPr>
          <w:p w:rsidR="00236805" w:rsidRDefault="00591952">
            <w:pPr>
              <w:spacing w:after="150"/>
            </w:pPr>
            <w:r>
              <w:rPr>
                <w:color w:val="000000"/>
              </w:rPr>
              <w:t>210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38)</w:t>
            </w:r>
          </w:p>
        </w:tc>
        <w:tc>
          <w:tcPr>
            <w:tcW w:w="6049" w:type="dxa"/>
            <w:vAlign w:val="center"/>
          </w:tcPr>
          <w:p w:rsidR="00236805" w:rsidRDefault="00591952">
            <w:pPr>
              <w:spacing w:after="150"/>
            </w:pPr>
            <w:r>
              <w:rPr>
                <w:color w:val="000000"/>
              </w:rPr>
              <w:t>270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39)</w:t>
            </w:r>
          </w:p>
        </w:tc>
        <w:tc>
          <w:tcPr>
            <w:tcW w:w="6049" w:type="dxa"/>
            <w:vAlign w:val="center"/>
          </w:tcPr>
          <w:p w:rsidR="00236805" w:rsidRDefault="00591952">
            <w:pPr>
              <w:spacing w:after="150"/>
            </w:pPr>
            <w:r>
              <w:rPr>
                <w:color w:val="000000"/>
              </w:rPr>
              <w:t>210</w:t>
            </w:r>
          </w:p>
        </w:tc>
      </w:tr>
      <w:tr w:rsidR="00236805">
        <w:trPr>
          <w:trHeight w:val="90"/>
          <w:tblCellSpacing w:w="0" w:type="auto"/>
        </w:trPr>
        <w:tc>
          <w:tcPr>
            <w:tcW w:w="8351" w:type="dxa"/>
            <w:vAlign w:val="center"/>
          </w:tcPr>
          <w:p w:rsidR="00236805" w:rsidRDefault="00591952">
            <w:pPr>
              <w:spacing w:after="150"/>
            </w:pPr>
            <w:r>
              <w:rPr>
                <w:color w:val="000000"/>
              </w:rPr>
              <w:t xml:space="preserve">– </w:t>
            </w:r>
            <w:r>
              <w:rPr>
                <w:color w:val="000000"/>
              </w:rPr>
              <w:t>такса из става 1. тачка 40)</w:t>
            </w:r>
          </w:p>
        </w:tc>
        <w:tc>
          <w:tcPr>
            <w:tcW w:w="6049" w:type="dxa"/>
            <w:vAlign w:val="center"/>
          </w:tcPr>
          <w:p w:rsidR="00236805" w:rsidRDefault="00591952">
            <w:pPr>
              <w:spacing w:after="150"/>
            </w:pPr>
            <w:r>
              <w:rPr>
                <w:color w:val="000000"/>
              </w:rPr>
              <w:t>210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41)</w:t>
            </w:r>
          </w:p>
        </w:tc>
        <w:tc>
          <w:tcPr>
            <w:tcW w:w="6049" w:type="dxa"/>
            <w:vAlign w:val="center"/>
          </w:tcPr>
          <w:p w:rsidR="00236805" w:rsidRDefault="00591952">
            <w:pPr>
              <w:spacing w:after="150"/>
            </w:pPr>
            <w:r>
              <w:rPr>
                <w:color w:val="000000"/>
              </w:rPr>
              <w:t>90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1)</w:t>
            </w:r>
          </w:p>
        </w:tc>
        <w:tc>
          <w:tcPr>
            <w:tcW w:w="6049" w:type="dxa"/>
            <w:vAlign w:val="center"/>
          </w:tcPr>
          <w:p w:rsidR="00236805" w:rsidRDefault="00591952">
            <w:pPr>
              <w:spacing w:after="150"/>
            </w:pPr>
            <w:r>
              <w:rPr>
                <w:color w:val="000000"/>
              </w:rPr>
              <w:t>210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2)</w:t>
            </w:r>
          </w:p>
        </w:tc>
        <w:tc>
          <w:tcPr>
            <w:tcW w:w="6049" w:type="dxa"/>
            <w:vAlign w:val="center"/>
          </w:tcPr>
          <w:p w:rsidR="00236805" w:rsidRDefault="00591952">
            <w:pPr>
              <w:spacing w:after="150"/>
            </w:pPr>
            <w:r>
              <w:rPr>
                <w:color w:val="000000"/>
              </w:rPr>
              <w:t>270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3)</w:t>
            </w:r>
          </w:p>
        </w:tc>
        <w:tc>
          <w:tcPr>
            <w:tcW w:w="6049" w:type="dxa"/>
            <w:vAlign w:val="center"/>
          </w:tcPr>
          <w:p w:rsidR="00236805" w:rsidRDefault="00591952">
            <w:pPr>
              <w:spacing w:after="150"/>
            </w:pPr>
            <w:r>
              <w:rPr>
                <w:color w:val="000000"/>
              </w:rPr>
              <w:t>210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4)</w:t>
            </w:r>
          </w:p>
        </w:tc>
        <w:tc>
          <w:tcPr>
            <w:tcW w:w="6049" w:type="dxa"/>
            <w:vAlign w:val="center"/>
          </w:tcPr>
          <w:p w:rsidR="00236805" w:rsidRDefault="00591952">
            <w:pPr>
              <w:spacing w:after="150"/>
            </w:pPr>
            <w:r>
              <w:rPr>
                <w:color w:val="000000"/>
              </w:rPr>
              <w:t>270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5)</w:t>
            </w:r>
          </w:p>
        </w:tc>
        <w:tc>
          <w:tcPr>
            <w:tcW w:w="6049" w:type="dxa"/>
            <w:vAlign w:val="center"/>
          </w:tcPr>
          <w:p w:rsidR="00236805" w:rsidRDefault="00591952">
            <w:pPr>
              <w:spacing w:after="150"/>
            </w:pPr>
            <w:r>
              <w:rPr>
                <w:color w:val="000000"/>
              </w:rPr>
              <w:t>90</w:t>
            </w:r>
          </w:p>
        </w:tc>
      </w:tr>
      <w:tr w:rsidR="00236805">
        <w:trPr>
          <w:trHeight w:val="90"/>
          <w:tblCellSpacing w:w="0" w:type="auto"/>
        </w:trPr>
        <w:tc>
          <w:tcPr>
            <w:tcW w:w="8351" w:type="dxa"/>
            <w:vAlign w:val="center"/>
          </w:tcPr>
          <w:p w:rsidR="00236805" w:rsidRDefault="00591952">
            <w:pPr>
              <w:spacing w:after="150"/>
            </w:pPr>
            <w:r>
              <w:rPr>
                <w:color w:val="000000"/>
              </w:rPr>
              <w:t xml:space="preserve">– такса из става 3. </w:t>
            </w:r>
            <w:r>
              <w:rPr>
                <w:color w:val="000000"/>
              </w:rPr>
              <w:t>тачка 1)</w:t>
            </w:r>
          </w:p>
        </w:tc>
        <w:tc>
          <w:tcPr>
            <w:tcW w:w="6049" w:type="dxa"/>
            <w:vAlign w:val="center"/>
          </w:tcPr>
          <w:p w:rsidR="00236805" w:rsidRDefault="00591952">
            <w:pPr>
              <w:spacing w:after="150"/>
            </w:pPr>
            <w:r>
              <w:rPr>
                <w:color w:val="000000"/>
              </w:rPr>
              <w:t>440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 тачка 2)</w:t>
            </w:r>
          </w:p>
        </w:tc>
        <w:tc>
          <w:tcPr>
            <w:tcW w:w="6049" w:type="dxa"/>
            <w:vAlign w:val="center"/>
          </w:tcPr>
          <w:p w:rsidR="00236805" w:rsidRDefault="00591952">
            <w:pPr>
              <w:spacing w:after="150"/>
            </w:pPr>
            <w:r>
              <w:rPr>
                <w:color w:val="000000"/>
              </w:rPr>
              <w:t>440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 тачка 3)</w:t>
            </w:r>
          </w:p>
        </w:tc>
        <w:tc>
          <w:tcPr>
            <w:tcW w:w="6049" w:type="dxa"/>
            <w:vAlign w:val="center"/>
          </w:tcPr>
          <w:p w:rsidR="00236805" w:rsidRDefault="00591952">
            <w:pPr>
              <w:spacing w:after="150"/>
            </w:pPr>
            <w:r>
              <w:rPr>
                <w:color w:val="000000"/>
              </w:rPr>
              <w:t>440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 тачка 4)</w:t>
            </w:r>
          </w:p>
        </w:tc>
        <w:tc>
          <w:tcPr>
            <w:tcW w:w="6049" w:type="dxa"/>
            <w:vAlign w:val="center"/>
          </w:tcPr>
          <w:p w:rsidR="00236805" w:rsidRDefault="00591952">
            <w:pPr>
              <w:spacing w:after="150"/>
            </w:pPr>
            <w:r>
              <w:rPr>
                <w:color w:val="000000"/>
              </w:rPr>
              <w:t>440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 тачка 5)</w:t>
            </w:r>
          </w:p>
        </w:tc>
        <w:tc>
          <w:tcPr>
            <w:tcW w:w="6049" w:type="dxa"/>
            <w:vAlign w:val="center"/>
          </w:tcPr>
          <w:p w:rsidR="00236805" w:rsidRDefault="00591952">
            <w:pPr>
              <w:spacing w:after="150"/>
            </w:pPr>
            <w:r>
              <w:rPr>
                <w:color w:val="000000"/>
              </w:rPr>
              <w:t>660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 тачка 6)</w:t>
            </w:r>
          </w:p>
        </w:tc>
        <w:tc>
          <w:tcPr>
            <w:tcW w:w="6049" w:type="dxa"/>
            <w:vAlign w:val="center"/>
          </w:tcPr>
          <w:p w:rsidR="00236805" w:rsidRDefault="00591952">
            <w:pPr>
              <w:spacing w:after="150"/>
            </w:pPr>
            <w:r>
              <w:rPr>
                <w:color w:val="000000"/>
              </w:rPr>
              <w:t>660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 тачка 7)</w:t>
            </w:r>
          </w:p>
        </w:tc>
        <w:tc>
          <w:tcPr>
            <w:tcW w:w="6049" w:type="dxa"/>
            <w:vAlign w:val="center"/>
          </w:tcPr>
          <w:p w:rsidR="00236805" w:rsidRDefault="00591952">
            <w:pPr>
              <w:spacing w:after="150"/>
            </w:pPr>
            <w:r>
              <w:rPr>
                <w:color w:val="000000"/>
              </w:rPr>
              <w:t>660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 тачка 8)</w:t>
            </w:r>
          </w:p>
        </w:tc>
        <w:tc>
          <w:tcPr>
            <w:tcW w:w="6049" w:type="dxa"/>
            <w:vAlign w:val="center"/>
          </w:tcPr>
          <w:p w:rsidR="00236805" w:rsidRDefault="00591952">
            <w:pPr>
              <w:spacing w:after="150"/>
            </w:pPr>
            <w:r>
              <w:rPr>
                <w:color w:val="000000"/>
              </w:rPr>
              <w:t>440</w:t>
            </w:r>
          </w:p>
        </w:tc>
      </w:tr>
      <w:tr w:rsidR="00236805">
        <w:trPr>
          <w:trHeight w:val="90"/>
          <w:tblCellSpacing w:w="0" w:type="auto"/>
        </w:trPr>
        <w:tc>
          <w:tcPr>
            <w:tcW w:w="8351" w:type="dxa"/>
            <w:vAlign w:val="center"/>
          </w:tcPr>
          <w:p w:rsidR="00236805" w:rsidRDefault="00591952">
            <w:pPr>
              <w:spacing w:after="150"/>
            </w:pPr>
            <w:r>
              <w:rPr>
                <w:color w:val="000000"/>
              </w:rPr>
              <w:t xml:space="preserve">– </w:t>
            </w:r>
            <w:r>
              <w:rPr>
                <w:color w:val="000000"/>
              </w:rPr>
              <w:t>такса из става 3. тачка 9)</w:t>
            </w:r>
          </w:p>
        </w:tc>
        <w:tc>
          <w:tcPr>
            <w:tcW w:w="6049" w:type="dxa"/>
            <w:vAlign w:val="center"/>
          </w:tcPr>
          <w:p w:rsidR="00236805" w:rsidRDefault="00591952">
            <w:pPr>
              <w:spacing w:after="150"/>
            </w:pPr>
            <w:r>
              <w:rPr>
                <w:color w:val="000000"/>
              </w:rPr>
              <w:t>440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 тачка 10)</w:t>
            </w:r>
          </w:p>
        </w:tc>
        <w:tc>
          <w:tcPr>
            <w:tcW w:w="6049" w:type="dxa"/>
            <w:vAlign w:val="center"/>
          </w:tcPr>
          <w:p w:rsidR="00236805" w:rsidRDefault="00591952">
            <w:pPr>
              <w:spacing w:after="150"/>
            </w:pPr>
            <w:r>
              <w:rPr>
                <w:color w:val="000000"/>
              </w:rPr>
              <w:t>440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4. тачка 1) подтачка (1)</w:t>
            </w:r>
          </w:p>
        </w:tc>
        <w:tc>
          <w:tcPr>
            <w:tcW w:w="6049" w:type="dxa"/>
            <w:vAlign w:val="center"/>
          </w:tcPr>
          <w:p w:rsidR="00236805" w:rsidRDefault="00591952">
            <w:pPr>
              <w:spacing w:after="150"/>
            </w:pPr>
            <w:r>
              <w:rPr>
                <w:color w:val="000000"/>
              </w:rPr>
              <w:t>440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4. тачка 1) подтачка (2)</w:t>
            </w:r>
          </w:p>
        </w:tc>
        <w:tc>
          <w:tcPr>
            <w:tcW w:w="6049" w:type="dxa"/>
            <w:vAlign w:val="center"/>
          </w:tcPr>
          <w:p w:rsidR="00236805" w:rsidRDefault="00591952">
            <w:pPr>
              <w:spacing w:after="150"/>
            </w:pPr>
            <w:r>
              <w:rPr>
                <w:color w:val="000000"/>
              </w:rPr>
              <w:t>410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4. тачка 1) подтачка (3)</w:t>
            </w:r>
          </w:p>
        </w:tc>
        <w:tc>
          <w:tcPr>
            <w:tcW w:w="6049" w:type="dxa"/>
            <w:vAlign w:val="center"/>
          </w:tcPr>
          <w:p w:rsidR="00236805" w:rsidRDefault="00591952">
            <w:pPr>
              <w:spacing w:after="150"/>
            </w:pPr>
            <w:r>
              <w:rPr>
                <w:color w:val="000000"/>
              </w:rPr>
              <w:t>390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4. тачка 2) подтачка (1)</w:t>
            </w:r>
          </w:p>
        </w:tc>
        <w:tc>
          <w:tcPr>
            <w:tcW w:w="6049" w:type="dxa"/>
            <w:vAlign w:val="center"/>
          </w:tcPr>
          <w:p w:rsidR="00236805" w:rsidRDefault="00591952">
            <w:pPr>
              <w:spacing w:after="150"/>
            </w:pPr>
            <w:r>
              <w:rPr>
                <w:color w:val="000000"/>
              </w:rPr>
              <w:t>490</w:t>
            </w:r>
          </w:p>
        </w:tc>
      </w:tr>
      <w:tr w:rsidR="00236805">
        <w:trPr>
          <w:trHeight w:val="90"/>
          <w:tblCellSpacing w:w="0" w:type="auto"/>
        </w:trPr>
        <w:tc>
          <w:tcPr>
            <w:tcW w:w="8351" w:type="dxa"/>
            <w:vAlign w:val="center"/>
          </w:tcPr>
          <w:p w:rsidR="00236805" w:rsidRDefault="00591952">
            <w:pPr>
              <w:spacing w:after="150"/>
            </w:pPr>
            <w:r>
              <w:rPr>
                <w:color w:val="000000"/>
              </w:rPr>
              <w:t>–</w:t>
            </w:r>
            <w:r>
              <w:rPr>
                <w:color w:val="000000"/>
              </w:rPr>
              <w:t xml:space="preserve"> такса из става 4. тачка 2) подтачка (2)</w:t>
            </w:r>
          </w:p>
        </w:tc>
        <w:tc>
          <w:tcPr>
            <w:tcW w:w="6049" w:type="dxa"/>
            <w:vAlign w:val="center"/>
          </w:tcPr>
          <w:p w:rsidR="00236805" w:rsidRDefault="00591952">
            <w:pPr>
              <w:spacing w:after="150"/>
            </w:pPr>
            <w:r>
              <w:rPr>
                <w:color w:val="000000"/>
              </w:rPr>
              <w:t>460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4. тачка 2) подтачка (3)</w:t>
            </w:r>
          </w:p>
        </w:tc>
        <w:tc>
          <w:tcPr>
            <w:tcW w:w="6049" w:type="dxa"/>
            <w:vAlign w:val="center"/>
          </w:tcPr>
          <w:p w:rsidR="00236805" w:rsidRDefault="00591952">
            <w:pPr>
              <w:spacing w:after="150"/>
            </w:pPr>
            <w:r>
              <w:rPr>
                <w:color w:val="000000"/>
              </w:rPr>
              <w:t>440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5. тачка 1) подтачка (1)</w:t>
            </w:r>
          </w:p>
        </w:tc>
        <w:tc>
          <w:tcPr>
            <w:tcW w:w="6049" w:type="dxa"/>
            <w:vAlign w:val="center"/>
          </w:tcPr>
          <w:p w:rsidR="00236805" w:rsidRDefault="00591952">
            <w:pPr>
              <w:spacing w:after="150"/>
            </w:pPr>
            <w:r>
              <w:rPr>
                <w:color w:val="000000"/>
              </w:rPr>
              <w:t>80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5. тачка 1) подтачка (2)</w:t>
            </w:r>
          </w:p>
        </w:tc>
        <w:tc>
          <w:tcPr>
            <w:tcW w:w="6049" w:type="dxa"/>
            <w:vAlign w:val="center"/>
          </w:tcPr>
          <w:p w:rsidR="00236805" w:rsidRDefault="00591952">
            <w:pPr>
              <w:spacing w:after="150"/>
            </w:pPr>
            <w:r>
              <w:rPr>
                <w:color w:val="000000"/>
              </w:rPr>
              <w:t>80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5. тачка 1) подтачка (3)</w:t>
            </w:r>
          </w:p>
        </w:tc>
        <w:tc>
          <w:tcPr>
            <w:tcW w:w="6049" w:type="dxa"/>
            <w:vAlign w:val="center"/>
          </w:tcPr>
          <w:p w:rsidR="00236805" w:rsidRDefault="00591952">
            <w:pPr>
              <w:spacing w:after="150"/>
            </w:pPr>
            <w:r>
              <w:rPr>
                <w:color w:val="000000"/>
              </w:rPr>
              <w:t>70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5. тачка</w:t>
            </w:r>
            <w:r>
              <w:rPr>
                <w:color w:val="000000"/>
              </w:rPr>
              <w:t xml:space="preserve"> 2) подтачка (1)</w:t>
            </w:r>
          </w:p>
        </w:tc>
        <w:tc>
          <w:tcPr>
            <w:tcW w:w="6049" w:type="dxa"/>
            <w:vAlign w:val="center"/>
          </w:tcPr>
          <w:p w:rsidR="00236805" w:rsidRDefault="00591952">
            <w:pPr>
              <w:spacing w:after="150"/>
            </w:pPr>
            <w:r>
              <w:rPr>
                <w:color w:val="000000"/>
              </w:rPr>
              <w:t>80</w:t>
            </w:r>
          </w:p>
        </w:tc>
      </w:tr>
      <w:tr w:rsidR="00236805">
        <w:trPr>
          <w:trHeight w:val="90"/>
          <w:tblCellSpacing w:w="0" w:type="auto"/>
        </w:trPr>
        <w:tc>
          <w:tcPr>
            <w:tcW w:w="8351" w:type="dxa"/>
            <w:vAlign w:val="center"/>
          </w:tcPr>
          <w:p w:rsidR="00236805" w:rsidRDefault="00591952">
            <w:pPr>
              <w:spacing w:after="150"/>
            </w:pPr>
            <w:r>
              <w:rPr>
                <w:color w:val="000000"/>
              </w:rPr>
              <w:lastRenderedPageBreak/>
              <w:t>– такса из става 5. тачка 2) подтачка (2)</w:t>
            </w:r>
          </w:p>
        </w:tc>
        <w:tc>
          <w:tcPr>
            <w:tcW w:w="6049" w:type="dxa"/>
            <w:vAlign w:val="center"/>
          </w:tcPr>
          <w:p w:rsidR="00236805" w:rsidRDefault="00591952">
            <w:pPr>
              <w:spacing w:after="150"/>
            </w:pPr>
            <w:r>
              <w:rPr>
                <w:color w:val="000000"/>
              </w:rPr>
              <w:t>80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5. тачка 2) подтачка (3)</w:t>
            </w:r>
          </w:p>
        </w:tc>
        <w:tc>
          <w:tcPr>
            <w:tcW w:w="6049" w:type="dxa"/>
            <w:vAlign w:val="center"/>
          </w:tcPr>
          <w:p w:rsidR="00236805" w:rsidRDefault="00591952">
            <w:pPr>
              <w:spacing w:after="150"/>
            </w:pPr>
            <w:r>
              <w:rPr>
                <w:color w:val="000000"/>
              </w:rPr>
              <w:t>70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5. тачка 3) подтачка (1)</w:t>
            </w:r>
          </w:p>
        </w:tc>
        <w:tc>
          <w:tcPr>
            <w:tcW w:w="6049" w:type="dxa"/>
            <w:vAlign w:val="center"/>
          </w:tcPr>
          <w:p w:rsidR="00236805" w:rsidRDefault="00591952">
            <w:pPr>
              <w:spacing w:after="150"/>
            </w:pPr>
            <w:r>
              <w:rPr>
                <w:color w:val="000000"/>
              </w:rPr>
              <w:t>80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5. тачка 3) подтачка (2)</w:t>
            </w:r>
          </w:p>
        </w:tc>
        <w:tc>
          <w:tcPr>
            <w:tcW w:w="6049" w:type="dxa"/>
            <w:vAlign w:val="center"/>
          </w:tcPr>
          <w:p w:rsidR="00236805" w:rsidRDefault="00591952">
            <w:pPr>
              <w:spacing w:after="150"/>
            </w:pPr>
            <w:r>
              <w:rPr>
                <w:color w:val="000000"/>
              </w:rPr>
              <w:t>80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5. тачка 3) подтачка (3)</w:t>
            </w:r>
          </w:p>
        </w:tc>
        <w:tc>
          <w:tcPr>
            <w:tcW w:w="6049" w:type="dxa"/>
            <w:vAlign w:val="center"/>
          </w:tcPr>
          <w:p w:rsidR="00236805" w:rsidRDefault="00591952">
            <w:pPr>
              <w:spacing w:after="150"/>
            </w:pPr>
            <w:r>
              <w:rPr>
                <w:color w:val="000000"/>
              </w:rPr>
              <w:t>70</w:t>
            </w:r>
          </w:p>
        </w:tc>
      </w:tr>
      <w:tr w:rsidR="00236805">
        <w:trPr>
          <w:trHeight w:val="90"/>
          <w:tblCellSpacing w:w="0" w:type="auto"/>
        </w:trPr>
        <w:tc>
          <w:tcPr>
            <w:tcW w:w="8351" w:type="dxa"/>
            <w:vAlign w:val="center"/>
          </w:tcPr>
          <w:p w:rsidR="00236805" w:rsidRDefault="00591952">
            <w:pPr>
              <w:spacing w:after="150"/>
            </w:pPr>
            <w:r>
              <w:rPr>
                <w:color w:val="000000"/>
              </w:rPr>
              <w:t xml:space="preserve">– </w:t>
            </w:r>
            <w:r>
              <w:rPr>
                <w:color w:val="000000"/>
              </w:rPr>
              <w:t>такса из става 5. тачка 4) подтачка (1)</w:t>
            </w:r>
          </w:p>
        </w:tc>
        <w:tc>
          <w:tcPr>
            <w:tcW w:w="6049" w:type="dxa"/>
            <w:vAlign w:val="center"/>
          </w:tcPr>
          <w:p w:rsidR="00236805" w:rsidRDefault="00591952">
            <w:pPr>
              <w:spacing w:after="150"/>
            </w:pPr>
            <w:r>
              <w:rPr>
                <w:color w:val="000000"/>
              </w:rPr>
              <w:t>80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5. тачка 4) подтачка (2)</w:t>
            </w:r>
          </w:p>
        </w:tc>
        <w:tc>
          <w:tcPr>
            <w:tcW w:w="6049" w:type="dxa"/>
            <w:vAlign w:val="center"/>
          </w:tcPr>
          <w:p w:rsidR="00236805" w:rsidRDefault="00591952">
            <w:pPr>
              <w:spacing w:after="150"/>
            </w:pPr>
            <w:r>
              <w:rPr>
                <w:color w:val="000000"/>
              </w:rPr>
              <w:t>80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5. тачка 4) подтачка (3)</w:t>
            </w:r>
          </w:p>
        </w:tc>
        <w:tc>
          <w:tcPr>
            <w:tcW w:w="6049" w:type="dxa"/>
            <w:vAlign w:val="center"/>
          </w:tcPr>
          <w:p w:rsidR="00236805" w:rsidRDefault="00591952">
            <w:pPr>
              <w:spacing w:after="150"/>
            </w:pPr>
            <w:r>
              <w:rPr>
                <w:color w:val="000000"/>
              </w:rPr>
              <w:t>70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6. тачка 1)</w:t>
            </w:r>
          </w:p>
        </w:tc>
        <w:tc>
          <w:tcPr>
            <w:tcW w:w="6049" w:type="dxa"/>
            <w:vAlign w:val="center"/>
          </w:tcPr>
          <w:p w:rsidR="00236805" w:rsidRDefault="00591952">
            <w:pPr>
              <w:spacing w:after="150"/>
            </w:pPr>
            <w:r>
              <w:rPr>
                <w:color w:val="000000"/>
              </w:rPr>
              <w:t>1.650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6. тачка 2)</w:t>
            </w:r>
          </w:p>
        </w:tc>
        <w:tc>
          <w:tcPr>
            <w:tcW w:w="6049" w:type="dxa"/>
            <w:vAlign w:val="center"/>
          </w:tcPr>
          <w:p w:rsidR="00236805" w:rsidRDefault="00591952">
            <w:pPr>
              <w:spacing w:after="150"/>
            </w:pPr>
            <w:r>
              <w:rPr>
                <w:color w:val="000000"/>
              </w:rPr>
              <w:t>990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6. тачка 3)</w:t>
            </w:r>
          </w:p>
        </w:tc>
        <w:tc>
          <w:tcPr>
            <w:tcW w:w="6049" w:type="dxa"/>
            <w:vAlign w:val="center"/>
          </w:tcPr>
          <w:p w:rsidR="00236805" w:rsidRDefault="00591952">
            <w:pPr>
              <w:spacing w:after="150"/>
            </w:pPr>
            <w:r>
              <w:rPr>
                <w:color w:val="000000"/>
              </w:rPr>
              <w:t>440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w:t>
            </w:r>
            <w:r>
              <w:rPr>
                <w:color w:val="000000"/>
              </w:rPr>
              <w:t xml:space="preserve"> 6. тачка 4)</w:t>
            </w:r>
          </w:p>
        </w:tc>
        <w:tc>
          <w:tcPr>
            <w:tcW w:w="6049" w:type="dxa"/>
            <w:vAlign w:val="center"/>
          </w:tcPr>
          <w:p w:rsidR="00236805" w:rsidRDefault="00591952">
            <w:pPr>
              <w:spacing w:after="150"/>
            </w:pPr>
            <w:r>
              <w:rPr>
                <w:color w:val="000000"/>
              </w:rPr>
              <w:t>3.310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292) у Тарифном броју 215з:</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1)</w:t>
            </w:r>
          </w:p>
        </w:tc>
        <w:tc>
          <w:tcPr>
            <w:tcW w:w="6049" w:type="dxa"/>
            <w:vAlign w:val="center"/>
          </w:tcPr>
          <w:p w:rsidR="00236805" w:rsidRDefault="00591952">
            <w:pPr>
              <w:spacing w:after="150"/>
            </w:pPr>
            <w:r>
              <w:rPr>
                <w:color w:val="000000"/>
              </w:rPr>
              <w:t>55.050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2)</w:t>
            </w:r>
          </w:p>
        </w:tc>
        <w:tc>
          <w:tcPr>
            <w:tcW w:w="6049" w:type="dxa"/>
            <w:vAlign w:val="center"/>
          </w:tcPr>
          <w:p w:rsidR="00236805" w:rsidRDefault="00591952">
            <w:pPr>
              <w:spacing w:after="150"/>
            </w:pPr>
            <w:r>
              <w:rPr>
                <w:color w:val="000000"/>
              </w:rPr>
              <w:t>82.560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3)</w:t>
            </w:r>
          </w:p>
        </w:tc>
        <w:tc>
          <w:tcPr>
            <w:tcW w:w="6049" w:type="dxa"/>
            <w:vAlign w:val="center"/>
          </w:tcPr>
          <w:p w:rsidR="00236805" w:rsidRDefault="00591952">
            <w:pPr>
              <w:spacing w:after="150"/>
            </w:pPr>
            <w:r>
              <w:rPr>
                <w:color w:val="000000"/>
              </w:rPr>
              <w:t>154.120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4)</w:t>
            </w:r>
          </w:p>
        </w:tc>
        <w:tc>
          <w:tcPr>
            <w:tcW w:w="6049" w:type="dxa"/>
            <w:vAlign w:val="center"/>
          </w:tcPr>
          <w:p w:rsidR="00236805" w:rsidRDefault="00591952">
            <w:pPr>
              <w:spacing w:after="150"/>
            </w:pPr>
            <w:r>
              <w:rPr>
                <w:color w:val="000000"/>
              </w:rPr>
              <w:t>264.200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5)</w:t>
            </w:r>
          </w:p>
        </w:tc>
        <w:tc>
          <w:tcPr>
            <w:tcW w:w="6049" w:type="dxa"/>
            <w:vAlign w:val="center"/>
          </w:tcPr>
          <w:p w:rsidR="00236805" w:rsidRDefault="00591952">
            <w:pPr>
              <w:spacing w:after="150"/>
            </w:pPr>
            <w:r>
              <w:rPr>
                <w:color w:val="000000"/>
              </w:rPr>
              <w:t>352.270</w:t>
            </w:r>
          </w:p>
        </w:tc>
      </w:tr>
      <w:tr w:rsidR="00236805">
        <w:trPr>
          <w:trHeight w:val="90"/>
          <w:tblCellSpacing w:w="0" w:type="auto"/>
        </w:trPr>
        <w:tc>
          <w:tcPr>
            <w:tcW w:w="8351" w:type="dxa"/>
            <w:vAlign w:val="center"/>
          </w:tcPr>
          <w:p w:rsidR="00236805" w:rsidRDefault="00591952">
            <w:pPr>
              <w:spacing w:after="150"/>
            </w:pPr>
            <w:r>
              <w:rPr>
                <w:color w:val="000000"/>
              </w:rPr>
              <w:t xml:space="preserve">– такса из </w:t>
            </w:r>
            <w:r>
              <w:rPr>
                <w:color w:val="000000"/>
              </w:rPr>
              <w:t>става 2. тачка 1)</w:t>
            </w:r>
          </w:p>
        </w:tc>
        <w:tc>
          <w:tcPr>
            <w:tcW w:w="6049" w:type="dxa"/>
            <w:vAlign w:val="center"/>
          </w:tcPr>
          <w:p w:rsidR="00236805" w:rsidRDefault="00591952">
            <w:pPr>
              <w:spacing w:after="150"/>
            </w:pPr>
            <w:r>
              <w:rPr>
                <w:color w:val="000000"/>
              </w:rPr>
              <w:t>44.030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2)</w:t>
            </w:r>
          </w:p>
        </w:tc>
        <w:tc>
          <w:tcPr>
            <w:tcW w:w="6049" w:type="dxa"/>
            <w:vAlign w:val="center"/>
          </w:tcPr>
          <w:p w:rsidR="00236805" w:rsidRDefault="00591952">
            <w:pPr>
              <w:spacing w:after="150"/>
            </w:pPr>
            <w:r>
              <w:rPr>
                <w:color w:val="000000"/>
              </w:rPr>
              <w:t>14.310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3)</w:t>
            </w:r>
          </w:p>
        </w:tc>
        <w:tc>
          <w:tcPr>
            <w:tcW w:w="6049" w:type="dxa"/>
            <w:vAlign w:val="center"/>
          </w:tcPr>
          <w:p w:rsidR="00236805" w:rsidRDefault="00591952">
            <w:pPr>
              <w:spacing w:after="150"/>
            </w:pPr>
            <w:r>
              <w:rPr>
                <w:color w:val="000000"/>
              </w:rPr>
              <w:t>1.550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4)</w:t>
            </w:r>
          </w:p>
        </w:tc>
        <w:tc>
          <w:tcPr>
            <w:tcW w:w="6049" w:type="dxa"/>
            <w:vAlign w:val="center"/>
          </w:tcPr>
          <w:p w:rsidR="00236805" w:rsidRDefault="00591952">
            <w:pPr>
              <w:spacing w:after="150"/>
            </w:pPr>
            <w:r>
              <w:rPr>
                <w:color w:val="000000"/>
              </w:rPr>
              <w:t>4.400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5)</w:t>
            </w:r>
          </w:p>
        </w:tc>
        <w:tc>
          <w:tcPr>
            <w:tcW w:w="6049" w:type="dxa"/>
            <w:vAlign w:val="center"/>
          </w:tcPr>
          <w:p w:rsidR="00236805" w:rsidRDefault="00591952">
            <w:pPr>
              <w:spacing w:after="150"/>
            </w:pPr>
            <w:r>
              <w:rPr>
                <w:color w:val="000000"/>
              </w:rPr>
              <w:t>7.150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6)</w:t>
            </w:r>
          </w:p>
        </w:tc>
        <w:tc>
          <w:tcPr>
            <w:tcW w:w="6049" w:type="dxa"/>
            <w:vAlign w:val="center"/>
          </w:tcPr>
          <w:p w:rsidR="00236805" w:rsidRDefault="00591952">
            <w:pPr>
              <w:spacing w:after="150"/>
            </w:pPr>
            <w:r>
              <w:rPr>
                <w:color w:val="000000"/>
              </w:rPr>
              <w:t>14.310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7)</w:t>
            </w:r>
          </w:p>
        </w:tc>
        <w:tc>
          <w:tcPr>
            <w:tcW w:w="6049" w:type="dxa"/>
            <w:vAlign w:val="center"/>
          </w:tcPr>
          <w:p w:rsidR="00236805" w:rsidRDefault="00591952">
            <w:pPr>
              <w:spacing w:after="150"/>
            </w:pPr>
            <w:r>
              <w:rPr>
                <w:color w:val="000000"/>
              </w:rPr>
              <w:t>22.010</w:t>
            </w:r>
          </w:p>
        </w:tc>
      </w:tr>
      <w:tr w:rsidR="00236805">
        <w:trPr>
          <w:trHeight w:val="90"/>
          <w:tblCellSpacing w:w="0" w:type="auto"/>
        </w:trPr>
        <w:tc>
          <w:tcPr>
            <w:tcW w:w="8351" w:type="dxa"/>
            <w:vAlign w:val="center"/>
          </w:tcPr>
          <w:p w:rsidR="00236805" w:rsidRDefault="00591952">
            <w:pPr>
              <w:spacing w:after="150"/>
            </w:pPr>
            <w:r>
              <w:rPr>
                <w:color w:val="000000"/>
              </w:rPr>
              <w:t xml:space="preserve">– такса из </w:t>
            </w:r>
            <w:r>
              <w:rPr>
                <w:color w:val="000000"/>
              </w:rPr>
              <w:t>става 2. тачка 8)</w:t>
            </w:r>
          </w:p>
        </w:tc>
        <w:tc>
          <w:tcPr>
            <w:tcW w:w="6049" w:type="dxa"/>
            <w:vAlign w:val="center"/>
          </w:tcPr>
          <w:p w:rsidR="00236805" w:rsidRDefault="00591952">
            <w:pPr>
              <w:spacing w:after="150"/>
            </w:pPr>
            <w:r>
              <w:rPr>
                <w:color w:val="000000"/>
              </w:rPr>
              <w:t>14.310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9)</w:t>
            </w:r>
          </w:p>
        </w:tc>
        <w:tc>
          <w:tcPr>
            <w:tcW w:w="6049" w:type="dxa"/>
            <w:vAlign w:val="center"/>
          </w:tcPr>
          <w:p w:rsidR="00236805" w:rsidRDefault="00591952">
            <w:pPr>
              <w:spacing w:after="150"/>
            </w:pPr>
            <w:r>
              <w:rPr>
                <w:color w:val="000000"/>
              </w:rPr>
              <w:t>4.400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10)</w:t>
            </w:r>
          </w:p>
        </w:tc>
        <w:tc>
          <w:tcPr>
            <w:tcW w:w="6049" w:type="dxa"/>
            <w:vAlign w:val="center"/>
          </w:tcPr>
          <w:p w:rsidR="00236805" w:rsidRDefault="00591952">
            <w:pPr>
              <w:spacing w:after="150"/>
            </w:pPr>
            <w:r>
              <w:rPr>
                <w:color w:val="000000"/>
              </w:rPr>
              <w:t>7.150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11)</w:t>
            </w:r>
          </w:p>
        </w:tc>
        <w:tc>
          <w:tcPr>
            <w:tcW w:w="6049" w:type="dxa"/>
            <w:vAlign w:val="center"/>
          </w:tcPr>
          <w:p w:rsidR="00236805" w:rsidRDefault="00591952">
            <w:pPr>
              <w:spacing w:after="150"/>
            </w:pPr>
            <w:r>
              <w:rPr>
                <w:color w:val="000000"/>
              </w:rPr>
              <w:t>4.400</w:t>
            </w:r>
          </w:p>
        </w:tc>
      </w:tr>
      <w:tr w:rsidR="00236805">
        <w:trPr>
          <w:trHeight w:val="90"/>
          <w:tblCellSpacing w:w="0" w:type="auto"/>
        </w:trPr>
        <w:tc>
          <w:tcPr>
            <w:tcW w:w="8351" w:type="dxa"/>
            <w:vAlign w:val="center"/>
          </w:tcPr>
          <w:p w:rsidR="00236805" w:rsidRDefault="00591952">
            <w:pPr>
              <w:spacing w:after="150"/>
            </w:pPr>
            <w:r>
              <w:rPr>
                <w:color w:val="000000"/>
              </w:rPr>
              <w:lastRenderedPageBreak/>
              <w:t>– такса из става 2. тачка 12)</w:t>
            </w:r>
          </w:p>
        </w:tc>
        <w:tc>
          <w:tcPr>
            <w:tcW w:w="6049" w:type="dxa"/>
            <w:vAlign w:val="center"/>
          </w:tcPr>
          <w:p w:rsidR="00236805" w:rsidRDefault="00591952">
            <w:pPr>
              <w:spacing w:after="150"/>
            </w:pPr>
            <w:r>
              <w:rPr>
                <w:color w:val="000000"/>
              </w:rPr>
              <w:t>7.150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13)</w:t>
            </w:r>
          </w:p>
        </w:tc>
        <w:tc>
          <w:tcPr>
            <w:tcW w:w="6049" w:type="dxa"/>
            <w:vAlign w:val="center"/>
          </w:tcPr>
          <w:p w:rsidR="00236805" w:rsidRDefault="00591952">
            <w:pPr>
              <w:spacing w:after="150"/>
            </w:pPr>
            <w:r>
              <w:rPr>
                <w:color w:val="000000"/>
              </w:rPr>
              <w:t>7.150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14)</w:t>
            </w:r>
          </w:p>
        </w:tc>
        <w:tc>
          <w:tcPr>
            <w:tcW w:w="6049" w:type="dxa"/>
            <w:vAlign w:val="center"/>
          </w:tcPr>
          <w:p w:rsidR="00236805" w:rsidRDefault="00591952">
            <w:pPr>
              <w:spacing w:after="150"/>
            </w:pPr>
            <w:r>
              <w:rPr>
                <w:color w:val="000000"/>
              </w:rPr>
              <w:t>4.400</w:t>
            </w:r>
          </w:p>
        </w:tc>
      </w:tr>
      <w:tr w:rsidR="00236805">
        <w:trPr>
          <w:trHeight w:val="90"/>
          <w:tblCellSpacing w:w="0" w:type="auto"/>
        </w:trPr>
        <w:tc>
          <w:tcPr>
            <w:tcW w:w="8351" w:type="dxa"/>
            <w:vAlign w:val="center"/>
          </w:tcPr>
          <w:p w:rsidR="00236805" w:rsidRDefault="00591952">
            <w:pPr>
              <w:spacing w:after="150"/>
            </w:pPr>
            <w:r>
              <w:rPr>
                <w:color w:val="000000"/>
              </w:rPr>
              <w:t xml:space="preserve">– такса </w:t>
            </w:r>
            <w:r>
              <w:rPr>
                <w:color w:val="000000"/>
              </w:rPr>
              <w:t>из става 2. тачка 15)</w:t>
            </w:r>
          </w:p>
        </w:tc>
        <w:tc>
          <w:tcPr>
            <w:tcW w:w="6049" w:type="dxa"/>
            <w:vAlign w:val="center"/>
          </w:tcPr>
          <w:p w:rsidR="00236805" w:rsidRDefault="00591952">
            <w:pPr>
              <w:spacing w:after="150"/>
            </w:pPr>
            <w:r>
              <w:rPr>
                <w:color w:val="000000"/>
              </w:rPr>
              <w:t>5.490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16)</w:t>
            </w:r>
          </w:p>
        </w:tc>
        <w:tc>
          <w:tcPr>
            <w:tcW w:w="6049" w:type="dxa"/>
            <w:vAlign w:val="center"/>
          </w:tcPr>
          <w:p w:rsidR="00236805" w:rsidRDefault="00591952">
            <w:pPr>
              <w:spacing w:after="150"/>
            </w:pPr>
            <w:r>
              <w:rPr>
                <w:color w:val="000000"/>
              </w:rPr>
              <w:t>7.150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293) у Тарифном броју 215и:</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става 1.</w:t>
            </w:r>
          </w:p>
        </w:tc>
        <w:tc>
          <w:tcPr>
            <w:tcW w:w="6049" w:type="dxa"/>
            <w:vAlign w:val="center"/>
          </w:tcPr>
          <w:p w:rsidR="00236805" w:rsidRDefault="00591952">
            <w:pPr>
              <w:spacing w:after="150"/>
            </w:pPr>
            <w:r>
              <w:rPr>
                <w:color w:val="000000"/>
              </w:rPr>
              <w:t>110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1) подтачка (1)</w:t>
            </w:r>
          </w:p>
        </w:tc>
        <w:tc>
          <w:tcPr>
            <w:tcW w:w="6049" w:type="dxa"/>
            <w:vAlign w:val="center"/>
          </w:tcPr>
          <w:p w:rsidR="00236805" w:rsidRDefault="00591952">
            <w:pPr>
              <w:spacing w:after="150"/>
            </w:pPr>
            <w:r>
              <w:rPr>
                <w:color w:val="000000"/>
              </w:rPr>
              <w:t>20.220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1) подтачка (2)</w:t>
            </w:r>
          </w:p>
        </w:tc>
        <w:tc>
          <w:tcPr>
            <w:tcW w:w="6049" w:type="dxa"/>
            <w:vAlign w:val="center"/>
          </w:tcPr>
          <w:p w:rsidR="00236805" w:rsidRDefault="00591952">
            <w:pPr>
              <w:spacing w:after="150"/>
            </w:pPr>
            <w:r>
              <w:rPr>
                <w:color w:val="000000"/>
              </w:rPr>
              <w:t>120</w:t>
            </w:r>
          </w:p>
        </w:tc>
      </w:tr>
      <w:tr w:rsidR="00236805">
        <w:trPr>
          <w:trHeight w:val="90"/>
          <w:tblCellSpacing w:w="0" w:type="auto"/>
        </w:trPr>
        <w:tc>
          <w:tcPr>
            <w:tcW w:w="8351" w:type="dxa"/>
            <w:vAlign w:val="center"/>
          </w:tcPr>
          <w:p w:rsidR="00236805" w:rsidRDefault="00591952">
            <w:pPr>
              <w:spacing w:after="150"/>
            </w:pPr>
            <w:r>
              <w:rPr>
                <w:color w:val="000000"/>
              </w:rPr>
              <w:t xml:space="preserve">– такса из става 2. тачка 2) </w:t>
            </w:r>
            <w:r>
              <w:rPr>
                <w:color w:val="000000"/>
              </w:rPr>
              <w:t>подтачка (1)</w:t>
            </w:r>
          </w:p>
        </w:tc>
        <w:tc>
          <w:tcPr>
            <w:tcW w:w="6049" w:type="dxa"/>
            <w:vAlign w:val="center"/>
          </w:tcPr>
          <w:p w:rsidR="00236805" w:rsidRDefault="00591952">
            <w:pPr>
              <w:spacing w:after="150"/>
            </w:pPr>
            <w:r>
              <w:rPr>
                <w:color w:val="000000"/>
              </w:rPr>
              <w:t>36.400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2) подтачка (2)</w:t>
            </w:r>
          </w:p>
        </w:tc>
        <w:tc>
          <w:tcPr>
            <w:tcW w:w="6049" w:type="dxa"/>
            <w:vAlign w:val="center"/>
          </w:tcPr>
          <w:p w:rsidR="00236805" w:rsidRDefault="00591952">
            <w:pPr>
              <w:spacing w:after="150"/>
            </w:pPr>
            <w:r>
              <w:rPr>
                <w:color w:val="000000"/>
              </w:rPr>
              <w:t>120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3) подтачка (1)</w:t>
            </w:r>
          </w:p>
        </w:tc>
        <w:tc>
          <w:tcPr>
            <w:tcW w:w="6049" w:type="dxa"/>
            <w:vAlign w:val="center"/>
          </w:tcPr>
          <w:p w:rsidR="00236805" w:rsidRDefault="00591952">
            <w:pPr>
              <w:spacing w:after="150"/>
            </w:pPr>
            <w:r>
              <w:rPr>
                <w:color w:val="000000"/>
              </w:rPr>
              <w:t>20.220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3) подтачка (2)</w:t>
            </w:r>
          </w:p>
        </w:tc>
        <w:tc>
          <w:tcPr>
            <w:tcW w:w="6049" w:type="dxa"/>
            <w:vAlign w:val="center"/>
          </w:tcPr>
          <w:p w:rsidR="00236805" w:rsidRDefault="00591952">
            <w:pPr>
              <w:spacing w:after="150"/>
            </w:pPr>
            <w:r>
              <w:rPr>
                <w:color w:val="000000"/>
              </w:rPr>
              <w:t>120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4) подтачка (1)</w:t>
            </w:r>
          </w:p>
        </w:tc>
        <w:tc>
          <w:tcPr>
            <w:tcW w:w="6049" w:type="dxa"/>
            <w:vAlign w:val="center"/>
          </w:tcPr>
          <w:p w:rsidR="00236805" w:rsidRDefault="00591952">
            <w:pPr>
              <w:spacing w:after="150"/>
            </w:pPr>
            <w:r>
              <w:rPr>
                <w:color w:val="000000"/>
              </w:rPr>
              <w:t>36.400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4) подтачка (2)</w:t>
            </w:r>
          </w:p>
        </w:tc>
        <w:tc>
          <w:tcPr>
            <w:tcW w:w="6049" w:type="dxa"/>
            <w:vAlign w:val="center"/>
          </w:tcPr>
          <w:p w:rsidR="00236805" w:rsidRDefault="00591952">
            <w:pPr>
              <w:spacing w:after="150"/>
            </w:pPr>
            <w:r>
              <w:rPr>
                <w:color w:val="000000"/>
              </w:rPr>
              <w:t>120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5) подтачка (1)</w:t>
            </w:r>
          </w:p>
        </w:tc>
        <w:tc>
          <w:tcPr>
            <w:tcW w:w="6049" w:type="dxa"/>
            <w:vAlign w:val="center"/>
          </w:tcPr>
          <w:p w:rsidR="00236805" w:rsidRDefault="00591952">
            <w:pPr>
              <w:spacing w:after="150"/>
            </w:pPr>
            <w:r>
              <w:rPr>
                <w:color w:val="000000"/>
              </w:rPr>
              <w:t>181.980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5) подтачка (2)</w:t>
            </w:r>
          </w:p>
        </w:tc>
        <w:tc>
          <w:tcPr>
            <w:tcW w:w="6049" w:type="dxa"/>
            <w:vAlign w:val="center"/>
          </w:tcPr>
          <w:p w:rsidR="00236805" w:rsidRDefault="00591952">
            <w:pPr>
              <w:spacing w:after="150"/>
            </w:pPr>
            <w:r>
              <w:rPr>
                <w:color w:val="000000"/>
              </w:rPr>
              <w:t>910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6) подтачка (1)</w:t>
            </w:r>
          </w:p>
        </w:tc>
        <w:tc>
          <w:tcPr>
            <w:tcW w:w="6049" w:type="dxa"/>
            <w:vAlign w:val="center"/>
          </w:tcPr>
          <w:p w:rsidR="00236805" w:rsidRDefault="00591952">
            <w:pPr>
              <w:spacing w:after="150"/>
            </w:pPr>
            <w:r>
              <w:rPr>
                <w:color w:val="000000"/>
              </w:rPr>
              <w:t>181.980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6) подтачка (2)</w:t>
            </w:r>
          </w:p>
        </w:tc>
        <w:tc>
          <w:tcPr>
            <w:tcW w:w="6049" w:type="dxa"/>
            <w:vAlign w:val="center"/>
          </w:tcPr>
          <w:p w:rsidR="00236805" w:rsidRDefault="00591952">
            <w:pPr>
              <w:spacing w:after="150"/>
            </w:pPr>
            <w:r>
              <w:rPr>
                <w:color w:val="000000"/>
              </w:rPr>
              <w:t>910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7) подтачка (1)</w:t>
            </w:r>
          </w:p>
        </w:tc>
        <w:tc>
          <w:tcPr>
            <w:tcW w:w="6049" w:type="dxa"/>
            <w:vAlign w:val="center"/>
          </w:tcPr>
          <w:p w:rsidR="00236805" w:rsidRDefault="00591952">
            <w:pPr>
              <w:spacing w:after="150"/>
            </w:pPr>
            <w:r>
              <w:rPr>
                <w:color w:val="000000"/>
              </w:rPr>
              <w:t>363.960</w:t>
            </w:r>
          </w:p>
        </w:tc>
      </w:tr>
      <w:tr w:rsidR="00236805">
        <w:trPr>
          <w:trHeight w:val="90"/>
          <w:tblCellSpacing w:w="0" w:type="auto"/>
        </w:trPr>
        <w:tc>
          <w:tcPr>
            <w:tcW w:w="8351" w:type="dxa"/>
            <w:vAlign w:val="center"/>
          </w:tcPr>
          <w:p w:rsidR="00236805" w:rsidRDefault="00591952">
            <w:pPr>
              <w:spacing w:after="150"/>
            </w:pPr>
            <w:r>
              <w:rPr>
                <w:color w:val="000000"/>
              </w:rPr>
              <w:t xml:space="preserve">– </w:t>
            </w:r>
            <w:r>
              <w:rPr>
                <w:color w:val="000000"/>
              </w:rPr>
              <w:t>такса из става 2. тачка 7) подтачка (2)</w:t>
            </w:r>
          </w:p>
        </w:tc>
        <w:tc>
          <w:tcPr>
            <w:tcW w:w="6049" w:type="dxa"/>
            <w:vAlign w:val="center"/>
          </w:tcPr>
          <w:p w:rsidR="00236805" w:rsidRDefault="00591952">
            <w:pPr>
              <w:spacing w:after="150"/>
            </w:pPr>
            <w:r>
              <w:rPr>
                <w:color w:val="000000"/>
              </w:rPr>
              <w:t>910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8) подтачка (1)</w:t>
            </w:r>
          </w:p>
        </w:tc>
        <w:tc>
          <w:tcPr>
            <w:tcW w:w="6049" w:type="dxa"/>
            <w:vAlign w:val="center"/>
          </w:tcPr>
          <w:p w:rsidR="00236805" w:rsidRDefault="00591952">
            <w:pPr>
              <w:spacing w:after="150"/>
            </w:pPr>
            <w:r>
              <w:rPr>
                <w:color w:val="000000"/>
              </w:rPr>
              <w:t>181.980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8) подтачка (2)</w:t>
            </w:r>
          </w:p>
        </w:tc>
        <w:tc>
          <w:tcPr>
            <w:tcW w:w="6049" w:type="dxa"/>
            <w:vAlign w:val="center"/>
          </w:tcPr>
          <w:p w:rsidR="00236805" w:rsidRDefault="00591952">
            <w:pPr>
              <w:spacing w:after="150"/>
            </w:pPr>
            <w:r>
              <w:rPr>
                <w:color w:val="000000"/>
              </w:rPr>
              <w:t>15.160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9)</w:t>
            </w:r>
          </w:p>
        </w:tc>
        <w:tc>
          <w:tcPr>
            <w:tcW w:w="6049" w:type="dxa"/>
            <w:vAlign w:val="center"/>
          </w:tcPr>
          <w:p w:rsidR="00236805" w:rsidRDefault="00591952">
            <w:pPr>
              <w:spacing w:after="150"/>
            </w:pPr>
            <w:r>
              <w:rPr>
                <w:color w:val="000000"/>
              </w:rPr>
              <w:t>300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w:t>
            </w:r>
          </w:p>
        </w:tc>
        <w:tc>
          <w:tcPr>
            <w:tcW w:w="6049" w:type="dxa"/>
            <w:vAlign w:val="center"/>
          </w:tcPr>
          <w:p w:rsidR="00236805" w:rsidRDefault="00591952">
            <w:pPr>
              <w:spacing w:after="150"/>
            </w:pPr>
            <w:r>
              <w:rPr>
                <w:color w:val="000000"/>
              </w:rPr>
              <w:t>10.490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4.</w:t>
            </w:r>
          </w:p>
        </w:tc>
        <w:tc>
          <w:tcPr>
            <w:tcW w:w="6049" w:type="dxa"/>
            <w:vAlign w:val="center"/>
          </w:tcPr>
          <w:p w:rsidR="00236805" w:rsidRDefault="00591952">
            <w:pPr>
              <w:spacing w:after="150"/>
            </w:pPr>
            <w:r>
              <w:rPr>
                <w:color w:val="000000"/>
              </w:rPr>
              <w:t>10.620</w:t>
            </w:r>
          </w:p>
        </w:tc>
      </w:tr>
      <w:tr w:rsidR="00236805">
        <w:trPr>
          <w:trHeight w:val="90"/>
          <w:tblCellSpacing w:w="0" w:type="auto"/>
        </w:trPr>
        <w:tc>
          <w:tcPr>
            <w:tcW w:w="8351" w:type="dxa"/>
            <w:vAlign w:val="center"/>
          </w:tcPr>
          <w:p w:rsidR="00236805" w:rsidRDefault="00591952">
            <w:pPr>
              <w:spacing w:after="150"/>
            </w:pPr>
            <w:r>
              <w:rPr>
                <w:color w:val="000000"/>
              </w:rPr>
              <w:t xml:space="preserve">– такса из става 3. </w:t>
            </w:r>
            <w:r>
              <w:rPr>
                <w:color w:val="000000"/>
              </w:rPr>
              <w:t>у Напомени</w:t>
            </w:r>
          </w:p>
        </w:tc>
        <w:tc>
          <w:tcPr>
            <w:tcW w:w="6049" w:type="dxa"/>
            <w:vAlign w:val="center"/>
          </w:tcPr>
          <w:p w:rsidR="00236805" w:rsidRDefault="00591952">
            <w:pPr>
              <w:spacing w:after="150"/>
            </w:pPr>
            <w:r>
              <w:rPr>
                <w:color w:val="000000"/>
              </w:rPr>
              <w:t>30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294) у Тарифном броју 215ј:</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lastRenderedPageBreak/>
              <w:t>– такса из става 1. тачка 1) подтачка (1)</w:t>
            </w:r>
          </w:p>
        </w:tc>
        <w:tc>
          <w:tcPr>
            <w:tcW w:w="6049" w:type="dxa"/>
            <w:vAlign w:val="center"/>
          </w:tcPr>
          <w:p w:rsidR="00236805" w:rsidRDefault="00591952">
            <w:pPr>
              <w:spacing w:after="150"/>
            </w:pPr>
            <w:r>
              <w:rPr>
                <w:color w:val="000000"/>
              </w:rPr>
              <w:t>660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1) подтачка (2)</w:t>
            </w:r>
          </w:p>
        </w:tc>
        <w:tc>
          <w:tcPr>
            <w:tcW w:w="6049" w:type="dxa"/>
            <w:vAlign w:val="center"/>
          </w:tcPr>
          <w:p w:rsidR="00236805" w:rsidRDefault="00591952">
            <w:pPr>
              <w:spacing w:after="150"/>
            </w:pPr>
            <w:r>
              <w:rPr>
                <w:color w:val="000000"/>
              </w:rPr>
              <w:t>1.100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1) подтачка (3)</w:t>
            </w:r>
          </w:p>
        </w:tc>
        <w:tc>
          <w:tcPr>
            <w:tcW w:w="6049" w:type="dxa"/>
            <w:vAlign w:val="center"/>
          </w:tcPr>
          <w:p w:rsidR="00236805" w:rsidRDefault="00591952">
            <w:pPr>
              <w:spacing w:after="150"/>
            </w:pPr>
            <w:r>
              <w:rPr>
                <w:color w:val="000000"/>
              </w:rPr>
              <w:t>2.210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2) подтачка (1)</w:t>
            </w:r>
          </w:p>
        </w:tc>
        <w:tc>
          <w:tcPr>
            <w:tcW w:w="6049" w:type="dxa"/>
            <w:vAlign w:val="center"/>
          </w:tcPr>
          <w:p w:rsidR="00236805" w:rsidRDefault="00591952">
            <w:pPr>
              <w:spacing w:after="150"/>
            </w:pPr>
            <w:r>
              <w:rPr>
                <w:color w:val="000000"/>
              </w:rPr>
              <w:t>1.870</w:t>
            </w:r>
          </w:p>
        </w:tc>
      </w:tr>
      <w:tr w:rsidR="00236805">
        <w:trPr>
          <w:trHeight w:val="90"/>
          <w:tblCellSpacing w:w="0" w:type="auto"/>
        </w:trPr>
        <w:tc>
          <w:tcPr>
            <w:tcW w:w="8351" w:type="dxa"/>
            <w:vAlign w:val="center"/>
          </w:tcPr>
          <w:p w:rsidR="00236805" w:rsidRDefault="00591952">
            <w:pPr>
              <w:spacing w:after="150"/>
            </w:pPr>
            <w:r>
              <w:rPr>
                <w:color w:val="000000"/>
              </w:rPr>
              <w:t xml:space="preserve">– такса из </w:t>
            </w:r>
            <w:r>
              <w:rPr>
                <w:color w:val="000000"/>
              </w:rPr>
              <w:t>става 1. тачка 2) подтачка (2)</w:t>
            </w:r>
          </w:p>
        </w:tc>
        <w:tc>
          <w:tcPr>
            <w:tcW w:w="6049" w:type="dxa"/>
            <w:vAlign w:val="center"/>
          </w:tcPr>
          <w:p w:rsidR="00236805" w:rsidRDefault="00591952">
            <w:pPr>
              <w:spacing w:after="150"/>
            </w:pPr>
            <w:r>
              <w:rPr>
                <w:color w:val="000000"/>
              </w:rPr>
              <w:t>3.850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1. тачка 2) подтачка (3)</w:t>
            </w:r>
          </w:p>
        </w:tc>
        <w:tc>
          <w:tcPr>
            <w:tcW w:w="6049" w:type="dxa"/>
            <w:vAlign w:val="center"/>
          </w:tcPr>
          <w:p w:rsidR="00236805" w:rsidRDefault="00591952">
            <w:pPr>
              <w:spacing w:after="150"/>
            </w:pPr>
            <w:r>
              <w:rPr>
                <w:color w:val="000000"/>
              </w:rPr>
              <w:t>4.960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1) подтачка (1)</w:t>
            </w:r>
          </w:p>
        </w:tc>
        <w:tc>
          <w:tcPr>
            <w:tcW w:w="6049" w:type="dxa"/>
            <w:vAlign w:val="center"/>
          </w:tcPr>
          <w:p w:rsidR="00236805" w:rsidRDefault="00591952">
            <w:pPr>
              <w:spacing w:after="150"/>
            </w:pPr>
            <w:r>
              <w:rPr>
                <w:color w:val="000000"/>
              </w:rPr>
              <w:t>220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1) подтачка (2)</w:t>
            </w:r>
          </w:p>
        </w:tc>
        <w:tc>
          <w:tcPr>
            <w:tcW w:w="6049" w:type="dxa"/>
            <w:vAlign w:val="center"/>
          </w:tcPr>
          <w:p w:rsidR="00236805" w:rsidRDefault="00591952">
            <w:pPr>
              <w:spacing w:after="150"/>
            </w:pPr>
            <w:r>
              <w:rPr>
                <w:color w:val="000000"/>
              </w:rPr>
              <w:t>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2) подтачка (1)</w:t>
            </w:r>
          </w:p>
        </w:tc>
        <w:tc>
          <w:tcPr>
            <w:tcW w:w="6049" w:type="dxa"/>
            <w:vAlign w:val="center"/>
          </w:tcPr>
          <w:p w:rsidR="00236805" w:rsidRDefault="00591952">
            <w:pPr>
              <w:spacing w:after="150"/>
            </w:pPr>
            <w:r>
              <w:rPr>
                <w:color w:val="000000"/>
              </w:rPr>
              <w:t>440</w:t>
            </w:r>
          </w:p>
        </w:tc>
      </w:tr>
      <w:tr w:rsidR="00236805">
        <w:trPr>
          <w:trHeight w:val="90"/>
          <w:tblCellSpacing w:w="0" w:type="auto"/>
        </w:trPr>
        <w:tc>
          <w:tcPr>
            <w:tcW w:w="8351" w:type="dxa"/>
            <w:vAlign w:val="center"/>
          </w:tcPr>
          <w:p w:rsidR="00236805" w:rsidRDefault="00591952">
            <w:pPr>
              <w:spacing w:after="150"/>
            </w:pPr>
            <w:r>
              <w:rPr>
                <w:color w:val="000000"/>
              </w:rPr>
              <w:t xml:space="preserve">– такса из става 2. тачка 2) </w:t>
            </w:r>
            <w:r>
              <w:rPr>
                <w:color w:val="000000"/>
              </w:rPr>
              <w:t>подтачка (2)</w:t>
            </w:r>
          </w:p>
        </w:tc>
        <w:tc>
          <w:tcPr>
            <w:tcW w:w="6049" w:type="dxa"/>
            <w:vAlign w:val="center"/>
          </w:tcPr>
          <w:p w:rsidR="00236805" w:rsidRDefault="00591952">
            <w:pPr>
              <w:spacing w:after="150"/>
            </w:pPr>
            <w:r>
              <w:rPr>
                <w:color w:val="000000"/>
              </w:rPr>
              <w:t>110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3)</w:t>
            </w:r>
          </w:p>
        </w:tc>
        <w:tc>
          <w:tcPr>
            <w:tcW w:w="6049" w:type="dxa"/>
            <w:vAlign w:val="center"/>
          </w:tcPr>
          <w:p w:rsidR="00236805" w:rsidRDefault="00591952">
            <w:pPr>
              <w:spacing w:after="150"/>
            </w:pPr>
            <w:r>
              <w:rPr>
                <w:color w:val="000000"/>
              </w:rPr>
              <w:t>760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 тачка 4)</w:t>
            </w:r>
          </w:p>
        </w:tc>
        <w:tc>
          <w:tcPr>
            <w:tcW w:w="6049" w:type="dxa"/>
            <w:vAlign w:val="center"/>
          </w:tcPr>
          <w:p w:rsidR="00236805" w:rsidRDefault="00591952">
            <w:pPr>
              <w:spacing w:after="150"/>
            </w:pPr>
            <w:r>
              <w:rPr>
                <w:color w:val="000000"/>
              </w:rPr>
              <w:t>1.330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 тачка 1) подтачка (1)</w:t>
            </w:r>
          </w:p>
        </w:tc>
        <w:tc>
          <w:tcPr>
            <w:tcW w:w="6049" w:type="dxa"/>
            <w:vAlign w:val="center"/>
          </w:tcPr>
          <w:p w:rsidR="00236805" w:rsidRDefault="00591952">
            <w:pPr>
              <w:spacing w:after="150"/>
            </w:pPr>
            <w:r>
              <w:rPr>
                <w:color w:val="000000"/>
              </w:rPr>
              <w:t>60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 тачка 1) подтачка (2)</w:t>
            </w:r>
          </w:p>
        </w:tc>
        <w:tc>
          <w:tcPr>
            <w:tcW w:w="6049" w:type="dxa"/>
            <w:vAlign w:val="center"/>
          </w:tcPr>
          <w:p w:rsidR="00236805" w:rsidRDefault="00591952">
            <w:pPr>
              <w:spacing w:after="150"/>
            </w:pPr>
            <w:r>
              <w:rPr>
                <w:color w:val="000000"/>
              </w:rPr>
              <w:t>110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 тачка 1) подтачка (3)</w:t>
            </w:r>
          </w:p>
        </w:tc>
        <w:tc>
          <w:tcPr>
            <w:tcW w:w="6049" w:type="dxa"/>
            <w:vAlign w:val="center"/>
          </w:tcPr>
          <w:p w:rsidR="00236805" w:rsidRDefault="00591952">
            <w:pPr>
              <w:spacing w:after="150"/>
            </w:pPr>
            <w:r>
              <w:rPr>
                <w:color w:val="000000"/>
              </w:rPr>
              <w:t>220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 тачка 1)</w:t>
            </w:r>
            <w:r>
              <w:rPr>
                <w:color w:val="000000"/>
              </w:rPr>
              <w:t xml:space="preserve"> подтачка (4)</w:t>
            </w:r>
          </w:p>
        </w:tc>
        <w:tc>
          <w:tcPr>
            <w:tcW w:w="6049" w:type="dxa"/>
            <w:vAlign w:val="center"/>
          </w:tcPr>
          <w:p w:rsidR="00236805" w:rsidRDefault="00591952">
            <w:pPr>
              <w:spacing w:after="150"/>
            </w:pPr>
            <w:r>
              <w:rPr>
                <w:color w:val="000000"/>
              </w:rPr>
              <w:t>440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 тачка 1) подтачка (5)</w:t>
            </w:r>
          </w:p>
        </w:tc>
        <w:tc>
          <w:tcPr>
            <w:tcW w:w="6049" w:type="dxa"/>
            <w:vAlign w:val="center"/>
          </w:tcPr>
          <w:p w:rsidR="00236805" w:rsidRDefault="00591952">
            <w:pPr>
              <w:spacing w:after="150"/>
            </w:pPr>
            <w:r>
              <w:rPr>
                <w:color w:val="000000"/>
              </w:rPr>
              <w:t>1.380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 тачка 1) подтачка (6)</w:t>
            </w:r>
          </w:p>
        </w:tc>
        <w:tc>
          <w:tcPr>
            <w:tcW w:w="6049" w:type="dxa"/>
            <w:vAlign w:val="center"/>
          </w:tcPr>
          <w:p w:rsidR="00236805" w:rsidRDefault="00591952">
            <w:pPr>
              <w:spacing w:after="150"/>
            </w:pPr>
            <w:r>
              <w:rPr>
                <w:color w:val="000000"/>
              </w:rPr>
              <w:t>2.650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 тачка 2)</w:t>
            </w:r>
          </w:p>
        </w:tc>
        <w:tc>
          <w:tcPr>
            <w:tcW w:w="6049" w:type="dxa"/>
            <w:vAlign w:val="center"/>
          </w:tcPr>
          <w:p w:rsidR="00236805" w:rsidRDefault="00591952">
            <w:pPr>
              <w:spacing w:after="150"/>
            </w:pPr>
            <w:r>
              <w:rPr>
                <w:color w:val="000000"/>
              </w:rPr>
              <w:t>760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 тачка 3)</w:t>
            </w:r>
          </w:p>
        </w:tc>
        <w:tc>
          <w:tcPr>
            <w:tcW w:w="6049" w:type="dxa"/>
            <w:vAlign w:val="center"/>
          </w:tcPr>
          <w:p w:rsidR="00236805" w:rsidRDefault="00591952">
            <w:pPr>
              <w:spacing w:after="150"/>
            </w:pPr>
            <w:r>
              <w:rPr>
                <w:color w:val="000000"/>
              </w:rPr>
              <w:t>380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295) у Тарифном броју 215к</w:t>
            </w:r>
          </w:p>
        </w:tc>
        <w:tc>
          <w:tcPr>
            <w:tcW w:w="6049" w:type="dxa"/>
            <w:vAlign w:val="center"/>
          </w:tcPr>
          <w:p w:rsidR="00236805" w:rsidRDefault="00591952">
            <w:pPr>
              <w:spacing w:after="150"/>
            </w:pPr>
            <w:r>
              <w:rPr>
                <w:color w:val="000000"/>
              </w:rPr>
              <w:t>650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296) у Тарифном броју 215л:</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xml:space="preserve">– </w:t>
            </w:r>
            <w:r>
              <w:rPr>
                <w:color w:val="000000"/>
              </w:rPr>
              <w:t>такса из тачке 1)</w:t>
            </w:r>
          </w:p>
        </w:tc>
        <w:tc>
          <w:tcPr>
            <w:tcW w:w="6049" w:type="dxa"/>
            <w:vAlign w:val="center"/>
          </w:tcPr>
          <w:p w:rsidR="00236805" w:rsidRDefault="00591952">
            <w:pPr>
              <w:spacing w:after="150"/>
            </w:pPr>
            <w:r>
              <w:rPr>
                <w:color w:val="000000"/>
              </w:rPr>
              <w:t>2.050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w:t>
            </w:r>
          </w:p>
        </w:tc>
        <w:tc>
          <w:tcPr>
            <w:tcW w:w="6049" w:type="dxa"/>
            <w:vAlign w:val="center"/>
          </w:tcPr>
          <w:p w:rsidR="00236805" w:rsidRDefault="00591952">
            <w:pPr>
              <w:spacing w:after="150"/>
            </w:pPr>
            <w:r>
              <w:rPr>
                <w:color w:val="000000"/>
              </w:rPr>
              <w:t>1.630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3)</w:t>
            </w:r>
          </w:p>
        </w:tc>
        <w:tc>
          <w:tcPr>
            <w:tcW w:w="6049" w:type="dxa"/>
            <w:vAlign w:val="center"/>
          </w:tcPr>
          <w:p w:rsidR="00236805" w:rsidRDefault="00591952">
            <w:pPr>
              <w:spacing w:after="150"/>
            </w:pPr>
            <w:r>
              <w:rPr>
                <w:color w:val="000000"/>
              </w:rPr>
              <w:t>1.520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4) подтачка (1)</w:t>
            </w:r>
          </w:p>
        </w:tc>
        <w:tc>
          <w:tcPr>
            <w:tcW w:w="6049" w:type="dxa"/>
            <w:vAlign w:val="center"/>
          </w:tcPr>
          <w:p w:rsidR="00236805" w:rsidRDefault="00591952">
            <w:pPr>
              <w:spacing w:after="150"/>
            </w:pPr>
            <w:r>
              <w:rPr>
                <w:color w:val="000000"/>
              </w:rPr>
              <w:t>320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4) подтачка (2)</w:t>
            </w:r>
          </w:p>
        </w:tc>
        <w:tc>
          <w:tcPr>
            <w:tcW w:w="6049" w:type="dxa"/>
            <w:vAlign w:val="center"/>
          </w:tcPr>
          <w:p w:rsidR="00236805" w:rsidRDefault="00591952">
            <w:pPr>
              <w:spacing w:after="150"/>
            </w:pPr>
            <w:r>
              <w:rPr>
                <w:color w:val="000000"/>
              </w:rPr>
              <w:t>110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4) подтачка (3)</w:t>
            </w:r>
          </w:p>
        </w:tc>
        <w:tc>
          <w:tcPr>
            <w:tcW w:w="6049" w:type="dxa"/>
            <w:vAlign w:val="center"/>
          </w:tcPr>
          <w:p w:rsidR="00236805" w:rsidRDefault="00591952">
            <w:pPr>
              <w:spacing w:after="150"/>
            </w:pPr>
            <w:r>
              <w:rPr>
                <w:color w:val="000000"/>
              </w:rPr>
              <w:t>1.100</w:t>
            </w:r>
          </w:p>
        </w:tc>
      </w:tr>
      <w:tr w:rsidR="00236805">
        <w:trPr>
          <w:trHeight w:val="90"/>
          <w:tblCellSpacing w:w="0" w:type="auto"/>
        </w:trPr>
        <w:tc>
          <w:tcPr>
            <w:tcW w:w="8351" w:type="dxa"/>
            <w:vAlign w:val="center"/>
          </w:tcPr>
          <w:p w:rsidR="00236805" w:rsidRDefault="00591952">
            <w:pPr>
              <w:spacing w:after="150"/>
            </w:pPr>
            <w:r>
              <w:rPr>
                <w:color w:val="000000"/>
              </w:rPr>
              <w:lastRenderedPageBreak/>
              <w:t>– такса из тачке 4) подтачка (4)</w:t>
            </w:r>
          </w:p>
        </w:tc>
        <w:tc>
          <w:tcPr>
            <w:tcW w:w="6049" w:type="dxa"/>
            <w:vAlign w:val="center"/>
          </w:tcPr>
          <w:p w:rsidR="00236805" w:rsidRDefault="00591952">
            <w:pPr>
              <w:spacing w:after="150"/>
            </w:pPr>
            <w:r>
              <w:rPr>
                <w:color w:val="000000"/>
              </w:rPr>
              <w:t>220</w:t>
            </w:r>
          </w:p>
        </w:tc>
      </w:tr>
      <w:tr w:rsidR="00236805">
        <w:trPr>
          <w:trHeight w:val="90"/>
          <w:tblCellSpacing w:w="0" w:type="auto"/>
        </w:trPr>
        <w:tc>
          <w:tcPr>
            <w:tcW w:w="8351" w:type="dxa"/>
            <w:vAlign w:val="center"/>
          </w:tcPr>
          <w:p w:rsidR="00236805" w:rsidRDefault="00591952">
            <w:pPr>
              <w:spacing w:after="150"/>
            </w:pPr>
            <w:r>
              <w:rPr>
                <w:color w:val="000000"/>
              </w:rPr>
              <w:t xml:space="preserve">– такса из тачке 4) </w:t>
            </w:r>
            <w:r>
              <w:rPr>
                <w:color w:val="000000"/>
              </w:rPr>
              <w:t>подтачка (5)</w:t>
            </w:r>
          </w:p>
        </w:tc>
        <w:tc>
          <w:tcPr>
            <w:tcW w:w="6049" w:type="dxa"/>
            <w:vAlign w:val="center"/>
          </w:tcPr>
          <w:p w:rsidR="00236805" w:rsidRDefault="00591952">
            <w:pPr>
              <w:spacing w:after="150"/>
            </w:pPr>
            <w:r>
              <w:rPr>
                <w:color w:val="000000"/>
              </w:rPr>
              <w:t>50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4) подтачка (6)</w:t>
            </w:r>
          </w:p>
        </w:tc>
        <w:tc>
          <w:tcPr>
            <w:tcW w:w="6049" w:type="dxa"/>
            <w:vAlign w:val="center"/>
          </w:tcPr>
          <w:p w:rsidR="00236805" w:rsidRDefault="00591952">
            <w:pPr>
              <w:spacing w:after="150"/>
            </w:pPr>
            <w:r>
              <w:rPr>
                <w:color w:val="000000"/>
              </w:rPr>
              <w:t>320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4) подтачка (7)</w:t>
            </w:r>
          </w:p>
        </w:tc>
        <w:tc>
          <w:tcPr>
            <w:tcW w:w="6049" w:type="dxa"/>
            <w:vAlign w:val="center"/>
          </w:tcPr>
          <w:p w:rsidR="00236805" w:rsidRDefault="00591952">
            <w:pPr>
              <w:spacing w:after="150"/>
            </w:pPr>
            <w:r>
              <w:rPr>
                <w:color w:val="000000"/>
              </w:rPr>
              <w:t>320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4) подтачка (8)</w:t>
            </w:r>
          </w:p>
        </w:tc>
        <w:tc>
          <w:tcPr>
            <w:tcW w:w="6049" w:type="dxa"/>
            <w:vAlign w:val="center"/>
          </w:tcPr>
          <w:p w:rsidR="00236805" w:rsidRDefault="00591952">
            <w:pPr>
              <w:spacing w:after="150"/>
            </w:pPr>
            <w:r>
              <w:rPr>
                <w:color w:val="000000"/>
              </w:rPr>
              <w:t>320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297) у Тарифном броју 215љ:</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тачке 1)</w:t>
            </w:r>
          </w:p>
        </w:tc>
        <w:tc>
          <w:tcPr>
            <w:tcW w:w="6049" w:type="dxa"/>
            <w:vAlign w:val="center"/>
          </w:tcPr>
          <w:p w:rsidR="00236805" w:rsidRDefault="00591952">
            <w:pPr>
              <w:spacing w:after="150"/>
            </w:pPr>
            <w:r>
              <w:rPr>
                <w:color w:val="000000"/>
              </w:rPr>
              <w:t>8.800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w:t>
            </w:r>
          </w:p>
        </w:tc>
        <w:tc>
          <w:tcPr>
            <w:tcW w:w="6049" w:type="dxa"/>
            <w:vAlign w:val="center"/>
          </w:tcPr>
          <w:p w:rsidR="00236805" w:rsidRDefault="00591952">
            <w:pPr>
              <w:spacing w:after="150"/>
            </w:pPr>
            <w:r>
              <w:rPr>
                <w:color w:val="000000"/>
              </w:rPr>
              <w:t>3.310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3)</w:t>
            </w:r>
          </w:p>
        </w:tc>
        <w:tc>
          <w:tcPr>
            <w:tcW w:w="6049" w:type="dxa"/>
            <w:vAlign w:val="center"/>
          </w:tcPr>
          <w:p w:rsidR="00236805" w:rsidRDefault="00591952">
            <w:pPr>
              <w:spacing w:after="150"/>
            </w:pPr>
            <w:r>
              <w:rPr>
                <w:color w:val="000000"/>
              </w:rPr>
              <w:t>11.020</w:t>
            </w:r>
          </w:p>
        </w:tc>
      </w:tr>
      <w:tr w:rsidR="00236805">
        <w:trPr>
          <w:trHeight w:val="90"/>
          <w:tblCellSpacing w:w="0" w:type="auto"/>
        </w:trPr>
        <w:tc>
          <w:tcPr>
            <w:tcW w:w="8351" w:type="dxa"/>
            <w:vAlign w:val="center"/>
          </w:tcPr>
          <w:p w:rsidR="00236805" w:rsidRDefault="00591952">
            <w:pPr>
              <w:spacing w:after="150"/>
            </w:pPr>
            <w:r>
              <w:rPr>
                <w:color w:val="000000"/>
              </w:rPr>
              <w:t>– такса из</w:t>
            </w:r>
            <w:r>
              <w:rPr>
                <w:color w:val="000000"/>
              </w:rPr>
              <w:t xml:space="preserve"> тачке 4)</w:t>
            </w:r>
          </w:p>
        </w:tc>
        <w:tc>
          <w:tcPr>
            <w:tcW w:w="6049" w:type="dxa"/>
            <w:vAlign w:val="center"/>
          </w:tcPr>
          <w:p w:rsidR="00236805" w:rsidRDefault="00591952">
            <w:pPr>
              <w:spacing w:after="150"/>
            </w:pPr>
            <w:r>
              <w:rPr>
                <w:color w:val="000000"/>
              </w:rPr>
              <w:t>1.430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298) у Тарифном броју 215м:</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тачке 1)</w:t>
            </w:r>
          </w:p>
        </w:tc>
        <w:tc>
          <w:tcPr>
            <w:tcW w:w="6049" w:type="dxa"/>
            <w:vAlign w:val="center"/>
          </w:tcPr>
          <w:p w:rsidR="00236805" w:rsidRDefault="00591952">
            <w:pPr>
              <w:spacing w:after="150"/>
            </w:pPr>
            <w:r>
              <w:rPr>
                <w:color w:val="000000"/>
              </w:rPr>
              <w:t>2.130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w:t>
            </w:r>
          </w:p>
        </w:tc>
        <w:tc>
          <w:tcPr>
            <w:tcW w:w="6049" w:type="dxa"/>
            <w:vAlign w:val="center"/>
          </w:tcPr>
          <w:p w:rsidR="00236805" w:rsidRDefault="00591952">
            <w:pPr>
              <w:spacing w:after="150"/>
            </w:pPr>
            <w:r>
              <w:rPr>
                <w:color w:val="000000"/>
              </w:rPr>
              <w:t>2.130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3)</w:t>
            </w:r>
          </w:p>
        </w:tc>
        <w:tc>
          <w:tcPr>
            <w:tcW w:w="6049" w:type="dxa"/>
            <w:vAlign w:val="center"/>
          </w:tcPr>
          <w:p w:rsidR="00236805" w:rsidRDefault="00591952">
            <w:pPr>
              <w:spacing w:after="150"/>
            </w:pPr>
            <w:r>
              <w:rPr>
                <w:color w:val="000000"/>
              </w:rPr>
              <w:t>2.100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4) подтачка (1)</w:t>
            </w:r>
          </w:p>
        </w:tc>
        <w:tc>
          <w:tcPr>
            <w:tcW w:w="6049" w:type="dxa"/>
            <w:vAlign w:val="center"/>
          </w:tcPr>
          <w:p w:rsidR="00236805" w:rsidRDefault="00591952">
            <w:pPr>
              <w:spacing w:after="150"/>
            </w:pPr>
            <w:r>
              <w:rPr>
                <w:color w:val="000000"/>
              </w:rPr>
              <w:t>490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4) подтачка (2)</w:t>
            </w:r>
          </w:p>
        </w:tc>
        <w:tc>
          <w:tcPr>
            <w:tcW w:w="6049" w:type="dxa"/>
            <w:vAlign w:val="center"/>
          </w:tcPr>
          <w:p w:rsidR="00236805" w:rsidRDefault="00591952">
            <w:pPr>
              <w:spacing w:after="150"/>
            </w:pPr>
            <w:r>
              <w:rPr>
                <w:color w:val="000000"/>
              </w:rPr>
              <w:t>320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4) подтачка (3)</w:t>
            </w:r>
          </w:p>
        </w:tc>
        <w:tc>
          <w:tcPr>
            <w:tcW w:w="6049" w:type="dxa"/>
            <w:vAlign w:val="center"/>
          </w:tcPr>
          <w:p w:rsidR="00236805" w:rsidRDefault="00591952">
            <w:pPr>
              <w:spacing w:after="150"/>
            </w:pPr>
            <w:r>
              <w:rPr>
                <w:color w:val="000000"/>
              </w:rPr>
              <w:t>420</w:t>
            </w:r>
          </w:p>
        </w:tc>
      </w:tr>
      <w:tr w:rsidR="00236805">
        <w:trPr>
          <w:trHeight w:val="90"/>
          <w:tblCellSpacing w:w="0" w:type="auto"/>
        </w:trPr>
        <w:tc>
          <w:tcPr>
            <w:tcW w:w="8351" w:type="dxa"/>
            <w:vAlign w:val="center"/>
          </w:tcPr>
          <w:p w:rsidR="00236805" w:rsidRDefault="00591952">
            <w:pPr>
              <w:spacing w:after="150"/>
            </w:pPr>
            <w:r>
              <w:rPr>
                <w:color w:val="000000"/>
              </w:rPr>
              <w:t xml:space="preserve">– такса из </w:t>
            </w:r>
            <w:r>
              <w:rPr>
                <w:color w:val="000000"/>
              </w:rPr>
              <w:t>тачке 5)</w:t>
            </w:r>
          </w:p>
        </w:tc>
        <w:tc>
          <w:tcPr>
            <w:tcW w:w="6049" w:type="dxa"/>
            <w:vAlign w:val="center"/>
          </w:tcPr>
          <w:p w:rsidR="00236805" w:rsidRDefault="00591952">
            <w:pPr>
              <w:spacing w:after="150"/>
            </w:pPr>
            <w:r>
              <w:rPr>
                <w:color w:val="000000"/>
              </w:rPr>
              <w:t>3.250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6)</w:t>
            </w:r>
          </w:p>
        </w:tc>
        <w:tc>
          <w:tcPr>
            <w:tcW w:w="6049" w:type="dxa"/>
            <w:vAlign w:val="center"/>
          </w:tcPr>
          <w:p w:rsidR="00236805" w:rsidRDefault="00591952">
            <w:pPr>
              <w:spacing w:after="150"/>
            </w:pPr>
            <w:r>
              <w:rPr>
                <w:color w:val="000000"/>
              </w:rPr>
              <w:t>3.790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7)</w:t>
            </w:r>
          </w:p>
        </w:tc>
        <w:tc>
          <w:tcPr>
            <w:tcW w:w="6049" w:type="dxa"/>
            <w:vAlign w:val="center"/>
          </w:tcPr>
          <w:p w:rsidR="00236805" w:rsidRDefault="00591952">
            <w:pPr>
              <w:spacing w:after="150"/>
            </w:pPr>
            <w:r>
              <w:rPr>
                <w:color w:val="000000"/>
              </w:rPr>
              <w:t>1.430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8)</w:t>
            </w:r>
          </w:p>
        </w:tc>
        <w:tc>
          <w:tcPr>
            <w:tcW w:w="6049" w:type="dxa"/>
            <w:vAlign w:val="center"/>
          </w:tcPr>
          <w:p w:rsidR="00236805" w:rsidRDefault="00591952">
            <w:pPr>
              <w:spacing w:after="150"/>
            </w:pPr>
            <w:r>
              <w:rPr>
                <w:color w:val="000000"/>
              </w:rPr>
              <w:t>1.430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9)</w:t>
            </w:r>
          </w:p>
        </w:tc>
        <w:tc>
          <w:tcPr>
            <w:tcW w:w="6049" w:type="dxa"/>
            <w:vAlign w:val="center"/>
          </w:tcPr>
          <w:p w:rsidR="00236805" w:rsidRDefault="00591952">
            <w:pPr>
              <w:spacing w:after="150"/>
            </w:pPr>
            <w:r>
              <w:rPr>
                <w:color w:val="000000"/>
              </w:rPr>
              <w:t>2.130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10)</w:t>
            </w:r>
          </w:p>
        </w:tc>
        <w:tc>
          <w:tcPr>
            <w:tcW w:w="6049" w:type="dxa"/>
            <w:vAlign w:val="center"/>
          </w:tcPr>
          <w:p w:rsidR="00236805" w:rsidRDefault="00591952">
            <w:pPr>
              <w:spacing w:after="150"/>
            </w:pPr>
            <w:r>
              <w:rPr>
                <w:color w:val="000000"/>
              </w:rPr>
              <w:t>2.130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11)</w:t>
            </w:r>
          </w:p>
        </w:tc>
        <w:tc>
          <w:tcPr>
            <w:tcW w:w="6049" w:type="dxa"/>
            <w:vAlign w:val="center"/>
          </w:tcPr>
          <w:p w:rsidR="00236805" w:rsidRDefault="00591952">
            <w:pPr>
              <w:spacing w:after="150"/>
            </w:pPr>
            <w:r>
              <w:rPr>
                <w:color w:val="000000"/>
              </w:rPr>
              <w:t>2.130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12)</w:t>
            </w:r>
          </w:p>
        </w:tc>
        <w:tc>
          <w:tcPr>
            <w:tcW w:w="6049" w:type="dxa"/>
            <w:vAlign w:val="center"/>
          </w:tcPr>
          <w:p w:rsidR="00236805" w:rsidRDefault="00591952">
            <w:pPr>
              <w:spacing w:after="150"/>
            </w:pPr>
            <w:r>
              <w:rPr>
                <w:color w:val="000000"/>
              </w:rPr>
              <w:t>920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13)</w:t>
            </w:r>
          </w:p>
        </w:tc>
        <w:tc>
          <w:tcPr>
            <w:tcW w:w="6049" w:type="dxa"/>
            <w:vAlign w:val="center"/>
          </w:tcPr>
          <w:p w:rsidR="00236805" w:rsidRDefault="00591952">
            <w:pPr>
              <w:spacing w:after="150"/>
            </w:pPr>
            <w:r>
              <w:rPr>
                <w:color w:val="000000"/>
              </w:rPr>
              <w:t>360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lastRenderedPageBreak/>
              <w:t>299) у Тарифном броју</w:t>
            </w:r>
            <w:r>
              <w:rPr>
                <w:color w:val="000000"/>
              </w:rPr>
              <w:t xml:space="preserve"> 215н:</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тачке 1)</w:t>
            </w:r>
          </w:p>
        </w:tc>
        <w:tc>
          <w:tcPr>
            <w:tcW w:w="6049" w:type="dxa"/>
            <w:vAlign w:val="center"/>
          </w:tcPr>
          <w:p w:rsidR="00236805" w:rsidRDefault="00591952">
            <w:pPr>
              <w:spacing w:after="150"/>
            </w:pPr>
            <w:r>
              <w:rPr>
                <w:color w:val="000000"/>
              </w:rPr>
              <w:t>55.050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w:t>
            </w:r>
          </w:p>
        </w:tc>
        <w:tc>
          <w:tcPr>
            <w:tcW w:w="6049" w:type="dxa"/>
            <w:vAlign w:val="center"/>
          </w:tcPr>
          <w:p w:rsidR="00236805" w:rsidRDefault="00591952">
            <w:pPr>
              <w:spacing w:after="150"/>
            </w:pPr>
            <w:r>
              <w:rPr>
                <w:color w:val="000000"/>
              </w:rPr>
              <w:t>27.510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3)</w:t>
            </w:r>
          </w:p>
        </w:tc>
        <w:tc>
          <w:tcPr>
            <w:tcW w:w="6049" w:type="dxa"/>
            <w:vAlign w:val="center"/>
          </w:tcPr>
          <w:p w:rsidR="00236805" w:rsidRDefault="00591952">
            <w:pPr>
              <w:spacing w:after="150"/>
            </w:pPr>
            <w:r>
              <w:rPr>
                <w:color w:val="000000"/>
              </w:rPr>
              <w:t>55.050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4) подтачка (1)</w:t>
            </w:r>
          </w:p>
        </w:tc>
        <w:tc>
          <w:tcPr>
            <w:tcW w:w="6049" w:type="dxa"/>
            <w:vAlign w:val="center"/>
          </w:tcPr>
          <w:p w:rsidR="00236805" w:rsidRDefault="00591952">
            <w:pPr>
              <w:spacing w:after="150"/>
            </w:pPr>
            <w:r>
              <w:rPr>
                <w:color w:val="000000"/>
              </w:rPr>
              <w:t>38.520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4) подтачка (2)</w:t>
            </w:r>
          </w:p>
        </w:tc>
        <w:tc>
          <w:tcPr>
            <w:tcW w:w="6049" w:type="dxa"/>
            <w:vAlign w:val="center"/>
          </w:tcPr>
          <w:p w:rsidR="00236805" w:rsidRDefault="00591952">
            <w:pPr>
              <w:spacing w:after="150"/>
            </w:pPr>
            <w:r>
              <w:rPr>
                <w:color w:val="000000"/>
              </w:rPr>
              <w:t>16.510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5)</w:t>
            </w:r>
          </w:p>
        </w:tc>
        <w:tc>
          <w:tcPr>
            <w:tcW w:w="6049" w:type="dxa"/>
            <w:vAlign w:val="center"/>
          </w:tcPr>
          <w:p w:rsidR="00236805" w:rsidRDefault="00591952">
            <w:pPr>
              <w:spacing w:after="150"/>
            </w:pPr>
            <w:r>
              <w:rPr>
                <w:color w:val="000000"/>
              </w:rPr>
              <w:t>55.050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6)</w:t>
            </w:r>
          </w:p>
        </w:tc>
        <w:tc>
          <w:tcPr>
            <w:tcW w:w="6049" w:type="dxa"/>
            <w:vAlign w:val="center"/>
          </w:tcPr>
          <w:p w:rsidR="00236805" w:rsidRDefault="00591952">
            <w:pPr>
              <w:spacing w:after="150"/>
            </w:pPr>
            <w:r>
              <w:rPr>
                <w:color w:val="000000"/>
              </w:rPr>
              <w:t>55.050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7)</w:t>
            </w:r>
          </w:p>
        </w:tc>
        <w:tc>
          <w:tcPr>
            <w:tcW w:w="6049" w:type="dxa"/>
            <w:vAlign w:val="center"/>
          </w:tcPr>
          <w:p w:rsidR="00236805" w:rsidRDefault="00591952">
            <w:pPr>
              <w:spacing w:after="150"/>
            </w:pPr>
            <w:r>
              <w:rPr>
                <w:color w:val="000000"/>
              </w:rPr>
              <w:t>55.050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300) у Тарифном броју 219:</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става 1.</w:t>
            </w:r>
          </w:p>
        </w:tc>
        <w:tc>
          <w:tcPr>
            <w:tcW w:w="6049" w:type="dxa"/>
            <w:vAlign w:val="center"/>
          </w:tcPr>
          <w:p w:rsidR="00236805" w:rsidRDefault="00591952">
            <w:pPr>
              <w:spacing w:after="150"/>
            </w:pPr>
            <w:r>
              <w:rPr>
                <w:color w:val="000000"/>
              </w:rPr>
              <w:t>480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w:t>
            </w:r>
          </w:p>
        </w:tc>
        <w:tc>
          <w:tcPr>
            <w:tcW w:w="6049" w:type="dxa"/>
            <w:vAlign w:val="center"/>
          </w:tcPr>
          <w:p w:rsidR="00236805" w:rsidRDefault="00591952">
            <w:pPr>
              <w:spacing w:after="150"/>
            </w:pPr>
            <w:r>
              <w:rPr>
                <w:color w:val="000000"/>
              </w:rPr>
              <w:t>480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w:t>
            </w:r>
          </w:p>
        </w:tc>
        <w:tc>
          <w:tcPr>
            <w:tcW w:w="6049" w:type="dxa"/>
            <w:vAlign w:val="center"/>
          </w:tcPr>
          <w:p w:rsidR="00236805" w:rsidRDefault="00591952">
            <w:pPr>
              <w:spacing w:after="150"/>
            </w:pPr>
            <w:r>
              <w:rPr>
                <w:color w:val="000000"/>
              </w:rPr>
              <w:t>480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301) у Тарифном броју 220:</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става 1.</w:t>
            </w:r>
          </w:p>
        </w:tc>
        <w:tc>
          <w:tcPr>
            <w:tcW w:w="6049" w:type="dxa"/>
            <w:vAlign w:val="center"/>
          </w:tcPr>
          <w:p w:rsidR="00236805" w:rsidRDefault="00591952">
            <w:pPr>
              <w:spacing w:after="150"/>
            </w:pPr>
            <w:r>
              <w:rPr>
                <w:color w:val="000000"/>
              </w:rPr>
              <w:t>480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w:t>
            </w:r>
          </w:p>
        </w:tc>
        <w:tc>
          <w:tcPr>
            <w:tcW w:w="6049" w:type="dxa"/>
            <w:vAlign w:val="center"/>
          </w:tcPr>
          <w:p w:rsidR="00236805" w:rsidRDefault="00591952">
            <w:pPr>
              <w:spacing w:after="150"/>
            </w:pPr>
            <w:r>
              <w:rPr>
                <w:color w:val="000000"/>
              </w:rPr>
              <w:t>880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302) у Тарифном броју 221:</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тачке 1)</w:t>
            </w:r>
          </w:p>
        </w:tc>
        <w:tc>
          <w:tcPr>
            <w:tcW w:w="6049" w:type="dxa"/>
            <w:vAlign w:val="center"/>
          </w:tcPr>
          <w:p w:rsidR="00236805" w:rsidRDefault="00591952">
            <w:pPr>
              <w:spacing w:after="150"/>
            </w:pPr>
            <w:r>
              <w:rPr>
                <w:color w:val="000000"/>
              </w:rPr>
              <w:t>120</w:t>
            </w:r>
          </w:p>
        </w:tc>
      </w:tr>
      <w:tr w:rsidR="00236805">
        <w:trPr>
          <w:trHeight w:val="90"/>
          <w:tblCellSpacing w:w="0" w:type="auto"/>
        </w:trPr>
        <w:tc>
          <w:tcPr>
            <w:tcW w:w="8351" w:type="dxa"/>
            <w:vAlign w:val="center"/>
          </w:tcPr>
          <w:p w:rsidR="00236805" w:rsidRDefault="00591952">
            <w:pPr>
              <w:spacing w:after="150"/>
            </w:pPr>
            <w:r>
              <w:rPr>
                <w:color w:val="000000"/>
              </w:rPr>
              <w:t xml:space="preserve">– </w:t>
            </w:r>
            <w:r>
              <w:rPr>
                <w:color w:val="000000"/>
              </w:rPr>
              <w:t>такса из тачке 2)</w:t>
            </w:r>
          </w:p>
        </w:tc>
        <w:tc>
          <w:tcPr>
            <w:tcW w:w="6049" w:type="dxa"/>
            <w:vAlign w:val="center"/>
          </w:tcPr>
          <w:p w:rsidR="00236805" w:rsidRDefault="00591952">
            <w:pPr>
              <w:spacing w:after="150"/>
            </w:pPr>
            <w:r>
              <w:rPr>
                <w:color w:val="000000"/>
              </w:rPr>
              <w:t>420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303) у Тарифном броју 222:</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тачке 1)</w:t>
            </w:r>
          </w:p>
        </w:tc>
        <w:tc>
          <w:tcPr>
            <w:tcW w:w="6049" w:type="dxa"/>
            <w:vAlign w:val="center"/>
          </w:tcPr>
          <w:p w:rsidR="00236805" w:rsidRDefault="00591952">
            <w:pPr>
              <w:spacing w:after="150"/>
            </w:pPr>
            <w:r>
              <w:rPr>
                <w:color w:val="000000"/>
              </w:rPr>
              <w:t>2.800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1a)</w:t>
            </w:r>
          </w:p>
        </w:tc>
        <w:tc>
          <w:tcPr>
            <w:tcW w:w="6049" w:type="dxa"/>
            <w:vAlign w:val="center"/>
          </w:tcPr>
          <w:p w:rsidR="00236805" w:rsidRDefault="00591952">
            <w:pPr>
              <w:spacing w:after="150"/>
            </w:pPr>
            <w:r>
              <w:rPr>
                <w:color w:val="000000"/>
              </w:rPr>
              <w:t>84.220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w:t>
            </w:r>
          </w:p>
        </w:tc>
        <w:tc>
          <w:tcPr>
            <w:tcW w:w="6049" w:type="dxa"/>
            <w:vAlign w:val="center"/>
          </w:tcPr>
          <w:p w:rsidR="00236805" w:rsidRDefault="00591952">
            <w:pPr>
              <w:spacing w:after="150"/>
            </w:pPr>
            <w:r>
              <w:rPr>
                <w:color w:val="000000"/>
              </w:rPr>
              <w:t>838.080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3)</w:t>
            </w:r>
          </w:p>
        </w:tc>
        <w:tc>
          <w:tcPr>
            <w:tcW w:w="6049" w:type="dxa"/>
            <w:vAlign w:val="center"/>
          </w:tcPr>
          <w:p w:rsidR="00236805" w:rsidRDefault="00591952">
            <w:pPr>
              <w:spacing w:after="150"/>
            </w:pPr>
            <w:r>
              <w:rPr>
                <w:color w:val="000000"/>
              </w:rPr>
              <w:t>84.220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4)</w:t>
            </w:r>
          </w:p>
        </w:tc>
        <w:tc>
          <w:tcPr>
            <w:tcW w:w="6049" w:type="dxa"/>
            <w:vAlign w:val="center"/>
          </w:tcPr>
          <w:p w:rsidR="00236805" w:rsidRDefault="00591952">
            <w:pPr>
              <w:spacing w:after="150"/>
            </w:pPr>
            <w:r>
              <w:rPr>
                <w:color w:val="000000"/>
              </w:rPr>
              <w:t>2.810</w:t>
            </w:r>
          </w:p>
        </w:tc>
      </w:tr>
      <w:tr w:rsidR="00236805">
        <w:trPr>
          <w:trHeight w:val="90"/>
          <w:tblCellSpacing w:w="0" w:type="auto"/>
        </w:trPr>
        <w:tc>
          <w:tcPr>
            <w:tcW w:w="8351" w:type="dxa"/>
            <w:vAlign w:val="center"/>
          </w:tcPr>
          <w:p w:rsidR="00236805" w:rsidRDefault="00591952">
            <w:pPr>
              <w:spacing w:after="150"/>
            </w:pPr>
            <w:r>
              <w:rPr>
                <w:color w:val="000000"/>
              </w:rPr>
              <w:lastRenderedPageBreak/>
              <w:t>– такса из тачке 5)</w:t>
            </w:r>
          </w:p>
        </w:tc>
        <w:tc>
          <w:tcPr>
            <w:tcW w:w="6049" w:type="dxa"/>
            <w:vAlign w:val="center"/>
          </w:tcPr>
          <w:p w:rsidR="00236805" w:rsidRDefault="00591952">
            <w:pPr>
              <w:spacing w:after="150"/>
            </w:pPr>
            <w:r>
              <w:rPr>
                <w:color w:val="000000"/>
              </w:rPr>
              <w:t>83.800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6)</w:t>
            </w:r>
          </w:p>
        </w:tc>
        <w:tc>
          <w:tcPr>
            <w:tcW w:w="6049" w:type="dxa"/>
            <w:vAlign w:val="center"/>
          </w:tcPr>
          <w:p w:rsidR="00236805" w:rsidRDefault="00591952">
            <w:pPr>
              <w:spacing w:after="150"/>
            </w:pPr>
            <w:r>
              <w:rPr>
                <w:color w:val="000000"/>
              </w:rPr>
              <w:t>280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xml:space="preserve">304) </w:t>
            </w:r>
            <w:r>
              <w:rPr>
                <w:color w:val="000000"/>
              </w:rPr>
              <w:t>у Тарифном броју 223:</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става 1.</w:t>
            </w:r>
          </w:p>
        </w:tc>
        <w:tc>
          <w:tcPr>
            <w:tcW w:w="6049" w:type="dxa"/>
            <w:vAlign w:val="center"/>
          </w:tcPr>
          <w:p w:rsidR="00236805" w:rsidRDefault="00591952">
            <w:pPr>
              <w:spacing w:after="150"/>
            </w:pPr>
            <w:r>
              <w:rPr>
                <w:color w:val="000000"/>
              </w:rPr>
              <w:t>2.800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w:t>
            </w:r>
          </w:p>
        </w:tc>
        <w:tc>
          <w:tcPr>
            <w:tcW w:w="6049" w:type="dxa"/>
            <w:vAlign w:val="center"/>
          </w:tcPr>
          <w:p w:rsidR="00236805" w:rsidRDefault="00591952">
            <w:pPr>
              <w:spacing w:after="150"/>
            </w:pPr>
            <w:r>
              <w:rPr>
                <w:color w:val="000000"/>
              </w:rPr>
              <w:t>850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w:t>
            </w:r>
          </w:p>
        </w:tc>
        <w:tc>
          <w:tcPr>
            <w:tcW w:w="6049" w:type="dxa"/>
            <w:vAlign w:val="center"/>
          </w:tcPr>
          <w:p w:rsidR="00236805" w:rsidRDefault="00591952">
            <w:pPr>
              <w:spacing w:after="150"/>
            </w:pPr>
            <w:r>
              <w:rPr>
                <w:color w:val="000000"/>
              </w:rPr>
              <w:t>850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4.</w:t>
            </w:r>
          </w:p>
        </w:tc>
        <w:tc>
          <w:tcPr>
            <w:tcW w:w="6049" w:type="dxa"/>
            <w:vAlign w:val="center"/>
          </w:tcPr>
          <w:p w:rsidR="00236805" w:rsidRDefault="00591952">
            <w:pPr>
              <w:spacing w:after="150"/>
            </w:pPr>
            <w:r>
              <w:rPr>
                <w:color w:val="000000"/>
              </w:rPr>
              <w:t>2.800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5.</w:t>
            </w:r>
          </w:p>
        </w:tc>
        <w:tc>
          <w:tcPr>
            <w:tcW w:w="6049" w:type="dxa"/>
            <w:vAlign w:val="center"/>
          </w:tcPr>
          <w:p w:rsidR="00236805" w:rsidRDefault="00591952">
            <w:pPr>
              <w:spacing w:after="150"/>
            </w:pPr>
            <w:r>
              <w:rPr>
                <w:color w:val="000000"/>
              </w:rPr>
              <w:t>280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6.</w:t>
            </w:r>
          </w:p>
        </w:tc>
        <w:tc>
          <w:tcPr>
            <w:tcW w:w="6049" w:type="dxa"/>
            <w:vAlign w:val="center"/>
          </w:tcPr>
          <w:p w:rsidR="00236805" w:rsidRDefault="00591952">
            <w:pPr>
              <w:spacing w:after="150"/>
            </w:pPr>
            <w:r>
              <w:rPr>
                <w:color w:val="000000"/>
              </w:rPr>
              <w:t>280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305) у Тарифном броју 223а</w:t>
            </w:r>
          </w:p>
        </w:tc>
        <w:tc>
          <w:tcPr>
            <w:tcW w:w="6049" w:type="dxa"/>
            <w:vAlign w:val="center"/>
          </w:tcPr>
          <w:p w:rsidR="00236805" w:rsidRDefault="00591952">
            <w:pPr>
              <w:spacing w:after="150"/>
            </w:pPr>
            <w:r>
              <w:rPr>
                <w:color w:val="000000"/>
              </w:rPr>
              <w:t>3.910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306) у Тарифном броју 223г:</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xml:space="preserve">– такса </w:t>
            </w:r>
            <w:r>
              <w:rPr>
                <w:color w:val="000000"/>
              </w:rPr>
              <w:t>из става 1.</w:t>
            </w:r>
          </w:p>
        </w:tc>
        <w:tc>
          <w:tcPr>
            <w:tcW w:w="6049" w:type="dxa"/>
            <w:vAlign w:val="center"/>
          </w:tcPr>
          <w:p w:rsidR="00236805" w:rsidRDefault="00591952">
            <w:pPr>
              <w:spacing w:after="150"/>
            </w:pPr>
            <w:r>
              <w:rPr>
                <w:color w:val="000000"/>
              </w:rPr>
              <w:t>7.580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w:t>
            </w:r>
          </w:p>
        </w:tc>
        <w:tc>
          <w:tcPr>
            <w:tcW w:w="6049" w:type="dxa"/>
            <w:vAlign w:val="center"/>
          </w:tcPr>
          <w:p w:rsidR="00236805" w:rsidRDefault="00591952">
            <w:pPr>
              <w:spacing w:after="150"/>
            </w:pPr>
            <w:r>
              <w:rPr>
                <w:color w:val="000000"/>
              </w:rPr>
              <w:t>4.040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307) у Тарифном броју 223д:</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става 1.</w:t>
            </w:r>
          </w:p>
        </w:tc>
        <w:tc>
          <w:tcPr>
            <w:tcW w:w="6049" w:type="dxa"/>
            <w:vAlign w:val="center"/>
          </w:tcPr>
          <w:p w:rsidR="00236805" w:rsidRDefault="00591952">
            <w:pPr>
              <w:spacing w:after="150"/>
            </w:pPr>
            <w:r>
              <w:rPr>
                <w:color w:val="000000"/>
              </w:rPr>
              <w:t>3.030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w:t>
            </w:r>
          </w:p>
        </w:tc>
        <w:tc>
          <w:tcPr>
            <w:tcW w:w="6049" w:type="dxa"/>
            <w:vAlign w:val="center"/>
          </w:tcPr>
          <w:p w:rsidR="00236805" w:rsidRDefault="00591952">
            <w:pPr>
              <w:spacing w:after="150"/>
            </w:pPr>
            <w:r>
              <w:rPr>
                <w:color w:val="000000"/>
              </w:rPr>
              <w:t>15.160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3.</w:t>
            </w:r>
          </w:p>
        </w:tc>
        <w:tc>
          <w:tcPr>
            <w:tcW w:w="6049" w:type="dxa"/>
            <w:vAlign w:val="center"/>
          </w:tcPr>
          <w:p w:rsidR="00236805" w:rsidRDefault="00591952">
            <w:pPr>
              <w:spacing w:after="150"/>
            </w:pPr>
            <w:r>
              <w:rPr>
                <w:color w:val="000000"/>
              </w:rPr>
              <w:t>3.030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4.</w:t>
            </w:r>
          </w:p>
        </w:tc>
        <w:tc>
          <w:tcPr>
            <w:tcW w:w="6049" w:type="dxa"/>
            <w:vAlign w:val="center"/>
          </w:tcPr>
          <w:p w:rsidR="00236805" w:rsidRDefault="00591952">
            <w:pPr>
              <w:spacing w:after="150"/>
            </w:pPr>
            <w:r>
              <w:rPr>
                <w:color w:val="000000"/>
              </w:rPr>
              <w:t>6.070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5.</w:t>
            </w:r>
          </w:p>
        </w:tc>
        <w:tc>
          <w:tcPr>
            <w:tcW w:w="6049" w:type="dxa"/>
            <w:vAlign w:val="center"/>
          </w:tcPr>
          <w:p w:rsidR="00236805" w:rsidRDefault="00591952">
            <w:pPr>
              <w:spacing w:after="150"/>
            </w:pPr>
            <w:r>
              <w:rPr>
                <w:color w:val="000000"/>
              </w:rPr>
              <w:t>9.100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6.</w:t>
            </w:r>
          </w:p>
        </w:tc>
        <w:tc>
          <w:tcPr>
            <w:tcW w:w="6049" w:type="dxa"/>
            <w:vAlign w:val="center"/>
          </w:tcPr>
          <w:p w:rsidR="00236805" w:rsidRDefault="00591952">
            <w:pPr>
              <w:spacing w:after="150"/>
            </w:pPr>
            <w:r>
              <w:rPr>
                <w:color w:val="000000"/>
              </w:rPr>
              <w:t>300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w:t>
            </w:r>
            <w:r>
              <w:rPr>
                <w:color w:val="000000"/>
              </w:rPr>
              <w:t xml:space="preserve"> 7.</w:t>
            </w:r>
          </w:p>
        </w:tc>
        <w:tc>
          <w:tcPr>
            <w:tcW w:w="6049" w:type="dxa"/>
            <w:vAlign w:val="center"/>
          </w:tcPr>
          <w:p w:rsidR="00236805" w:rsidRDefault="00591952">
            <w:pPr>
              <w:spacing w:after="150"/>
            </w:pPr>
            <w:r>
              <w:rPr>
                <w:color w:val="000000"/>
              </w:rPr>
              <w:t>300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308) у Тарифном броју 223ђ:</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тачке 1) подтачка (1)</w:t>
            </w:r>
          </w:p>
        </w:tc>
        <w:tc>
          <w:tcPr>
            <w:tcW w:w="6049" w:type="dxa"/>
            <w:vAlign w:val="center"/>
          </w:tcPr>
          <w:p w:rsidR="00236805" w:rsidRDefault="00591952">
            <w:pPr>
              <w:spacing w:after="150"/>
            </w:pPr>
            <w:r>
              <w:rPr>
                <w:color w:val="000000"/>
              </w:rPr>
              <w:t>45.490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 подтачка (2)</w:t>
            </w:r>
          </w:p>
        </w:tc>
        <w:tc>
          <w:tcPr>
            <w:tcW w:w="6049" w:type="dxa"/>
            <w:vAlign w:val="center"/>
          </w:tcPr>
          <w:p w:rsidR="00236805" w:rsidRDefault="00591952">
            <w:pPr>
              <w:spacing w:after="150"/>
            </w:pPr>
            <w:r>
              <w:rPr>
                <w:color w:val="000000"/>
              </w:rPr>
              <w:t>35.380</w:t>
            </w:r>
          </w:p>
        </w:tc>
      </w:tr>
      <w:tr w:rsidR="00236805">
        <w:trPr>
          <w:trHeight w:val="90"/>
          <w:tblCellSpacing w:w="0" w:type="auto"/>
        </w:trPr>
        <w:tc>
          <w:tcPr>
            <w:tcW w:w="8351" w:type="dxa"/>
            <w:vAlign w:val="center"/>
          </w:tcPr>
          <w:p w:rsidR="00236805" w:rsidRDefault="00591952">
            <w:pPr>
              <w:spacing w:after="150"/>
            </w:pPr>
            <w:r>
              <w:rPr>
                <w:color w:val="000000"/>
              </w:rPr>
              <w:lastRenderedPageBreak/>
              <w:t>– такса из тачке 1) подтачка (3)</w:t>
            </w:r>
          </w:p>
        </w:tc>
        <w:tc>
          <w:tcPr>
            <w:tcW w:w="6049" w:type="dxa"/>
            <w:vAlign w:val="center"/>
          </w:tcPr>
          <w:p w:rsidR="00236805" w:rsidRDefault="00591952">
            <w:pPr>
              <w:spacing w:after="150"/>
            </w:pPr>
            <w:r>
              <w:rPr>
                <w:color w:val="000000"/>
              </w:rPr>
              <w:t>25.270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1) подтачка (4)</w:t>
            </w:r>
          </w:p>
        </w:tc>
        <w:tc>
          <w:tcPr>
            <w:tcW w:w="6049" w:type="dxa"/>
            <w:vAlign w:val="center"/>
          </w:tcPr>
          <w:p w:rsidR="00236805" w:rsidRDefault="00591952">
            <w:pPr>
              <w:spacing w:after="150"/>
            </w:pPr>
            <w:r>
              <w:rPr>
                <w:color w:val="000000"/>
              </w:rPr>
              <w:t>15.160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 подтачка (1)</w:t>
            </w:r>
          </w:p>
        </w:tc>
        <w:tc>
          <w:tcPr>
            <w:tcW w:w="6049" w:type="dxa"/>
            <w:vAlign w:val="center"/>
          </w:tcPr>
          <w:p w:rsidR="00236805" w:rsidRDefault="00591952">
            <w:pPr>
              <w:spacing w:after="150"/>
            </w:pPr>
            <w:r>
              <w:rPr>
                <w:color w:val="000000"/>
              </w:rPr>
              <w:t>35.380</w:t>
            </w:r>
          </w:p>
        </w:tc>
      </w:tr>
      <w:tr w:rsidR="00236805">
        <w:trPr>
          <w:trHeight w:val="90"/>
          <w:tblCellSpacing w:w="0" w:type="auto"/>
        </w:trPr>
        <w:tc>
          <w:tcPr>
            <w:tcW w:w="8351" w:type="dxa"/>
            <w:vAlign w:val="center"/>
          </w:tcPr>
          <w:p w:rsidR="00236805" w:rsidRDefault="00591952">
            <w:pPr>
              <w:spacing w:after="150"/>
            </w:pPr>
            <w:r>
              <w:rPr>
                <w:color w:val="000000"/>
              </w:rPr>
              <w:t xml:space="preserve">– такса </w:t>
            </w:r>
            <w:r>
              <w:rPr>
                <w:color w:val="000000"/>
              </w:rPr>
              <w:t>из тачке 2) подтачка (2)</w:t>
            </w:r>
          </w:p>
        </w:tc>
        <w:tc>
          <w:tcPr>
            <w:tcW w:w="6049" w:type="dxa"/>
            <w:vAlign w:val="center"/>
          </w:tcPr>
          <w:p w:rsidR="00236805" w:rsidRDefault="00591952">
            <w:pPr>
              <w:spacing w:after="150"/>
            </w:pPr>
            <w:r>
              <w:rPr>
                <w:color w:val="000000"/>
              </w:rPr>
              <w:t>25.270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2) подтачка (3)</w:t>
            </w:r>
          </w:p>
        </w:tc>
        <w:tc>
          <w:tcPr>
            <w:tcW w:w="6049" w:type="dxa"/>
            <w:vAlign w:val="center"/>
          </w:tcPr>
          <w:p w:rsidR="00236805" w:rsidRDefault="00591952">
            <w:pPr>
              <w:spacing w:after="150"/>
            </w:pPr>
            <w:r>
              <w:rPr>
                <w:color w:val="000000"/>
              </w:rPr>
              <w:t>12.640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3) подтачка (1)</w:t>
            </w:r>
          </w:p>
        </w:tc>
        <w:tc>
          <w:tcPr>
            <w:tcW w:w="6049" w:type="dxa"/>
            <w:vAlign w:val="center"/>
          </w:tcPr>
          <w:p w:rsidR="00236805" w:rsidRDefault="00591952">
            <w:pPr>
              <w:spacing w:after="150"/>
            </w:pPr>
            <w:r>
              <w:rPr>
                <w:color w:val="000000"/>
              </w:rPr>
              <w:t>35.380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3) подтачка (2)</w:t>
            </w:r>
          </w:p>
        </w:tc>
        <w:tc>
          <w:tcPr>
            <w:tcW w:w="6049" w:type="dxa"/>
            <w:vAlign w:val="center"/>
          </w:tcPr>
          <w:p w:rsidR="00236805" w:rsidRDefault="00591952">
            <w:pPr>
              <w:spacing w:after="150"/>
            </w:pPr>
            <w:r>
              <w:rPr>
                <w:color w:val="000000"/>
              </w:rPr>
              <w:t>25.270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3) подтачка (3)</w:t>
            </w:r>
          </w:p>
        </w:tc>
        <w:tc>
          <w:tcPr>
            <w:tcW w:w="6049" w:type="dxa"/>
            <w:vAlign w:val="center"/>
          </w:tcPr>
          <w:p w:rsidR="00236805" w:rsidRDefault="00591952">
            <w:pPr>
              <w:spacing w:after="150"/>
            </w:pPr>
            <w:r>
              <w:rPr>
                <w:color w:val="000000"/>
              </w:rPr>
              <w:t>12.640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4)</w:t>
            </w:r>
          </w:p>
        </w:tc>
        <w:tc>
          <w:tcPr>
            <w:tcW w:w="6049" w:type="dxa"/>
            <w:vAlign w:val="center"/>
          </w:tcPr>
          <w:p w:rsidR="00236805" w:rsidRDefault="00591952">
            <w:pPr>
              <w:spacing w:after="150"/>
            </w:pPr>
            <w:r>
              <w:rPr>
                <w:color w:val="000000"/>
              </w:rPr>
              <w:t>12.640</w:t>
            </w:r>
          </w:p>
        </w:tc>
      </w:tr>
      <w:tr w:rsidR="00236805">
        <w:trPr>
          <w:trHeight w:val="90"/>
          <w:tblCellSpacing w:w="0" w:type="auto"/>
        </w:trPr>
        <w:tc>
          <w:tcPr>
            <w:tcW w:w="8351" w:type="dxa"/>
            <w:vAlign w:val="center"/>
          </w:tcPr>
          <w:p w:rsidR="00236805" w:rsidRDefault="00591952">
            <w:pPr>
              <w:spacing w:after="150"/>
            </w:pPr>
            <w:r>
              <w:rPr>
                <w:color w:val="000000"/>
              </w:rPr>
              <w:t>– такса из тачке 5)</w:t>
            </w:r>
          </w:p>
        </w:tc>
        <w:tc>
          <w:tcPr>
            <w:tcW w:w="6049" w:type="dxa"/>
            <w:vAlign w:val="center"/>
          </w:tcPr>
          <w:p w:rsidR="00236805" w:rsidRDefault="00591952">
            <w:pPr>
              <w:spacing w:after="150"/>
            </w:pPr>
            <w:r>
              <w:rPr>
                <w:color w:val="000000"/>
              </w:rPr>
              <w:t>10.110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309) у Тарифном броју 225.</w:t>
            </w:r>
          </w:p>
        </w:tc>
        <w:tc>
          <w:tcPr>
            <w:tcW w:w="6049" w:type="dxa"/>
            <w:vAlign w:val="center"/>
          </w:tcPr>
          <w:p w:rsidR="00236805" w:rsidRDefault="00591952">
            <w:pPr>
              <w:spacing w:after="150"/>
            </w:pPr>
            <w:r>
              <w:rPr>
                <w:color w:val="000000"/>
              </w:rPr>
              <w:t>9.780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310) у Тарифном броју 226:</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става 1.</w:t>
            </w:r>
          </w:p>
        </w:tc>
        <w:tc>
          <w:tcPr>
            <w:tcW w:w="6049" w:type="dxa"/>
            <w:vAlign w:val="center"/>
          </w:tcPr>
          <w:p w:rsidR="00236805" w:rsidRDefault="00591952">
            <w:pPr>
              <w:spacing w:after="150"/>
            </w:pPr>
            <w:r>
              <w:rPr>
                <w:color w:val="000000"/>
              </w:rPr>
              <w:t>13.970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w:t>
            </w:r>
          </w:p>
        </w:tc>
        <w:tc>
          <w:tcPr>
            <w:tcW w:w="6049" w:type="dxa"/>
            <w:vAlign w:val="center"/>
          </w:tcPr>
          <w:p w:rsidR="00236805" w:rsidRDefault="00591952">
            <w:pPr>
              <w:spacing w:after="150"/>
            </w:pPr>
            <w:r>
              <w:rPr>
                <w:color w:val="000000"/>
              </w:rPr>
              <w:t>16.750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311) у Тарифном броју 227.</w:t>
            </w:r>
          </w:p>
        </w:tc>
        <w:tc>
          <w:tcPr>
            <w:tcW w:w="6049" w:type="dxa"/>
            <w:vAlign w:val="center"/>
          </w:tcPr>
          <w:p w:rsidR="00236805" w:rsidRDefault="00591952">
            <w:pPr>
              <w:spacing w:after="150"/>
            </w:pPr>
            <w:r>
              <w:rPr>
                <w:color w:val="000000"/>
              </w:rPr>
              <w:t>850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312) у Тарифном броју 228:</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става 1.</w:t>
            </w:r>
          </w:p>
        </w:tc>
        <w:tc>
          <w:tcPr>
            <w:tcW w:w="6049" w:type="dxa"/>
            <w:vAlign w:val="center"/>
          </w:tcPr>
          <w:p w:rsidR="00236805" w:rsidRDefault="00591952">
            <w:pPr>
              <w:spacing w:after="150"/>
            </w:pPr>
            <w:r>
              <w:rPr>
                <w:color w:val="000000"/>
              </w:rPr>
              <w:t>6.800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w:t>
            </w:r>
          </w:p>
        </w:tc>
        <w:tc>
          <w:tcPr>
            <w:tcW w:w="6049" w:type="dxa"/>
            <w:vAlign w:val="center"/>
          </w:tcPr>
          <w:p w:rsidR="00236805" w:rsidRDefault="00591952">
            <w:pPr>
              <w:spacing w:after="150"/>
            </w:pPr>
            <w:r>
              <w:rPr>
                <w:color w:val="000000"/>
              </w:rPr>
              <w:t>6.800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xml:space="preserve">313) у </w:t>
            </w:r>
            <w:r>
              <w:rPr>
                <w:color w:val="000000"/>
              </w:rPr>
              <w:t>Тарифном броју 228а:</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става 1.</w:t>
            </w:r>
          </w:p>
        </w:tc>
        <w:tc>
          <w:tcPr>
            <w:tcW w:w="6049" w:type="dxa"/>
            <w:vAlign w:val="center"/>
          </w:tcPr>
          <w:p w:rsidR="00236805" w:rsidRDefault="00591952">
            <w:pPr>
              <w:spacing w:after="150"/>
            </w:pPr>
            <w:r>
              <w:rPr>
                <w:color w:val="000000"/>
              </w:rPr>
              <w:t>7.880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w:t>
            </w:r>
          </w:p>
        </w:tc>
        <w:tc>
          <w:tcPr>
            <w:tcW w:w="6049" w:type="dxa"/>
            <w:vAlign w:val="center"/>
          </w:tcPr>
          <w:p w:rsidR="00236805" w:rsidRDefault="00591952">
            <w:pPr>
              <w:spacing w:after="150"/>
            </w:pPr>
            <w:r>
              <w:rPr>
                <w:color w:val="000000"/>
              </w:rPr>
              <w:t>2.630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314) у Тарифном броју 229.</w:t>
            </w:r>
          </w:p>
        </w:tc>
        <w:tc>
          <w:tcPr>
            <w:tcW w:w="6049" w:type="dxa"/>
            <w:vAlign w:val="center"/>
          </w:tcPr>
          <w:p w:rsidR="00236805" w:rsidRDefault="00591952">
            <w:pPr>
              <w:spacing w:after="150"/>
            </w:pPr>
            <w:r>
              <w:rPr>
                <w:color w:val="000000"/>
              </w:rPr>
              <w:t>44.760</w:t>
            </w:r>
          </w:p>
        </w:tc>
      </w:tr>
      <w:tr w:rsidR="00236805">
        <w:trPr>
          <w:trHeight w:val="90"/>
          <w:tblCellSpacing w:w="0" w:type="auto"/>
        </w:trPr>
        <w:tc>
          <w:tcPr>
            <w:tcW w:w="8351" w:type="dxa"/>
            <w:vAlign w:val="center"/>
          </w:tcPr>
          <w:p w:rsidR="00236805" w:rsidRDefault="00236805"/>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lastRenderedPageBreak/>
              <w:t>315) у Тарифном броју 230:</w:t>
            </w:r>
          </w:p>
        </w:tc>
        <w:tc>
          <w:tcPr>
            <w:tcW w:w="6049" w:type="dxa"/>
            <w:vAlign w:val="center"/>
          </w:tcPr>
          <w:p w:rsidR="00236805" w:rsidRDefault="00236805"/>
        </w:tc>
      </w:tr>
      <w:tr w:rsidR="00236805">
        <w:trPr>
          <w:trHeight w:val="90"/>
          <w:tblCellSpacing w:w="0" w:type="auto"/>
        </w:trPr>
        <w:tc>
          <w:tcPr>
            <w:tcW w:w="8351" w:type="dxa"/>
            <w:vAlign w:val="center"/>
          </w:tcPr>
          <w:p w:rsidR="00236805" w:rsidRDefault="00591952">
            <w:pPr>
              <w:spacing w:after="150"/>
            </w:pPr>
            <w:r>
              <w:rPr>
                <w:color w:val="000000"/>
              </w:rPr>
              <w:t>– такса из става 1.</w:t>
            </w:r>
          </w:p>
        </w:tc>
        <w:tc>
          <w:tcPr>
            <w:tcW w:w="6049" w:type="dxa"/>
            <w:vAlign w:val="center"/>
          </w:tcPr>
          <w:p w:rsidR="00236805" w:rsidRDefault="00591952">
            <w:pPr>
              <w:spacing w:after="150"/>
            </w:pPr>
            <w:r>
              <w:rPr>
                <w:color w:val="000000"/>
              </w:rPr>
              <w:t>7.580</w:t>
            </w:r>
          </w:p>
        </w:tc>
      </w:tr>
      <w:tr w:rsidR="00236805">
        <w:trPr>
          <w:trHeight w:val="90"/>
          <w:tblCellSpacing w:w="0" w:type="auto"/>
        </w:trPr>
        <w:tc>
          <w:tcPr>
            <w:tcW w:w="8351" w:type="dxa"/>
            <w:vAlign w:val="center"/>
          </w:tcPr>
          <w:p w:rsidR="00236805" w:rsidRDefault="00591952">
            <w:pPr>
              <w:spacing w:after="150"/>
            </w:pPr>
            <w:r>
              <w:rPr>
                <w:color w:val="000000"/>
              </w:rPr>
              <w:t>– такса из става 2.</w:t>
            </w:r>
          </w:p>
        </w:tc>
        <w:tc>
          <w:tcPr>
            <w:tcW w:w="6049" w:type="dxa"/>
            <w:vAlign w:val="center"/>
          </w:tcPr>
          <w:p w:rsidR="00236805" w:rsidRDefault="00591952">
            <w:pPr>
              <w:spacing w:after="150"/>
            </w:pPr>
            <w:r>
              <w:rPr>
                <w:color w:val="000000"/>
              </w:rPr>
              <w:t>4.040</w:t>
            </w:r>
          </w:p>
        </w:tc>
      </w:tr>
    </w:tbl>
    <w:p w:rsidR="00236805" w:rsidRDefault="00591952">
      <w:pPr>
        <w:spacing w:after="150"/>
      </w:pPr>
      <w:r>
        <w:rPr>
          <w:color w:val="000000"/>
        </w:rPr>
        <w:t xml:space="preserve">2. Усклађени динарски износи републичких </w:t>
      </w:r>
      <w:r>
        <w:rPr>
          <w:color w:val="000000"/>
        </w:rPr>
        <w:t>административних такси из тачке 1. примењиваће се од првог дана наредног месеца од дана објављивања у „Службеном гласнику Републике Србије”.</w:t>
      </w:r>
    </w:p>
    <w:p w:rsidR="00236805" w:rsidRDefault="00591952">
      <w:pPr>
        <w:spacing w:after="150"/>
        <w:jc w:val="right"/>
      </w:pPr>
      <w:r>
        <w:rPr>
          <w:color w:val="000000"/>
        </w:rPr>
        <w:t>05 број 43-5575/2020</w:t>
      </w:r>
    </w:p>
    <w:p w:rsidR="00236805" w:rsidRDefault="00591952">
      <w:pPr>
        <w:spacing w:after="150"/>
        <w:jc w:val="right"/>
      </w:pPr>
      <w:r>
        <w:rPr>
          <w:color w:val="000000"/>
        </w:rPr>
        <w:t>У Београду, 10. јула 2020. године</w:t>
      </w:r>
    </w:p>
    <w:p w:rsidR="00236805" w:rsidRDefault="00591952">
      <w:pPr>
        <w:spacing w:after="150"/>
        <w:jc w:val="right"/>
      </w:pPr>
      <w:r>
        <w:rPr>
          <w:b/>
          <w:color w:val="000000"/>
        </w:rPr>
        <w:t>Влада</w:t>
      </w:r>
    </w:p>
    <w:p w:rsidR="00236805" w:rsidRDefault="00591952">
      <w:pPr>
        <w:spacing w:after="150"/>
        <w:jc w:val="right"/>
      </w:pPr>
      <w:r>
        <w:rPr>
          <w:color w:val="000000"/>
        </w:rPr>
        <w:t>Председник,</w:t>
      </w:r>
    </w:p>
    <w:p w:rsidR="00236805" w:rsidRDefault="00591952">
      <w:pPr>
        <w:spacing w:after="150"/>
        <w:jc w:val="right"/>
      </w:pPr>
      <w:r>
        <w:rPr>
          <w:b/>
          <w:color w:val="000000"/>
        </w:rPr>
        <w:t>Ана Брнабић,</w:t>
      </w:r>
      <w:r>
        <w:rPr>
          <w:color w:val="000000"/>
        </w:rPr>
        <w:t xml:space="preserve"> с.р.</w:t>
      </w:r>
    </w:p>
    <w:p w:rsidR="00236805" w:rsidRDefault="00236805">
      <w:pPr>
        <w:spacing w:after="150"/>
      </w:pPr>
    </w:p>
    <w:sectPr w:rsidR="0023680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236805"/>
    <w:rsid w:val="00236805"/>
    <w:rsid w:val="00591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5A5B5"/>
  <w15:docId w15:val="{15B6BD42-7B80-46BC-B8E7-25461E917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16516</Words>
  <Characters>94147</Characters>
  <Application>Microsoft Office Word</Application>
  <DocSecurity>0</DocSecurity>
  <Lines>784</Lines>
  <Paragraphs>220</Paragraphs>
  <ScaleCrop>false</ScaleCrop>
  <Company/>
  <LinksUpToDate>false</LinksUpToDate>
  <CharactersWithSpaces>110443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 Obrenovic</cp:lastModifiedBy>
  <cp:revision>3</cp:revision>
  <dcterms:created xsi:type="dcterms:W3CDTF">2020-07-13T08:00:00Z</dcterms:created>
  <dcterms:modified xsi:type="dcterms:W3CDTF">2020-07-13T08:00:00Z</dcterms:modified>
</cp:coreProperties>
</file>