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6E" w:rsidRDefault="00540247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3D116E" w:rsidRDefault="00540247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55/04,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3D116E" w:rsidRDefault="0054024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D116E" w:rsidRDefault="00540247">
      <w:pPr>
        <w:spacing w:after="225"/>
        <w:jc w:val="center"/>
      </w:pPr>
      <w:r>
        <w:rPr>
          <w:b/>
          <w:color w:val="000000"/>
        </w:rPr>
        <w:t>ОДЛУКУ</w:t>
      </w:r>
    </w:p>
    <w:p w:rsidR="003D116E" w:rsidRDefault="00540247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привременом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смањењу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деривате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нафте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1), 2) и 3) </w:t>
      </w:r>
      <w:proofErr w:type="spellStart"/>
      <w:r>
        <w:rPr>
          <w:b/>
          <w:color w:val="000000"/>
        </w:rPr>
        <w:t>Закон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акцизама</w:t>
      </w:r>
      <w:proofErr w:type="spellEnd"/>
    </w:p>
    <w:p w:rsidR="003D116E" w:rsidRDefault="00540247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2022, 97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2022, 110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2022, 121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2022.</w:t>
      </w:r>
    </w:p>
    <w:p w:rsidR="003D116E" w:rsidRDefault="00540247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Законoм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55/04,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61/07, 5/09, 31/09, 101/10, 43/11, 101/11, 93/12, 119/12, 47/13</w:t>
      </w:r>
      <w:r>
        <w:rPr>
          <w:color w:val="000000"/>
        </w:rPr>
        <w:t xml:space="preserve">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11"/>
        <w:gridCol w:w="1281"/>
      </w:tblGrid>
      <w:tr w:rsidR="003D116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деривата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нафте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акцизе</w:t>
            </w:r>
            <w:proofErr w:type="spellEnd"/>
          </w:p>
        </w:tc>
      </w:tr>
      <w:tr w:rsidR="003D116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r>
              <w:rPr>
                <w:color w:val="000000"/>
              </w:rPr>
              <w:t xml:space="preserve">55,35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D116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безоловни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41 00, 2710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r>
              <w:rPr>
                <w:color w:val="000000"/>
              </w:rPr>
              <w:t xml:space="preserve">52,06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D116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гасна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19 43 00, 2710 19 46 00, 2710 19 47 00, 2710 19 48 00, 2710 20 11 00, 271</w:t>
            </w:r>
            <w:r>
              <w:rPr>
                <w:color w:val="000000"/>
              </w:rPr>
              <w:t>0 20 16 00 и 2710 20 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16E" w:rsidRDefault="00540247">
            <w:pPr>
              <w:spacing w:after="150"/>
            </w:pPr>
            <w:r>
              <w:rPr>
                <w:color w:val="000000"/>
              </w:rPr>
              <w:t xml:space="preserve">53,53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D116E" w:rsidRDefault="00540247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30. </w:t>
      </w:r>
      <w:proofErr w:type="spellStart"/>
      <w:r>
        <w:rPr>
          <w:b/>
          <w:color w:val="000000"/>
        </w:rPr>
        <w:t>новембром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3D116E" w:rsidRDefault="00540247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121/2022</w:t>
      </w:r>
    </w:p>
    <w:p w:rsidR="003D116E" w:rsidRDefault="00540247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2) и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84/22).</w:t>
      </w:r>
    </w:p>
    <w:p w:rsidR="003D116E" w:rsidRDefault="00540247">
      <w:pPr>
        <w:spacing w:after="150"/>
      </w:pPr>
      <w:r>
        <w:rPr>
          <w:color w:val="000000"/>
        </w:rPr>
        <w:lastRenderedPageBreak/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D116E" w:rsidRDefault="00540247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43-6399/2022</w:t>
      </w:r>
    </w:p>
    <w:p w:rsidR="003D116E" w:rsidRDefault="0054024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11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3D116E" w:rsidRDefault="00540247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3D116E" w:rsidRDefault="0054024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3D116E" w:rsidRDefault="00540247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3D116E" w:rsidRDefault="00540247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3D116E" w:rsidRDefault="00540247">
      <w:pPr>
        <w:spacing w:after="150"/>
        <w:jc w:val="center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привременом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смањењу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износа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акциза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деривате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нафте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члана</w:t>
      </w:r>
      <w:proofErr w:type="spellEnd"/>
      <w:r>
        <w:rPr>
          <w:i/>
          <w:color w:val="000000"/>
        </w:rPr>
        <w:t xml:space="preserve"> 9. </w:t>
      </w:r>
      <w:proofErr w:type="spellStart"/>
      <w:r>
        <w:rPr>
          <w:i/>
          <w:color w:val="000000"/>
        </w:rPr>
        <w:t>став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тач</w:t>
      </w:r>
      <w:proofErr w:type="spellEnd"/>
      <w:r>
        <w:rPr>
          <w:i/>
          <w:color w:val="000000"/>
        </w:rPr>
        <w:t xml:space="preserve">. 1), 2) и 3)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акцизама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97/2022-5</w:t>
      </w:r>
    </w:p>
    <w:p w:rsidR="003D116E" w:rsidRDefault="00540247">
      <w:pPr>
        <w:spacing w:after="150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3D116E" w:rsidRDefault="00540247">
      <w:pPr>
        <w:spacing w:after="150"/>
        <w:jc w:val="right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привременом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смањењу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износа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акциза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деривате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нафте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члана</w:t>
      </w:r>
      <w:proofErr w:type="spellEnd"/>
      <w:r>
        <w:rPr>
          <w:i/>
          <w:color w:val="000000"/>
        </w:rPr>
        <w:t xml:space="preserve"> 9. </w:t>
      </w:r>
      <w:proofErr w:type="spellStart"/>
      <w:r>
        <w:rPr>
          <w:i/>
          <w:color w:val="000000"/>
        </w:rPr>
        <w:t>став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тач</w:t>
      </w:r>
      <w:proofErr w:type="spellEnd"/>
      <w:r>
        <w:rPr>
          <w:i/>
          <w:color w:val="000000"/>
        </w:rPr>
        <w:t xml:space="preserve">. 1), 2) и 3)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акцизама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</w:t>
      </w:r>
      <w:r>
        <w:rPr>
          <w:i/>
          <w:color w:val="000000"/>
        </w:rPr>
        <w:t>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110/2022-4</w:t>
      </w:r>
    </w:p>
    <w:p w:rsidR="003D116E" w:rsidRDefault="00540247">
      <w:pPr>
        <w:spacing w:after="150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3D116E" w:rsidRDefault="00540247">
      <w:pPr>
        <w:spacing w:after="150"/>
        <w:jc w:val="right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привременом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смањењу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износа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акциза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деривате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нафте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члана</w:t>
      </w:r>
      <w:proofErr w:type="spellEnd"/>
      <w:r>
        <w:rPr>
          <w:i/>
          <w:color w:val="000000"/>
        </w:rPr>
        <w:t xml:space="preserve"> 9. </w:t>
      </w:r>
      <w:proofErr w:type="spellStart"/>
      <w:r>
        <w:rPr>
          <w:i/>
          <w:color w:val="000000"/>
        </w:rPr>
        <w:t>став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тач</w:t>
      </w:r>
      <w:proofErr w:type="spellEnd"/>
      <w:r>
        <w:rPr>
          <w:i/>
          <w:color w:val="000000"/>
        </w:rPr>
        <w:t xml:space="preserve">. 1), 2) и 3)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акцизама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</w:t>
      </w:r>
      <w:r>
        <w:rPr>
          <w:i/>
          <w:color w:val="000000"/>
        </w:rPr>
        <w:t>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121/2022-4</w:t>
      </w:r>
    </w:p>
    <w:p w:rsidR="003D116E" w:rsidRDefault="00540247">
      <w:pPr>
        <w:spacing w:after="150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sectPr w:rsidR="003D11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E"/>
    <w:rsid w:val="003D116E"/>
    <w:rsid w:val="005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5D879-1539-4024-BA53-58B7609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2022-11-01T07:57:00Z</dcterms:created>
  <dcterms:modified xsi:type="dcterms:W3CDTF">2022-11-01T07:57:00Z</dcterms:modified>
</cp:coreProperties>
</file>