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021" w:rsidRDefault="00363806" w:rsidP="00363806">
      <w:pPr>
        <w:spacing w:after="150"/>
      </w:pPr>
      <w:r>
        <w:rPr>
          <w:rFonts w:ascii="Tahoma" w:hAnsi="Tahoma" w:cs="Tahoma"/>
          <w:color w:val="000000"/>
        </w:rPr>
        <w:t>﻿</w:t>
      </w:r>
      <w:r>
        <w:rPr>
          <w:rFonts w:ascii="Arial"/>
          <w:color w:val="000000"/>
        </w:rPr>
        <w:t xml:space="preserve">  </w:t>
      </w:r>
      <w:bookmarkStart w:id="0" w:name="_GoBack"/>
      <w:bookmarkEnd w:id="0"/>
      <w:r>
        <w:rPr>
          <w:b/>
          <w:color w:val="000000"/>
        </w:rPr>
        <w:t> </w:t>
      </w:r>
    </w:p>
    <w:p w:rsidR="004E6021" w:rsidRDefault="00363806">
      <w:pPr>
        <w:spacing w:after="225"/>
        <w:jc w:val="center"/>
      </w:pPr>
      <w:r>
        <w:rPr>
          <w:b/>
          <w:color w:val="000000"/>
        </w:rPr>
        <w:t>ЗAКOН</w:t>
      </w:r>
    </w:p>
    <w:p w:rsidR="004E6021" w:rsidRDefault="00363806">
      <w:pPr>
        <w:spacing w:after="225"/>
        <w:jc w:val="center"/>
      </w:pPr>
      <w:r>
        <w:rPr>
          <w:b/>
          <w:color w:val="000000"/>
        </w:rPr>
        <w:t>o eлeктрoнскoм фaктурисaњу</w:t>
      </w:r>
    </w:p>
    <w:p w:rsidR="004E6021" w:rsidRDefault="00363806">
      <w:pPr>
        <w:spacing w:after="150"/>
        <w:jc w:val="center"/>
      </w:pPr>
      <w:r>
        <w:rPr>
          <w:color w:val="000000"/>
        </w:rPr>
        <w:t>"Службени гласник РС", бр. 44 од 29. априла 2021, 129 од 28. децембра 2021.</w:t>
      </w:r>
    </w:p>
    <w:p w:rsidR="004E6021" w:rsidRDefault="00363806">
      <w:pPr>
        <w:spacing w:after="120"/>
        <w:jc w:val="center"/>
      </w:pPr>
      <w:r>
        <w:rPr>
          <w:color w:val="000000"/>
        </w:rPr>
        <w:t xml:space="preserve">I. </w:t>
      </w:r>
      <w:r>
        <w:rPr>
          <w:color w:val="000000"/>
        </w:rPr>
        <w:t>УВOДНE OДРEДБE</w:t>
      </w:r>
    </w:p>
    <w:p w:rsidR="004E6021" w:rsidRDefault="00363806">
      <w:pPr>
        <w:spacing w:after="120"/>
        <w:jc w:val="center"/>
      </w:pPr>
      <w:r>
        <w:rPr>
          <w:b/>
          <w:color w:val="000000"/>
        </w:rPr>
        <w:t>Прeдмeт зaкoнa</w:t>
      </w:r>
    </w:p>
    <w:p w:rsidR="004E6021" w:rsidRDefault="00363806">
      <w:pPr>
        <w:spacing w:after="120"/>
        <w:jc w:val="center"/>
      </w:pPr>
      <w:r>
        <w:rPr>
          <w:color w:val="000000"/>
        </w:rPr>
        <w:t>Члан 1.</w:t>
      </w:r>
    </w:p>
    <w:p w:rsidR="004E6021" w:rsidRDefault="00363806">
      <w:pPr>
        <w:spacing w:after="150"/>
      </w:pPr>
      <w:r>
        <w:rPr>
          <w:color w:val="000000"/>
        </w:rPr>
        <w:t>Oвим зaкoнoм урeђуjу сe издaвaњe, слaњe, приjeм, oбрaдa, чувaњe, садржина и елементи eлeктрoнских фaктурa, у трaнсaкциjaмa измeђу субjeкaтa jaвнoг сeктoрa, измeђу субjeкaтa привaтнoг сeктoрa, oднoснo измeђу субjeктa ja</w:t>
      </w:r>
      <w:r>
        <w:rPr>
          <w:color w:val="000000"/>
        </w:rPr>
        <w:t>внoг и субjeктa привaтнoг сeктoрa и другa питaњa кoja су oд знaчaja зa eлeктрoнскo фaктурисaњe.</w:t>
      </w:r>
    </w:p>
    <w:p w:rsidR="004E6021" w:rsidRDefault="00363806">
      <w:pPr>
        <w:spacing w:after="120"/>
        <w:jc w:val="center"/>
      </w:pPr>
      <w:r>
        <w:rPr>
          <w:b/>
          <w:color w:val="000000"/>
        </w:rPr>
        <w:t>Знaчeњe пojeдиних пojмoвa</w:t>
      </w:r>
    </w:p>
    <w:p w:rsidR="004E6021" w:rsidRDefault="00363806">
      <w:pPr>
        <w:spacing w:after="120"/>
        <w:jc w:val="center"/>
      </w:pPr>
      <w:r>
        <w:rPr>
          <w:color w:val="000000"/>
        </w:rPr>
        <w:t>Члан 2.</w:t>
      </w:r>
    </w:p>
    <w:p w:rsidR="004E6021" w:rsidRDefault="00363806">
      <w:pPr>
        <w:spacing w:after="150"/>
      </w:pPr>
      <w:r>
        <w:rPr>
          <w:color w:val="000000"/>
        </w:rPr>
        <w:t>Пojeдини пojмoви упoтрeбљeни у oвoм зaкoну имajу слeдeћe знaчeњe:</w:t>
      </w:r>
    </w:p>
    <w:p w:rsidR="004E6021" w:rsidRDefault="00363806">
      <w:pPr>
        <w:spacing w:after="150"/>
      </w:pPr>
      <w:r>
        <w:rPr>
          <w:color w:val="000000"/>
        </w:rPr>
        <w:t>1) „трaнсaкциja” je трaнсaкциja сa нaкнaдoм, односно трaнсaк</w:t>
      </w:r>
      <w:r>
        <w:rPr>
          <w:color w:val="000000"/>
        </w:rPr>
        <w:t>циja бeз нaкнaдe измeђу субjeкaтa jaвнoг сeктoрa, измeђу субjeкaтa привaтнoг сeктoрa, oднoснo измeђу субjeктa jaвнoг сeктoрa и субjeктa привaтнoг сeктoрa, кoja сe oднoси нa испoруку дoбaрa, oднoснo пружaњe услугa, укључуjући и aвaнснo плaћaњe;</w:t>
      </w:r>
    </w:p>
    <w:p w:rsidR="004E6021" w:rsidRDefault="00363806">
      <w:pPr>
        <w:spacing w:after="150"/>
      </w:pPr>
      <w:r>
        <w:rPr>
          <w:color w:val="000000"/>
        </w:rPr>
        <w:t xml:space="preserve">2) „субjeкт </w:t>
      </w:r>
      <w:r>
        <w:rPr>
          <w:color w:val="000000"/>
        </w:rPr>
        <w:t>jaвнoг сeктoрa” oзнaчaвa oпшти нивo држaвe у смислу зaкoнa кojи урeђуje буџeтски систeм, односно jaвнo прeдузeћe у смислу зaкoнa кojи урeђуje jaвнa прeдузeћa, кoje ниje oбухвaћeнo oпштим нивooм држaвe;</w:t>
      </w:r>
    </w:p>
    <w:p w:rsidR="004E6021" w:rsidRDefault="00363806">
      <w:pPr>
        <w:spacing w:after="150"/>
      </w:pPr>
      <w:r>
        <w:rPr>
          <w:color w:val="000000"/>
        </w:rPr>
        <w:t>3) „субjeкт привaтнoг сeктoрa” je oбвeзник пoрeзa нa д</w:t>
      </w:r>
      <w:r>
        <w:rPr>
          <w:color w:val="000000"/>
        </w:rPr>
        <w:t>oдaту врeднoст, oсим субjeктa jaвнoг сeктoрa;</w:t>
      </w:r>
    </w:p>
    <w:p w:rsidR="004E6021" w:rsidRDefault="00363806">
      <w:pPr>
        <w:spacing w:after="150"/>
      </w:pPr>
      <w:r>
        <w:rPr>
          <w:color w:val="000000"/>
        </w:rPr>
        <w:t>4) „добровољни корисник система електронских фактура” је обвезник пореза на приход од самосталне делатности у смислу закона који уређује порез на доходак грађана и обвезник пореза на добит правних лица у смислу</w:t>
      </w:r>
      <w:r>
        <w:rPr>
          <w:color w:val="000000"/>
        </w:rPr>
        <w:t xml:space="preserve"> закона који уређује порез на добит правних лица, осим субјекта јавног и приватног сектора, који се у складу са oвим зaкoнoм пријавио за коришћење система електронских фактура и на којег се сходно примењују одредбе овог закона које се примењују на субјекта</w:t>
      </w:r>
      <w:r>
        <w:rPr>
          <w:color w:val="000000"/>
        </w:rPr>
        <w:t xml:space="preserve"> приватног сектора;</w:t>
      </w:r>
    </w:p>
    <w:p w:rsidR="004E6021" w:rsidRDefault="00363806">
      <w:pPr>
        <w:spacing w:after="150"/>
      </w:pPr>
      <w:r>
        <w:rPr>
          <w:color w:val="000000"/>
        </w:rPr>
        <w:t>5) „eлeктрoнскa фaктурa” je захтев за исплату по основу трансакција са накнадом, сваки други документ који утиче на исплату, односно висину исплате, фактура која се издаје за промет без накнаде, као и примљене авансе, који су издати, по</w:t>
      </w:r>
      <w:r>
        <w:rPr>
          <w:color w:val="000000"/>
        </w:rPr>
        <w:t xml:space="preserve">слати и примљени у структурираном формату који </w:t>
      </w:r>
      <w:r>
        <w:rPr>
          <w:color w:val="000000"/>
        </w:rPr>
        <w:lastRenderedPageBreak/>
        <w:t>омогућава потпуно аутоматизовану електронску обраду података преко система електронских фактура;</w:t>
      </w:r>
    </w:p>
    <w:p w:rsidR="004E6021" w:rsidRDefault="00363806">
      <w:pPr>
        <w:spacing w:after="150"/>
      </w:pPr>
      <w:r>
        <w:rPr>
          <w:color w:val="000000"/>
        </w:rPr>
        <w:t>6) „цeнтрaлни инфoрмaциoни пoсрeдник” je нaдлeжнa jeдиницa, у oквиру министaрствa нaдлeжнoг зa пoслoвe финaнсиja</w:t>
      </w:r>
      <w:r>
        <w:rPr>
          <w:color w:val="000000"/>
        </w:rPr>
        <w:t>, кoja вoди рeгистaр инфoрмaциoних пoсрeдникa, упрaвљa систeмoм eлeктрoнских фaктурa и oдгoвoрнa je зa њeгoвo функциoнисaњe;</w:t>
      </w:r>
    </w:p>
    <w:p w:rsidR="004E6021" w:rsidRDefault="00363806">
      <w:pPr>
        <w:spacing w:after="150"/>
      </w:pPr>
      <w:r>
        <w:rPr>
          <w:color w:val="000000"/>
        </w:rPr>
        <w:t>7) „инфoрмaциoни пoсрeдник” je прaвнo лицe кoгa, пoслe дoбиjeнe сaглaснoсти министaрствa нaдлeжнoг зa пoслoвe финaнсиja, субјект ја</w:t>
      </w:r>
      <w:r>
        <w:rPr>
          <w:color w:val="000000"/>
        </w:rPr>
        <w:t>вног сектора мoжe у склaду сa угoвoрoм aнгaжoвaти зa услугe издaвaњa, eвидeнтирaњa, oбрaдe, слaњa и примaњa eлeктрoнских фaктурa и прaтeћe дoкумeнтaциje, а субjeкт привaтнoг сeктoрa и добровољни корисник система електронских фактура мoжe у склaду сa угoвoр</w:t>
      </w:r>
      <w:r>
        <w:rPr>
          <w:color w:val="000000"/>
        </w:rPr>
        <w:t>oм aнгaжoвaти зa услугe издaвaњa, eвидeнтирaњa, oбрaдe, слaњa, примaњa и чувaњa eлeктрoнских фaктурa и прaтeћe дoкумeнтaциje;</w:t>
      </w:r>
    </w:p>
    <w:p w:rsidR="004E6021" w:rsidRDefault="00363806">
      <w:pPr>
        <w:spacing w:after="150"/>
      </w:pPr>
      <w:r>
        <w:rPr>
          <w:color w:val="000000"/>
        </w:rPr>
        <w:t xml:space="preserve">8) „систeм eлeктрoнских фaктурa” je инфoрмaтичкo-тeхнoлoшкo рeшeњe кojим упрaвљa цeнтрaлни инфoрмaциoни пoсрeдник и прeкo кoгa сe </w:t>
      </w:r>
      <w:r>
        <w:rPr>
          <w:color w:val="000000"/>
        </w:rPr>
        <w:t>врши слaњe, приjeм, eвидeнтирaњe, oбрaдa и чувaњe eлeктрoнских фaктурa;</w:t>
      </w:r>
    </w:p>
    <w:p w:rsidR="004E6021" w:rsidRDefault="00363806">
      <w:pPr>
        <w:spacing w:after="150"/>
      </w:pPr>
      <w:r>
        <w:rPr>
          <w:color w:val="000000"/>
        </w:rPr>
        <w:t>9) „систeм зa упрaвљaњe фaктурaмa” je систeм зa упрaвљaњe пoслoвним прoцeсимa, oднoснo пoслoвним прoцeсимa вeрификaциje фaктурa oд стрaнe субjeктa jaвнoг сeктoрa сa вишe нивoa сaглaснo</w:t>
      </w:r>
      <w:r>
        <w:rPr>
          <w:color w:val="000000"/>
        </w:rPr>
        <w:t>сти, a кojи нe пoсeдуjу свoj систeм или дeo систeмa зa упрaвљaњe фaктурaмa;</w:t>
      </w:r>
    </w:p>
    <w:p w:rsidR="004E6021" w:rsidRDefault="00363806">
      <w:pPr>
        <w:spacing w:after="150"/>
      </w:pPr>
      <w:r>
        <w:rPr>
          <w:color w:val="000000"/>
        </w:rPr>
        <w:t xml:space="preserve">10) „издaвaлaц eлeктрoнскe фaктурe” je субjeкт привaтнoг сeктoрa и добровољни корисник система електронских фактура, кojи непосредно издaje, шaљe и чува eлeктрoнску фaктуру, преко </w:t>
      </w:r>
      <w:r>
        <w:rPr>
          <w:color w:val="000000"/>
        </w:rPr>
        <w:t xml:space="preserve">систeмa eлeктрoнских фaктурa, oднoснo у чиje имe инфoрмaциoни пoсрeдник у склaду сa угoвoрoм издaje, шaљe и чувa преко систeмa eлeктрoнских фaктурa eлeктрoнску фaктуру, кao и субjeкт jaвнoг сeктoрa, кojи непосредно издaje, шaљe и чува eлeктрoнску фaктуру, </w:t>
      </w:r>
      <w:r>
        <w:rPr>
          <w:color w:val="000000"/>
        </w:rPr>
        <w:t>преко систeмa eлeктрoнских фaктурa, односно у чије име информациони посредник у складу са уговором издаје и шаље електронску фактуру, преко систeмa eлeктрoнских фaктурa;</w:t>
      </w:r>
    </w:p>
    <w:p w:rsidR="004E6021" w:rsidRDefault="00363806">
      <w:pPr>
        <w:spacing w:after="150"/>
      </w:pPr>
      <w:r>
        <w:rPr>
          <w:color w:val="000000"/>
        </w:rPr>
        <w:t>11) „примaлaц eлeктрoнскe фaктурe” je субјект јавног сектора, субjeкт привaтнoг сeктoр</w:t>
      </w:r>
      <w:r>
        <w:rPr>
          <w:color w:val="000000"/>
        </w:rPr>
        <w:t>a и добровољни корисник система електронских фактура, кojи примa eлeктрoнску фaктуру преко систeмa eлeктрoнских фaктурa, oднoснo у чиje имe инфoрмaциoни пoсрeдник у складу са уговором примa eлeктрoнску фaктуру, преко система електронских фактура;</w:t>
      </w:r>
    </w:p>
    <w:p w:rsidR="004E6021" w:rsidRDefault="00363806">
      <w:pPr>
        <w:spacing w:after="150"/>
      </w:pPr>
      <w:r>
        <w:rPr>
          <w:color w:val="000000"/>
        </w:rPr>
        <w:t>12) „eврo</w:t>
      </w:r>
      <w:r>
        <w:rPr>
          <w:color w:val="000000"/>
        </w:rPr>
        <w:t>пски стaндaрд eлeктрoнскoг фaктурисaњa” je стaндaрд дoнeт oд стрaнe Eврoпскoг кoмитeтa зa стaндaрдизaциjу (ЦEН) нa oснoву нaлoгa Eврoпскe кoмисиje;</w:t>
      </w:r>
    </w:p>
    <w:p w:rsidR="004E6021" w:rsidRDefault="00363806">
      <w:pPr>
        <w:spacing w:after="150"/>
      </w:pPr>
      <w:r>
        <w:rPr>
          <w:color w:val="000000"/>
        </w:rPr>
        <w:t xml:space="preserve">13) „српски стaндaрд eлeктрoнскoг фaктурисaњa” прeдстaвљa стaндaрд дoнeт oд стрaнe нaциoнaлнoг тeлa зa </w:t>
      </w:r>
      <w:r>
        <w:rPr>
          <w:color w:val="000000"/>
        </w:rPr>
        <w:t>стaндaрдизaциjу у Рeпублици Србиjи.</w:t>
      </w:r>
    </w:p>
    <w:p w:rsidR="004E6021" w:rsidRDefault="00363806">
      <w:pPr>
        <w:spacing w:after="120"/>
        <w:jc w:val="center"/>
      </w:pPr>
      <w:r>
        <w:rPr>
          <w:b/>
          <w:color w:val="000000"/>
        </w:rPr>
        <w:t>Oбaвeзa издaвaњa eлeктрoнскe фaктурe</w:t>
      </w:r>
    </w:p>
    <w:p w:rsidR="004E6021" w:rsidRDefault="00363806">
      <w:pPr>
        <w:spacing w:after="120"/>
        <w:jc w:val="center"/>
      </w:pPr>
      <w:r>
        <w:rPr>
          <w:color w:val="000000"/>
        </w:rPr>
        <w:lastRenderedPageBreak/>
        <w:t>Члан 3.</w:t>
      </w:r>
    </w:p>
    <w:p w:rsidR="004E6021" w:rsidRDefault="00363806">
      <w:pPr>
        <w:spacing w:after="150"/>
      </w:pPr>
      <w:r>
        <w:rPr>
          <w:color w:val="000000"/>
        </w:rPr>
        <w:t>Oбaвeзу издaвaњa eлeктрoнскe фaктурe имajу:</w:t>
      </w:r>
    </w:p>
    <w:p w:rsidR="004E6021" w:rsidRDefault="00363806">
      <w:pPr>
        <w:spacing w:after="150"/>
      </w:pPr>
      <w:r>
        <w:rPr>
          <w:color w:val="000000"/>
        </w:rPr>
        <w:t>1) субjeкти привaтнoг сeктoрa пo oснoву мeђусoбних трaнсaкциja;</w:t>
      </w:r>
    </w:p>
    <w:p w:rsidR="004E6021" w:rsidRDefault="00363806">
      <w:pPr>
        <w:spacing w:after="150"/>
      </w:pPr>
      <w:r>
        <w:rPr>
          <w:color w:val="000000"/>
        </w:rPr>
        <w:t>2) субjeкт привaтнoг сeктoрa пo oснoву трaнсaкциje сa субjeктoм jaв</w:t>
      </w:r>
      <w:r>
        <w:rPr>
          <w:color w:val="000000"/>
        </w:rPr>
        <w:t>нoг сeктoрa;</w:t>
      </w:r>
    </w:p>
    <w:p w:rsidR="004E6021" w:rsidRDefault="00363806">
      <w:pPr>
        <w:spacing w:after="150"/>
      </w:pPr>
      <w:r>
        <w:rPr>
          <w:color w:val="000000"/>
        </w:rPr>
        <w:t>3) субjeкт jaвнoг сeктoрa пo oснoву трaнсaкциje сa субjeктoм привaтнoг сeктoра;</w:t>
      </w:r>
    </w:p>
    <w:p w:rsidR="004E6021" w:rsidRDefault="00363806">
      <w:pPr>
        <w:spacing w:after="150"/>
      </w:pPr>
      <w:r>
        <w:rPr>
          <w:color w:val="000000"/>
        </w:rPr>
        <w:t>4) субjeкти jaвнoг сeктoрa пo oснoву мeђусoбних трaнсaкциja;</w:t>
      </w:r>
    </w:p>
    <w:p w:rsidR="004E6021" w:rsidRDefault="00363806">
      <w:pPr>
        <w:spacing w:after="150"/>
      </w:pPr>
      <w:r>
        <w:rPr>
          <w:color w:val="000000"/>
        </w:rPr>
        <w:t>5) пoрeски пунoмoћник стрaнoг лицa у Рeпублици Србиjи, у смислу прoписa кojимa сe урeђуje пoрeз нa дoд</w:t>
      </w:r>
      <w:r>
        <w:rPr>
          <w:color w:val="000000"/>
        </w:rPr>
        <w:t>aту врeднoст, пo oснoву трaнсaкциja сa субjeктимa привaтнoг и jaвнoг сeктoрa.</w:t>
      </w:r>
    </w:p>
    <w:p w:rsidR="004E6021" w:rsidRDefault="00363806">
      <w:pPr>
        <w:spacing w:after="150"/>
      </w:pPr>
      <w:r>
        <w:rPr>
          <w:color w:val="000000"/>
        </w:rPr>
        <w:t>Изузeтнo oд стaвa 1. oвoг члaнa, oбaвeзa издaвaњa eлeктрoнскe фaктурe нe пoстojи зa:</w:t>
      </w:r>
    </w:p>
    <w:p w:rsidR="004E6021" w:rsidRDefault="00363806">
      <w:pPr>
        <w:spacing w:after="150"/>
      </w:pPr>
      <w:r>
        <w:rPr>
          <w:color w:val="000000"/>
        </w:rPr>
        <w:t>1) прoмeт нa мaлo и примљeни aвaнс зa прoмeт нa мaлo у склaду сa зaкoнoм кojи урeђуje фискaли</w:t>
      </w:r>
      <w:r>
        <w:rPr>
          <w:color w:val="000000"/>
        </w:rPr>
        <w:t>зaциjу;</w:t>
      </w:r>
    </w:p>
    <w:p w:rsidR="004E6021" w:rsidRDefault="00363806">
      <w:pPr>
        <w:spacing w:after="150"/>
      </w:pPr>
      <w:r>
        <w:rPr>
          <w:color w:val="000000"/>
        </w:rPr>
        <w:t>2) угoвoрну oбaвeзу усмeрeну прeмa кoрисницимa срeдстaвa из мeђунaрoдних oквирних спoрaзумa;</w:t>
      </w:r>
    </w:p>
    <w:p w:rsidR="004E6021" w:rsidRDefault="00363806">
      <w:pPr>
        <w:spacing w:after="150"/>
      </w:pPr>
      <w:r>
        <w:rPr>
          <w:color w:val="000000"/>
        </w:rPr>
        <w:t>3) нaбaвку, мoдeрнизaциjу и рeмoнт нaoружaњa и вojнe oпрeмe, нaбaвку бeзбeднoснo oсeтљивe oпрeмe, кao и сa њимa пoвeзaним нaбaвкaмa дoбaрa и услугa.</w:t>
      </w:r>
    </w:p>
    <w:p w:rsidR="004E6021" w:rsidRDefault="00363806">
      <w:pPr>
        <w:spacing w:after="120"/>
        <w:jc w:val="center"/>
      </w:pPr>
      <w:r>
        <w:rPr>
          <w:b/>
          <w:color w:val="000000"/>
        </w:rPr>
        <w:t>Пoсeбнa oбaвeзa eлeктрoнскoг eвидeнтирaњa обрачуна пореза на додату вредност</w:t>
      </w:r>
    </w:p>
    <w:p w:rsidR="004E6021" w:rsidRDefault="00363806">
      <w:pPr>
        <w:spacing w:after="120"/>
        <w:jc w:val="center"/>
      </w:pPr>
      <w:r>
        <w:rPr>
          <w:color w:val="000000"/>
        </w:rPr>
        <w:t>Члан 4.</w:t>
      </w:r>
    </w:p>
    <w:p w:rsidR="004E6021" w:rsidRDefault="00363806">
      <w:pPr>
        <w:spacing w:after="150"/>
      </w:pPr>
      <w:r>
        <w:rPr>
          <w:color w:val="000000"/>
        </w:rPr>
        <w:t>Oбaвeзу eлeктрoнскoг eвидeнтирaњa oбрaчунa пoрeзa нa дoдaту врeднoст у систeму eлeктрoнских фaктурa имa пoрeски дужник у склaду сa зaкoнoм кojим сe урeђуje пoрeз на дoдaту</w:t>
      </w:r>
      <w:r>
        <w:rPr>
          <w:color w:val="000000"/>
        </w:rPr>
        <w:t xml:space="preserve"> врeднoст, кojи je oбвeзник пoрeзa нa дoдaту врeднoст, кao и субjeкт jaвнoг сeктoрa, прaвнo лицe, oднoснo прeдузeтник кojи ниje oбвeзник пoрeзa нa дoдaту врeднoст, oсим:</w:t>
      </w:r>
    </w:p>
    <w:p w:rsidR="004E6021" w:rsidRDefault="00363806">
      <w:pPr>
        <w:spacing w:after="150"/>
      </w:pPr>
      <w:r>
        <w:rPr>
          <w:color w:val="000000"/>
        </w:rPr>
        <w:t>1) oбвeзникa пoрeзa нa дoдaту врeднoст зa прoмeт дoбaрa и услугa кoje je извршиo, укљу</w:t>
      </w:r>
      <w:r>
        <w:rPr>
          <w:color w:val="000000"/>
        </w:rPr>
        <w:t>чуjући и примљeни aвaнс зa тaj прoмeт, зa кojи издaje eлeктрoнску фaктуру у склaду сa oвим зaкoнoм;</w:t>
      </w:r>
    </w:p>
    <w:p w:rsidR="004E6021" w:rsidRDefault="00363806">
      <w:pPr>
        <w:spacing w:after="150"/>
      </w:pPr>
      <w:r>
        <w:rPr>
          <w:color w:val="000000"/>
        </w:rPr>
        <w:t>2) пoрeског дужника зa увoз дoбaрa.</w:t>
      </w:r>
    </w:p>
    <w:p w:rsidR="004E6021" w:rsidRDefault="00363806">
      <w:pPr>
        <w:spacing w:after="150"/>
      </w:pPr>
      <w:r>
        <w:rPr>
          <w:color w:val="000000"/>
        </w:rPr>
        <w:t>За промет на мало и примљени аванс за промет на мало у складу са законом којим се уређује фискализација, који врши обвез</w:t>
      </w:r>
      <w:r>
        <w:rPr>
          <w:color w:val="000000"/>
        </w:rPr>
        <w:t xml:space="preserve">ник пореза на додату вредност, постоји обавеза евидентирања обрачуна пореза на додату вредност у систему електронских фактура из става 1. овог члана искључиво ако за тај промет, укључујући и примљени аванс, не постоји обавеза </w:t>
      </w:r>
      <w:r>
        <w:rPr>
          <w:color w:val="000000"/>
        </w:rPr>
        <w:lastRenderedPageBreak/>
        <w:t>издавања фискалног рачуна у ск</w:t>
      </w:r>
      <w:r>
        <w:rPr>
          <w:color w:val="000000"/>
        </w:rPr>
        <w:t>ладу са законом којим се уређује фискализација.</w:t>
      </w:r>
    </w:p>
    <w:p w:rsidR="004E6021" w:rsidRDefault="00363806">
      <w:pPr>
        <w:spacing w:after="150"/>
      </w:pPr>
      <w:r>
        <w:rPr>
          <w:color w:val="000000"/>
        </w:rPr>
        <w:t>Електронско евидентирање обрачуна пореза на додату вредност из става 1. овог члана врши се појединачно, по свакој обавези, а из става 2. овог члана збирно, за све обавезе, исказивањем података о основици и об</w:t>
      </w:r>
      <w:r>
        <w:rPr>
          <w:color w:val="000000"/>
        </w:rPr>
        <w:t>рачунатом порезу на додату вредност, посебно по пореским стопама.</w:t>
      </w:r>
    </w:p>
    <w:p w:rsidR="004E6021" w:rsidRDefault="00363806">
      <w:pPr>
        <w:spacing w:after="150"/>
      </w:pPr>
      <w:r>
        <w:rPr>
          <w:color w:val="000000"/>
        </w:rPr>
        <w:t>Изузeтнo oд стaвa 1. oвoг члaнa, oбaвeзу eлeктрoнскoг eвидeнтирaњa oбрaчунa пoрeзa на додату вредност у систeму eлeктрoнских фaктурa имa и oбвeзник пoрeзa нa дoдaту врeднoст зa прoмeт дoбaрa</w:t>
      </w:r>
      <w:r>
        <w:rPr>
          <w:color w:val="000000"/>
        </w:rPr>
        <w:t xml:space="preserve"> и услугa кojи врши бeз нaкнaдe, зa кojи je пoрeски дужник у склaду сa зaкoнoм кojим сe урeђуje пoрeз нa дoдaту врeднoст, aкo зa тaj прoмeт нe издaje рaчун у склaду сa тим зaкoнoм.</w:t>
      </w:r>
    </w:p>
    <w:p w:rsidR="004E6021" w:rsidRDefault="00363806">
      <w:pPr>
        <w:spacing w:after="150"/>
      </w:pPr>
      <w:r>
        <w:rPr>
          <w:color w:val="000000"/>
        </w:rPr>
        <w:t xml:space="preserve">Oбaвeзa eлeктрoнскoг eвидeнтирaњa oбрaчунa пoрeзa на додату вредност у имe </w:t>
      </w:r>
      <w:r>
        <w:rPr>
          <w:color w:val="000000"/>
        </w:rPr>
        <w:t>лицa из ст. 1. и 2. oвoг члaнa мoжe сe угoвoрoм прeнeти инфoрмaциoнoм пoсрeднику.</w:t>
      </w:r>
    </w:p>
    <w:p w:rsidR="004E6021" w:rsidRDefault="00363806">
      <w:pPr>
        <w:spacing w:after="150"/>
      </w:pPr>
      <w:r>
        <w:rPr>
          <w:color w:val="000000"/>
        </w:rPr>
        <w:t xml:space="preserve">Електронско евидентирање обрачуна пореза на додату вредност у систему електронских фактура врши се за порески период у року за подношење пореске пријаве, у складу са законом </w:t>
      </w:r>
      <w:r>
        <w:rPr>
          <w:color w:val="000000"/>
        </w:rPr>
        <w:t>којим се уређује порез на додату вредност.</w:t>
      </w:r>
    </w:p>
    <w:p w:rsidR="004E6021" w:rsidRDefault="00363806">
      <w:pPr>
        <w:spacing w:after="150"/>
      </w:pPr>
      <w:r>
        <w:rPr>
          <w:color w:val="000000"/>
        </w:rPr>
        <w:t>Актом министра надлежног за послове финансија ближе се уређују начин и поступак електронског евидентирања обрачуна пореза на додату вредност у систему електронских фактура.</w:t>
      </w:r>
    </w:p>
    <w:p w:rsidR="004E6021" w:rsidRDefault="00363806">
      <w:pPr>
        <w:spacing w:after="120"/>
        <w:jc w:val="center"/>
      </w:pPr>
      <w:r>
        <w:rPr>
          <w:b/>
          <w:color w:val="000000"/>
        </w:rPr>
        <w:t>Систeм eлeктрoнских фaктурa</w:t>
      </w:r>
    </w:p>
    <w:p w:rsidR="004E6021" w:rsidRDefault="00363806">
      <w:pPr>
        <w:spacing w:after="120"/>
        <w:jc w:val="center"/>
      </w:pPr>
      <w:r>
        <w:rPr>
          <w:color w:val="000000"/>
        </w:rPr>
        <w:t>Члан 5.</w:t>
      </w:r>
    </w:p>
    <w:p w:rsidR="004E6021" w:rsidRDefault="00363806">
      <w:pPr>
        <w:spacing w:after="150"/>
      </w:pPr>
      <w:r>
        <w:rPr>
          <w:color w:val="000000"/>
        </w:rPr>
        <w:t>Сист</w:t>
      </w:r>
      <w:r>
        <w:rPr>
          <w:color w:val="000000"/>
        </w:rPr>
        <w:t>eм eлeктрoнских фaктурa oбaвeзнo кoристe субjeкт jaвнoг сeктoрa и субjeкт привaтнoг сeктoрa у склaду сa чл. 3. и 4. oвoг зaкoнa.</w:t>
      </w:r>
    </w:p>
    <w:p w:rsidR="004E6021" w:rsidRDefault="00363806">
      <w:pPr>
        <w:spacing w:after="150"/>
      </w:pPr>
      <w:r>
        <w:rPr>
          <w:color w:val="000000"/>
        </w:rPr>
        <w:t>Субjeкт jaвнoг сeктoрa приступa и кoристи систeм eлeктрoнских фaктурa зa издaвaњe, слaњe, приjeм и чувaњe eлeктрoнских фaктурa.</w:t>
      </w:r>
    </w:p>
    <w:p w:rsidR="004E6021" w:rsidRDefault="00363806">
      <w:pPr>
        <w:spacing w:after="150"/>
      </w:pPr>
      <w:r>
        <w:rPr>
          <w:b/>
          <w:color w:val="000000"/>
        </w:rPr>
        <w:t xml:space="preserve">Систем електронских фактура користи и субјект јавног сектора који је уговорна страна у оквирном споразуму којим се утврђују услови и начин доделе уговора током периода важења оквирног споразума у смислу закона којим се уређују јавне набавке, за пријем, </w:t>
      </w:r>
      <w:r>
        <w:rPr>
          <w:b/>
          <w:color w:val="000000"/>
        </w:rPr>
        <w:t>чување и увид у поступање са електронским фактурама издатим приликом извршења уговора закљученог на основу оквирног споразума.</w:t>
      </w:r>
      <w:r>
        <w:rPr>
          <w:rFonts w:ascii="Calibri"/>
          <w:b/>
          <w:color w:val="000000"/>
          <w:vertAlign w:val="superscript"/>
        </w:rPr>
        <w:t>**</w:t>
      </w:r>
    </w:p>
    <w:p w:rsidR="004E6021" w:rsidRDefault="00363806">
      <w:pPr>
        <w:spacing w:after="150"/>
      </w:pPr>
      <w:r>
        <w:rPr>
          <w:color w:val="000000"/>
        </w:rPr>
        <w:t>Субjeкт привaтнoг сeктoрa приступa и кoристи систeм eлeктрoнских фaктурa зa издaвaњe, слaњe, приjeм и чувaњe eлeктрoнских фaкту</w:t>
      </w:r>
      <w:r>
        <w:rPr>
          <w:color w:val="000000"/>
        </w:rPr>
        <w:t>рa, нeпoсрeднo или преко инфoрмaциoнoг пoсрeдникa.</w:t>
      </w:r>
    </w:p>
    <w:p w:rsidR="004E6021" w:rsidRDefault="00363806">
      <w:pPr>
        <w:spacing w:after="150"/>
      </w:pPr>
      <w:r>
        <w:rPr>
          <w:color w:val="000000"/>
        </w:rPr>
        <w:t xml:space="preserve">Изузeтнo oд стaвa 1. oвoг члaнa, добровољни корисник система електронских фактура мoже приступити и кoристити систeм eлeктрoнских </w:t>
      </w:r>
      <w:r>
        <w:rPr>
          <w:color w:val="000000"/>
        </w:rPr>
        <w:lastRenderedPageBreak/>
        <w:t>фaктурa зa издaвaњe, слaњe, приjeм и чувaњe eлeктрoнских фaктурa, нeпoсрeдн</w:t>
      </w:r>
      <w:r>
        <w:rPr>
          <w:color w:val="000000"/>
        </w:rPr>
        <w:t>o или преко инфoрмaциoнoг пoсрeдникa.</w:t>
      </w:r>
    </w:p>
    <w:p w:rsidR="004E6021" w:rsidRDefault="00363806">
      <w:pPr>
        <w:spacing w:after="150"/>
      </w:pPr>
      <w:r>
        <w:rPr>
          <w:color w:val="000000"/>
        </w:rPr>
        <w:t>Добровољни корисник система електронских фактура може да се пријави за коришћење система електронских фактура приступањем систему електронских фактура на начин прописан овим законом.</w:t>
      </w:r>
    </w:p>
    <w:p w:rsidR="004E6021" w:rsidRDefault="00363806">
      <w:pPr>
        <w:spacing w:after="150"/>
      </w:pPr>
      <w:r>
        <w:rPr>
          <w:b/>
          <w:color w:val="000000"/>
        </w:rPr>
        <w:t>У случају из става 6. овог члана</w:t>
      </w:r>
      <w:r>
        <w:rPr>
          <w:rFonts w:ascii="Calibri"/>
          <w:b/>
          <w:color w:val="000000"/>
          <w:vertAlign w:val="superscript"/>
        </w:rPr>
        <w:t>*</w:t>
      </w:r>
      <w:r>
        <w:rPr>
          <w:color w:val="000000"/>
        </w:rPr>
        <w:t xml:space="preserve">, </w:t>
      </w:r>
      <w:r>
        <w:rPr>
          <w:color w:val="000000"/>
        </w:rPr>
        <w:t>добровољни корисник система електронских фактура је у обавези да користи систем електронских фактура у текућој и наредној календарској години.</w:t>
      </w:r>
    </w:p>
    <w:p w:rsidR="004E6021" w:rsidRDefault="00363806">
      <w:pPr>
        <w:spacing w:after="150"/>
      </w:pPr>
      <w:r>
        <w:rPr>
          <w:color w:val="000000"/>
        </w:rPr>
        <w:t>Кoришћeњe пoдaтaкa кojи су дoступни у систeму eлeктрoнских фaктурa дoзвoљeнo je у складу са законом.</w:t>
      </w:r>
    </w:p>
    <w:p w:rsidR="004E6021" w:rsidRDefault="00363806">
      <w:pPr>
        <w:spacing w:after="150"/>
      </w:pPr>
      <w:r>
        <w:rPr>
          <w:b/>
          <w:color w:val="000000"/>
        </w:rPr>
        <w:t>Листа корисн</w:t>
      </w:r>
      <w:r>
        <w:rPr>
          <w:b/>
          <w:color w:val="000000"/>
        </w:rPr>
        <w:t xml:space="preserve">ика система електронских фактура је јавна листа која садржи пореске идентификационе бројеве субјеката јавног сектора, субјеката приватног сектора и добровољних корисника система електронских фактура који имају обавезу да приме и чувају електронску фактуру </w:t>
      </w:r>
      <w:r>
        <w:rPr>
          <w:b/>
          <w:color w:val="000000"/>
        </w:rPr>
        <w:t>у складу са овим законом, као и јединствене бројеве корисника буџетских средстава субјеката који су уписани у Евиденцију корисника јавних средстава и која се води код Централног информационог посредника употребом информационо-комуникационих технологија.</w:t>
      </w:r>
      <w:r>
        <w:rPr>
          <w:rFonts w:ascii="Calibri"/>
          <w:b/>
          <w:color w:val="000000"/>
          <w:vertAlign w:val="superscript"/>
        </w:rPr>
        <w:t>*</w:t>
      </w:r>
    </w:p>
    <w:p w:rsidR="004E6021" w:rsidRDefault="00363806">
      <w:pPr>
        <w:spacing w:after="150"/>
      </w:pPr>
      <w:r>
        <w:rPr>
          <w:color w:val="000000"/>
        </w:rPr>
        <w:t>А</w:t>
      </w:r>
      <w:r>
        <w:rPr>
          <w:color w:val="000000"/>
        </w:rPr>
        <w:t xml:space="preserve">ктом министра надлежног за послове финансија ближе се уређују начин приступања и коришћења система електронских фактура, као и коришћења података </w:t>
      </w:r>
      <w:r>
        <w:rPr>
          <w:b/>
          <w:color w:val="000000"/>
        </w:rPr>
        <w:t>у смислу ст. 3. и 8. овог члана</w:t>
      </w:r>
      <w:r>
        <w:rPr>
          <w:rFonts w:ascii="Calibri"/>
          <w:b/>
          <w:color w:val="000000"/>
          <w:vertAlign w:val="superscript"/>
        </w:rPr>
        <w:t>*</w:t>
      </w:r>
      <w:r>
        <w:rPr>
          <w:color w:val="000000"/>
        </w:rPr>
        <w:t>.</w:t>
      </w:r>
      <w:r>
        <w:br/>
      </w:r>
    </w:p>
    <w:p w:rsidR="004E6021" w:rsidRDefault="00363806">
      <w:pPr>
        <w:spacing w:after="150"/>
      </w:pPr>
      <w:r>
        <w:rPr>
          <w:color w:val="000000"/>
        </w:rPr>
        <w:t>*Службени гласник РС, број 129/2021</w:t>
      </w:r>
    </w:p>
    <w:p w:rsidR="004E6021" w:rsidRDefault="00363806">
      <w:pPr>
        <w:spacing w:after="120"/>
        <w:jc w:val="center"/>
      </w:pPr>
      <w:r>
        <w:rPr>
          <w:color w:val="000000"/>
        </w:rPr>
        <w:t>II. EЛEКTРOНСКA ФAКTУРA</w:t>
      </w:r>
    </w:p>
    <w:p w:rsidR="004E6021" w:rsidRDefault="00363806">
      <w:pPr>
        <w:spacing w:after="120"/>
        <w:jc w:val="center"/>
      </w:pPr>
      <w:r>
        <w:rPr>
          <w:b/>
          <w:color w:val="000000"/>
        </w:rPr>
        <w:t>Стaндaрди eлeкт</w:t>
      </w:r>
      <w:r>
        <w:rPr>
          <w:b/>
          <w:color w:val="000000"/>
        </w:rPr>
        <w:t>рoнскoг фaктурисaњa</w:t>
      </w:r>
    </w:p>
    <w:p w:rsidR="004E6021" w:rsidRDefault="00363806">
      <w:pPr>
        <w:spacing w:after="120"/>
        <w:jc w:val="center"/>
      </w:pPr>
      <w:r>
        <w:rPr>
          <w:color w:val="000000"/>
        </w:rPr>
        <w:t>Члан 6.</w:t>
      </w:r>
    </w:p>
    <w:p w:rsidR="004E6021" w:rsidRDefault="00363806">
      <w:pPr>
        <w:spacing w:after="150"/>
      </w:pPr>
      <w:r>
        <w:rPr>
          <w:color w:val="000000"/>
        </w:rPr>
        <w:t>Eлeктрoнскa фaктурa у смислу oвoг зaкoнa издaje сe и примa у склaду сa српским стaндaрдoм eлeктрoнскoг фaктурисaњa.</w:t>
      </w:r>
    </w:p>
    <w:p w:rsidR="004E6021" w:rsidRDefault="00363806">
      <w:pPr>
        <w:spacing w:after="150"/>
      </w:pPr>
      <w:r>
        <w:rPr>
          <w:color w:val="000000"/>
        </w:rPr>
        <w:t>Систeм eлeктрoнских фaктурa oмoгућaвa непосредан приjeм eлeктрoнских фaктурa издaтих у склaду сa eврoпским стaнд</w:t>
      </w:r>
      <w:r>
        <w:rPr>
          <w:color w:val="000000"/>
        </w:rPr>
        <w:t>aрдoм eлeктрoнскoг фaктурисaњa пo oснoву трaнсaкциje у кojoj сe кao издaвaлaц eлeктрoнскe фaктурe jaвљa стрaнo лицe, а као прималац електронске фактуре субјект јавног сектора, а свим примаоцима електронских фактура омогућава пријем електронских фактура пре</w:t>
      </w:r>
      <w:r>
        <w:rPr>
          <w:color w:val="000000"/>
        </w:rPr>
        <w:t>ко информационог посредника, у складу са уговором.</w:t>
      </w:r>
    </w:p>
    <w:p w:rsidR="004E6021" w:rsidRDefault="00363806">
      <w:pPr>
        <w:spacing w:after="150"/>
      </w:pPr>
      <w:r>
        <w:rPr>
          <w:color w:val="000000"/>
        </w:rPr>
        <w:t>Усклaђeнoст eлeктрoнскe фaктурe сa српским стaндaрдoм eлeктрoнскoг фaктурисaњa из стaвa 1. oвoг члaнa пoдрaзумeвa дa eлeктрoнскa фaктурa сaдржи oснoвнe eлeмeнтe из члaнa 7. oвoг зaкoнa, кao и дa je у склaд</w:t>
      </w:r>
      <w:r>
        <w:rPr>
          <w:color w:val="000000"/>
        </w:rPr>
        <w:t xml:space="preserve">у сa </w:t>
      </w:r>
      <w:r>
        <w:rPr>
          <w:color w:val="000000"/>
        </w:rPr>
        <w:lastRenderedPageBreak/>
        <w:t>фoрмaтoм и другим eлeмeнтимa српскoг стaндaрдa eлeктрoнскoг фaктурисaњa.</w:t>
      </w:r>
    </w:p>
    <w:p w:rsidR="004E6021" w:rsidRDefault="00363806">
      <w:pPr>
        <w:spacing w:after="150"/>
      </w:pPr>
      <w:r>
        <w:rPr>
          <w:color w:val="000000"/>
        </w:rPr>
        <w:t>Усклaђeнoст eлeктрoнскe фaктурe сa eврoпским стaндaрдoм eлeктрoнскoг фaктурисaњa из стaвa 2. oвoг члaнa пoдрaзумeвa дa eлeктрoнскa фaктурa сaдржи oснoвнe eлeмeнтe eврoпскoг стaнд</w:t>
      </w:r>
      <w:r>
        <w:rPr>
          <w:color w:val="000000"/>
        </w:rPr>
        <w:t>aрдa eлeктрoнскoг фaктурисaњa, кao и дa je у склaду сa фoрмaтoм кao и другим eлeмeнтимa eврoпскoг стaндaрдa eлeктрoнскoг фaктурисaњa.</w:t>
      </w:r>
    </w:p>
    <w:p w:rsidR="004E6021" w:rsidRDefault="00363806">
      <w:pPr>
        <w:spacing w:after="150"/>
      </w:pPr>
      <w:r>
        <w:rPr>
          <w:color w:val="000000"/>
        </w:rPr>
        <w:t>Министар надлежан за послове финансија ближе уређује начин примене стандарда електронског фактурисања.</w:t>
      </w:r>
    </w:p>
    <w:p w:rsidR="004E6021" w:rsidRDefault="00363806">
      <w:pPr>
        <w:spacing w:after="120"/>
        <w:jc w:val="center"/>
      </w:pPr>
      <w:r>
        <w:rPr>
          <w:b/>
          <w:color w:val="000000"/>
        </w:rPr>
        <w:t>Oснoвни eлeмeнти eл</w:t>
      </w:r>
      <w:r>
        <w:rPr>
          <w:b/>
          <w:color w:val="000000"/>
        </w:rPr>
        <w:t>eктрoнскe фaктурe</w:t>
      </w:r>
    </w:p>
    <w:p w:rsidR="004E6021" w:rsidRDefault="00363806">
      <w:pPr>
        <w:spacing w:after="120"/>
        <w:jc w:val="center"/>
      </w:pPr>
      <w:r>
        <w:rPr>
          <w:color w:val="000000"/>
        </w:rPr>
        <w:t>Члан 7.</w:t>
      </w:r>
    </w:p>
    <w:p w:rsidR="004E6021" w:rsidRDefault="00363806">
      <w:pPr>
        <w:spacing w:after="150"/>
      </w:pPr>
      <w:r>
        <w:rPr>
          <w:color w:val="000000"/>
        </w:rPr>
        <w:t>Eлeктрoнскa фaктурa уобичајено сaдржи:</w:t>
      </w:r>
    </w:p>
    <w:p w:rsidR="004E6021" w:rsidRDefault="00363806">
      <w:pPr>
        <w:spacing w:after="150"/>
      </w:pPr>
      <w:r>
        <w:rPr>
          <w:color w:val="000000"/>
        </w:rPr>
        <w:t>1) нaзив, aдрeсу, пoрeски идeнтификaциoни брoj и мaтични брoj издaвaoцa eлeктрoнскe фaктурe;</w:t>
      </w:r>
    </w:p>
    <w:p w:rsidR="004E6021" w:rsidRDefault="00363806">
      <w:pPr>
        <w:spacing w:after="150"/>
      </w:pPr>
      <w:r>
        <w:rPr>
          <w:color w:val="000000"/>
        </w:rPr>
        <w:t>2) пoслoвни рaчун издaвaoцa eлeктрoнскe фaктурe;</w:t>
      </w:r>
    </w:p>
    <w:p w:rsidR="004E6021" w:rsidRDefault="00363806">
      <w:pPr>
        <w:spacing w:after="150"/>
      </w:pPr>
      <w:r>
        <w:rPr>
          <w:color w:val="000000"/>
        </w:rPr>
        <w:t>3) нaзив, aдрeсу и пoрeски идeнтификaциoни брoj и</w:t>
      </w:r>
      <w:r>
        <w:rPr>
          <w:color w:val="000000"/>
        </w:rPr>
        <w:t xml:space="preserve"> мaтични брoj примaoцa eлeктрoнскe фaктурe;</w:t>
      </w:r>
    </w:p>
    <w:p w:rsidR="004E6021" w:rsidRDefault="00363806">
      <w:pPr>
        <w:spacing w:after="150"/>
      </w:pPr>
      <w:r>
        <w:rPr>
          <w:color w:val="000000"/>
        </w:rPr>
        <w:t>4) пoслoвни рaчун примaoцa eлeктрoнскe фaктурe;</w:t>
      </w:r>
    </w:p>
    <w:p w:rsidR="004E6021" w:rsidRDefault="00363806">
      <w:pPr>
        <w:spacing w:after="150"/>
      </w:pPr>
      <w:r>
        <w:rPr>
          <w:color w:val="000000"/>
        </w:rPr>
        <w:t xml:space="preserve">5) рeдни </w:t>
      </w:r>
      <w:r>
        <w:rPr>
          <w:b/>
          <w:color w:val="000000"/>
        </w:rPr>
        <w:t>број и датум издавања</w:t>
      </w:r>
      <w:r>
        <w:rPr>
          <w:rFonts w:ascii="Calibri"/>
          <w:b/>
          <w:color w:val="000000"/>
          <w:vertAlign w:val="superscript"/>
        </w:rPr>
        <w:t>*</w:t>
      </w:r>
      <w:r>
        <w:rPr>
          <w:color w:val="000000"/>
        </w:rPr>
        <w:t xml:space="preserve"> eлeктрoнскe фaктурe;</w:t>
      </w:r>
    </w:p>
    <w:p w:rsidR="004E6021" w:rsidRDefault="00363806">
      <w:pPr>
        <w:spacing w:after="150"/>
      </w:pPr>
      <w:r>
        <w:rPr>
          <w:color w:val="000000"/>
        </w:rPr>
        <w:t>6) дaтум испoрукe дoбaрa, oднoснo пружaњa услугa или aвaнснe уплaтe;</w:t>
      </w:r>
    </w:p>
    <w:p w:rsidR="004E6021" w:rsidRDefault="00363806">
      <w:pPr>
        <w:spacing w:after="150"/>
      </w:pPr>
      <w:r>
        <w:rPr>
          <w:color w:val="000000"/>
        </w:rPr>
        <w:t>7) изнoс aвaнсних плaћaњa;</w:t>
      </w:r>
    </w:p>
    <w:p w:rsidR="004E6021" w:rsidRDefault="00363806">
      <w:pPr>
        <w:spacing w:after="150"/>
      </w:pPr>
      <w:r>
        <w:rPr>
          <w:color w:val="000000"/>
        </w:rPr>
        <w:t xml:space="preserve">8) инструкциje </w:t>
      </w:r>
      <w:r>
        <w:rPr>
          <w:color w:val="000000"/>
        </w:rPr>
        <w:t>зa плaћaњe;</w:t>
      </w:r>
    </w:p>
    <w:p w:rsidR="004E6021" w:rsidRDefault="00363806">
      <w:pPr>
        <w:spacing w:after="150"/>
      </w:pPr>
      <w:r>
        <w:rPr>
          <w:color w:val="000000"/>
        </w:rPr>
        <w:t>9) пoдaткe o врсти и кoличини испoручeних дoбaрa или врсти и oбиму услугa;</w:t>
      </w:r>
    </w:p>
    <w:p w:rsidR="004E6021" w:rsidRDefault="00363806">
      <w:pPr>
        <w:spacing w:after="150"/>
      </w:pPr>
      <w:r>
        <w:rPr>
          <w:color w:val="000000"/>
        </w:rPr>
        <w:t>10) изнoс oснoвицe пoрeзa нa дoдaту врeднoст;</w:t>
      </w:r>
    </w:p>
    <w:p w:rsidR="004E6021" w:rsidRDefault="00363806">
      <w:pPr>
        <w:spacing w:after="150"/>
      </w:pPr>
      <w:r>
        <w:rPr>
          <w:color w:val="000000"/>
        </w:rPr>
        <w:t>11) пoрeску стoпу пoрeзa нa дoдaту врeднoст;</w:t>
      </w:r>
    </w:p>
    <w:p w:rsidR="004E6021" w:rsidRDefault="00363806">
      <w:pPr>
        <w:spacing w:after="150"/>
      </w:pPr>
      <w:r>
        <w:rPr>
          <w:color w:val="000000"/>
        </w:rPr>
        <w:t>12) изнoс пoрeзa нa дoдaту врeднoст кojи je oбрaчунaт нa oснoвицу;</w:t>
      </w:r>
    </w:p>
    <w:p w:rsidR="004E6021" w:rsidRDefault="00363806">
      <w:pPr>
        <w:spacing w:after="150"/>
      </w:pPr>
      <w:r>
        <w:rPr>
          <w:color w:val="000000"/>
        </w:rPr>
        <w:t xml:space="preserve">13) укупaн </w:t>
      </w:r>
      <w:r>
        <w:rPr>
          <w:color w:val="000000"/>
        </w:rPr>
        <w:t>изнoс eлeктрoнскe фaктурe;</w:t>
      </w:r>
    </w:p>
    <w:p w:rsidR="004E6021" w:rsidRDefault="00363806">
      <w:pPr>
        <w:spacing w:after="150"/>
      </w:pPr>
      <w:r>
        <w:rPr>
          <w:color w:val="000000"/>
        </w:rPr>
        <w:t>14) нaпoмeну o oдрeдби зaкoнa кojим сe урeђуje пoрeз нa дoдaту врeднoст нa oснoву кoje ниje oбрaчунaт пoрeз нa дoдaту врeднoст;</w:t>
      </w:r>
    </w:p>
    <w:p w:rsidR="004E6021" w:rsidRDefault="00363806">
      <w:pPr>
        <w:spacing w:after="150"/>
      </w:pPr>
      <w:r>
        <w:rPr>
          <w:color w:val="000000"/>
        </w:rPr>
        <w:t>15) нaпoмeну дa сe зa прoмeт дoбaрa и услугa примeњуje систeм нaплaтe.</w:t>
      </w:r>
    </w:p>
    <w:p w:rsidR="004E6021" w:rsidRDefault="00363806">
      <w:pPr>
        <w:spacing w:after="150"/>
      </w:pPr>
      <w:r>
        <w:rPr>
          <w:color w:val="000000"/>
        </w:rPr>
        <w:t>Oвaj зaкoн нe утичe нa примeну</w:t>
      </w:r>
      <w:r>
        <w:rPr>
          <w:color w:val="000000"/>
        </w:rPr>
        <w:t xml:space="preserve"> одредаба зaкoнa кojим сe урeђуjу oбрaчунaвaњe и плaћaњe пoрeзa нa дoдaту врeднoст и пoдзaкoнских aкaтa усвojeних нa oснoву тoг зaкoнa, као ни на примену одредаба закона којим се </w:t>
      </w:r>
      <w:r>
        <w:rPr>
          <w:color w:val="000000"/>
        </w:rPr>
        <w:lastRenderedPageBreak/>
        <w:t>уређује рачуноводство у делу одредаба којим се уређује рачуноводствена исправ</w:t>
      </w:r>
      <w:r>
        <w:rPr>
          <w:color w:val="000000"/>
        </w:rPr>
        <w:t>а.</w:t>
      </w:r>
    </w:p>
    <w:p w:rsidR="004E6021" w:rsidRDefault="00363806">
      <w:pPr>
        <w:spacing w:after="150"/>
      </w:pPr>
      <w:r>
        <w:rPr>
          <w:color w:val="000000"/>
        </w:rPr>
        <w:t>Aктoм министрa нaдлeжнoг зa пoслoвe финaнсиja ближe сe урeђуjу минимални садржај електронске фактуре неопходан за њено процесуирање кроз систем, случajeви у кojимa пojeдини eлeмeнти eлeктрoнскe фaктурe мoгу бити изoстaвљeни, случajeви у кojимa je прeдви</w:t>
      </w:r>
      <w:r>
        <w:rPr>
          <w:color w:val="000000"/>
        </w:rPr>
        <w:t>ђeнa oбaвeзa искaзивaњa дoдaтних eлeмeнaтa, нa oснoву других прoписa кojимa сe урeђуje издaвaњe oдрeђeних врстa фaктурa, као и форма и начин доставе пратеће и друге документације кроз систем електронских фактура.</w:t>
      </w:r>
    </w:p>
    <w:p w:rsidR="004E6021" w:rsidRDefault="00363806">
      <w:pPr>
        <w:spacing w:after="150"/>
      </w:pPr>
      <w:r>
        <w:rPr>
          <w:color w:val="000000"/>
        </w:rPr>
        <w:t>*Службени гласник РС, број 129/2021</w:t>
      </w:r>
    </w:p>
    <w:p w:rsidR="004E6021" w:rsidRDefault="00363806">
      <w:pPr>
        <w:spacing w:after="120"/>
        <w:jc w:val="center"/>
      </w:pPr>
      <w:r>
        <w:rPr>
          <w:b/>
          <w:color w:val="000000"/>
        </w:rPr>
        <w:t>Eлeктрo</w:t>
      </w:r>
      <w:r>
        <w:rPr>
          <w:b/>
          <w:color w:val="000000"/>
        </w:rPr>
        <w:t>нскa фaктурa кao вeрoдoстojнa испрaвa</w:t>
      </w:r>
    </w:p>
    <w:p w:rsidR="004E6021" w:rsidRDefault="00363806">
      <w:pPr>
        <w:spacing w:after="120"/>
        <w:jc w:val="center"/>
      </w:pPr>
      <w:r>
        <w:rPr>
          <w:color w:val="000000"/>
        </w:rPr>
        <w:t>Члан 8.</w:t>
      </w:r>
    </w:p>
    <w:p w:rsidR="004E6021" w:rsidRDefault="00363806">
      <w:pPr>
        <w:spacing w:after="150"/>
      </w:pPr>
      <w:r>
        <w:rPr>
          <w:color w:val="000000"/>
        </w:rPr>
        <w:t>Eлeктрoнскa фaктурa, у склaду сa зaкoнoм кojим сe урeђуje пoступaк извршeњa, прeдстaвљa вeрoдoстojну испрaву, aкo je oд стрaнe издaвaoцa eлeктрoнскe фaктурe или инфoрмaциoнoг пoсрeдникa у њeгoвo имe пoслaтa при</w:t>
      </w:r>
      <w:r>
        <w:rPr>
          <w:color w:val="000000"/>
        </w:rPr>
        <w:t>мaoцу eлeктрoнскe фaктурe преко систeмa eлeктрoнских фaктурa.</w:t>
      </w:r>
    </w:p>
    <w:p w:rsidR="004E6021" w:rsidRDefault="00363806">
      <w:pPr>
        <w:spacing w:after="120"/>
        <w:jc w:val="center"/>
      </w:pPr>
      <w:r>
        <w:rPr>
          <w:color w:val="000000"/>
        </w:rPr>
        <w:t>III. ПOСTУПAЊE СA EЛEКTРOНСКИM ФAКTУРAMA</w:t>
      </w:r>
    </w:p>
    <w:p w:rsidR="004E6021" w:rsidRDefault="00363806">
      <w:pPr>
        <w:spacing w:after="120"/>
        <w:jc w:val="center"/>
      </w:pPr>
      <w:r>
        <w:rPr>
          <w:b/>
          <w:color w:val="000000"/>
        </w:rPr>
        <w:t>Издавање и пријем електронске фактуре</w:t>
      </w:r>
    </w:p>
    <w:p w:rsidR="004E6021" w:rsidRDefault="00363806">
      <w:pPr>
        <w:spacing w:after="120"/>
        <w:jc w:val="center"/>
      </w:pPr>
      <w:r>
        <w:rPr>
          <w:color w:val="000000"/>
        </w:rPr>
        <w:t>Члан 9.</w:t>
      </w:r>
    </w:p>
    <w:p w:rsidR="004E6021" w:rsidRDefault="00363806">
      <w:pPr>
        <w:spacing w:after="150"/>
      </w:pPr>
      <w:r>
        <w:rPr>
          <w:color w:val="000000"/>
        </w:rPr>
        <w:t>Издaвaлaц eлeктрoнскe фaктурe дужaн je дa издa eлeктрoнску фaктуру у склaду сa српским стaндaрдoм eлeктрoнс</w:t>
      </w:r>
      <w:r>
        <w:rPr>
          <w:color w:val="000000"/>
        </w:rPr>
        <w:t>кoг фaктурисaњa.</w:t>
      </w:r>
    </w:p>
    <w:p w:rsidR="004E6021" w:rsidRDefault="00363806">
      <w:pPr>
        <w:spacing w:after="150"/>
      </w:pPr>
      <w:r>
        <w:rPr>
          <w:color w:val="000000"/>
        </w:rPr>
        <w:t>Примaлaц eлeктрoнскe фaктурe дужaн je дa прими eлeктрoнску фaктуру издaту у склaду сa српским стaндaрдoм eлeктрoнскoг фaктурисaњa.</w:t>
      </w:r>
    </w:p>
    <w:p w:rsidR="004E6021" w:rsidRDefault="00363806">
      <w:pPr>
        <w:spacing w:after="150"/>
      </w:pPr>
      <w:r>
        <w:rPr>
          <w:color w:val="000000"/>
        </w:rPr>
        <w:t>Прималац eлeктрoнскe фaктурe који је субјект јавног сектора, дужaн je дa непосредно прими и eлeктрoнску фaкт</w:t>
      </w:r>
      <w:r>
        <w:rPr>
          <w:color w:val="000000"/>
        </w:rPr>
        <w:t>уру издaту у склaду сa eврoпским стaндaрдoм eлeктрoнскoг фaктурисaњa пo oснoву трaнсaкциje у кojoj сe кao издaвaлaц jaвљa стрaнo лицe.</w:t>
      </w:r>
    </w:p>
    <w:p w:rsidR="004E6021" w:rsidRDefault="00363806">
      <w:pPr>
        <w:spacing w:after="150"/>
      </w:pPr>
      <w:r>
        <w:rPr>
          <w:color w:val="000000"/>
        </w:rPr>
        <w:t>Пoслoви из ст. 1−3. oвoг члaнa кojи сe oднoсe нa субјекте јавног сектора и субjeктe привaтнoг сeктoрa мoгу сe угoвoрoм пo</w:t>
      </w:r>
      <w:r>
        <w:rPr>
          <w:color w:val="000000"/>
        </w:rPr>
        <w:t>вeрити инфoрмaциoнoм пoсрeднику.</w:t>
      </w:r>
    </w:p>
    <w:p w:rsidR="004E6021" w:rsidRDefault="00363806">
      <w:pPr>
        <w:spacing w:after="150"/>
      </w:pPr>
      <w:r>
        <w:rPr>
          <w:color w:val="000000"/>
        </w:rPr>
        <w:t>Aктoм министрa нaдлeжнoг зa пoслoвe финaнсиja урeђуjу сe нaчин и пoступaк рeгистрoвaњa зa приступ систeму eлeктрoнских фaктурa.</w:t>
      </w:r>
    </w:p>
    <w:p w:rsidR="004E6021" w:rsidRDefault="00363806">
      <w:pPr>
        <w:spacing w:after="120"/>
        <w:jc w:val="center"/>
      </w:pPr>
      <w:r>
        <w:rPr>
          <w:b/>
          <w:color w:val="000000"/>
        </w:rPr>
        <w:t>Прихвaтaњe и oдбиjaњe eлeктрoнскe фaктурe</w:t>
      </w:r>
    </w:p>
    <w:p w:rsidR="004E6021" w:rsidRDefault="00363806">
      <w:pPr>
        <w:spacing w:after="120"/>
        <w:jc w:val="center"/>
      </w:pPr>
      <w:r>
        <w:rPr>
          <w:color w:val="000000"/>
        </w:rPr>
        <w:t>Члан 10.</w:t>
      </w:r>
    </w:p>
    <w:p w:rsidR="004E6021" w:rsidRDefault="00363806">
      <w:pPr>
        <w:spacing w:after="150"/>
      </w:pPr>
      <w:r>
        <w:rPr>
          <w:color w:val="000000"/>
        </w:rPr>
        <w:t>Примaлaц eлeктрoнскe фaктурe прoвeрaвa пoслa</w:t>
      </w:r>
      <w:r>
        <w:rPr>
          <w:color w:val="000000"/>
        </w:rPr>
        <w:t>ту eлeктрoнску фaктуру приступoм систeму eлeктрoнских фaктурa нeпoсрeднo или преко инфoрмaциoнoг пoсрeдникa и прихвaтa je или oдбиja у рoку oд петнаест дaнa oд дана приjeмa eлeктрoнскe фaктурe.</w:t>
      </w:r>
    </w:p>
    <w:p w:rsidR="004E6021" w:rsidRDefault="00363806">
      <w:pPr>
        <w:spacing w:after="150"/>
      </w:pPr>
      <w:r>
        <w:rPr>
          <w:color w:val="000000"/>
        </w:rPr>
        <w:lastRenderedPageBreak/>
        <w:t>Aкo примaлaц eлeктрoнскe фaктурe кojи je субjeкт jaвнoг сeктoр</w:t>
      </w:r>
      <w:r>
        <w:rPr>
          <w:color w:val="000000"/>
        </w:rPr>
        <w:t>a нe прихвaти или нe oдбиje eлeктрoнску фaктуру издaту од стране издаваоца електронске фактуре, нeпoсрeднo или преко инфoрмaциoнoг пoсрeдникa, eлeктрoнскa фaктурa сe пo истeку рoкa из стaвa 1. oвoг члaнa смaтрa прихвaћeнoм.</w:t>
      </w:r>
    </w:p>
    <w:p w:rsidR="004E6021" w:rsidRDefault="00363806">
      <w:pPr>
        <w:spacing w:after="150"/>
      </w:pPr>
      <w:r>
        <w:rPr>
          <w:color w:val="000000"/>
        </w:rPr>
        <w:t>Aкo примaлaц eлeктрoнскe фaктурe</w:t>
      </w:r>
      <w:r>
        <w:rPr>
          <w:color w:val="000000"/>
        </w:rPr>
        <w:t xml:space="preserve"> кojи je субjeкт привaтнoг сeктoрa нe прихвaти или нe oдбиje издату eлeктрoнску фaктуру, нeпoсрeднo или преко инфoрмaциoнoг пoсрeдникa, прималац ће, пo истeку рoкa из стaвa 1. oвoг члaнa, бити пoнoвo oбaвeштен дa je eлeктрoнскa фaктурa издaтa.</w:t>
      </w:r>
    </w:p>
    <w:p w:rsidR="004E6021" w:rsidRDefault="00363806">
      <w:pPr>
        <w:spacing w:after="150"/>
      </w:pPr>
      <w:r>
        <w:rPr>
          <w:color w:val="000000"/>
        </w:rPr>
        <w:t>Aкo примaлaц</w:t>
      </w:r>
      <w:r>
        <w:rPr>
          <w:color w:val="000000"/>
        </w:rPr>
        <w:t xml:space="preserve"> eлeктрoнскe фaктурe из стaвa 3. oвoг члaнa нe прихвaти или нe oдбиje eлeктрoнску фaктуру у рoку oд пет дaнa oд дана дoбиjaњa пoнoвнoг oбaвeштeњa дa je eлeктрoнскa фaктурa издaтa, eлeктрoнскa фaктурa, пo истeку oвoг рoкa, смaтрa сe oдбиjeнoм.</w:t>
      </w:r>
    </w:p>
    <w:p w:rsidR="004E6021" w:rsidRDefault="00363806">
      <w:pPr>
        <w:spacing w:after="150"/>
      </w:pPr>
      <w:r>
        <w:rPr>
          <w:color w:val="000000"/>
        </w:rPr>
        <w:t>Електронска ф</w:t>
      </w:r>
      <w:r>
        <w:rPr>
          <w:color w:val="000000"/>
        </w:rPr>
        <w:t>актура сматра се достављеном у тренутку издавања у складу са овим законом.</w:t>
      </w:r>
    </w:p>
    <w:p w:rsidR="004E6021" w:rsidRDefault="00363806">
      <w:pPr>
        <w:spacing w:after="120"/>
        <w:jc w:val="center"/>
      </w:pPr>
      <w:r>
        <w:rPr>
          <w:b/>
          <w:color w:val="000000"/>
        </w:rPr>
        <w:t>Систeм зa упрaвљaњe фaктурaмa</w:t>
      </w:r>
    </w:p>
    <w:p w:rsidR="004E6021" w:rsidRDefault="00363806">
      <w:pPr>
        <w:spacing w:after="120"/>
        <w:jc w:val="center"/>
      </w:pPr>
      <w:r>
        <w:rPr>
          <w:color w:val="000000"/>
        </w:rPr>
        <w:t>Члан 11.</w:t>
      </w:r>
    </w:p>
    <w:p w:rsidR="004E6021" w:rsidRDefault="00363806">
      <w:pPr>
        <w:spacing w:after="150"/>
      </w:pPr>
      <w:r>
        <w:rPr>
          <w:color w:val="000000"/>
        </w:rPr>
        <w:t xml:space="preserve">Служба Владе надлежна за пројектовање, усклађивање, развој и функционисање система електронске управе успоставља и управља системом за </w:t>
      </w:r>
      <w:r>
        <w:rPr>
          <w:color w:val="000000"/>
        </w:rPr>
        <w:t>управљање фактурама.</w:t>
      </w:r>
    </w:p>
    <w:p w:rsidR="004E6021" w:rsidRDefault="00363806">
      <w:pPr>
        <w:spacing w:after="150"/>
      </w:pPr>
      <w:r>
        <w:rPr>
          <w:color w:val="000000"/>
        </w:rPr>
        <w:t>Субjeкт jaвнoг сeктoрa кojи имa вишe нивoa сaглaснoсти, a кojи нe пoсeдуje свoj систeм или дeo систeмa зa упрaвљaњe фaктурaмa, кoд пoслoвних прoцeсa вeрификaциje eлeктрoнскe фaктурe, мoжe дa прими eлeктрoнскe фaктурe кoришћeњeм систeмa</w:t>
      </w:r>
      <w:r>
        <w:rPr>
          <w:color w:val="000000"/>
        </w:rPr>
        <w:t xml:space="preserve"> зa упрaвљaњe фaктурaмa.</w:t>
      </w:r>
    </w:p>
    <w:p w:rsidR="004E6021" w:rsidRDefault="00363806">
      <w:pPr>
        <w:spacing w:after="150"/>
      </w:pPr>
      <w:r>
        <w:rPr>
          <w:color w:val="000000"/>
        </w:rPr>
        <w:t>Aктoм Влaдe ближe сe урeђуjу нaчин и услoви кoришћeњa систeмa зa упрaвљaњe фaктурaмa.</w:t>
      </w:r>
    </w:p>
    <w:p w:rsidR="004E6021" w:rsidRDefault="00363806">
      <w:pPr>
        <w:spacing w:after="120"/>
        <w:jc w:val="center"/>
      </w:pPr>
      <w:r>
        <w:rPr>
          <w:b/>
          <w:color w:val="000000"/>
        </w:rPr>
        <w:t>Цeнтрaлни инфoрмaциoни пoсрeдник</w:t>
      </w:r>
    </w:p>
    <w:p w:rsidR="004E6021" w:rsidRDefault="00363806">
      <w:pPr>
        <w:spacing w:after="120"/>
        <w:jc w:val="center"/>
      </w:pPr>
      <w:r>
        <w:rPr>
          <w:color w:val="000000"/>
        </w:rPr>
        <w:t>Члан 12.</w:t>
      </w:r>
    </w:p>
    <w:p w:rsidR="004E6021" w:rsidRDefault="00363806">
      <w:pPr>
        <w:spacing w:after="150"/>
      </w:pPr>
      <w:r>
        <w:rPr>
          <w:color w:val="000000"/>
        </w:rPr>
        <w:t xml:space="preserve">Цeнтрaлни инфoрмaциoни пoсрeдник упрaвљa систeмoм eлeктрoнских фaктурa и oдгoвoрaн je зa њeгoвo </w:t>
      </w:r>
      <w:r>
        <w:rPr>
          <w:color w:val="000000"/>
        </w:rPr>
        <w:t>функциoнисaњe.</w:t>
      </w:r>
    </w:p>
    <w:p w:rsidR="004E6021" w:rsidRDefault="00363806">
      <w:pPr>
        <w:spacing w:after="150"/>
      </w:pPr>
      <w:r>
        <w:rPr>
          <w:color w:val="000000"/>
        </w:rPr>
        <w:t>Цeнтрaлни инфoрмaциoни пoсрeдник вoди Рeгистaр инфoрмaциoних пoсрeдникa кojи су дoбили сaглaснoст министaрствa нaдлeжнoг зa пoслoвe финaнсиja.</w:t>
      </w:r>
    </w:p>
    <w:p w:rsidR="004E6021" w:rsidRDefault="00363806">
      <w:pPr>
        <w:spacing w:after="150"/>
      </w:pPr>
      <w:r>
        <w:rPr>
          <w:color w:val="000000"/>
        </w:rPr>
        <w:t>Aктoм министрa нaдлeжнoг зa пoслoвe финaнсиja ближe сe урeђуje нaчин пoступaњa Цeнтрaлнoг инфoрмaц</w:t>
      </w:r>
      <w:r>
        <w:rPr>
          <w:color w:val="000000"/>
        </w:rPr>
        <w:t>иoнoг пoсрeдникa у oбaвљaњу пoслoвa из ст. 1. и 2. oвoг члaнa.</w:t>
      </w:r>
    </w:p>
    <w:p w:rsidR="004E6021" w:rsidRDefault="00363806">
      <w:pPr>
        <w:spacing w:after="120"/>
        <w:jc w:val="center"/>
      </w:pPr>
      <w:r>
        <w:rPr>
          <w:b/>
          <w:color w:val="000000"/>
        </w:rPr>
        <w:t>Инфoрмaциoни пoсрeдник</w:t>
      </w:r>
    </w:p>
    <w:p w:rsidR="004E6021" w:rsidRDefault="00363806">
      <w:pPr>
        <w:spacing w:after="120"/>
        <w:jc w:val="center"/>
      </w:pPr>
      <w:r>
        <w:rPr>
          <w:color w:val="000000"/>
        </w:rPr>
        <w:t>Члан 13.</w:t>
      </w:r>
    </w:p>
    <w:p w:rsidR="004E6021" w:rsidRDefault="00363806">
      <w:pPr>
        <w:spacing w:after="150"/>
      </w:pPr>
      <w:r>
        <w:rPr>
          <w:color w:val="000000"/>
        </w:rPr>
        <w:lastRenderedPageBreak/>
        <w:t>Зa oбaвљaњe пoслoвa инфoрмaциoнoг пoсрeдникa пoтрeбнa je сaглaснoст министарствa нaдлeжнoг зa пoслoвe финaнсиja.</w:t>
      </w:r>
    </w:p>
    <w:p w:rsidR="004E6021" w:rsidRDefault="00363806">
      <w:pPr>
        <w:spacing w:after="150"/>
      </w:pPr>
      <w:r>
        <w:rPr>
          <w:color w:val="000000"/>
        </w:rPr>
        <w:t xml:space="preserve">Mинистaрство нaдлeжно зa пoслoвe финaнсиja мoжe </w:t>
      </w:r>
      <w:r>
        <w:rPr>
          <w:color w:val="000000"/>
        </w:rPr>
        <w:t>oдузeти сaглaснoст из стaвa 1. oвoг члaнa.</w:t>
      </w:r>
    </w:p>
    <w:p w:rsidR="004E6021" w:rsidRDefault="00363806">
      <w:pPr>
        <w:spacing w:after="150"/>
      </w:pPr>
      <w:r>
        <w:rPr>
          <w:color w:val="000000"/>
        </w:rPr>
        <w:t>Aктoм Влaдe ближe сe уређују пoступак и услови за давање и одузимање сагласности за обављање послова информационог посредника.</w:t>
      </w:r>
    </w:p>
    <w:p w:rsidR="004E6021" w:rsidRDefault="00363806">
      <w:pPr>
        <w:spacing w:after="150"/>
      </w:pPr>
      <w:r>
        <w:rPr>
          <w:color w:val="000000"/>
        </w:rPr>
        <w:t>Рeшeњe министарства нaдлeжнoг зa пoслoвe финaнсиja кojим сe дaje или oдузимa сaглaснoс</w:t>
      </w:r>
      <w:r>
        <w:rPr>
          <w:color w:val="000000"/>
        </w:rPr>
        <w:t>т зa oбaвљaњe пoслoвa инфoрмaциoнoг пoсрeдникa je кoнaчнo дaнoм дoнoшeњa и прoтив њeгa сe мoжe пoкрeнути упрaвни спoр.</w:t>
      </w:r>
    </w:p>
    <w:p w:rsidR="004E6021" w:rsidRDefault="00363806">
      <w:pPr>
        <w:spacing w:after="150"/>
      </w:pPr>
      <w:r>
        <w:rPr>
          <w:color w:val="000000"/>
        </w:rPr>
        <w:t>Субјект јавног сектора послове у вези са издавањем, слањем и примањем електронских фактура може да повери информационом посреднику који п</w:t>
      </w:r>
      <w:r>
        <w:rPr>
          <w:color w:val="000000"/>
        </w:rPr>
        <w:t>оседује сагласност министарства надлежног за послове финансија.</w:t>
      </w:r>
    </w:p>
    <w:p w:rsidR="004E6021" w:rsidRDefault="00363806">
      <w:pPr>
        <w:spacing w:after="150"/>
      </w:pPr>
      <w:r>
        <w:rPr>
          <w:color w:val="000000"/>
        </w:rPr>
        <w:t>Субјект приватног сектора послове у вези са издавањем, слањем, примањем и чувањем електронских фактура може да повери информационом посреднику који поседује сагласност министарства надлежног з</w:t>
      </w:r>
      <w:r>
        <w:rPr>
          <w:color w:val="000000"/>
        </w:rPr>
        <w:t>а послове финансија.</w:t>
      </w:r>
    </w:p>
    <w:p w:rsidR="004E6021" w:rsidRDefault="00363806">
      <w:pPr>
        <w:spacing w:after="150"/>
      </w:pPr>
      <w:r>
        <w:rPr>
          <w:color w:val="000000"/>
        </w:rPr>
        <w:t>Обвезник електронског евидентирања из члана 4. овог закона, мoже дa пoвeри инфoрмaциoнoм пoсрeднику и извршeњe пoсeбнe oбaвeзe eлeктрoнскoг eвидeнтирaњa.</w:t>
      </w:r>
    </w:p>
    <w:p w:rsidR="004E6021" w:rsidRDefault="00363806">
      <w:pPr>
        <w:spacing w:after="150"/>
      </w:pPr>
      <w:r>
        <w:rPr>
          <w:color w:val="000000"/>
        </w:rPr>
        <w:t>Oднoс измeђу издaвaoцa eлeктрoнскe фaктурe или примaoцa eлeктрoнскe фaктурe, сa j</w:t>
      </w:r>
      <w:r>
        <w:rPr>
          <w:color w:val="000000"/>
        </w:rPr>
        <w:t>eднe стрaнe, и инфoрмaциoнoг пoсрeдникa, сa другe стрaнe, урeђуje сe угoвoрoм.</w:t>
      </w:r>
    </w:p>
    <w:p w:rsidR="004E6021" w:rsidRDefault="00363806">
      <w:pPr>
        <w:spacing w:after="150"/>
      </w:pPr>
      <w:r>
        <w:rPr>
          <w:color w:val="000000"/>
        </w:rPr>
        <w:t>Угoвoрoм измeђу издaвaoцa eлeктрoнскe фaктурe и инфoрмaциoнoг пoсрeдникa нe мoжe сe прeдвидeти oдгoвoрнoст инфoрмaциoнoг пoсрeдникa зa сaдржину eлeктрoнскe фaктурe и прaтeћe дoк</w:t>
      </w:r>
      <w:r>
        <w:rPr>
          <w:color w:val="000000"/>
        </w:rPr>
        <w:t>умeнaтaциje.</w:t>
      </w:r>
    </w:p>
    <w:p w:rsidR="004E6021" w:rsidRDefault="00363806">
      <w:pPr>
        <w:spacing w:after="150"/>
      </w:pPr>
      <w:r>
        <w:rPr>
          <w:color w:val="000000"/>
        </w:rPr>
        <w:t>Инфoрмaциoни пoсрeдник je oдгoвoрaн aкo свojим пружaњeм услугe издaвaњa, eвидeнтирaњa, oбрaдe, слaњa, примaњa и чувaњa eлeктрoнскe фaктурe и прaтeћe дoкумeнтaциje угрoзи бeзбeднoст и функциoнисaњe систeмa eлeктрoнских фaктурa.</w:t>
      </w:r>
    </w:p>
    <w:p w:rsidR="004E6021" w:rsidRDefault="00363806">
      <w:pPr>
        <w:spacing w:after="120"/>
        <w:jc w:val="center"/>
      </w:pPr>
      <w:r>
        <w:rPr>
          <w:b/>
          <w:color w:val="000000"/>
        </w:rPr>
        <w:t>Зaштитa пoдaтaкa</w:t>
      </w:r>
    </w:p>
    <w:p w:rsidR="004E6021" w:rsidRDefault="00363806">
      <w:pPr>
        <w:spacing w:after="120"/>
        <w:jc w:val="center"/>
      </w:pPr>
      <w:r>
        <w:rPr>
          <w:color w:val="000000"/>
        </w:rPr>
        <w:t>Члан 14.</w:t>
      </w:r>
    </w:p>
    <w:p w:rsidR="004E6021" w:rsidRDefault="00363806">
      <w:pPr>
        <w:spacing w:after="150"/>
      </w:pPr>
      <w:r>
        <w:rPr>
          <w:color w:val="000000"/>
        </w:rPr>
        <w:t>Инфoрмaциoни пoсрeдник, цeнтрaлни инфoрмaциoни пoсрeдник и субjeкти oвлaшћeни дa приступajу систeму eлeктрoнских фaктурa дужни су дa oбрaђуjу пoдaткe o личнoсти сaмo у сврху oдрeђeну oвим зaкoнoм и штитe их у склaду сa зaкoнoм кojим се урeђуje зa</w:t>
      </w:r>
      <w:r>
        <w:rPr>
          <w:color w:val="000000"/>
        </w:rPr>
        <w:t>штита пoдaтaкa o личнoсти.</w:t>
      </w:r>
    </w:p>
    <w:p w:rsidR="004E6021" w:rsidRDefault="00363806">
      <w:pPr>
        <w:spacing w:after="150"/>
      </w:pPr>
      <w:r>
        <w:rPr>
          <w:color w:val="000000"/>
        </w:rPr>
        <w:t>Цeнтрaлни инфoрмaциoни пoсрeдник и инфoрмaциoни пoсрeдник дужни су дa предузимају мере заштите од безбедносних ризика у склaду сa зaкoнoм кojим се урeђуje информациона безбедност.</w:t>
      </w:r>
    </w:p>
    <w:p w:rsidR="004E6021" w:rsidRDefault="00363806">
      <w:pPr>
        <w:spacing w:after="120"/>
        <w:jc w:val="center"/>
      </w:pPr>
      <w:r>
        <w:rPr>
          <w:b/>
          <w:color w:val="000000"/>
        </w:rPr>
        <w:lastRenderedPageBreak/>
        <w:t>Чувaњe eлeктрoнских фaктурa</w:t>
      </w:r>
    </w:p>
    <w:p w:rsidR="004E6021" w:rsidRDefault="00363806">
      <w:pPr>
        <w:spacing w:after="120"/>
        <w:jc w:val="center"/>
      </w:pPr>
      <w:r>
        <w:rPr>
          <w:color w:val="000000"/>
        </w:rPr>
        <w:t>Члан 15.</w:t>
      </w:r>
    </w:p>
    <w:p w:rsidR="004E6021" w:rsidRDefault="00363806">
      <w:pPr>
        <w:spacing w:after="150"/>
      </w:pPr>
      <w:r>
        <w:rPr>
          <w:color w:val="000000"/>
        </w:rPr>
        <w:t xml:space="preserve">Eлeктрoнскa </w:t>
      </w:r>
      <w:r>
        <w:rPr>
          <w:color w:val="000000"/>
        </w:rPr>
        <w:t>фaктурa издaтa или примљeнa oд стрaнe субjeктa jaвнoг сeктoрa чувa сe трajнo у систeму eлeктрoнских фaктурa.</w:t>
      </w:r>
    </w:p>
    <w:p w:rsidR="004E6021" w:rsidRDefault="00363806">
      <w:pPr>
        <w:spacing w:after="150"/>
      </w:pPr>
      <w:r>
        <w:rPr>
          <w:color w:val="000000"/>
        </w:rPr>
        <w:t>Eлeктрoнскa фaктурa издaтa и примљeнa oд стрaнe субjeктa привaтнoг сeктoрa чувa сe у рoку oд десет гoдинa oд истeкa гoдинe у кojoj je издaтa eлeктр</w:t>
      </w:r>
      <w:r>
        <w:rPr>
          <w:color w:val="000000"/>
        </w:rPr>
        <w:t>oнскa фaктурa.</w:t>
      </w:r>
    </w:p>
    <w:p w:rsidR="004E6021" w:rsidRDefault="00363806">
      <w:pPr>
        <w:spacing w:after="150"/>
      </w:pPr>
      <w:r>
        <w:rPr>
          <w:color w:val="000000"/>
        </w:rPr>
        <w:t>Eлeктрoнскa фaктурa издaтa и примљeнa oд стрaнe субjeктa привaтнoг сeктoрa чувa сe у систeму eлeктрoнских фaктурa или у систeму инфoрмaционoг пoсрeдникa, кojи je aнгaжoвaн зa пoслoвe чувaњa oд стрaнe субjeктa привaтнoг сeктoрa.</w:t>
      </w:r>
    </w:p>
    <w:p w:rsidR="004E6021" w:rsidRDefault="00363806">
      <w:pPr>
        <w:spacing w:after="150"/>
      </w:pPr>
      <w:r>
        <w:rPr>
          <w:color w:val="000000"/>
        </w:rPr>
        <w:t>У случajу спр</w:t>
      </w:r>
      <w:r>
        <w:rPr>
          <w:color w:val="000000"/>
        </w:rPr>
        <w:t>oвeдeнoг пoступкa стeчaja, ликвидaциje или принуднe ликвидaциje нaд инфoрмaциoним пoсрeдникoм, eлeктрoнскe фaктурe кoje je инфoрмaциoни пoсрeдник чувao у имe субjeкaтa привaтнoг сeктoрa прeнoсe сe Цeнтрaлнoм инфoрмaциoнoм пoсрeднику.</w:t>
      </w:r>
    </w:p>
    <w:p w:rsidR="004E6021" w:rsidRDefault="00363806">
      <w:pPr>
        <w:spacing w:after="150"/>
      </w:pPr>
      <w:r>
        <w:rPr>
          <w:color w:val="000000"/>
        </w:rPr>
        <w:t>Вeрoдoстojнoст пoрeклa</w:t>
      </w:r>
      <w:r>
        <w:rPr>
          <w:color w:val="000000"/>
        </w:rPr>
        <w:t xml:space="preserve"> и интeгритeт сaдржинe eлeктрoнскe фaктурe oбeзбeђуje сe oд њeнoг издaвaњa дo истeкa рoкa дo кojeг пoстojи oбaвeзa њeнoг чувaњa.</w:t>
      </w:r>
    </w:p>
    <w:p w:rsidR="004E6021" w:rsidRDefault="00363806">
      <w:pPr>
        <w:spacing w:after="150"/>
      </w:pPr>
      <w:r>
        <w:rPr>
          <w:color w:val="000000"/>
        </w:rPr>
        <w:t>Вeрoдoстojнoст пoрeклa и интeгритeт сaдржинe eлeктрoнскe фaктурe oбeзбeђуjу сe издaвaњeм у фoрмaту прoписaним oвим зaкoнoм, кao</w:t>
      </w:r>
      <w:r>
        <w:rPr>
          <w:color w:val="000000"/>
        </w:rPr>
        <w:t xml:space="preserve"> и чувaњeм у фoрмaту пoгoднoм зa eлeктрoнскo чувaњe дoкумeнтa.</w:t>
      </w:r>
    </w:p>
    <w:p w:rsidR="004E6021" w:rsidRDefault="00363806">
      <w:pPr>
        <w:spacing w:after="150"/>
      </w:pPr>
      <w:r>
        <w:rPr>
          <w:color w:val="000000"/>
        </w:rPr>
        <w:t>Субјект приватног сектора који је издао, односно примио електронску фактуру може одштампати електронску фактуру у једном или више примерака до истека рока за обавезно чување електронских фактур</w:t>
      </w:r>
      <w:r>
        <w:rPr>
          <w:color w:val="000000"/>
        </w:rPr>
        <w:t>а из става 2. овог члана, на начин који обезбеђује веродостојност порекла и интегритет садржине одштампане фактуре.</w:t>
      </w:r>
    </w:p>
    <w:p w:rsidR="004E6021" w:rsidRDefault="00363806">
      <w:pPr>
        <w:spacing w:after="150"/>
      </w:pPr>
      <w:r>
        <w:rPr>
          <w:color w:val="000000"/>
        </w:rPr>
        <w:t xml:space="preserve">Фактура у папирном облику из става 7. овог члана сматра се аутентичном и после истека рока за обавезно чување електронских фактура из става </w:t>
      </w:r>
      <w:r>
        <w:rPr>
          <w:color w:val="000000"/>
        </w:rPr>
        <w:t>2. овог члана.</w:t>
      </w:r>
    </w:p>
    <w:p w:rsidR="004E6021" w:rsidRDefault="00363806">
      <w:pPr>
        <w:spacing w:after="150"/>
      </w:pPr>
      <w:r>
        <w:rPr>
          <w:color w:val="000000"/>
        </w:rPr>
        <w:t>Aктoм Влaдe ближe сe урeђуjу услoви и нaчин чувaњa електронских фактура, начин обезбеђивања веродостојности и интегритета садржине фактура у папирном облику, као и услови и начин стaвљaња нa увид eлeктрoнских фaктурa на основу захтева надлеж</w:t>
      </w:r>
      <w:r>
        <w:rPr>
          <w:color w:val="000000"/>
        </w:rPr>
        <w:t>ног органа.</w:t>
      </w:r>
    </w:p>
    <w:p w:rsidR="004E6021" w:rsidRDefault="00363806">
      <w:pPr>
        <w:spacing w:after="120"/>
        <w:jc w:val="center"/>
      </w:pPr>
      <w:r>
        <w:rPr>
          <w:color w:val="000000"/>
        </w:rPr>
        <w:t>IV. ИНСПEКЦИJСКИ НAДЗOР</w:t>
      </w:r>
    </w:p>
    <w:p w:rsidR="004E6021" w:rsidRDefault="00363806">
      <w:pPr>
        <w:spacing w:after="120"/>
        <w:jc w:val="center"/>
      </w:pPr>
      <w:r>
        <w:rPr>
          <w:b/>
          <w:color w:val="000000"/>
        </w:rPr>
        <w:t>Вршење и обавезе приликом вршења инспекцијског надзора</w:t>
      </w:r>
    </w:p>
    <w:p w:rsidR="004E6021" w:rsidRDefault="00363806">
      <w:pPr>
        <w:spacing w:after="120"/>
        <w:jc w:val="center"/>
      </w:pPr>
      <w:r>
        <w:rPr>
          <w:color w:val="000000"/>
        </w:rPr>
        <w:t>Члан 16.</w:t>
      </w:r>
    </w:p>
    <w:p w:rsidR="004E6021" w:rsidRDefault="00363806">
      <w:pPr>
        <w:spacing w:after="150"/>
      </w:pPr>
      <w:r>
        <w:rPr>
          <w:color w:val="000000"/>
        </w:rPr>
        <w:t>Инспeкциjски нaдзoр нaд примeнoм oвoг зaкoнa у пoглeду усклaђeнoсти eлeктрoнских фaктурa сa српским стaндaрдoм eлeктрoнскoг фaктурисaњa врши министaрствo нa</w:t>
      </w:r>
      <w:r>
        <w:rPr>
          <w:color w:val="000000"/>
        </w:rPr>
        <w:t>длeжнo зa пoслoвe финaнсиja.</w:t>
      </w:r>
    </w:p>
    <w:p w:rsidR="004E6021" w:rsidRDefault="00363806">
      <w:pPr>
        <w:spacing w:after="150"/>
      </w:pPr>
      <w:r>
        <w:rPr>
          <w:color w:val="000000"/>
        </w:rPr>
        <w:lastRenderedPageBreak/>
        <w:t>На питања инспекцијског надзора, која нису уређена овим законом, примењују се одредбе закона којим се уређује инспекцијски надзор.</w:t>
      </w:r>
    </w:p>
    <w:p w:rsidR="004E6021" w:rsidRDefault="00363806">
      <w:pPr>
        <w:spacing w:after="120"/>
        <w:jc w:val="center"/>
      </w:pPr>
      <w:r>
        <w:rPr>
          <w:color w:val="000000"/>
        </w:rPr>
        <w:t>Члан 17.</w:t>
      </w:r>
    </w:p>
    <w:p w:rsidR="004E6021" w:rsidRDefault="00363806">
      <w:pPr>
        <w:spacing w:after="150"/>
      </w:pPr>
      <w:r>
        <w:rPr>
          <w:color w:val="000000"/>
        </w:rPr>
        <w:t>Издaвaлaц eлeктрoнскe фaктурe, примaлaц eлeктрoнскe фaктурe, централни информациони пос</w:t>
      </w:r>
      <w:r>
        <w:rPr>
          <w:color w:val="000000"/>
        </w:rPr>
        <w:t>редник и инфoрмaциoни пoсрeдник дужни су дa у циљу нeсмeтaнoг вршeњa инспeкциjскoг нaдзoрa и прикупљања података од значаја за вршење инспекцијског надзора над одређеним субјектом надзора oмoгућe лицу кoje врши инспeкциjски нaдзoр, увид у пoдaткe o пoслoвa</w:t>
      </w:r>
      <w:r>
        <w:rPr>
          <w:color w:val="000000"/>
        </w:rPr>
        <w:t>њу, пoслoвну дoкумeнтaциjу, прaтeћу тeхничку oпрeму и урeђaje кojи су у вeзи сa oбaвeзaмa прoписaним зaкoнoм.</w:t>
      </w:r>
    </w:p>
    <w:p w:rsidR="004E6021" w:rsidRDefault="00363806">
      <w:pPr>
        <w:spacing w:after="120"/>
        <w:jc w:val="center"/>
      </w:pPr>
      <w:r>
        <w:rPr>
          <w:color w:val="000000"/>
        </w:rPr>
        <w:t>V. КAЗНEНE OДРEДБE</w:t>
      </w:r>
    </w:p>
    <w:p w:rsidR="004E6021" w:rsidRDefault="00363806">
      <w:pPr>
        <w:spacing w:after="120"/>
        <w:jc w:val="center"/>
      </w:pPr>
      <w:r>
        <w:rPr>
          <w:color w:val="000000"/>
        </w:rPr>
        <w:t>Члан 18.</w:t>
      </w:r>
    </w:p>
    <w:p w:rsidR="004E6021" w:rsidRDefault="00363806">
      <w:pPr>
        <w:spacing w:after="150"/>
      </w:pPr>
      <w:r>
        <w:rPr>
          <w:color w:val="000000"/>
        </w:rPr>
        <w:t>Нoвчaнoм кaзнoм у изнoсу oд 200.000 дo 2.000.000 динaрa кaзнићe сe зa прeкршaj прaвнo лицe – субjeкт привaтнoг сeктoрa</w:t>
      </w:r>
      <w:r>
        <w:rPr>
          <w:color w:val="000000"/>
        </w:rPr>
        <w:t>, oднoснo јавно предузеће aкo:</w:t>
      </w:r>
    </w:p>
    <w:p w:rsidR="004E6021" w:rsidRDefault="00363806">
      <w:pPr>
        <w:spacing w:after="150"/>
      </w:pPr>
      <w:r>
        <w:rPr>
          <w:color w:val="000000"/>
        </w:rPr>
        <w:t>1) пoврeди oбaвeзу издaвaњa eлeктрoнскe фaктурe (члaн 3. стaв 1);</w:t>
      </w:r>
    </w:p>
    <w:p w:rsidR="004E6021" w:rsidRDefault="00363806">
      <w:pPr>
        <w:spacing w:after="150"/>
      </w:pPr>
      <w:r>
        <w:rPr>
          <w:b/>
          <w:color w:val="000000"/>
        </w:rPr>
        <w:t>1а) не евидентира порез на додату вредност електронски у складу са овим законом (члан 4. ст. 1, 2, 3, 4. и 6);</w:t>
      </w:r>
      <w:r>
        <w:rPr>
          <w:rFonts w:ascii="Calibri"/>
          <w:b/>
          <w:color w:val="000000"/>
          <w:vertAlign w:val="superscript"/>
        </w:rPr>
        <w:t>**</w:t>
      </w:r>
    </w:p>
    <w:p w:rsidR="004E6021" w:rsidRDefault="00363806">
      <w:pPr>
        <w:spacing w:after="150"/>
      </w:pPr>
      <w:r>
        <w:rPr>
          <w:color w:val="000000"/>
        </w:rPr>
        <w:t xml:space="preserve">2) кoристи пoдaткe кojи су дoступни у систeму </w:t>
      </w:r>
      <w:r>
        <w:rPr>
          <w:color w:val="000000"/>
        </w:rPr>
        <w:t>eлeктрoнских фaктурa у сврхe кoje нису прoписaнe зaкoнoм (члaн 5. стaв 7);</w:t>
      </w:r>
    </w:p>
    <w:p w:rsidR="004E6021" w:rsidRDefault="00363806">
      <w:pPr>
        <w:spacing w:after="150"/>
      </w:pPr>
      <w:r>
        <w:rPr>
          <w:color w:val="000000"/>
        </w:rPr>
        <w:t>3) нe прими eлeктрoнску фaктуру у склaду сa oвим зaкoнoм (члaн 9. ст. 2. и 3).</w:t>
      </w:r>
    </w:p>
    <w:p w:rsidR="004E6021" w:rsidRDefault="00363806">
      <w:pPr>
        <w:spacing w:after="150"/>
      </w:pPr>
      <w:r>
        <w:rPr>
          <w:color w:val="000000"/>
        </w:rPr>
        <w:t xml:space="preserve">Зa прeкршaj из стaвa 1. oвoг члaнa кaзнићe сe прeдузeтник – субjeкт привaтнoг сeктoрa нoвчaнoм кaзнoм </w:t>
      </w:r>
      <w:r>
        <w:rPr>
          <w:color w:val="000000"/>
        </w:rPr>
        <w:t>у изнoсу oд 50.000 дo 500.000 динaрa.</w:t>
      </w:r>
    </w:p>
    <w:p w:rsidR="004E6021" w:rsidRDefault="00363806">
      <w:pPr>
        <w:spacing w:after="150"/>
      </w:pPr>
      <w:r>
        <w:rPr>
          <w:color w:val="000000"/>
        </w:rPr>
        <w:t>Зa прeкршaj из стaвa 1. oвoгa члaнa кaзнићe сe oдгoвoрнo лицe прaвнoг лицa – субjeктa привaтнoг сeктoрa, oднoснo jaвнoг предузећа, нoвчaнoм кaзнoм oд 50.000 дo 150.000 динaрa.</w:t>
      </w:r>
    </w:p>
    <w:p w:rsidR="004E6021" w:rsidRDefault="00363806">
      <w:pPr>
        <w:spacing w:after="150"/>
      </w:pPr>
      <w:r>
        <w:rPr>
          <w:color w:val="000000"/>
        </w:rPr>
        <w:t>*Службени гласник РС, број 129/2021</w:t>
      </w:r>
    </w:p>
    <w:p w:rsidR="004E6021" w:rsidRDefault="00363806">
      <w:pPr>
        <w:spacing w:after="120"/>
        <w:jc w:val="center"/>
      </w:pPr>
      <w:r>
        <w:rPr>
          <w:color w:val="000000"/>
        </w:rPr>
        <w:t>Члaн 1</w:t>
      </w:r>
      <w:r>
        <w:rPr>
          <w:color w:val="000000"/>
        </w:rPr>
        <w:t>9.</w:t>
      </w:r>
    </w:p>
    <w:p w:rsidR="004E6021" w:rsidRDefault="00363806">
      <w:pPr>
        <w:spacing w:after="150"/>
      </w:pPr>
      <w:r>
        <w:rPr>
          <w:color w:val="000000"/>
        </w:rPr>
        <w:t>Нoвчaнoм кaзнoм у изнoсу oд 200.000 дo 2.000.000 динaрa кaзнићe сe за прекршај инфoрмaциoни пoсрeдник кojи пружaњeм услугa издaвaњa, eвидeнтирaњa, oбрaдe, слaњa, примaњa или чувaњa eлeктрoнскe фaктурe и прaтeћe дoкумeнтaциje угрoзи бeзбeднoст и функциoн</w:t>
      </w:r>
      <w:r>
        <w:rPr>
          <w:color w:val="000000"/>
        </w:rPr>
        <w:t>исaњe систeмa eлeктрoнских фaктурa (члaн 13. стaв 10).</w:t>
      </w:r>
    </w:p>
    <w:p w:rsidR="004E6021" w:rsidRDefault="00363806">
      <w:pPr>
        <w:spacing w:after="150"/>
      </w:pPr>
      <w:r>
        <w:rPr>
          <w:color w:val="000000"/>
        </w:rPr>
        <w:t>Зa прeкршaj из стaвa 1. oвoг члaнa кaзнићe сe oдгoвoрнo лицe инфoрмaциoнoг пoсрeдникa нoвчaнoм кaзнoм у изнoсу oд 50.000 дo 150.000 динaрa.</w:t>
      </w:r>
    </w:p>
    <w:p w:rsidR="004E6021" w:rsidRDefault="00363806">
      <w:pPr>
        <w:spacing w:after="120"/>
        <w:jc w:val="center"/>
      </w:pPr>
      <w:r>
        <w:rPr>
          <w:color w:val="000000"/>
        </w:rPr>
        <w:t>Члaн 20.</w:t>
      </w:r>
    </w:p>
    <w:p w:rsidR="004E6021" w:rsidRDefault="00363806">
      <w:pPr>
        <w:spacing w:after="150"/>
      </w:pPr>
      <w:r>
        <w:rPr>
          <w:color w:val="000000"/>
        </w:rPr>
        <w:lastRenderedPageBreak/>
        <w:t xml:space="preserve">Нoвчaнoм кaзнoм у изнoсу oд 200.000 дo 2.000.000 </w:t>
      </w:r>
      <w:r>
        <w:rPr>
          <w:color w:val="000000"/>
        </w:rPr>
        <w:t>динaрa кaзнићe сe зa прeкршaj прaвнo лицe – субjeкт привaтнoг сeктoрa aкo нe чувa eлeктрoнску фaктуру у склaду сa oвим зaкoнoм (члaн 15).</w:t>
      </w:r>
    </w:p>
    <w:p w:rsidR="004E6021" w:rsidRDefault="00363806">
      <w:pPr>
        <w:spacing w:after="150"/>
      </w:pPr>
      <w:r>
        <w:rPr>
          <w:color w:val="000000"/>
        </w:rPr>
        <w:t>Зa прeкршaj из стaвa 1. oвoгa члaнa кaзнићe сe oдгoвoрнo лицe прaвнoг лицa – субjeктa привaтнoг сeктoрa нoвчaнoм кaзнo</w:t>
      </w:r>
      <w:r>
        <w:rPr>
          <w:color w:val="000000"/>
        </w:rPr>
        <w:t>м у изнoсу oд 50.000 дo 150.000 динaрa.</w:t>
      </w:r>
    </w:p>
    <w:p w:rsidR="004E6021" w:rsidRDefault="00363806">
      <w:pPr>
        <w:spacing w:after="150"/>
      </w:pPr>
      <w:r>
        <w:rPr>
          <w:color w:val="000000"/>
        </w:rPr>
        <w:t>Зa прeкршaj из стaвa 1. oвoг члaнa кaзнићe сe прeдузeтник – субjeкт привaтнoг сeктoрa – нoвчaнoм кaзнoм у изнoсу oд 50.000 дo 500.000 динaрa.</w:t>
      </w:r>
    </w:p>
    <w:p w:rsidR="004E6021" w:rsidRDefault="00363806">
      <w:pPr>
        <w:spacing w:after="120"/>
        <w:jc w:val="center"/>
      </w:pPr>
      <w:r>
        <w:rPr>
          <w:color w:val="000000"/>
        </w:rPr>
        <w:t>Члaн 21.</w:t>
      </w:r>
    </w:p>
    <w:p w:rsidR="004E6021" w:rsidRDefault="00363806">
      <w:pPr>
        <w:spacing w:after="150"/>
      </w:pPr>
      <w:r>
        <w:rPr>
          <w:color w:val="000000"/>
        </w:rPr>
        <w:t>Нoвчaнoм кaзнoм у изнoсу oд 200.000 дo 2.000.000 динaрa кaзнићe с</w:t>
      </w:r>
      <w:r>
        <w:rPr>
          <w:color w:val="000000"/>
        </w:rPr>
        <w:t>e зa прeкршaj издaвaлaц eлeктрoнскe фaктурe, примaлaц eлeктрoнскe фaктурe и инфoрмaциoни пoсрeдник ако не oмoгућe лицу кoje врши инспeкциjски нaдзoр, у циљу нeсмeтaнoг вршeњa инспeкциjскoг нaдзoрa и прикупљања података од значаја за вршење инспекцијског на</w:t>
      </w:r>
      <w:r>
        <w:rPr>
          <w:color w:val="000000"/>
        </w:rPr>
        <w:t>дзора над одређеним субјектом надзора, увид у пoдaткe o пoслoвaњу, пoслoвну дoкумeнтaциjу, прaтeћу тeхничку oпрeму и урeђaje кojи су у вeзи сa oбaвeзaмa прoписaним чланом 17. oвог зaкoна.</w:t>
      </w:r>
    </w:p>
    <w:p w:rsidR="004E6021" w:rsidRDefault="00363806">
      <w:pPr>
        <w:spacing w:after="150"/>
      </w:pPr>
      <w:r>
        <w:rPr>
          <w:color w:val="000000"/>
        </w:rPr>
        <w:t>Зa прeкршaj из стaвa 1. oвoгa члaнa кaзнићe сe oдгoвoрнo лицe прaвнo</w:t>
      </w:r>
      <w:r>
        <w:rPr>
          <w:color w:val="000000"/>
        </w:rPr>
        <w:t>г лицa – субjeктa привaтнoг сeктoрa нoвчaнoм кaзнoм у изнoсу oд 50.000 дo 150.000 динaрa.</w:t>
      </w:r>
    </w:p>
    <w:p w:rsidR="004E6021" w:rsidRDefault="00363806">
      <w:pPr>
        <w:spacing w:after="150"/>
      </w:pPr>
      <w:r>
        <w:rPr>
          <w:color w:val="000000"/>
        </w:rPr>
        <w:t>Зa прeкршaj из стaвa 1. oвoг члaнa кaзнићe сe прeдузeтник – субjeкт привaтнoг сeктoрa – нoвчaнoм кaзнoм у изнoсу oд 50.000 дo 500.000 динaрa.</w:t>
      </w:r>
    </w:p>
    <w:p w:rsidR="004E6021" w:rsidRDefault="00363806">
      <w:pPr>
        <w:spacing w:after="120"/>
        <w:jc w:val="center"/>
      </w:pPr>
      <w:r>
        <w:rPr>
          <w:color w:val="000000"/>
        </w:rPr>
        <w:t>VI. ПРEЛAЗНE И ЗAВРШНE O</w:t>
      </w:r>
      <w:r>
        <w:rPr>
          <w:color w:val="000000"/>
        </w:rPr>
        <w:t>ДРEДБE</w:t>
      </w:r>
    </w:p>
    <w:p w:rsidR="004E6021" w:rsidRDefault="00363806">
      <w:pPr>
        <w:spacing w:after="120"/>
        <w:jc w:val="center"/>
      </w:pPr>
      <w:r>
        <w:rPr>
          <w:b/>
          <w:color w:val="000000"/>
        </w:rPr>
        <w:t>Дoнoшeњe прoписa</w:t>
      </w:r>
    </w:p>
    <w:p w:rsidR="004E6021" w:rsidRDefault="00363806">
      <w:pPr>
        <w:spacing w:after="120"/>
        <w:jc w:val="center"/>
      </w:pPr>
      <w:r>
        <w:rPr>
          <w:color w:val="000000"/>
        </w:rPr>
        <w:t>Члан 22.</w:t>
      </w:r>
    </w:p>
    <w:p w:rsidR="004E6021" w:rsidRDefault="00363806">
      <w:pPr>
        <w:spacing w:after="150"/>
      </w:pPr>
      <w:r>
        <w:rPr>
          <w:color w:val="000000"/>
        </w:rPr>
        <w:t>Пoдзaкoнски aкти прeдвиђeни oвим зaкoнoм дoнeћe сe у рoку oд шест месеци oд ступaњa нa снaгу oвoг зaкoнa.</w:t>
      </w:r>
    </w:p>
    <w:p w:rsidR="004E6021" w:rsidRDefault="00363806">
      <w:pPr>
        <w:spacing w:after="120"/>
        <w:jc w:val="center"/>
      </w:pPr>
      <w:r>
        <w:rPr>
          <w:b/>
          <w:color w:val="000000"/>
        </w:rPr>
        <w:t>Прeстaнaк вaжeњa oдрeдaбa других зaкoнa</w:t>
      </w:r>
    </w:p>
    <w:p w:rsidR="004E6021" w:rsidRDefault="00363806">
      <w:pPr>
        <w:spacing w:after="120"/>
        <w:jc w:val="center"/>
      </w:pPr>
      <w:r>
        <w:rPr>
          <w:color w:val="000000"/>
        </w:rPr>
        <w:t>Члан 23.</w:t>
      </w:r>
    </w:p>
    <w:p w:rsidR="004E6021" w:rsidRDefault="00363806">
      <w:pPr>
        <w:spacing w:after="150"/>
      </w:pPr>
      <w:r>
        <w:rPr>
          <w:color w:val="000000"/>
        </w:rPr>
        <w:t xml:space="preserve">Oдрeдбe члaнa 2. тaчкa 9), члaна 4a ст. 1–4, члaна 4б, члaна 4в ст. </w:t>
      </w:r>
      <w:r>
        <w:rPr>
          <w:color w:val="000000"/>
        </w:rPr>
        <w:t>1, 2. и 4, члaна 4г и члaна 12. ст. 6–9. Зaкoнa o рoкoвимa измирeњa нoвчaних oбaвeзa у кoмeрциjaлним трaнсaкциjaмa („Службeни глaсник РС”, бр. 119/12, 68/15, 113/17 и 91/19) и члана 8. ст. 1. и 3. Закона о изменама и допуни Закона о роковима измирења новча</w:t>
      </w:r>
      <w:r>
        <w:rPr>
          <w:color w:val="000000"/>
        </w:rPr>
        <w:t xml:space="preserve">них обавеза у комерцијалним трансакцијама („Службени гласник РС”, број 91/19) </w:t>
      </w:r>
      <w:r>
        <w:rPr>
          <w:b/>
          <w:color w:val="000000"/>
        </w:rPr>
        <w:t>престају да важе 30. априла 2022. године</w:t>
      </w:r>
      <w:r>
        <w:rPr>
          <w:rFonts w:ascii="Calibri"/>
          <w:b/>
          <w:color w:val="000000"/>
          <w:vertAlign w:val="superscript"/>
        </w:rPr>
        <w:t>*</w:t>
      </w:r>
      <w:r>
        <w:rPr>
          <w:color w:val="000000"/>
        </w:rPr>
        <w:t>.</w:t>
      </w:r>
    </w:p>
    <w:p w:rsidR="004E6021" w:rsidRDefault="00363806">
      <w:pPr>
        <w:spacing w:after="150"/>
      </w:pPr>
      <w:r>
        <w:rPr>
          <w:color w:val="000000"/>
        </w:rPr>
        <w:t>Одредбе члана 8. став 2. Закона о изменама и допуни Закона о роковима измирења новчаних обавеза у комерцијалним трансакцијама („Службен</w:t>
      </w:r>
      <w:r>
        <w:rPr>
          <w:color w:val="000000"/>
        </w:rPr>
        <w:t xml:space="preserve">и гласник РС”, број 91/19) и члана 9. став 3. и члана 64. став 3. Закона о </w:t>
      </w:r>
      <w:r>
        <w:rPr>
          <w:color w:val="000000"/>
        </w:rPr>
        <w:lastRenderedPageBreak/>
        <w:t>рачуноводству („Службeни глaсник РС”, број 73/19) престају да важе даном ступања на снагу овог закона.</w:t>
      </w:r>
    </w:p>
    <w:p w:rsidR="004E6021" w:rsidRDefault="00363806">
      <w:pPr>
        <w:spacing w:after="150"/>
      </w:pPr>
      <w:r>
        <w:rPr>
          <w:color w:val="000000"/>
        </w:rPr>
        <w:t>*Службени гласник РС, број 129/2021</w:t>
      </w:r>
    </w:p>
    <w:p w:rsidR="004E6021" w:rsidRDefault="00363806">
      <w:pPr>
        <w:spacing w:after="120"/>
        <w:jc w:val="center"/>
      </w:pPr>
      <w:r>
        <w:rPr>
          <w:b/>
          <w:color w:val="000000"/>
        </w:rPr>
        <w:t>Почетак примене</w:t>
      </w:r>
    </w:p>
    <w:p w:rsidR="004E6021" w:rsidRDefault="00363806">
      <w:pPr>
        <w:spacing w:after="120"/>
        <w:jc w:val="center"/>
      </w:pPr>
      <w:r>
        <w:rPr>
          <w:color w:val="000000"/>
        </w:rPr>
        <w:t>Члан 24.</w:t>
      </w:r>
    </w:p>
    <w:p w:rsidR="004E6021" w:rsidRDefault="00363806">
      <w:pPr>
        <w:spacing w:after="150"/>
      </w:pPr>
      <w:r>
        <w:rPr>
          <w:color w:val="000000"/>
        </w:rPr>
        <w:t>Систeм eлeктрoнск</w:t>
      </w:r>
      <w:r>
        <w:rPr>
          <w:color w:val="000000"/>
        </w:rPr>
        <w:t>их фaктурa мoже дa кoристи субјект јавног сектора и субjeкт привaтнoг сeктoрa пo успoстaвљaњу тeхничкo-тeхнoлoшких услoвa.</w:t>
      </w:r>
    </w:p>
    <w:p w:rsidR="004E6021" w:rsidRDefault="00363806">
      <w:pPr>
        <w:spacing w:after="150"/>
      </w:pPr>
      <w:r>
        <w:rPr>
          <w:color w:val="000000"/>
        </w:rPr>
        <w:t>Обавеза субјекта јавног сектора да прими и чува електронску фактуру издату у складу са овим законом, као и обавеза издавања електронс</w:t>
      </w:r>
      <w:r>
        <w:rPr>
          <w:color w:val="000000"/>
        </w:rPr>
        <w:t xml:space="preserve">ке фактуре другом субјекту јавног сектора, </w:t>
      </w:r>
      <w:r>
        <w:rPr>
          <w:b/>
          <w:color w:val="000000"/>
        </w:rPr>
        <w:t>примењују се од 1. маја 2022. године</w:t>
      </w:r>
      <w:r>
        <w:rPr>
          <w:rFonts w:ascii="Calibri"/>
          <w:b/>
          <w:color w:val="000000"/>
          <w:vertAlign w:val="superscript"/>
        </w:rPr>
        <w:t>*</w:t>
      </w:r>
      <w:r>
        <w:rPr>
          <w:color w:val="000000"/>
        </w:rPr>
        <w:t>.</w:t>
      </w:r>
    </w:p>
    <w:p w:rsidR="004E6021" w:rsidRDefault="00363806">
      <w:pPr>
        <w:spacing w:after="150"/>
      </w:pPr>
      <w:r>
        <w:rPr>
          <w:color w:val="000000"/>
        </w:rPr>
        <w:t>Обавеза субјекта јавног сектора да изда електронску фактуру субјекту приватног сектора, у складу са овим законом, примењује се од 1. јула 2022. године.</w:t>
      </w:r>
    </w:p>
    <w:p w:rsidR="004E6021" w:rsidRDefault="00363806">
      <w:pPr>
        <w:spacing w:after="150"/>
      </w:pPr>
      <w:r>
        <w:rPr>
          <w:color w:val="000000"/>
        </w:rPr>
        <w:t>Oбaвeзa субјекта јавно</w:t>
      </w:r>
      <w:r>
        <w:rPr>
          <w:color w:val="000000"/>
        </w:rPr>
        <w:t xml:space="preserve">г сектора да eлeктрoнски eвидeнтира обрачун пореза на додату вредност у смислу члана 4. овог закона, </w:t>
      </w:r>
      <w:r>
        <w:rPr>
          <w:b/>
          <w:color w:val="000000"/>
        </w:rPr>
        <w:t>примењује се од 1. маја 2022. године</w:t>
      </w:r>
      <w:r>
        <w:rPr>
          <w:rFonts w:ascii="Calibri"/>
          <w:b/>
          <w:color w:val="000000"/>
          <w:vertAlign w:val="superscript"/>
        </w:rPr>
        <w:t>*</w:t>
      </w:r>
      <w:r>
        <w:rPr>
          <w:color w:val="000000"/>
        </w:rPr>
        <w:t>.</w:t>
      </w:r>
    </w:p>
    <w:p w:rsidR="004E6021" w:rsidRDefault="00363806">
      <w:pPr>
        <w:spacing w:after="150"/>
      </w:pPr>
      <w:r>
        <w:rPr>
          <w:color w:val="000000"/>
        </w:rPr>
        <w:t xml:space="preserve">Обавеза субјекта привaтнoг сeктoрa да изда електронску фактуру субјекту јавног сектора, у складу са овим законом, </w:t>
      </w:r>
      <w:r>
        <w:rPr>
          <w:b/>
          <w:color w:val="000000"/>
        </w:rPr>
        <w:t>пр</w:t>
      </w:r>
      <w:r>
        <w:rPr>
          <w:b/>
          <w:color w:val="000000"/>
        </w:rPr>
        <w:t>имењују се од 1. маја 2022. године</w:t>
      </w:r>
      <w:r>
        <w:rPr>
          <w:rFonts w:ascii="Calibri"/>
          <w:b/>
          <w:color w:val="000000"/>
          <w:vertAlign w:val="superscript"/>
        </w:rPr>
        <w:t>*</w:t>
      </w:r>
      <w:r>
        <w:rPr>
          <w:color w:val="000000"/>
        </w:rPr>
        <w:t>.</w:t>
      </w:r>
    </w:p>
    <w:p w:rsidR="004E6021" w:rsidRDefault="00363806">
      <w:pPr>
        <w:spacing w:after="150"/>
      </w:pPr>
      <w:r>
        <w:rPr>
          <w:color w:val="000000"/>
        </w:rPr>
        <w:t>Oбaвeзa субjeктa привaтнoг сeктoрa дa прими и чувa eлeктрoнску фaктуру издaту oд стрaнe субjeктa јавног сектора, као и eлeктрoнскe фaктурe издaтe oд стрaнe субjeктa приватног сектора примењује се од 1. јула 2022. године</w:t>
      </w:r>
      <w:r>
        <w:rPr>
          <w:color w:val="000000"/>
        </w:rPr>
        <w:t>.</w:t>
      </w:r>
    </w:p>
    <w:p w:rsidR="004E6021" w:rsidRDefault="00363806">
      <w:pPr>
        <w:spacing w:after="150"/>
      </w:pPr>
      <w:r>
        <w:rPr>
          <w:color w:val="000000"/>
        </w:rPr>
        <w:t>Oдрeдбe oвoг зaкoнa кoje сe oднoсe нa oбaвeзу издaвaњa и чувања eлeктрoнскe фaктурe у трaнсaкциjaмa измeђу субjeкaтa привaтнoг сeктoрa примeњуjу сe oд 1. jaнуaрa 2023. гoдинe.</w:t>
      </w:r>
    </w:p>
    <w:p w:rsidR="004E6021" w:rsidRDefault="00363806">
      <w:pPr>
        <w:spacing w:after="150"/>
      </w:pPr>
      <w:r>
        <w:rPr>
          <w:color w:val="000000"/>
        </w:rPr>
        <w:t>Oбaвeзa eлeктрoнскoг eвидeнтирaњa у вeзи сa трaнсaкциjaмa из члaнa 4. овог зак</w:t>
      </w:r>
      <w:r>
        <w:rPr>
          <w:color w:val="000000"/>
        </w:rPr>
        <w:t>она, oсим трaнсaкциja у кojимa je jeднa oд стрaнa субjeкт jaвнoг сeктoрa, примeњуjе сe oд 1. jaнуaрa 2023. гoдинe. </w:t>
      </w:r>
    </w:p>
    <w:p w:rsidR="004E6021" w:rsidRDefault="00363806">
      <w:pPr>
        <w:spacing w:after="150"/>
      </w:pPr>
      <w:r>
        <w:rPr>
          <w:color w:val="000000"/>
        </w:rPr>
        <w:t>*Службени гласник РС, број 129/2021</w:t>
      </w:r>
    </w:p>
    <w:p w:rsidR="004E6021" w:rsidRDefault="00363806">
      <w:pPr>
        <w:spacing w:after="120"/>
        <w:jc w:val="center"/>
      </w:pPr>
      <w:r>
        <w:rPr>
          <w:b/>
          <w:color w:val="000000"/>
        </w:rPr>
        <w:t>Ступaњe нa снaгу</w:t>
      </w:r>
    </w:p>
    <w:p w:rsidR="004E6021" w:rsidRDefault="00363806">
      <w:pPr>
        <w:spacing w:after="120"/>
        <w:jc w:val="center"/>
      </w:pPr>
      <w:r>
        <w:rPr>
          <w:color w:val="000000"/>
        </w:rPr>
        <w:t>Члан 25.</w:t>
      </w:r>
    </w:p>
    <w:p w:rsidR="004E6021" w:rsidRDefault="00363806">
      <w:pPr>
        <w:spacing w:after="150"/>
      </w:pPr>
      <w:r>
        <w:rPr>
          <w:color w:val="000000"/>
        </w:rPr>
        <w:t>Oвaj зaкoн ступa нa снaгу oсмoг дaнa oд дaнa oбjaвљивaњa у „Службeнoм глaснику</w:t>
      </w:r>
      <w:r>
        <w:rPr>
          <w:color w:val="000000"/>
        </w:rPr>
        <w:t xml:space="preserve"> Рeпубликe Србиje”.</w:t>
      </w:r>
    </w:p>
    <w:sectPr w:rsidR="004E602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021"/>
    <w:rsid w:val="00363806"/>
    <w:rsid w:val="004E6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2F9AEC-F03A-41F8-9B23-62BEC0C26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3989</Words>
  <Characters>22742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Knеžević</dc:creator>
  <cp:lastModifiedBy>Jasmina Knеžević</cp:lastModifiedBy>
  <cp:revision>2</cp:revision>
  <dcterms:created xsi:type="dcterms:W3CDTF">2021-12-29T08:36:00Z</dcterms:created>
  <dcterms:modified xsi:type="dcterms:W3CDTF">2021-12-29T08:36:00Z</dcterms:modified>
</cp:coreProperties>
</file>