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573" w:rsidRDefault="000C2573">
      <w:pPr>
        <w:spacing w:after="150"/>
      </w:pPr>
    </w:p>
    <w:p w:rsidR="000C2573" w:rsidRDefault="006C1D82">
      <w:pPr>
        <w:spacing w:after="150"/>
      </w:pPr>
      <w:r>
        <w:rPr>
          <w:color w:val="000000"/>
        </w:rPr>
        <w:t> </w:t>
      </w: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фактурисању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44/21),</w:t>
      </w:r>
    </w:p>
    <w:p w:rsidR="000C2573" w:rsidRDefault="006C1D82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0C2573" w:rsidRDefault="006C1D82">
      <w:pPr>
        <w:spacing w:after="225"/>
        <w:jc w:val="center"/>
      </w:pPr>
      <w:r>
        <w:rPr>
          <w:b/>
          <w:color w:val="000000"/>
        </w:rPr>
        <w:t>УРЕДБУ</w:t>
      </w:r>
    </w:p>
    <w:p w:rsidR="000C2573" w:rsidRDefault="006C1D82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коришћења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система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фактурама</w:t>
      </w:r>
      <w:proofErr w:type="spellEnd"/>
    </w:p>
    <w:p w:rsidR="000C2573" w:rsidRDefault="006C1D82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69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јула</w:t>
      </w:r>
      <w:proofErr w:type="spellEnd"/>
      <w:r>
        <w:rPr>
          <w:color w:val="000000"/>
        </w:rPr>
        <w:t xml:space="preserve"> 2021. 132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2021.</w:t>
      </w:r>
    </w:p>
    <w:p w:rsidR="000C2573" w:rsidRDefault="006C1D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0C2573" w:rsidRDefault="006C1D82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>.</w:t>
      </w:r>
    </w:p>
    <w:p w:rsidR="000C2573" w:rsidRDefault="006C1D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0C2573" w:rsidRDefault="006C1D82">
      <w:pPr>
        <w:spacing w:after="150"/>
      </w:pP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трансакција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поседује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апликацију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успоставља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одговарајућа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служба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.</w:t>
      </w:r>
    </w:p>
    <w:p w:rsidR="000C2573" w:rsidRDefault="006C1D82">
      <w:pPr>
        <w:spacing w:after="150"/>
      </w:pPr>
      <w:proofErr w:type="spellStart"/>
      <w:r>
        <w:rPr>
          <w:color w:val="000000"/>
        </w:rPr>
        <w:t>Регистрација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коришћење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фактурисању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>. 44/21 и 129/21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– у </w:t>
      </w:r>
      <w:proofErr w:type="spellStart"/>
      <w:r>
        <w:rPr>
          <w:color w:val="000000"/>
        </w:rPr>
        <w:t>да</w:t>
      </w:r>
      <w:r>
        <w:rPr>
          <w:color w:val="000000"/>
        </w:rPr>
        <w:t>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интерним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објашњења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интерно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упутство</w:t>
      </w:r>
      <w:proofErr w:type="spellEnd"/>
      <w:r>
        <w:rPr>
          <w:color w:val="000000"/>
        </w:rPr>
        <w:t>).</w:t>
      </w:r>
    </w:p>
    <w:p w:rsidR="000C2573" w:rsidRDefault="006C1D82">
      <w:pPr>
        <w:spacing w:after="150"/>
      </w:pP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поузданости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идентификације</w:t>
      </w:r>
      <w:proofErr w:type="spellEnd"/>
      <w:r>
        <w:rPr>
          <w:color w:val="000000"/>
        </w:rPr>
        <w:t>.</w:t>
      </w:r>
    </w:p>
    <w:p w:rsidR="000C2573" w:rsidRDefault="006C1D82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132/2021</w:t>
      </w:r>
    </w:p>
    <w:p w:rsidR="000C2573" w:rsidRDefault="006C1D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0C2573" w:rsidRDefault="006C1D82">
      <w:pPr>
        <w:spacing w:after="150"/>
      </w:pPr>
      <w:proofErr w:type="spellStart"/>
      <w:r>
        <w:rPr>
          <w:color w:val="000000"/>
        </w:rPr>
        <w:t>Пријем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остало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</w:t>
      </w:r>
      <w:r>
        <w:rPr>
          <w:color w:val="000000"/>
        </w:rPr>
        <w:t>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примљеним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интегрисан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упутством</w:t>
      </w:r>
      <w:proofErr w:type="spellEnd"/>
      <w:r>
        <w:rPr>
          <w:color w:val="000000"/>
        </w:rPr>
        <w:t>.</w:t>
      </w:r>
    </w:p>
    <w:p w:rsidR="000C2573" w:rsidRDefault="006C1D82">
      <w:pPr>
        <w:spacing w:after="150"/>
      </w:pPr>
      <w:proofErr w:type="spellStart"/>
      <w:r>
        <w:rPr>
          <w:color w:val="000000"/>
        </w:rPr>
        <w:t>Интеграција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</w:t>
      </w:r>
      <w:r>
        <w:rPr>
          <w:color w:val="000000"/>
        </w:rPr>
        <w:t>ктурама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нарочито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омогућава</w:t>
      </w:r>
      <w:proofErr w:type="spellEnd"/>
      <w:r>
        <w:rPr>
          <w:color w:val="000000"/>
        </w:rPr>
        <w:t>:</w:t>
      </w:r>
    </w:p>
    <w:p w:rsidR="000C2573" w:rsidRDefault="006C1D82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пријем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генерисање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>;</w:t>
      </w:r>
    </w:p>
    <w:p w:rsidR="000C2573" w:rsidRDefault="006C1D82">
      <w:pPr>
        <w:spacing w:after="150"/>
      </w:pPr>
      <w:r>
        <w:rPr>
          <w:color w:val="000000"/>
        </w:rPr>
        <w:lastRenderedPageBreak/>
        <w:t xml:space="preserve">2) </w:t>
      </w:r>
      <w:proofErr w:type="spellStart"/>
      <w:r>
        <w:rPr>
          <w:color w:val="000000"/>
        </w:rPr>
        <w:t>преглед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појединачне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>.</w:t>
      </w:r>
    </w:p>
    <w:p w:rsidR="000C2573" w:rsidRDefault="006C1D82">
      <w:pPr>
        <w:spacing w:after="150"/>
      </w:pPr>
      <w:proofErr w:type="spellStart"/>
      <w:r>
        <w:rPr>
          <w:color w:val="000000"/>
        </w:rPr>
        <w:t>Свака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статусу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аутоматски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преноси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неусаглашености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статусу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податак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статусу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веродостојним</w:t>
      </w:r>
      <w:proofErr w:type="spellEnd"/>
      <w:r>
        <w:rPr>
          <w:color w:val="000000"/>
        </w:rPr>
        <w:t>.</w:t>
      </w:r>
    </w:p>
    <w:p w:rsidR="000C2573" w:rsidRDefault="006C1D82">
      <w:pPr>
        <w:spacing w:after="120"/>
        <w:jc w:val="center"/>
      </w:pPr>
      <w:proofErr w:type="spellStart"/>
      <w:r>
        <w:rPr>
          <w:color w:val="000000"/>
        </w:rPr>
        <w:t>Чла</w:t>
      </w:r>
      <w:r>
        <w:rPr>
          <w:color w:val="000000"/>
        </w:rPr>
        <w:t>н</w:t>
      </w:r>
      <w:proofErr w:type="spellEnd"/>
      <w:r>
        <w:rPr>
          <w:color w:val="000000"/>
        </w:rPr>
        <w:t xml:space="preserve"> 4.</w:t>
      </w:r>
    </w:p>
    <w:p w:rsidR="000C2573" w:rsidRDefault="006C1D82">
      <w:pPr>
        <w:spacing w:after="150"/>
      </w:pP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примљена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неопходно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>:</w:t>
      </w:r>
    </w:p>
    <w:p w:rsidR="000C2573" w:rsidRDefault="006C1D82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>;</w:t>
      </w:r>
    </w:p>
    <w:p w:rsidR="000C2573" w:rsidRDefault="006C1D82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>;</w:t>
      </w:r>
    </w:p>
    <w:p w:rsidR="000C2573" w:rsidRDefault="006C1D82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уговора</w:t>
      </w:r>
      <w:proofErr w:type="spellEnd"/>
      <w:r>
        <w:rPr>
          <w:color w:val="000000"/>
        </w:rPr>
        <w:t>;</w:t>
      </w:r>
    </w:p>
    <w:p w:rsidR="000C2573" w:rsidRDefault="006C1D82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укупан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>.</w:t>
      </w:r>
    </w:p>
    <w:p w:rsidR="000C2573" w:rsidRDefault="006C1D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0C2573" w:rsidRDefault="006C1D82">
      <w:pPr>
        <w:spacing w:after="150"/>
      </w:pP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о:</w:t>
      </w:r>
    </w:p>
    <w:p w:rsidR="000C2573" w:rsidRDefault="006C1D82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фактурама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0C2573" w:rsidRDefault="006C1D82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јединствени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дужника</w:t>
      </w:r>
      <w:proofErr w:type="spellEnd"/>
      <w:r>
        <w:rPr>
          <w:color w:val="000000"/>
        </w:rPr>
        <w:t>,</w:t>
      </w:r>
    </w:p>
    <w:p w:rsidR="000C2573" w:rsidRDefault="006C1D82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>,</w:t>
      </w:r>
    </w:p>
    <w:p w:rsidR="000C2573" w:rsidRDefault="006C1D82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датум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>,</w:t>
      </w:r>
    </w:p>
    <w:p w:rsidR="000C2573" w:rsidRDefault="006C1D82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укупан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фактуре</w:t>
      </w:r>
      <w:proofErr w:type="spellEnd"/>
      <w:r>
        <w:rPr>
          <w:color w:val="000000"/>
        </w:rPr>
        <w:t>,</w:t>
      </w:r>
    </w:p>
    <w:p w:rsidR="000C2573" w:rsidRDefault="006C1D82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коментар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повериоца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дужника</w:t>
      </w:r>
      <w:proofErr w:type="spellEnd"/>
      <w:r>
        <w:rPr>
          <w:color w:val="000000"/>
        </w:rPr>
        <w:t>;</w:t>
      </w:r>
    </w:p>
    <w:p w:rsidR="000C2573" w:rsidRDefault="006C1D82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повериоцима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дужницима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0C2573" w:rsidRDefault="006C1D82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јединствени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поверилац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>,</w:t>
      </w:r>
    </w:p>
    <w:p w:rsidR="000C2573" w:rsidRDefault="006C1D82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назив</w:t>
      </w:r>
      <w:proofErr w:type="spellEnd"/>
      <w:r>
        <w:rPr>
          <w:color w:val="000000"/>
        </w:rPr>
        <w:t>,</w:t>
      </w:r>
    </w:p>
    <w:p w:rsidR="000C2573" w:rsidRDefault="006C1D82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матични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>,</w:t>
      </w:r>
    </w:p>
    <w:p w:rsidR="000C2573" w:rsidRDefault="006C1D82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порески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>,</w:t>
      </w:r>
    </w:p>
    <w:p w:rsidR="000C2573" w:rsidRDefault="006C1D82">
      <w:pPr>
        <w:spacing w:after="150"/>
      </w:pPr>
      <w:r>
        <w:rPr>
          <w:color w:val="000000"/>
        </w:rPr>
        <w:t xml:space="preserve">– </w:t>
      </w:r>
      <w:proofErr w:type="spellStart"/>
      <w:r>
        <w:rPr>
          <w:color w:val="000000"/>
        </w:rPr>
        <w:t>адреса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поште</w:t>
      </w:r>
      <w:proofErr w:type="spellEnd"/>
      <w:r>
        <w:rPr>
          <w:color w:val="000000"/>
        </w:rPr>
        <w:t>.</w:t>
      </w:r>
    </w:p>
    <w:p w:rsidR="000C2573" w:rsidRDefault="006C1D8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0C2573" w:rsidRDefault="006C1D82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маја</w:t>
      </w:r>
      <w:proofErr w:type="spellEnd"/>
      <w:r>
        <w:rPr>
          <w:b/>
          <w:color w:val="000000"/>
        </w:rPr>
        <w:t xml:space="preserve"> 2022.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0C2573" w:rsidRDefault="006C1D82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132/2021</w:t>
      </w:r>
    </w:p>
    <w:p w:rsidR="000C2573" w:rsidRDefault="006C1D82">
      <w:pPr>
        <w:spacing w:after="150"/>
        <w:jc w:val="right"/>
      </w:pPr>
      <w:r>
        <w:rPr>
          <w:color w:val="000000"/>
        </w:rPr>
        <w:lastRenderedPageBreak/>
        <w:t xml:space="preserve">05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110-6405/2021</w:t>
      </w:r>
    </w:p>
    <w:p w:rsidR="000C2573" w:rsidRDefault="006C1D82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9. </w:t>
      </w:r>
      <w:proofErr w:type="spellStart"/>
      <w:r>
        <w:rPr>
          <w:color w:val="000000"/>
        </w:rPr>
        <w:t>јула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:rsidR="000C2573" w:rsidRDefault="006C1D82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0C2573" w:rsidRDefault="006C1D82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0C2573" w:rsidRDefault="006C1D82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0C2573" w:rsidRDefault="006C1D82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УРЕДБЕ</w:t>
      </w:r>
    </w:p>
    <w:p w:rsidR="000C2573" w:rsidRDefault="006C1D82">
      <w:pPr>
        <w:spacing w:after="150"/>
        <w:jc w:val="center"/>
      </w:pPr>
      <w:proofErr w:type="spellStart"/>
      <w:r>
        <w:rPr>
          <w:i/>
          <w:color w:val="000000"/>
        </w:rPr>
        <w:t>Уредба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Уредбе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условима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начину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коришћења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система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управљање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фактурама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132/2021-43</w:t>
      </w:r>
    </w:p>
    <w:p w:rsidR="000C2573" w:rsidRDefault="006C1D82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3.</w:t>
      </w:r>
    </w:p>
    <w:p w:rsidR="000C2573" w:rsidRDefault="006C1D82">
      <w:pPr>
        <w:spacing w:after="150"/>
      </w:pPr>
      <w:proofErr w:type="spellStart"/>
      <w:r>
        <w:rPr>
          <w:b/>
          <w:color w:val="000000"/>
        </w:rPr>
        <w:t>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уредба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p w:rsidR="000C2573" w:rsidRDefault="006C1D82">
      <w:pPr>
        <w:spacing w:after="150"/>
        <w:jc w:val="right"/>
      </w:pPr>
      <w:r>
        <w:rPr>
          <w:color w:val="000000"/>
        </w:rPr>
        <w:t> </w:t>
      </w:r>
    </w:p>
    <w:sectPr w:rsidR="000C257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73"/>
    <w:rsid w:val="000C2573"/>
    <w:rsid w:val="006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A3F4A-1FB7-454B-B04D-79D2915D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2022-01-04T12:31:00Z</dcterms:created>
  <dcterms:modified xsi:type="dcterms:W3CDTF">2022-01-04T12:31:00Z</dcterms:modified>
</cp:coreProperties>
</file>