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37" w:rsidRDefault="007B3AC9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Пословника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61/06 – </w:t>
      </w:r>
      <w:proofErr w:type="spellStart"/>
      <w:r>
        <w:rPr>
          <w:color w:val="000000"/>
        </w:rPr>
        <w:t>пречишћен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, 69/08, 88/09, 33/10, 69/10, 20/11, 37/11, </w:t>
      </w:r>
      <w:r>
        <w:rPr>
          <w:color w:val="000000"/>
        </w:rPr>
        <w:t xml:space="preserve">30/13 и 76/14)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B00337" w:rsidRDefault="007B3AC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00337" w:rsidRDefault="007B3AC9">
      <w:pPr>
        <w:spacing w:after="225"/>
        <w:jc w:val="center"/>
      </w:pPr>
      <w:r>
        <w:rPr>
          <w:b/>
          <w:color w:val="000000"/>
        </w:rPr>
        <w:t>РЕШЕЊЕ</w:t>
      </w:r>
    </w:p>
    <w:p w:rsidR="00B00337" w:rsidRDefault="007B3AC9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разрешењу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именовању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Међуресорске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Анекса</w:t>
      </w:r>
      <w:proofErr w:type="spellEnd"/>
      <w:r>
        <w:rPr>
          <w:b/>
          <w:color w:val="000000"/>
        </w:rPr>
        <w:t xml:space="preserve"> А </w:t>
      </w:r>
      <w:proofErr w:type="spellStart"/>
      <w:r>
        <w:rPr>
          <w:b/>
          <w:color w:val="000000"/>
        </w:rPr>
        <w:t>Споразума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питањима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сукцесије</w:t>
      </w:r>
      <w:proofErr w:type="spellEnd"/>
    </w:p>
    <w:p w:rsidR="00B00337" w:rsidRDefault="007B3AC9">
      <w:pPr>
        <w:spacing w:after="120"/>
        <w:jc w:val="center"/>
      </w:pPr>
      <w:r>
        <w:rPr>
          <w:color w:val="000000"/>
        </w:rPr>
        <w:t>I</w:t>
      </w:r>
    </w:p>
    <w:p w:rsidR="00B00337" w:rsidRDefault="007B3AC9">
      <w:pPr>
        <w:spacing w:after="150"/>
      </w:pPr>
      <w:proofErr w:type="spellStart"/>
      <w:r>
        <w:rPr>
          <w:color w:val="000000"/>
        </w:rPr>
        <w:t>Разрешава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Павелка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>.</w:t>
      </w:r>
    </w:p>
    <w:p w:rsidR="00B00337" w:rsidRDefault="007B3AC9">
      <w:pPr>
        <w:spacing w:after="120"/>
        <w:jc w:val="center"/>
      </w:pPr>
      <w:r>
        <w:rPr>
          <w:color w:val="000000"/>
        </w:rPr>
        <w:t>II</w:t>
      </w:r>
    </w:p>
    <w:p w:rsidR="00B00337" w:rsidRDefault="007B3AC9">
      <w:pPr>
        <w:spacing w:after="150"/>
      </w:pP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Палковљевић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Бугарски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Галерије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</w:t>
      </w:r>
      <w:r>
        <w:rPr>
          <w:color w:val="000000"/>
        </w:rPr>
        <w:t>тице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>.</w:t>
      </w:r>
    </w:p>
    <w:p w:rsidR="00B00337" w:rsidRDefault="007B3AC9">
      <w:pPr>
        <w:spacing w:after="120"/>
        <w:jc w:val="center"/>
      </w:pPr>
      <w:r>
        <w:rPr>
          <w:color w:val="000000"/>
        </w:rPr>
        <w:t>III</w:t>
      </w:r>
    </w:p>
    <w:p w:rsidR="00B00337" w:rsidRDefault="007B3AC9">
      <w:pPr>
        <w:spacing w:after="150"/>
      </w:pP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00337" w:rsidRDefault="007B3AC9">
      <w:pPr>
        <w:spacing w:after="150"/>
        <w:jc w:val="right"/>
      </w:pPr>
      <w:r>
        <w:rPr>
          <w:color w:val="000000"/>
        </w:rPr>
        <w:t xml:space="preserve">24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119-8970/2018</w:t>
      </w:r>
    </w:p>
    <w:p w:rsidR="00B00337" w:rsidRDefault="007B3AC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B00337" w:rsidRDefault="007B3AC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B00337" w:rsidRDefault="007B3AC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B00337" w:rsidRDefault="007B3AC9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003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7"/>
    <w:rsid w:val="007B3AC9"/>
    <w:rsid w:val="00B0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10B01-5661-4FE7-A621-C3786D0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2021-10-06T09:46:00Z</dcterms:created>
  <dcterms:modified xsi:type="dcterms:W3CDTF">2021-10-06T09:46:00Z</dcterms:modified>
</cp:coreProperties>
</file>