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49" w:rsidRDefault="00637A7F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510F49" w:rsidRDefault="00637A7F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510F49" w:rsidRDefault="00637A7F">
      <w:pPr>
        <w:spacing w:after="225"/>
        <w:jc w:val="center"/>
      </w:pPr>
      <w:r>
        <w:rPr>
          <w:b/>
          <w:color w:val="000000"/>
        </w:rPr>
        <w:t>УРЕДБУ</w:t>
      </w:r>
    </w:p>
    <w:p w:rsidR="00510F49" w:rsidRDefault="00637A7F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померању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стицање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статуса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квалификованог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новозапосленог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лица</w:t>
      </w:r>
      <w:proofErr w:type="spellEnd"/>
    </w:p>
    <w:p w:rsidR="00510F49" w:rsidRDefault="00637A7F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</w:t>
      </w:r>
    </w:p>
    <w:p w:rsidR="00510F49" w:rsidRDefault="00637A7F">
      <w:pPr>
        <w:spacing w:after="150"/>
      </w:pPr>
      <w:r>
        <w:rPr>
          <w:i/>
          <w:color w:val="000000"/>
        </w:rPr>
        <w:t xml:space="preserve">НАПОМЕНА ИЗДАВАЧА: </w:t>
      </w: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потврђена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Законом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потврђивању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уредаба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уз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супотпис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председника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време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ванредног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стања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поднела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Влад</w:t>
      </w:r>
      <w:r>
        <w:rPr>
          <w:i/>
          <w:color w:val="000000"/>
        </w:rPr>
        <w:t>а</w:t>
      </w:r>
      <w:proofErr w:type="spellEnd"/>
      <w:r>
        <w:rPr>
          <w:i/>
          <w:color w:val="000000"/>
        </w:rPr>
        <w:t xml:space="preserve"> ("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62/2020), </w:t>
      </w:r>
      <w:proofErr w:type="spellStart"/>
      <w:r>
        <w:rPr>
          <w:i/>
          <w:color w:val="000000"/>
        </w:rPr>
        <w:t>који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је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ступио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снагу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објављивања</w:t>
      </w:r>
      <w:proofErr w:type="spellEnd"/>
      <w:r>
        <w:rPr>
          <w:i/>
          <w:color w:val="000000"/>
        </w:rPr>
        <w:t xml:space="preserve"> у „</w:t>
      </w:r>
      <w:proofErr w:type="spellStart"/>
      <w:r>
        <w:rPr>
          <w:i/>
          <w:color w:val="000000"/>
        </w:rPr>
        <w:t>Службеном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Републике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Србије</w:t>
      </w:r>
      <w:proofErr w:type="spellEnd"/>
      <w:r>
        <w:rPr>
          <w:i/>
          <w:color w:val="000000"/>
        </w:rPr>
        <w:t xml:space="preserve">”, </w:t>
      </w:r>
      <w:proofErr w:type="spellStart"/>
      <w:r>
        <w:rPr>
          <w:i/>
          <w:color w:val="000000"/>
        </w:rPr>
        <w:t>односно</w:t>
      </w:r>
      <w:proofErr w:type="spellEnd"/>
      <w:r>
        <w:rPr>
          <w:i/>
          <w:color w:val="000000"/>
        </w:rPr>
        <w:t xml:space="preserve"> 29. </w:t>
      </w:r>
      <w:proofErr w:type="spellStart"/>
      <w:proofErr w:type="gramStart"/>
      <w:r>
        <w:rPr>
          <w:i/>
          <w:color w:val="000000"/>
        </w:rPr>
        <w:t>априла</w:t>
      </w:r>
      <w:proofErr w:type="spellEnd"/>
      <w:proofErr w:type="gramEnd"/>
      <w:r>
        <w:rPr>
          <w:i/>
          <w:color w:val="000000"/>
        </w:rPr>
        <w:t xml:space="preserve"> 2020. </w:t>
      </w:r>
      <w:proofErr w:type="spellStart"/>
      <w:proofErr w:type="gramStart"/>
      <w:r>
        <w:rPr>
          <w:i/>
          <w:color w:val="000000"/>
        </w:rPr>
        <w:t>године</w:t>
      </w:r>
      <w:proofErr w:type="spellEnd"/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види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члан</w:t>
      </w:r>
      <w:proofErr w:type="spellEnd"/>
      <w:r>
        <w:rPr>
          <w:i/>
          <w:color w:val="000000"/>
        </w:rPr>
        <w:t xml:space="preserve"> 1.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- 62/2020-3).</w:t>
      </w:r>
    </w:p>
    <w:p w:rsidR="00510F49" w:rsidRDefault="00637A7F">
      <w:pPr>
        <w:spacing w:after="150"/>
        <w:jc w:val="center"/>
      </w:pPr>
      <w:r>
        <w:rPr>
          <w:color w:val="000000"/>
        </w:rPr>
        <w:t> </w:t>
      </w:r>
    </w:p>
    <w:p w:rsidR="00510F49" w:rsidRDefault="00637A7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510F49" w:rsidRDefault="00637A7F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</w:t>
      </w:r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новозапосленог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21ж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135/04, 62/06, 65/06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31/09, 44/09, 18/10, 50/11, 91/11 – УС, 93/12, 114/12 – УС,</w:t>
      </w:r>
      <w:r>
        <w:rPr>
          <w:color w:val="000000"/>
        </w:rPr>
        <w:t xml:space="preserve"> 47/13, 48/13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 и 86/19) и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45ђ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 101/11, 47/13, 108/13, 57/14,</w:t>
      </w:r>
      <w:r>
        <w:rPr>
          <w:color w:val="000000"/>
        </w:rPr>
        <w:t xml:space="preserve">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 и 86/19),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околности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изазваних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SARS-CоV-2.</w:t>
      </w:r>
    </w:p>
    <w:p w:rsidR="00510F49" w:rsidRDefault="00637A7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510F49" w:rsidRDefault="00637A7F">
      <w:pPr>
        <w:spacing w:after="150"/>
      </w:pP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квалификованог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новозапосленог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21ж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</w:t>
      </w:r>
      <w:r>
        <w:rPr>
          <w:color w:val="000000"/>
        </w:rPr>
        <w:t>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45ђ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</w:t>
      </w:r>
      <w:r>
        <w:rPr>
          <w:color w:val="000000"/>
        </w:rPr>
        <w:t>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510F49" w:rsidRDefault="00637A7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510F49" w:rsidRDefault="00637A7F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10F49" w:rsidRDefault="00637A7F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110-3379/2020</w:t>
      </w:r>
    </w:p>
    <w:p w:rsidR="00510F49" w:rsidRDefault="00637A7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24.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510F49" w:rsidRDefault="00637A7F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Влада</w:t>
      </w:r>
      <w:proofErr w:type="spellEnd"/>
    </w:p>
    <w:p w:rsidR="00510F49" w:rsidRDefault="00637A7F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510F49" w:rsidRDefault="00637A7F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510F49" w:rsidRDefault="00637A7F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510F49" w:rsidRDefault="00637A7F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</w:p>
    <w:sectPr w:rsidR="00510F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49"/>
    <w:rsid w:val="00510F49"/>
    <w:rsid w:val="006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FFF6F-63B8-404D-9E90-0C7B033A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2021-05-24T10:09:00Z</dcterms:created>
  <dcterms:modified xsi:type="dcterms:W3CDTF">2021-05-24T10:09:00Z</dcterms:modified>
</cp:coreProperties>
</file>