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9F" w:rsidRPr="00203DF4" w:rsidRDefault="00203DF4">
      <w:pPr>
        <w:spacing w:after="150"/>
        <w:rPr>
          <w:lang w:val="sr-Cyrl-RS"/>
        </w:rPr>
      </w:pPr>
      <w:r w:rsidRPr="00203DF4">
        <w:rPr>
          <w:color w:val="000000"/>
          <w:lang w:val="sr-Cyrl-RS"/>
        </w:rPr>
        <w:t> </w:t>
      </w:r>
      <w:r w:rsidRPr="00203DF4">
        <w:rPr>
          <w:color w:val="000000"/>
          <w:lang w:val="sr-Cyrl-RS"/>
        </w:rPr>
        <w:t> </w:t>
      </w:r>
    </w:p>
    <w:p w:rsidR="0019549F" w:rsidRPr="00203DF4" w:rsidRDefault="00203DF4">
      <w:pPr>
        <w:spacing w:after="150"/>
        <w:rPr>
          <w:lang w:val="sr-Cyrl-RS"/>
        </w:rPr>
      </w:pPr>
      <w:r w:rsidRPr="00203DF4">
        <w:rPr>
          <w:color w:val="000000"/>
          <w:lang w:val="sr-Cyrl-RS"/>
        </w:rPr>
        <w:t> </w:t>
      </w:r>
    </w:p>
    <w:p w:rsidR="0019549F" w:rsidRPr="00203DF4" w:rsidRDefault="00203DF4">
      <w:pPr>
        <w:spacing w:after="150"/>
        <w:rPr>
          <w:lang w:val="sr-Cyrl-RS"/>
        </w:rPr>
      </w:pPr>
      <w:r w:rsidRPr="00203DF4">
        <w:rPr>
          <w:color w:val="000000"/>
          <w:lang w:val="sr-Cyrl-RS"/>
        </w:rPr>
        <w:t xml:space="preserve">На основу члана 3, a у вези са чл. 4, 5, 6, 7, 9, 10, 13, 14, 15, 17, 18. и 29. Уредбе о управљању програмима </w:t>
      </w:r>
      <w:r w:rsidRPr="00203DF4">
        <w:rPr>
          <w:color w:val="000000"/>
          <w:lang w:val="sr-Cyrl-RS"/>
        </w:rPr>
        <w:t xml:space="preserve">претприступне помоћи Европске уније у оквиру инструмента за претприступну помоћ (ИПА II) за период 2014–2020. године („Службени гласник РС”, број 10/19) и чланa 43. став 1. Закона о Влади („Службени гласник РС”, бр. 55/05, 71/05 – исправка, 101/07, 65/08, </w:t>
      </w:r>
      <w:r w:rsidRPr="00203DF4">
        <w:rPr>
          <w:color w:val="000000"/>
          <w:lang w:val="sr-Cyrl-RS"/>
        </w:rPr>
        <w:t>16/11, 68/12 – УС, 72/12, 7/14 – УС, 44/14 и 30/18 − др. закон),</w:t>
      </w:r>
    </w:p>
    <w:p w:rsidR="0019549F" w:rsidRPr="00203DF4" w:rsidRDefault="00203DF4">
      <w:pPr>
        <w:spacing w:after="150"/>
        <w:rPr>
          <w:lang w:val="sr-Cyrl-RS"/>
        </w:rPr>
      </w:pPr>
      <w:r w:rsidRPr="00203DF4">
        <w:rPr>
          <w:color w:val="000000"/>
          <w:lang w:val="sr-Cyrl-RS"/>
        </w:rPr>
        <w:t>Влада доноси</w:t>
      </w:r>
    </w:p>
    <w:p w:rsidR="0019549F" w:rsidRPr="00203DF4" w:rsidRDefault="00203DF4">
      <w:pPr>
        <w:spacing w:after="225"/>
        <w:jc w:val="center"/>
        <w:rPr>
          <w:lang w:val="sr-Cyrl-RS"/>
        </w:rPr>
      </w:pPr>
      <w:r w:rsidRPr="00203DF4">
        <w:rPr>
          <w:b/>
          <w:color w:val="000000"/>
          <w:lang w:val="sr-Cyrl-RS"/>
        </w:rPr>
        <w:t>ОДЛУКУ</w:t>
      </w:r>
    </w:p>
    <w:p w:rsidR="0019549F" w:rsidRPr="00203DF4" w:rsidRDefault="00203DF4">
      <w:pPr>
        <w:spacing w:after="225"/>
        <w:jc w:val="center"/>
        <w:rPr>
          <w:lang w:val="sr-Cyrl-RS"/>
        </w:rPr>
      </w:pPr>
      <w:r w:rsidRPr="00203DF4">
        <w:rPr>
          <w:b/>
          <w:color w:val="000000"/>
          <w:lang w:val="sr-Cyrl-RS"/>
        </w:rPr>
        <w:t>о одређивању одговорних лица и тела за управљање програмима претприступне помоћи Европске уније у оквиру инструмента за претприступну помоћ (ИПА II) за период 2014–2020. г</w:t>
      </w:r>
      <w:r w:rsidRPr="00203DF4">
        <w:rPr>
          <w:b/>
          <w:color w:val="000000"/>
          <w:lang w:val="sr-Cyrl-RS"/>
        </w:rPr>
        <w:t>одине</w:t>
      </w:r>
      <w:bookmarkStart w:id="0" w:name="_GoBack"/>
      <w:bookmarkEnd w:id="0"/>
    </w:p>
    <w:p w:rsidR="0019549F" w:rsidRPr="00203DF4" w:rsidRDefault="00203DF4">
      <w:pPr>
        <w:spacing w:after="120"/>
        <w:jc w:val="center"/>
        <w:rPr>
          <w:lang w:val="sr-Cyrl-RS"/>
        </w:rPr>
      </w:pPr>
      <w:r w:rsidRPr="00203DF4">
        <w:rPr>
          <w:color w:val="000000"/>
          <w:lang w:val="sr-Cyrl-RS"/>
        </w:rPr>
        <w:t>"Службени гласник РС", бр. 26 од 5. априла 2019, 90 од 17. септембра 2021, 130 од 25. новембра 2022, 29 од 13. априла 2023.</w:t>
      </w:r>
    </w:p>
    <w:p w:rsidR="0019549F" w:rsidRPr="00203DF4" w:rsidRDefault="00203DF4">
      <w:pPr>
        <w:spacing w:after="150"/>
        <w:rPr>
          <w:lang w:val="sr-Cyrl-RS"/>
        </w:rPr>
      </w:pPr>
      <w:r w:rsidRPr="00203DF4">
        <w:rPr>
          <w:color w:val="000000"/>
          <w:lang w:val="sr-Cyrl-RS"/>
        </w:rPr>
        <w:t>1. Овом одлуком одређују се одговорна лица и тела за управљање програмима претприступне помоћи Европске уније у оквиру инструм</w:t>
      </w:r>
      <w:r w:rsidRPr="00203DF4">
        <w:rPr>
          <w:color w:val="000000"/>
          <w:lang w:val="sr-Cyrl-RS"/>
        </w:rPr>
        <w:t xml:space="preserve">ента за претприступну помоћ (ИПА II) за период 2014–2020. године: национални ИПА координатор, Технички секретаријат националног ИПА координатора, национални службеник за одобравање, тела у управљачкој структури националног службеника за одобравање, тела у </w:t>
      </w:r>
      <w:r w:rsidRPr="00203DF4">
        <w:rPr>
          <w:color w:val="000000"/>
          <w:lang w:val="sr-Cyrl-RS"/>
        </w:rPr>
        <w:t xml:space="preserve">оперативној структури за управљање акционим програмима, лица и тела у оперативној структури за управљање програмима прекограничне сарадње, тела у оперативној структури за управљање ИПАРД програмом и Тело за сузбијање неправилности и превара у поступању са </w:t>
      </w:r>
      <w:r w:rsidRPr="00203DF4">
        <w:rPr>
          <w:color w:val="000000"/>
          <w:lang w:val="sr-Cyrl-RS"/>
        </w:rPr>
        <w:t>финансијским средствима Европске уније.</w:t>
      </w:r>
    </w:p>
    <w:p w:rsidR="0019549F" w:rsidRPr="00203DF4" w:rsidRDefault="00203DF4">
      <w:pPr>
        <w:spacing w:after="150"/>
        <w:rPr>
          <w:lang w:val="sr-Cyrl-RS"/>
        </w:rPr>
      </w:pPr>
      <w:r w:rsidRPr="00203DF4">
        <w:rPr>
          <w:color w:val="000000"/>
          <w:lang w:val="sr-Cyrl-RS"/>
        </w:rPr>
        <w:t xml:space="preserve">2. За националног ИПА координатора, одређује се министар за европске интеграције – </w:t>
      </w:r>
      <w:r w:rsidRPr="00203DF4">
        <w:rPr>
          <w:b/>
          <w:color w:val="000000"/>
          <w:lang w:val="sr-Cyrl-RS"/>
        </w:rPr>
        <w:t>проф. др Тања Мишчевић</w:t>
      </w:r>
      <w:r w:rsidRPr="00203DF4">
        <w:rPr>
          <w:rFonts w:ascii="Calibri"/>
          <w:b/>
          <w:color w:val="000000"/>
          <w:vertAlign w:val="superscript"/>
          <w:lang w:val="sr-Cyrl-RS"/>
        </w:rPr>
        <w:t>*</w:t>
      </w:r>
      <w:r w:rsidRPr="00203DF4">
        <w:rPr>
          <w:color w:val="000000"/>
          <w:lang w:val="sr-Cyrl-RS"/>
        </w:rPr>
        <w:t>.</w:t>
      </w:r>
    </w:p>
    <w:p w:rsidR="0019549F" w:rsidRPr="00203DF4" w:rsidRDefault="00203DF4">
      <w:pPr>
        <w:spacing w:after="150"/>
        <w:rPr>
          <w:lang w:val="sr-Cyrl-RS"/>
        </w:rPr>
      </w:pPr>
      <w:r w:rsidRPr="00203DF4">
        <w:rPr>
          <w:color w:val="000000"/>
          <w:lang w:val="sr-Cyrl-RS"/>
        </w:rPr>
        <w:t>*Службени гласник РС, број 130/2022</w:t>
      </w:r>
    </w:p>
    <w:p w:rsidR="0019549F" w:rsidRPr="00203DF4" w:rsidRDefault="00203DF4">
      <w:pPr>
        <w:spacing w:after="150"/>
        <w:rPr>
          <w:lang w:val="sr-Cyrl-RS"/>
        </w:rPr>
      </w:pPr>
      <w:r w:rsidRPr="00203DF4">
        <w:rPr>
          <w:color w:val="000000"/>
          <w:lang w:val="sr-Cyrl-RS"/>
        </w:rPr>
        <w:t>3. Одређује се Министарство за европске интеграције – Сектор за планирањ</w:t>
      </w:r>
      <w:r w:rsidRPr="00203DF4">
        <w:rPr>
          <w:color w:val="000000"/>
          <w:lang w:val="sr-Cyrl-RS"/>
        </w:rPr>
        <w:t>е, програмирање, праћење и извештавање о средствима Европске уније и развојној помоћи, за Технички секретаријат националног ИПА координатора.</w:t>
      </w:r>
    </w:p>
    <w:p w:rsidR="0019549F" w:rsidRPr="00203DF4" w:rsidRDefault="00203DF4">
      <w:pPr>
        <w:spacing w:after="150"/>
        <w:rPr>
          <w:lang w:val="sr-Cyrl-RS"/>
        </w:rPr>
      </w:pPr>
      <w:r w:rsidRPr="00203DF4">
        <w:rPr>
          <w:color w:val="000000"/>
          <w:lang w:val="sr-Cyrl-RS"/>
        </w:rPr>
        <w:t>4. За националног службеника за одобравање, одређује се државни секретар у Министарству финансија – Гојко Станивук</w:t>
      </w:r>
      <w:r w:rsidRPr="00203DF4">
        <w:rPr>
          <w:color w:val="000000"/>
          <w:lang w:val="sr-Cyrl-RS"/>
        </w:rPr>
        <w:t>овић.</w:t>
      </w:r>
    </w:p>
    <w:p w:rsidR="0019549F" w:rsidRPr="00203DF4" w:rsidRDefault="00203DF4">
      <w:pPr>
        <w:spacing w:after="150"/>
        <w:rPr>
          <w:lang w:val="sr-Cyrl-RS"/>
        </w:rPr>
      </w:pPr>
      <w:r w:rsidRPr="00203DF4">
        <w:rPr>
          <w:color w:val="000000"/>
          <w:lang w:val="sr-Cyrl-RS"/>
        </w:rPr>
        <w:t>Руководилац Сектора за управљање средствима Европске уније у oквиру Mинистaрствa финaнсиja замењује националног службеника за одобравање у његовом одсуству.</w:t>
      </w:r>
    </w:p>
    <w:p w:rsidR="0019549F" w:rsidRPr="00203DF4" w:rsidRDefault="00203DF4">
      <w:pPr>
        <w:spacing w:after="150"/>
        <w:rPr>
          <w:lang w:val="sr-Cyrl-RS"/>
        </w:rPr>
      </w:pPr>
      <w:r w:rsidRPr="00203DF4">
        <w:rPr>
          <w:color w:val="000000"/>
          <w:lang w:val="sr-Cyrl-RS"/>
        </w:rPr>
        <w:lastRenderedPageBreak/>
        <w:t xml:space="preserve">5. Одређује се Министарство финансија – Одељење за национални фонд за управљање средствима </w:t>
      </w:r>
      <w:r w:rsidRPr="00203DF4">
        <w:rPr>
          <w:b/>
          <w:color w:val="000000"/>
          <w:lang w:val="sr-Cyrl-RS"/>
        </w:rPr>
        <w:t> </w:t>
      </w:r>
      <w:r w:rsidRPr="00203DF4">
        <w:rPr>
          <w:rFonts w:ascii="Calibri"/>
          <w:b/>
          <w:color w:val="000000"/>
          <w:vertAlign w:val="superscript"/>
          <w:lang w:val="sr-Cyrl-RS"/>
        </w:rPr>
        <w:t>*</w:t>
      </w:r>
      <w:r w:rsidRPr="00203DF4">
        <w:rPr>
          <w:color w:val="000000"/>
          <w:lang w:val="sr-Cyrl-RS"/>
        </w:rPr>
        <w:t xml:space="preserve"> Европске уније којим руководи начелник Одељења у оквиру Сектора за управљање средствима Европске уније, за Национални фонд у управљачкој структури националног службеника за одобравање.</w:t>
      </w:r>
    </w:p>
    <w:p w:rsidR="0019549F" w:rsidRPr="00203DF4" w:rsidRDefault="00203DF4">
      <w:pPr>
        <w:spacing w:after="150"/>
        <w:rPr>
          <w:lang w:val="sr-Cyrl-RS"/>
        </w:rPr>
      </w:pPr>
      <w:r w:rsidRPr="00203DF4">
        <w:rPr>
          <w:color w:val="000000"/>
          <w:lang w:val="sr-Cyrl-RS"/>
        </w:rPr>
        <w:t>*Службени гласник РС, број 90/2021</w:t>
      </w:r>
    </w:p>
    <w:p w:rsidR="0019549F" w:rsidRPr="00203DF4" w:rsidRDefault="00203DF4">
      <w:pPr>
        <w:spacing w:after="150"/>
        <w:rPr>
          <w:lang w:val="sr-Cyrl-RS"/>
        </w:rPr>
      </w:pPr>
      <w:r w:rsidRPr="00203DF4">
        <w:rPr>
          <w:color w:val="000000"/>
          <w:lang w:val="sr-Cyrl-RS"/>
        </w:rPr>
        <w:t>6. Одређује се Министарство финанси</w:t>
      </w:r>
      <w:r w:rsidRPr="00203DF4">
        <w:rPr>
          <w:color w:val="000000"/>
          <w:lang w:val="sr-Cyrl-RS"/>
        </w:rPr>
        <w:t xml:space="preserve">ја – </w:t>
      </w:r>
      <w:r w:rsidRPr="00203DF4">
        <w:rPr>
          <w:b/>
          <w:color w:val="000000"/>
          <w:lang w:val="sr-Cyrl-RS"/>
        </w:rPr>
        <w:t>Одељење за надзор и праћење функционисања система управљања средствима Европске уније</w:t>
      </w:r>
      <w:r w:rsidRPr="00203DF4">
        <w:rPr>
          <w:rFonts w:ascii="Calibri"/>
          <w:b/>
          <w:color w:val="000000"/>
          <w:vertAlign w:val="superscript"/>
          <w:lang w:val="sr-Cyrl-RS"/>
        </w:rPr>
        <w:t>*</w:t>
      </w:r>
      <w:r w:rsidRPr="00203DF4">
        <w:rPr>
          <w:color w:val="000000"/>
          <w:lang w:val="sr-Cyrl-RS"/>
        </w:rPr>
        <w:t xml:space="preserve"> којим руководи начелник Одељења у оквиру Сектора за управљање средствима Европске уније, за Тело за подршку националном службенику за одобравање у управљачкој струк</w:t>
      </w:r>
      <w:r w:rsidRPr="00203DF4">
        <w:rPr>
          <w:color w:val="000000"/>
          <w:lang w:val="sr-Cyrl-RS"/>
        </w:rPr>
        <w:t>тури националног службеника за одобравање.</w:t>
      </w:r>
    </w:p>
    <w:p w:rsidR="0019549F" w:rsidRPr="00203DF4" w:rsidRDefault="00203DF4">
      <w:pPr>
        <w:spacing w:after="150"/>
        <w:rPr>
          <w:lang w:val="sr-Cyrl-RS"/>
        </w:rPr>
      </w:pPr>
      <w:r w:rsidRPr="00203DF4">
        <w:rPr>
          <w:color w:val="000000"/>
          <w:lang w:val="sr-Cyrl-RS"/>
        </w:rPr>
        <w:t>*Службени гласник РС, број 90/2021</w:t>
      </w:r>
    </w:p>
    <w:p w:rsidR="0019549F" w:rsidRPr="00203DF4" w:rsidRDefault="00203DF4">
      <w:pPr>
        <w:spacing w:after="150"/>
        <w:rPr>
          <w:lang w:val="sr-Cyrl-RS"/>
        </w:rPr>
      </w:pPr>
      <w:r w:rsidRPr="00203DF4">
        <w:rPr>
          <w:color w:val="000000"/>
          <w:lang w:val="sr-Cyrl-RS"/>
        </w:rPr>
        <w:t>7. Одређује се Министарство за европске интеграције – Сектор за планирање, програмирање, праћење и извештавање о средствима Европске уније и развојној помоћи, за Тело за координа</w:t>
      </w:r>
      <w:r w:rsidRPr="00203DF4">
        <w:rPr>
          <w:color w:val="000000"/>
          <w:lang w:val="sr-Cyrl-RS"/>
        </w:rPr>
        <w:t>цију програмирања, праћење и вредновање у оперативној структури за управљање акционим програмима претприступне помоћи у оквиру ИПА II.</w:t>
      </w:r>
    </w:p>
    <w:p w:rsidR="0019549F" w:rsidRPr="00203DF4" w:rsidRDefault="00203DF4">
      <w:pPr>
        <w:spacing w:after="150"/>
        <w:rPr>
          <w:lang w:val="sr-Cyrl-RS"/>
        </w:rPr>
      </w:pPr>
      <w:r w:rsidRPr="00203DF4">
        <w:rPr>
          <w:color w:val="000000"/>
          <w:lang w:val="sr-Cyrl-RS"/>
        </w:rPr>
        <w:t>8. Одређује се Министарство финансија – Сектор за уговарање и финансирање програма из средстава Европске уније, за Тело з</w:t>
      </w:r>
      <w:r w:rsidRPr="00203DF4">
        <w:rPr>
          <w:color w:val="000000"/>
          <w:lang w:val="sr-Cyrl-RS"/>
        </w:rPr>
        <w:t>а уговарање у оперативној структури за управљање акционим програмима претприступне помоћи у оквиру ИПА II и у оперативној структури за управљање програмима прекограничне сарадње у оквиру ИПА II.</w:t>
      </w:r>
    </w:p>
    <w:p w:rsidR="0019549F" w:rsidRPr="00203DF4" w:rsidRDefault="00203DF4">
      <w:pPr>
        <w:spacing w:after="150"/>
        <w:rPr>
          <w:lang w:val="sr-Cyrl-RS"/>
        </w:rPr>
      </w:pPr>
      <w:r w:rsidRPr="00203DF4">
        <w:rPr>
          <w:color w:val="000000"/>
          <w:lang w:val="sr-Cyrl-RS"/>
        </w:rPr>
        <w:t>9. За одговорно лице за послове оперативне структуре за управ</w:t>
      </w:r>
      <w:r w:rsidRPr="00203DF4">
        <w:rPr>
          <w:color w:val="000000"/>
          <w:lang w:val="sr-Cyrl-RS"/>
        </w:rPr>
        <w:t>љање програмима прекограничне сарадње у оквиру ИПА II одређује се помоћник министра за европске интеграције у Сектору за програме прекограничне и транснационалне сарадње и сарадњу са органима и организацијама на локалном и регионалном нивоу ради ефикасније</w:t>
      </w:r>
      <w:r w:rsidRPr="00203DF4">
        <w:rPr>
          <w:color w:val="000000"/>
          <w:lang w:val="sr-Cyrl-RS"/>
        </w:rPr>
        <w:t xml:space="preserve">г коришћења фондова – </w:t>
      </w:r>
      <w:r w:rsidRPr="00203DF4">
        <w:rPr>
          <w:b/>
          <w:color w:val="000000"/>
          <w:lang w:val="sr-Cyrl-RS"/>
        </w:rPr>
        <w:t>Санда Шимић Стамболић</w:t>
      </w:r>
      <w:r w:rsidRPr="00203DF4">
        <w:rPr>
          <w:rFonts w:ascii="Calibri"/>
          <w:b/>
          <w:color w:val="000000"/>
          <w:vertAlign w:val="superscript"/>
          <w:lang w:val="sr-Cyrl-RS"/>
        </w:rPr>
        <w:t>*</w:t>
      </w:r>
      <w:r w:rsidRPr="00203DF4">
        <w:rPr>
          <w:color w:val="000000"/>
          <w:lang w:val="sr-Cyrl-RS"/>
        </w:rPr>
        <w:t>, вршилац дужности.</w:t>
      </w:r>
    </w:p>
    <w:p w:rsidR="0019549F" w:rsidRPr="00203DF4" w:rsidRDefault="00203DF4">
      <w:pPr>
        <w:spacing w:after="150"/>
        <w:rPr>
          <w:lang w:val="sr-Cyrl-RS"/>
        </w:rPr>
      </w:pPr>
      <w:r w:rsidRPr="00203DF4">
        <w:rPr>
          <w:color w:val="000000"/>
          <w:lang w:val="sr-Cyrl-RS"/>
        </w:rPr>
        <w:t>*Службени гласник РС, број 29/2023</w:t>
      </w:r>
    </w:p>
    <w:p w:rsidR="0019549F" w:rsidRPr="00203DF4" w:rsidRDefault="00203DF4">
      <w:pPr>
        <w:spacing w:after="150"/>
        <w:rPr>
          <w:lang w:val="sr-Cyrl-RS"/>
        </w:rPr>
      </w:pPr>
      <w:r w:rsidRPr="00203DF4">
        <w:rPr>
          <w:color w:val="000000"/>
          <w:lang w:val="sr-Cyrl-RS"/>
        </w:rPr>
        <w:t>10. Одређује се Министарство за европске интеграције – Група за подршку руководиоцу Оперативне структуре у оквиру Сектора за програме прекограничне и трансна</w:t>
      </w:r>
      <w:r w:rsidRPr="00203DF4">
        <w:rPr>
          <w:color w:val="000000"/>
          <w:lang w:val="sr-Cyrl-RS"/>
        </w:rPr>
        <w:t>ционалне сарадње и сарадњу са органима и организацијама на локалном и регионалном нивоу ради ефикаснијег коришћења фондова, за обављање стручних и административно-техничких послова за одговорно лице за послове оперативне структуре за управљање програмима п</w:t>
      </w:r>
      <w:r w:rsidRPr="00203DF4">
        <w:rPr>
          <w:color w:val="000000"/>
          <w:lang w:val="sr-Cyrl-RS"/>
        </w:rPr>
        <w:t>рекограничне сарадње у оквиру ИПА II.</w:t>
      </w:r>
    </w:p>
    <w:p w:rsidR="0019549F" w:rsidRPr="00203DF4" w:rsidRDefault="00203DF4">
      <w:pPr>
        <w:spacing w:after="150"/>
        <w:rPr>
          <w:lang w:val="sr-Cyrl-RS"/>
        </w:rPr>
      </w:pPr>
      <w:r w:rsidRPr="00203DF4">
        <w:rPr>
          <w:color w:val="000000"/>
          <w:lang w:val="sr-Cyrl-RS"/>
        </w:rPr>
        <w:t>11. Одређује се Министарство за европске интеграције – Одељење за планирање, успостављање и надзор над системом управљања програма прекограничне и транснационалне сарадње и координацију макрорегионалних стратегија Евро</w:t>
      </w:r>
      <w:r w:rsidRPr="00203DF4">
        <w:rPr>
          <w:color w:val="000000"/>
          <w:lang w:val="sr-Cyrl-RS"/>
        </w:rPr>
        <w:t xml:space="preserve">пске уније у оквиру Сектора за програме прекограничне и транснационалне сарадње и сарадњу са органима и </w:t>
      </w:r>
      <w:r w:rsidRPr="00203DF4">
        <w:rPr>
          <w:color w:val="000000"/>
          <w:lang w:val="sr-Cyrl-RS"/>
        </w:rPr>
        <w:lastRenderedPageBreak/>
        <w:t xml:space="preserve">организацијама на локалном и регионалном нивоу ради ефикаснијег коришћења фондова, за Тело за програме прекограничне сарадње у оперативној структури за </w:t>
      </w:r>
      <w:r w:rsidRPr="00203DF4">
        <w:rPr>
          <w:color w:val="000000"/>
          <w:lang w:val="sr-Cyrl-RS"/>
        </w:rPr>
        <w:t>управљање програмима прекограничне сарадње у оквиру ИПА II.</w:t>
      </w:r>
    </w:p>
    <w:p w:rsidR="0019549F" w:rsidRPr="00203DF4" w:rsidRDefault="00203DF4">
      <w:pPr>
        <w:spacing w:after="150"/>
        <w:rPr>
          <w:lang w:val="sr-Cyrl-RS"/>
        </w:rPr>
      </w:pPr>
      <w:r w:rsidRPr="00203DF4">
        <w:rPr>
          <w:color w:val="000000"/>
          <w:lang w:val="sr-Cyrl-RS"/>
        </w:rPr>
        <w:t xml:space="preserve">12. Одређује се Министарство пољопривреде, шумарства и водопривреде – </w:t>
      </w:r>
      <w:r w:rsidRPr="00203DF4">
        <w:rPr>
          <w:b/>
          <w:color w:val="000000"/>
          <w:lang w:val="sr-Cyrl-RS"/>
        </w:rPr>
        <w:t>Одељење за управљање ИПАРД програмом</w:t>
      </w:r>
      <w:r w:rsidRPr="00203DF4">
        <w:rPr>
          <w:rFonts w:ascii="Calibri"/>
          <w:b/>
          <w:color w:val="000000"/>
          <w:vertAlign w:val="superscript"/>
          <w:lang w:val="sr-Cyrl-RS"/>
        </w:rPr>
        <w:t>*</w:t>
      </w:r>
      <w:r w:rsidRPr="00203DF4">
        <w:rPr>
          <w:color w:val="000000"/>
          <w:lang w:val="sr-Cyrl-RS"/>
        </w:rPr>
        <w:t xml:space="preserve">, за Управљачко тело у оперативној структури за управљање ИПАРД програмом у оквиру ИПА </w:t>
      </w:r>
      <w:r w:rsidRPr="00203DF4">
        <w:rPr>
          <w:color w:val="000000"/>
          <w:lang w:val="sr-Cyrl-RS"/>
        </w:rPr>
        <w:t>II.</w:t>
      </w:r>
    </w:p>
    <w:p w:rsidR="0019549F" w:rsidRPr="00203DF4" w:rsidRDefault="00203DF4">
      <w:pPr>
        <w:spacing w:after="150"/>
        <w:rPr>
          <w:lang w:val="sr-Cyrl-RS"/>
        </w:rPr>
      </w:pPr>
      <w:r w:rsidRPr="00203DF4">
        <w:rPr>
          <w:color w:val="000000"/>
          <w:lang w:val="sr-Cyrl-RS"/>
        </w:rPr>
        <w:t>*Службени гласник РС, број 90/2021</w:t>
      </w:r>
    </w:p>
    <w:p w:rsidR="0019549F" w:rsidRPr="00203DF4" w:rsidRDefault="00203DF4">
      <w:pPr>
        <w:spacing w:after="150"/>
        <w:rPr>
          <w:lang w:val="sr-Cyrl-RS"/>
        </w:rPr>
      </w:pPr>
      <w:r w:rsidRPr="00203DF4">
        <w:rPr>
          <w:color w:val="000000"/>
          <w:lang w:val="sr-Cyrl-RS"/>
        </w:rPr>
        <w:t>13. Одређује се Министарство пољопривреде, шумарства и водопривреде – Управа за аграрна плаћања, за ИПАРД агенцију у оперативној структури за управљање ИПАРД програмом у оквиру ИПА II.</w:t>
      </w:r>
    </w:p>
    <w:p w:rsidR="0019549F" w:rsidRPr="00203DF4" w:rsidRDefault="00203DF4">
      <w:pPr>
        <w:spacing w:after="150"/>
        <w:rPr>
          <w:lang w:val="sr-Cyrl-RS"/>
        </w:rPr>
      </w:pPr>
      <w:r w:rsidRPr="00203DF4">
        <w:rPr>
          <w:color w:val="000000"/>
          <w:lang w:val="sr-Cyrl-RS"/>
        </w:rPr>
        <w:t xml:space="preserve">14. Одређује се Министарство </w:t>
      </w:r>
      <w:r w:rsidRPr="00203DF4">
        <w:rPr>
          <w:color w:val="000000"/>
          <w:lang w:val="sr-Cyrl-RS"/>
        </w:rPr>
        <w:t>финансија – Oдељење за сузбијање неправилности и превара у поступању са финансијским средствима Европске уније (АФКОС), за Тело за сузбијање неправилности и превара у поступању са финансијским средствима Европске уније.</w:t>
      </w:r>
    </w:p>
    <w:p w:rsidR="0019549F" w:rsidRPr="00203DF4" w:rsidRDefault="00203DF4">
      <w:pPr>
        <w:spacing w:after="150"/>
        <w:rPr>
          <w:lang w:val="sr-Cyrl-RS"/>
        </w:rPr>
      </w:pPr>
      <w:r w:rsidRPr="00203DF4">
        <w:rPr>
          <w:color w:val="000000"/>
          <w:lang w:val="sr-Cyrl-RS"/>
        </w:rPr>
        <w:t>15. Даном ступања на снагу ове одлук</w:t>
      </w:r>
      <w:r w:rsidRPr="00203DF4">
        <w:rPr>
          <w:color w:val="000000"/>
          <w:lang w:val="sr-Cyrl-RS"/>
        </w:rPr>
        <w:t>е престаје да важи Одлука о одређивању одговорних лица и тела за управљање програмима претприступне помоћи Европске уније у оквиру инструмента за претприступну помоћ (ИПА II) за период 2014–2020. године („Службени гласник РС”, бр. 101/17, 68/18 и 3/19).</w:t>
      </w:r>
    </w:p>
    <w:p w:rsidR="0019549F" w:rsidRPr="00203DF4" w:rsidRDefault="00203DF4">
      <w:pPr>
        <w:spacing w:after="150"/>
        <w:rPr>
          <w:lang w:val="sr-Cyrl-RS"/>
        </w:rPr>
      </w:pPr>
      <w:r w:rsidRPr="00203DF4">
        <w:rPr>
          <w:color w:val="000000"/>
          <w:lang w:val="sr-Cyrl-RS"/>
        </w:rPr>
        <w:t>16</w:t>
      </w:r>
      <w:r w:rsidRPr="00203DF4">
        <w:rPr>
          <w:color w:val="000000"/>
          <w:lang w:val="sr-Cyrl-RS"/>
        </w:rPr>
        <w:t>. Ова одлука ступа на снагу наредног дана од дана објављивања у „Службеном гласнику Републике Србије”.</w:t>
      </w:r>
    </w:p>
    <w:p w:rsidR="0019549F" w:rsidRPr="00203DF4" w:rsidRDefault="00203DF4">
      <w:pPr>
        <w:spacing w:after="150"/>
        <w:jc w:val="right"/>
        <w:rPr>
          <w:lang w:val="sr-Cyrl-RS"/>
        </w:rPr>
      </w:pPr>
      <w:r w:rsidRPr="00203DF4">
        <w:rPr>
          <w:color w:val="000000"/>
          <w:lang w:val="sr-Cyrl-RS"/>
        </w:rPr>
        <w:t>05 број 119-3364/2019</w:t>
      </w:r>
    </w:p>
    <w:p w:rsidR="0019549F" w:rsidRPr="00203DF4" w:rsidRDefault="00203DF4">
      <w:pPr>
        <w:spacing w:after="150"/>
        <w:jc w:val="right"/>
        <w:rPr>
          <w:lang w:val="sr-Cyrl-RS"/>
        </w:rPr>
      </w:pPr>
      <w:r w:rsidRPr="00203DF4">
        <w:rPr>
          <w:color w:val="000000"/>
          <w:lang w:val="sr-Cyrl-RS"/>
        </w:rPr>
        <w:t>У Београду, 4. априла 2019. године</w:t>
      </w:r>
    </w:p>
    <w:p w:rsidR="0019549F" w:rsidRPr="00203DF4" w:rsidRDefault="00203DF4">
      <w:pPr>
        <w:spacing w:after="150"/>
        <w:jc w:val="right"/>
        <w:rPr>
          <w:lang w:val="sr-Cyrl-RS"/>
        </w:rPr>
      </w:pPr>
      <w:r w:rsidRPr="00203DF4">
        <w:rPr>
          <w:b/>
          <w:color w:val="000000"/>
          <w:lang w:val="sr-Cyrl-RS"/>
        </w:rPr>
        <w:t>Влада</w:t>
      </w:r>
    </w:p>
    <w:p w:rsidR="0019549F" w:rsidRPr="00203DF4" w:rsidRDefault="00203DF4">
      <w:pPr>
        <w:spacing w:after="150"/>
        <w:jc w:val="right"/>
        <w:rPr>
          <w:lang w:val="sr-Cyrl-RS"/>
        </w:rPr>
      </w:pPr>
      <w:r w:rsidRPr="00203DF4">
        <w:rPr>
          <w:color w:val="000000"/>
          <w:lang w:val="sr-Cyrl-RS"/>
        </w:rPr>
        <w:t>Председник,</w:t>
      </w:r>
    </w:p>
    <w:p w:rsidR="0019549F" w:rsidRPr="00203DF4" w:rsidRDefault="00203DF4">
      <w:pPr>
        <w:spacing w:after="150"/>
        <w:jc w:val="right"/>
        <w:rPr>
          <w:lang w:val="sr-Cyrl-RS"/>
        </w:rPr>
      </w:pPr>
      <w:r w:rsidRPr="00203DF4">
        <w:rPr>
          <w:b/>
          <w:color w:val="000000"/>
          <w:lang w:val="sr-Cyrl-RS"/>
        </w:rPr>
        <w:t>Ана Брнабић,</w:t>
      </w:r>
      <w:r w:rsidRPr="00203DF4">
        <w:rPr>
          <w:color w:val="000000"/>
          <w:lang w:val="sr-Cyrl-RS"/>
        </w:rPr>
        <w:t xml:space="preserve"> с.р.</w:t>
      </w:r>
    </w:p>
    <w:p w:rsidR="0019549F" w:rsidRPr="00203DF4" w:rsidRDefault="00203DF4">
      <w:pPr>
        <w:spacing w:after="120"/>
        <w:jc w:val="center"/>
        <w:rPr>
          <w:lang w:val="sr-Cyrl-RS"/>
        </w:rPr>
      </w:pPr>
      <w:r w:rsidRPr="00203DF4">
        <w:rPr>
          <w:b/>
          <w:color w:val="000000"/>
          <w:lang w:val="sr-Cyrl-RS"/>
        </w:rPr>
        <w:t>ОДРЕДБЕ КОЈЕ НИСУ УНЕТЕ У "ПРЕЧИШЋЕН ТЕКСТ" ОДЛУКЕ</w:t>
      </w:r>
    </w:p>
    <w:p w:rsidR="0019549F" w:rsidRPr="00203DF4" w:rsidRDefault="00203DF4">
      <w:pPr>
        <w:spacing w:after="150"/>
        <w:jc w:val="center"/>
        <w:rPr>
          <w:lang w:val="sr-Cyrl-RS"/>
        </w:rPr>
      </w:pPr>
      <w:r w:rsidRPr="00203DF4">
        <w:rPr>
          <w:i/>
          <w:color w:val="000000"/>
          <w:lang w:val="sr-Cyrl-RS"/>
        </w:rPr>
        <w:t xml:space="preserve">Одлука о </w:t>
      </w:r>
      <w:r w:rsidRPr="00203DF4">
        <w:rPr>
          <w:i/>
          <w:color w:val="000000"/>
          <w:lang w:val="sr-Cyrl-RS"/>
        </w:rPr>
        <w:t>изменама Одлуке о одређивању одговорних лица и тела за управљање програмима претприступне помоћи Европске уније у оквиру инструмента за претприступну помоћ (ИПА II) за период 2014–2020. године: "Службени гласник РС", број 90/2021-22</w:t>
      </w:r>
    </w:p>
    <w:p w:rsidR="0019549F" w:rsidRPr="00203DF4" w:rsidRDefault="00203DF4">
      <w:pPr>
        <w:spacing w:after="150"/>
        <w:rPr>
          <w:lang w:val="sr-Cyrl-RS"/>
        </w:rPr>
      </w:pPr>
      <w:r w:rsidRPr="00203DF4">
        <w:rPr>
          <w:b/>
          <w:color w:val="000000"/>
          <w:lang w:val="sr-Cyrl-RS"/>
        </w:rPr>
        <w:t xml:space="preserve">4. Ова одлука ступа на </w:t>
      </w:r>
      <w:r w:rsidRPr="00203DF4">
        <w:rPr>
          <w:b/>
          <w:color w:val="000000"/>
          <w:lang w:val="sr-Cyrl-RS"/>
        </w:rPr>
        <w:t>снагу наредног дана од дана објављивања у „Службеном гласнику Републике Србије”.</w:t>
      </w:r>
    </w:p>
    <w:p w:rsidR="0019549F" w:rsidRPr="00203DF4" w:rsidRDefault="00203DF4">
      <w:pPr>
        <w:spacing w:after="150"/>
        <w:jc w:val="center"/>
        <w:rPr>
          <w:lang w:val="sr-Cyrl-RS"/>
        </w:rPr>
      </w:pPr>
      <w:r w:rsidRPr="00203DF4">
        <w:rPr>
          <w:i/>
          <w:color w:val="000000"/>
          <w:lang w:val="sr-Cyrl-RS"/>
        </w:rPr>
        <w:t xml:space="preserve">Одлука о измени Одлуке о одређивању одговорних лица и тела за управљање програмима претприступне помоћи Европске уније у оквиру инструмента за претприступну помоћ (ИПА II) за </w:t>
      </w:r>
      <w:r w:rsidRPr="00203DF4">
        <w:rPr>
          <w:i/>
          <w:color w:val="000000"/>
          <w:lang w:val="sr-Cyrl-RS"/>
        </w:rPr>
        <w:t>период 2014–2020. године: "Службени гласник РС", број 130/2022-4</w:t>
      </w:r>
    </w:p>
    <w:p w:rsidR="0019549F" w:rsidRPr="00203DF4" w:rsidRDefault="00203DF4">
      <w:pPr>
        <w:spacing w:after="150"/>
        <w:rPr>
          <w:lang w:val="sr-Cyrl-RS"/>
        </w:rPr>
      </w:pPr>
      <w:r w:rsidRPr="00203DF4">
        <w:rPr>
          <w:b/>
          <w:color w:val="000000"/>
          <w:lang w:val="sr-Cyrl-RS"/>
        </w:rPr>
        <w:lastRenderedPageBreak/>
        <w:t>2. Ова одлука ступа на снагу наредног дана од дана објављивања у „Службеном гласнику Републике Србије”.</w:t>
      </w:r>
    </w:p>
    <w:p w:rsidR="0019549F" w:rsidRPr="00203DF4" w:rsidRDefault="00203DF4">
      <w:pPr>
        <w:spacing w:after="150"/>
        <w:jc w:val="center"/>
        <w:rPr>
          <w:lang w:val="sr-Cyrl-RS"/>
        </w:rPr>
      </w:pPr>
      <w:r w:rsidRPr="00203DF4">
        <w:rPr>
          <w:i/>
          <w:color w:val="000000"/>
          <w:lang w:val="sr-Cyrl-RS"/>
        </w:rPr>
        <w:t>Одлука о измени Одлуке о одређивању одговорних лица и тела за управљање програмима прет</w:t>
      </w:r>
      <w:r w:rsidRPr="00203DF4">
        <w:rPr>
          <w:i/>
          <w:color w:val="000000"/>
          <w:lang w:val="sr-Cyrl-RS"/>
        </w:rPr>
        <w:t>приступне помоћи Европске уније у оквиру инструмента за претприступну помоћ (ИПА II) за период 2014–2020. године: "Службени гласник РС", број 29/2023-16</w:t>
      </w:r>
    </w:p>
    <w:p w:rsidR="0019549F" w:rsidRPr="00203DF4" w:rsidRDefault="00203DF4">
      <w:pPr>
        <w:spacing w:after="150"/>
        <w:rPr>
          <w:lang w:val="sr-Cyrl-RS"/>
        </w:rPr>
      </w:pPr>
      <w:r w:rsidRPr="00203DF4">
        <w:rPr>
          <w:b/>
          <w:color w:val="000000"/>
          <w:lang w:val="sr-Cyrl-RS"/>
        </w:rPr>
        <w:t>2. Ова одлука ступа на снагу наредног дана од дана објављивања у „Службеном гласнику Републике Србије”.</w:t>
      </w:r>
    </w:p>
    <w:p w:rsidR="0019549F" w:rsidRPr="00203DF4" w:rsidRDefault="00203DF4">
      <w:pPr>
        <w:spacing w:after="150"/>
        <w:jc w:val="right"/>
        <w:rPr>
          <w:lang w:val="sr-Cyrl-RS"/>
        </w:rPr>
      </w:pPr>
      <w:r w:rsidRPr="00203DF4">
        <w:rPr>
          <w:color w:val="000000"/>
          <w:lang w:val="sr-Cyrl-RS"/>
        </w:rPr>
        <w:t> </w:t>
      </w:r>
    </w:p>
    <w:sectPr w:rsidR="0019549F" w:rsidRPr="00203DF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9F"/>
    <w:rsid w:val="0019549F"/>
    <w:rsid w:val="0020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83271-37A2-4635-925D-8230443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2023-04-18T07:08:00Z</dcterms:created>
  <dcterms:modified xsi:type="dcterms:W3CDTF">2023-04-18T07:08:00Z</dcterms:modified>
</cp:coreProperties>
</file>