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882" w:rsidRDefault="00700531">
      <w:pPr>
        <w:spacing w:after="150"/>
      </w:pPr>
      <w:r>
        <w:rPr>
          <w:rFonts w:ascii="Tahoma" w:hAnsi="Tahoma" w:cs="Tahoma"/>
          <w:color w:val="000000"/>
        </w:rPr>
        <w:t>﻿</w:t>
      </w:r>
      <w:r>
        <w:rPr>
          <w:rFonts w:ascii="Arial"/>
          <w:color w:val="000000"/>
        </w:rPr>
        <w:t xml:space="preserve">       </w:t>
      </w:r>
      <w:bookmarkStart w:id="0" w:name="_GoBack"/>
      <w:bookmarkEnd w:id="0"/>
      <w:r>
        <w:rPr>
          <w:color w:val="000000"/>
        </w:rPr>
        <w:t> </w:t>
      </w:r>
    </w:p>
    <w:p w:rsidR="00757882" w:rsidRDefault="00700531">
      <w:pPr>
        <w:spacing w:after="150"/>
      </w:pPr>
      <w:r>
        <w:rPr>
          <w:color w:val="000000"/>
        </w:rPr>
        <w:t>На основу члана 38. став 2. Закона о пореском поступку и пореској администрацији („Службени гласник РС”, бр.</w:t>
      </w:r>
      <w:r>
        <w:rPr>
          <w:color w:val="000000"/>
        </w:rPr>
        <w:t xml:space="preserve"> 80/02, 84/02 – исправка, 23/03 – исправка, 70/03, 55/04, 61/05, 85/05 – др. закон, 62/06 – др. закон, 61/07, 20/09, 72/09 – др. закон, 53/10, 101/11, 2/12 – исправка, 93/12, 47/13, 108/13, 68/14, 105/14, 91/15 – аутентично тумачење и 112/15),</w:t>
      </w:r>
    </w:p>
    <w:p w:rsidR="00757882" w:rsidRDefault="00700531">
      <w:pPr>
        <w:spacing w:after="150"/>
      </w:pPr>
      <w:r>
        <w:rPr>
          <w:color w:val="000000"/>
        </w:rPr>
        <w:t>Министар фин</w:t>
      </w:r>
      <w:r>
        <w:rPr>
          <w:color w:val="000000"/>
        </w:rPr>
        <w:t>ансија доноси</w:t>
      </w:r>
    </w:p>
    <w:p w:rsidR="00757882" w:rsidRDefault="00700531">
      <w:pPr>
        <w:spacing w:after="225"/>
        <w:jc w:val="center"/>
      </w:pPr>
      <w:r>
        <w:rPr>
          <w:b/>
          <w:color w:val="000000"/>
        </w:rPr>
        <w:t>ПРАВИЛНИК</w:t>
      </w:r>
    </w:p>
    <w:p w:rsidR="00757882" w:rsidRDefault="00700531">
      <w:pPr>
        <w:spacing w:after="225"/>
        <w:jc w:val="center"/>
      </w:pPr>
      <w:r>
        <w:rPr>
          <w:b/>
          <w:color w:val="000000"/>
        </w:rPr>
        <w:t>о пореској пријави о обрачунатом порезу самоопорезивањем и припадајућим доприносима на зараду, односно другу врсту прихода од стране физичког лица као пореског обвезника</w:t>
      </w:r>
    </w:p>
    <w:p w:rsidR="00757882" w:rsidRDefault="00700531">
      <w:pPr>
        <w:spacing w:after="150"/>
        <w:jc w:val="center"/>
      </w:pPr>
      <w:r>
        <w:rPr>
          <w:color w:val="000000"/>
        </w:rPr>
        <w:t xml:space="preserve">"Службени гласник РС", бр. 15 од 25. фебруара 2016, 20 од 16. </w:t>
      </w:r>
      <w:r>
        <w:rPr>
          <w:color w:val="000000"/>
        </w:rPr>
        <w:t>марта 2018, 27 од 12. јануара 2019, 67 од 17. јуна 2022.</w:t>
      </w:r>
    </w:p>
    <w:p w:rsidR="00757882" w:rsidRDefault="00700531">
      <w:pPr>
        <w:spacing w:after="120"/>
        <w:jc w:val="center"/>
      </w:pPr>
      <w:r>
        <w:rPr>
          <w:color w:val="000000"/>
        </w:rPr>
        <w:t>Члан 1.</w:t>
      </w:r>
    </w:p>
    <w:p w:rsidR="00757882" w:rsidRDefault="00700531">
      <w:pPr>
        <w:spacing w:after="150"/>
      </w:pPr>
      <w:r>
        <w:rPr>
          <w:color w:val="000000"/>
        </w:rPr>
        <w:t>Овим правилником прописује се начин подношења и садржина пореске пријаве о обрачунатом порезу на доходак грађана самоопорезивањем и припадајућим доприносима коју подноси физичко лице као поре</w:t>
      </w:r>
      <w:r>
        <w:rPr>
          <w:color w:val="000000"/>
        </w:rPr>
        <w:t>ски обвезник када сам обрачунава и уплаћује порез на доходак грађана (у даљем тексту: самоопорезивање) на зараду или другу врсту прихода коју остварује у или из друге државе, код дипломатског или конзуларног представништва стране државе, односно међународн</w:t>
      </w:r>
      <w:r>
        <w:rPr>
          <w:color w:val="000000"/>
        </w:rPr>
        <w:t xml:space="preserve">е организације или код представника или службеника таквог представништва, односно организације или код другог исплатиоца, ако порез по одбитку не обрачуна и не уплати исплатилац прихода, односно ако приход оствари од лица које није обвезник обрачунавања и </w:t>
      </w:r>
      <w:r>
        <w:rPr>
          <w:color w:val="000000"/>
        </w:rPr>
        <w:t>плаћања пореза по одбитку у смислу члана 99. Закона о порезу на доходак грађана („Службени гласник РС”, бр. 24/01, 80/02, 80/02 – др. закон, 135/04, 62/06, 65/06 – исправка, 31/09, 44/09, 18/10, 50/11, 91/11 – УС, 93/12, 114/12 – УС, 47/13, 48/13 – исправк</w:t>
      </w:r>
      <w:r>
        <w:rPr>
          <w:color w:val="000000"/>
        </w:rPr>
        <w:t xml:space="preserve">а, 108/13, 57/14, </w:t>
      </w:r>
      <w:r>
        <w:rPr>
          <w:b/>
          <w:color w:val="000000"/>
        </w:rPr>
        <w:t>68/14 – др. закон,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112/15,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>113/17, 95/18, 86/19, 153/20, 44/21 и 118/21</w:t>
      </w:r>
      <w:r>
        <w:rPr>
          <w:rFonts w:ascii="Calibri"/>
          <w:b/>
          <w:color w:val="000000"/>
          <w:vertAlign w:val="superscript"/>
        </w:rPr>
        <w:t>***</w:t>
      </w:r>
      <w:r>
        <w:rPr>
          <w:color w:val="000000"/>
        </w:rPr>
        <w:t xml:space="preserve"> – у даљем тексту: Закон).</w:t>
      </w:r>
    </w:p>
    <w:p w:rsidR="00757882" w:rsidRDefault="00700531">
      <w:pPr>
        <w:spacing w:after="150"/>
      </w:pPr>
      <w:r>
        <w:rPr>
          <w:color w:val="000000"/>
        </w:rPr>
        <w:t>*Службени гласник РС, број 20/2018</w:t>
      </w:r>
    </w:p>
    <w:p w:rsidR="00757882" w:rsidRDefault="00700531">
      <w:pPr>
        <w:spacing w:after="150"/>
      </w:pPr>
      <w:r>
        <w:rPr>
          <w:color w:val="000000"/>
        </w:rPr>
        <w:t>**Службени гласник РС, број 27/2019</w:t>
      </w:r>
    </w:p>
    <w:p w:rsidR="00757882" w:rsidRDefault="00700531">
      <w:pPr>
        <w:spacing w:after="150"/>
      </w:pPr>
      <w:r>
        <w:rPr>
          <w:color w:val="000000"/>
        </w:rPr>
        <w:t>***Службени гласник РС, број 67/2022</w:t>
      </w:r>
    </w:p>
    <w:p w:rsidR="00757882" w:rsidRDefault="00700531">
      <w:pPr>
        <w:spacing w:after="120"/>
        <w:jc w:val="center"/>
      </w:pPr>
      <w:r>
        <w:rPr>
          <w:color w:val="000000"/>
        </w:rPr>
        <w:t>Члан 2.</w:t>
      </w:r>
    </w:p>
    <w:p w:rsidR="00757882" w:rsidRDefault="00700531">
      <w:pPr>
        <w:spacing w:after="150"/>
      </w:pPr>
      <w:r>
        <w:rPr>
          <w:color w:val="000000"/>
        </w:rPr>
        <w:t xml:space="preserve">Физичко лице које </w:t>
      </w:r>
      <w:r>
        <w:rPr>
          <w:color w:val="000000"/>
        </w:rPr>
        <w:t xml:space="preserve">је остварило приход из члана 1. овог правилника, као порески обвезник је дужно да у року од 30 дана од дана остваривања прихода изврши обрачун пореза самоопорезивањем, као и доприноса за обавезно социјално осигурање (у даљем тексту: припадајући доприноси) </w:t>
      </w:r>
      <w:r>
        <w:rPr>
          <w:color w:val="000000"/>
        </w:rPr>
        <w:t xml:space="preserve">које порески обвезник обрачунава и плаћа из оствареног прихода </w:t>
      </w:r>
      <w:r>
        <w:rPr>
          <w:color w:val="000000"/>
        </w:rPr>
        <w:lastRenderedPageBreak/>
        <w:t xml:space="preserve">истовремено са обрачуном и плаћањем пореза самоопорезивањем исказаног у пореској пријави, </w:t>
      </w:r>
      <w:r>
        <w:rPr>
          <w:b/>
          <w:color w:val="000000"/>
        </w:rPr>
        <w:t>у смислу члана 51. ст. 6. и 7,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члана 57. став 2. и члана 65. Закона о доприносима за обавезно социјал</w:t>
      </w:r>
      <w:r>
        <w:rPr>
          <w:color w:val="000000"/>
        </w:rPr>
        <w:t xml:space="preserve">но осигурање („Службени гласник РС”, бр. 84/04, 61/05, 62/06, 5/09, 52/11,101/11, 47/13, 108/13, 57/14, </w:t>
      </w:r>
      <w:r>
        <w:rPr>
          <w:b/>
          <w:color w:val="000000"/>
        </w:rPr>
        <w:t>68/14 – др. закон,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112/15,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>113/17, 95/18, 86/19, 153/20, 44/21 и 118/21 – у даљем тексту: Закон о доприносима</w:t>
      </w:r>
      <w:r>
        <w:rPr>
          <w:rFonts w:ascii="Calibri"/>
          <w:b/>
          <w:color w:val="000000"/>
          <w:vertAlign w:val="superscript"/>
        </w:rPr>
        <w:t>***</w:t>
      </w:r>
      <w:r>
        <w:rPr>
          <w:color w:val="000000"/>
        </w:rPr>
        <w:t xml:space="preserve">), и Пореској управи поднесе пореску </w:t>
      </w:r>
      <w:r>
        <w:rPr>
          <w:color w:val="000000"/>
        </w:rPr>
        <w:t>пријаву о обрачунатом порезу самоопорезивањем и припадајућим доприносима на зараду, односно другу врсту прихода од стране физичког лица као пореског обвезника (у даљем тексту: пореска пријава) и плати обрачунате обавезе.</w:t>
      </w:r>
    </w:p>
    <w:p w:rsidR="00757882" w:rsidRDefault="00700531">
      <w:pPr>
        <w:spacing w:after="150"/>
      </w:pPr>
      <w:r>
        <w:rPr>
          <w:color w:val="000000"/>
        </w:rPr>
        <w:t>Пореску пријаву порески обвезник до</w:t>
      </w:r>
      <w:r>
        <w:rPr>
          <w:color w:val="000000"/>
        </w:rPr>
        <w:t xml:space="preserve">ставља Пореској управи на Обрасцу ПП ОПО – Пореска пријава о обрачунатом порезу самоопорезивањем и припадајућим доприносима на зараду/другу врсту прихода од стране физичког лица као пореског обвезника (у даљем тексту: Образац ПП ОПО), који је одштампан уз </w:t>
      </w:r>
      <w:r>
        <w:rPr>
          <w:color w:val="000000"/>
        </w:rPr>
        <w:t>овај правилник и чини његов саставни део.</w:t>
      </w:r>
    </w:p>
    <w:p w:rsidR="00757882" w:rsidRDefault="00700531">
      <w:pPr>
        <w:spacing w:after="150"/>
      </w:pPr>
      <w:r>
        <w:rPr>
          <w:color w:val="000000"/>
        </w:rPr>
        <w:t>*Службени гласник РС, број 20/2018</w:t>
      </w:r>
    </w:p>
    <w:p w:rsidR="00757882" w:rsidRDefault="00700531">
      <w:pPr>
        <w:spacing w:after="150"/>
      </w:pPr>
      <w:r>
        <w:rPr>
          <w:color w:val="000000"/>
        </w:rPr>
        <w:t>**Службени гласник РС, број 27/2019</w:t>
      </w:r>
    </w:p>
    <w:p w:rsidR="00757882" w:rsidRDefault="00700531">
      <w:pPr>
        <w:spacing w:after="150"/>
      </w:pPr>
      <w:r>
        <w:rPr>
          <w:color w:val="000000"/>
        </w:rPr>
        <w:t>***Службени гласник РС, број 67/2022</w:t>
      </w:r>
    </w:p>
    <w:p w:rsidR="00757882" w:rsidRDefault="00700531">
      <w:pPr>
        <w:spacing w:after="120"/>
        <w:jc w:val="center"/>
      </w:pPr>
      <w:r>
        <w:rPr>
          <w:color w:val="000000"/>
        </w:rPr>
        <w:t>Члан 3.</w:t>
      </w:r>
    </w:p>
    <w:p w:rsidR="00757882" w:rsidRDefault="00700531">
      <w:pPr>
        <w:spacing w:after="150"/>
      </w:pPr>
      <w:r>
        <w:rPr>
          <w:color w:val="000000"/>
        </w:rPr>
        <w:t>Пореска пријава, као и измењена пореска пријава подносе се у електронском облику или у писменом об</w:t>
      </w:r>
      <w:r>
        <w:rPr>
          <w:color w:val="000000"/>
        </w:rPr>
        <w:t>лику непосредно.</w:t>
      </w:r>
    </w:p>
    <w:p w:rsidR="00757882" w:rsidRDefault="00700531">
      <w:pPr>
        <w:spacing w:after="150"/>
      </w:pPr>
      <w:r>
        <w:rPr>
          <w:color w:val="000000"/>
        </w:rPr>
        <w:t>Пореска пријава подноси се у електронском облику као јединствени запис исказан XML језиком, електронским путем преко портала Пореске управе или попуњавањем пријаве у оквиру корисничке апликације на порталу Пореске управе.</w:t>
      </w:r>
    </w:p>
    <w:p w:rsidR="00757882" w:rsidRDefault="00700531">
      <w:pPr>
        <w:spacing w:after="150"/>
      </w:pPr>
      <w:r>
        <w:rPr>
          <w:b/>
          <w:color w:val="000000"/>
        </w:rPr>
        <w:t>Пореску пријаву у</w:t>
      </w:r>
      <w:r>
        <w:rPr>
          <w:b/>
          <w:color w:val="000000"/>
        </w:rPr>
        <w:t xml:space="preserve"> писменом облику резидентни порески обвезник подноси организационој јединици Пореске управе надлежној за територију на којој има пребивалиште.</w:t>
      </w:r>
      <w:r>
        <w:rPr>
          <w:rFonts w:ascii="Calibri"/>
          <w:b/>
          <w:color w:val="000000"/>
          <w:vertAlign w:val="superscript"/>
        </w:rPr>
        <w:t>**</w:t>
      </w:r>
    </w:p>
    <w:p w:rsidR="00757882" w:rsidRDefault="00700531">
      <w:pPr>
        <w:spacing w:after="150"/>
      </w:pPr>
      <w:r>
        <w:rPr>
          <w:b/>
          <w:color w:val="000000"/>
        </w:rPr>
        <w:t xml:space="preserve">Нерезидентни обвезник преко пореског пуномоћника одређеног у складу са прописима којима се уређује порески </w:t>
      </w:r>
      <w:r>
        <w:rPr>
          <w:b/>
          <w:color w:val="000000"/>
        </w:rPr>
        <w:t>поступак и пореска администрација, подноси пореску пријаву у писменом облику организационој јединици Пореске управе надлежној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за територију на којој је место остваривања прихода, односно боравиште обвезника, односно пребивалиште или седиште пореског пуном</w:t>
      </w:r>
      <w:r>
        <w:rPr>
          <w:b/>
          <w:color w:val="000000"/>
        </w:rPr>
        <w:t>оћника</w:t>
      </w:r>
      <w:r>
        <w:rPr>
          <w:rFonts w:ascii="Calibri"/>
          <w:b/>
          <w:color w:val="000000"/>
          <w:vertAlign w:val="superscript"/>
        </w:rPr>
        <w:t>**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757882" w:rsidRDefault="00700531">
      <w:pPr>
        <w:spacing w:after="150"/>
      </w:pPr>
      <w:r>
        <w:rPr>
          <w:color w:val="000000"/>
        </w:rPr>
        <w:t>Пореску пријаву у писменом облику може поднети порески обвезник или лице које је порески обвезник овластио за подношење пореске пријаве и предузимање радњи које су у вези са поднетом пријавом (у даљем тексту: подносилац пријаве).</w:t>
      </w:r>
    </w:p>
    <w:p w:rsidR="00757882" w:rsidRDefault="00700531">
      <w:pPr>
        <w:spacing w:after="150"/>
      </w:pPr>
      <w:r>
        <w:rPr>
          <w:color w:val="000000"/>
        </w:rPr>
        <w:lastRenderedPageBreak/>
        <w:t>Пореску пријаву</w:t>
      </w:r>
      <w:r>
        <w:rPr>
          <w:color w:val="000000"/>
        </w:rPr>
        <w:t xml:space="preserve"> порески обвезник може поднети путем поште уколико не постоји могућност за поступање у складу са ставом 1. овог члана.</w:t>
      </w:r>
    </w:p>
    <w:p w:rsidR="00757882" w:rsidRDefault="00700531">
      <w:pPr>
        <w:spacing w:after="150"/>
      </w:pPr>
      <w:r>
        <w:rPr>
          <w:color w:val="000000"/>
        </w:rPr>
        <w:t>*Службени гласник РС, број 20/2018</w:t>
      </w:r>
    </w:p>
    <w:p w:rsidR="00757882" w:rsidRDefault="00700531">
      <w:pPr>
        <w:spacing w:after="150"/>
      </w:pPr>
      <w:r>
        <w:rPr>
          <w:color w:val="000000"/>
        </w:rPr>
        <w:t>**Службени гласник РС, број 27/2019</w:t>
      </w:r>
    </w:p>
    <w:p w:rsidR="00757882" w:rsidRDefault="00700531">
      <w:pPr>
        <w:spacing w:after="120"/>
        <w:jc w:val="center"/>
      </w:pPr>
      <w:r>
        <w:rPr>
          <w:color w:val="000000"/>
        </w:rPr>
        <w:t>Члан 4.</w:t>
      </w:r>
    </w:p>
    <w:p w:rsidR="00757882" w:rsidRDefault="00700531">
      <w:pPr>
        <w:spacing w:after="150"/>
      </w:pPr>
      <w:r>
        <w:rPr>
          <w:color w:val="000000"/>
        </w:rPr>
        <w:t>Ако пореска пријава, која је поднета електронским путем, с</w:t>
      </w:r>
      <w:r>
        <w:rPr>
          <w:color w:val="000000"/>
        </w:rPr>
        <w:t>адржи недостатке у погледу формалне исправности и математичке тачности, Пореска управа, у електронском облику, обавештава подносиоца пријаве о тим недостацима.</w:t>
      </w:r>
    </w:p>
    <w:p w:rsidR="00757882" w:rsidRDefault="00700531">
      <w:pPr>
        <w:spacing w:after="150"/>
      </w:pPr>
      <w:r>
        <w:rPr>
          <w:color w:val="000000"/>
        </w:rPr>
        <w:t>Пореска пријава из става 1. овог члана не сматра се поднетом.</w:t>
      </w:r>
    </w:p>
    <w:p w:rsidR="00757882" w:rsidRDefault="00700531">
      <w:pPr>
        <w:spacing w:after="150"/>
      </w:pPr>
      <w:r>
        <w:rPr>
          <w:color w:val="000000"/>
        </w:rPr>
        <w:t xml:space="preserve">Обавештење из става 1. овог члана </w:t>
      </w:r>
      <w:r>
        <w:rPr>
          <w:color w:val="000000"/>
        </w:rPr>
        <w:t>садржи информацију о формалним недостацима и математичким нетачностима.</w:t>
      </w:r>
    </w:p>
    <w:p w:rsidR="00757882" w:rsidRDefault="00700531">
      <w:pPr>
        <w:spacing w:after="150"/>
      </w:pPr>
      <w:r>
        <w:rPr>
          <w:color w:val="000000"/>
        </w:rPr>
        <w:t>По добијању обавештења из става 1. овог члана, подносилац пријаве је дужан да отклони идентификоване недостатке и поднесе тако исправљену пореску пријаву.</w:t>
      </w:r>
    </w:p>
    <w:p w:rsidR="00757882" w:rsidRDefault="00700531">
      <w:pPr>
        <w:spacing w:after="150"/>
      </w:pPr>
      <w:r>
        <w:rPr>
          <w:color w:val="000000"/>
        </w:rPr>
        <w:t>Исправљена пореска пријава из</w:t>
      </w:r>
      <w:r>
        <w:rPr>
          <w:color w:val="000000"/>
        </w:rPr>
        <w:t xml:space="preserve"> става 4. овог члана не сматра се измењеном пореском пријавом.</w:t>
      </w:r>
    </w:p>
    <w:p w:rsidR="00757882" w:rsidRDefault="00700531">
      <w:pPr>
        <w:spacing w:after="150"/>
      </w:pPr>
      <w:r>
        <w:rPr>
          <w:color w:val="000000"/>
        </w:rPr>
        <w:t>Пореска пријава сматра се поднетом када Пореска управа потврди формалну и математичку тачност исказаних података, додели број пријаве, број одобрења за плаћање пореза самоопорезивањем и припада</w:t>
      </w:r>
      <w:r>
        <w:rPr>
          <w:color w:val="000000"/>
        </w:rPr>
        <w:t>јућих доприноса (у даљем тексту: пореска обавеза) на јединствени уплатни рачун и у електронском облику о томе достави обавештење подносиоцу пореске пријаве.</w:t>
      </w:r>
    </w:p>
    <w:p w:rsidR="00757882" w:rsidRDefault="00700531">
      <w:pPr>
        <w:spacing w:after="120"/>
        <w:jc w:val="center"/>
      </w:pPr>
      <w:r>
        <w:rPr>
          <w:color w:val="000000"/>
        </w:rPr>
        <w:t>Члан 5.</w:t>
      </w:r>
    </w:p>
    <w:p w:rsidR="00757882" w:rsidRDefault="00700531">
      <w:pPr>
        <w:spacing w:after="150"/>
      </w:pPr>
      <w:r>
        <w:rPr>
          <w:color w:val="000000"/>
        </w:rPr>
        <w:t>Надлежна организациона јединица којој је непосредно предата пореска пријава у писменом обли</w:t>
      </w:r>
      <w:r>
        <w:rPr>
          <w:color w:val="000000"/>
        </w:rPr>
        <w:t>ку истог дана врши унос података из предате пријаве у информациони систем Пореске управе, уз присуство подносиоца пријаве.</w:t>
      </w:r>
    </w:p>
    <w:p w:rsidR="00757882" w:rsidRDefault="00700531">
      <w:pPr>
        <w:spacing w:after="150"/>
      </w:pPr>
      <w:r>
        <w:rPr>
          <w:color w:val="000000"/>
        </w:rPr>
        <w:t>Ако се код уноса података из предате пријаве у информациони систем Пореске управе утврде недостаци у погледу формалне исправности и м</w:t>
      </w:r>
      <w:r>
        <w:rPr>
          <w:color w:val="000000"/>
        </w:rPr>
        <w:t>атематичке тачности, о истим се одмах обавештава подносилац пријаве који је дужан да преда исправљену пореску пријаву у којој су отклоњени идентификовани недостаци.</w:t>
      </w:r>
    </w:p>
    <w:p w:rsidR="00757882" w:rsidRDefault="00700531">
      <w:pPr>
        <w:spacing w:after="150"/>
      </w:pPr>
      <w:r>
        <w:rPr>
          <w:color w:val="000000"/>
        </w:rPr>
        <w:t>Исправљена пореска пријава из става 2. овог члана не сматра се измењеном пореском пријавом.</w:t>
      </w:r>
    </w:p>
    <w:p w:rsidR="00757882" w:rsidRDefault="00700531">
      <w:pPr>
        <w:spacing w:after="150"/>
      </w:pPr>
      <w:r>
        <w:rPr>
          <w:color w:val="000000"/>
        </w:rPr>
        <w:t xml:space="preserve">Пореска пријава сматра се поднетом када Пореска управа потврди формалну и математичку тачност исказаних података, додели број пријаве, број </w:t>
      </w:r>
      <w:r>
        <w:rPr>
          <w:color w:val="000000"/>
        </w:rPr>
        <w:lastRenderedPageBreak/>
        <w:t>одобрења за плаћање пореске обавезе на јединствени уплатни рачун и о томе обавести подносиоца пореске пријаве.</w:t>
      </w:r>
    </w:p>
    <w:p w:rsidR="00757882" w:rsidRDefault="00700531">
      <w:pPr>
        <w:spacing w:after="120"/>
        <w:jc w:val="center"/>
      </w:pPr>
      <w:r>
        <w:rPr>
          <w:color w:val="000000"/>
        </w:rPr>
        <w:t>Члан</w:t>
      </w:r>
      <w:r>
        <w:rPr>
          <w:color w:val="000000"/>
        </w:rPr>
        <w:t xml:space="preserve"> 6.</w:t>
      </w:r>
    </w:p>
    <w:p w:rsidR="00757882" w:rsidRDefault="00700531">
      <w:pPr>
        <w:spacing w:after="150"/>
      </w:pPr>
      <w:r>
        <w:rPr>
          <w:color w:val="000000"/>
        </w:rPr>
        <w:t>Образац ПП ОПО састоји се из четири дела, и то:</w:t>
      </w:r>
    </w:p>
    <w:p w:rsidR="00757882" w:rsidRDefault="00700531">
      <w:pPr>
        <w:spacing w:after="150"/>
      </w:pPr>
      <w:r>
        <w:rPr>
          <w:color w:val="000000"/>
        </w:rPr>
        <w:t>1) подаци o пореској пријави;</w:t>
      </w:r>
    </w:p>
    <w:p w:rsidR="00757882" w:rsidRDefault="00700531">
      <w:pPr>
        <w:spacing w:after="150"/>
      </w:pPr>
      <w:r>
        <w:rPr>
          <w:color w:val="000000"/>
        </w:rPr>
        <w:t>2) подаци о пореском обвезнику;</w:t>
      </w:r>
    </w:p>
    <w:p w:rsidR="00757882" w:rsidRDefault="00700531">
      <w:pPr>
        <w:spacing w:after="150"/>
      </w:pPr>
      <w:r>
        <w:rPr>
          <w:color w:val="000000"/>
        </w:rPr>
        <w:t>3) подаци о начину остваривања прихода;</w:t>
      </w:r>
    </w:p>
    <w:p w:rsidR="00757882" w:rsidRDefault="00700531">
      <w:pPr>
        <w:spacing w:after="150"/>
      </w:pPr>
      <w:r>
        <w:rPr>
          <w:color w:val="000000"/>
        </w:rPr>
        <w:t>4) подаци о врстама прихода.</w:t>
      </w:r>
    </w:p>
    <w:p w:rsidR="00757882" w:rsidRDefault="00700531">
      <w:pPr>
        <w:spacing w:after="150"/>
      </w:pPr>
      <w:r>
        <w:rPr>
          <w:color w:val="000000"/>
        </w:rPr>
        <w:t>У Образац ПП ОПО, део 1. Подаци о пореској пријави, подаци се уносе на сл</w:t>
      </w:r>
      <w:r>
        <w:rPr>
          <w:color w:val="000000"/>
        </w:rPr>
        <w:t>едећи начин:</w:t>
      </w:r>
    </w:p>
    <w:p w:rsidR="00757882" w:rsidRDefault="00700531">
      <w:pPr>
        <w:spacing w:after="150"/>
      </w:pPr>
      <w:r>
        <w:rPr>
          <w:color w:val="000000"/>
        </w:rPr>
        <w:t>1) под редним бројем 1.1 Врста пријаве – ознака једне од наведених врста пријава:</w:t>
      </w:r>
    </w:p>
    <w:p w:rsidR="00757882" w:rsidRDefault="00700531">
      <w:pPr>
        <w:spacing w:after="150"/>
      </w:pPr>
      <w:r>
        <w:rPr>
          <w:color w:val="000000"/>
        </w:rPr>
        <w:t>(1) општа пријава (ознака 1) – када порески обвезник подноси пореску пријаву пре или на датум доспелости пореске обавезе прописан Законом,</w:t>
      </w:r>
    </w:p>
    <w:p w:rsidR="00757882" w:rsidRDefault="00700531">
      <w:pPr>
        <w:spacing w:after="150"/>
      </w:pPr>
      <w:r>
        <w:rPr>
          <w:color w:val="000000"/>
        </w:rPr>
        <w:t>(2) пријава по члану 1</w:t>
      </w:r>
      <w:r>
        <w:rPr>
          <w:color w:val="000000"/>
        </w:rPr>
        <w:t>82б Закона о пореском поступку и пореској администрацији („Службени гласник РС”, бр. 80/02, 84/02 – исправка, 23/03 – исправка, 70/03, 55/04, 61/05, 85/05 – др. закон, 62/06 – др. закон, 61/07, 20/09, 72/09 – др. закон, 53/10, 101/11, 2/12 – исправка, 93/1</w:t>
      </w:r>
      <w:r>
        <w:rPr>
          <w:color w:val="000000"/>
        </w:rPr>
        <w:t xml:space="preserve">2, 47/13, 108/13, 68/14, 105/14, </w:t>
      </w:r>
      <w:r>
        <w:rPr>
          <w:b/>
          <w:color w:val="000000"/>
        </w:rPr>
        <w:t>91/15 – аутентично тумачење, 112/15,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15/16, 108/16,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>30/18, 95/18, 86/19, 144/20 и 96/21</w:t>
      </w:r>
      <w:r>
        <w:rPr>
          <w:rFonts w:ascii="Calibri"/>
          <w:b/>
          <w:color w:val="000000"/>
          <w:vertAlign w:val="superscript"/>
        </w:rPr>
        <w:t>***</w:t>
      </w:r>
      <w:r>
        <w:rPr>
          <w:color w:val="000000"/>
        </w:rPr>
        <w:t xml:space="preserve"> – у даљем тексту: ЗПППА) (ознака 3) – када порески обвезник подноси пореску пријаву након истека датума доспелости пореске обавез</w:t>
      </w:r>
      <w:r>
        <w:rPr>
          <w:color w:val="000000"/>
        </w:rPr>
        <w:t>е,</w:t>
      </w:r>
    </w:p>
    <w:p w:rsidR="00757882" w:rsidRDefault="00700531">
      <w:pPr>
        <w:spacing w:after="150"/>
      </w:pPr>
      <w:r>
        <w:rPr>
          <w:color w:val="000000"/>
        </w:rPr>
        <w:t>(3) пријава по налогу контроле (ознака 4) – када Пореска управа у поступку пореске контроле налаже отклањање утврђених неправилности и подношење пореске пријаве,</w:t>
      </w:r>
    </w:p>
    <w:p w:rsidR="00757882" w:rsidRDefault="00700531">
      <w:pPr>
        <w:spacing w:after="150"/>
      </w:pPr>
      <w:r>
        <w:rPr>
          <w:color w:val="000000"/>
        </w:rPr>
        <w:t>(4) пријава по одлуци суда (ознака 5) – када порески обвезник подноси пореску пријаву на ос</w:t>
      </w:r>
      <w:r>
        <w:rPr>
          <w:color w:val="000000"/>
        </w:rPr>
        <w:t>нову правоснажне судске одлуке,</w:t>
      </w:r>
    </w:p>
    <w:p w:rsidR="00757882" w:rsidRDefault="00700531">
      <w:pPr>
        <w:spacing w:after="150"/>
      </w:pPr>
      <w:r>
        <w:rPr>
          <w:color w:val="000000"/>
        </w:rPr>
        <w:t>(5) пореска пријава ознаке 1, 3, 4 и 5 подноси се посебно за сваки датум доспелости пореза;</w:t>
      </w:r>
    </w:p>
    <w:p w:rsidR="00757882" w:rsidRDefault="00700531">
      <w:pPr>
        <w:spacing w:after="150"/>
      </w:pPr>
      <w:r>
        <w:rPr>
          <w:color w:val="000000"/>
        </w:rPr>
        <w:t>2) под редним бројем 1.2 Обрачунски период – месец и година за који је остварен приход;</w:t>
      </w:r>
    </w:p>
    <w:p w:rsidR="00757882" w:rsidRDefault="00700531">
      <w:pPr>
        <w:spacing w:after="150"/>
      </w:pPr>
      <w:r>
        <w:rPr>
          <w:color w:val="000000"/>
        </w:rPr>
        <w:t xml:space="preserve">3) под редним бројем 1.3 Датум остваривања </w:t>
      </w:r>
      <w:r>
        <w:rPr>
          <w:color w:val="000000"/>
        </w:rPr>
        <w:t>прихода – датум, месец и година остваривања прихода;</w:t>
      </w:r>
    </w:p>
    <w:p w:rsidR="00757882" w:rsidRDefault="00700531">
      <w:pPr>
        <w:spacing w:after="150"/>
      </w:pPr>
      <w:r>
        <w:rPr>
          <w:color w:val="000000"/>
        </w:rPr>
        <w:t>4) под редним бројем 1.4 Датум доспелости пореске обавезе – датум доспелости пореске обавезе прописан Законом;</w:t>
      </w:r>
    </w:p>
    <w:p w:rsidR="00757882" w:rsidRDefault="00700531">
      <w:pPr>
        <w:spacing w:after="150"/>
      </w:pPr>
      <w:r>
        <w:rPr>
          <w:color w:val="000000"/>
        </w:rPr>
        <w:t>5) Под редним бројем 1.4а Датум до којег је обрачуната камата код подношења:</w:t>
      </w:r>
    </w:p>
    <w:p w:rsidR="00757882" w:rsidRDefault="00700531">
      <w:pPr>
        <w:spacing w:after="150"/>
      </w:pPr>
      <w:r>
        <w:rPr>
          <w:color w:val="000000"/>
        </w:rPr>
        <w:lastRenderedPageBreak/>
        <w:t xml:space="preserve">(1) опште </w:t>
      </w:r>
      <w:r>
        <w:rPr>
          <w:color w:val="000000"/>
        </w:rPr>
        <w:t>пријаве – не уписује се,</w:t>
      </w:r>
    </w:p>
    <w:p w:rsidR="00757882" w:rsidRDefault="00700531">
      <w:pPr>
        <w:spacing w:after="150"/>
      </w:pPr>
      <w:r>
        <w:rPr>
          <w:color w:val="000000"/>
        </w:rPr>
        <w:t>(2) пријаве по члану 182б ЗПППА – уписује се датум до којег је порески обвезник обрачунао камату,</w:t>
      </w:r>
    </w:p>
    <w:p w:rsidR="00757882" w:rsidRDefault="00700531">
      <w:pPr>
        <w:spacing w:after="150"/>
      </w:pPr>
      <w:r>
        <w:rPr>
          <w:color w:val="000000"/>
        </w:rPr>
        <w:t>(3) пријаве по одлуци суда – уписује се датум до којег је порески обвезник обрачунао камату, ако има основа за обрачун камате,</w:t>
      </w:r>
    </w:p>
    <w:p w:rsidR="00757882" w:rsidRDefault="00700531">
      <w:pPr>
        <w:spacing w:after="150"/>
      </w:pPr>
      <w:r>
        <w:rPr>
          <w:color w:val="000000"/>
        </w:rPr>
        <w:t>(4) из</w:t>
      </w:r>
      <w:r>
        <w:rPr>
          <w:color w:val="000000"/>
        </w:rPr>
        <w:t>мењене пријаве по члану 40. ЗПППА – уписује се датум до којег је порески обвезник обрачунао камату, ако има основа за обрачун камате,</w:t>
      </w:r>
    </w:p>
    <w:p w:rsidR="00757882" w:rsidRDefault="00700531">
      <w:pPr>
        <w:spacing w:after="150"/>
      </w:pPr>
      <w:r>
        <w:rPr>
          <w:color w:val="000000"/>
        </w:rPr>
        <w:t>(5) пријаве по налогу контроле – уписује се датум до којег је обрачуната камата у поступку пореске контроле,</w:t>
      </w:r>
    </w:p>
    <w:p w:rsidR="00757882" w:rsidRDefault="00700531">
      <w:pPr>
        <w:spacing w:after="150"/>
      </w:pPr>
      <w:r>
        <w:rPr>
          <w:color w:val="000000"/>
        </w:rPr>
        <w:t xml:space="preserve">(6) измењене </w:t>
      </w:r>
      <w:r>
        <w:rPr>
          <w:color w:val="000000"/>
        </w:rPr>
        <w:t>пријаве по налогу контроле – уписује се датум до којег је обрачуната камата у поступку пореске контроле;</w:t>
      </w:r>
    </w:p>
    <w:p w:rsidR="00757882" w:rsidRDefault="00700531">
      <w:pPr>
        <w:spacing w:after="150"/>
      </w:pPr>
      <w:r>
        <w:rPr>
          <w:color w:val="000000"/>
        </w:rPr>
        <w:t>6) под редним бројем 1.5 Измена пријаве – ознака једне од наведених измена:</w:t>
      </w:r>
    </w:p>
    <w:p w:rsidR="00757882" w:rsidRDefault="00700531">
      <w:pPr>
        <w:spacing w:after="150"/>
      </w:pPr>
      <w:r>
        <w:rPr>
          <w:color w:val="000000"/>
        </w:rPr>
        <w:t>(1) измена пореске пријаве на основу члана 40. ЗПППА (ознака 1),</w:t>
      </w:r>
    </w:p>
    <w:p w:rsidR="00757882" w:rsidRDefault="00700531">
      <w:pPr>
        <w:spacing w:after="150"/>
      </w:pPr>
      <w:r>
        <w:rPr>
          <w:color w:val="000000"/>
        </w:rPr>
        <w:t>(2) измена</w:t>
      </w:r>
      <w:r>
        <w:rPr>
          <w:color w:val="000000"/>
        </w:rPr>
        <w:t xml:space="preserve"> пореске пријаве по налогу контроле (ознака 2),</w:t>
      </w:r>
    </w:p>
    <w:p w:rsidR="00757882" w:rsidRDefault="00700531">
      <w:pPr>
        <w:spacing w:after="150"/>
      </w:pPr>
      <w:r>
        <w:rPr>
          <w:color w:val="000000"/>
        </w:rPr>
        <w:t>(3) сторно пореске пријаве (ознака 9);</w:t>
      </w:r>
    </w:p>
    <w:p w:rsidR="00757882" w:rsidRDefault="00700531">
      <w:pPr>
        <w:spacing w:after="150"/>
      </w:pPr>
      <w:r>
        <w:rPr>
          <w:color w:val="000000"/>
        </w:rPr>
        <w:t>7) под редним бројем 1.5а Идентификациони број пријаве – идентификациони број пријаве која се мења;</w:t>
      </w:r>
    </w:p>
    <w:p w:rsidR="00757882" w:rsidRDefault="00700531">
      <w:pPr>
        <w:spacing w:after="150"/>
      </w:pPr>
      <w:r>
        <w:rPr>
          <w:color w:val="000000"/>
        </w:rPr>
        <w:t>8) под редним бројем 1.6 По налогу контроле/одлуци суда:</w:t>
      </w:r>
    </w:p>
    <w:p w:rsidR="00757882" w:rsidRDefault="00700531">
      <w:pPr>
        <w:spacing w:after="150"/>
      </w:pPr>
      <w:r>
        <w:rPr>
          <w:color w:val="000000"/>
        </w:rPr>
        <w:t>(1) број реш</w:t>
      </w:r>
      <w:r>
        <w:rPr>
          <w:color w:val="000000"/>
        </w:rPr>
        <w:t>ења пореске контроле, када је у пољу 1.1 Врста пријаве наведена ознака 4 – и/или у пољу 1.5 Измена пријаве наведена ознака 2 или ознака 9,</w:t>
      </w:r>
    </w:p>
    <w:p w:rsidR="00757882" w:rsidRDefault="00700531">
      <w:pPr>
        <w:spacing w:after="150"/>
      </w:pPr>
      <w:r>
        <w:rPr>
          <w:color w:val="000000"/>
        </w:rPr>
        <w:t>(2) број одлуке суда када је у пољу 1.1 Врста пријаве – наведена ознака 5;</w:t>
      </w:r>
    </w:p>
    <w:p w:rsidR="00757882" w:rsidRDefault="00700531">
      <w:pPr>
        <w:spacing w:after="150"/>
      </w:pPr>
      <w:r>
        <w:rPr>
          <w:color w:val="000000"/>
        </w:rPr>
        <w:t>9) под редним бројем 1.6а Основ – једна од</w:t>
      </w:r>
      <w:r>
        <w:rPr>
          <w:color w:val="000000"/>
        </w:rPr>
        <w:t xml:space="preserve"> ознака, и то када је решење донето:</w:t>
      </w:r>
    </w:p>
    <w:p w:rsidR="00757882" w:rsidRDefault="00700531">
      <w:pPr>
        <w:spacing w:after="150"/>
      </w:pPr>
      <w:r>
        <w:rPr>
          <w:color w:val="000000"/>
        </w:rPr>
        <w:t>(1) у поступку по жалби у првом степену (ознака 1),</w:t>
      </w:r>
    </w:p>
    <w:p w:rsidR="00757882" w:rsidRDefault="00700531">
      <w:pPr>
        <w:spacing w:after="150"/>
      </w:pPr>
      <w:r>
        <w:rPr>
          <w:color w:val="000000"/>
        </w:rPr>
        <w:t>(2) у поступку по жалби у другом степену (ознака 2),</w:t>
      </w:r>
    </w:p>
    <w:p w:rsidR="00757882" w:rsidRDefault="00700531">
      <w:pPr>
        <w:spacing w:after="150"/>
      </w:pPr>
      <w:r>
        <w:rPr>
          <w:color w:val="000000"/>
        </w:rPr>
        <w:t>(3) на основу одлуке управног суда (ознака 3).</w:t>
      </w:r>
    </w:p>
    <w:p w:rsidR="00757882" w:rsidRDefault="00700531">
      <w:pPr>
        <w:spacing w:after="150"/>
      </w:pPr>
      <w:r>
        <w:rPr>
          <w:color w:val="000000"/>
        </w:rPr>
        <w:t>У Образац ПП ОПО, део 2. Подаци о пореском обвезнику, уноси се:</w:t>
      </w:r>
    </w:p>
    <w:p w:rsidR="00757882" w:rsidRDefault="00700531">
      <w:pPr>
        <w:spacing w:after="150"/>
      </w:pPr>
      <w:r>
        <w:rPr>
          <w:b/>
          <w:color w:val="000000"/>
        </w:rPr>
        <w:t xml:space="preserve">1) </w:t>
      </w:r>
      <w:r>
        <w:rPr>
          <w:b/>
          <w:color w:val="000000"/>
        </w:rPr>
        <w:t>под редним бројем 2.1 Порески идентификациони број пореског обвезника (ЈМБГ/ЕБС/ПИБ) – јединствени матични број грађана резидентног физичког лица, или евиденциони број за странце за нерезидентно физичко лице које има боравиште у Републици Србији, или ПИБ н</w:t>
      </w:r>
      <w:r>
        <w:rPr>
          <w:b/>
          <w:color w:val="000000"/>
        </w:rPr>
        <w:t>ерезидентног физичког лица које нема боравиште у Републици Србији;</w:t>
      </w:r>
      <w:r>
        <w:rPr>
          <w:rFonts w:ascii="Calibri"/>
          <w:b/>
          <w:color w:val="000000"/>
          <w:vertAlign w:val="superscript"/>
        </w:rPr>
        <w:t>*</w:t>
      </w:r>
    </w:p>
    <w:p w:rsidR="00757882" w:rsidRDefault="00700531">
      <w:pPr>
        <w:spacing w:after="150"/>
      </w:pPr>
      <w:r>
        <w:rPr>
          <w:color w:val="000000"/>
        </w:rPr>
        <w:lastRenderedPageBreak/>
        <w:t>2) под редним бројем 2.2 Име и презиме – име и презиме пореског обвезника;</w:t>
      </w:r>
    </w:p>
    <w:p w:rsidR="00757882" w:rsidRDefault="00700531">
      <w:pPr>
        <w:spacing w:after="150"/>
      </w:pPr>
      <w:r>
        <w:rPr>
          <w:color w:val="000000"/>
        </w:rPr>
        <w:t xml:space="preserve">3) под редним бројем 2.3 Адреса пореског обвезника – </w:t>
      </w:r>
      <w:r>
        <w:rPr>
          <w:b/>
          <w:color w:val="000000"/>
        </w:rPr>
        <w:t>место, општина, улица и број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;</w:t>
      </w:r>
    </w:p>
    <w:p w:rsidR="00757882" w:rsidRDefault="00700531">
      <w:pPr>
        <w:spacing w:after="150"/>
      </w:pPr>
      <w:r>
        <w:rPr>
          <w:b/>
          <w:color w:val="000000"/>
        </w:rPr>
        <w:t>4) под редним бројем 2.4 Преб</w:t>
      </w:r>
      <w:r>
        <w:rPr>
          <w:b/>
          <w:color w:val="000000"/>
        </w:rPr>
        <w:t>ивалиште/боравиште/седиште/општина остваривања прихода – шифра општине пребивалишта резидентног пореског обвезника, а за нерезидентно физичко лице шифра општине боравишта или општине остваривања прихода или општине пребивалишта, односно седишта пореског пу</w:t>
      </w:r>
      <w:r>
        <w:rPr>
          <w:b/>
          <w:color w:val="000000"/>
        </w:rPr>
        <w:t>номоћника утврђена правилником којим се прописују услови и начин вођења рачуна за уплату јавних прихода;</w:t>
      </w:r>
      <w:r>
        <w:rPr>
          <w:rFonts w:ascii="Calibri"/>
          <w:b/>
          <w:color w:val="000000"/>
          <w:vertAlign w:val="superscript"/>
        </w:rPr>
        <w:t>*</w:t>
      </w:r>
    </w:p>
    <w:p w:rsidR="00757882" w:rsidRDefault="00700531">
      <w:pPr>
        <w:spacing w:after="150"/>
      </w:pPr>
      <w:r>
        <w:rPr>
          <w:color w:val="000000"/>
        </w:rPr>
        <w:t>5) под редним бројем 2.5 ЈМБГ подносиоца пореске пријаве – јединствени матични број грађана – подносиоца пореске пријаве;</w:t>
      </w:r>
    </w:p>
    <w:p w:rsidR="00757882" w:rsidRDefault="00700531">
      <w:pPr>
        <w:spacing w:after="150"/>
      </w:pPr>
      <w:r>
        <w:rPr>
          <w:color w:val="000000"/>
        </w:rPr>
        <w:t>6) под редним бројем 2.6 Тел</w:t>
      </w:r>
      <w:r>
        <w:rPr>
          <w:color w:val="000000"/>
        </w:rPr>
        <w:t>ефон контакт особе – број телефона подносиоца пореске пријаве;</w:t>
      </w:r>
    </w:p>
    <w:p w:rsidR="00757882" w:rsidRDefault="00700531">
      <w:pPr>
        <w:spacing w:after="150"/>
      </w:pPr>
      <w:r>
        <w:rPr>
          <w:color w:val="000000"/>
        </w:rPr>
        <w:t>7) под редним бројем 2.7 Електронска пошта – електронска адреса подносиоца пријаве на коју се достављају обавештења;</w:t>
      </w:r>
    </w:p>
    <w:p w:rsidR="00757882" w:rsidRDefault="00700531">
      <w:pPr>
        <w:spacing w:after="150"/>
      </w:pPr>
      <w:r>
        <w:rPr>
          <w:color w:val="000000"/>
        </w:rPr>
        <w:t xml:space="preserve">8) под редним бројем 2.8 Земља резидентства – шифра земље резидентства за </w:t>
      </w:r>
      <w:r>
        <w:rPr>
          <w:color w:val="000000"/>
        </w:rPr>
        <w:t>нерезидентно физичко лице;</w:t>
      </w:r>
    </w:p>
    <w:p w:rsidR="00757882" w:rsidRDefault="00700531">
      <w:pPr>
        <w:spacing w:after="150"/>
      </w:pPr>
      <w:r>
        <w:rPr>
          <w:color w:val="000000"/>
        </w:rPr>
        <w:t>9) под редним бројем 2.9 Број пасоша – број пасоша нерезидентног физичког лица;</w:t>
      </w:r>
    </w:p>
    <w:p w:rsidR="00757882" w:rsidRDefault="00700531">
      <w:pPr>
        <w:spacing w:after="150"/>
      </w:pPr>
      <w:r>
        <w:rPr>
          <w:color w:val="000000"/>
        </w:rPr>
        <w:t>10) под редним бројем 2.10 Порески пуномоћник (ЈМБГ/ПИБ) – јединствени матични број грађана физичког лица или ПИБ правног лица које је порески пуномо</w:t>
      </w:r>
      <w:r>
        <w:rPr>
          <w:color w:val="000000"/>
        </w:rPr>
        <w:t>ћник нерезидентног пореског обвезника.</w:t>
      </w:r>
    </w:p>
    <w:p w:rsidR="00757882" w:rsidRDefault="00700531">
      <w:pPr>
        <w:spacing w:after="150"/>
      </w:pPr>
      <w:r>
        <w:rPr>
          <w:color w:val="000000"/>
        </w:rPr>
        <w:t>У Образац ПП ОПО, део 3. Подаци о начину остваривања прихода, уноси се:</w:t>
      </w:r>
    </w:p>
    <w:p w:rsidR="00757882" w:rsidRDefault="00700531">
      <w:pPr>
        <w:spacing w:after="150"/>
      </w:pPr>
      <w:r>
        <w:rPr>
          <w:color w:val="000000"/>
        </w:rPr>
        <w:t>1) под редним бројем 3.1 Начин остваривања прихода – ознака начина остваривања прихода:</w:t>
      </w:r>
    </w:p>
    <w:p w:rsidR="00757882" w:rsidRDefault="00700531">
      <w:pPr>
        <w:spacing w:after="150"/>
      </w:pPr>
      <w:r>
        <w:rPr>
          <w:color w:val="000000"/>
        </w:rPr>
        <w:t>(1) ознака 1 – исплата на рачун,</w:t>
      </w:r>
    </w:p>
    <w:p w:rsidR="00757882" w:rsidRDefault="00700531">
      <w:pPr>
        <w:spacing w:after="150"/>
      </w:pPr>
      <w:r>
        <w:rPr>
          <w:color w:val="000000"/>
        </w:rPr>
        <w:t>(2) ознака 2 – исплата г</w:t>
      </w:r>
      <w:r>
        <w:rPr>
          <w:color w:val="000000"/>
        </w:rPr>
        <w:t>отовине,</w:t>
      </w:r>
    </w:p>
    <w:p w:rsidR="00757882" w:rsidRDefault="00700531">
      <w:pPr>
        <w:spacing w:after="150"/>
      </w:pPr>
      <w:r>
        <w:rPr>
          <w:color w:val="000000"/>
        </w:rPr>
        <w:t>(3) ознака 3 – у другом облику;</w:t>
      </w:r>
    </w:p>
    <w:p w:rsidR="00757882" w:rsidRDefault="00700531">
      <w:pPr>
        <w:spacing w:after="150"/>
      </w:pPr>
      <w:r>
        <w:rPr>
          <w:color w:val="000000"/>
        </w:rPr>
        <w:t>2) под редним бројем 3.2 Текући рачун – број текућег рачуна ако је приход остварен исплатом на рачун у банци;</w:t>
      </w:r>
    </w:p>
    <w:p w:rsidR="00757882" w:rsidRDefault="00700531">
      <w:pPr>
        <w:spacing w:after="150"/>
      </w:pPr>
      <w:r>
        <w:rPr>
          <w:color w:val="000000"/>
        </w:rPr>
        <w:t>3) под редним бројем 3.3 Остало – један од начина остваривања прихода, и то: у стварима, у правима, опрос</w:t>
      </w:r>
      <w:r>
        <w:rPr>
          <w:color w:val="000000"/>
        </w:rPr>
        <w:t>том дуга, покривањем расхода и остало.</w:t>
      </w:r>
    </w:p>
    <w:p w:rsidR="00757882" w:rsidRDefault="00700531">
      <w:pPr>
        <w:spacing w:after="150"/>
      </w:pPr>
      <w:r>
        <w:rPr>
          <w:color w:val="000000"/>
        </w:rPr>
        <w:t>У Образац ПП ОПО, део 4. Подаци о врстама прихода, подаци се уносе на следећи начин:</w:t>
      </w:r>
    </w:p>
    <w:p w:rsidR="00757882" w:rsidRDefault="00700531">
      <w:pPr>
        <w:spacing w:after="150"/>
      </w:pPr>
      <w:r>
        <w:rPr>
          <w:color w:val="000000"/>
        </w:rPr>
        <w:lastRenderedPageBreak/>
        <w:t>1) под редним бројем 4.1 Р.б. – редни број за сваку врсту прихода која се исказује у пријави.</w:t>
      </w:r>
    </w:p>
    <w:p w:rsidR="00757882" w:rsidRDefault="00700531">
      <w:pPr>
        <w:spacing w:after="150"/>
      </w:pPr>
      <w:r>
        <w:rPr>
          <w:color w:val="000000"/>
        </w:rPr>
        <w:t>2) под редним бројем 4.2 Шифра врсте п</w:t>
      </w:r>
      <w:r>
        <w:rPr>
          <w:color w:val="000000"/>
        </w:rPr>
        <w:t>рихода – шифра врсте прихода која представља комбинацију ознаке обвезника као примаоца прихода и врсте прихода из Каталога врсте прихода, који је одштампан уз овај правилник и чини његов саставни део;</w:t>
      </w:r>
    </w:p>
    <w:p w:rsidR="00757882" w:rsidRDefault="00700531">
      <w:pPr>
        <w:spacing w:after="150"/>
      </w:pPr>
      <w:r>
        <w:rPr>
          <w:color w:val="000000"/>
        </w:rPr>
        <w:t>3) шифра врсте прихода из тачке 2) овог става састоји с</w:t>
      </w:r>
      <w:r>
        <w:rPr>
          <w:color w:val="000000"/>
        </w:rPr>
        <w:t>е из девет цифара – 1 ПП ОВП 00 0, које означавају:</w:t>
      </w:r>
    </w:p>
    <w:p w:rsidR="00757882" w:rsidRDefault="00700531">
      <w:pPr>
        <w:spacing w:after="150"/>
      </w:pPr>
      <w:r>
        <w:rPr>
          <w:color w:val="000000"/>
        </w:rPr>
        <w:t>(1) 1 – прва верзија Каталога врсте прихода,</w:t>
      </w:r>
    </w:p>
    <w:p w:rsidR="00757882" w:rsidRDefault="00700531">
      <w:pPr>
        <w:spacing w:after="150"/>
      </w:pPr>
      <w:r>
        <w:rPr>
          <w:color w:val="000000"/>
        </w:rPr>
        <w:t>(2) ПП – врста примаоца прихода, која се одређује избором једне од ознака основа осигурања примаоца прихода, и то:</w:t>
      </w:r>
    </w:p>
    <w:p w:rsidR="00757882" w:rsidRDefault="00700531">
      <w:pPr>
        <w:spacing w:after="150"/>
      </w:pPr>
      <w:r>
        <w:rPr>
          <w:color w:val="000000"/>
        </w:rPr>
        <w:t>– запослени (ознака 01),</w:t>
      </w:r>
    </w:p>
    <w:p w:rsidR="00757882" w:rsidRDefault="00700531">
      <w:pPr>
        <w:spacing w:after="150"/>
      </w:pPr>
      <w:r>
        <w:rPr>
          <w:color w:val="000000"/>
        </w:rPr>
        <w:t>– оснивачи, односно</w:t>
      </w:r>
      <w:r>
        <w:rPr>
          <w:color w:val="000000"/>
        </w:rPr>
        <w:t xml:space="preserve"> чланови привредног друштва запослени у том привредном друштву (ознака 02),</w:t>
      </w:r>
    </w:p>
    <w:p w:rsidR="00757882" w:rsidRDefault="00700531">
      <w:pPr>
        <w:spacing w:after="150"/>
      </w:pPr>
      <w:r>
        <w:rPr>
          <w:color w:val="000000"/>
        </w:rPr>
        <w:t>– лице осигурано по основу самосталне делатности, укључујући и самосталне уметнике (ознака 03),</w:t>
      </w:r>
    </w:p>
    <w:p w:rsidR="00757882" w:rsidRDefault="00700531">
      <w:pPr>
        <w:spacing w:after="150"/>
      </w:pPr>
      <w:r>
        <w:rPr>
          <w:color w:val="000000"/>
        </w:rPr>
        <w:t>– лице осигурано по основу пољопривредне делатности (ознака 04),</w:t>
      </w:r>
    </w:p>
    <w:p w:rsidR="00757882" w:rsidRDefault="00700531">
      <w:pPr>
        <w:spacing w:after="150"/>
      </w:pPr>
      <w:r>
        <w:rPr>
          <w:color w:val="000000"/>
        </w:rPr>
        <w:t>– лице које није ос</w:t>
      </w:r>
      <w:r>
        <w:rPr>
          <w:color w:val="000000"/>
        </w:rPr>
        <w:t>игурано по другом основу (ознака 05),</w:t>
      </w:r>
    </w:p>
    <w:p w:rsidR="00757882" w:rsidRDefault="00700531">
      <w:pPr>
        <w:spacing w:after="150"/>
      </w:pPr>
      <w:r>
        <w:rPr>
          <w:color w:val="000000"/>
        </w:rPr>
        <w:t>– нерезидент (ознака 06),</w:t>
      </w:r>
    </w:p>
    <w:p w:rsidR="00757882" w:rsidRDefault="00700531">
      <w:pPr>
        <w:spacing w:after="150"/>
      </w:pPr>
      <w:r>
        <w:rPr>
          <w:color w:val="000000"/>
        </w:rPr>
        <w:t>– војни осигураник (ознака 08),</w:t>
      </w:r>
    </w:p>
    <w:p w:rsidR="00757882" w:rsidRDefault="00700531">
      <w:pPr>
        <w:spacing w:after="150"/>
      </w:pPr>
      <w:r>
        <w:rPr>
          <w:color w:val="000000"/>
        </w:rPr>
        <w:t>– пензионер по основу запослености (ознака 09),</w:t>
      </w:r>
    </w:p>
    <w:p w:rsidR="00757882" w:rsidRDefault="00700531">
      <w:pPr>
        <w:spacing w:after="150"/>
      </w:pPr>
      <w:r>
        <w:rPr>
          <w:color w:val="000000"/>
        </w:rPr>
        <w:t>– пензионер по основу самосталне делатности (ознака 10),</w:t>
      </w:r>
    </w:p>
    <w:p w:rsidR="00757882" w:rsidRDefault="00700531">
      <w:pPr>
        <w:spacing w:after="150"/>
      </w:pPr>
      <w:r>
        <w:rPr>
          <w:color w:val="000000"/>
        </w:rPr>
        <w:t>– лице коме се исплаћују приходи ван радног односа на к</w:t>
      </w:r>
      <w:r>
        <w:rPr>
          <w:color w:val="000000"/>
        </w:rPr>
        <w:t>оје се не обрачунавају и не плаћају доприноси за обавезно социјално осигурање (ознака 11),</w:t>
      </w:r>
    </w:p>
    <w:p w:rsidR="00757882" w:rsidRDefault="00700531">
      <w:pPr>
        <w:spacing w:after="150"/>
      </w:pPr>
      <w:r>
        <w:rPr>
          <w:color w:val="000000"/>
        </w:rPr>
        <w:t>– војни пензионер (ознака 12),</w:t>
      </w:r>
    </w:p>
    <w:p w:rsidR="00757882" w:rsidRDefault="00700531">
      <w:pPr>
        <w:spacing w:after="150"/>
      </w:pPr>
      <w:r>
        <w:rPr>
          <w:color w:val="000000"/>
        </w:rPr>
        <w:t>– пољопривредни пензионер (ознака 13),</w:t>
      </w:r>
    </w:p>
    <w:p w:rsidR="00757882" w:rsidRDefault="00700531">
      <w:pPr>
        <w:spacing w:after="150"/>
      </w:pPr>
      <w:r>
        <w:rPr>
          <w:color w:val="000000"/>
        </w:rPr>
        <w:t xml:space="preserve">– код пријављивања остварене зараде за нерезидента који у Републици Србији има привремени </w:t>
      </w:r>
      <w:r>
        <w:rPr>
          <w:color w:val="000000"/>
        </w:rPr>
        <w:t>боравак за ПП уписује се ознака 01,</w:t>
      </w:r>
    </w:p>
    <w:p w:rsidR="00757882" w:rsidRDefault="00700531">
      <w:pPr>
        <w:spacing w:after="150"/>
      </w:pPr>
      <w:r>
        <w:rPr>
          <w:color w:val="000000"/>
        </w:rPr>
        <w:t>– код остваривања прихода на које се не плаћају доприноси за обавезно социјално осигурање за нерезидента се уписује ознака 06, а за резидента ознака 11,</w:t>
      </w:r>
    </w:p>
    <w:p w:rsidR="00757882" w:rsidRDefault="00700531">
      <w:pPr>
        <w:spacing w:after="150"/>
      </w:pPr>
      <w:r>
        <w:rPr>
          <w:color w:val="000000"/>
        </w:rPr>
        <w:t>– код исплате прихода ван радног односа користи се ознака основа ос</w:t>
      </w:r>
      <w:r>
        <w:rPr>
          <w:color w:val="000000"/>
        </w:rPr>
        <w:t>игурања примаоца прихода,</w:t>
      </w:r>
    </w:p>
    <w:p w:rsidR="00757882" w:rsidRDefault="00700531">
      <w:pPr>
        <w:spacing w:after="150"/>
      </w:pPr>
      <w:r>
        <w:rPr>
          <w:color w:val="000000"/>
        </w:rPr>
        <w:t>(3) ОВП 00 0 – опис врсте прихода;</w:t>
      </w:r>
    </w:p>
    <w:p w:rsidR="00757882" w:rsidRDefault="00700531">
      <w:pPr>
        <w:spacing w:after="150"/>
      </w:pPr>
      <w:r>
        <w:rPr>
          <w:color w:val="000000"/>
        </w:rPr>
        <w:lastRenderedPageBreak/>
        <w:t>4) под редним бројем 4.3 Број дана – број календарских дана које је обвезник провео на раду, односно боловању и слично;</w:t>
      </w:r>
    </w:p>
    <w:p w:rsidR="00757882" w:rsidRDefault="00700531">
      <w:pPr>
        <w:spacing w:after="150"/>
      </w:pPr>
      <w:r>
        <w:rPr>
          <w:color w:val="000000"/>
        </w:rPr>
        <w:t>5) под редним бројем 4.4 Број сати – број сати у обрачунском периоду;</w:t>
      </w:r>
    </w:p>
    <w:p w:rsidR="00757882" w:rsidRDefault="00700531">
      <w:pPr>
        <w:spacing w:after="150"/>
      </w:pPr>
      <w:r>
        <w:rPr>
          <w:color w:val="000000"/>
        </w:rPr>
        <w:t>6) по</w:t>
      </w:r>
      <w:r>
        <w:rPr>
          <w:color w:val="000000"/>
        </w:rPr>
        <w:t>д редним бројем 4.5 Фонд сати – укупан месечни фонд сати за примаоца прихода за обрачунски период уписан под редним бројем 1.2 Обрачунски период;</w:t>
      </w:r>
    </w:p>
    <w:p w:rsidR="00757882" w:rsidRDefault="00700531">
      <w:pPr>
        <w:spacing w:after="150"/>
      </w:pPr>
      <w:r>
        <w:rPr>
          <w:color w:val="000000"/>
        </w:rPr>
        <w:t>7) подаци под редним бројем 4.4 Број сати и редним бројем 4.5 Фонд сати се могу исказати са два децимална мест</w:t>
      </w:r>
      <w:r>
        <w:rPr>
          <w:color w:val="000000"/>
        </w:rPr>
        <w:t>а;</w:t>
      </w:r>
    </w:p>
    <w:p w:rsidR="00757882" w:rsidRDefault="00700531">
      <w:pPr>
        <w:spacing w:after="150"/>
      </w:pPr>
      <w:r>
        <w:rPr>
          <w:color w:val="000000"/>
        </w:rPr>
        <w:t>8) подаци под ред. бр. 4.3, 4.4 и 4.5 се обавезно попуњавају за коначан обрачун зараде, односно накнаде зараде за обрачунски период, док се не попуњавају у случају када је прималац зараде, односно накнаде зараде нерезидент, који нема обавезу плаћања пор</w:t>
      </w:r>
      <w:r>
        <w:rPr>
          <w:color w:val="000000"/>
        </w:rPr>
        <w:t>еза, односно пореза и доприноса, због уговора о избегавању двоструког опорезивања, односно уговора о социјалном осигурању, као и за приходе ван радног односа;</w:t>
      </w:r>
    </w:p>
    <w:p w:rsidR="00757882" w:rsidRDefault="00700531">
      <w:pPr>
        <w:spacing w:after="150"/>
      </w:pPr>
      <w:r>
        <w:rPr>
          <w:color w:val="000000"/>
        </w:rPr>
        <w:t>9) под редним бројем 4.6 Бруто приход – износ бруто прихода утврђеног у складу са Законом;</w:t>
      </w:r>
    </w:p>
    <w:p w:rsidR="00757882" w:rsidRDefault="00700531">
      <w:pPr>
        <w:spacing w:after="150"/>
      </w:pPr>
      <w:r>
        <w:rPr>
          <w:color w:val="000000"/>
        </w:rPr>
        <w:t>10) по</w:t>
      </w:r>
      <w:r>
        <w:rPr>
          <w:color w:val="000000"/>
        </w:rPr>
        <w:t>д редним бројем 4.7 Основица за порез – износ основице за порез утврђен у складу са Законом (зарада умањена за неопорезив износ, односно приход ван радног односа умањен за прописане нормиране или стварне трошкове);</w:t>
      </w:r>
    </w:p>
    <w:p w:rsidR="00757882" w:rsidRDefault="00700531">
      <w:pPr>
        <w:spacing w:after="150"/>
      </w:pPr>
      <w:r>
        <w:rPr>
          <w:color w:val="000000"/>
        </w:rPr>
        <w:t>11) под редним бројем 4.8 Обрачунати поре</w:t>
      </w:r>
      <w:r>
        <w:rPr>
          <w:color w:val="000000"/>
        </w:rPr>
        <w:t>з – износ обрачунатог пореза у складу са Законом;</w:t>
      </w:r>
    </w:p>
    <w:p w:rsidR="00757882" w:rsidRDefault="00700531">
      <w:pPr>
        <w:spacing w:after="150"/>
      </w:pPr>
      <w:r>
        <w:rPr>
          <w:color w:val="000000"/>
        </w:rPr>
        <w:t>12) под редним бројем 4.9 Порез плаћен у другој држави – износ пореза који је на остварени приход плаћен у другој држави (садржан у бруто приходу исказаном под редним бројем 4.6), ако је документован одгова</w:t>
      </w:r>
      <w:r>
        <w:rPr>
          <w:color w:val="000000"/>
        </w:rPr>
        <w:t>рајућом потврдом надлежног државног органа друге државе;</w:t>
      </w:r>
    </w:p>
    <w:p w:rsidR="00757882" w:rsidRDefault="00700531">
      <w:pPr>
        <w:spacing w:after="150"/>
      </w:pPr>
      <w:r>
        <w:rPr>
          <w:color w:val="000000"/>
        </w:rPr>
        <w:t xml:space="preserve">13) под редним бројем 4.10 Порез за уплату – износ пореза за плаћање утврђен као разлика између обрачунатог пореза (под редним бројем 4.8) и пореза плаћеног у другој држави (под редним бројем 4.9) у </w:t>
      </w:r>
      <w:r>
        <w:rPr>
          <w:color w:val="000000"/>
        </w:rPr>
        <w:t>складу са Законом; ако је разлика мања од 0 (нуле) уписује се 0 (нула);</w:t>
      </w:r>
    </w:p>
    <w:p w:rsidR="00757882" w:rsidRDefault="00700531">
      <w:pPr>
        <w:spacing w:after="150"/>
      </w:pPr>
      <w:r>
        <w:rPr>
          <w:color w:val="000000"/>
        </w:rPr>
        <w:t>14) под редним бројем 4.11 Основица за доприносе – износ основице за доприносе утврђен у складу са Законом о доприносима за обавезно социјално осигурање;</w:t>
      </w:r>
    </w:p>
    <w:p w:rsidR="00757882" w:rsidRDefault="00700531">
      <w:pPr>
        <w:spacing w:after="150"/>
      </w:pPr>
      <w:r>
        <w:rPr>
          <w:color w:val="000000"/>
        </w:rPr>
        <w:t>15) под редним бројем 4.12 Доп</w:t>
      </w:r>
      <w:r>
        <w:rPr>
          <w:color w:val="000000"/>
        </w:rPr>
        <w:t>ринос за ПИО – износ доприноса за пензијско и инвалидско осигурање обрачунат у складу са Законом о доприносима за обавезно социјално осигурање;</w:t>
      </w:r>
    </w:p>
    <w:p w:rsidR="00757882" w:rsidRDefault="00700531">
      <w:pPr>
        <w:spacing w:after="150"/>
      </w:pPr>
      <w:r>
        <w:rPr>
          <w:color w:val="000000"/>
        </w:rPr>
        <w:t>16) под редним бројем 4.13 Допринос за здравство – износ доприноса за здравствено осигурање обрачунат у складу с</w:t>
      </w:r>
      <w:r>
        <w:rPr>
          <w:color w:val="000000"/>
        </w:rPr>
        <w:t>а Законом о доприносима за обавезно социјално осигурање;</w:t>
      </w:r>
    </w:p>
    <w:p w:rsidR="00757882" w:rsidRDefault="00700531">
      <w:pPr>
        <w:spacing w:after="150"/>
      </w:pPr>
      <w:r>
        <w:rPr>
          <w:color w:val="000000"/>
        </w:rPr>
        <w:lastRenderedPageBreak/>
        <w:t>17) под редним бројем 4.14 Допринос за случај незапослености – износ доприноса за осигурање за случај незапослености обрачунат у складу са Законом о доприносима за обавезно социјално осигурање;</w:t>
      </w:r>
    </w:p>
    <w:p w:rsidR="00757882" w:rsidRDefault="00700531">
      <w:pPr>
        <w:spacing w:after="150"/>
      </w:pPr>
      <w:r>
        <w:rPr>
          <w:color w:val="000000"/>
        </w:rPr>
        <w:t>18) п</w:t>
      </w:r>
      <w:r>
        <w:rPr>
          <w:color w:val="000000"/>
        </w:rPr>
        <w:t>од редним бројем 4.15 МФП – мултифункционално поље – у које се уносе подаци који за одређену врсту прихода омогућавају проверу обрачуна обавезе, а без којих се због врсте прихода или врсте примаоца прихода обрачун не може једнозначно одредити општим правил</w:t>
      </w:r>
      <w:r>
        <w:rPr>
          <w:color w:val="000000"/>
        </w:rPr>
        <w:t>има; у електронском запису мултифункционално поље 4.15 – МФП се састоји од 4 подпоља, и то: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47"/>
        <w:gridCol w:w="7581"/>
      </w:tblGrid>
      <w:tr w:rsidR="00757882">
        <w:trPr>
          <w:trHeight w:val="45"/>
          <w:tblCellSpacing w:w="0" w:type="auto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882" w:rsidRDefault="00700531">
            <w:pPr>
              <w:spacing w:after="150"/>
            </w:pPr>
            <w:r>
              <w:rPr>
                <w:color w:val="000000"/>
              </w:rPr>
              <w:t>МФП</w:t>
            </w:r>
          </w:p>
        </w:tc>
        <w:tc>
          <w:tcPr>
            <w:tcW w:w="1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882" w:rsidRDefault="00700531">
            <w:pPr>
              <w:spacing w:after="150"/>
            </w:pPr>
            <w:r>
              <w:rPr>
                <w:color w:val="000000"/>
              </w:rPr>
              <w:t>ОПИС</w:t>
            </w:r>
          </w:p>
        </w:tc>
      </w:tr>
      <w:tr w:rsidR="00757882">
        <w:trPr>
          <w:trHeight w:val="45"/>
          <w:tblCellSpacing w:w="0" w:type="auto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882" w:rsidRDefault="00700531">
            <w:pPr>
              <w:spacing w:after="150"/>
            </w:pPr>
            <w:r>
              <w:rPr>
                <w:color w:val="000000"/>
              </w:rPr>
              <w:t>МФП 5</w:t>
            </w:r>
          </w:p>
        </w:tc>
        <w:tc>
          <w:tcPr>
            <w:tcW w:w="1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882" w:rsidRDefault="00700531">
            <w:pPr>
              <w:spacing w:after="150"/>
            </w:pPr>
            <w:r>
              <w:rPr>
                <w:color w:val="000000"/>
              </w:rPr>
              <w:t>Износ стварних трошкова код прихода ван радног односа.</w:t>
            </w:r>
          </w:p>
        </w:tc>
      </w:tr>
      <w:tr w:rsidR="00757882">
        <w:trPr>
          <w:trHeight w:val="45"/>
          <w:tblCellSpacing w:w="0" w:type="auto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882" w:rsidRDefault="00700531">
            <w:pPr>
              <w:spacing w:after="150"/>
            </w:pPr>
            <w:r>
              <w:rPr>
                <w:color w:val="000000"/>
              </w:rPr>
              <w:t>МФП 7</w:t>
            </w:r>
          </w:p>
        </w:tc>
        <w:tc>
          <w:tcPr>
            <w:tcW w:w="1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882" w:rsidRDefault="00700531">
            <w:pPr>
              <w:spacing w:after="150"/>
            </w:pPr>
            <w:r>
              <w:rPr>
                <w:color w:val="000000"/>
              </w:rPr>
              <w:t xml:space="preserve">Код зараде: ознака 1 ако је обвезник из државе са којом Република Србија има закључен </w:t>
            </w:r>
            <w:r>
              <w:rPr>
                <w:color w:val="000000"/>
              </w:rPr>
              <w:t>уговор о избегавању двоструког опорезивања или уговор којим се уређују доприноси за обавезно социјално осигурање.</w:t>
            </w:r>
          </w:p>
          <w:p w:rsidR="00757882" w:rsidRDefault="00700531">
            <w:pPr>
              <w:spacing w:after="150"/>
            </w:pPr>
            <w:r>
              <w:rPr>
                <w:color w:val="000000"/>
              </w:rPr>
              <w:t>Код прихода ван радног односа: примењена стопа пореза ако је обвезник резидент државе са којом Република Србија има закључен уговор о избегава</w:t>
            </w:r>
            <w:r>
              <w:rPr>
                <w:color w:val="000000"/>
              </w:rPr>
              <w:t>њу двоструког опорезивања.</w:t>
            </w:r>
          </w:p>
        </w:tc>
      </w:tr>
      <w:tr w:rsidR="00757882">
        <w:trPr>
          <w:trHeight w:val="45"/>
          <w:tblCellSpacing w:w="0" w:type="auto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882" w:rsidRDefault="00700531">
            <w:pPr>
              <w:spacing w:after="150"/>
            </w:pPr>
            <w:r>
              <w:rPr>
                <w:color w:val="000000"/>
              </w:rPr>
              <w:t>МФП 11</w:t>
            </w:r>
          </w:p>
        </w:tc>
        <w:tc>
          <w:tcPr>
            <w:tcW w:w="1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882" w:rsidRDefault="00700531">
            <w:pPr>
              <w:spacing w:after="150"/>
            </w:pPr>
            <w:r>
              <w:rPr>
                <w:color w:val="000000"/>
              </w:rPr>
              <w:t>Код зараде: укупан неопорезиви износ искоришћен у претходним пријавама за исти обрачунски период.</w:t>
            </w:r>
          </w:p>
        </w:tc>
      </w:tr>
      <w:tr w:rsidR="00757882">
        <w:trPr>
          <w:trHeight w:val="45"/>
          <w:tblCellSpacing w:w="0" w:type="auto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882" w:rsidRDefault="00700531">
            <w:pPr>
              <w:spacing w:after="150"/>
            </w:pPr>
            <w:r>
              <w:rPr>
                <w:color w:val="000000"/>
              </w:rPr>
              <w:t>МФП 12</w:t>
            </w:r>
          </w:p>
        </w:tc>
        <w:tc>
          <w:tcPr>
            <w:tcW w:w="1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882" w:rsidRDefault="00700531">
            <w:pPr>
              <w:spacing w:after="150"/>
            </w:pPr>
            <w:r>
              <w:rPr>
                <w:color w:val="000000"/>
              </w:rPr>
              <w:t>Код зараде: укупан износ основице на коју су обрачунати доприноси у претходним пријавама за зараду за исти обрачунс</w:t>
            </w:r>
            <w:r>
              <w:rPr>
                <w:color w:val="000000"/>
              </w:rPr>
              <w:t>ки период.</w:t>
            </w:r>
          </w:p>
        </w:tc>
      </w:tr>
    </w:tbl>
    <w:p w:rsidR="00757882" w:rsidRDefault="00700531">
      <w:pPr>
        <w:spacing w:after="150"/>
      </w:pPr>
      <w:r>
        <w:rPr>
          <w:color w:val="000000"/>
        </w:rPr>
        <w:t>Поља „Укупно” за ред. бр. 4.6 до 4.14 не попуњава подносилац пријаве, него их обрачунава Пореска управа.</w:t>
      </w:r>
    </w:p>
    <w:p w:rsidR="00757882" w:rsidRDefault="00700531">
      <w:pPr>
        <w:spacing w:after="150"/>
      </w:pPr>
      <w:r>
        <w:rPr>
          <w:color w:val="000000"/>
        </w:rPr>
        <w:t>У поља „Камата” за редне бр. 4.10, 4.12, 4.13 и 4.14 – уписује се укупан износ обрачунате камате, ако има законског основа за обрачун исте.</w:t>
      </w:r>
    </w:p>
    <w:p w:rsidR="00757882" w:rsidRDefault="00700531">
      <w:pPr>
        <w:spacing w:after="150"/>
      </w:pPr>
      <w:r>
        <w:rPr>
          <w:color w:val="000000"/>
        </w:rPr>
        <w:t>Код подношења измењене пореске пријаве у којој се бришу приходи уписани у пријаву која се мења, под редним бројем 4.2 Шифра врсте прихода уписује се 1 00 000 00 1, под ред. бр. 4.6 до 4.14 уписују се износи 0,00, под редним бројем 4.15 се не уписују подац</w:t>
      </w:r>
      <w:r>
        <w:rPr>
          <w:color w:val="000000"/>
        </w:rPr>
        <w:t>и, а под осталим редним бројевима се понављају подаци из пријаве која се мења.</w:t>
      </w:r>
    </w:p>
    <w:p w:rsidR="00757882" w:rsidRDefault="00700531">
      <w:pPr>
        <w:spacing w:after="150"/>
      </w:pPr>
      <w:r>
        <w:rPr>
          <w:color w:val="000000"/>
        </w:rPr>
        <w:t>Код сторнирања пореске пријаве које врши Пореска управа по захтеву пореског обвезника или по службеној дужности, под редним бројем 4.2 Шифра врсте прихода уписује се 1 00 000 00</w:t>
      </w:r>
      <w:r>
        <w:rPr>
          <w:color w:val="000000"/>
        </w:rPr>
        <w:t xml:space="preserve"> 1, под ред. бр. 4.6 до 4.14 уписују се износи 0,00, а под редним бројем 4.15 се не уписују подаци.</w:t>
      </w:r>
    </w:p>
    <w:p w:rsidR="00757882" w:rsidRDefault="00700531">
      <w:pPr>
        <w:spacing w:after="150"/>
      </w:pPr>
      <w:r>
        <w:rPr>
          <w:color w:val="000000"/>
        </w:rPr>
        <w:t xml:space="preserve">У Образац ПП ОПО износи се уписују у динарима са две децимале, док је праг толеранције за заокруживање који се примењује при провери обрачуна 0,5 динара по </w:t>
      </w:r>
      <w:r>
        <w:rPr>
          <w:color w:val="000000"/>
        </w:rPr>
        <w:t>износу сваке обрачунате обавезе.</w:t>
      </w:r>
    </w:p>
    <w:p w:rsidR="00757882" w:rsidRDefault="00700531">
      <w:pPr>
        <w:spacing w:after="150"/>
      </w:pPr>
      <w:r>
        <w:rPr>
          <w:color w:val="000000"/>
        </w:rPr>
        <w:lastRenderedPageBreak/>
        <w:t>*Службени гласник РС, број 20/2018</w:t>
      </w:r>
    </w:p>
    <w:p w:rsidR="00757882" w:rsidRDefault="00700531">
      <w:pPr>
        <w:spacing w:after="150"/>
      </w:pPr>
      <w:r>
        <w:rPr>
          <w:color w:val="000000"/>
        </w:rPr>
        <w:t>**Службени гласник РС, број 27/2019</w:t>
      </w:r>
    </w:p>
    <w:p w:rsidR="00757882" w:rsidRDefault="00700531">
      <w:pPr>
        <w:spacing w:after="150"/>
      </w:pPr>
      <w:r>
        <w:rPr>
          <w:color w:val="000000"/>
        </w:rPr>
        <w:t>***Службени гласник РС, број 67/2022</w:t>
      </w:r>
    </w:p>
    <w:p w:rsidR="00757882" w:rsidRDefault="00700531">
      <w:pPr>
        <w:spacing w:after="120"/>
        <w:jc w:val="center"/>
      </w:pPr>
      <w:r>
        <w:rPr>
          <w:color w:val="000000"/>
        </w:rPr>
        <w:t>Члан 7.</w:t>
      </w:r>
    </w:p>
    <w:p w:rsidR="00757882" w:rsidRDefault="00700531">
      <w:pPr>
        <w:spacing w:after="150"/>
      </w:pPr>
      <w:r>
        <w:rPr>
          <w:color w:val="000000"/>
        </w:rPr>
        <w:t>Пореска пријава подноси се електронским путем или у писменом облику на Обрасцу ПП ОПО који је прописан овим</w:t>
      </w:r>
      <w:r>
        <w:rPr>
          <w:color w:val="000000"/>
        </w:rPr>
        <w:t xml:space="preserve"> правилником за остварене приходе на које се утврђују и плаћају порези самоопорезивањем и припадајући доприноси, а за које пореска обавеза доспева од 1. марта 2016. године, као и за доспеле а неплаћене пореске обавезе до 29. фебруара 2016. године, за које </w:t>
      </w:r>
      <w:r>
        <w:rPr>
          <w:color w:val="000000"/>
        </w:rPr>
        <w:t>нису поднете пријаве на Обрасцу ПП ОПО који је прописан Правилником о обрасцу пореске пријаве о обрачунатом и плаћеном порезу самоопорезивањем и припадајућим доприносима од стране физичког лица као пореског обвезника („Службени гласник РС”, број 77/13).</w:t>
      </w:r>
    </w:p>
    <w:p w:rsidR="00757882" w:rsidRDefault="00700531">
      <w:pPr>
        <w:spacing w:after="150"/>
      </w:pPr>
      <w:r>
        <w:rPr>
          <w:color w:val="000000"/>
        </w:rPr>
        <w:t>За</w:t>
      </w:r>
      <w:r>
        <w:rPr>
          <w:color w:val="000000"/>
        </w:rPr>
        <w:t xml:space="preserve"> остварене приходе за које је пореска обавеза самоопорезивањем доспела за плаћање до 29. фебруара 2016. године и за које су поднете пореске пријаве на Обрасцу ПП ОПО који је прописан Правилником о обрасцу пореске пријаве о обрачунатом и плаћеном порезу сам</w:t>
      </w:r>
      <w:r>
        <w:rPr>
          <w:color w:val="000000"/>
        </w:rPr>
        <w:t>оопорезивањем и припадајућим доприносима од стране физичког лица као пореског обвезника („Службени гласник РС”, број 77/13), а након тога, порески обвезник установи да тако поднета пореска пријава садржи грешку или пропуст, измењену пореску пријаву подноси</w:t>
      </w:r>
      <w:r>
        <w:rPr>
          <w:color w:val="000000"/>
        </w:rPr>
        <w:t xml:space="preserve"> на истом обрасцу на ком је и поднео пореску пријаву коју мења.</w:t>
      </w:r>
    </w:p>
    <w:p w:rsidR="00757882" w:rsidRDefault="00700531">
      <w:pPr>
        <w:spacing w:after="150"/>
      </w:pPr>
      <w:r>
        <w:rPr>
          <w:color w:val="000000"/>
        </w:rPr>
        <w:t>За остварене приходе за које су плаћене пореске обавезе до 29. фебруара 2016. године, а за које нису поднете пореске пријаве, порески обвезник подноси пореску пријаву на Обрасцу ПП ОПО који је</w:t>
      </w:r>
      <w:r>
        <w:rPr>
          <w:color w:val="000000"/>
        </w:rPr>
        <w:t xml:space="preserve"> прописан Правилником о обрасцу пореске пријаве о обрачунатом и плаћеном порезу самоопорезивањем и припадајућим доприносима од стране физичког лица као пореског обвезника („Службени гласник РС”, број 77/13).</w:t>
      </w:r>
    </w:p>
    <w:p w:rsidR="00757882" w:rsidRDefault="00700531">
      <w:pPr>
        <w:spacing w:after="120"/>
        <w:jc w:val="center"/>
      </w:pPr>
      <w:r>
        <w:rPr>
          <w:color w:val="000000"/>
        </w:rPr>
        <w:t>Члан 8.</w:t>
      </w:r>
    </w:p>
    <w:p w:rsidR="00757882" w:rsidRDefault="00700531">
      <w:pPr>
        <w:spacing w:after="150"/>
      </w:pPr>
      <w:r>
        <w:rPr>
          <w:color w:val="000000"/>
        </w:rPr>
        <w:t>Даном почетка примене овог правилника пр</w:t>
      </w:r>
      <w:r>
        <w:rPr>
          <w:color w:val="000000"/>
        </w:rPr>
        <w:t xml:space="preserve">естаје да важи Правилник о обрасцу пореске пријаве о обрачунатом и плаћеном порезу самоопорезивањем и припадајућим доприносима од стране физичког лица као пореског обвезника („Службени гласник РС”, број 77/13), осим у случајевима подношења пореске пријаве </w:t>
      </w:r>
      <w:r>
        <w:rPr>
          <w:color w:val="000000"/>
        </w:rPr>
        <w:t>у складу са чланом 7. овог правилника.</w:t>
      </w:r>
    </w:p>
    <w:p w:rsidR="00757882" w:rsidRDefault="00700531">
      <w:pPr>
        <w:spacing w:after="120"/>
        <w:jc w:val="center"/>
      </w:pPr>
      <w:r>
        <w:rPr>
          <w:color w:val="000000"/>
        </w:rPr>
        <w:t>Члан 9.</w:t>
      </w:r>
    </w:p>
    <w:p w:rsidR="00757882" w:rsidRDefault="00700531">
      <w:pPr>
        <w:spacing w:after="150"/>
      </w:pPr>
      <w:r>
        <w:rPr>
          <w:color w:val="000000"/>
        </w:rPr>
        <w:t>Овај правилник ступа на снагу наредног дана од дана објављивања у „Службеном гласнику Републике Србије”, а примењује се од 1. марта 2016. године.</w:t>
      </w:r>
    </w:p>
    <w:p w:rsidR="00757882" w:rsidRDefault="00700531">
      <w:pPr>
        <w:spacing w:after="150"/>
        <w:jc w:val="right"/>
      </w:pPr>
      <w:r>
        <w:rPr>
          <w:color w:val="000000"/>
        </w:rPr>
        <w:t>Број 011-00-85/2016-04</w:t>
      </w:r>
    </w:p>
    <w:p w:rsidR="00757882" w:rsidRDefault="00700531">
      <w:pPr>
        <w:spacing w:after="150"/>
        <w:jc w:val="right"/>
      </w:pPr>
      <w:r>
        <w:rPr>
          <w:color w:val="000000"/>
        </w:rPr>
        <w:lastRenderedPageBreak/>
        <w:t>У Београду, 24. фебруара 2016. године</w:t>
      </w:r>
    </w:p>
    <w:p w:rsidR="00757882" w:rsidRDefault="00700531">
      <w:pPr>
        <w:spacing w:after="150"/>
        <w:jc w:val="right"/>
      </w:pPr>
      <w:r>
        <w:rPr>
          <w:color w:val="000000"/>
        </w:rPr>
        <w:t>Ми</w:t>
      </w:r>
      <w:r>
        <w:rPr>
          <w:color w:val="000000"/>
        </w:rPr>
        <w:t>нистар,</w:t>
      </w:r>
    </w:p>
    <w:p w:rsidR="00757882" w:rsidRDefault="00700531">
      <w:pPr>
        <w:spacing w:after="150"/>
        <w:jc w:val="right"/>
      </w:pPr>
      <w:r>
        <w:rPr>
          <w:color w:val="000000"/>
        </w:rPr>
        <w:t xml:space="preserve">др </w:t>
      </w:r>
      <w:r>
        <w:rPr>
          <w:b/>
          <w:color w:val="000000"/>
        </w:rPr>
        <w:t>Душан Вујовић,</w:t>
      </w:r>
      <w:r>
        <w:rPr>
          <w:color w:val="000000"/>
        </w:rPr>
        <w:t xml:space="preserve"> с.р.</w:t>
      </w:r>
    </w:p>
    <w:p w:rsidR="00757882" w:rsidRDefault="00700531">
      <w:pPr>
        <w:spacing w:after="120"/>
        <w:jc w:val="right"/>
      </w:pPr>
      <w:r>
        <w:rPr>
          <w:color w:val="000000"/>
        </w:rPr>
        <w:t>Прилози</w:t>
      </w:r>
    </w:p>
    <w:p w:rsidR="00757882" w:rsidRDefault="00700531">
      <w:pPr>
        <w:spacing w:after="150"/>
      </w:pPr>
      <w:r>
        <w:rPr>
          <w:i/>
          <w:color w:val="000000"/>
        </w:rPr>
        <w:t>НАПОМЕНА ИЗДАВАЧА:</w:t>
      </w:r>
    </w:p>
    <w:p w:rsidR="00757882" w:rsidRDefault="00700531">
      <w:pPr>
        <w:spacing w:after="150"/>
      </w:pPr>
      <w:r>
        <w:rPr>
          <w:i/>
          <w:color w:val="000000"/>
        </w:rPr>
        <w:t>Правилником о изменама и допунама Правилника о пореској пријави о обрачунатом порезу самоопорезивањем и припадајућим доприносима на зараду, односно другу врсту прихода од стране физичког лица као по</w:t>
      </w:r>
      <w:r>
        <w:rPr>
          <w:i/>
          <w:color w:val="000000"/>
        </w:rPr>
        <w:t>реског обвезника ("Службени гласник РС", број 20/2018) измењен је Каталог врсте прихода, а образац ПП ОПО је замењен новим обрасцем (види чл. 5. и 6. Правилника - 20/2018-36).</w:t>
      </w:r>
    </w:p>
    <w:p w:rsidR="00757882" w:rsidRDefault="00700531">
      <w:pPr>
        <w:spacing w:after="150"/>
      </w:pPr>
      <w:r>
        <w:rPr>
          <w:i/>
          <w:color w:val="000000"/>
        </w:rPr>
        <w:t>Правилником о изменама Правилника о пореској пријави о обрачунатом порезу самооп</w:t>
      </w:r>
      <w:r>
        <w:rPr>
          <w:i/>
          <w:color w:val="000000"/>
        </w:rPr>
        <w:t>орезивањем и припадајућим доприносима на зараду, односно другу врсту прихода од стране физичког лица као пореског обвезника ("Службени гласник РС", број 27/2019) измењен је Каталог врсте прихода (види члан 5. Правилника - 27/2019-84).</w:t>
      </w:r>
    </w:p>
    <w:p w:rsidR="00757882" w:rsidRDefault="00700531">
      <w:pPr>
        <w:spacing w:after="150"/>
      </w:pPr>
      <w:r>
        <w:rPr>
          <w:i/>
          <w:color w:val="000000"/>
        </w:rPr>
        <w:t>Правилником о изменам</w:t>
      </w:r>
      <w:r>
        <w:rPr>
          <w:i/>
          <w:color w:val="000000"/>
        </w:rPr>
        <w:t>а и допунама Правилника о пореској пријави о обрачунатом порезу самоопорезивањем и припадајућим доприносима на зараду, односно другу врсту прихода од стране физичког лица као пореског обвезника ("Службени гласник РС", број 67/2022) измењен је Каталог врсте</w:t>
      </w:r>
      <w:r>
        <w:rPr>
          <w:i/>
          <w:color w:val="000000"/>
        </w:rPr>
        <w:t xml:space="preserve"> прихода (види члан 4. Правилника - 67/2022-102).</w:t>
      </w:r>
    </w:p>
    <w:p w:rsidR="00757882" w:rsidRDefault="00700531">
      <w:pPr>
        <w:spacing w:after="150"/>
      </w:pPr>
      <w:r>
        <w:rPr>
          <w:color w:val="000000"/>
        </w:rPr>
        <w:t> </w:t>
      </w:r>
    </w:p>
    <w:p w:rsidR="00757882" w:rsidRDefault="00700531">
      <w:pPr>
        <w:spacing w:after="150"/>
      </w:pPr>
      <w:hyperlink r:id="rId4">
        <w:r>
          <w:rPr>
            <w:color w:val="008000"/>
          </w:rPr>
          <w:t>Образац ПП ОПО - Пореска пријава о обрачунатом порезу самоопорезивањ</w:t>
        </w:r>
        <w:r>
          <w:rPr>
            <w:color w:val="008000"/>
          </w:rPr>
          <w:t>ем и припадајућим доприносима на зараду/другу врсту прихода од стране физичког лица као пореског обвезника</w:t>
        </w:r>
      </w:hyperlink>
    </w:p>
    <w:p w:rsidR="00757882" w:rsidRDefault="00700531">
      <w:pPr>
        <w:spacing w:after="150"/>
      </w:pPr>
      <w:hyperlink r:id="rId5">
        <w:r>
          <w:rPr>
            <w:color w:val="008000"/>
          </w:rPr>
          <w:t xml:space="preserve">Каталог </w:t>
        </w:r>
        <w:r>
          <w:rPr>
            <w:color w:val="008000"/>
          </w:rPr>
          <w:t>врсте прихода</w:t>
        </w:r>
      </w:hyperlink>
    </w:p>
    <w:sectPr w:rsidR="0075788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82"/>
    <w:rsid w:val="00700531"/>
    <w:rsid w:val="0075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380F9-CC3D-4511-9183-48852F58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no-informacioni-sistem.rs/SlGlasnikPortal/prilozi/prilog1.html&amp;doctype=reg&amp;x-filename=true&amp;regactid=434084" TargetMode="External"/><Relationship Id="rId4" Type="http://schemas.openxmlformats.org/officeDocument/2006/relationships/hyperlink" Target="http://www.pravno-informacioni-sistem.rs/SlGlasnikPortal/prilozi/o1.html&amp;doctype=reg&amp;x-filename=true&amp;regactid=434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3303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2022-06-20T06:42:00Z</dcterms:created>
  <dcterms:modified xsi:type="dcterms:W3CDTF">2022-06-20T06:42:00Z</dcterms:modified>
</cp:coreProperties>
</file>