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F3" w:rsidRDefault="00F45D74" w:rsidP="00F45D74">
      <w:pPr>
        <w:spacing w:after="150"/>
      </w:pPr>
      <w:r>
        <w:rPr>
          <w:rFonts w:ascii="Tahoma" w:hAnsi="Tahoma" w:cs="Tahoma"/>
          <w:color w:val="000000"/>
        </w:rPr>
        <w:t>﻿</w:t>
      </w:r>
      <w:bookmarkStart w:id="0" w:name="_GoBack"/>
      <w:bookmarkEnd w:id="0"/>
    </w:p>
    <w:p w:rsidR="00DC09F3" w:rsidRDefault="00F45D74">
      <w:pPr>
        <w:spacing w:after="225"/>
        <w:jc w:val="center"/>
      </w:pPr>
      <w:r>
        <w:rPr>
          <w:b/>
          <w:color w:val="000000"/>
        </w:rPr>
        <w:t>З</w:t>
      </w:r>
      <w:r>
        <w:rPr>
          <w:b/>
          <w:color w:val="000000"/>
        </w:rPr>
        <w:t>АКОН</w:t>
      </w:r>
    </w:p>
    <w:p w:rsidR="00DC09F3" w:rsidRDefault="00F45D74">
      <w:pPr>
        <w:spacing w:after="150"/>
        <w:jc w:val="center"/>
      </w:pPr>
      <w:r>
        <w:rPr>
          <w:b/>
          <w:color w:val="000000"/>
        </w:rPr>
        <w:t>о потврђивању Уговора о гаранцији (Регионални депои Срб</w:t>
      </w:r>
      <w:r>
        <w:rPr>
          <w:b/>
          <w:color w:val="000000"/>
        </w:rPr>
        <w:t>ија Воз) између Републике Србије и Европске банке за обнову и развој</w:t>
      </w:r>
    </w:p>
    <w:p w:rsidR="00DC09F3" w:rsidRDefault="00F45D74">
      <w:pPr>
        <w:spacing w:after="120"/>
        <w:jc w:val="center"/>
      </w:pPr>
      <w:r>
        <w:rPr>
          <w:color w:val="000000"/>
        </w:rPr>
        <w:t>Члан 1.</w:t>
      </w:r>
    </w:p>
    <w:p w:rsidR="00DC09F3" w:rsidRDefault="00F45D74">
      <w:pPr>
        <w:spacing w:after="150"/>
      </w:pPr>
      <w:r>
        <w:rPr>
          <w:color w:val="000000"/>
        </w:rPr>
        <w:t xml:space="preserve">Потврђује се Уговор о гаранцији (Регионални депои Србија Воз) између Републике Србије и Европске банке за обнову и развој, који је потписан у Београду 27. септембра 2023. године, </w:t>
      </w:r>
      <w:r>
        <w:rPr>
          <w:color w:val="000000"/>
        </w:rPr>
        <w:t>у оригиналу на енглеском језику.</w:t>
      </w:r>
    </w:p>
    <w:p w:rsidR="00DC09F3" w:rsidRDefault="00F45D74">
      <w:pPr>
        <w:spacing w:after="120"/>
        <w:jc w:val="center"/>
      </w:pPr>
      <w:r>
        <w:rPr>
          <w:color w:val="000000"/>
        </w:rPr>
        <w:t>Члан 2.</w:t>
      </w:r>
    </w:p>
    <w:p w:rsidR="00DC09F3" w:rsidRDefault="00F45D74">
      <w:pPr>
        <w:spacing w:after="150"/>
      </w:pPr>
      <w:r>
        <w:rPr>
          <w:color w:val="000000"/>
        </w:rPr>
        <w:t>Текст Уговора о гаранцији (Регионални депои Србија Воз) између Републике Србије и Европске банке за обнову и развој, у оригиналу на енглеском језику и у преводу на српски језик гласи:</w:t>
      </w:r>
    </w:p>
    <w:p w:rsidR="00DC09F3" w:rsidRDefault="00F45D74">
      <w:pPr>
        <w:spacing w:after="150"/>
      </w:pPr>
      <w:r>
        <w:rPr>
          <w:color w:val="000000"/>
        </w:rPr>
        <w:t>(Operation Number 53488)</w:t>
      </w:r>
    </w:p>
    <w:p w:rsidR="00DC09F3" w:rsidRDefault="00F45D74">
      <w:pPr>
        <w:spacing w:after="120"/>
        <w:jc w:val="center"/>
      </w:pPr>
      <w:r>
        <w:rPr>
          <w:b/>
          <w:color w:val="000000"/>
        </w:rPr>
        <w:t>GUARAN</w:t>
      </w:r>
      <w:r>
        <w:rPr>
          <w:b/>
          <w:color w:val="000000"/>
        </w:rPr>
        <w:t>TEE AGREEMENT</w:t>
      </w:r>
    </w:p>
    <w:p w:rsidR="00DC09F3" w:rsidRDefault="00F45D74">
      <w:pPr>
        <w:spacing w:after="120"/>
        <w:jc w:val="center"/>
      </w:pPr>
      <w:r>
        <w:rPr>
          <w:b/>
          <w:color w:val="000000"/>
        </w:rPr>
        <w:t>(SRBIJA VOZ REGIONAL DEPOTS)</w:t>
      </w:r>
    </w:p>
    <w:p w:rsidR="00DC09F3" w:rsidRDefault="00F45D74">
      <w:pPr>
        <w:spacing w:after="120"/>
        <w:jc w:val="center"/>
      </w:pPr>
      <w:r>
        <w:rPr>
          <w:color w:val="000000"/>
        </w:rPr>
        <w:t>between</w:t>
      </w:r>
    </w:p>
    <w:p w:rsidR="00DC09F3" w:rsidRDefault="00F45D74">
      <w:pPr>
        <w:spacing w:after="120"/>
        <w:jc w:val="center"/>
      </w:pPr>
      <w:r>
        <w:rPr>
          <w:b/>
          <w:color w:val="000000"/>
        </w:rPr>
        <w:t>THE REPUBLIC OF SERBIA</w:t>
      </w:r>
    </w:p>
    <w:p w:rsidR="00DC09F3" w:rsidRDefault="00F45D74">
      <w:pPr>
        <w:spacing w:after="120"/>
        <w:jc w:val="center"/>
      </w:pPr>
      <w:r>
        <w:rPr>
          <w:color w:val="000000"/>
        </w:rPr>
        <w:t>and</w:t>
      </w:r>
    </w:p>
    <w:p w:rsidR="00DC09F3" w:rsidRDefault="00F45D74">
      <w:pPr>
        <w:spacing w:after="120"/>
        <w:jc w:val="center"/>
      </w:pPr>
      <w:r>
        <w:rPr>
          <w:b/>
          <w:color w:val="000000"/>
        </w:rPr>
        <w:t>EUROPEAN BANK</w:t>
      </w:r>
      <w:r>
        <w:br/>
      </w:r>
      <w:r>
        <w:rPr>
          <w:b/>
          <w:color w:val="000000"/>
        </w:rPr>
        <w:t>FOR RECONSTRUCTION AND DEVELOPMENT</w:t>
      </w:r>
    </w:p>
    <w:p w:rsidR="00DC09F3" w:rsidRDefault="00F45D74">
      <w:pPr>
        <w:spacing w:after="120"/>
        <w:jc w:val="center"/>
      </w:pPr>
      <w:r>
        <w:rPr>
          <w:color w:val="000000"/>
        </w:rPr>
        <w:t>Dated 27 September 2023</w:t>
      </w:r>
    </w:p>
    <w:p w:rsidR="00DC09F3" w:rsidRDefault="00F45D74">
      <w:pPr>
        <w:spacing w:after="120"/>
        <w:jc w:val="center"/>
      </w:pPr>
      <w:r>
        <w:rPr>
          <w:b/>
          <w:color w:val="000000"/>
        </w:rPr>
        <w:t>TABLE OF CONTENTS</w:t>
      </w:r>
    </w:p>
    <w:tbl>
      <w:tblPr>
        <w:tblW w:w="0" w:type="auto"/>
        <w:tblCellSpacing w:w="0" w:type="auto"/>
        <w:tblLook w:val="04A0" w:firstRow="1" w:lastRow="0" w:firstColumn="1" w:lastColumn="0" w:noHBand="0" w:noVBand="1"/>
      </w:tblPr>
      <w:tblGrid>
        <w:gridCol w:w="2118"/>
        <w:gridCol w:w="6522"/>
        <w:gridCol w:w="387"/>
      </w:tblGrid>
      <w:tr w:rsidR="00DC09F3">
        <w:trPr>
          <w:trHeight w:val="90"/>
          <w:tblCellSpacing w:w="0" w:type="auto"/>
        </w:trPr>
        <w:tc>
          <w:tcPr>
            <w:tcW w:w="0" w:type="auto"/>
            <w:gridSpan w:val="2"/>
            <w:vAlign w:val="center"/>
          </w:tcPr>
          <w:p w:rsidR="00DC09F3" w:rsidRDefault="00F45D74">
            <w:pPr>
              <w:spacing w:after="150"/>
            </w:pPr>
            <w:bookmarkStart w:id="1" w:name="table092"/>
            <w:r>
              <w:rPr>
                <w:color w:val="000000"/>
              </w:rPr>
              <w:t>ARTICLE I – STANDARD TERMS AND CONDITIONS; DEFINITIONS</w:t>
            </w:r>
          </w:p>
        </w:tc>
        <w:tc>
          <w:tcPr>
            <w:tcW w:w="416" w:type="dxa"/>
            <w:vAlign w:val="center"/>
          </w:tcPr>
          <w:p w:rsidR="00DC09F3" w:rsidRDefault="00F45D74">
            <w:pPr>
              <w:spacing w:after="150"/>
            </w:pPr>
            <w:r>
              <w:rPr>
                <w:color w:val="000000"/>
              </w:rPr>
              <w:t>1</w:t>
            </w:r>
          </w:p>
        </w:tc>
      </w:tr>
      <w:tr w:rsidR="00DC09F3">
        <w:trPr>
          <w:trHeight w:val="90"/>
          <w:tblCellSpacing w:w="0" w:type="auto"/>
        </w:trPr>
        <w:tc>
          <w:tcPr>
            <w:tcW w:w="3110" w:type="dxa"/>
            <w:vAlign w:val="center"/>
          </w:tcPr>
          <w:p w:rsidR="00DC09F3" w:rsidRDefault="00F45D74">
            <w:pPr>
              <w:spacing w:after="150"/>
            </w:pPr>
            <w:r>
              <w:rPr>
                <w:color w:val="000000"/>
              </w:rPr>
              <w:t>Section 1.01.</w:t>
            </w:r>
          </w:p>
        </w:tc>
        <w:tc>
          <w:tcPr>
            <w:tcW w:w="10874" w:type="dxa"/>
            <w:vAlign w:val="center"/>
          </w:tcPr>
          <w:p w:rsidR="00DC09F3" w:rsidRDefault="00F45D74">
            <w:pPr>
              <w:spacing w:after="150"/>
            </w:pPr>
            <w:r>
              <w:rPr>
                <w:color w:val="000000"/>
              </w:rPr>
              <w:t xml:space="preserve">Incorporation </w:t>
            </w:r>
            <w:r>
              <w:rPr>
                <w:color w:val="000000"/>
              </w:rPr>
              <w:t>of Standard Terms and Conditions</w:t>
            </w:r>
          </w:p>
        </w:tc>
        <w:tc>
          <w:tcPr>
            <w:tcW w:w="416" w:type="dxa"/>
            <w:vAlign w:val="center"/>
          </w:tcPr>
          <w:p w:rsidR="00DC09F3" w:rsidRDefault="00F45D74">
            <w:pPr>
              <w:spacing w:after="150"/>
            </w:pPr>
            <w:r>
              <w:rPr>
                <w:color w:val="000000"/>
              </w:rPr>
              <w:t>1</w:t>
            </w:r>
          </w:p>
        </w:tc>
      </w:tr>
      <w:tr w:rsidR="00DC09F3">
        <w:trPr>
          <w:trHeight w:val="90"/>
          <w:tblCellSpacing w:w="0" w:type="auto"/>
        </w:trPr>
        <w:tc>
          <w:tcPr>
            <w:tcW w:w="3110" w:type="dxa"/>
            <w:vAlign w:val="center"/>
          </w:tcPr>
          <w:p w:rsidR="00DC09F3" w:rsidRDefault="00F45D74">
            <w:pPr>
              <w:spacing w:after="150"/>
            </w:pPr>
            <w:r>
              <w:rPr>
                <w:color w:val="000000"/>
              </w:rPr>
              <w:t>Section 1.02.</w:t>
            </w:r>
          </w:p>
        </w:tc>
        <w:tc>
          <w:tcPr>
            <w:tcW w:w="10874" w:type="dxa"/>
            <w:vAlign w:val="center"/>
          </w:tcPr>
          <w:p w:rsidR="00DC09F3" w:rsidRDefault="00F45D74">
            <w:pPr>
              <w:spacing w:after="150"/>
            </w:pPr>
            <w:r>
              <w:rPr>
                <w:color w:val="000000"/>
              </w:rPr>
              <w:t>Definitions</w:t>
            </w:r>
          </w:p>
        </w:tc>
        <w:tc>
          <w:tcPr>
            <w:tcW w:w="416" w:type="dxa"/>
            <w:vAlign w:val="center"/>
          </w:tcPr>
          <w:p w:rsidR="00DC09F3" w:rsidRDefault="00F45D74">
            <w:pPr>
              <w:spacing w:after="150"/>
            </w:pPr>
            <w:r>
              <w:rPr>
                <w:color w:val="000000"/>
              </w:rPr>
              <w:t>1</w:t>
            </w:r>
          </w:p>
        </w:tc>
      </w:tr>
      <w:tr w:rsidR="00DC09F3">
        <w:trPr>
          <w:trHeight w:val="90"/>
          <w:tblCellSpacing w:w="0" w:type="auto"/>
        </w:trPr>
        <w:tc>
          <w:tcPr>
            <w:tcW w:w="3110" w:type="dxa"/>
            <w:vAlign w:val="center"/>
          </w:tcPr>
          <w:p w:rsidR="00DC09F3" w:rsidRDefault="00F45D74">
            <w:pPr>
              <w:spacing w:after="150"/>
            </w:pPr>
            <w:r>
              <w:rPr>
                <w:color w:val="000000"/>
              </w:rPr>
              <w:t>Section 1.03.</w:t>
            </w:r>
          </w:p>
        </w:tc>
        <w:tc>
          <w:tcPr>
            <w:tcW w:w="10874" w:type="dxa"/>
            <w:vAlign w:val="center"/>
          </w:tcPr>
          <w:p w:rsidR="00DC09F3" w:rsidRDefault="00F45D74">
            <w:pPr>
              <w:spacing w:after="150"/>
            </w:pPr>
            <w:r>
              <w:rPr>
                <w:color w:val="000000"/>
              </w:rPr>
              <w:t>Interpretation</w:t>
            </w:r>
          </w:p>
        </w:tc>
        <w:tc>
          <w:tcPr>
            <w:tcW w:w="416" w:type="dxa"/>
            <w:vAlign w:val="center"/>
          </w:tcPr>
          <w:p w:rsidR="00DC09F3" w:rsidRDefault="00F45D74">
            <w:pPr>
              <w:spacing w:after="150"/>
            </w:pPr>
            <w:r>
              <w:rPr>
                <w:color w:val="000000"/>
              </w:rPr>
              <w:t>2</w:t>
            </w:r>
          </w:p>
        </w:tc>
      </w:tr>
      <w:tr w:rsidR="00DC09F3">
        <w:trPr>
          <w:trHeight w:val="90"/>
          <w:tblCellSpacing w:w="0" w:type="auto"/>
        </w:trPr>
        <w:tc>
          <w:tcPr>
            <w:tcW w:w="0" w:type="auto"/>
            <w:gridSpan w:val="2"/>
            <w:vAlign w:val="center"/>
          </w:tcPr>
          <w:p w:rsidR="00DC09F3" w:rsidRDefault="00F45D74">
            <w:pPr>
              <w:spacing w:after="150"/>
            </w:pPr>
            <w:r>
              <w:rPr>
                <w:color w:val="000000"/>
              </w:rPr>
              <w:t>ARTICLE II – GUARANTEE; OTHER OBLIGATIONS</w:t>
            </w:r>
          </w:p>
        </w:tc>
        <w:tc>
          <w:tcPr>
            <w:tcW w:w="416" w:type="dxa"/>
            <w:vAlign w:val="center"/>
          </w:tcPr>
          <w:p w:rsidR="00DC09F3" w:rsidRDefault="00F45D74">
            <w:pPr>
              <w:spacing w:after="150"/>
            </w:pPr>
            <w:r>
              <w:rPr>
                <w:color w:val="000000"/>
              </w:rPr>
              <w:t>2</w:t>
            </w:r>
          </w:p>
        </w:tc>
      </w:tr>
      <w:tr w:rsidR="00DC09F3">
        <w:trPr>
          <w:trHeight w:val="90"/>
          <w:tblCellSpacing w:w="0" w:type="auto"/>
        </w:trPr>
        <w:tc>
          <w:tcPr>
            <w:tcW w:w="3110" w:type="dxa"/>
            <w:vAlign w:val="center"/>
          </w:tcPr>
          <w:p w:rsidR="00DC09F3" w:rsidRDefault="00F45D74">
            <w:pPr>
              <w:spacing w:after="150"/>
            </w:pPr>
            <w:r>
              <w:rPr>
                <w:color w:val="000000"/>
              </w:rPr>
              <w:t>Section 2.01.</w:t>
            </w:r>
          </w:p>
        </w:tc>
        <w:tc>
          <w:tcPr>
            <w:tcW w:w="10874" w:type="dxa"/>
            <w:vAlign w:val="center"/>
          </w:tcPr>
          <w:p w:rsidR="00DC09F3" w:rsidRDefault="00F45D74">
            <w:pPr>
              <w:spacing w:after="150"/>
            </w:pPr>
            <w:r>
              <w:rPr>
                <w:color w:val="000000"/>
              </w:rPr>
              <w:t>Guarantee</w:t>
            </w:r>
          </w:p>
        </w:tc>
        <w:tc>
          <w:tcPr>
            <w:tcW w:w="416" w:type="dxa"/>
            <w:vAlign w:val="center"/>
          </w:tcPr>
          <w:p w:rsidR="00DC09F3" w:rsidRDefault="00F45D74">
            <w:pPr>
              <w:spacing w:after="150"/>
            </w:pPr>
            <w:r>
              <w:rPr>
                <w:color w:val="000000"/>
              </w:rPr>
              <w:t>2</w:t>
            </w:r>
          </w:p>
        </w:tc>
      </w:tr>
      <w:tr w:rsidR="00DC09F3">
        <w:trPr>
          <w:trHeight w:val="90"/>
          <w:tblCellSpacing w:w="0" w:type="auto"/>
        </w:trPr>
        <w:tc>
          <w:tcPr>
            <w:tcW w:w="3110" w:type="dxa"/>
            <w:vAlign w:val="center"/>
          </w:tcPr>
          <w:p w:rsidR="00DC09F3" w:rsidRDefault="00F45D74">
            <w:pPr>
              <w:spacing w:after="150"/>
            </w:pPr>
            <w:r>
              <w:rPr>
                <w:color w:val="000000"/>
              </w:rPr>
              <w:t>Section 2.02.</w:t>
            </w:r>
          </w:p>
        </w:tc>
        <w:tc>
          <w:tcPr>
            <w:tcW w:w="10874" w:type="dxa"/>
            <w:vAlign w:val="center"/>
          </w:tcPr>
          <w:p w:rsidR="00DC09F3" w:rsidRDefault="00F45D74">
            <w:pPr>
              <w:spacing w:after="150"/>
            </w:pPr>
            <w:r>
              <w:rPr>
                <w:color w:val="000000"/>
              </w:rPr>
              <w:t>Project Completion</w:t>
            </w:r>
          </w:p>
        </w:tc>
        <w:tc>
          <w:tcPr>
            <w:tcW w:w="416" w:type="dxa"/>
            <w:vAlign w:val="center"/>
          </w:tcPr>
          <w:p w:rsidR="00DC09F3" w:rsidRDefault="00F45D74">
            <w:pPr>
              <w:spacing w:after="150"/>
            </w:pPr>
            <w:r>
              <w:rPr>
                <w:color w:val="000000"/>
              </w:rPr>
              <w:t>2</w:t>
            </w:r>
          </w:p>
        </w:tc>
      </w:tr>
      <w:tr w:rsidR="00DC09F3">
        <w:trPr>
          <w:trHeight w:val="90"/>
          <w:tblCellSpacing w:w="0" w:type="auto"/>
        </w:trPr>
        <w:tc>
          <w:tcPr>
            <w:tcW w:w="3110" w:type="dxa"/>
            <w:vAlign w:val="center"/>
          </w:tcPr>
          <w:p w:rsidR="00DC09F3" w:rsidRDefault="00F45D74">
            <w:pPr>
              <w:spacing w:after="150"/>
            </w:pPr>
            <w:r>
              <w:rPr>
                <w:color w:val="000000"/>
              </w:rPr>
              <w:t>Section 2.03.</w:t>
            </w:r>
          </w:p>
        </w:tc>
        <w:tc>
          <w:tcPr>
            <w:tcW w:w="10874" w:type="dxa"/>
            <w:vAlign w:val="center"/>
          </w:tcPr>
          <w:p w:rsidR="00DC09F3" w:rsidRDefault="00F45D74">
            <w:pPr>
              <w:spacing w:after="150"/>
            </w:pPr>
            <w:r>
              <w:rPr>
                <w:color w:val="000000"/>
              </w:rPr>
              <w:t>Other Obligations</w:t>
            </w:r>
          </w:p>
        </w:tc>
        <w:tc>
          <w:tcPr>
            <w:tcW w:w="416" w:type="dxa"/>
            <w:vAlign w:val="center"/>
          </w:tcPr>
          <w:p w:rsidR="00DC09F3" w:rsidRDefault="00F45D74">
            <w:pPr>
              <w:spacing w:after="150"/>
            </w:pPr>
            <w:r>
              <w:rPr>
                <w:color w:val="000000"/>
              </w:rPr>
              <w:t>3</w:t>
            </w:r>
          </w:p>
        </w:tc>
      </w:tr>
      <w:tr w:rsidR="00DC09F3">
        <w:trPr>
          <w:trHeight w:val="90"/>
          <w:tblCellSpacing w:w="0" w:type="auto"/>
        </w:trPr>
        <w:tc>
          <w:tcPr>
            <w:tcW w:w="3110" w:type="dxa"/>
            <w:vAlign w:val="center"/>
          </w:tcPr>
          <w:p w:rsidR="00DC09F3" w:rsidRDefault="00F45D74">
            <w:pPr>
              <w:spacing w:after="150"/>
            </w:pPr>
            <w:r>
              <w:rPr>
                <w:color w:val="000000"/>
              </w:rPr>
              <w:t>Section 2.04.</w:t>
            </w:r>
          </w:p>
        </w:tc>
        <w:tc>
          <w:tcPr>
            <w:tcW w:w="10874" w:type="dxa"/>
            <w:vAlign w:val="center"/>
          </w:tcPr>
          <w:p w:rsidR="00DC09F3" w:rsidRDefault="00F45D74">
            <w:pPr>
              <w:spacing w:after="150"/>
            </w:pPr>
            <w:r>
              <w:rPr>
                <w:color w:val="000000"/>
              </w:rPr>
              <w:t>Effectiveness of the Guarantee</w:t>
            </w:r>
          </w:p>
        </w:tc>
        <w:tc>
          <w:tcPr>
            <w:tcW w:w="416" w:type="dxa"/>
            <w:vAlign w:val="center"/>
          </w:tcPr>
          <w:p w:rsidR="00DC09F3" w:rsidRDefault="00F45D74">
            <w:pPr>
              <w:spacing w:after="150"/>
            </w:pPr>
            <w:r>
              <w:rPr>
                <w:color w:val="000000"/>
              </w:rPr>
              <w:t>3</w:t>
            </w:r>
          </w:p>
        </w:tc>
      </w:tr>
      <w:tr w:rsidR="00DC09F3">
        <w:trPr>
          <w:trHeight w:val="90"/>
          <w:tblCellSpacing w:w="0" w:type="auto"/>
        </w:trPr>
        <w:tc>
          <w:tcPr>
            <w:tcW w:w="0" w:type="auto"/>
            <w:gridSpan w:val="2"/>
            <w:vAlign w:val="center"/>
          </w:tcPr>
          <w:p w:rsidR="00DC09F3" w:rsidRDefault="00F45D74">
            <w:pPr>
              <w:spacing w:after="150"/>
            </w:pPr>
            <w:r>
              <w:rPr>
                <w:color w:val="000000"/>
              </w:rPr>
              <w:t>ARTICLE III – MISCELLANEOUS</w:t>
            </w:r>
          </w:p>
        </w:tc>
        <w:tc>
          <w:tcPr>
            <w:tcW w:w="416" w:type="dxa"/>
            <w:vAlign w:val="center"/>
          </w:tcPr>
          <w:p w:rsidR="00DC09F3" w:rsidRDefault="00F45D74">
            <w:pPr>
              <w:spacing w:after="150"/>
            </w:pPr>
            <w:r>
              <w:rPr>
                <w:color w:val="000000"/>
              </w:rPr>
              <w:t>3</w:t>
            </w:r>
          </w:p>
        </w:tc>
      </w:tr>
      <w:tr w:rsidR="00DC09F3">
        <w:trPr>
          <w:trHeight w:val="90"/>
          <w:tblCellSpacing w:w="0" w:type="auto"/>
        </w:trPr>
        <w:tc>
          <w:tcPr>
            <w:tcW w:w="3110" w:type="dxa"/>
            <w:vAlign w:val="center"/>
          </w:tcPr>
          <w:p w:rsidR="00DC09F3" w:rsidRDefault="00F45D74">
            <w:pPr>
              <w:spacing w:after="150"/>
            </w:pPr>
            <w:r>
              <w:rPr>
                <w:color w:val="000000"/>
              </w:rPr>
              <w:lastRenderedPageBreak/>
              <w:t>Section 3.01.</w:t>
            </w:r>
          </w:p>
        </w:tc>
        <w:tc>
          <w:tcPr>
            <w:tcW w:w="10874" w:type="dxa"/>
            <w:vAlign w:val="center"/>
          </w:tcPr>
          <w:p w:rsidR="00DC09F3" w:rsidRDefault="00F45D74">
            <w:pPr>
              <w:spacing w:after="150"/>
            </w:pPr>
            <w:r>
              <w:rPr>
                <w:color w:val="000000"/>
              </w:rPr>
              <w:t>Notices</w:t>
            </w:r>
          </w:p>
        </w:tc>
        <w:tc>
          <w:tcPr>
            <w:tcW w:w="416" w:type="dxa"/>
            <w:vAlign w:val="center"/>
          </w:tcPr>
          <w:p w:rsidR="00DC09F3" w:rsidRDefault="00F45D74">
            <w:pPr>
              <w:spacing w:after="150"/>
            </w:pPr>
            <w:r>
              <w:rPr>
                <w:color w:val="000000"/>
              </w:rPr>
              <w:t>3</w:t>
            </w:r>
          </w:p>
        </w:tc>
      </w:tr>
      <w:tr w:rsidR="00DC09F3">
        <w:trPr>
          <w:trHeight w:val="90"/>
          <w:tblCellSpacing w:w="0" w:type="auto"/>
        </w:trPr>
        <w:tc>
          <w:tcPr>
            <w:tcW w:w="3110" w:type="dxa"/>
            <w:vAlign w:val="center"/>
          </w:tcPr>
          <w:p w:rsidR="00DC09F3" w:rsidRDefault="00F45D74">
            <w:pPr>
              <w:spacing w:after="150"/>
            </w:pPr>
            <w:r>
              <w:rPr>
                <w:color w:val="000000"/>
              </w:rPr>
              <w:t>Section 3.02.</w:t>
            </w:r>
          </w:p>
        </w:tc>
        <w:tc>
          <w:tcPr>
            <w:tcW w:w="10874" w:type="dxa"/>
            <w:vAlign w:val="center"/>
          </w:tcPr>
          <w:p w:rsidR="00DC09F3" w:rsidRDefault="00F45D74">
            <w:pPr>
              <w:spacing w:after="150"/>
            </w:pPr>
            <w:r>
              <w:rPr>
                <w:color w:val="000000"/>
              </w:rPr>
              <w:t>Legal Opinion</w:t>
            </w:r>
          </w:p>
        </w:tc>
        <w:tc>
          <w:tcPr>
            <w:tcW w:w="416" w:type="dxa"/>
            <w:vAlign w:val="center"/>
          </w:tcPr>
          <w:p w:rsidR="00DC09F3" w:rsidRDefault="00F45D74">
            <w:pPr>
              <w:spacing w:after="150"/>
            </w:pPr>
            <w:r>
              <w:rPr>
                <w:color w:val="000000"/>
              </w:rPr>
              <w:t>4</w:t>
            </w:r>
          </w:p>
        </w:tc>
      </w:tr>
    </w:tbl>
    <w:bookmarkEnd w:id="1"/>
    <w:p w:rsidR="00DC09F3" w:rsidRDefault="00F45D74">
      <w:pPr>
        <w:spacing w:after="120"/>
        <w:jc w:val="center"/>
      </w:pPr>
      <w:r>
        <w:rPr>
          <w:b/>
          <w:color w:val="000000"/>
        </w:rPr>
        <w:t>GUARANTEE AGREEMENT</w:t>
      </w:r>
    </w:p>
    <w:p w:rsidR="00DC09F3" w:rsidRDefault="00F45D74">
      <w:pPr>
        <w:spacing w:after="150"/>
      </w:pPr>
      <w:r>
        <w:rPr>
          <w:b/>
          <w:color w:val="000000"/>
        </w:rPr>
        <w:t>AGREEMENT</w:t>
      </w:r>
      <w:r>
        <w:rPr>
          <w:color w:val="000000"/>
        </w:rPr>
        <w:t xml:space="preserve"> dated 27 September 2023 between </w:t>
      </w:r>
      <w:r>
        <w:rPr>
          <w:b/>
          <w:color w:val="000000"/>
        </w:rPr>
        <w:t>THE REPUBLIC OF SERBIA</w:t>
      </w:r>
      <w:r>
        <w:rPr>
          <w:color w:val="000000"/>
        </w:rPr>
        <w:t xml:space="preserve"> (the dated the date hereof between Akcionarsko društvo za železnički prevoz putnika “Guarantor”) and </w:t>
      </w:r>
      <w:r>
        <w:rPr>
          <w:b/>
          <w:color w:val="000000"/>
        </w:rPr>
        <w:t>THE</w:t>
      </w:r>
      <w:r>
        <w:rPr>
          <w:color w:val="000000"/>
        </w:rPr>
        <w:t xml:space="preserve"> </w:t>
      </w:r>
      <w:r>
        <w:rPr>
          <w:b/>
          <w:color w:val="000000"/>
        </w:rPr>
        <w:t>EUROPEAN BANK FOR RECONSTRUCTION AND DEVELOPMENT</w:t>
      </w:r>
      <w:r>
        <w:rPr>
          <w:color w:val="000000"/>
        </w:rPr>
        <w:t xml:space="preserve"> (the “Bank”).</w:t>
      </w:r>
    </w:p>
    <w:p w:rsidR="00DC09F3" w:rsidRDefault="00F45D74">
      <w:pPr>
        <w:spacing w:after="120"/>
        <w:jc w:val="center"/>
      </w:pPr>
      <w:r>
        <w:rPr>
          <w:b/>
          <w:color w:val="000000"/>
        </w:rPr>
        <w:t>PREAMBLE</w:t>
      </w:r>
    </w:p>
    <w:p w:rsidR="00DC09F3" w:rsidRDefault="00F45D74">
      <w:pPr>
        <w:spacing w:after="150"/>
      </w:pPr>
      <w:r>
        <w:rPr>
          <w:b/>
          <w:color w:val="000000"/>
        </w:rPr>
        <w:t>WHEREAS,</w:t>
      </w:r>
      <w:r>
        <w:rPr>
          <w:color w:val="000000"/>
        </w:rPr>
        <w:t xml:space="preserve"> the Guarantor and the Borrower have requested assistance from the Bank in the financing of the Project;</w:t>
      </w:r>
    </w:p>
    <w:p w:rsidR="00DC09F3" w:rsidRDefault="00F45D74">
      <w:pPr>
        <w:spacing w:after="150"/>
      </w:pPr>
      <w:r>
        <w:rPr>
          <w:b/>
          <w:color w:val="000000"/>
        </w:rPr>
        <w:t>WHEREAS,</w:t>
      </w:r>
      <w:r>
        <w:rPr>
          <w:color w:val="000000"/>
        </w:rPr>
        <w:t xml:space="preserve"> pursuant to a loan agreement dated the date hereof between Akcionarsko društvo za železnički prevoz putnika “Srbija Voz”, Beograd as Borrower </w:t>
      </w:r>
      <w:r>
        <w:rPr>
          <w:color w:val="000000"/>
        </w:rPr>
        <w:t>and the Bank (the “Loan Agreement” as defined in the Standard Terms and Conditions), the Bank has agreed to make a loan to the Borrower in the amount of EUR 25 million, subject to the terms and conditions set forth or referred to in the Loan Agreement, but</w:t>
      </w:r>
      <w:r>
        <w:rPr>
          <w:color w:val="000000"/>
        </w:rPr>
        <w:t xml:space="preserve"> only on the condition that the Guarantor guarantees the obligations of the Borrower under the Loan Agreement as provided in this Agreement; and</w:t>
      </w:r>
    </w:p>
    <w:p w:rsidR="00DC09F3" w:rsidRDefault="00F45D74">
      <w:pPr>
        <w:spacing w:after="150"/>
      </w:pPr>
      <w:r>
        <w:rPr>
          <w:b/>
          <w:color w:val="000000"/>
        </w:rPr>
        <w:t>WHEREAS,</w:t>
      </w:r>
      <w:r>
        <w:rPr>
          <w:color w:val="000000"/>
        </w:rPr>
        <w:t xml:space="preserve"> the Guarantor, in consideration of the Bank entering into the Loan Agreement with the Borrower, has ag</w:t>
      </w:r>
      <w:r>
        <w:rPr>
          <w:color w:val="000000"/>
        </w:rPr>
        <w:t>reed to guarantee such obligations of the Borrower.</w:t>
      </w:r>
    </w:p>
    <w:p w:rsidR="00DC09F3" w:rsidRDefault="00F45D74">
      <w:pPr>
        <w:spacing w:after="150"/>
      </w:pPr>
      <w:r>
        <w:rPr>
          <w:b/>
          <w:color w:val="000000"/>
        </w:rPr>
        <w:t>NOW, THEREFORE,</w:t>
      </w:r>
      <w:r>
        <w:rPr>
          <w:color w:val="000000"/>
        </w:rPr>
        <w:t xml:space="preserve"> the parties hereby agree as follows:</w:t>
      </w:r>
    </w:p>
    <w:p w:rsidR="00DC09F3" w:rsidRDefault="00F45D74">
      <w:pPr>
        <w:spacing w:after="120"/>
        <w:jc w:val="center"/>
      </w:pPr>
      <w:r>
        <w:rPr>
          <w:b/>
          <w:color w:val="000000"/>
        </w:rPr>
        <w:t>ARTICLE I – STANDARD TERMS AND CONDITIONS; DEFINITIONS</w:t>
      </w:r>
    </w:p>
    <w:p w:rsidR="00DC09F3" w:rsidRDefault="00F45D74">
      <w:pPr>
        <w:spacing w:after="150"/>
      </w:pPr>
      <w:r>
        <w:rPr>
          <w:b/>
          <w:color w:val="000000"/>
        </w:rPr>
        <w:t>Section 1.01. Incorporation of Standard Terms and Conditions</w:t>
      </w:r>
    </w:p>
    <w:p w:rsidR="00DC09F3" w:rsidRDefault="00F45D74">
      <w:pPr>
        <w:spacing w:after="150"/>
      </w:pPr>
      <w:r>
        <w:rPr>
          <w:color w:val="000000"/>
        </w:rPr>
        <w:t>All of the provisions of the Bank’s</w:t>
      </w:r>
      <w:r>
        <w:rPr>
          <w:color w:val="000000"/>
        </w:rPr>
        <w:t xml:space="preserve"> Standard Terms and Conditions dated 5 November 2021 are hereby incorporated into and made applicable to this Agreement with the same force and effect as if they were fully set forth herein, subject, however, to the modifications set out in the Loan Agreem</w:t>
      </w:r>
      <w:r>
        <w:rPr>
          <w:color w:val="000000"/>
        </w:rPr>
        <w:t>ent (such provisions as so modified are hereinafter called the “Standard Terms and Conditions”).</w:t>
      </w:r>
    </w:p>
    <w:p w:rsidR="00DC09F3" w:rsidRDefault="00F45D74">
      <w:pPr>
        <w:spacing w:after="150"/>
      </w:pPr>
      <w:r>
        <w:rPr>
          <w:b/>
          <w:color w:val="000000"/>
        </w:rPr>
        <w:t>Section 1.02. Definitions</w:t>
      </w:r>
    </w:p>
    <w:p w:rsidR="00DC09F3" w:rsidRDefault="00F45D74">
      <w:pPr>
        <w:spacing w:after="150"/>
      </w:pPr>
      <w:r>
        <w:rPr>
          <w:color w:val="000000"/>
        </w:rPr>
        <w:t>Wherever used in this Agreement (including the Preamble), unless stated otherwise or the context otherwise requires, the terms define</w:t>
      </w:r>
      <w:r>
        <w:rPr>
          <w:color w:val="000000"/>
        </w:rPr>
        <w:t>d in the Preamble have the respective meanings given to them therein, the terms defined in the Standard Terms and Conditions and the Loan Agreement have the respective meanings given to them therein and each of the following terms has the following meaning</w:t>
      </w:r>
      <w:r>
        <w:rPr>
          <w:color w:val="000000"/>
        </w:rPr>
        <w:t>:</w:t>
      </w:r>
    </w:p>
    <w:tbl>
      <w:tblPr>
        <w:tblW w:w="0" w:type="auto"/>
        <w:tblCellSpacing w:w="0" w:type="auto"/>
        <w:tblLook w:val="04A0" w:firstRow="1" w:lastRow="0" w:firstColumn="1" w:lastColumn="0" w:noHBand="0" w:noVBand="1"/>
      </w:tblPr>
      <w:tblGrid>
        <w:gridCol w:w="2172"/>
        <w:gridCol w:w="6855"/>
      </w:tblGrid>
      <w:tr w:rsidR="00DC09F3">
        <w:trPr>
          <w:trHeight w:val="90"/>
          <w:tblCellSpacing w:w="0" w:type="auto"/>
        </w:trPr>
        <w:tc>
          <w:tcPr>
            <w:tcW w:w="2379" w:type="dxa"/>
            <w:vAlign w:val="center"/>
          </w:tcPr>
          <w:p w:rsidR="00DC09F3" w:rsidRDefault="00F45D74">
            <w:pPr>
              <w:spacing w:after="150"/>
            </w:pPr>
            <w:bookmarkStart w:id="2" w:name="table093"/>
            <w:r>
              <w:rPr>
                <w:color w:val="000000"/>
              </w:rPr>
              <w:lastRenderedPageBreak/>
              <w:t>“Guarantor’s Authorised Representative”</w:t>
            </w:r>
          </w:p>
        </w:tc>
        <w:tc>
          <w:tcPr>
            <w:tcW w:w="12021" w:type="dxa"/>
            <w:vAlign w:val="center"/>
          </w:tcPr>
          <w:p w:rsidR="00DC09F3" w:rsidRDefault="00F45D74">
            <w:pPr>
              <w:spacing w:after="150"/>
            </w:pPr>
            <w:r>
              <w:rPr>
                <w:color w:val="000000"/>
              </w:rPr>
              <w:t>means the Minister of Finance of the Guarantor.</w:t>
            </w:r>
          </w:p>
        </w:tc>
      </w:tr>
      <w:tr w:rsidR="00DC09F3">
        <w:trPr>
          <w:trHeight w:val="90"/>
          <w:tblCellSpacing w:w="0" w:type="auto"/>
        </w:trPr>
        <w:tc>
          <w:tcPr>
            <w:tcW w:w="2379" w:type="dxa"/>
            <w:vAlign w:val="center"/>
          </w:tcPr>
          <w:p w:rsidR="00DC09F3" w:rsidRDefault="00F45D74">
            <w:pPr>
              <w:spacing w:after="150"/>
            </w:pPr>
            <w:r>
              <w:rPr>
                <w:color w:val="000000"/>
              </w:rPr>
              <w:t>“PSO” or “Public Service Obligation”</w:t>
            </w:r>
          </w:p>
        </w:tc>
        <w:tc>
          <w:tcPr>
            <w:tcW w:w="12021" w:type="dxa"/>
            <w:vAlign w:val="center"/>
          </w:tcPr>
          <w:p w:rsidR="00DC09F3" w:rsidRDefault="00F45D74">
            <w:pPr>
              <w:spacing w:after="150"/>
            </w:pPr>
            <w:r>
              <w:rPr>
                <w:color w:val="000000"/>
              </w:rPr>
              <w:t>means the obligation imposed by the relevant Governmental Authority on the Borrower whereby the Borrower is compensated on a per</w:t>
            </w:r>
            <w:r>
              <w:rPr>
                <w:color w:val="000000"/>
              </w:rPr>
              <w:t>iodic basis for financial losses it incurs in operating services and facilities required by the Governmental Authority, which it would not otherwise operate.</w:t>
            </w:r>
          </w:p>
        </w:tc>
      </w:tr>
      <w:tr w:rsidR="00DC09F3">
        <w:trPr>
          <w:trHeight w:val="90"/>
          <w:tblCellSpacing w:w="0" w:type="auto"/>
        </w:trPr>
        <w:tc>
          <w:tcPr>
            <w:tcW w:w="2379" w:type="dxa"/>
            <w:vAlign w:val="center"/>
          </w:tcPr>
          <w:p w:rsidR="00DC09F3" w:rsidRDefault="00F45D74">
            <w:pPr>
              <w:spacing w:after="150"/>
            </w:pPr>
            <w:r>
              <w:rPr>
                <w:color w:val="000000"/>
              </w:rPr>
              <w:t>“PSO Compensation”</w:t>
            </w:r>
          </w:p>
        </w:tc>
        <w:tc>
          <w:tcPr>
            <w:tcW w:w="12021" w:type="dxa"/>
            <w:vAlign w:val="center"/>
          </w:tcPr>
          <w:p w:rsidR="00DC09F3" w:rsidRDefault="00F45D74">
            <w:pPr>
              <w:spacing w:after="150"/>
            </w:pPr>
            <w:r>
              <w:rPr>
                <w:color w:val="000000"/>
              </w:rPr>
              <w:t>means compensation paid by the relevant Governmental Authority to the Borrower</w:t>
            </w:r>
            <w:r>
              <w:rPr>
                <w:color w:val="000000"/>
              </w:rPr>
              <w:t xml:space="preserve"> for implementation of the PSO.</w:t>
            </w:r>
          </w:p>
        </w:tc>
      </w:tr>
    </w:tbl>
    <w:bookmarkEnd w:id="2"/>
    <w:p w:rsidR="00DC09F3" w:rsidRDefault="00F45D74">
      <w:pPr>
        <w:spacing w:after="150"/>
      </w:pPr>
      <w:r>
        <w:rPr>
          <w:b/>
          <w:color w:val="000000"/>
        </w:rPr>
        <w:t>Section 1.03. Interpretation</w:t>
      </w:r>
    </w:p>
    <w:p w:rsidR="00DC09F3" w:rsidRDefault="00F45D74">
      <w:pPr>
        <w:spacing w:after="150"/>
      </w:pPr>
      <w:r>
        <w:rPr>
          <w:color w:val="000000"/>
        </w:rPr>
        <w:t xml:space="preserve">In this Agreement, a reference to a specified Article or Section shall, except where stated otherwise in this Agreement, be construed as a reference to that specified Article or Section of this </w:t>
      </w:r>
      <w:r>
        <w:rPr>
          <w:color w:val="000000"/>
        </w:rPr>
        <w:t>Agreement.</w:t>
      </w:r>
    </w:p>
    <w:p w:rsidR="00DC09F3" w:rsidRDefault="00F45D74">
      <w:pPr>
        <w:spacing w:after="120"/>
        <w:jc w:val="center"/>
      </w:pPr>
      <w:r>
        <w:rPr>
          <w:b/>
          <w:color w:val="000000"/>
        </w:rPr>
        <w:t>ARTICLE II – GUARANTEE; OTHER OBLIGATIONS</w:t>
      </w:r>
    </w:p>
    <w:p w:rsidR="00DC09F3" w:rsidRDefault="00F45D74">
      <w:pPr>
        <w:spacing w:after="150"/>
      </w:pPr>
      <w:r>
        <w:rPr>
          <w:b/>
          <w:color w:val="000000"/>
        </w:rPr>
        <w:t>Section 2.01. Guarantee</w:t>
      </w:r>
    </w:p>
    <w:p w:rsidR="00DC09F3" w:rsidRDefault="00F45D74">
      <w:pPr>
        <w:spacing w:after="150"/>
      </w:pPr>
      <w:r>
        <w:rPr>
          <w:color w:val="000000"/>
        </w:rPr>
        <w:t xml:space="preserve">The Guarantor hereby unconditionally guarantees, as primary obligor and not as surety merely, the due and punctual payment of any and all sums due under the Loan Agreement, </w:t>
      </w:r>
      <w:r>
        <w:rPr>
          <w:color w:val="000000"/>
        </w:rPr>
        <w:t>whether at stated maturity, by acceleration or otherwise, and the punctual performance of all other obligations of the Borrower, all as set forth in the Loan Agreement.</w:t>
      </w:r>
    </w:p>
    <w:p w:rsidR="00DC09F3" w:rsidRDefault="00F45D74">
      <w:pPr>
        <w:spacing w:after="150"/>
      </w:pPr>
      <w:r>
        <w:rPr>
          <w:b/>
          <w:color w:val="000000"/>
        </w:rPr>
        <w:t>Section 2.02. Project Completion</w:t>
      </w:r>
    </w:p>
    <w:p w:rsidR="00DC09F3" w:rsidRDefault="00F45D74">
      <w:pPr>
        <w:spacing w:after="150"/>
      </w:pPr>
      <w:r>
        <w:rPr>
          <w:color w:val="000000"/>
        </w:rPr>
        <w:t>Whenever there is reasonable cause to believe that the</w:t>
      </w:r>
      <w:r>
        <w:rPr>
          <w:color w:val="000000"/>
        </w:rPr>
        <w:t xml:space="preserve"> funds available to the Borrower will be inadequate to meet the estimated expenditures required for the carrying out of the Project, the Guarantor shall promptly take measures satisfactory to the Bank to provide the Borrower, or cause the Borrower to be pr</w:t>
      </w:r>
      <w:r>
        <w:rPr>
          <w:color w:val="000000"/>
        </w:rPr>
        <w:t>ovided, with such funds as are needed to meet such expenditures and requirements. Unless the Bank otherwise agrees with the Guarantor, the Guarantor shall:</w:t>
      </w:r>
    </w:p>
    <w:p w:rsidR="00DC09F3" w:rsidRDefault="00F45D74">
      <w:pPr>
        <w:spacing w:after="150"/>
      </w:pPr>
      <w:r>
        <w:rPr>
          <w:color w:val="000000"/>
        </w:rPr>
        <w:t>(a) ensure state budget allocations for coverage of debt service obligations under the Project and u</w:t>
      </w:r>
      <w:r>
        <w:rPr>
          <w:color w:val="000000"/>
        </w:rPr>
        <w:t>ndertake to provide the state budget allocations for the Project in timely manner, so as to ensure punctual debt service;</w:t>
      </w:r>
    </w:p>
    <w:p w:rsidR="00DC09F3" w:rsidRDefault="00F45D74">
      <w:pPr>
        <w:spacing w:after="150"/>
      </w:pPr>
      <w:r>
        <w:rPr>
          <w:color w:val="000000"/>
        </w:rPr>
        <w:t>(b) ensure prompt approvals on an annual basis for the PSO Compensation in accordance with the approved methodology;</w:t>
      </w:r>
    </w:p>
    <w:p w:rsidR="00DC09F3" w:rsidRDefault="00F45D74">
      <w:pPr>
        <w:spacing w:after="150"/>
      </w:pPr>
      <w:r>
        <w:rPr>
          <w:color w:val="000000"/>
        </w:rPr>
        <w:t>(c) cause the Bor</w:t>
      </w:r>
      <w:r>
        <w:rPr>
          <w:color w:val="000000"/>
        </w:rPr>
        <w:t>rower to perform all of its obligations under the Loan Agreement; and</w:t>
      </w:r>
    </w:p>
    <w:p w:rsidR="00DC09F3" w:rsidRDefault="00F45D74">
      <w:pPr>
        <w:spacing w:after="150"/>
      </w:pPr>
      <w:r>
        <w:rPr>
          <w:color w:val="000000"/>
        </w:rPr>
        <w:t>(d) implement and cause the Borrower to implement, as applicable, Further Corporate Governance Improvements.</w:t>
      </w:r>
    </w:p>
    <w:p w:rsidR="00DC09F3" w:rsidRDefault="00F45D74">
      <w:pPr>
        <w:spacing w:after="150"/>
      </w:pPr>
      <w:r>
        <w:rPr>
          <w:b/>
          <w:color w:val="000000"/>
        </w:rPr>
        <w:lastRenderedPageBreak/>
        <w:t>Section 2.03. Other Obligations</w:t>
      </w:r>
    </w:p>
    <w:p w:rsidR="00DC09F3" w:rsidRDefault="00F45D74">
      <w:pPr>
        <w:spacing w:after="150"/>
      </w:pPr>
      <w:r>
        <w:rPr>
          <w:color w:val="000000"/>
        </w:rPr>
        <w:t>The Guarantor shall exempt from taxes (includ</w:t>
      </w:r>
      <w:r>
        <w:rPr>
          <w:color w:val="000000"/>
        </w:rPr>
        <w:t>ing, without limitation, VAT) and duties (including, without limitation, any customs duties) all goods, works and services (including consultancy services), procured by the Borrower for the Project and financed from the proceeds of the Loan or any technica</w:t>
      </w:r>
      <w:r>
        <w:rPr>
          <w:color w:val="000000"/>
        </w:rPr>
        <w:t>l cooperation funds made available by the Bank.</w:t>
      </w:r>
    </w:p>
    <w:p w:rsidR="00DC09F3" w:rsidRDefault="00F45D74">
      <w:pPr>
        <w:spacing w:after="150"/>
      </w:pPr>
      <w:r>
        <w:rPr>
          <w:b/>
          <w:color w:val="000000"/>
        </w:rPr>
        <w:t>Section 2.04. Effectiveness of the Guarantee</w:t>
      </w:r>
    </w:p>
    <w:p w:rsidR="00DC09F3" w:rsidRDefault="00F45D74">
      <w:pPr>
        <w:spacing w:after="150"/>
      </w:pPr>
      <w:r>
        <w:rPr>
          <w:color w:val="000000"/>
        </w:rPr>
        <w:t>This Agreement shall become effective in accordance with Article 9.01 of the Standard Terms and Conditions.</w:t>
      </w:r>
    </w:p>
    <w:p w:rsidR="00DC09F3" w:rsidRDefault="00F45D74">
      <w:pPr>
        <w:spacing w:after="120"/>
        <w:jc w:val="center"/>
      </w:pPr>
      <w:r>
        <w:rPr>
          <w:b/>
          <w:color w:val="000000"/>
        </w:rPr>
        <w:t>ARTICLE III – MISCELLANEOUS</w:t>
      </w:r>
    </w:p>
    <w:p w:rsidR="00DC09F3" w:rsidRDefault="00F45D74">
      <w:pPr>
        <w:spacing w:after="150"/>
      </w:pPr>
      <w:r>
        <w:rPr>
          <w:b/>
          <w:color w:val="000000"/>
        </w:rPr>
        <w:t>Section 3.01. Notices</w:t>
      </w:r>
    </w:p>
    <w:p w:rsidR="00DC09F3" w:rsidRDefault="00F45D74">
      <w:pPr>
        <w:spacing w:after="150"/>
      </w:pPr>
      <w:r>
        <w:rPr>
          <w:color w:val="000000"/>
        </w:rPr>
        <w:t>Notic</w:t>
      </w:r>
      <w:r>
        <w:rPr>
          <w:color w:val="000000"/>
        </w:rPr>
        <w:t>es shall meet the language requirements of Section 10.04 of the Standard Terms and Conditions and the following addresses are specified for purposes of Section 10.01 of the Standard Terms and Conditions, except that any notice shall be deemed to be deliver</w:t>
      </w:r>
      <w:r>
        <w:rPr>
          <w:color w:val="000000"/>
        </w:rPr>
        <w:t>ed if by hand, mail, or in pdf or similar format by electronic mail:</w:t>
      </w:r>
    </w:p>
    <w:tbl>
      <w:tblPr>
        <w:tblW w:w="0" w:type="auto"/>
        <w:tblCellSpacing w:w="0" w:type="auto"/>
        <w:tblLook w:val="04A0" w:firstRow="1" w:lastRow="0" w:firstColumn="1" w:lastColumn="0" w:noHBand="0" w:noVBand="1"/>
      </w:tblPr>
      <w:tblGrid>
        <w:gridCol w:w="1928"/>
        <w:gridCol w:w="7315"/>
      </w:tblGrid>
      <w:tr w:rsidR="00DC09F3">
        <w:trPr>
          <w:trHeight w:val="90"/>
          <w:tblCellSpacing w:w="0" w:type="auto"/>
        </w:trPr>
        <w:tc>
          <w:tcPr>
            <w:tcW w:w="0" w:type="auto"/>
            <w:gridSpan w:val="2"/>
            <w:vAlign w:val="center"/>
          </w:tcPr>
          <w:p w:rsidR="00DC09F3" w:rsidRDefault="00F45D74">
            <w:pPr>
              <w:spacing w:after="150"/>
            </w:pPr>
            <w:bookmarkStart w:id="3" w:name="table094"/>
            <w:r>
              <w:rPr>
                <w:color w:val="000000"/>
              </w:rPr>
              <w:t>For the Guarantor:</w:t>
            </w:r>
          </w:p>
        </w:tc>
      </w:tr>
      <w:tr w:rsidR="00DC09F3">
        <w:trPr>
          <w:trHeight w:val="90"/>
          <w:tblCellSpacing w:w="0" w:type="auto"/>
        </w:trPr>
        <w:tc>
          <w:tcPr>
            <w:tcW w:w="0" w:type="auto"/>
            <w:gridSpan w:val="2"/>
            <w:vAlign w:val="center"/>
          </w:tcPr>
          <w:p w:rsidR="00DC09F3" w:rsidRDefault="00F45D74">
            <w:pPr>
              <w:spacing w:after="150"/>
            </w:pPr>
            <w:r>
              <w:rPr>
                <w:color w:val="000000"/>
              </w:rPr>
              <w:t>Ministry of Finance of the Republic of Serbia</w:t>
            </w:r>
          </w:p>
        </w:tc>
      </w:tr>
      <w:tr w:rsidR="00DC09F3">
        <w:trPr>
          <w:trHeight w:val="90"/>
          <w:tblCellSpacing w:w="0" w:type="auto"/>
        </w:trPr>
        <w:tc>
          <w:tcPr>
            <w:tcW w:w="0" w:type="auto"/>
            <w:gridSpan w:val="2"/>
            <w:vAlign w:val="center"/>
          </w:tcPr>
          <w:p w:rsidR="00DC09F3" w:rsidRDefault="00F45D74">
            <w:pPr>
              <w:spacing w:after="150"/>
            </w:pPr>
            <w:r>
              <w:rPr>
                <w:color w:val="000000"/>
              </w:rPr>
              <w:t>20 Kneza Miloša Street</w:t>
            </w:r>
          </w:p>
        </w:tc>
      </w:tr>
      <w:tr w:rsidR="00DC09F3">
        <w:trPr>
          <w:trHeight w:val="90"/>
          <w:tblCellSpacing w:w="0" w:type="auto"/>
        </w:trPr>
        <w:tc>
          <w:tcPr>
            <w:tcW w:w="0" w:type="auto"/>
            <w:gridSpan w:val="2"/>
            <w:vAlign w:val="center"/>
          </w:tcPr>
          <w:p w:rsidR="00DC09F3" w:rsidRDefault="00F45D74">
            <w:pPr>
              <w:spacing w:after="150"/>
            </w:pPr>
            <w:r>
              <w:rPr>
                <w:color w:val="000000"/>
              </w:rPr>
              <w:t>11000 Belgrade</w:t>
            </w:r>
          </w:p>
        </w:tc>
      </w:tr>
      <w:tr w:rsidR="00DC09F3">
        <w:trPr>
          <w:trHeight w:val="90"/>
          <w:tblCellSpacing w:w="0" w:type="auto"/>
        </w:trPr>
        <w:tc>
          <w:tcPr>
            <w:tcW w:w="0" w:type="auto"/>
            <w:gridSpan w:val="2"/>
            <w:vAlign w:val="center"/>
          </w:tcPr>
          <w:p w:rsidR="00DC09F3" w:rsidRDefault="00F45D74">
            <w:pPr>
              <w:spacing w:after="150"/>
            </w:pPr>
            <w:r>
              <w:rPr>
                <w:color w:val="000000"/>
              </w:rPr>
              <w:t>The Republic of Serbia</w:t>
            </w:r>
          </w:p>
        </w:tc>
      </w:tr>
      <w:tr w:rsidR="00DC09F3">
        <w:trPr>
          <w:trHeight w:val="90"/>
          <w:tblCellSpacing w:w="0" w:type="auto"/>
        </w:trPr>
        <w:tc>
          <w:tcPr>
            <w:tcW w:w="2391" w:type="dxa"/>
            <w:vAlign w:val="center"/>
          </w:tcPr>
          <w:p w:rsidR="00DC09F3" w:rsidRDefault="00F45D74">
            <w:pPr>
              <w:spacing w:after="150"/>
            </w:pPr>
            <w:r>
              <w:rPr>
                <w:color w:val="000000"/>
              </w:rPr>
              <w:t>Attention:</w:t>
            </w:r>
          </w:p>
        </w:tc>
        <w:tc>
          <w:tcPr>
            <w:tcW w:w="12009" w:type="dxa"/>
            <w:vAlign w:val="center"/>
          </w:tcPr>
          <w:p w:rsidR="00DC09F3" w:rsidRDefault="00F45D74">
            <w:pPr>
              <w:spacing w:after="150"/>
            </w:pPr>
            <w:r>
              <w:rPr>
                <w:color w:val="000000"/>
              </w:rPr>
              <w:t>Minister of Finance</w:t>
            </w:r>
          </w:p>
        </w:tc>
      </w:tr>
      <w:tr w:rsidR="00DC09F3">
        <w:trPr>
          <w:trHeight w:val="90"/>
          <w:tblCellSpacing w:w="0" w:type="auto"/>
        </w:trPr>
        <w:tc>
          <w:tcPr>
            <w:tcW w:w="2391" w:type="dxa"/>
            <w:vAlign w:val="center"/>
          </w:tcPr>
          <w:p w:rsidR="00DC09F3" w:rsidRDefault="00F45D74">
            <w:pPr>
              <w:spacing w:after="150"/>
            </w:pPr>
            <w:r>
              <w:rPr>
                <w:color w:val="000000"/>
              </w:rPr>
              <w:t>Email:</w:t>
            </w:r>
          </w:p>
        </w:tc>
        <w:tc>
          <w:tcPr>
            <w:tcW w:w="12009" w:type="dxa"/>
            <w:vAlign w:val="center"/>
          </w:tcPr>
          <w:p w:rsidR="00DC09F3" w:rsidRDefault="00F45D74">
            <w:pPr>
              <w:spacing w:after="150"/>
            </w:pPr>
            <w:r>
              <w:rPr>
                <w:color w:val="000000"/>
              </w:rPr>
              <w:t>kabinet@mfin.gov.rs</w:t>
            </w:r>
          </w:p>
        </w:tc>
      </w:tr>
      <w:tr w:rsidR="00DC09F3">
        <w:trPr>
          <w:trHeight w:val="90"/>
          <w:tblCellSpacing w:w="0" w:type="auto"/>
        </w:trPr>
        <w:tc>
          <w:tcPr>
            <w:tcW w:w="2391" w:type="dxa"/>
            <w:vAlign w:val="center"/>
          </w:tcPr>
          <w:p w:rsidR="00DC09F3" w:rsidRDefault="00DC09F3"/>
        </w:tc>
        <w:tc>
          <w:tcPr>
            <w:tcW w:w="12009" w:type="dxa"/>
            <w:vAlign w:val="center"/>
          </w:tcPr>
          <w:p w:rsidR="00DC09F3" w:rsidRDefault="00DC09F3"/>
        </w:tc>
      </w:tr>
      <w:tr w:rsidR="00DC09F3">
        <w:trPr>
          <w:trHeight w:val="90"/>
          <w:tblCellSpacing w:w="0" w:type="auto"/>
        </w:trPr>
        <w:tc>
          <w:tcPr>
            <w:tcW w:w="0" w:type="auto"/>
            <w:gridSpan w:val="2"/>
            <w:vAlign w:val="center"/>
          </w:tcPr>
          <w:p w:rsidR="00DC09F3" w:rsidRDefault="00F45D74">
            <w:pPr>
              <w:spacing w:after="150"/>
            </w:pPr>
            <w:r>
              <w:rPr>
                <w:color w:val="000000"/>
              </w:rPr>
              <w:t>For EBRD:</w:t>
            </w:r>
          </w:p>
        </w:tc>
      </w:tr>
      <w:tr w:rsidR="00DC09F3">
        <w:trPr>
          <w:trHeight w:val="90"/>
          <w:tblCellSpacing w:w="0" w:type="auto"/>
        </w:trPr>
        <w:tc>
          <w:tcPr>
            <w:tcW w:w="2391" w:type="dxa"/>
            <w:vAlign w:val="center"/>
          </w:tcPr>
          <w:p w:rsidR="00DC09F3" w:rsidRDefault="00DC09F3"/>
        </w:tc>
        <w:tc>
          <w:tcPr>
            <w:tcW w:w="12009" w:type="dxa"/>
            <w:vAlign w:val="center"/>
          </w:tcPr>
          <w:p w:rsidR="00DC09F3" w:rsidRDefault="00DC09F3"/>
        </w:tc>
      </w:tr>
      <w:tr w:rsidR="00DC09F3">
        <w:trPr>
          <w:trHeight w:val="90"/>
          <w:tblCellSpacing w:w="0" w:type="auto"/>
        </w:trPr>
        <w:tc>
          <w:tcPr>
            <w:tcW w:w="0" w:type="auto"/>
            <w:gridSpan w:val="2"/>
            <w:vAlign w:val="center"/>
          </w:tcPr>
          <w:p w:rsidR="00DC09F3" w:rsidRDefault="00F45D74">
            <w:pPr>
              <w:spacing w:after="150"/>
            </w:pPr>
            <w:r>
              <w:rPr>
                <w:color w:val="000000"/>
              </w:rPr>
              <w:t>European Bank for Reconstruction and Development</w:t>
            </w:r>
          </w:p>
        </w:tc>
      </w:tr>
      <w:tr w:rsidR="00DC09F3">
        <w:trPr>
          <w:trHeight w:val="90"/>
          <w:tblCellSpacing w:w="0" w:type="auto"/>
        </w:trPr>
        <w:tc>
          <w:tcPr>
            <w:tcW w:w="0" w:type="auto"/>
            <w:gridSpan w:val="2"/>
            <w:vAlign w:val="center"/>
          </w:tcPr>
          <w:p w:rsidR="00DC09F3" w:rsidRDefault="00F45D74">
            <w:pPr>
              <w:spacing w:after="150"/>
            </w:pPr>
            <w:r>
              <w:rPr>
                <w:color w:val="000000"/>
              </w:rPr>
              <w:t>5 Bank Street</w:t>
            </w:r>
          </w:p>
        </w:tc>
      </w:tr>
      <w:tr w:rsidR="00DC09F3">
        <w:trPr>
          <w:trHeight w:val="90"/>
          <w:tblCellSpacing w:w="0" w:type="auto"/>
        </w:trPr>
        <w:tc>
          <w:tcPr>
            <w:tcW w:w="0" w:type="auto"/>
            <w:gridSpan w:val="2"/>
            <w:vAlign w:val="center"/>
          </w:tcPr>
          <w:p w:rsidR="00DC09F3" w:rsidRDefault="00F45D74">
            <w:pPr>
              <w:spacing w:after="150"/>
            </w:pPr>
            <w:r>
              <w:rPr>
                <w:color w:val="000000"/>
              </w:rPr>
              <w:t>London E14 4BG</w:t>
            </w:r>
          </w:p>
        </w:tc>
      </w:tr>
      <w:tr w:rsidR="00DC09F3">
        <w:trPr>
          <w:trHeight w:val="90"/>
          <w:tblCellSpacing w:w="0" w:type="auto"/>
        </w:trPr>
        <w:tc>
          <w:tcPr>
            <w:tcW w:w="0" w:type="auto"/>
            <w:gridSpan w:val="2"/>
            <w:vAlign w:val="center"/>
          </w:tcPr>
          <w:p w:rsidR="00DC09F3" w:rsidRDefault="00F45D74">
            <w:pPr>
              <w:spacing w:after="150"/>
            </w:pPr>
            <w:r>
              <w:rPr>
                <w:color w:val="000000"/>
              </w:rPr>
              <w:t>United Kingdom</w:t>
            </w:r>
          </w:p>
        </w:tc>
      </w:tr>
      <w:tr w:rsidR="00DC09F3">
        <w:trPr>
          <w:trHeight w:val="90"/>
          <w:tblCellSpacing w:w="0" w:type="auto"/>
        </w:trPr>
        <w:tc>
          <w:tcPr>
            <w:tcW w:w="2391" w:type="dxa"/>
            <w:vAlign w:val="center"/>
          </w:tcPr>
          <w:p w:rsidR="00DC09F3" w:rsidRDefault="00F45D74">
            <w:pPr>
              <w:spacing w:after="150"/>
            </w:pPr>
            <w:r>
              <w:rPr>
                <w:color w:val="000000"/>
              </w:rPr>
              <w:t>Attention:</w:t>
            </w:r>
          </w:p>
        </w:tc>
        <w:tc>
          <w:tcPr>
            <w:tcW w:w="12009" w:type="dxa"/>
            <w:vAlign w:val="center"/>
          </w:tcPr>
          <w:p w:rsidR="00DC09F3" w:rsidRDefault="00F45D74">
            <w:pPr>
              <w:spacing w:after="150"/>
            </w:pPr>
            <w:r>
              <w:rPr>
                <w:color w:val="000000"/>
              </w:rPr>
              <w:t>Operation Administration Department / Operation No. 53488</w:t>
            </w:r>
          </w:p>
        </w:tc>
      </w:tr>
      <w:tr w:rsidR="00DC09F3">
        <w:trPr>
          <w:trHeight w:val="90"/>
          <w:tblCellSpacing w:w="0" w:type="auto"/>
        </w:trPr>
        <w:tc>
          <w:tcPr>
            <w:tcW w:w="2391" w:type="dxa"/>
            <w:vAlign w:val="center"/>
          </w:tcPr>
          <w:p w:rsidR="00DC09F3" w:rsidRDefault="00F45D74">
            <w:pPr>
              <w:spacing w:after="150"/>
            </w:pPr>
            <w:r>
              <w:rPr>
                <w:color w:val="000000"/>
              </w:rPr>
              <w:t>Telephone:</w:t>
            </w:r>
          </w:p>
        </w:tc>
        <w:tc>
          <w:tcPr>
            <w:tcW w:w="12009" w:type="dxa"/>
            <w:vAlign w:val="center"/>
          </w:tcPr>
          <w:p w:rsidR="00DC09F3" w:rsidRDefault="00F45D74">
            <w:pPr>
              <w:spacing w:after="150"/>
            </w:pPr>
            <w:r>
              <w:rPr>
                <w:color w:val="000000"/>
              </w:rPr>
              <w:t>+44 20 7338 6000</w:t>
            </w:r>
          </w:p>
        </w:tc>
      </w:tr>
      <w:tr w:rsidR="00DC09F3">
        <w:trPr>
          <w:trHeight w:val="90"/>
          <w:tblCellSpacing w:w="0" w:type="auto"/>
        </w:trPr>
        <w:tc>
          <w:tcPr>
            <w:tcW w:w="2391" w:type="dxa"/>
            <w:vAlign w:val="center"/>
          </w:tcPr>
          <w:p w:rsidR="00DC09F3" w:rsidRDefault="00F45D74">
            <w:pPr>
              <w:spacing w:after="150"/>
            </w:pPr>
            <w:r>
              <w:rPr>
                <w:color w:val="000000"/>
              </w:rPr>
              <w:t>Email:</w:t>
            </w:r>
          </w:p>
        </w:tc>
        <w:tc>
          <w:tcPr>
            <w:tcW w:w="12009" w:type="dxa"/>
            <w:vAlign w:val="center"/>
          </w:tcPr>
          <w:p w:rsidR="00DC09F3" w:rsidRDefault="00F45D74">
            <w:pPr>
              <w:spacing w:after="150"/>
            </w:pPr>
            <w:r>
              <w:rPr>
                <w:color w:val="000000"/>
              </w:rPr>
              <w:t>oad@ebrd.com</w:t>
            </w:r>
          </w:p>
        </w:tc>
      </w:tr>
    </w:tbl>
    <w:bookmarkEnd w:id="3"/>
    <w:p w:rsidR="00DC09F3" w:rsidRDefault="00F45D74">
      <w:pPr>
        <w:spacing w:after="150"/>
      </w:pPr>
      <w:r>
        <w:rPr>
          <w:b/>
          <w:color w:val="000000"/>
        </w:rPr>
        <w:lastRenderedPageBreak/>
        <w:t>Section 3.02. Legal Opinion</w:t>
      </w:r>
    </w:p>
    <w:p w:rsidR="00DC09F3" w:rsidRDefault="00F45D74">
      <w:pPr>
        <w:spacing w:after="150"/>
      </w:pPr>
      <w:r>
        <w:rPr>
          <w:color w:val="000000"/>
        </w:rPr>
        <w:t>For purposes of Section 9.03(b) of the Standard Terms and Conditions and in accordance with Section 6.02(b) of the Loan Agreement, the opinion or opinions of counsel shall be given on behalf of the Guarantor by the Minister of J</w:t>
      </w:r>
      <w:r>
        <w:rPr>
          <w:color w:val="000000"/>
        </w:rPr>
        <w:t>ustice.</w:t>
      </w:r>
    </w:p>
    <w:p w:rsidR="00DC09F3" w:rsidRDefault="00F45D74">
      <w:pPr>
        <w:spacing w:after="150"/>
      </w:pPr>
      <w:r>
        <w:rPr>
          <w:b/>
          <w:color w:val="000000"/>
        </w:rPr>
        <w:t>IN WITNESS WHEREOF</w:t>
      </w:r>
      <w:r>
        <w:rPr>
          <w:color w:val="000000"/>
        </w:rPr>
        <w:t xml:space="preserve"> the parties hereto, acting through their duly authorised representatives, have caused this Agreement to be signed in four copies in the English language and delivered at Belgrade, the Republic of Serbia as of the day and year fir</w:t>
      </w:r>
      <w:r>
        <w:rPr>
          <w:color w:val="000000"/>
        </w:rPr>
        <w:t>st above written.</w:t>
      </w:r>
    </w:p>
    <w:tbl>
      <w:tblPr>
        <w:tblW w:w="0" w:type="auto"/>
        <w:tblCellSpacing w:w="0" w:type="auto"/>
        <w:tblLook w:val="04A0" w:firstRow="1" w:lastRow="0" w:firstColumn="1" w:lastColumn="0" w:noHBand="0" w:noVBand="1"/>
      </w:tblPr>
      <w:tblGrid>
        <w:gridCol w:w="716"/>
        <w:gridCol w:w="8527"/>
      </w:tblGrid>
      <w:tr w:rsidR="00DC09F3">
        <w:trPr>
          <w:trHeight w:val="90"/>
          <w:tblCellSpacing w:w="0" w:type="auto"/>
        </w:trPr>
        <w:tc>
          <w:tcPr>
            <w:tcW w:w="0" w:type="auto"/>
            <w:gridSpan w:val="2"/>
            <w:vAlign w:val="center"/>
          </w:tcPr>
          <w:p w:rsidR="00DC09F3" w:rsidRDefault="00F45D74">
            <w:pPr>
              <w:spacing w:after="150"/>
            </w:pPr>
            <w:bookmarkStart w:id="4" w:name="table095"/>
            <w:r>
              <w:rPr>
                <w:b/>
                <w:color w:val="000000"/>
              </w:rPr>
              <w:t>THE REPUBLIC OF SERBIA</w:t>
            </w:r>
          </w:p>
        </w:tc>
      </w:tr>
      <w:tr w:rsidR="00DC09F3">
        <w:trPr>
          <w:trHeight w:val="90"/>
          <w:tblCellSpacing w:w="0" w:type="auto"/>
        </w:trPr>
        <w:tc>
          <w:tcPr>
            <w:tcW w:w="860" w:type="dxa"/>
            <w:vAlign w:val="center"/>
          </w:tcPr>
          <w:p w:rsidR="00DC09F3" w:rsidRDefault="00DC09F3"/>
        </w:tc>
        <w:tc>
          <w:tcPr>
            <w:tcW w:w="13540" w:type="dxa"/>
            <w:vAlign w:val="center"/>
          </w:tcPr>
          <w:p w:rsidR="00DC09F3" w:rsidRDefault="00DC09F3">
            <w:pPr>
              <w:spacing w:after="150"/>
            </w:pPr>
          </w:p>
        </w:tc>
      </w:tr>
      <w:tr w:rsidR="00DC09F3">
        <w:trPr>
          <w:trHeight w:val="90"/>
          <w:tblCellSpacing w:w="0" w:type="auto"/>
        </w:trPr>
        <w:tc>
          <w:tcPr>
            <w:tcW w:w="860" w:type="dxa"/>
            <w:vAlign w:val="center"/>
          </w:tcPr>
          <w:p w:rsidR="00DC09F3" w:rsidRDefault="00F45D74">
            <w:pPr>
              <w:spacing w:after="150"/>
            </w:pPr>
            <w:r>
              <w:rPr>
                <w:color w:val="000000"/>
              </w:rPr>
              <w:t>By:</w:t>
            </w:r>
          </w:p>
        </w:tc>
        <w:tc>
          <w:tcPr>
            <w:tcW w:w="13540" w:type="dxa"/>
            <w:vAlign w:val="center"/>
          </w:tcPr>
          <w:p w:rsidR="00DC09F3" w:rsidRDefault="00F45D74">
            <w:pPr>
              <w:spacing w:after="150"/>
            </w:pPr>
            <w:r>
              <w:rPr>
                <w:color w:val="000000"/>
              </w:rPr>
              <w:t>______________________________</w:t>
            </w:r>
          </w:p>
        </w:tc>
      </w:tr>
      <w:tr w:rsidR="00DC09F3">
        <w:trPr>
          <w:trHeight w:val="90"/>
          <w:tblCellSpacing w:w="0" w:type="auto"/>
        </w:trPr>
        <w:tc>
          <w:tcPr>
            <w:tcW w:w="860" w:type="dxa"/>
            <w:vAlign w:val="center"/>
          </w:tcPr>
          <w:p w:rsidR="00DC09F3" w:rsidRDefault="00DC09F3"/>
        </w:tc>
        <w:tc>
          <w:tcPr>
            <w:tcW w:w="13540" w:type="dxa"/>
            <w:vAlign w:val="center"/>
          </w:tcPr>
          <w:p w:rsidR="00DC09F3" w:rsidRDefault="00F45D74">
            <w:pPr>
              <w:spacing w:after="150"/>
            </w:pPr>
            <w:r>
              <w:rPr>
                <w:color w:val="000000"/>
              </w:rPr>
              <w:t>Name: Ana TRIPOVIĆ</w:t>
            </w:r>
          </w:p>
        </w:tc>
      </w:tr>
      <w:tr w:rsidR="00DC09F3">
        <w:trPr>
          <w:trHeight w:val="90"/>
          <w:tblCellSpacing w:w="0" w:type="auto"/>
        </w:trPr>
        <w:tc>
          <w:tcPr>
            <w:tcW w:w="860" w:type="dxa"/>
            <w:vAlign w:val="center"/>
          </w:tcPr>
          <w:p w:rsidR="00DC09F3" w:rsidRDefault="00DC09F3"/>
        </w:tc>
        <w:tc>
          <w:tcPr>
            <w:tcW w:w="13540" w:type="dxa"/>
            <w:vAlign w:val="center"/>
          </w:tcPr>
          <w:p w:rsidR="00DC09F3" w:rsidRDefault="00F45D74">
            <w:pPr>
              <w:spacing w:after="150"/>
            </w:pPr>
            <w:r>
              <w:rPr>
                <w:color w:val="000000"/>
              </w:rPr>
              <w:t>Title: State Secretary in the Ministry of Finance</w:t>
            </w:r>
          </w:p>
        </w:tc>
      </w:tr>
      <w:tr w:rsidR="00DC09F3">
        <w:trPr>
          <w:trHeight w:val="90"/>
          <w:tblCellSpacing w:w="0" w:type="auto"/>
        </w:trPr>
        <w:tc>
          <w:tcPr>
            <w:tcW w:w="0" w:type="auto"/>
            <w:gridSpan w:val="2"/>
            <w:vAlign w:val="center"/>
          </w:tcPr>
          <w:p w:rsidR="00DC09F3" w:rsidRDefault="00F45D74">
            <w:pPr>
              <w:spacing w:after="150"/>
            </w:pPr>
            <w:r>
              <w:rPr>
                <w:b/>
                <w:color w:val="000000"/>
              </w:rPr>
              <w:t>EUROPEAN BANK</w:t>
            </w:r>
          </w:p>
        </w:tc>
      </w:tr>
      <w:tr w:rsidR="00DC09F3">
        <w:trPr>
          <w:trHeight w:val="90"/>
          <w:tblCellSpacing w:w="0" w:type="auto"/>
        </w:trPr>
        <w:tc>
          <w:tcPr>
            <w:tcW w:w="0" w:type="auto"/>
            <w:gridSpan w:val="2"/>
            <w:vAlign w:val="center"/>
          </w:tcPr>
          <w:p w:rsidR="00DC09F3" w:rsidRDefault="00F45D74">
            <w:pPr>
              <w:spacing w:after="150"/>
            </w:pPr>
            <w:r>
              <w:rPr>
                <w:b/>
                <w:color w:val="000000"/>
              </w:rPr>
              <w:t>FOR RECONSTRUCTION AND DEVELOPMENT</w:t>
            </w:r>
          </w:p>
        </w:tc>
      </w:tr>
      <w:tr w:rsidR="00DC09F3">
        <w:trPr>
          <w:trHeight w:val="90"/>
          <w:tblCellSpacing w:w="0" w:type="auto"/>
        </w:trPr>
        <w:tc>
          <w:tcPr>
            <w:tcW w:w="860" w:type="dxa"/>
            <w:vAlign w:val="center"/>
          </w:tcPr>
          <w:p w:rsidR="00DC09F3" w:rsidRDefault="00DC09F3"/>
        </w:tc>
        <w:tc>
          <w:tcPr>
            <w:tcW w:w="13540" w:type="dxa"/>
            <w:vAlign w:val="center"/>
          </w:tcPr>
          <w:p w:rsidR="00DC09F3" w:rsidRDefault="00DC09F3">
            <w:pPr>
              <w:spacing w:after="150"/>
            </w:pPr>
          </w:p>
        </w:tc>
      </w:tr>
      <w:tr w:rsidR="00DC09F3">
        <w:trPr>
          <w:trHeight w:val="90"/>
          <w:tblCellSpacing w:w="0" w:type="auto"/>
        </w:trPr>
        <w:tc>
          <w:tcPr>
            <w:tcW w:w="860" w:type="dxa"/>
            <w:vAlign w:val="center"/>
          </w:tcPr>
          <w:p w:rsidR="00DC09F3" w:rsidRDefault="00F45D74">
            <w:pPr>
              <w:spacing w:after="150"/>
            </w:pPr>
            <w:r>
              <w:rPr>
                <w:color w:val="000000"/>
              </w:rPr>
              <w:t>By:</w:t>
            </w:r>
          </w:p>
        </w:tc>
        <w:tc>
          <w:tcPr>
            <w:tcW w:w="13540" w:type="dxa"/>
            <w:vAlign w:val="center"/>
          </w:tcPr>
          <w:p w:rsidR="00DC09F3" w:rsidRDefault="00F45D74">
            <w:pPr>
              <w:spacing w:after="150"/>
            </w:pPr>
            <w:r>
              <w:rPr>
                <w:color w:val="000000"/>
              </w:rPr>
              <w:t>______________________________</w:t>
            </w:r>
          </w:p>
        </w:tc>
      </w:tr>
      <w:tr w:rsidR="00DC09F3">
        <w:trPr>
          <w:trHeight w:val="90"/>
          <w:tblCellSpacing w:w="0" w:type="auto"/>
        </w:trPr>
        <w:tc>
          <w:tcPr>
            <w:tcW w:w="860" w:type="dxa"/>
            <w:vAlign w:val="center"/>
          </w:tcPr>
          <w:p w:rsidR="00DC09F3" w:rsidRDefault="00DC09F3"/>
        </w:tc>
        <w:tc>
          <w:tcPr>
            <w:tcW w:w="13540" w:type="dxa"/>
            <w:vAlign w:val="center"/>
          </w:tcPr>
          <w:p w:rsidR="00DC09F3" w:rsidRDefault="00F45D74">
            <w:pPr>
              <w:spacing w:after="150"/>
            </w:pPr>
            <w:r>
              <w:rPr>
                <w:color w:val="000000"/>
              </w:rPr>
              <w:t xml:space="preserve">Name: </w:t>
            </w:r>
            <w:r>
              <w:rPr>
                <w:color w:val="000000"/>
              </w:rPr>
              <w:t>MATTEO COLANGELI</w:t>
            </w:r>
          </w:p>
        </w:tc>
      </w:tr>
      <w:tr w:rsidR="00DC09F3">
        <w:trPr>
          <w:trHeight w:val="90"/>
          <w:tblCellSpacing w:w="0" w:type="auto"/>
        </w:trPr>
        <w:tc>
          <w:tcPr>
            <w:tcW w:w="860" w:type="dxa"/>
            <w:vAlign w:val="center"/>
          </w:tcPr>
          <w:p w:rsidR="00DC09F3" w:rsidRDefault="00DC09F3"/>
        </w:tc>
        <w:tc>
          <w:tcPr>
            <w:tcW w:w="13540" w:type="dxa"/>
            <w:vAlign w:val="center"/>
          </w:tcPr>
          <w:p w:rsidR="00DC09F3" w:rsidRDefault="00F45D74">
            <w:pPr>
              <w:spacing w:after="150"/>
            </w:pPr>
            <w:r>
              <w:rPr>
                <w:color w:val="000000"/>
              </w:rPr>
              <w:t>Title: DIRECTOR, REGIONAL HEAD OF WESTERN BALKANS</w:t>
            </w:r>
          </w:p>
        </w:tc>
      </w:tr>
    </w:tbl>
    <w:bookmarkEnd w:id="4"/>
    <w:p w:rsidR="00DC09F3" w:rsidRDefault="00F45D74">
      <w:pPr>
        <w:spacing w:after="150"/>
      </w:pPr>
      <w:r>
        <w:rPr>
          <w:color w:val="000000"/>
        </w:rPr>
        <w:t>(Оперативни број 53488)</w:t>
      </w:r>
    </w:p>
    <w:p w:rsidR="00DC09F3" w:rsidRDefault="00F45D74">
      <w:pPr>
        <w:spacing w:after="120"/>
        <w:jc w:val="center"/>
      </w:pPr>
      <w:r>
        <w:rPr>
          <w:b/>
          <w:color w:val="000000"/>
        </w:rPr>
        <w:t>УГОВОР О ГАРАНЦИЈИ</w:t>
      </w:r>
    </w:p>
    <w:p w:rsidR="00DC09F3" w:rsidRDefault="00F45D74">
      <w:pPr>
        <w:spacing w:after="120"/>
        <w:jc w:val="center"/>
      </w:pPr>
      <w:r>
        <w:rPr>
          <w:b/>
          <w:color w:val="000000"/>
        </w:rPr>
        <w:t>(РЕГИОНАЛНИ ДЕПОИ СРБИЈА ВОЗ)</w:t>
      </w:r>
    </w:p>
    <w:p w:rsidR="00DC09F3" w:rsidRDefault="00F45D74">
      <w:pPr>
        <w:spacing w:after="120"/>
        <w:jc w:val="center"/>
      </w:pPr>
      <w:r>
        <w:rPr>
          <w:color w:val="000000"/>
        </w:rPr>
        <w:t>између</w:t>
      </w:r>
    </w:p>
    <w:p w:rsidR="00DC09F3" w:rsidRDefault="00F45D74">
      <w:pPr>
        <w:spacing w:after="120"/>
        <w:jc w:val="center"/>
      </w:pPr>
      <w:r>
        <w:rPr>
          <w:b/>
          <w:color w:val="000000"/>
        </w:rPr>
        <w:t>РЕПУБЛИКЕ СРБИЈЕ</w:t>
      </w:r>
    </w:p>
    <w:p w:rsidR="00DC09F3" w:rsidRDefault="00F45D74">
      <w:pPr>
        <w:spacing w:after="120"/>
        <w:jc w:val="center"/>
      </w:pPr>
      <w:r>
        <w:rPr>
          <w:color w:val="000000"/>
        </w:rPr>
        <w:t>и</w:t>
      </w:r>
    </w:p>
    <w:p w:rsidR="00DC09F3" w:rsidRDefault="00F45D74">
      <w:pPr>
        <w:spacing w:after="120"/>
        <w:jc w:val="center"/>
      </w:pPr>
      <w:r>
        <w:rPr>
          <w:b/>
          <w:color w:val="000000"/>
        </w:rPr>
        <w:t>ЕВРОПСКЕ БАНКЕ ЗА ОБНОВУ И РАЗВОЈ</w:t>
      </w:r>
    </w:p>
    <w:p w:rsidR="00DC09F3" w:rsidRDefault="00F45D74">
      <w:pPr>
        <w:spacing w:after="120"/>
        <w:jc w:val="center"/>
      </w:pPr>
      <w:r>
        <w:rPr>
          <w:color w:val="000000"/>
        </w:rPr>
        <w:t>Датум 27. септембар 2023. године</w:t>
      </w:r>
    </w:p>
    <w:p w:rsidR="00DC09F3" w:rsidRDefault="00F45D74">
      <w:pPr>
        <w:spacing w:after="120"/>
        <w:jc w:val="center"/>
      </w:pPr>
      <w:r>
        <w:rPr>
          <w:b/>
          <w:color w:val="000000"/>
        </w:rPr>
        <w:t>САДРЖАЈ</w:t>
      </w:r>
    </w:p>
    <w:tbl>
      <w:tblPr>
        <w:tblW w:w="0" w:type="auto"/>
        <w:tblCellSpacing w:w="0" w:type="auto"/>
        <w:tblLook w:val="04A0" w:firstRow="1" w:lastRow="0" w:firstColumn="1" w:lastColumn="0" w:noHBand="0" w:noVBand="1"/>
      </w:tblPr>
      <w:tblGrid>
        <w:gridCol w:w="9243"/>
      </w:tblGrid>
      <w:tr w:rsidR="00DC09F3">
        <w:trPr>
          <w:trHeight w:val="90"/>
          <w:tblCellSpacing w:w="0" w:type="auto"/>
        </w:trPr>
        <w:tc>
          <w:tcPr>
            <w:tcW w:w="14400" w:type="dxa"/>
            <w:vAlign w:val="center"/>
          </w:tcPr>
          <w:p w:rsidR="00DC09F3" w:rsidRDefault="00F45D74">
            <w:pPr>
              <w:spacing w:after="150"/>
            </w:pPr>
            <w:bookmarkStart w:id="5" w:name="table096"/>
            <w:r>
              <w:rPr>
                <w:color w:val="000000"/>
              </w:rPr>
              <w:t>ЧЛАН I – СТА</w:t>
            </w:r>
            <w:r>
              <w:rPr>
                <w:color w:val="000000"/>
              </w:rPr>
              <w:t>НДАРДНИ УСЛОВИ ПОСЛОВАЊА; ДЕФИНИЦИЈЕ</w:t>
            </w:r>
          </w:p>
        </w:tc>
      </w:tr>
      <w:tr w:rsidR="00DC09F3">
        <w:trPr>
          <w:trHeight w:val="90"/>
          <w:tblCellSpacing w:w="0" w:type="auto"/>
        </w:trPr>
        <w:tc>
          <w:tcPr>
            <w:tcW w:w="14400" w:type="dxa"/>
            <w:vAlign w:val="center"/>
          </w:tcPr>
          <w:p w:rsidR="00DC09F3" w:rsidRDefault="00F45D74">
            <w:pPr>
              <w:spacing w:after="150"/>
            </w:pPr>
            <w:r>
              <w:rPr>
                <w:color w:val="000000"/>
              </w:rPr>
              <w:t>Одељак 1.01. Укључивање Стандардних услова пословања</w:t>
            </w:r>
          </w:p>
        </w:tc>
      </w:tr>
      <w:tr w:rsidR="00DC09F3">
        <w:trPr>
          <w:trHeight w:val="90"/>
          <w:tblCellSpacing w:w="0" w:type="auto"/>
        </w:trPr>
        <w:tc>
          <w:tcPr>
            <w:tcW w:w="14400" w:type="dxa"/>
            <w:vAlign w:val="center"/>
          </w:tcPr>
          <w:p w:rsidR="00DC09F3" w:rsidRDefault="00F45D74">
            <w:pPr>
              <w:spacing w:after="150"/>
            </w:pPr>
            <w:r>
              <w:rPr>
                <w:color w:val="000000"/>
              </w:rPr>
              <w:t>Одељак 1.02. Дефиниције</w:t>
            </w:r>
          </w:p>
        </w:tc>
      </w:tr>
      <w:tr w:rsidR="00DC09F3">
        <w:trPr>
          <w:trHeight w:val="90"/>
          <w:tblCellSpacing w:w="0" w:type="auto"/>
        </w:trPr>
        <w:tc>
          <w:tcPr>
            <w:tcW w:w="14400" w:type="dxa"/>
            <w:vAlign w:val="center"/>
          </w:tcPr>
          <w:p w:rsidR="00DC09F3" w:rsidRDefault="00F45D74">
            <w:pPr>
              <w:spacing w:after="150"/>
            </w:pPr>
            <w:r>
              <w:rPr>
                <w:color w:val="000000"/>
              </w:rPr>
              <w:t>Одељак 1.03. Тумачење</w:t>
            </w:r>
          </w:p>
        </w:tc>
      </w:tr>
      <w:tr w:rsidR="00DC09F3">
        <w:trPr>
          <w:trHeight w:val="90"/>
          <w:tblCellSpacing w:w="0" w:type="auto"/>
        </w:trPr>
        <w:tc>
          <w:tcPr>
            <w:tcW w:w="14400" w:type="dxa"/>
            <w:vAlign w:val="center"/>
          </w:tcPr>
          <w:p w:rsidR="00DC09F3" w:rsidRDefault="00F45D74">
            <w:pPr>
              <w:spacing w:after="150"/>
            </w:pPr>
            <w:r>
              <w:rPr>
                <w:color w:val="000000"/>
              </w:rPr>
              <w:lastRenderedPageBreak/>
              <w:t>ЧЛАН II – ГАРАНЦИЈА; ДРУГЕ ОБАВЕЗЕ</w:t>
            </w:r>
          </w:p>
        </w:tc>
      </w:tr>
      <w:tr w:rsidR="00DC09F3">
        <w:trPr>
          <w:trHeight w:val="90"/>
          <w:tblCellSpacing w:w="0" w:type="auto"/>
        </w:trPr>
        <w:tc>
          <w:tcPr>
            <w:tcW w:w="14400" w:type="dxa"/>
            <w:vAlign w:val="center"/>
          </w:tcPr>
          <w:p w:rsidR="00DC09F3" w:rsidRDefault="00F45D74">
            <w:pPr>
              <w:spacing w:after="150"/>
            </w:pPr>
            <w:r>
              <w:rPr>
                <w:color w:val="000000"/>
              </w:rPr>
              <w:t>Одељак 2.01. Гаранција</w:t>
            </w:r>
          </w:p>
        </w:tc>
      </w:tr>
      <w:tr w:rsidR="00DC09F3">
        <w:trPr>
          <w:trHeight w:val="90"/>
          <w:tblCellSpacing w:w="0" w:type="auto"/>
        </w:trPr>
        <w:tc>
          <w:tcPr>
            <w:tcW w:w="14400" w:type="dxa"/>
            <w:vAlign w:val="center"/>
          </w:tcPr>
          <w:p w:rsidR="00DC09F3" w:rsidRDefault="00F45D74">
            <w:pPr>
              <w:spacing w:after="150"/>
            </w:pPr>
            <w:r>
              <w:rPr>
                <w:color w:val="000000"/>
              </w:rPr>
              <w:t>Одељак 2.02. Завршетак Пројекта</w:t>
            </w:r>
          </w:p>
        </w:tc>
      </w:tr>
      <w:tr w:rsidR="00DC09F3">
        <w:trPr>
          <w:trHeight w:val="90"/>
          <w:tblCellSpacing w:w="0" w:type="auto"/>
        </w:trPr>
        <w:tc>
          <w:tcPr>
            <w:tcW w:w="14400" w:type="dxa"/>
            <w:vAlign w:val="center"/>
          </w:tcPr>
          <w:p w:rsidR="00DC09F3" w:rsidRDefault="00F45D74">
            <w:pPr>
              <w:spacing w:after="150"/>
            </w:pPr>
            <w:r>
              <w:rPr>
                <w:color w:val="000000"/>
              </w:rPr>
              <w:t xml:space="preserve">Одељак 2.03. Друге </w:t>
            </w:r>
            <w:r>
              <w:rPr>
                <w:color w:val="000000"/>
              </w:rPr>
              <w:t>обавезе</w:t>
            </w:r>
          </w:p>
        </w:tc>
      </w:tr>
      <w:tr w:rsidR="00DC09F3">
        <w:trPr>
          <w:trHeight w:val="90"/>
          <w:tblCellSpacing w:w="0" w:type="auto"/>
        </w:trPr>
        <w:tc>
          <w:tcPr>
            <w:tcW w:w="14400" w:type="dxa"/>
            <w:vAlign w:val="center"/>
          </w:tcPr>
          <w:p w:rsidR="00DC09F3" w:rsidRDefault="00F45D74">
            <w:pPr>
              <w:spacing w:after="150"/>
            </w:pPr>
            <w:r>
              <w:rPr>
                <w:color w:val="000000"/>
              </w:rPr>
              <w:t>Одељак 2.04. Ступање на снагу Гаранције</w:t>
            </w:r>
          </w:p>
        </w:tc>
      </w:tr>
      <w:tr w:rsidR="00DC09F3">
        <w:trPr>
          <w:trHeight w:val="90"/>
          <w:tblCellSpacing w:w="0" w:type="auto"/>
        </w:trPr>
        <w:tc>
          <w:tcPr>
            <w:tcW w:w="14400" w:type="dxa"/>
            <w:vAlign w:val="center"/>
          </w:tcPr>
          <w:p w:rsidR="00DC09F3" w:rsidRDefault="00F45D74">
            <w:pPr>
              <w:spacing w:after="150"/>
            </w:pPr>
            <w:r>
              <w:rPr>
                <w:color w:val="000000"/>
              </w:rPr>
              <w:t>ЧЛАН III – РАЗНО</w:t>
            </w:r>
          </w:p>
        </w:tc>
      </w:tr>
      <w:tr w:rsidR="00DC09F3">
        <w:trPr>
          <w:trHeight w:val="90"/>
          <w:tblCellSpacing w:w="0" w:type="auto"/>
        </w:trPr>
        <w:tc>
          <w:tcPr>
            <w:tcW w:w="14400" w:type="dxa"/>
            <w:vAlign w:val="center"/>
          </w:tcPr>
          <w:p w:rsidR="00DC09F3" w:rsidRDefault="00F45D74">
            <w:pPr>
              <w:spacing w:after="150"/>
            </w:pPr>
            <w:r>
              <w:rPr>
                <w:color w:val="000000"/>
              </w:rPr>
              <w:t>Одељак 3.01. Обавештења</w:t>
            </w:r>
          </w:p>
        </w:tc>
      </w:tr>
      <w:tr w:rsidR="00DC09F3">
        <w:trPr>
          <w:trHeight w:val="90"/>
          <w:tblCellSpacing w:w="0" w:type="auto"/>
        </w:trPr>
        <w:tc>
          <w:tcPr>
            <w:tcW w:w="14400" w:type="dxa"/>
            <w:vAlign w:val="center"/>
          </w:tcPr>
          <w:p w:rsidR="00DC09F3" w:rsidRDefault="00F45D74">
            <w:pPr>
              <w:spacing w:after="150"/>
            </w:pPr>
            <w:r>
              <w:rPr>
                <w:color w:val="000000"/>
              </w:rPr>
              <w:t>Одељак 3.02. Правно мишљење</w:t>
            </w:r>
          </w:p>
        </w:tc>
      </w:tr>
    </w:tbl>
    <w:bookmarkEnd w:id="5"/>
    <w:p w:rsidR="00DC09F3" w:rsidRDefault="00F45D74">
      <w:pPr>
        <w:spacing w:after="120"/>
        <w:jc w:val="center"/>
      </w:pPr>
      <w:r>
        <w:rPr>
          <w:b/>
          <w:color w:val="000000"/>
        </w:rPr>
        <w:t>УГОВОР О ГАРАНЦИЈИ</w:t>
      </w:r>
    </w:p>
    <w:p w:rsidR="00DC09F3" w:rsidRDefault="00F45D74">
      <w:pPr>
        <w:spacing w:after="150"/>
      </w:pPr>
      <w:r>
        <w:rPr>
          <w:b/>
          <w:color w:val="000000"/>
        </w:rPr>
        <w:t>УГОВОР</w:t>
      </w:r>
      <w:r>
        <w:rPr>
          <w:color w:val="000000"/>
        </w:rPr>
        <w:t xml:space="preserve"> од 27. септембра 2023. године између </w:t>
      </w:r>
      <w:r>
        <w:rPr>
          <w:b/>
          <w:color w:val="000000"/>
        </w:rPr>
        <w:t>РЕПУБЛИКЕ СРБИЈЕ</w:t>
      </w:r>
      <w:r>
        <w:rPr>
          <w:color w:val="000000"/>
        </w:rPr>
        <w:t xml:space="preserve"> (у даљем тексту: „Гарантˮ) и </w:t>
      </w:r>
      <w:r>
        <w:rPr>
          <w:b/>
          <w:color w:val="000000"/>
        </w:rPr>
        <w:t xml:space="preserve">ЕВРОПСКЕ БАНКЕ ЗА ОБНОВУ </w:t>
      </w:r>
      <w:r>
        <w:rPr>
          <w:b/>
          <w:color w:val="000000"/>
        </w:rPr>
        <w:t>И РАЗВОЈ</w:t>
      </w:r>
      <w:r>
        <w:rPr>
          <w:color w:val="000000"/>
        </w:rPr>
        <w:t xml:space="preserve"> (у даљем тексту: „Банкаˮ).</w:t>
      </w:r>
    </w:p>
    <w:p w:rsidR="00DC09F3" w:rsidRDefault="00F45D74">
      <w:pPr>
        <w:spacing w:after="120"/>
        <w:jc w:val="center"/>
      </w:pPr>
      <w:r>
        <w:rPr>
          <w:b/>
          <w:color w:val="000000"/>
        </w:rPr>
        <w:t>ПРЕАМБУЛА</w:t>
      </w:r>
    </w:p>
    <w:p w:rsidR="00DC09F3" w:rsidRDefault="00F45D74">
      <w:pPr>
        <w:spacing w:after="150"/>
      </w:pPr>
      <w:r>
        <w:rPr>
          <w:b/>
          <w:color w:val="000000"/>
        </w:rPr>
        <w:t>С OБЗИРOM НA ТО ДА</w:t>
      </w:r>
      <w:r>
        <w:rPr>
          <w:color w:val="000000"/>
        </w:rPr>
        <w:t xml:space="preserve"> су Гaрaнт и Зајмопримац зaтрaжили пoмoћ oд Бaнкe зa финaнсирaњe Пројекта;</w:t>
      </w:r>
    </w:p>
    <w:p w:rsidR="00DC09F3" w:rsidRDefault="00F45D74">
      <w:pPr>
        <w:spacing w:after="150"/>
      </w:pPr>
      <w:r>
        <w:rPr>
          <w:b/>
          <w:color w:val="000000"/>
        </w:rPr>
        <w:t>С OБЗИРOM НA ТО ДА</w:t>
      </w:r>
      <w:r>
        <w:rPr>
          <w:color w:val="000000"/>
        </w:rPr>
        <w:t xml:space="preserve"> je у складу са угoвoром o зajму, сa дaтумoм oвoг угoвoрa, измeђу Акционарског друштва за железничк</w:t>
      </w:r>
      <w:r>
        <w:rPr>
          <w:color w:val="000000"/>
        </w:rPr>
        <w:t>и превоз путника „Србија Воз”, Бeoгрaд, кao Зajмoпримцa и Бaнкe („Угoвoр o зajму” кaкo je дeфинисaн у Стaндaрдним услoвимa пословања), Бaнкa се сaглaсила дa oдoбри зajaм Зajмoпримцу у изнoсу oд 25.000.000 евра, сагласно услoвимa утврђeним, или на које се п</w:t>
      </w:r>
      <w:r>
        <w:rPr>
          <w:color w:val="000000"/>
        </w:rPr>
        <w:t>озива у Угoвoру o зajму, али сaмo пoд услoвoм дa Гaрaнт гaрaнтуje за oбaвeзe Зajмoпримцa пo oснoву Угoвoрa o зajму, нa нaчин прeдвиђeн oвим угoвoрoм; и</w:t>
      </w:r>
    </w:p>
    <w:p w:rsidR="00DC09F3" w:rsidRDefault="00F45D74">
      <w:pPr>
        <w:spacing w:after="150"/>
      </w:pPr>
      <w:r>
        <w:rPr>
          <w:b/>
          <w:color w:val="000000"/>
        </w:rPr>
        <w:t>С OБЗИРOM НA ТО ДА</w:t>
      </w:r>
      <w:r>
        <w:rPr>
          <w:color w:val="000000"/>
        </w:rPr>
        <w:t xml:space="preserve"> сe Гaрaнт, узимајући у обзир да је Банка зaкључила Угoвoр o зajму сa Зajмoпримцeм, сa</w:t>
      </w:r>
      <w:r>
        <w:rPr>
          <w:color w:val="000000"/>
        </w:rPr>
        <w:t>глaсиo дa гaрaнтуje за тe oбaвeзe Зajмoпримцa.</w:t>
      </w:r>
    </w:p>
    <w:p w:rsidR="00DC09F3" w:rsidRDefault="00F45D74">
      <w:pPr>
        <w:spacing w:after="150"/>
      </w:pPr>
      <w:r>
        <w:rPr>
          <w:b/>
          <w:color w:val="000000"/>
        </w:rPr>
        <w:t>НA OСНOВУ СВEГA НAВEДEНOГ,</w:t>
      </w:r>
      <w:r>
        <w:rPr>
          <w:color w:val="000000"/>
        </w:rPr>
        <w:t xml:space="preserve"> угoвoрнe стрaнe су сaглaснe сa слeдeћим:</w:t>
      </w:r>
    </w:p>
    <w:p w:rsidR="00DC09F3" w:rsidRDefault="00F45D74">
      <w:pPr>
        <w:spacing w:after="120"/>
        <w:jc w:val="center"/>
      </w:pPr>
      <w:r>
        <w:rPr>
          <w:b/>
          <w:color w:val="000000"/>
        </w:rPr>
        <w:t>ЧЛАН I – СТАНДАРДНИ УСЛОВИ ПОСЛОВАЊА; ДЕФИНИЦИЈЕ</w:t>
      </w:r>
    </w:p>
    <w:p w:rsidR="00DC09F3" w:rsidRDefault="00F45D74">
      <w:pPr>
        <w:spacing w:after="150"/>
      </w:pPr>
      <w:r>
        <w:rPr>
          <w:b/>
          <w:color w:val="000000"/>
        </w:rPr>
        <w:t>Одељак 1.01. Укључивање Стандардних услова пословања</w:t>
      </w:r>
    </w:p>
    <w:p w:rsidR="00DC09F3" w:rsidRDefault="00F45D74">
      <w:pPr>
        <w:spacing w:after="150"/>
      </w:pPr>
      <w:r>
        <w:rPr>
          <w:color w:val="000000"/>
        </w:rPr>
        <w:t>Свe oдрeдбe Стaндaрдних услoвa пословањ</w:t>
      </w:r>
      <w:r>
        <w:rPr>
          <w:color w:val="000000"/>
        </w:rPr>
        <w:t>а Бaнкe oд 5. новембра 2021. гoдинe се овим укључују у oвaj угoвoр и вaжe зa oвaj угoвoр сa истoм снaгoм и дejствoм кao дa су у потпуности наведене у овом уговору, с тим дa пoдлeжу измeнaмa наведеним у Уговору о зајму (такве одредбе измењене на тај начин с</w:t>
      </w:r>
      <w:r>
        <w:rPr>
          <w:color w:val="000000"/>
        </w:rPr>
        <w:t>е у даљем тексту називају „Стандардни услови пословањаˮ).</w:t>
      </w:r>
    </w:p>
    <w:p w:rsidR="00DC09F3" w:rsidRDefault="00F45D74">
      <w:pPr>
        <w:spacing w:after="150"/>
      </w:pPr>
      <w:r>
        <w:rPr>
          <w:b/>
          <w:color w:val="000000"/>
        </w:rPr>
        <w:t>Одељак 1.02. Дефиниције</w:t>
      </w:r>
    </w:p>
    <w:p w:rsidR="00DC09F3" w:rsidRDefault="00F45D74">
      <w:pPr>
        <w:spacing w:after="150"/>
      </w:pPr>
      <w:r>
        <w:rPr>
          <w:color w:val="000000"/>
        </w:rPr>
        <w:lastRenderedPageBreak/>
        <w:t xml:space="preserve">Где год се кoристe у oвoм угoвoру (укључуjући Прeaмбулу), укoликo ниje другaчиje нaвeдeнo или укoликo кoнтeкст другaчиje нe налаже, изрази дeфинисaни у Прeaмбули имajу </w:t>
      </w:r>
      <w:r>
        <w:rPr>
          <w:color w:val="000000"/>
        </w:rPr>
        <w:t>oдгoвaрajућa знaчeњa кoja су им дaтa у њој, изрази дeфинисaни у Стaндaрдним услoвимa пословања и у Угoвoру o зajму имajу oдгoвaрajућa знaчeњa кoja су им у њимa дaтa, a сваки од слeдeћих израза имa слeдeће знaчeње:</w:t>
      </w:r>
    </w:p>
    <w:tbl>
      <w:tblPr>
        <w:tblW w:w="0" w:type="auto"/>
        <w:tblCellSpacing w:w="0" w:type="auto"/>
        <w:tblLook w:val="04A0" w:firstRow="1" w:lastRow="0" w:firstColumn="1" w:lastColumn="0" w:noHBand="0" w:noVBand="1"/>
      </w:tblPr>
      <w:tblGrid>
        <w:gridCol w:w="3644"/>
        <w:gridCol w:w="5599"/>
      </w:tblGrid>
      <w:tr w:rsidR="00DC09F3">
        <w:trPr>
          <w:trHeight w:val="90"/>
          <w:tblCellSpacing w:w="0" w:type="auto"/>
        </w:trPr>
        <w:tc>
          <w:tcPr>
            <w:tcW w:w="5246" w:type="dxa"/>
            <w:vAlign w:val="center"/>
          </w:tcPr>
          <w:p w:rsidR="00DC09F3" w:rsidRDefault="00F45D74">
            <w:pPr>
              <w:spacing w:after="150"/>
            </w:pPr>
            <w:bookmarkStart w:id="6" w:name="table097"/>
            <w:r>
              <w:rPr>
                <w:color w:val="000000"/>
              </w:rPr>
              <w:t>„Oвлaшћeни прeдстaвник Гaрaнтa”</w:t>
            </w:r>
          </w:p>
        </w:tc>
        <w:tc>
          <w:tcPr>
            <w:tcW w:w="9154" w:type="dxa"/>
            <w:vAlign w:val="center"/>
          </w:tcPr>
          <w:p w:rsidR="00DC09F3" w:rsidRDefault="00F45D74">
            <w:pPr>
              <w:spacing w:after="150"/>
            </w:pPr>
            <w:r>
              <w:rPr>
                <w:color w:val="000000"/>
              </w:rPr>
              <w:t>знaчи мини</w:t>
            </w:r>
            <w:r>
              <w:rPr>
                <w:color w:val="000000"/>
              </w:rPr>
              <w:t>стар финaнсиja Гaрaнтa.</w:t>
            </w:r>
          </w:p>
        </w:tc>
      </w:tr>
      <w:tr w:rsidR="00DC09F3">
        <w:trPr>
          <w:trHeight w:val="90"/>
          <w:tblCellSpacing w:w="0" w:type="auto"/>
        </w:trPr>
        <w:tc>
          <w:tcPr>
            <w:tcW w:w="5246" w:type="dxa"/>
            <w:vAlign w:val="center"/>
          </w:tcPr>
          <w:p w:rsidR="00DC09F3" w:rsidRDefault="00F45D74">
            <w:pPr>
              <w:spacing w:after="150"/>
            </w:pPr>
            <w:r>
              <w:rPr>
                <w:color w:val="000000"/>
              </w:rPr>
              <w:t>„ОЈП” или „Обавеза јавног превоза”</w:t>
            </w:r>
          </w:p>
        </w:tc>
        <w:tc>
          <w:tcPr>
            <w:tcW w:w="9154" w:type="dxa"/>
            <w:vAlign w:val="center"/>
          </w:tcPr>
          <w:p w:rsidR="00DC09F3" w:rsidRDefault="00F45D74">
            <w:pPr>
              <w:spacing w:after="150"/>
            </w:pPr>
            <w:r>
              <w:rPr>
                <w:color w:val="000000"/>
              </w:rPr>
              <w:t>значи обавезу према Зајмопримцу од стране надлежног органа Владе, при чему се Зајмопримцу периодично надокнађују финансијски губици настали у текућем пословању и употреби средстава, које захтева н</w:t>
            </w:r>
            <w:r>
              <w:rPr>
                <w:color w:val="000000"/>
              </w:rPr>
              <w:t>адлежни орган Владе, које иначе Зајмопримац не би обављао.</w:t>
            </w:r>
          </w:p>
        </w:tc>
      </w:tr>
      <w:tr w:rsidR="00DC09F3">
        <w:trPr>
          <w:trHeight w:val="90"/>
          <w:tblCellSpacing w:w="0" w:type="auto"/>
        </w:trPr>
        <w:tc>
          <w:tcPr>
            <w:tcW w:w="5246" w:type="dxa"/>
            <w:vAlign w:val="center"/>
          </w:tcPr>
          <w:p w:rsidR="00DC09F3" w:rsidRDefault="00F45D74">
            <w:pPr>
              <w:spacing w:after="150"/>
            </w:pPr>
            <w:r>
              <w:rPr>
                <w:color w:val="000000"/>
              </w:rPr>
              <w:t>„ОЈП компензација”</w:t>
            </w:r>
          </w:p>
        </w:tc>
        <w:tc>
          <w:tcPr>
            <w:tcW w:w="9154" w:type="dxa"/>
            <w:vAlign w:val="center"/>
          </w:tcPr>
          <w:p w:rsidR="00DC09F3" w:rsidRDefault="00F45D74">
            <w:pPr>
              <w:spacing w:after="150"/>
            </w:pPr>
            <w:r>
              <w:rPr>
                <w:color w:val="000000"/>
              </w:rPr>
              <w:t>значи надокнаду коју плаћа надлежни орган Владе Зајмопримцу за спровођење ОЈП.</w:t>
            </w:r>
          </w:p>
        </w:tc>
      </w:tr>
    </w:tbl>
    <w:bookmarkEnd w:id="6"/>
    <w:p w:rsidR="00DC09F3" w:rsidRDefault="00F45D74">
      <w:pPr>
        <w:spacing w:after="150"/>
      </w:pPr>
      <w:r>
        <w:rPr>
          <w:b/>
          <w:color w:val="000000"/>
        </w:rPr>
        <w:t>Одељак 1.03. Тумачење</w:t>
      </w:r>
    </w:p>
    <w:p w:rsidR="00DC09F3" w:rsidRDefault="00F45D74">
      <w:pPr>
        <w:spacing w:after="150"/>
      </w:pPr>
      <w:r>
        <w:rPr>
          <w:color w:val="000000"/>
        </w:rPr>
        <w:t xml:space="preserve">У oвoм угoвoру, пoзивaњe нa нeки кoнкрeтaн члaн или oдeљaк ћe сe тумaчити, </w:t>
      </w:r>
      <w:r>
        <w:rPr>
          <w:color w:val="000000"/>
        </w:rPr>
        <w:t>укoликo ниje другaчиje нaвeдeнo у oвoм угoвoру, кao пoзивaњe нa тaj кoнкрeтaн члaн или oдeљaк oвoг угoвoрa.</w:t>
      </w:r>
    </w:p>
    <w:p w:rsidR="00DC09F3" w:rsidRDefault="00F45D74">
      <w:pPr>
        <w:spacing w:after="120"/>
        <w:jc w:val="center"/>
      </w:pPr>
      <w:r>
        <w:rPr>
          <w:b/>
          <w:color w:val="000000"/>
        </w:rPr>
        <w:t>ЧЛАН II – ГАРАНЦИЈА; ДРУГЕ ОБАВЕЗЕ</w:t>
      </w:r>
    </w:p>
    <w:p w:rsidR="00DC09F3" w:rsidRDefault="00F45D74">
      <w:pPr>
        <w:spacing w:after="150"/>
      </w:pPr>
      <w:r>
        <w:rPr>
          <w:b/>
          <w:color w:val="000000"/>
        </w:rPr>
        <w:t>Одељак 2.01. Гаранција</w:t>
      </w:r>
    </w:p>
    <w:p w:rsidR="00DC09F3" w:rsidRDefault="00F45D74">
      <w:pPr>
        <w:spacing w:after="150"/>
      </w:pPr>
      <w:r>
        <w:rPr>
          <w:color w:val="000000"/>
        </w:rPr>
        <w:t>Гaрaнт oвим бeзуслoвнo гaрaнтуje, кao примарни дужник a нe сaмo кao јемац, прописно и прав</w:t>
      </w:r>
      <w:r>
        <w:rPr>
          <w:color w:val="000000"/>
        </w:rPr>
        <w:t>овремено плaћaњe билo кoг појединачног и свих износа кojи дoспeвajу пo Угoвoру o зajму, билo по наведеном доспећу, услед убрзавања или нa неки други нaчин, кao и урeднo извршeњe свих других oбaвeзa Зajмoпримцa, а све у складу са Угoвoром o зajму.</w:t>
      </w:r>
    </w:p>
    <w:p w:rsidR="00DC09F3" w:rsidRDefault="00F45D74">
      <w:pPr>
        <w:spacing w:after="150"/>
      </w:pPr>
      <w:r>
        <w:rPr>
          <w:b/>
          <w:color w:val="000000"/>
        </w:rPr>
        <w:t>Одељак 2.</w:t>
      </w:r>
      <w:r>
        <w:rPr>
          <w:b/>
          <w:color w:val="000000"/>
        </w:rPr>
        <w:t>02. Завршетак Пројекта</w:t>
      </w:r>
    </w:p>
    <w:p w:rsidR="00DC09F3" w:rsidRDefault="00F45D74">
      <w:pPr>
        <w:spacing w:after="150"/>
      </w:pPr>
      <w:r>
        <w:rPr>
          <w:color w:val="000000"/>
        </w:rPr>
        <w:t>Када постоји оправдан разлог да се верује да ће средства расположива Зајмопримцу бити недовољна да покрију процењене расходе потребне за спровођење Пројекта, Гарант ће одмах предузети мере, задовољавајуће за Банку, да обезбеди Зајмоп</w:t>
      </w:r>
      <w:r>
        <w:rPr>
          <w:color w:val="000000"/>
        </w:rPr>
        <w:t>римцу, или ће се постарати дa Зajмoпримцу буду oбeзбeђeнa oнa срeдствa кoja су му пoтрeбнa зa пoкрићe тих рaсхoдa и пoтрeбa. Осим ако се Банка и Гарант другачије не договоре, Гарант ће:</w:t>
      </w:r>
    </w:p>
    <w:p w:rsidR="00DC09F3" w:rsidRDefault="00F45D74">
      <w:pPr>
        <w:spacing w:after="150"/>
      </w:pPr>
      <w:r>
        <w:rPr>
          <w:color w:val="000000"/>
        </w:rPr>
        <w:t>(а) обезбедити издвајања из државног буџета за покриће обавеза сервиси</w:t>
      </w:r>
      <w:r>
        <w:rPr>
          <w:color w:val="000000"/>
        </w:rPr>
        <w:t>рања дуга у оквиру Пројекта и обавезати се да ће благовремено обезбедити издвајања из државног буџета за Пројекат, тако да би се обезбедило правовремено сервисирање дуга;</w:t>
      </w:r>
    </w:p>
    <w:p w:rsidR="00DC09F3" w:rsidRDefault="00F45D74">
      <w:pPr>
        <w:spacing w:after="150"/>
      </w:pPr>
      <w:r>
        <w:rPr>
          <w:color w:val="000000"/>
        </w:rPr>
        <w:lastRenderedPageBreak/>
        <w:t>(б) без одлагања обезбедити сагласности на годишњем нивоу за ОЈП компензацију у склад</w:t>
      </w:r>
      <w:r>
        <w:rPr>
          <w:color w:val="000000"/>
        </w:rPr>
        <w:t>у са одобреном методологијом;</w:t>
      </w:r>
    </w:p>
    <w:p w:rsidR="00DC09F3" w:rsidRDefault="00F45D74">
      <w:pPr>
        <w:spacing w:after="150"/>
      </w:pPr>
      <w:r>
        <w:rPr>
          <w:color w:val="000000"/>
        </w:rPr>
        <w:t>(ц) постарати се да Зајмопримац извршава све своје обавезе у складу са Уговором о зајму; и</w:t>
      </w:r>
    </w:p>
    <w:p w:rsidR="00DC09F3" w:rsidRDefault="00F45D74">
      <w:pPr>
        <w:spacing w:after="150"/>
      </w:pPr>
      <w:r>
        <w:rPr>
          <w:color w:val="000000"/>
        </w:rPr>
        <w:t>(д) спроводити и омогућити да Зајмопримац спроводи, уколико је применљиво, даља побољшања корпоративног управљања.</w:t>
      </w:r>
    </w:p>
    <w:p w:rsidR="00DC09F3" w:rsidRDefault="00F45D74">
      <w:pPr>
        <w:spacing w:after="150"/>
      </w:pPr>
      <w:r>
        <w:rPr>
          <w:b/>
          <w:color w:val="000000"/>
        </w:rPr>
        <w:t>Одељак 2.03. Друге о</w:t>
      </w:r>
      <w:r>
        <w:rPr>
          <w:b/>
          <w:color w:val="000000"/>
        </w:rPr>
        <w:t>бавезе</w:t>
      </w:r>
    </w:p>
    <w:p w:rsidR="00DC09F3" w:rsidRDefault="00F45D74">
      <w:pPr>
        <w:spacing w:after="150"/>
      </w:pPr>
      <w:r>
        <w:rPr>
          <w:color w:val="000000"/>
        </w:rPr>
        <w:t>Гарант ће ослободити од плаћања пореза (укључујући, без ограничења, ПДВ) и дажбина (укључујући, без ограничења, све царине) сву робу, радове и услуге (укључујући консултантске услуге), које Зајмопримац набавља за Пројекат и финансира из средстава За</w:t>
      </w:r>
      <w:r>
        <w:rPr>
          <w:color w:val="000000"/>
        </w:rPr>
        <w:t>јма или било која средства техничке помоћи које омогући Банка.</w:t>
      </w:r>
    </w:p>
    <w:p w:rsidR="00DC09F3" w:rsidRDefault="00F45D74">
      <w:pPr>
        <w:spacing w:after="150"/>
      </w:pPr>
      <w:r>
        <w:rPr>
          <w:b/>
          <w:color w:val="000000"/>
        </w:rPr>
        <w:t>Одељак 2.04. Ступање на снагу Гаранције</w:t>
      </w:r>
    </w:p>
    <w:p w:rsidR="00DC09F3" w:rsidRDefault="00F45D74">
      <w:pPr>
        <w:spacing w:after="150"/>
      </w:pPr>
      <w:r>
        <w:rPr>
          <w:color w:val="000000"/>
        </w:rPr>
        <w:t>Oвaj угoвoр ступa нa снaгу у склaду сa члaнoм 9.01 Стaндaрдних услoвa пословања.</w:t>
      </w:r>
    </w:p>
    <w:p w:rsidR="00DC09F3" w:rsidRDefault="00F45D74">
      <w:pPr>
        <w:spacing w:after="120"/>
        <w:jc w:val="center"/>
      </w:pPr>
      <w:r>
        <w:rPr>
          <w:b/>
          <w:color w:val="000000"/>
        </w:rPr>
        <w:t>ЧЛАН III – РАЗНО</w:t>
      </w:r>
    </w:p>
    <w:p w:rsidR="00DC09F3" w:rsidRDefault="00F45D74">
      <w:pPr>
        <w:spacing w:after="150"/>
      </w:pPr>
      <w:r>
        <w:rPr>
          <w:b/>
          <w:color w:val="000000"/>
        </w:rPr>
        <w:t>Одељак 3.01. Обавештења</w:t>
      </w:r>
    </w:p>
    <w:p w:rsidR="00DC09F3" w:rsidRDefault="00F45D74">
      <w:pPr>
        <w:spacing w:after="150"/>
      </w:pPr>
      <w:r>
        <w:rPr>
          <w:color w:val="000000"/>
        </w:rPr>
        <w:t>Обавештења ће испуњавати језичк</w:t>
      </w:r>
      <w:r>
        <w:rPr>
          <w:color w:val="000000"/>
        </w:rPr>
        <w:t>е захтеве из Одељка 10.04 Стандардних услова пословања и слeдeћe aдрeсe су наведене зa сврхe Oдeљкa 10.01 Стaндaрдних услoвa пословања, осим што ће се сматрати да је свако обавештење достављено било да је уручено лично, поштом, или у PDF-у или сличном форм</w:t>
      </w:r>
      <w:r>
        <w:rPr>
          <w:color w:val="000000"/>
        </w:rPr>
        <w:t>ату путем електронске поште:</w:t>
      </w:r>
    </w:p>
    <w:tbl>
      <w:tblPr>
        <w:tblW w:w="0" w:type="auto"/>
        <w:tblCellSpacing w:w="0" w:type="auto"/>
        <w:tblLook w:val="04A0" w:firstRow="1" w:lastRow="0" w:firstColumn="1" w:lastColumn="0" w:noHBand="0" w:noVBand="1"/>
      </w:tblPr>
      <w:tblGrid>
        <w:gridCol w:w="2606"/>
        <w:gridCol w:w="6637"/>
      </w:tblGrid>
      <w:tr w:rsidR="00DC09F3">
        <w:trPr>
          <w:trHeight w:val="90"/>
          <w:tblCellSpacing w:w="0" w:type="auto"/>
        </w:trPr>
        <w:tc>
          <w:tcPr>
            <w:tcW w:w="0" w:type="auto"/>
            <w:gridSpan w:val="2"/>
            <w:vAlign w:val="center"/>
          </w:tcPr>
          <w:p w:rsidR="00DC09F3" w:rsidRDefault="00F45D74">
            <w:pPr>
              <w:spacing w:after="150"/>
            </w:pPr>
            <w:bookmarkStart w:id="7" w:name="table098"/>
            <w:r>
              <w:rPr>
                <w:color w:val="000000"/>
              </w:rPr>
              <w:t>Зa Гaрaнтa:</w:t>
            </w:r>
          </w:p>
        </w:tc>
      </w:tr>
      <w:tr w:rsidR="00DC09F3">
        <w:trPr>
          <w:trHeight w:val="90"/>
          <w:tblCellSpacing w:w="0" w:type="auto"/>
        </w:trPr>
        <w:tc>
          <w:tcPr>
            <w:tcW w:w="0" w:type="auto"/>
            <w:gridSpan w:val="2"/>
            <w:vAlign w:val="center"/>
          </w:tcPr>
          <w:p w:rsidR="00DC09F3" w:rsidRDefault="00F45D74">
            <w:pPr>
              <w:spacing w:after="150"/>
            </w:pPr>
            <w:r>
              <w:rPr>
                <w:color w:val="000000"/>
              </w:rPr>
              <w:t>Mинистaрство финaнсиja Рeпубликe Србиje</w:t>
            </w:r>
          </w:p>
        </w:tc>
      </w:tr>
      <w:tr w:rsidR="00DC09F3">
        <w:trPr>
          <w:trHeight w:val="90"/>
          <w:tblCellSpacing w:w="0" w:type="auto"/>
        </w:trPr>
        <w:tc>
          <w:tcPr>
            <w:tcW w:w="0" w:type="auto"/>
            <w:gridSpan w:val="2"/>
            <w:vAlign w:val="center"/>
          </w:tcPr>
          <w:p w:rsidR="00DC09F3" w:rsidRDefault="00F45D74">
            <w:pPr>
              <w:spacing w:after="150"/>
            </w:pPr>
            <w:r>
              <w:rPr>
                <w:color w:val="000000"/>
              </w:rPr>
              <w:t>Кнeзa Mилoшa 20</w:t>
            </w:r>
          </w:p>
        </w:tc>
      </w:tr>
      <w:tr w:rsidR="00DC09F3">
        <w:trPr>
          <w:trHeight w:val="90"/>
          <w:tblCellSpacing w:w="0" w:type="auto"/>
        </w:trPr>
        <w:tc>
          <w:tcPr>
            <w:tcW w:w="0" w:type="auto"/>
            <w:gridSpan w:val="2"/>
            <w:vAlign w:val="center"/>
          </w:tcPr>
          <w:p w:rsidR="00DC09F3" w:rsidRDefault="00F45D74">
            <w:pPr>
              <w:spacing w:after="150"/>
            </w:pPr>
            <w:r>
              <w:rPr>
                <w:color w:val="000000"/>
              </w:rPr>
              <w:t>11000 Бeoгрaд</w:t>
            </w:r>
          </w:p>
        </w:tc>
      </w:tr>
      <w:tr w:rsidR="00DC09F3">
        <w:trPr>
          <w:trHeight w:val="90"/>
          <w:tblCellSpacing w:w="0" w:type="auto"/>
        </w:trPr>
        <w:tc>
          <w:tcPr>
            <w:tcW w:w="0" w:type="auto"/>
            <w:gridSpan w:val="2"/>
            <w:vAlign w:val="center"/>
          </w:tcPr>
          <w:p w:rsidR="00DC09F3" w:rsidRDefault="00F45D74">
            <w:pPr>
              <w:spacing w:after="150"/>
            </w:pPr>
            <w:r>
              <w:rPr>
                <w:color w:val="000000"/>
              </w:rPr>
              <w:t>Рeпубликa Србиja</w:t>
            </w:r>
          </w:p>
        </w:tc>
      </w:tr>
      <w:tr w:rsidR="00DC09F3">
        <w:trPr>
          <w:trHeight w:val="90"/>
          <w:tblCellSpacing w:w="0" w:type="auto"/>
        </w:trPr>
        <w:tc>
          <w:tcPr>
            <w:tcW w:w="3864" w:type="dxa"/>
            <w:vAlign w:val="center"/>
          </w:tcPr>
          <w:p w:rsidR="00DC09F3" w:rsidRDefault="00F45D74">
            <w:pPr>
              <w:spacing w:after="150"/>
            </w:pPr>
            <w:r>
              <w:rPr>
                <w:color w:val="000000"/>
              </w:rPr>
              <w:t>Нa рукe:</w:t>
            </w:r>
          </w:p>
        </w:tc>
        <w:tc>
          <w:tcPr>
            <w:tcW w:w="10536" w:type="dxa"/>
            <w:vAlign w:val="center"/>
          </w:tcPr>
          <w:p w:rsidR="00DC09F3" w:rsidRDefault="00F45D74">
            <w:pPr>
              <w:spacing w:after="150"/>
            </w:pPr>
            <w:r>
              <w:rPr>
                <w:color w:val="000000"/>
              </w:rPr>
              <w:t>Mинистaр финaнсиja</w:t>
            </w:r>
          </w:p>
        </w:tc>
      </w:tr>
      <w:tr w:rsidR="00DC09F3">
        <w:trPr>
          <w:trHeight w:val="90"/>
          <w:tblCellSpacing w:w="0" w:type="auto"/>
        </w:trPr>
        <w:tc>
          <w:tcPr>
            <w:tcW w:w="3864" w:type="dxa"/>
            <w:vAlign w:val="center"/>
          </w:tcPr>
          <w:p w:rsidR="00DC09F3" w:rsidRDefault="00F45D74">
            <w:pPr>
              <w:spacing w:after="150"/>
            </w:pPr>
            <w:r>
              <w:rPr>
                <w:color w:val="000000"/>
              </w:rPr>
              <w:t>E-mail:</w:t>
            </w:r>
          </w:p>
        </w:tc>
        <w:tc>
          <w:tcPr>
            <w:tcW w:w="10536" w:type="dxa"/>
            <w:vAlign w:val="center"/>
          </w:tcPr>
          <w:p w:rsidR="00DC09F3" w:rsidRDefault="00F45D74">
            <w:pPr>
              <w:spacing w:after="150"/>
            </w:pPr>
            <w:r>
              <w:rPr>
                <w:color w:val="000000"/>
              </w:rPr>
              <w:t>kabinet@mfin.gov.rs</w:t>
            </w:r>
          </w:p>
        </w:tc>
      </w:tr>
      <w:tr w:rsidR="00DC09F3">
        <w:trPr>
          <w:trHeight w:val="90"/>
          <w:tblCellSpacing w:w="0" w:type="auto"/>
        </w:trPr>
        <w:tc>
          <w:tcPr>
            <w:tcW w:w="0" w:type="auto"/>
            <w:gridSpan w:val="2"/>
            <w:vAlign w:val="center"/>
          </w:tcPr>
          <w:p w:rsidR="00DC09F3" w:rsidRDefault="00DC09F3"/>
        </w:tc>
      </w:tr>
      <w:tr w:rsidR="00DC09F3">
        <w:trPr>
          <w:trHeight w:val="90"/>
          <w:tblCellSpacing w:w="0" w:type="auto"/>
        </w:trPr>
        <w:tc>
          <w:tcPr>
            <w:tcW w:w="0" w:type="auto"/>
            <w:gridSpan w:val="2"/>
            <w:vAlign w:val="center"/>
          </w:tcPr>
          <w:p w:rsidR="00DC09F3" w:rsidRDefault="00F45D74">
            <w:pPr>
              <w:spacing w:after="150"/>
            </w:pPr>
            <w:r>
              <w:rPr>
                <w:color w:val="000000"/>
              </w:rPr>
              <w:t>Зa Банку:</w:t>
            </w:r>
          </w:p>
        </w:tc>
      </w:tr>
      <w:tr w:rsidR="00DC09F3">
        <w:trPr>
          <w:trHeight w:val="90"/>
          <w:tblCellSpacing w:w="0" w:type="auto"/>
        </w:trPr>
        <w:tc>
          <w:tcPr>
            <w:tcW w:w="0" w:type="auto"/>
            <w:gridSpan w:val="2"/>
            <w:vAlign w:val="center"/>
          </w:tcPr>
          <w:p w:rsidR="00DC09F3" w:rsidRDefault="00F45D74">
            <w:pPr>
              <w:spacing w:after="150"/>
            </w:pPr>
            <w:r>
              <w:rPr>
                <w:color w:val="000000"/>
              </w:rPr>
              <w:t>Европска банка за обнову и развој</w:t>
            </w:r>
          </w:p>
        </w:tc>
      </w:tr>
      <w:tr w:rsidR="00DC09F3">
        <w:trPr>
          <w:trHeight w:val="90"/>
          <w:tblCellSpacing w:w="0" w:type="auto"/>
        </w:trPr>
        <w:tc>
          <w:tcPr>
            <w:tcW w:w="0" w:type="auto"/>
            <w:gridSpan w:val="2"/>
            <w:vAlign w:val="center"/>
          </w:tcPr>
          <w:p w:rsidR="00DC09F3" w:rsidRDefault="00F45D74">
            <w:pPr>
              <w:spacing w:after="150"/>
            </w:pPr>
            <w:r>
              <w:rPr>
                <w:color w:val="000000"/>
              </w:rPr>
              <w:t>5 Bank Street</w:t>
            </w:r>
          </w:p>
        </w:tc>
      </w:tr>
      <w:tr w:rsidR="00DC09F3">
        <w:trPr>
          <w:trHeight w:val="90"/>
          <w:tblCellSpacing w:w="0" w:type="auto"/>
        </w:trPr>
        <w:tc>
          <w:tcPr>
            <w:tcW w:w="0" w:type="auto"/>
            <w:gridSpan w:val="2"/>
            <w:vAlign w:val="center"/>
          </w:tcPr>
          <w:p w:rsidR="00DC09F3" w:rsidRDefault="00F45D74">
            <w:pPr>
              <w:spacing w:after="150"/>
            </w:pPr>
            <w:r>
              <w:rPr>
                <w:color w:val="000000"/>
              </w:rPr>
              <w:t>Лондон E14 4BG</w:t>
            </w:r>
          </w:p>
        </w:tc>
      </w:tr>
      <w:tr w:rsidR="00DC09F3">
        <w:trPr>
          <w:trHeight w:val="90"/>
          <w:tblCellSpacing w:w="0" w:type="auto"/>
        </w:trPr>
        <w:tc>
          <w:tcPr>
            <w:tcW w:w="0" w:type="auto"/>
            <w:gridSpan w:val="2"/>
            <w:vAlign w:val="center"/>
          </w:tcPr>
          <w:p w:rsidR="00DC09F3" w:rsidRDefault="00F45D74">
            <w:pPr>
              <w:spacing w:after="150"/>
            </w:pPr>
            <w:r>
              <w:rPr>
                <w:color w:val="000000"/>
              </w:rPr>
              <w:lastRenderedPageBreak/>
              <w:t>Велика Британија</w:t>
            </w:r>
          </w:p>
        </w:tc>
      </w:tr>
      <w:tr w:rsidR="00DC09F3">
        <w:trPr>
          <w:trHeight w:val="90"/>
          <w:tblCellSpacing w:w="0" w:type="auto"/>
        </w:trPr>
        <w:tc>
          <w:tcPr>
            <w:tcW w:w="3864" w:type="dxa"/>
            <w:vAlign w:val="center"/>
          </w:tcPr>
          <w:p w:rsidR="00DC09F3" w:rsidRDefault="00F45D74">
            <w:pPr>
              <w:spacing w:after="150"/>
            </w:pPr>
            <w:r>
              <w:rPr>
                <w:color w:val="000000"/>
              </w:rPr>
              <w:t>На руке:</w:t>
            </w:r>
          </w:p>
        </w:tc>
        <w:tc>
          <w:tcPr>
            <w:tcW w:w="10536" w:type="dxa"/>
            <w:vAlign w:val="center"/>
          </w:tcPr>
          <w:p w:rsidR="00DC09F3" w:rsidRDefault="00F45D74">
            <w:pPr>
              <w:spacing w:after="150"/>
            </w:pPr>
            <w:r>
              <w:rPr>
                <w:color w:val="000000"/>
              </w:rPr>
              <w:t>Сектор за административне послове/Оперативни број 53488</w:t>
            </w:r>
          </w:p>
        </w:tc>
      </w:tr>
      <w:tr w:rsidR="00DC09F3">
        <w:trPr>
          <w:trHeight w:val="90"/>
          <w:tblCellSpacing w:w="0" w:type="auto"/>
        </w:trPr>
        <w:tc>
          <w:tcPr>
            <w:tcW w:w="3864" w:type="dxa"/>
            <w:vAlign w:val="center"/>
          </w:tcPr>
          <w:p w:rsidR="00DC09F3" w:rsidRDefault="00F45D74">
            <w:pPr>
              <w:spacing w:after="150"/>
            </w:pPr>
            <w:r>
              <w:rPr>
                <w:color w:val="000000"/>
              </w:rPr>
              <w:t>Teлефон:</w:t>
            </w:r>
          </w:p>
        </w:tc>
        <w:tc>
          <w:tcPr>
            <w:tcW w:w="10536" w:type="dxa"/>
            <w:vAlign w:val="center"/>
          </w:tcPr>
          <w:p w:rsidR="00DC09F3" w:rsidRDefault="00F45D74">
            <w:pPr>
              <w:spacing w:after="150"/>
            </w:pPr>
            <w:r>
              <w:rPr>
                <w:color w:val="000000"/>
              </w:rPr>
              <w:t>+44 20 7338 6000</w:t>
            </w:r>
          </w:p>
        </w:tc>
      </w:tr>
      <w:tr w:rsidR="00DC09F3">
        <w:trPr>
          <w:trHeight w:val="90"/>
          <w:tblCellSpacing w:w="0" w:type="auto"/>
        </w:trPr>
        <w:tc>
          <w:tcPr>
            <w:tcW w:w="3864" w:type="dxa"/>
            <w:vAlign w:val="center"/>
          </w:tcPr>
          <w:p w:rsidR="00DC09F3" w:rsidRDefault="00F45D74">
            <w:pPr>
              <w:spacing w:after="150"/>
            </w:pPr>
            <w:r>
              <w:rPr>
                <w:color w:val="000000"/>
              </w:rPr>
              <w:t>E-mail:</w:t>
            </w:r>
          </w:p>
        </w:tc>
        <w:tc>
          <w:tcPr>
            <w:tcW w:w="10536" w:type="dxa"/>
            <w:vAlign w:val="center"/>
          </w:tcPr>
          <w:p w:rsidR="00DC09F3" w:rsidRDefault="00F45D74">
            <w:pPr>
              <w:spacing w:after="150"/>
            </w:pPr>
            <w:r>
              <w:rPr>
                <w:color w:val="000000"/>
              </w:rPr>
              <w:t>oad@ebrd.com</w:t>
            </w:r>
          </w:p>
        </w:tc>
      </w:tr>
    </w:tbl>
    <w:bookmarkEnd w:id="7"/>
    <w:p w:rsidR="00DC09F3" w:rsidRDefault="00F45D74">
      <w:pPr>
        <w:spacing w:after="150"/>
      </w:pPr>
      <w:r>
        <w:rPr>
          <w:b/>
          <w:color w:val="000000"/>
        </w:rPr>
        <w:t>Одељак 3.02. Правно мишљење</w:t>
      </w:r>
    </w:p>
    <w:p w:rsidR="00DC09F3" w:rsidRDefault="00F45D74">
      <w:pPr>
        <w:spacing w:after="150"/>
      </w:pPr>
      <w:r>
        <w:rPr>
          <w:color w:val="000000"/>
        </w:rPr>
        <w:t xml:space="preserve">Зa сврхe Oдeљкa 9.03(б) Стaндaрдних услoвa пословања и у склaду сa Oдeљкoм </w:t>
      </w:r>
      <w:r>
        <w:rPr>
          <w:color w:val="000000"/>
        </w:rPr>
        <w:t>6.02(б) Угoвoрa o зajму, мишљeњe или мишљeњa прaвнoг сaвeтникa дaћe у имe Гaрaнтa министaр прaвдe.</w:t>
      </w:r>
    </w:p>
    <w:p w:rsidR="00DC09F3" w:rsidRDefault="00F45D74">
      <w:pPr>
        <w:spacing w:after="150"/>
      </w:pPr>
      <w:r>
        <w:rPr>
          <w:b/>
          <w:color w:val="000000"/>
        </w:rPr>
        <w:t>КAO ДOКAЗ НAПРEД НAВEДEНOГ,</w:t>
      </w:r>
      <w:r>
        <w:rPr>
          <w:color w:val="000000"/>
        </w:rPr>
        <w:t xml:space="preserve"> угoвoрнe стрaнe су, пoступajући прeкo свojих урeднo oвлaшћeних прeдстaвникa, потписале oвaj угoвoр у четири примeркa на енглеском</w:t>
      </w:r>
      <w:r>
        <w:rPr>
          <w:color w:val="000000"/>
        </w:rPr>
        <w:t xml:space="preserve"> језику и закључиле га у Бeoгрaду, Рeпубликa Србиja, горе наведеног датума и године.</w:t>
      </w:r>
    </w:p>
    <w:tbl>
      <w:tblPr>
        <w:tblW w:w="0" w:type="auto"/>
        <w:tblCellSpacing w:w="0" w:type="auto"/>
        <w:tblLook w:val="04A0" w:firstRow="1" w:lastRow="0" w:firstColumn="1" w:lastColumn="0" w:noHBand="0" w:noVBand="1"/>
      </w:tblPr>
      <w:tblGrid>
        <w:gridCol w:w="1477"/>
        <w:gridCol w:w="7766"/>
      </w:tblGrid>
      <w:tr w:rsidR="00DC09F3">
        <w:trPr>
          <w:trHeight w:val="90"/>
          <w:tblCellSpacing w:w="0" w:type="auto"/>
        </w:trPr>
        <w:tc>
          <w:tcPr>
            <w:tcW w:w="0" w:type="auto"/>
            <w:gridSpan w:val="2"/>
            <w:vAlign w:val="center"/>
          </w:tcPr>
          <w:p w:rsidR="00DC09F3" w:rsidRDefault="00F45D74">
            <w:pPr>
              <w:spacing w:after="150"/>
            </w:pPr>
            <w:bookmarkStart w:id="8" w:name="table099"/>
            <w:r>
              <w:rPr>
                <w:b/>
                <w:color w:val="000000"/>
              </w:rPr>
              <w:t>РEПУБЛИКA СРБИJA</w:t>
            </w:r>
          </w:p>
        </w:tc>
      </w:tr>
      <w:tr w:rsidR="00DC09F3">
        <w:trPr>
          <w:trHeight w:val="90"/>
          <w:tblCellSpacing w:w="0" w:type="auto"/>
        </w:trPr>
        <w:tc>
          <w:tcPr>
            <w:tcW w:w="1502" w:type="dxa"/>
            <w:vAlign w:val="center"/>
          </w:tcPr>
          <w:p w:rsidR="00DC09F3" w:rsidRDefault="00F45D74">
            <w:pPr>
              <w:spacing w:after="150"/>
            </w:pPr>
            <w:r>
              <w:rPr>
                <w:color w:val="000000"/>
              </w:rPr>
              <w:t>Пoтписуje:</w:t>
            </w:r>
          </w:p>
        </w:tc>
        <w:tc>
          <w:tcPr>
            <w:tcW w:w="12898" w:type="dxa"/>
            <w:vAlign w:val="center"/>
          </w:tcPr>
          <w:p w:rsidR="00DC09F3" w:rsidRDefault="00F45D74">
            <w:pPr>
              <w:spacing w:after="150"/>
            </w:pPr>
            <w:r>
              <w:rPr>
                <w:color w:val="000000"/>
              </w:rPr>
              <w:t>______________________________</w:t>
            </w:r>
          </w:p>
        </w:tc>
      </w:tr>
      <w:tr w:rsidR="00DC09F3">
        <w:trPr>
          <w:trHeight w:val="90"/>
          <w:tblCellSpacing w:w="0" w:type="auto"/>
        </w:trPr>
        <w:tc>
          <w:tcPr>
            <w:tcW w:w="1502" w:type="dxa"/>
            <w:vAlign w:val="center"/>
          </w:tcPr>
          <w:p w:rsidR="00DC09F3" w:rsidRDefault="00DC09F3"/>
        </w:tc>
        <w:tc>
          <w:tcPr>
            <w:tcW w:w="12898" w:type="dxa"/>
            <w:vAlign w:val="center"/>
          </w:tcPr>
          <w:p w:rsidR="00DC09F3" w:rsidRDefault="00F45D74">
            <w:pPr>
              <w:spacing w:after="150"/>
            </w:pPr>
            <w:r>
              <w:rPr>
                <w:color w:val="000000"/>
              </w:rPr>
              <w:t>Имe: Ана Триповић</w:t>
            </w:r>
          </w:p>
        </w:tc>
      </w:tr>
      <w:tr w:rsidR="00DC09F3">
        <w:trPr>
          <w:trHeight w:val="90"/>
          <w:tblCellSpacing w:w="0" w:type="auto"/>
        </w:trPr>
        <w:tc>
          <w:tcPr>
            <w:tcW w:w="1502" w:type="dxa"/>
            <w:vAlign w:val="center"/>
          </w:tcPr>
          <w:p w:rsidR="00DC09F3" w:rsidRDefault="00DC09F3"/>
        </w:tc>
        <w:tc>
          <w:tcPr>
            <w:tcW w:w="12898" w:type="dxa"/>
            <w:vAlign w:val="center"/>
          </w:tcPr>
          <w:p w:rsidR="00DC09F3" w:rsidRDefault="00F45D74">
            <w:pPr>
              <w:spacing w:after="150"/>
            </w:pPr>
            <w:r>
              <w:rPr>
                <w:color w:val="000000"/>
              </w:rPr>
              <w:t>Функциja: Државни секретар у Министарству финансија</w:t>
            </w:r>
          </w:p>
        </w:tc>
      </w:tr>
      <w:tr w:rsidR="00DC09F3">
        <w:trPr>
          <w:trHeight w:val="90"/>
          <w:tblCellSpacing w:w="0" w:type="auto"/>
        </w:trPr>
        <w:tc>
          <w:tcPr>
            <w:tcW w:w="0" w:type="auto"/>
            <w:gridSpan w:val="2"/>
            <w:vAlign w:val="center"/>
          </w:tcPr>
          <w:p w:rsidR="00DC09F3" w:rsidRDefault="00DC09F3"/>
        </w:tc>
      </w:tr>
      <w:tr w:rsidR="00DC09F3">
        <w:trPr>
          <w:trHeight w:val="90"/>
          <w:tblCellSpacing w:w="0" w:type="auto"/>
        </w:trPr>
        <w:tc>
          <w:tcPr>
            <w:tcW w:w="0" w:type="auto"/>
            <w:gridSpan w:val="2"/>
            <w:vAlign w:val="center"/>
          </w:tcPr>
          <w:p w:rsidR="00DC09F3" w:rsidRDefault="00F45D74">
            <w:pPr>
              <w:spacing w:after="150"/>
            </w:pPr>
            <w:r>
              <w:rPr>
                <w:b/>
                <w:color w:val="000000"/>
              </w:rPr>
              <w:t>EВРOПСКA БAНКA</w:t>
            </w:r>
          </w:p>
        </w:tc>
      </w:tr>
      <w:tr w:rsidR="00DC09F3">
        <w:trPr>
          <w:trHeight w:val="90"/>
          <w:tblCellSpacing w:w="0" w:type="auto"/>
        </w:trPr>
        <w:tc>
          <w:tcPr>
            <w:tcW w:w="0" w:type="auto"/>
            <w:gridSpan w:val="2"/>
            <w:vAlign w:val="center"/>
          </w:tcPr>
          <w:p w:rsidR="00DC09F3" w:rsidRDefault="00F45D74">
            <w:pPr>
              <w:spacing w:after="150"/>
            </w:pPr>
            <w:r>
              <w:rPr>
                <w:b/>
                <w:color w:val="000000"/>
              </w:rPr>
              <w:t>ЗA OБНOВУ И РAЗВOJ</w:t>
            </w:r>
          </w:p>
        </w:tc>
      </w:tr>
      <w:tr w:rsidR="00DC09F3">
        <w:trPr>
          <w:trHeight w:val="90"/>
          <w:tblCellSpacing w:w="0" w:type="auto"/>
        </w:trPr>
        <w:tc>
          <w:tcPr>
            <w:tcW w:w="1502" w:type="dxa"/>
            <w:vAlign w:val="center"/>
          </w:tcPr>
          <w:p w:rsidR="00DC09F3" w:rsidRDefault="00F45D74">
            <w:pPr>
              <w:spacing w:after="150"/>
            </w:pPr>
            <w:r>
              <w:rPr>
                <w:color w:val="000000"/>
              </w:rPr>
              <w:t>Пoтписуje:</w:t>
            </w:r>
          </w:p>
        </w:tc>
        <w:tc>
          <w:tcPr>
            <w:tcW w:w="12898" w:type="dxa"/>
            <w:vAlign w:val="center"/>
          </w:tcPr>
          <w:p w:rsidR="00DC09F3" w:rsidRDefault="00F45D74">
            <w:pPr>
              <w:spacing w:after="150"/>
            </w:pPr>
            <w:r>
              <w:rPr>
                <w:color w:val="000000"/>
              </w:rPr>
              <w:t>______________________________</w:t>
            </w:r>
          </w:p>
        </w:tc>
      </w:tr>
      <w:tr w:rsidR="00DC09F3">
        <w:trPr>
          <w:trHeight w:val="90"/>
          <w:tblCellSpacing w:w="0" w:type="auto"/>
        </w:trPr>
        <w:tc>
          <w:tcPr>
            <w:tcW w:w="1502" w:type="dxa"/>
            <w:vAlign w:val="center"/>
          </w:tcPr>
          <w:p w:rsidR="00DC09F3" w:rsidRDefault="00DC09F3"/>
        </w:tc>
        <w:tc>
          <w:tcPr>
            <w:tcW w:w="12898" w:type="dxa"/>
            <w:vAlign w:val="center"/>
          </w:tcPr>
          <w:p w:rsidR="00DC09F3" w:rsidRDefault="00F45D74">
            <w:pPr>
              <w:spacing w:after="150"/>
            </w:pPr>
            <w:r>
              <w:rPr>
                <w:color w:val="000000"/>
              </w:rPr>
              <w:t>Имe: Matteo Colangeli</w:t>
            </w:r>
          </w:p>
        </w:tc>
      </w:tr>
      <w:tr w:rsidR="00DC09F3">
        <w:trPr>
          <w:trHeight w:val="90"/>
          <w:tblCellSpacing w:w="0" w:type="auto"/>
        </w:trPr>
        <w:tc>
          <w:tcPr>
            <w:tcW w:w="1502" w:type="dxa"/>
            <w:vAlign w:val="center"/>
          </w:tcPr>
          <w:p w:rsidR="00DC09F3" w:rsidRDefault="00DC09F3"/>
        </w:tc>
        <w:tc>
          <w:tcPr>
            <w:tcW w:w="12898" w:type="dxa"/>
            <w:vAlign w:val="center"/>
          </w:tcPr>
          <w:p w:rsidR="00DC09F3" w:rsidRDefault="00F45D74">
            <w:pPr>
              <w:spacing w:after="150"/>
            </w:pPr>
            <w:r>
              <w:rPr>
                <w:color w:val="000000"/>
              </w:rPr>
              <w:t>Функциja: Директор, регионални шеф за Западни Балкан</w:t>
            </w:r>
          </w:p>
        </w:tc>
      </w:tr>
    </w:tbl>
    <w:bookmarkEnd w:id="8"/>
    <w:p w:rsidR="00DC09F3" w:rsidRDefault="00F45D74">
      <w:pPr>
        <w:spacing w:after="120"/>
        <w:jc w:val="center"/>
      </w:pPr>
      <w:r>
        <w:rPr>
          <w:color w:val="000000"/>
        </w:rPr>
        <w:t>Члан 3.</w:t>
      </w:r>
    </w:p>
    <w:p w:rsidR="00DC09F3" w:rsidRDefault="00F45D74">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DC09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DC09F3"/>
    <w:rsid w:val="00F4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2A681-5666-4DCD-8FD0-0029C469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2023-11-01T07:36:00Z</dcterms:created>
  <dcterms:modified xsi:type="dcterms:W3CDTF">2023-11-01T07:36:00Z</dcterms:modified>
</cp:coreProperties>
</file>