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33" w:rsidRDefault="00F95014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пунолетних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ублажавање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пандемије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40/21),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C40933" w:rsidRDefault="00F95014">
      <w:pPr>
        <w:spacing w:after="225"/>
        <w:jc w:val="center"/>
      </w:pPr>
      <w:r>
        <w:rPr>
          <w:b/>
          <w:color w:val="000000"/>
        </w:rPr>
        <w:t>ПРАВИЛНИК</w:t>
      </w:r>
    </w:p>
    <w:p w:rsidR="00C40933" w:rsidRDefault="00F95014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пријаве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добијање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новчане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исплате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новчане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подношењa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рекламација</w:t>
      </w:r>
      <w:proofErr w:type="spellEnd"/>
    </w:p>
    <w:p w:rsidR="00C40933" w:rsidRDefault="00F95014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РС". </w:t>
      </w: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4</w:t>
      </w:r>
      <w:r>
        <w:rPr>
          <w:color w:val="000000"/>
        </w:rPr>
        <w:t xml:space="preserve">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27.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2021.</w:t>
      </w:r>
    </w:p>
    <w:p w:rsidR="00C40933" w:rsidRDefault="00F950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пунолетних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ублажавање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пандемије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SARS-CоV-2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40/21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).</w:t>
      </w:r>
    </w:p>
    <w:p w:rsidR="00C40933" w:rsidRDefault="00F950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</w:rPr>
        <w:t>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извршиће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динарској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званичном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</w:rPr>
        <w:t>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3.527,37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>).</w:t>
      </w:r>
    </w:p>
    <w:p w:rsidR="00C40933" w:rsidRDefault="00F950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пунолетним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пунолетним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примаоцима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Привремени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>).</w:t>
      </w:r>
    </w:p>
    <w:p w:rsidR="00C40933" w:rsidRDefault="00F950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Пунолетни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</w:t>
      </w:r>
      <w:r>
        <w:rPr>
          <w:color w:val="000000"/>
        </w:rPr>
        <w:t>ављанин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изузев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15.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:</w:t>
      </w:r>
    </w:p>
    <w:p w:rsidR="00C40933" w:rsidRDefault="00F95014">
      <w:pPr>
        <w:spacing w:after="150"/>
      </w:pPr>
      <w:r>
        <w:rPr>
          <w:color w:val="000000"/>
        </w:rPr>
        <w:lastRenderedPageBreak/>
        <w:t xml:space="preserve">1) </w:t>
      </w:r>
      <w:proofErr w:type="spellStart"/>
      <w:proofErr w:type="gramStart"/>
      <w:r>
        <w:rPr>
          <w:color w:val="000000"/>
        </w:rPr>
        <w:t>електронским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</w:t>
      </w:r>
      <w:r>
        <w:rPr>
          <w:color w:val="000000"/>
        </w:rPr>
        <w:t>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адресе</w:t>
      </w:r>
      <w:proofErr w:type="spellEnd"/>
      <w:r>
        <w:rPr>
          <w:color w:val="000000"/>
        </w:rPr>
        <w:t xml:space="preserve"> https://idp.trezor.gov.rs/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портал</w:t>
      </w:r>
      <w:proofErr w:type="spellEnd"/>
      <w:r>
        <w:rPr>
          <w:color w:val="000000"/>
        </w:rPr>
        <w:t>);</w:t>
      </w:r>
    </w:p>
    <w:p w:rsidR="00C40933" w:rsidRDefault="00F95014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телефонски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Канцеларије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елект</w:t>
      </w:r>
      <w:r>
        <w:rPr>
          <w:color w:val="000000"/>
        </w:rPr>
        <w:t>ронску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позивањем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0800101100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центар</w:t>
      </w:r>
      <w:proofErr w:type="spellEnd"/>
      <w:r>
        <w:rPr>
          <w:color w:val="000000"/>
        </w:rPr>
        <w:t>).</w:t>
      </w:r>
    </w:p>
    <w:p w:rsidR="00C40933" w:rsidRDefault="00F950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пунолетни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>:</w:t>
      </w:r>
    </w:p>
    <w:p w:rsidR="00C40933" w:rsidRDefault="00F95014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јединствени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>;</w:t>
      </w:r>
    </w:p>
    <w:p w:rsidR="00C40933" w:rsidRDefault="00F95014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регистарски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>;</w:t>
      </w:r>
    </w:p>
    <w:p w:rsidR="00C40933" w:rsidRDefault="00F95014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избором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падајуће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</w:t>
      </w:r>
      <w:r>
        <w:rPr>
          <w:color w:val="000000"/>
        </w:rPr>
        <w:t>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пензијско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инвалидско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примаоцу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</w:t>
      </w:r>
      <w:r>
        <w:rPr>
          <w:color w:val="000000"/>
        </w:rPr>
        <w:t>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правде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 xml:space="preserve">1–3.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пунолетног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службеним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власти</w:t>
      </w:r>
      <w:proofErr w:type="spellEnd"/>
      <w:proofErr w:type="gram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службеним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</w:t>
      </w:r>
      <w:proofErr w:type="spellEnd"/>
      <w:proofErr w:type="gramEnd"/>
      <w:r>
        <w:rPr>
          <w:color w:val="000000"/>
        </w:rPr>
        <w:t xml:space="preserve">. 1)–4)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Достављање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lastRenderedPageBreak/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</w:t>
      </w:r>
      <w:r>
        <w:rPr>
          <w:color w:val="000000"/>
        </w:rPr>
        <w:t>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пунолетни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Наро</w:t>
      </w:r>
      <w:r>
        <w:rPr>
          <w:color w:val="000000"/>
        </w:rPr>
        <w:t>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допуне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Прибављене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C40933" w:rsidRDefault="00F95014">
      <w:pPr>
        <w:spacing w:after="150"/>
      </w:pPr>
      <w:proofErr w:type="spellStart"/>
      <w:proofErr w:type="gram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пунолетним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примаоцима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пунолетних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пунолетних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</w:t>
      </w:r>
      <w:r>
        <w:rPr>
          <w:color w:val="000000"/>
        </w:rPr>
        <w:t>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>.</w:t>
      </w:r>
      <w:proofErr w:type="gramEnd"/>
    </w:p>
    <w:p w:rsidR="00C40933" w:rsidRDefault="00F950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Пунолетни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правде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Републички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пензијско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инвалидско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</w:t>
      </w:r>
      <w:r>
        <w:rPr>
          <w:color w:val="000000"/>
        </w:rPr>
        <w:t>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lastRenderedPageBreak/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пунолетних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администратори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ауторизовани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Дир</w:t>
      </w:r>
      <w:r>
        <w:rPr>
          <w:color w:val="000000"/>
        </w:rPr>
        <w:t>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пунолетних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администратори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Овлашћени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пунолетним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r>
        <w:rPr>
          <w:color w:val="000000"/>
        </w:rPr>
        <w:t>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пунолетним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Ауторизовани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пунолетним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грађанина</w:t>
      </w:r>
      <w:proofErr w:type="spellEnd"/>
      <w:r>
        <w:rPr>
          <w:color w:val="000000"/>
        </w:rPr>
        <w:t xml:space="preserve"> (ЈМБГ) и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пунолетног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пунолетни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рекламације</w:t>
      </w:r>
      <w:proofErr w:type="spellEnd"/>
      <w:r>
        <w:rPr>
          <w:color w:val="000000"/>
        </w:rPr>
        <w:t>.</w:t>
      </w:r>
    </w:p>
    <w:p w:rsidR="00C40933" w:rsidRDefault="00F950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:rsidR="00C40933" w:rsidRDefault="00F95014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C40933" w:rsidRDefault="00F95014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110-00-221/2021-01</w:t>
      </w:r>
    </w:p>
    <w:p w:rsidR="00C40933" w:rsidRDefault="00F95014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27.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C40933" w:rsidRDefault="00F95014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C40933" w:rsidRDefault="00F95014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C409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33"/>
    <w:rsid w:val="00C40933"/>
    <w:rsid w:val="00F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86748-368F-4ABB-86D7-AA82CB16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2021-05-06T07:35:00Z</dcterms:created>
  <dcterms:modified xsi:type="dcterms:W3CDTF">2021-05-06T07:35:00Z</dcterms:modified>
</cp:coreProperties>
</file>