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23818" w14:textId="77777777" w:rsidR="00B11EE5" w:rsidRPr="0043290E" w:rsidRDefault="00B11EE5" w:rsidP="004329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НАЦРТ</w:t>
      </w:r>
    </w:p>
    <w:p w14:paraId="1F6EE77B" w14:textId="77777777" w:rsidR="0043290E" w:rsidRDefault="0043290E" w:rsidP="004329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B32FC6" w14:textId="2592D830" w:rsidR="00B11EE5" w:rsidRPr="0043290E" w:rsidRDefault="00B11EE5" w:rsidP="004329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3290E">
        <w:rPr>
          <w:rFonts w:ascii="Times New Roman" w:hAnsi="Times New Roman" w:cs="Times New Roman"/>
          <w:sz w:val="24"/>
          <w:szCs w:val="24"/>
        </w:rPr>
        <w:t>ЗАКОН О ИЗМЕНАМА</w:t>
      </w:r>
      <w:r w:rsidR="008C06D9">
        <w:rPr>
          <w:rFonts w:ascii="Times New Roman" w:hAnsi="Times New Roman" w:cs="Times New Roman"/>
          <w:sz w:val="24"/>
          <w:szCs w:val="24"/>
        </w:rPr>
        <w:t xml:space="preserve"> </w:t>
      </w:r>
      <w:r w:rsidR="008C06D9">
        <w:rPr>
          <w:rFonts w:ascii="Times New Roman" w:hAnsi="Times New Roman" w:cs="Times New Roman"/>
          <w:sz w:val="24"/>
          <w:szCs w:val="24"/>
          <w:lang w:val="sr-Cyrl-RS"/>
        </w:rPr>
        <w:t>И ДОПУНИ</w:t>
      </w:r>
      <w:bookmarkStart w:id="0" w:name="_GoBack"/>
      <w:bookmarkEnd w:id="0"/>
      <w:r w:rsidRPr="0043290E">
        <w:rPr>
          <w:rFonts w:ascii="Times New Roman" w:hAnsi="Times New Roman" w:cs="Times New Roman"/>
          <w:sz w:val="24"/>
          <w:szCs w:val="24"/>
        </w:rPr>
        <w:t xml:space="preserve"> ЗАКОНА О РОКОВИМА</w:t>
      </w:r>
    </w:p>
    <w:p w14:paraId="013CB3D2" w14:textId="77777777" w:rsidR="00B11EE5" w:rsidRPr="00B078B4" w:rsidRDefault="00B11EE5" w:rsidP="0043290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43290E">
        <w:rPr>
          <w:rFonts w:ascii="Times New Roman" w:hAnsi="Times New Roman" w:cs="Times New Roman"/>
          <w:sz w:val="24"/>
          <w:szCs w:val="24"/>
        </w:rPr>
        <w:t>ИЗМИРЕЊА НОВЧАНИХ ОБАВЕЗА У КОМЕРЦИЈАЛНИМ ТРАНСАКЦИЈАМА</w:t>
      </w:r>
    </w:p>
    <w:p w14:paraId="10CB408E" w14:textId="77777777" w:rsidR="00B11EE5" w:rsidRPr="0043290E" w:rsidRDefault="00B11EE5" w:rsidP="004329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784314" w14:textId="21865F43" w:rsidR="00B11EE5" w:rsidRDefault="00B11EE5" w:rsidP="004329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1.</w:t>
      </w:r>
    </w:p>
    <w:p w14:paraId="51ED3AEC" w14:textId="2D975BB3" w:rsidR="00B11EE5" w:rsidRPr="0043290E" w:rsidRDefault="00B11EE5" w:rsidP="0043290E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43290E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43290E">
        <w:rPr>
          <w:rFonts w:ascii="Times New Roman" w:hAnsi="Times New Roman" w:cs="Times New Roman"/>
          <w:sz w:val="24"/>
        </w:rPr>
        <w:t>Закону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43290E">
        <w:rPr>
          <w:rFonts w:ascii="Times New Roman" w:hAnsi="Times New Roman" w:cs="Times New Roman"/>
          <w:sz w:val="24"/>
        </w:rPr>
        <w:t>роковима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90E">
        <w:rPr>
          <w:rFonts w:ascii="Times New Roman" w:hAnsi="Times New Roman" w:cs="Times New Roman"/>
          <w:sz w:val="24"/>
        </w:rPr>
        <w:t>измирења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90E">
        <w:rPr>
          <w:rFonts w:ascii="Times New Roman" w:hAnsi="Times New Roman" w:cs="Times New Roman"/>
          <w:sz w:val="24"/>
        </w:rPr>
        <w:t>новчаних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90E">
        <w:rPr>
          <w:rFonts w:ascii="Times New Roman" w:hAnsi="Times New Roman" w:cs="Times New Roman"/>
          <w:sz w:val="24"/>
        </w:rPr>
        <w:t>обавеза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3290E">
        <w:rPr>
          <w:rFonts w:ascii="Times New Roman" w:hAnsi="Times New Roman" w:cs="Times New Roman"/>
          <w:sz w:val="24"/>
        </w:rPr>
        <w:t>комерцијалним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90E">
        <w:rPr>
          <w:rFonts w:ascii="Times New Roman" w:hAnsi="Times New Roman" w:cs="Times New Roman"/>
          <w:sz w:val="24"/>
        </w:rPr>
        <w:t>трансакцијама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(„</w:t>
      </w:r>
      <w:proofErr w:type="spellStart"/>
      <w:r w:rsidRPr="0043290E">
        <w:rPr>
          <w:rFonts w:ascii="Times New Roman" w:hAnsi="Times New Roman" w:cs="Times New Roman"/>
          <w:sz w:val="24"/>
        </w:rPr>
        <w:t>Служ</w:t>
      </w:r>
      <w:r w:rsidRPr="00382F42">
        <w:rPr>
          <w:rFonts w:ascii="Times New Roman" w:hAnsi="Times New Roman" w:cs="Times New Roman"/>
          <w:sz w:val="24"/>
        </w:rPr>
        <w:t>бени</w:t>
      </w:r>
      <w:proofErr w:type="spellEnd"/>
      <w:r w:rsidRPr="00382F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2F42">
        <w:rPr>
          <w:rFonts w:ascii="Times New Roman" w:hAnsi="Times New Roman" w:cs="Times New Roman"/>
          <w:sz w:val="24"/>
        </w:rPr>
        <w:t>гласник</w:t>
      </w:r>
      <w:proofErr w:type="spellEnd"/>
      <w:r w:rsidRPr="00382F42">
        <w:rPr>
          <w:rFonts w:ascii="Times New Roman" w:hAnsi="Times New Roman" w:cs="Times New Roman"/>
          <w:sz w:val="24"/>
        </w:rPr>
        <w:t xml:space="preserve"> РС”, </w:t>
      </w:r>
      <w:proofErr w:type="spellStart"/>
      <w:r w:rsidRPr="00382F42">
        <w:rPr>
          <w:rFonts w:ascii="Times New Roman" w:hAnsi="Times New Roman" w:cs="Times New Roman"/>
          <w:sz w:val="24"/>
        </w:rPr>
        <w:t>бр</w:t>
      </w:r>
      <w:proofErr w:type="spellEnd"/>
      <w:r w:rsidRPr="00382F42">
        <w:rPr>
          <w:rFonts w:ascii="Times New Roman" w:hAnsi="Times New Roman" w:cs="Times New Roman"/>
          <w:sz w:val="24"/>
        </w:rPr>
        <w:t xml:space="preserve">. </w:t>
      </w:r>
      <w:r w:rsidR="00382F42" w:rsidRPr="00382F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119/12, 68/15, 113/17, 91/19, 44/21 – др. закон, 44/21 и 130/21</w:t>
      </w:r>
      <w:r w:rsidRPr="0043290E">
        <w:rPr>
          <w:rFonts w:ascii="Times New Roman" w:hAnsi="Times New Roman" w:cs="Times New Roman"/>
          <w:sz w:val="24"/>
        </w:rPr>
        <w:t xml:space="preserve">), </w:t>
      </w:r>
      <w:r w:rsidR="0043290E">
        <w:rPr>
          <w:rFonts w:ascii="Times New Roman" w:hAnsi="Times New Roman" w:cs="Times New Roman"/>
          <w:sz w:val="24"/>
          <w:lang w:val="sr-Cyrl-RS"/>
        </w:rPr>
        <w:t xml:space="preserve">у </w:t>
      </w:r>
      <w:proofErr w:type="spellStart"/>
      <w:r w:rsidRPr="0043290E">
        <w:rPr>
          <w:rFonts w:ascii="Times New Roman" w:hAnsi="Times New Roman" w:cs="Times New Roman"/>
          <w:sz w:val="24"/>
        </w:rPr>
        <w:t>члан</w:t>
      </w:r>
      <w:proofErr w:type="spellEnd"/>
      <w:r w:rsidR="0043290E">
        <w:rPr>
          <w:rFonts w:ascii="Times New Roman" w:hAnsi="Times New Roman" w:cs="Times New Roman"/>
          <w:sz w:val="24"/>
          <w:lang w:val="sr-Cyrl-RS"/>
        </w:rPr>
        <w:t>у</w:t>
      </w:r>
      <w:r w:rsidRPr="0043290E">
        <w:rPr>
          <w:rFonts w:ascii="Times New Roman" w:hAnsi="Times New Roman" w:cs="Times New Roman"/>
          <w:sz w:val="24"/>
        </w:rPr>
        <w:t xml:space="preserve"> 1. </w:t>
      </w:r>
      <w:proofErr w:type="spellStart"/>
      <w:r w:rsidRPr="0043290E">
        <w:rPr>
          <w:rFonts w:ascii="Times New Roman" w:hAnsi="Times New Roman" w:cs="Times New Roman"/>
          <w:sz w:val="24"/>
        </w:rPr>
        <w:t>став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2.</w:t>
      </w:r>
      <w:r w:rsidRPr="0043290E">
        <w:rPr>
          <w:rFonts w:ascii="Times New Roman" w:hAnsi="Times New Roman" w:cs="Times New Roman"/>
          <w:sz w:val="24"/>
          <w:lang w:val="sr-Cyrl-RS"/>
        </w:rPr>
        <w:t xml:space="preserve"> брише се.</w:t>
      </w:r>
    </w:p>
    <w:p w14:paraId="14FA56C4" w14:textId="77777777" w:rsidR="00471423" w:rsidRPr="0043290E" w:rsidRDefault="003816A2" w:rsidP="004329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Досадашњи став 3. који постаје став 2. </w:t>
      </w:r>
      <w:r w:rsidR="00471423"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мења се и гласи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</w:p>
    <w:p w14:paraId="62DF52C6" w14:textId="08413114" w:rsidR="00B11EE5" w:rsidRPr="0043290E" w:rsidRDefault="00471423" w:rsidP="004329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,,Овим законом уређује се евидентирање електронских фактура и других </w:t>
      </w:r>
      <w:r w:rsidR="002F50FE"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ахтева за исплату у електронском облику у централном рег</w:t>
      </w:r>
      <w:r w:rsidR="00277A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 фактура, издатих од стране поверилаца у комерцијалнм трансакцијама између јавног сектора и привредних субјеката, односно између субјеката јавног сектора, у којима су субјекти јавног сектора дужници, на основу података добијених из систем</w:t>
      </w:r>
      <w:r w:rsidR="00277AE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електронских фактура.</w:t>
      </w:r>
      <w:r w:rsidR="002F50FE" w:rsidRPr="0043290E">
        <w:rPr>
          <w:rFonts w:ascii="Times New Roman" w:hAnsi="Times New Roman" w:cs="Times New Roman"/>
          <w:sz w:val="24"/>
        </w:rPr>
        <w:t>”</w:t>
      </w:r>
      <w:r w:rsidR="003816A2"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C777143" w14:textId="77777777" w:rsidR="003816A2" w:rsidRPr="0043290E" w:rsidRDefault="003816A2" w:rsidP="004329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Досадашњи став 4. постаје став 3.</w:t>
      </w:r>
    </w:p>
    <w:p w14:paraId="7D40F06D" w14:textId="77777777" w:rsidR="0043290E" w:rsidRDefault="0043290E" w:rsidP="004329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F5484AD" w14:textId="44C6AE66" w:rsidR="00B11EE5" w:rsidRDefault="00471423" w:rsidP="004329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2.</w:t>
      </w:r>
    </w:p>
    <w:p w14:paraId="2872BD16" w14:textId="77777777" w:rsidR="005808CA" w:rsidRPr="0043290E" w:rsidRDefault="005808CA" w:rsidP="004329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члану 2. тачка 6а) мења се и гласи:</w:t>
      </w:r>
    </w:p>
    <w:p w14:paraId="54CCBF78" w14:textId="77777777" w:rsidR="00DD31E6" w:rsidRPr="0043290E" w:rsidRDefault="005808CA" w:rsidP="004329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,,</w:t>
      </w:r>
      <w:r w:rsidR="00BA5A13"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6a) </w:t>
      </w:r>
      <w:r w:rsid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лeктрoнскa фaктурa </w:t>
      </w:r>
      <w:r w:rsid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има значење утврђено у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закон</w:t>
      </w:r>
      <w:r w:rsid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</w:t>
      </w:r>
      <w:r w:rsid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 се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уређује електронско фактурисање</w:t>
      </w:r>
      <w:r w:rsidR="00704188"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  <w:r w:rsidRPr="0043290E">
        <w:rPr>
          <w:rFonts w:ascii="Times New Roman" w:hAnsi="Times New Roman" w:cs="Times New Roman"/>
          <w:sz w:val="24"/>
        </w:rPr>
        <w:t>”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4DDA4D90" w14:textId="77777777" w:rsidR="005808CA" w:rsidRPr="0043290E" w:rsidRDefault="005808CA" w:rsidP="004329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Тачка 10) мења се и гласи:</w:t>
      </w:r>
    </w:p>
    <w:p w14:paraId="4ADE6787" w14:textId="10B46A6C" w:rsidR="00DD31E6" w:rsidRDefault="005808CA" w:rsidP="004329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,,</w:t>
      </w:r>
      <w:r w:rsid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10) с</w:t>
      </w:r>
      <w:r w:rsidR="00704188"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истeм eлeктрoнских фaктурa </w:t>
      </w:r>
      <w:r w:rsid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има значење утврђено у</w:t>
      </w:r>
      <w:r w:rsidR="0043290E"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закон</w:t>
      </w:r>
      <w:r w:rsid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43290E"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</w:t>
      </w:r>
      <w:r w:rsid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 се</w:t>
      </w:r>
      <w:r w:rsidR="0043290E"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512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уређује електронско фактурисање</w:t>
      </w:r>
      <w:r w:rsidR="00BA5A13"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  <w:r w:rsidR="00704188" w:rsidRPr="0043290E">
        <w:rPr>
          <w:rFonts w:ascii="Times New Roman" w:hAnsi="Times New Roman" w:cs="Times New Roman"/>
          <w:sz w:val="24"/>
        </w:rPr>
        <w:t>”</w:t>
      </w:r>
      <w:r w:rsidR="00704188"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7F55F6F" w14:textId="583663D2" w:rsidR="00C959AF" w:rsidRPr="0043290E" w:rsidRDefault="00C959AF" w:rsidP="00C959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т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ачк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после речи „евидентирају се</w:t>
      </w:r>
      <w:r w:rsidR="009F28F9" w:rsidRPr="0043290E">
        <w:rPr>
          <w:rFonts w:ascii="Times New Roman" w:hAnsi="Times New Roman" w:cs="Times New Roman"/>
          <w:sz w:val="24"/>
        </w:rPr>
        <w:t>”</w:t>
      </w:r>
      <w:r w:rsidR="009F28F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додаје се реч</w:t>
      </w:r>
      <w:r w:rsidR="009C45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„искључиво</w:t>
      </w:r>
      <w:r w:rsidR="009F28F9" w:rsidRPr="0043290E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51367431" w14:textId="77777777" w:rsidR="0043290E" w:rsidRDefault="0043290E" w:rsidP="004329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11466F3" w14:textId="40033D38" w:rsidR="0043290E" w:rsidRDefault="0043290E" w:rsidP="004329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3.</w:t>
      </w:r>
    </w:p>
    <w:p w14:paraId="76BE485F" w14:textId="39A046CE" w:rsidR="0043290E" w:rsidRPr="0043290E" w:rsidRDefault="0043290E" w:rsidP="00432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члану 3. став 3. тачка 4)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реч: ,,регистровања</w:t>
      </w:r>
      <w:r w:rsidRPr="0043290E">
        <w:rPr>
          <w:rFonts w:ascii="Times New Roman" w:hAnsi="Times New Roman" w:cs="Times New Roman"/>
          <w:sz w:val="24"/>
        </w:rPr>
        <w:t>”</w:t>
      </w:r>
      <w:r w:rsidR="00151261">
        <w:rPr>
          <w:rFonts w:ascii="Times New Roman" w:hAnsi="Times New Roman" w:cs="Times New Roman"/>
          <w:sz w:val="24"/>
        </w:rPr>
        <w:t>,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замењуј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се реч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ју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 ,,</w:t>
      </w:r>
      <w:r w:rsidR="009C45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издава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ња</w:t>
      </w:r>
      <w:r w:rsidRPr="0043290E">
        <w:rPr>
          <w:rFonts w:ascii="Times New Roman" w:hAnsi="Times New Roman" w:cs="Times New Roman"/>
          <w:sz w:val="24"/>
        </w:rPr>
        <w:t>”</w:t>
      </w:r>
      <w:r w:rsidR="009C4500">
        <w:rPr>
          <w:rFonts w:ascii="Times New Roman" w:hAnsi="Times New Roman" w:cs="Times New Roman"/>
          <w:sz w:val="24"/>
          <w:lang w:val="sr-Cyrl-RS"/>
        </w:rPr>
        <w:t>, а речи: ,,у систему</w:t>
      </w:r>
      <w:r w:rsidR="009C4500" w:rsidRPr="0043290E">
        <w:rPr>
          <w:rFonts w:ascii="Times New Roman" w:hAnsi="Times New Roman" w:cs="Times New Roman"/>
          <w:sz w:val="24"/>
        </w:rPr>
        <w:t>”</w:t>
      </w:r>
      <w:r w:rsidR="009F28F9">
        <w:rPr>
          <w:rFonts w:ascii="Times New Roman" w:hAnsi="Times New Roman" w:cs="Times New Roman"/>
          <w:sz w:val="24"/>
        </w:rPr>
        <w:t>,</w:t>
      </w:r>
      <w:r w:rsidR="009C4500">
        <w:rPr>
          <w:rFonts w:ascii="Times New Roman" w:hAnsi="Times New Roman" w:cs="Times New Roman"/>
          <w:sz w:val="24"/>
          <w:lang w:val="sr-Cyrl-RS"/>
        </w:rPr>
        <w:t xml:space="preserve"> замењују се речима: ,,преко система</w:t>
      </w:r>
      <w:r w:rsidR="009C4500" w:rsidRPr="0043290E">
        <w:rPr>
          <w:rFonts w:ascii="Times New Roman" w:hAnsi="Times New Roman" w:cs="Times New Roman"/>
          <w:sz w:val="24"/>
        </w:rPr>
        <w:t>”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7CEB6B61" w14:textId="77777777" w:rsidR="0043290E" w:rsidRDefault="0043290E" w:rsidP="004329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E8366A4" w14:textId="4B4A53C8" w:rsidR="00DD31E6" w:rsidRDefault="00704188" w:rsidP="004329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Члан </w:t>
      </w:r>
      <w:r w:rsid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42058BE7" w14:textId="77777777" w:rsidR="00704188" w:rsidRPr="0043290E" w:rsidRDefault="00704188" w:rsidP="00432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члану 4а речи:</w:t>
      </w:r>
      <w:r w:rsidR="005D4C42"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,,регистровања фактура, односно других захтева за исплату</w:t>
      </w:r>
      <w:r w:rsidRPr="0043290E">
        <w:rPr>
          <w:rFonts w:ascii="Times New Roman" w:hAnsi="Times New Roman" w:cs="Times New Roman"/>
          <w:sz w:val="24"/>
        </w:rPr>
        <w:t>”</w:t>
      </w:r>
      <w:r w:rsidR="00151261">
        <w:rPr>
          <w:rFonts w:ascii="Times New Roman" w:hAnsi="Times New Roman" w:cs="Times New Roman"/>
          <w:sz w:val="24"/>
        </w:rPr>
        <w:t>,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замењују се речима: ,,евидентирања електронских фактура у централном регистру фактура</w:t>
      </w:r>
      <w:r w:rsidRPr="0043290E">
        <w:rPr>
          <w:rFonts w:ascii="Times New Roman" w:hAnsi="Times New Roman" w:cs="Times New Roman"/>
          <w:sz w:val="24"/>
        </w:rPr>
        <w:t>”</w:t>
      </w:r>
      <w:r w:rsidRPr="0043290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69D4ED2A" w14:textId="77777777" w:rsidR="0043290E" w:rsidRDefault="0043290E" w:rsidP="0043290E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14:paraId="289B52B4" w14:textId="77777777" w:rsidR="005808CA" w:rsidRPr="0043290E" w:rsidRDefault="005808CA" w:rsidP="0043290E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43290E">
        <w:rPr>
          <w:rFonts w:ascii="Times New Roman" w:hAnsi="Times New Roman" w:cs="Times New Roman"/>
          <w:sz w:val="24"/>
        </w:rPr>
        <w:t>Члан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</w:t>
      </w:r>
      <w:r w:rsidR="0043290E">
        <w:rPr>
          <w:rFonts w:ascii="Times New Roman" w:hAnsi="Times New Roman" w:cs="Times New Roman"/>
          <w:sz w:val="24"/>
          <w:lang w:val="sr-Cyrl-RS"/>
        </w:rPr>
        <w:t>5</w:t>
      </w:r>
      <w:r w:rsidRPr="0043290E">
        <w:rPr>
          <w:rFonts w:ascii="Times New Roman" w:hAnsi="Times New Roman" w:cs="Times New Roman"/>
          <w:sz w:val="24"/>
        </w:rPr>
        <w:t xml:space="preserve">. </w:t>
      </w:r>
    </w:p>
    <w:p w14:paraId="1BDB8370" w14:textId="77777777" w:rsidR="005808CA" w:rsidRDefault="005808CA" w:rsidP="0043290E">
      <w:pPr>
        <w:pStyle w:val="NoSpacing"/>
        <w:ind w:firstLine="720"/>
        <w:jc w:val="both"/>
      </w:pPr>
      <w:proofErr w:type="spellStart"/>
      <w:r w:rsidRPr="0043290E">
        <w:rPr>
          <w:rFonts w:ascii="Times New Roman" w:hAnsi="Times New Roman" w:cs="Times New Roman"/>
          <w:sz w:val="24"/>
        </w:rPr>
        <w:t>Овај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90E">
        <w:rPr>
          <w:rFonts w:ascii="Times New Roman" w:hAnsi="Times New Roman" w:cs="Times New Roman"/>
          <w:sz w:val="24"/>
        </w:rPr>
        <w:t>закон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90E">
        <w:rPr>
          <w:rFonts w:ascii="Times New Roman" w:hAnsi="Times New Roman" w:cs="Times New Roman"/>
          <w:sz w:val="24"/>
        </w:rPr>
        <w:t>ступа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90E">
        <w:rPr>
          <w:rFonts w:ascii="Times New Roman" w:hAnsi="Times New Roman" w:cs="Times New Roman"/>
          <w:sz w:val="24"/>
        </w:rPr>
        <w:t>на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90E">
        <w:rPr>
          <w:rFonts w:ascii="Times New Roman" w:hAnsi="Times New Roman" w:cs="Times New Roman"/>
          <w:sz w:val="24"/>
        </w:rPr>
        <w:t>снагу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90E">
        <w:rPr>
          <w:rFonts w:ascii="Times New Roman" w:hAnsi="Times New Roman" w:cs="Times New Roman"/>
          <w:sz w:val="24"/>
        </w:rPr>
        <w:t>осмог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90E">
        <w:rPr>
          <w:rFonts w:ascii="Times New Roman" w:hAnsi="Times New Roman" w:cs="Times New Roman"/>
          <w:sz w:val="24"/>
        </w:rPr>
        <w:t>дана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90E">
        <w:rPr>
          <w:rFonts w:ascii="Times New Roman" w:hAnsi="Times New Roman" w:cs="Times New Roman"/>
          <w:sz w:val="24"/>
        </w:rPr>
        <w:t>од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90E">
        <w:rPr>
          <w:rFonts w:ascii="Times New Roman" w:hAnsi="Times New Roman" w:cs="Times New Roman"/>
          <w:sz w:val="24"/>
        </w:rPr>
        <w:t>дана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90E">
        <w:rPr>
          <w:rFonts w:ascii="Times New Roman" w:hAnsi="Times New Roman" w:cs="Times New Roman"/>
          <w:sz w:val="24"/>
        </w:rPr>
        <w:t>објављивања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у „</w:t>
      </w:r>
      <w:proofErr w:type="spellStart"/>
      <w:r w:rsidRPr="0043290E">
        <w:rPr>
          <w:rFonts w:ascii="Times New Roman" w:hAnsi="Times New Roman" w:cs="Times New Roman"/>
          <w:sz w:val="24"/>
        </w:rPr>
        <w:t>Службеном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90E">
        <w:rPr>
          <w:rFonts w:ascii="Times New Roman" w:hAnsi="Times New Roman" w:cs="Times New Roman"/>
          <w:sz w:val="24"/>
        </w:rPr>
        <w:t>гласнику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90E">
        <w:rPr>
          <w:rFonts w:ascii="Times New Roman" w:hAnsi="Times New Roman" w:cs="Times New Roman"/>
          <w:sz w:val="24"/>
        </w:rPr>
        <w:t>Републике</w:t>
      </w:r>
      <w:proofErr w:type="spellEnd"/>
      <w:r w:rsidRPr="00432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90E">
        <w:rPr>
          <w:rFonts w:ascii="Times New Roman" w:hAnsi="Times New Roman" w:cs="Times New Roman"/>
          <w:sz w:val="24"/>
        </w:rPr>
        <w:t>Србије</w:t>
      </w:r>
      <w:proofErr w:type="spellEnd"/>
      <w:r w:rsidRPr="0043290E">
        <w:rPr>
          <w:rFonts w:ascii="Times New Roman" w:hAnsi="Times New Roman" w:cs="Times New Roman"/>
          <w:sz w:val="24"/>
        </w:rPr>
        <w:t>”.</w:t>
      </w:r>
    </w:p>
    <w:p w14:paraId="4F4E21D9" w14:textId="77777777" w:rsidR="005808CA" w:rsidRPr="00B11EE5" w:rsidRDefault="005808CA" w:rsidP="004329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sectPr w:rsidR="005808CA" w:rsidRPr="00B11E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6"/>
    <w:rsid w:val="0000399F"/>
    <w:rsid w:val="00151261"/>
    <w:rsid w:val="00277AE8"/>
    <w:rsid w:val="002F50FE"/>
    <w:rsid w:val="003816A2"/>
    <w:rsid w:val="00382F42"/>
    <w:rsid w:val="0043290E"/>
    <w:rsid w:val="00471423"/>
    <w:rsid w:val="00506CB9"/>
    <w:rsid w:val="005808CA"/>
    <w:rsid w:val="005D4C42"/>
    <w:rsid w:val="006B4888"/>
    <w:rsid w:val="00704188"/>
    <w:rsid w:val="008C06D9"/>
    <w:rsid w:val="009C4500"/>
    <w:rsid w:val="009D18B9"/>
    <w:rsid w:val="009F28F9"/>
    <w:rsid w:val="00A26F04"/>
    <w:rsid w:val="00AD1824"/>
    <w:rsid w:val="00AD2F72"/>
    <w:rsid w:val="00AE3260"/>
    <w:rsid w:val="00B078B4"/>
    <w:rsid w:val="00B11EE5"/>
    <w:rsid w:val="00BA5A13"/>
    <w:rsid w:val="00C959AF"/>
    <w:rsid w:val="00D577E5"/>
    <w:rsid w:val="00DC3BF7"/>
    <w:rsid w:val="00DD31E6"/>
    <w:rsid w:val="00E1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AD6C"/>
  <w15:docId w15:val="{8B4392CB-E08F-4F8C-BCCE-1AF074C5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NoSpacing">
    <w:name w:val="No Spacing"/>
    <w:uiPriority w:val="1"/>
    <w:qFormat/>
    <w:rsid w:val="00B11E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Pejčić</dc:creator>
  <cp:lastModifiedBy>Branka Đorđević</cp:lastModifiedBy>
  <cp:revision>8</cp:revision>
  <cp:lastPrinted>2022-11-10T09:07:00Z</cp:lastPrinted>
  <dcterms:created xsi:type="dcterms:W3CDTF">2022-11-10T08:15:00Z</dcterms:created>
  <dcterms:modified xsi:type="dcterms:W3CDTF">2022-11-10T10:25:00Z</dcterms:modified>
</cp:coreProperties>
</file>