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E82" w:rsidRDefault="00FD6702">
      <w:pPr>
        <w:spacing w:after="150"/>
      </w:pPr>
      <w:bookmarkStart w:id="0" w:name="_GoBack"/>
      <w:bookmarkEnd w:id="0"/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8.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7.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посебним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пројекта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изградње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припаднике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безбедности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 41/18 и 54/19),</w:t>
      </w:r>
    </w:p>
    <w:p w:rsidR="00200E82" w:rsidRDefault="00FD6702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200E82" w:rsidRDefault="00FD6702">
      <w:pPr>
        <w:spacing w:after="225"/>
        <w:jc w:val="center"/>
      </w:pPr>
      <w:r>
        <w:rPr>
          <w:b/>
          <w:color w:val="000000"/>
        </w:rPr>
        <w:t>ПРАВИЛНИК</w:t>
      </w:r>
    </w:p>
    <w:p w:rsidR="00200E82" w:rsidRDefault="00FD6702">
      <w:pPr>
        <w:spacing w:after="225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условима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врши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раскид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купопродајног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уговора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као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начину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утврђивања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исплате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тржишне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цене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преостале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вредности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припаднике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снага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безбедности</w:t>
      </w:r>
      <w:proofErr w:type="spellEnd"/>
    </w:p>
    <w:p w:rsidR="00200E82" w:rsidRDefault="00FD6702">
      <w:pPr>
        <w:spacing w:after="12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7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29. </w:t>
      </w:r>
      <w:proofErr w:type="spellStart"/>
      <w:proofErr w:type="gramStart"/>
      <w:r>
        <w:rPr>
          <w:color w:val="000000"/>
        </w:rPr>
        <w:t>јануара</w:t>
      </w:r>
      <w:proofErr w:type="spellEnd"/>
      <w:proofErr w:type="gramEnd"/>
      <w:r>
        <w:rPr>
          <w:color w:val="000000"/>
        </w:rPr>
        <w:t xml:space="preserve"> 2020.</w:t>
      </w:r>
    </w:p>
    <w:p w:rsidR="00200E82" w:rsidRDefault="00FD6702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200E82" w:rsidRDefault="00FD6702">
      <w:pPr>
        <w:spacing w:after="150"/>
      </w:pP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ближе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раскид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купопродајног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утврђивања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исплате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тржишне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преостале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припаднике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безбедности</w:t>
      </w:r>
      <w:proofErr w:type="spellEnd"/>
      <w:r>
        <w:rPr>
          <w:color w:val="000000"/>
        </w:rPr>
        <w:t>.</w:t>
      </w:r>
    </w:p>
    <w:p w:rsidR="00200E82" w:rsidRDefault="00FD6702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200E82" w:rsidRDefault="00FD6702">
      <w:pPr>
        <w:spacing w:after="150"/>
      </w:pPr>
      <w:proofErr w:type="spellStart"/>
      <w:r>
        <w:rPr>
          <w:color w:val="000000"/>
        </w:rPr>
        <w:t>Раскид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купоп</w:t>
      </w:r>
      <w:r>
        <w:rPr>
          <w:color w:val="000000"/>
        </w:rPr>
        <w:t>родаји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закључило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посебним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пројекта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изградње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припаднике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безбедности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>:</w:t>
      </w:r>
    </w:p>
    <w:p w:rsidR="00200E82" w:rsidRDefault="00FD6702">
      <w:pPr>
        <w:spacing w:after="150"/>
      </w:pPr>
      <w:r>
        <w:rPr>
          <w:color w:val="000000"/>
        </w:rPr>
        <w:t xml:space="preserve">1) </w:t>
      </w:r>
      <w:proofErr w:type="spellStart"/>
      <w:proofErr w:type="gramStart"/>
      <w:r>
        <w:rPr>
          <w:color w:val="000000"/>
        </w:rPr>
        <w:t>ако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престане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држављанство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</w:t>
      </w:r>
      <w:r>
        <w:rPr>
          <w:color w:val="000000"/>
        </w:rPr>
        <w:t>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десет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куповини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стана</w:t>
      </w:r>
      <w:proofErr w:type="spellEnd"/>
      <w:r>
        <w:rPr>
          <w:color w:val="000000"/>
        </w:rPr>
        <w:t>;</w:t>
      </w:r>
    </w:p>
    <w:p w:rsidR="00200E82" w:rsidRDefault="00FD6702">
      <w:pPr>
        <w:spacing w:after="150"/>
      </w:pPr>
      <w:r>
        <w:rPr>
          <w:color w:val="000000"/>
        </w:rPr>
        <w:t xml:space="preserve">2) </w:t>
      </w:r>
      <w:proofErr w:type="spellStart"/>
      <w:proofErr w:type="gramStart"/>
      <w:r>
        <w:rPr>
          <w:color w:val="000000"/>
        </w:rPr>
        <w:t>ако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накнадно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породичног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домаћинства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после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отуђило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породичну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стамбену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зград</w:t>
      </w:r>
      <w:r>
        <w:rPr>
          <w:color w:val="000000"/>
        </w:rPr>
        <w:t>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имало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својини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бивших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република</w:t>
      </w:r>
      <w:proofErr w:type="spellEnd"/>
      <w:r>
        <w:rPr>
          <w:color w:val="000000"/>
        </w:rPr>
        <w:t xml:space="preserve"> СФРЈ;</w:t>
      </w:r>
    </w:p>
    <w:p w:rsidR="00200E82" w:rsidRDefault="00FD6702">
      <w:pPr>
        <w:spacing w:after="150"/>
      </w:pPr>
      <w:r>
        <w:rPr>
          <w:color w:val="000000"/>
        </w:rPr>
        <w:t xml:space="preserve">3) </w:t>
      </w:r>
      <w:proofErr w:type="spellStart"/>
      <w:proofErr w:type="gramStart"/>
      <w:r>
        <w:rPr>
          <w:color w:val="000000"/>
        </w:rPr>
        <w:t>ако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купопродајне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исплате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узастопне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купопродајне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цене</w:t>
      </w:r>
      <w:proofErr w:type="spellEnd"/>
      <w:r>
        <w:rPr>
          <w:color w:val="000000"/>
        </w:rPr>
        <w:t>;</w:t>
      </w:r>
    </w:p>
    <w:p w:rsidR="00200E82" w:rsidRDefault="00FD6702">
      <w:pPr>
        <w:spacing w:after="150"/>
      </w:pPr>
      <w:r>
        <w:rPr>
          <w:color w:val="000000"/>
        </w:rPr>
        <w:t xml:space="preserve">4) </w:t>
      </w:r>
      <w:proofErr w:type="spellStart"/>
      <w:proofErr w:type="gramStart"/>
      <w:r>
        <w:rPr>
          <w:color w:val="000000"/>
        </w:rPr>
        <w:t>ако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трајања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купопродајног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одустане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>;</w:t>
      </w:r>
    </w:p>
    <w:p w:rsidR="00200E82" w:rsidRDefault="00FD6702">
      <w:pPr>
        <w:spacing w:after="150"/>
      </w:pPr>
      <w:r>
        <w:rPr>
          <w:color w:val="000000"/>
        </w:rPr>
        <w:t xml:space="preserve">5) </w:t>
      </w:r>
      <w:proofErr w:type="spellStart"/>
      <w:proofErr w:type="gramStart"/>
      <w:r>
        <w:rPr>
          <w:color w:val="000000"/>
        </w:rPr>
        <w:t>ако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накнадно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тренутку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купопродајног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имало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својини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</w:t>
      </w:r>
      <w:proofErr w:type="spellEnd"/>
      <w:r>
        <w:rPr>
          <w:color w:val="000000"/>
        </w:rPr>
        <w:t>.</w:t>
      </w:r>
    </w:p>
    <w:p w:rsidR="00200E82" w:rsidRDefault="00FD6702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вези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</w:t>
      </w:r>
      <w:r>
        <w:rPr>
          <w:color w:val="000000"/>
        </w:rPr>
        <w:t>кидом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примењиваће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облигационим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односима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</w:t>
      </w:r>
      <w:proofErr w:type="spellEnd"/>
      <w:r>
        <w:rPr>
          <w:color w:val="000000"/>
        </w:rPr>
        <w:t xml:space="preserve"> СФРЈ”,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 29/78, 39/85, 45/89 – УС и 57/89 и 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</w:t>
      </w:r>
      <w:proofErr w:type="spellEnd"/>
      <w:r>
        <w:rPr>
          <w:color w:val="000000"/>
        </w:rPr>
        <w:t xml:space="preserve"> СРЈ”,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31/93).</w:t>
      </w:r>
    </w:p>
    <w:p w:rsidR="00200E82" w:rsidRDefault="00FD6702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200E82" w:rsidRDefault="00FD6702">
      <w:pPr>
        <w:spacing w:after="150"/>
      </w:pP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припадник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безбедности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супротно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одредбама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8. </w:t>
      </w:r>
      <w:proofErr w:type="spellStart"/>
      <w:proofErr w:type="gramStart"/>
      <w:r>
        <w:rPr>
          <w:color w:val="000000"/>
        </w:rPr>
        <w:t>ст</w:t>
      </w:r>
      <w:proofErr w:type="spellEnd"/>
      <w:proofErr w:type="gramEnd"/>
      <w:r>
        <w:rPr>
          <w:color w:val="000000"/>
        </w:rPr>
        <w:t xml:space="preserve">. 1.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дужан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исплати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разлику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тржишне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>.</w:t>
      </w:r>
    </w:p>
    <w:p w:rsidR="00200E82" w:rsidRDefault="00FD6702">
      <w:pPr>
        <w:spacing w:after="120"/>
        <w:jc w:val="center"/>
      </w:pPr>
      <w:proofErr w:type="spellStart"/>
      <w:r>
        <w:rPr>
          <w:color w:val="000000"/>
        </w:rPr>
        <w:lastRenderedPageBreak/>
        <w:t>Члан</w:t>
      </w:r>
      <w:proofErr w:type="spellEnd"/>
      <w:r>
        <w:rPr>
          <w:color w:val="000000"/>
        </w:rPr>
        <w:t xml:space="preserve"> 4.</w:t>
      </w:r>
    </w:p>
    <w:p w:rsidR="00200E82" w:rsidRDefault="00FD6702">
      <w:pPr>
        <w:spacing w:after="150"/>
      </w:pPr>
      <w:proofErr w:type="spellStart"/>
      <w:r>
        <w:rPr>
          <w:color w:val="000000"/>
        </w:rPr>
        <w:t>Тржишна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преостале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купљеног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повољнијим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тржишне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</w:t>
      </w:r>
      <w:r>
        <w:rPr>
          <w:color w:val="000000"/>
        </w:rPr>
        <w:t>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утврђивање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наплату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контролу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>.</w:t>
      </w:r>
    </w:p>
    <w:p w:rsidR="00200E82" w:rsidRDefault="00FD6702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</w:p>
    <w:p w:rsidR="00200E82" w:rsidRDefault="00FD6702">
      <w:pPr>
        <w:spacing w:after="150"/>
      </w:pPr>
      <w:proofErr w:type="spellStart"/>
      <w:r>
        <w:rPr>
          <w:color w:val="000000"/>
        </w:rPr>
        <w:t>Тржишна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преостале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једнократном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30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</w:t>
      </w:r>
      <w:r>
        <w:rPr>
          <w:color w:val="000000"/>
        </w:rPr>
        <w:t>авештења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тржишној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преостале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4.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>.</w:t>
      </w:r>
    </w:p>
    <w:p w:rsidR="00200E82" w:rsidRDefault="00FD6702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6.</w:t>
      </w:r>
    </w:p>
    <w:p w:rsidR="00200E82" w:rsidRDefault="00FD6702">
      <w:pPr>
        <w:spacing w:after="150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200E82" w:rsidRDefault="00FD6702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110-00-655/2019-05</w:t>
      </w:r>
    </w:p>
    <w:p w:rsidR="00200E82" w:rsidRDefault="00FD6702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16. </w:t>
      </w:r>
      <w:proofErr w:type="spellStart"/>
      <w:proofErr w:type="gramStart"/>
      <w:r>
        <w:rPr>
          <w:color w:val="000000"/>
        </w:rPr>
        <w:t>јануара</w:t>
      </w:r>
      <w:proofErr w:type="spellEnd"/>
      <w:proofErr w:type="gramEnd"/>
      <w:r>
        <w:rPr>
          <w:color w:val="000000"/>
        </w:rPr>
        <w:t xml:space="preserve"> 2020.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00E82" w:rsidRDefault="00FD6702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200E82" w:rsidRDefault="00FD6702">
      <w:pPr>
        <w:spacing w:after="150"/>
        <w:jc w:val="right"/>
      </w:pPr>
      <w:proofErr w:type="spellStart"/>
      <w:r>
        <w:rPr>
          <w:b/>
          <w:color w:val="000000"/>
        </w:rPr>
        <w:t>Синиша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Мали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200E8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82"/>
    <w:rsid w:val="00200E82"/>
    <w:rsid w:val="00FD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B5914F-000D-4C44-AFE1-F2290BA1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Obrenović</dc:creator>
  <cp:lastModifiedBy>Ана Обреновић</cp:lastModifiedBy>
  <cp:revision>2</cp:revision>
  <dcterms:created xsi:type="dcterms:W3CDTF">2021-06-09T12:02:00Z</dcterms:created>
  <dcterms:modified xsi:type="dcterms:W3CDTF">2021-06-09T12:02:00Z</dcterms:modified>
</cp:coreProperties>
</file>