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5C" w:rsidRDefault="00C62FAF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61/05)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2545C" w:rsidRDefault="00C62FAF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2545C" w:rsidRDefault="00C62FAF">
      <w:pPr>
        <w:spacing w:after="225"/>
        <w:jc w:val="center"/>
      </w:pPr>
      <w:r>
        <w:rPr>
          <w:b/>
          <w:color w:val="000000"/>
        </w:rPr>
        <w:t>УРЕДБУ</w:t>
      </w:r>
    </w:p>
    <w:p w:rsidR="0062545C" w:rsidRDefault="00C62FAF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доплатне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поштанске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марке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Изградња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Спомен-храма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</w:t>
      </w:r>
      <w:proofErr w:type="spellEnd"/>
      <w:r>
        <w:rPr>
          <w:b/>
          <w:color w:val="000000"/>
        </w:rPr>
        <w:t>”</w:t>
      </w:r>
    </w:p>
    <w:p w:rsidR="0062545C" w:rsidRDefault="00C62FA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62545C" w:rsidRDefault="00C62FAF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унутрашњем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Спомен-храма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62545C" w:rsidRDefault="00C62FAF">
      <w:pPr>
        <w:spacing w:after="150"/>
      </w:pPr>
      <w:proofErr w:type="spellStart"/>
      <w:r>
        <w:rPr>
          <w:color w:val="000000"/>
        </w:rPr>
        <w:t>Марка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тиражу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7.600.000 </w:t>
      </w:r>
      <w:proofErr w:type="spellStart"/>
      <w:r>
        <w:rPr>
          <w:color w:val="000000"/>
        </w:rPr>
        <w:t>комада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а</w:t>
      </w:r>
      <w:r>
        <w:rPr>
          <w:color w:val="000000"/>
        </w:rPr>
        <w:t>поену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62545C" w:rsidRDefault="00C62FA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62545C" w:rsidRDefault="00C62FAF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, ЈП „</w:t>
      </w:r>
      <w:proofErr w:type="spellStart"/>
      <w:r>
        <w:rPr>
          <w:color w:val="000000"/>
        </w:rPr>
        <w:t>Пошта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седмодневно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Спомен-хр</w:t>
      </w:r>
      <w:r>
        <w:rPr>
          <w:color w:val="000000"/>
        </w:rPr>
        <w:t>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</w:t>
      </w:r>
      <w:proofErr w:type="spellEnd"/>
      <w:r>
        <w:rPr>
          <w:color w:val="000000"/>
        </w:rPr>
        <w:t>”.</w:t>
      </w:r>
    </w:p>
    <w:p w:rsidR="0062545C" w:rsidRDefault="00C62FAF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архијерејском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православне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техничко-технолошког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Спомен-храма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</w:t>
      </w:r>
      <w:r>
        <w:rPr>
          <w:color w:val="000000"/>
        </w:rPr>
        <w:t>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62545C" w:rsidRDefault="00C62FA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62545C" w:rsidRDefault="00C62FAF">
      <w:pPr>
        <w:spacing w:after="150"/>
      </w:pP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62545C" w:rsidRDefault="00C62FA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62545C" w:rsidRDefault="00C62FAF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r>
        <w:rPr>
          <w:color w:val="000000"/>
        </w:rPr>
        <w:t>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2545C" w:rsidRDefault="00C62FAF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110-8901/2021</w:t>
      </w:r>
    </w:p>
    <w:p w:rsidR="0062545C" w:rsidRDefault="00C62FA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62545C" w:rsidRDefault="00C62FAF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62545C" w:rsidRDefault="00C62FAF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62545C" w:rsidRDefault="00C62FAF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254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45C"/>
    <w:rsid w:val="0062545C"/>
    <w:rsid w:val="00C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416B4-8382-465D-A9D6-551B754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2021-10-04T09:03:00Z</dcterms:created>
  <dcterms:modified xsi:type="dcterms:W3CDTF">2021-10-04T09:03:00Z</dcterms:modified>
</cp:coreProperties>
</file>