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71A" w:rsidRDefault="005C2101">
      <w:pPr>
        <w:spacing w:after="150"/>
      </w:pPr>
      <w:r>
        <w:rPr>
          <w:rFonts w:ascii="Tahoma" w:hAnsi="Tahoma" w:cs="Tahoma"/>
          <w:color w:val="000000"/>
        </w:rPr>
        <w:t>﻿</w:t>
      </w:r>
      <w:bookmarkStart w:id="0" w:name="_GoBack"/>
      <w:bookmarkEnd w:id="0"/>
      <w:r>
        <w:rPr>
          <w:color w:val="000000"/>
        </w:rPr>
        <w:t>Н</w:t>
      </w:r>
      <w:r>
        <w:rPr>
          <w:color w:val="000000"/>
        </w:rPr>
        <w:t xml:space="preserve">а основу члана 8. Закона о буџету Републике Србије за 2021. годину („Службени гласник РС”, бр. 149/20 и 40/21) и члана 42. став 1. Закона о </w:t>
      </w:r>
      <w:r>
        <w:rPr>
          <w:color w:val="000000"/>
        </w:rPr>
        <w:t>Влади („Службени гласник РС”, бр. 55/05, 71/05 – исправка, 101/07, 65/08, 16/11, 68/12 – УС, 72/12, 7/14 – УС, 44/14 и 30/18 – др. закон),</w:t>
      </w:r>
    </w:p>
    <w:p w:rsidR="0056471A" w:rsidRDefault="005C2101">
      <w:pPr>
        <w:spacing w:after="150"/>
      </w:pPr>
      <w:r>
        <w:rPr>
          <w:color w:val="000000"/>
        </w:rPr>
        <w:t>Влада доноси</w:t>
      </w:r>
    </w:p>
    <w:p w:rsidR="0056471A" w:rsidRDefault="005C2101">
      <w:pPr>
        <w:spacing w:after="225"/>
        <w:jc w:val="center"/>
      </w:pPr>
      <w:r>
        <w:rPr>
          <w:b/>
          <w:color w:val="000000"/>
        </w:rPr>
        <w:t>УРЕДБУ</w:t>
      </w:r>
    </w:p>
    <w:p w:rsidR="0056471A" w:rsidRDefault="005C2101">
      <w:pPr>
        <w:spacing w:after="150"/>
        <w:jc w:val="center"/>
      </w:pPr>
      <w:r>
        <w:rPr>
          <w:b/>
          <w:color w:val="000000"/>
        </w:rPr>
        <w:t>о утврђивању Програма финансијске подршке обвезницима фискализације за усклађивање пословања са з</w:t>
      </w:r>
      <w:r>
        <w:rPr>
          <w:b/>
          <w:color w:val="000000"/>
        </w:rPr>
        <w:t>аконом којим се уређује фискализација</w:t>
      </w:r>
    </w:p>
    <w:p w:rsidR="0056471A" w:rsidRDefault="005C2101">
      <w:pPr>
        <w:spacing w:after="120"/>
        <w:jc w:val="center"/>
      </w:pPr>
      <w:r>
        <w:rPr>
          <w:color w:val="000000"/>
        </w:rPr>
        <w:t>Члан 1.</w:t>
      </w:r>
    </w:p>
    <w:p w:rsidR="0056471A" w:rsidRDefault="005C2101">
      <w:pPr>
        <w:spacing w:after="150"/>
      </w:pPr>
      <w:r>
        <w:rPr>
          <w:color w:val="000000"/>
        </w:rPr>
        <w:t>Овом уредбом утврђује се Програм финансијске подршке обвезницима фискализације за усклађивање пословања са законом којим се уређује фискализација, који је одштампан уз ову уредбу и чини њен саставни део.</w:t>
      </w:r>
    </w:p>
    <w:p w:rsidR="0056471A" w:rsidRDefault="005C2101">
      <w:pPr>
        <w:spacing w:after="120"/>
        <w:jc w:val="center"/>
      </w:pPr>
      <w:r>
        <w:rPr>
          <w:color w:val="000000"/>
        </w:rPr>
        <w:t>Члан 2</w:t>
      </w:r>
      <w:r>
        <w:rPr>
          <w:color w:val="000000"/>
        </w:rPr>
        <w:t>.</w:t>
      </w:r>
    </w:p>
    <w:p w:rsidR="0056471A" w:rsidRDefault="005C2101">
      <w:pPr>
        <w:spacing w:after="150"/>
      </w:pPr>
      <w:r>
        <w:rPr>
          <w:color w:val="000000"/>
        </w:rPr>
        <w:t>Ова уредба ступа на снагу наредног дана од дана објављивања у „Службеном гласнику Републике Србије”.</w:t>
      </w:r>
    </w:p>
    <w:p w:rsidR="0056471A" w:rsidRDefault="005C2101">
      <w:pPr>
        <w:spacing w:after="150"/>
        <w:jc w:val="right"/>
      </w:pPr>
      <w:r>
        <w:rPr>
          <w:color w:val="000000"/>
        </w:rPr>
        <w:t>05 број 110-8982/2021-1</w:t>
      </w:r>
    </w:p>
    <w:p w:rsidR="0056471A" w:rsidRDefault="005C2101">
      <w:pPr>
        <w:spacing w:after="150"/>
        <w:jc w:val="right"/>
      </w:pPr>
      <w:r>
        <w:rPr>
          <w:color w:val="000000"/>
        </w:rPr>
        <w:t>У Београду, 30. септембра 2021. године</w:t>
      </w:r>
    </w:p>
    <w:p w:rsidR="0056471A" w:rsidRDefault="005C2101">
      <w:pPr>
        <w:spacing w:after="150"/>
        <w:jc w:val="right"/>
      </w:pPr>
      <w:r>
        <w:rPr>
          <w:b/>
          <w:color w:val="000000"/>
        </w:rPr>
        <w:t>Влада</w:t>
      </w:r>
    </w:p>
    <w:p w:rsidR="0056471A" w:rsidRDefault="005C2101">
      <w:pPr>
        <w:spacing w:after="150"/>
        <w:jc w:val="right"/>
      </w:pPr>
      <w:r>
        <w:rPr>
          <w:color w:val="000000"/>
        </w:rPr>
        <w:t>Председник,</w:t>
      </w:r>
    </w:p>
    <w:p w:rsidR="0056471A" w:rsidRDefault="005C2101">
      <w:pPr>
        <w:spacing w:after="150"/>
        <w:jc w:val="right"/>
      </w:pPr>
      <w:r>
        <w:rPr>
          <w:b/>
          <w:color w:val="000000"/>
        </w:rPr>
        <w:t>Ана Брнабић,</w:t>
      </w:r>
      <w:r>
        <w:rPr>
          <w:color w:val="000000"/>
        </w:rPr>
        <w:t xml:space="preserve"> с.р.</w:t>
      </w:r>
    </w:p>
    <w:p w:rsidR="0056471A" w:rsidRDefault="005C2101">
      <w:pPr>
        <w:spacing w:after="120"/>
        <w:jc w:val="center"/>
      </w:pPr>
      <w:r>
        <w:rPr>
          <w:b/>
          <w:color w:val="000000"/>
        </w:rPr>
        <w:t>ПРОГРАМ</w:t>
      </w:r>
      <w:r>
        <w:br/>
      </w:r>
      <w:r>
        <w:rPr>
          <w:b/>
          <w:color w:val="000000"/>
        </w:rPr>
        <w:t xml:space="preserve">ФИНАНСИЈСКЕ ПОДРШКЕ ОБВЕЗНИЦИМА ФИСКАЛИЗАЦИЈЕ </w:t>
      </w:r>
      <w:r>
        <w:rPr>
          <w:b/>
          <w:color w:val="000000"/>
        </w:rPr>
        <w:t>ЗА УСКЛАЂИВАЊЕ ПОСЛОВАЊА СА ЗАКОНОМ КОЈИМ СЕ УРЕЂУЈЕ ФИСКАЛИЗАЦИЈА</w:t>
      </w:r>
    </w:p>
    <w:p w:rsidR="0056471A" w:rsidRDefault="005C2101">
      <w:pPr>
        <w:spacing w:after="120"/>
        <w:jc w:val="center"/>
      </w:pPr>
      <w:r>
        <w:rPr>
          <w:color w:val="000000"/>
        </w:rPr>
        <w:t>I. ПРЕДМЕТ</w:t>
      </w:r>
    </w:p>
    <w:p w:rsidR="0056471A" w:rsidRDefault="005C2101">
      <w:pPr>
        <w:spacing w:after="150"/>
      </w:pPr>
      <w:r>
        <w:rPr>
          <w:color w:val="000000"/>
        </w:rPr>
        <w:t>Програмом финансијске подршке обвезницима фискализације за усклађивање пословања са законом којим се уређује фискализација (у даљем тексту: Програм) се утврђује: право на коришће</w:t>
      </w:r>
      <w:r>
        <w:rPr>
          <w:color w:val="000000"/>
        </w:rPr>
        <w:t>ње финансијске подршке и обавезе корисника финансијске подршке за фискализацију, начин остваривања права, поступак реализације Програма, губитак права на коришћење финансијске подршке и праћење реализације Програма.</w:t>
      </w:r>
    </w:p>
    <w:p w:rsidR="0056471A" w:rsidRDefault="005C2101">
      <w:pPr>
        <w:spacing w:after="120"/>
        <w:jc w:val="center"/>
      </w:pPr>
      <w:r>
        <w:rPr>
          <w:color w:val="000000"/>
        </w:rPr>
        <w:t>II. ЗНАЧЕЊЕ ПОЈЕДИНИХ ПОЈМОВА</w:t>
      </w:r>
    </w:p>
    <w:p w:rsidR="0056471A" w:rsidRDefault="005C2101">
      <w:pPr>
        <w:spacing w:after="150"/>
      </w:pPr>
      <w:r>
        <w:rPr>
          <w:color w:val="000000"/>
        </w:rPr>
        <w:t>1) фискали</w:t>
      </w:r>
      <w:r>
        <w:rPr>
          <w:color w:val="000000"/>
        </w:rPr>
        <w:t>зација у смислу закона којим се уређује фискализација је скуп мера и поступака које спроводе обвезници фискализације како би се омогућила ефикасна контрола оствареног промета на мало посредством електронских фискалних уређаја;</w:t>
      </w:r>
    </w:p>
    <w:p w:rsidR="0056471A" w:rsidRDefault="005C2101">
      <w:pPr>
        <w:spacing w:after="150"/>
      </w:pPr>
      <w:r>
        <w:rPr>
          <w:color w:val="000000"/>
        </w:rPr>
        <w:lastRenderedPageBreak/>
        <w:t>2) обвезник фискализације у с</w:t>
      </w:r>
      <w:r>
        <w:rPr>
          <w:color w:val="000000"/>
        </w:rPr>
        <w:t>мислу закона којим се уређује фискализација је сваки обвезник пореза на приходе од самосталне делатности у смислу закона којим се уређује порез на доходак грађана и сваки обвезник пореза на добит правних лица у смислу закона којим се уређује порез на добит</w:t>
      </w:r>
      <w:r>
        <w:rPr>
          <w:color w:val="000000"/>
        </w:rPr>
        <w:t xml:space="preserve"> правних лица, који врши промет на мало;</w:t>
      </w:r>
    </w:p>
    <w:p w:rsidR="0056471A" w:rsidRDefault="005C2101">
      <w:pPr>
        <w:spacing w:after="150"/>
      </w:pPr>
      <w:r>
        <w:rPr>
          <w:color w:val="000000"/>
        </w:rPr>
        <w:t>3) фискална каса у смислу закона којим се уређују фискалне касе је уређај за регистровање података о вредности продатог добра и извршене услуге унетих у њену базу података о добрима и услугама који се на прописани н</w:t>
      </w:r>
      <w:r>
        <w:rPr>
          <w:color w:val="000000"/>
        </w:rPr>
        <w:t>ачин саопштавају купцу добара, односно кориснику услуга, уз истовремено евидентирање на контролној траци фискалне касе, њихово периодично евидентирање у фискалној меморији фискалне касе и формирање и штампање фискалних докумената;</w:t>
      </w:r>
    </w:p>
    <w:p w:rsidR="0056471A" w:rsidRDefault="005C2101">
      <w:pPr>
        <w:spacing w:after="150"/>
      </w:pPr>
      <w:r>
        <w:rPr>
          <w:color w:val="000000"/>
        </w:rPr>
        <w:t>4) електронски фискални у</w:t>
      </w:r>
      <w:r>
        <w:rPr>
          <w:color w:val="000000"/>
        </w:rPr>
        <w:t>ређај у смислу закона којим се уређује фискализација је хардверско и/или софтверско решење, које користи обвезник фискализације ради издавања фискалног рачуна и преноса података о фискалним рачунима у Систем за управљање фискализацијом Пореске управе, а ко</w:t>
      </w:r>
      <w:r>
        <w:rPr>
          <w:color w:val="000000"/>
        </w:rPr>
        <w:t>ји се састоји од једног процесора фискалних рачуна и једног или више електронских система за издавање рачуна, одобрених од стране Пореске управе, као и безбедносног елемента издатог од стране Пореске управе;</w:t>
      </w:r>
    </w:p>
    <w:p w:rsidR="0056471A" w:rsidRDefault="005C2101">
      <w:pPr>
        <w:spacing w:after="150"/>
      </w:pPr>
      <w:r>
        <w:rPr>
          <w:color w:val="000000"/>
        </w:rPr>
        <w:t>5) пословни простор и пословне просторије у смис</w:t>
      </w:r>
      <w:r>
        <w:rPr>
          <w:color w:val="000000"/>
        </w:rPr>
        <w:t xml:space="preserve">лу закона којим се уређује фискализација су затворени или отворени простор, сваки самонаплатни уређај – аутомат, али и свако покретно место (возило, пловни објекат и сл.) које служи за обављање делатности (укључујући и део или више делова једног пословног </w:t>
      </w:r>
      <w:r>
        <w:rPr>
          <w:color w:val="000000"/>
        </w:rPr>
        <w:t>простора и/или пословних просторија), као и простор који обвезник фискализације, ради обављања делатности, користи само повремено или привремено.</w:t>
      </w:r>
    </w:p>
    <w:p w:rsidR="0056471A" w:rsidRDefault="005C2101">
      <w:pPr>
        <w:spacing w:after="150"/>
      </w:pPr>
      <w:r>
        <w:rPr>
          <w:color w:val="000000"/>
        </w:rPr>
        <w:t>Пословним простором и пословном просторијом за обвезника фискализације који обавља промет на мало искључиво пу</w:t>
      </w:r>
      <w:r>
        <w:rPr>
          <w:color w:val="000000"/>
        </w:rPr>
        <w:t>тем интернета, сматра се пребивалиште или боравиште, односно седиште обвезника фискализације;</w:t>
      </w:r>
    </w:p>
    <w:p w:rsidR="0056471A" w:rsidRDefault="005C2101">
      <w:pPr>
        <w:spacing w:after="150"/>
      </w:pPr>
      <w:r>
        <w:rPr>
          <w:color w:val="000000"/>
        </w:rPr>
        <w:t>6) постојећи обвезник фискализације – лице које је у обавези да евидентира сваки појединачно остварени промет преко фискалне касе у складу са законом којим се уре</w:t>
      </w:r>
      <w:r>
        <w:rPr>
          <w:color w:val="000000"/>
        </w:rPr>
        <w:t>ђују фискалне касе (члан 19. став 1. Закона о фискализацији);</w:t>
      </w:r>
    </w:p>
    <w:p w:rsidR="0056471A" w:rsidRDefault="005C2101">
      <w:pPr>
        <w:spacing w:after="150"/>
      </w:pPr>
      <w:r>
        <w:rPr>
          <w:color w:val="000000"/>
        </w:rPr>
        <w:t xml:space="preserve">7) нови обвезник фискализације – лице које није у обавези да евидентира сваки појединачно остварени промет преко фискалне касе у складу са законом којим се уређују фискалне касе, а није </w:t>
      </w:r>
      <w:r>
        <w:rPr>
          <w:color w:val="000000"/>
        </w:rPr>
        <w:t>ослобођено од обавезе евидентирања промета на мало преко електронског фискалног уређаја у складу са Законом о фискализацији (члан 19. став 2. Закона о фискализацији).</w:t>
      </w:r>
    </w:p>
    <w:p w:rsidR="0056471A" w:rsidRDefault="005C2101">
      <w:pPr>
        <w:spacing w:after="120"/>
        <w:jc w:val="center"/>
      </w:pPr>
      <w:r>
        <w:rPr>
          <w:color w:val="000000"/>
        </w:rPr>
        <w:t>III. ПРАВО НА КОРИШЋЕЊЕ ФИНАНСИЈСКЕ ПОДРШКЕ И ОБАВЕЗЕ КОРИСНИКА ФИНАНСИЈСКЕ ПОДРШКЕ ЗА ФИ</w:t>
      </w:r>
      <w:r>
        <w:rPr>
          <w:color w:val="000000"/>
        </w:rPr>
        <w:t>СКАЛИЗАЦИЈУ</w:t>
      </w:r>
    </w:p>
    <w:p w:rsidR="0056471A" w:rsidRDefault="005C2101">
      <w:pPr>
        <w:spacing w:after="150"/>
      </w:pPr>
      <w:r>
        <w:rPr>
          <w:color w:val="000000"/>
        </w:rPr>
        <w:lastRenderedPageBreak/>
        <w:t>Право на коришћење финансијске подршке имају обвезници фискализације у смислу закона којим се уређује фискализација, основани и уписани код надлежног регистра закључно са 29. октобром 2021. године.</w:t>
      </w:r>
    </w:p>
    <w:p w:rsidR="0056471A" w:rsidRDefault="005C2101">
      <w:pPr>
        <w:spacing w:after="150"/>
      </w:pPr>
      <w:r>
        <w:rPr>
          <w:color w:val="000000"/>
        </w:rPr>
        <w:t xml:space="preserve">Право на финансијску подршку из овог програма </w:t>
      </w:r>
      <w:r>
        <w:rPr>
          <w:color w:val="000000"/>
        </w:rPr>
        <w:t>обвезник фискализације може да оствари само по основу пословних простора и пословних просторија за које је Пореска управа доделила јединствену ознаку пословног простора и пословне просторије.</w:t>
      </w:r>
    </w:p>
    <w:p w:rsidR="0056471A" w:rsidRDefault="005C2101">
      <w:pPr>
        <w:spacing w:after="150"/>
      </w:pPr>
      <w:r>
        <w:rPr>
          <w:color w:val="000000"/>
        </w:rPr>
        <w:t>Постојећи обвезник фискализације може да оствари право на финанс</w:t>
      </w:r>
      <w:r>
        <w:rPr>
          <w:color w:val="000000"/>
        </w:rPr>
        <w:t>ијску подршку по сваком пријављеном пословном простору и пријављеној пословној просторији у износу од 100 евра у динарској противвредности по средњем курсу Народне банке Србије на дан ступања на снагу ове уредбе, као и финансијску подршку по свакој пријављ</w:t>
      </w:r>
      <w:r>
        <w:rPr>
          <w:color w:val="000000"/>
        </w:rPr>
        <w:t>еној активној фискализованој фискалној каси у износу од 100 евра у динарској противвредности по средњем курсу Народне банке Србије на дан ступања на снагу ове уредбе.</w:t>
      </w:r>
    </w:p>
    <w:p w:rsidR="0056471A" w:rsidRDefault="005C2101">
      <w:pPr>
        <w:spacing w:after="150"/>
      </w:pPr>
      <w:r>
        <w:rPr>
          <w:color w:val="000000"/>
        </w:rPr>
        <w:t>У случају да је укупан број пријављених пословних простора и просторија постојећег обвезн</w:t>
      </w:r>
      <w:r>
        <w:rPr>
          <w:color w:val="000000"/>
        </w:rPr>
        <w:t>ика већи од броја пријављених активних фискализованих фискалних каса, висина финансијске подршке која се додељује на основу броја пословних простора и просторија биће обрачуната у односу на број пријављених активних фискализованих фискалних каса.</w:t>
      </w:r>
    </w:p>
    <w:p w:rsidR="0056471A" w:rsidRDefault="005C2101">
      <w:pPr>
        <w:spacing w:after="150"/>
      </w:pPr>
      <w:r>
        <w:rPr>
          <w:color w:val="000000"/>
        </w:rPr>
        <w:t>Нови обве</w:t>
      </w:r>
      <w:r>
        <w:rPr>
          <w:color w:val="000000"/>
        </w:rPr>
        <w:t>зник фискализације може да оствари право на финансијску подршку по сваком пријављеном пословном простору и пријављеној пословној просторији у износу од 100 евра у динарској противвредности по средњем курсу Народне банке Србије на дан ступања на снагу ове у</w:t>
      </w:r>
      <w:r>
        <w:rPr>
          <w:color w:val="000000"/>
        </w:rPr>
        <w:t>редбе, као и финансијску подршку за један електронски фискални уређај у износу од 100 евра у динарској противвредности по средњем курсу Народне банке Србије на дан ступања на снагу ове уредбе, по сваком пријављеном пословном простору и пријављеној пословно</w:t>
      </w:r>
      <w:r>
        <w:rPr>
          <w:color w:val="000000"/>
        </w:rPr>
        <w:t>ј просторији.</w:t>
      </w:r>
    </w:p>
    <w:p w:rsidR="0056471A" w:rsidRDefault="005C2101">
      <w:pPr>
        <w:spacing w:after="150"/>
      </w:pPr>
      <w:r>
        <w:rPr>
          <w:color w:val="000000"/>
        </w:rPr>
        <w:t>У случају да нови обвезник фискализације у изјави за доделу финансијске подршке за фискализацију наведе више пословних простора и просторија, Пореска управа може да одобри финансијску подршку за мањи број пословних простора и просторија и еле</w:t>
      </w:r>
      <w:r>
        <w:rPr>
          <w:color w:val="000000"/>
        </w:rPr>
        <w:t>ктронских фискалних уређаја од наведеног броја, уколико утврди да наведени подаци у изјави не одговарају чињеничном стању.</w:t>
      </w:r>
    </w:p>
    <w:p w:rsidR="0056471A" w:rsidRDefault="005C2101">
      <w:pPr>
        <w:spacing w:after="150"/>
      </w:pPr>
      <w:r>
        <w:rPr>
          <w:color w:val="000000"/>
        </w:rPr>
        <w:t>Обвезници из ст. 3. и 5. овог одељка који нису евидентирани у систем пореза на додату вредност на дан подношења Изјаве о заинтересова</w:t>
      </w:r>
      <w:r>
        <w:rPr>
          <w:color w:val="000000"/>
        </w:rPr>
        <w:t>ности, финансијску подршку остварују у износу увећаном за 20%.</w:t>
      </w:r>
    </w:p>
    <w:p w:rsidR="0056471A" w:rsidRDefault="005C2101">
      <w:pPr>
        <w:spacing w:after="150"/>
      </w:pPr>
      <w:r>
        <w:rPr>
          <w:color w:val="000000"/>
        </w:rPr>
        <w:t>Право на коришћење финансијске подршке немају:</w:t>
      </w:r>
    </w:p>
    <w:p w:rsidR="0056471A" w:rsidRDefault="005C2101">
      <w:pPr>
        <w:spacing w:after="150"/>
      </w:pPr>
      <w:r>
        <w:rPr>
          <w:color w:val="000000"/>
        </w:rPr>
        <w:t xml:space="preserve">– привредни субјекти који су обухваћени Списком корисника јавних средстава утврђених у складу са Правилником о списку корисника јавних средстава, </w:t>
      </w:r>
      <w:r>
        <w:rPr>
          <w:color w:val="000000"/>
        </w:rPr>
        <w:t>осим типа корисника јавних средстава 6, 7 и 10;</w:t>
      </w:r>
    </w:p>
    <w:p w:rsidR="0056471A" w:rsidRDefault="005C2101">
      <w:pPr>
        <w:spacing w:after="150"/>
      </w:pPr>
      <w:r>
        <w:rPr>
          <w:color w:val="000000"/>
        </w:rPr>
        <w:lastRenderedPageBreak/>
        <w:t>– обвезници фискализације којима је Пореска управа решењем привремено одузела порески идентификациони број (ПИБ).</w:t>
      </w:r>
    </w:p>
    <w:p w:rsidR="0056471A" w:rsidRDefault="005C2101">
      <w:pPr>
        <w:spacing w:after="150"/>
      </w:pPr>
      <w:r>
        <w:rPr>
          <w:color w:val="000000"/>
        </w:rPr>
        <w:t xml:space="preserve">Обвезници фискализације који су остварили право на финансијску подршку за фискализацију имају </w:t>
      </w:r>
      <w:r>
        <w:rPr>
          <w:color w:val="000000"/>
        </w:rPr>
        <w:t>обавезу да, у року од шест месеци од почетка примене закона којим се уређује фискализација, почну да евидентирају промет на мало преко електронског фискалног уређаја у сваком пословном простору и просторији за коју су добили финансијску подршку за фискализ</w:t>
      </w:r>
      <w:r>
        <w:rPr>
          <w:color w:val="000000"/>
        </w:rPr>
        <w:t>ацију.</w:t>
      </w:r>
    </w:p>
    <w:p w:rsidR="0056471A" w:rsidRDefault="005C2101">
      <w:pPr>
        <w:spacing w:after="120"/>
        <w:jc w:val="center"/>
      </w:pPr>
      <w:r>
        <w:rPr>
          <w:color w:val="000000"/>
        </w:rPr>
        <w:t>IV. НАЧИН ОСТВАРИВАЊА ПРАВА</w:t>
      </w:r>
    </w:p>
    <w:p w:rsidR="0056471A" w:rsidRDefault="005C2101">
      <w:pPr>
        <w:spacing w:after="150"/>
      </w:pPr>
      <w:r>
        <w:rPr>
          <w:color w:val="000000"/>
        </w:rPr>
        <w:t>Јавни позив за подношење Изјаве о заинтересованости за финансијску подршку за фискализацију биће објављен на званичној интернет страници Министарства привреде www.privreda.gov.rs.</w:t>
      </w:r>
    </w:p>
    <w:p w:rsidR="0056471A" w:rsidRDefault="005C2101">
      <w:pPr>
        <w:spacing w:after="150"/>
      </w:pPr>
      <w:r>
        <w:rPr>
          <w:color w:val="000000"/>
        </w:rPr>
        <w:t>Обвезник фискализације Пореској управи по</w:t>
      </w:r>
      <w:r>
        <w:rPr>
          <w:color w:val="000000"/>
        </w:rPr>
        <w:t>дноси Изјаву о заинтересованости за финансијску подршку за фискализацију преко портала еПорези, почев од 15. октобра 2021. године и закључно са 31. јануаром 2022. године, а након што му Пореска управа додели јединствену ознаку пословног простора и пословне</w:t>
      </w:r>
      <w:r>
        <w:rPr>
          <w:color w:val="000000"/>
        </w:rPr>
        <w:t xml:space="preserve"> просторије за које подноси изјаву о заинтересованости.</w:t>
      </w:r>
    </w:p>
    <w:p w:rsidR="0056471A" w:rsidRDefault="005C2101">
      <w:pPr>
        <w:spacing w:after="150"/>
      </w:pPr>
      <w:r>
        <w:rPr>
          <w:color w:val="000000"/>
        </w:rPr>
        <w:t>Обвезник фискализације може поднети само једну изјаву за доделу финансијске подршке.</w:t>
      </w:r>
    </w:p>
    <w:p w:rsidR="0056471A" w:rsidRDefault="005C2101">
      <w:pPr>
        <w:spacing w:after="150"/>
      </w:pPr>
      <w:r>
        <w:rPr>
          <w:color w:val="000000"/>
        </w:rPr>
        <w:t>Изјава о заинтересованости за финансијску подршку за фискализацију садржи: податак о називу обвезника фискализације</w:t>
      </w:r>
      <w:r>
        <w:rPr>
          <w:color w:val="000000"/>
        </w:rPr>
        <w:t>, ПИБ-у, броју пословних простора и пословних просторија у којима ће користити електронски фискални уређај, броју активних фискализованих фискалних каса, идентификационом броју фискалног модула фискалне касе (ИБФМ), називу банке, односно Управе за трезор з</w:t>
      </w:r>
      <w:r>
        <w:rPr>
          <w:color w:val="000000"/>
        </w:rPr>
        <w:t>а привредне субјекте који су обухваћени Списком корисника јавних средстава, а остварују право на финансијску подршку и броју пословног рачуна на који жели да му се уплати износ новчаних средстава по основу финансијске подршке.</w:t>
      </w:r>
    </w:p>
    <w:p w:rsidR="0056471A" w:rsidRDefault="005C2101">
      <w:pPr>
        <w:spacing w:after="120"/>
        <w:jc w:val="center"/>
      </w:pPr>
      <w:r>
        <w:rPr>
          <w:color w:val="000000"/>
        </w:rPr>
        <w:t>V. ПОСТУПАК РЕАЛИЗАЦИЈЕ ПРОГР</w:t>
      </w:r>
      <w:r>
        <w:rPr>
          <w:color w:val="000000"/>
        </w:rPr>
        <w:t>АМА</w:t>
      </w:r>
    </w:p>
    <w:p w:rsidR="0056471A" w:rsidRDefault="005C2101">
      <w:pPr>
        <w:spacing w:after="150"/>
      </w:pPr>
      <w:r>
        <w:rPr>
          <w:color w:val="000000"/>
        </w:rPr>
        <w:t>Након ступања на снагу ове уредбе Министарство привреде на захтев Управе за трезор врши пренос средстава за реализацију Програма на посебан наменски рачун отвoрен код Управе за трезор.</w:t>
      </w:r>
    </w:p>
    <w:p w:rsidR="0056471A" w:rsidRDefault="005C2101">
      <w:pPr>
        <w:spacing w:after="150"/>
      </w:pPr>
      <w:r>
        <w:rPr>
          <w:color w:val="000000"/>
        </w:rPr>
        <w:t>Управа за трезор врши пренос средстава корисницима финансијске подр</w:t>
      </w:r>
      <w:r>
        <w:rPr>
          <w:color w:val="000000"/>
        </w:rPr>
        <w:t>шке на пословне рачуне наведене у изјави за доделу финансијске подршке.</w:t>
      </w:r>
    </w:p>
    <w:p w:rsidR="0056471A" w:rsidRDefault="005C2101">
      <w:pPr>
        <w:spacing w:after="150"/>
      </w:pPr>
      <w:r>
        <w:rPr>
          <w:color w:val="000000"/>
        </w:rPr>
        <w:t>Почев од 15. октобра 2021. године, закључно са 28. фебруаром 2022. године, Пореска управа проверава испуњеност услова за доделу финансијске подршке и утврђује висину износа финансијске</w:t>
      </w:r>
      <w:r>
        <w:rPr>
          <w:color w:val="000000"/>
        </w:rPr>
        <w:t xml:space="preserve"> подршке за обвезнике фискализације који су поднели изјаву у складу са овом уредбом.</w:t>
      </w:r>
    </w:p>
    <w:p w:rsidR="0056471A" w:rsidRDefault="005C2101">
      <w:pPr>
        <w:spacing w:after="150"/>
      </w:pPr>
      <w:r>
        <w:rPr>
          <w:color w:val="000000"/>
        </w:rPr>
        <w:lastRenderedPageBreak/>
        <w:t>Пореска управа сачињава спискове корисника фискализације који су остварили право на финансијску подршку са износом додељених средстава и доставља Министарству привреде и У</w:t>
      </w:r>
      <w:r>
        <w:rPr>
          <w:color w:val="000000"/>
        </w:rPr>
        <w:t>прави за трезор, једном недељно.</w:t>
      </w:r>
    </w:p>
    <w:p w:rsidR="0056471A" w:rsidRDefault="005C2101">
      <w:pPr>
        <w:spacing w:after="150"/>
      </w:pPr>
      <w:r>
        <w:rPr>
          <w:color w:val="000000"/>
        </w:rPr>
        <w:t>Министарство привреде објављује спискове из става 4. овог одељка на својој интернет страници.</w:t>
      </w:r>
    </w:p>
    <w:p w:rsidR="0056471A" w:rsidRDefault="005C2101">
      <w:pPr>
        <w:spacing w:after="150"/>
      </w:pPr>
      <w:r>
        <w:rPr>
          <w:color w:val="000000"/>
        </w:rPr>
        <w:t>Управа за трезор у року од три дана, након извршене исплате доставља Министарству привреде информацију којом потврђује да је испл</w:t>
      </w:r>
      <w:r>
        <w:rPr>
          <w:color w:val="000000"/>
        </w:rPr>
        <w:t>ата извршена у складу са достављаним подацима из става 4. овог одељка, са образложењем за свако евентуално одступање.</w:t>
      </w:r>
    </w:p>
    <w:p w:rsidR="0056471A" w:rsidRDefault="005C2101">
      <w:pPr>
        <w:spacing w:after="150"/>
      </w:pPr>
      <w:r>
        <w:rPr>
          <w:color w:val="000000"/>
        </w:rPr>
        <w:t>У циљу реализације Програма биће потписан споразум између Министарства привреде, Министарства финансија – Пореске управе и Министарства фи</w:t>
      </w:r>
      <w:r>
        <w:rPr>
          <w:color w:val="000000"/>
        </w:rPr>
        <w:t>нансија – Управе за трезор којим ће се ближе утврдити међусобна права и обавезе.</w:t>
      </w:r>
    </w:p>
    <w:p w:rsidR="0056471A" w:rsidRDefault="005C2101">
      <w:pPr>
        <w:spacing w:after="120"/>
        <w:jc w:val="center"/>
      </w:pPr>
      <w:r>
        <w:rPr>
          <w:color w:val="000000"/>
        </w:rPr>
        <w:t>VI. ГУБИТАК ПРАВА НА КОРИШЋЕЊЕ ФИНАНСИЈСКЕ ПОДРШКЕ</w:t>
      </w:r>
    </w:p>
    <w:p w:rsidR="0056471A" w:rsidRDefault="005C2101">
      <w:pPr>
        <w:spacing w:after="150"/>
      </w:pPr>
      <w:r>
        <w:rPr>
          <w:color w:val="000000"/>
        </w:rPr>
        <w:t>Обвезник фискализације губи право на финансијску подршку уколико у року од шест месеци од почетка примене закона којим се ур</w:t>
      </w:r>
      <w:r>
        <w:rPr>
          <w:color w:val="000000"/>
        </w:rPr>
        <w:t>еђује фискализација, не почне да евидентира промет на мало преко електронског фискалног уређаја у пословном простору и просторији за коју је додељена финансијска подршка за фискализацију, и то у износу који се односи на финансијску подршку која је добијена</w:t>
      </w:r>
      <w:r>
        <w:rPr>
          <w:color w:val="000000"/>
        </w:rPr>
        <w:t xml:space="preserve"> у вези са пословним простором и пословном просторијом у коме није евидентирао промет на мало.</w:t>
      </w:r>
    </w:p>
    <w:p w:rsidR="0056471A" w:rsidRDefault="005C2101">
      <w:pPr>
        <w:spacing w:after="150"/>
      </w:pPr>
      <w:r>
        <w:rPr>
          <w:color w:val="000000"/>
        </w:rPr>
        <w:t xml:space="preserve">Обвезник фискализaције који изгуби право на коришћење финансијске подршке, дужан је да изврши повраћај средстава на наменски рачун отворен за ту намену код </w:t>
      </w:r>
      <w:r>
        <w:rPr>
          <w:color w:val="000000"/>
        </w:rPr>
        <w:t>Управе за трезор у износу који му је додељен по том основу са каматом обрачунатом по стопи по којој се врши обрачун камате за кашњење у исплати пореских обавеза почев од дана када је исплаћена финансијска подршка, најкасније у року од пет дана од дана губи</w:t>
      </w:r>
      <w:r>
        <w:rPr>
          <w:color w:val="000000"/>
        </w:rPr>
        <w:t>тка права на финансијску подршку.</w:t>
      </w:r>
    </w:p>
    <w:p w:rsidR="0056471A" w:rsidRDefault="005C2101">
      <w:pPr>
        <w:spacing w:after="150"/>
      </w:pPr>
      <w:r>
        <w:rPr>
          <w:color w:val="000000"/>
        </w:rPr>
        <w:t>Пореска управа врши проверу испуњености услова за губитак права на коришћење финансијске подршке по овом програму, као и принудну наплату у случају губитка права, у роковима за застарелост права на утврђивање и наплату пор</w:t>
      </w:r>
      <w:r>
        <w:rPr>
          <w:color w:val="000000"/>
        </w:rPr>
        <w:t>еза и споредних пореских давања прописаним законом којим се уређује порески поступак и пореска администрација.</w:t>
      </w:r>
    </w:p>
    <w:p w:rsidR="0056471A" w:rsidRDefault="005C2101">
      <w:pPr>
        <w:spacing w:after="120"/>
        <w:jc w:val="center"/>
      </w:pPr>
      <w:r>
        <w:rPr>
          <w:color w:val="000000"/>
        </w:rPr>
        <w:t>VII. ПРАЋЕЊЕ РЕАЛИЗАЦИЈЕ</w:t>
      </w:r>
    </w:p>
    <w:p w:rsidR="0056471A" w:rsidRDefault="005C2101">
      <w:pPr>
        <w:spacing w:after="150"/>
      </w:pPr>
      <w:r>
        <w:rPr>
          <w:color w:val="000000"/>
        </w:rPr>
        <w:t>Управа за трезор је у обавези да Извештај о реализацији овог програма достави Министарству привреде до 31. марта 2022. г</w:t>
      </w:r>
      <w:r>
        <w:rPr>
          <w:color w:val="000000"/>
        </w:rPr>
        <w:t>одине, након чега ће то министарство наведени извештај доставити Влади ради информисања.</w:t>
      </w:r>
    </w:p>
    <w:p w:rsidR="0056471A" w:rsidRDefault="005C2101">
      <w:pPr>
        <w:spacing w:after="150"/>
      </w:pPr>
      <w:r>
        <w:rPr>
          <w:color w:val="000000"/>
        </w:rPr>
        <w:t>Сва неутрошена средства Програма биће враћена у буџет Републике Србије до 30. априла 2022. године.</w:t>
      </w:r>
    </w:p>
    <w:sectPr w:rsidR="0056471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71A"/>
    <w:rsid w:val="0056471A"/>
    <w:rsid w:val="005C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A68AAF-797C-42F1-9F2F-C8CD405F3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1728</Words>
  <Characters>9853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Knеžević</dc:creator>
  <cp:lastModifiedBy>Jasmina Knеžević</cp:lastModifiedBy>
  <cp:revision>2</cp:revision>
  <dcterms:created xsi:type="dcterms:W3CDTF">2021-10-04T08:56:00Z</dcterms:created>
  <dcterms:modified xsi:type="dcterms:W3CDTF">2021-10-04T08:56:00Z</dcterms:modified>
</cp:coreProperties>
</file>