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A1" w:rsidRDefault="00926BA7">
      <w:pPr>
        <w:spacing w:after="150"/>
      </w:pPr>
      <w:bookmarkStart w:id="0" w:name="_GoBack"/>
      <w:bookmarkEnd w:id="0"/>
      <w:r>
        <w:rPr>
          <w:color w:val="000000"/>
        </w:rPr>
        <w:t xml:space="preserve">На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буџетском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54/09, 73/10, 101/10, 101/11, 93/12, 62/13, 63/13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</w:t>
      </w:r>
      <w:r>
        <w:rPr>
          <w:color w:val="000000"/>
        </w:rPr>
        <w:t xml:space="preserve">108/13, 142/14, 68/15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103/15, 99/16, 113/17, 95/18, 31/19, 72/19, 149/20, 118/21, 118/21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138/22 и 92/23)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4.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24.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>, 101/07, 65/08, 16</w:t>
      </w:r>
      <w:r>
        <w:rPr>
          <w:color w:val="000000"/>
        </w:rPr>
        <w:t xml:space="preserve">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9145A1" w:rsidRDefault="00926BA7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9145A1" w:rsidRDefault="00926BA7">
      <w:pPr>
        <w:spacing w:after="225"/>
        <w:jc w:val="center"/>
      </w:pPr>
      <w:r>
        <w:rPr>
          <w:b/>
          <w:color w:val="000000"/>
        </w:rPr>
        <w:t>ПРАВИЛНИК</w:t>
      </w:r>
    </w:p>
    <w:p w:rsidR="009145A1" w:rsidRDefault="00926BA7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Списку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корисника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јавних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средстава</w:t>
      </w:r>
      <w:proofErr w:type="spellEnd"/>
    </w:p>
    <w:p w:rsidR="009145A1" w:rsidRDefault="00926BA7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118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28.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2023.</w:t>
      </w:r>
    </w:p>
    <w:p w:rsidR="009145A1" w:rsidRDefault="00926BA7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9145A1" w:rsidRDefault="00926BA7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Списак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</w:t>
      </w:r>
      <w:r>
        <w:rPr>
          <w:color w:val="000000"/>
        </w:rPr>
        <w:t>ава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евидентирани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индиректни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осигурање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организације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</w:t>
      </w:r>
      <w:r>
        <w:rPr>
          <w:color w:val="000000"/>
        </w:rPr>
        <w:t>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јавним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контролисане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укључени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консолидованог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трезора</w:t>
      </w:r>
      <w:proofErr w:type="spellEnd"/>
      <w:r>
        <w:rPr>
          <w:color w:val="000000"/>
        </w:rPr>
        <w:t xml:space="preserve">, на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Агенције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привредне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кор</w:t>
      </w:r>
      <w:r>
        <w:rPr>
          <w:color w:val="000000"/>
        </w:rPr>
        <w:t>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укључени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консолидованог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трезора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припадају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сектору</w:t>
      </w:r>
      <w:proofErr w:type="spellEnd"/>
      <w:r>
        <w:rPr>
          <w:color w:val="000000"/>
        </w:rPr>
        <w:t>.</w:t>
      </w:r>
    </w:p>
    <w:p w:rsidR="009145A1" w:rsidRDefault="00926BA7">
      <w:pPr>
        <w:spacing w:after="150"/>
      </w:pPr>
      <w:proofErr w:type="spellStart"/>
      <w:r>
        <w:rPr>
          <w:color w:val="000000"/>
        </w:rPr>
        <w:t>Списак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9145A1" w:rsidRDefault="00926BA7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9145A1" w:rsidRDefault="00926BA7">
      <w:pPr>
        <w:spacing w:after="150"/>
      </w:pP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</w:t>
      </w:r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Списку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(,,</w:t>
      </w:r>
      <w:proofErr w:type="spellStart"/>
      <w:proofErr w:type="gramEnd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143/22).</w:t>
      </w:r>
    </w:p>
    <w:p w:rsidR="009145A1" w:rsidRDefault="00926BA7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9145A1" w:rsidRDefault="00926BA7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јануара</w:t>
      </w:r>
      <w:proofErr w:type="spellEnd"/>
      <w:r>
        <w:rPr>
          <w:color w:val="000000"/>
        </w:rPr>
        <w:t xml:space="preserve"> 2024.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:rsidR="009145A1" w:rsidRDefault="00926BA7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110-00-10/2023-001-005</w:t>
      </w:r>
    </w:p>
    <w:p w:rsidR="009145A1" w:rsidRDefault="00926BA7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25.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2023. </w:t>
      </w:r>
      <w:proofErr w:type="spellStart"/>
      <w:r>
        <w:rPr>
          <w:color w:val="000000"/>
        </w:rPr>
        <w:t>године</w:t>
      </w:r>
      <w:proofErr w:type="spellEnd"/>
    </w:p>
    <w:p w:rsidR="009145A1" w:rsidRDefault="00926BA7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9145A1" w:rsidRDefault="00926BA7">
      <w:pPr>
        <w:spacing w:after="150"/>
        <w:jc w:val="right"/>
      </w:pPr>
      <w:proofErr w:type="spellStart"/>
      <w:r>
        <w:rPr>
          <w:b/>
          <w:color w:val="000000"/>
        </w:rPr>
        <w:t>Синиша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Мали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9145A1" w:rsidRDefault="00926BA7">
      <w:pPr>
        <w:spacing w:after="150"/>
      </w:pPr>
      <w:hyperlink r:id="rId4">
        <w:proofErr w:type="spellStart"/>
        <w:r>
          <w:rPr>
            <w:b/>
            <w:color w:val="008000"/>
          </w:rPr>
          <w:t>Спи</w:t>
        </w:r>
        <w:r>
          <w:rPr>
            <w:b/>
            <w:color w:val="008000"/>
          </w:rPr>
          <w:t>сак</w:t>
        </w:r>
        <w:proofErr w:type="spellEnd"/>
        <w:r>
          <w:rPr>
            <w:b/>
            <w:color w:val="008000"/>
          </w:rPr>
          <w:t xml:space="preserve"> </w:t>
        </w:r>
        <w:proofErr w:type="spellStart"/>
        <w:r>
          <w:rPr>
            <w:b/>
            <w:color w:val="008000"/>
          </w:rPr>
          <w:t>корисника</w:t>
        </w:r>
        <w:proofErr w:type="spellEnd"/>
        <w:r>
          <w:rPr>
            <w:b/>
            <w:color w:val="008000"/>
          </w:rPr>
          <w:t xml:space="preserve"> </w:t>
        </w:r>
        <w:proofErr w:type="spellStart"/>
        <w:r>
          <w:rPr>
            <w:b/>
            <w:color w:val="008000"/>
          </w:rPr>
          <w:t>јавних</w:t>
        </w:r>
        <w:proofErr w:type="spellEnd"/>
        <w:r>
          <w:rPr>
            <w:b/>
            <w:color w:val="008000"/>
          </w:rPr>
          <w:t xml:space="preserve"> </w:t>
        </w:r>
        <w:proofErr w:type="spellStart"/>
        <w:r>
          <w:rPr>
            <w:b/>
            <w:color w:val="008000"/>
          </w:rPr>
          <w:t>средстава</w:t>
        </w:r>
        <w:proofErr w:type="spellEnd"/>
      </w:hyperlink>
    </w:p>
    <w:p w:rsidR="009145A1" w:rsidRDefault="009145A1">
      <w:pPr>
        <w:spacing w:after="150"/>
      </w:pPr>
    </w:p>
    <w:sectPr w:rsidR="009145A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45A1"/>
    <w:rsid w:val="009145A1"/>
    <w:rsid w:val="0092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B357FF-226B-4716-A2CD-A02DCC7D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SlGlasnikPortal/prilozi/%421%43F%438%441%430%43A_%43A%43E%440%438%441%43D%438%43A%430_%458%430%432%43D%438%445_%441%440%435%434%441%442%430%432%430.pdf&amp;doctype=reg&amp;x-filename=true&amp;regactid=436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Jasmina Knеžević</cp:lastModifiedBy>
  <cp:revision>2</cp:revision>
  <dcterms:created xsi:type="dcterms:W3CDTF">2024-01-16T08:12:00Z</dcterms:created>
  <dcterms:modified xsi:type="dcterms:W3CDTF">2024-01-16T08:13:00Z</dcterms:modified>
</cp:coreProperties>
</file>