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98B" w:rsidRDefault="00100AC0" w:rsidP="00B10484">
      <w:pPr>
        <w:spacing w:after="150"/>
      </w:pPr>
      <w:r>
        <w:rPr>
          <w:rFonts w:ascii="Tahoma" w:hAnsi="Tahoma" w:cs="Tahoma"/>
          <w:color w:val="000000"/>
        </w:rPr>
        <w:t>﻿</w:t>
      </w:r>
      <w:r>
        <w:rPr>
          <w:rFonts w:ascii="Arial"/>
          <w:color w:val="000000"/>
        </w:rPr>
        <w:t xml:space="preserve">      </w:t>
      </w:r>
    </w:p>
    <w:p w:rsidR="007F198B" w:rsidRDefault="00100AC0">
      <w:pPr>
        <w:spacing w:after="150"/>
        <w:jc w:val="center"/>
      </w:pPr>
      <w:r>
        <w:rPr>
          <w:color w:val="000000"/>
        </w:rPr>
        <w:t> </w:t>
      </w:r>
    </w:p>
    <w:p w:rsidR="007F198B" w:rsidRDefault="00100AC0">
      <w:pPr>
        <w:spacing w:after="150"/>
        <w:jc w:val="center"/>
      </w:pPr>
      <w:r>
        <w:rPr>
          <w:color w:val="000000"/>
        </w:rPr>
        <w:t> </w:t>
      </w:r>
    </w:p>
    <w:p w:rsidR="007F198B" w:rsidRDefault="00100AC0">
      <w:pPr>
        <w:spacing w:after="150"/>
        <w:jc w:val="center"/>
      </w:pPr>
      <w:r>
        <w:rPr>
          <w:b/>
          <w:color w:val="000000"/>
        </w:rPr>
        <w:t>ЗАКОН</w:t>
      </w:r>
    </w:p>
    <w:p w:rsidR="007F198B" w:rsidRDefault="00100AC0">
      <w:pPr>
        <w:spacing w:after="150"/>
        <w:jc w:val="center"/>
      </w:pPr>
      <w:r>
        <w:rPr>
          <w:b/>
          <w:color w:val="000000"/>
        </w:rPr>
        <w:t>о републичким административним таксама</w:t>
      </w:r>
    </w:p>
    <w:p w:rsidR="007F198B" w:rsidRDefault="00100AC0">
      <w:pPr>
        <w:spacing w:after="150"/>
        <w:jc w:val="center"/>
      </w:pPr>
      <w:r>
        <w:rPr>
          <w:color w:val="000000"/>
        </w:rPr>
        <w:t>“Службени гласник РС”, бр. 43 од 22. априла 2003, 51 од 15. маја 2003 - исправка, 61 од 18. јула 2005, 101 од 21. новембра 2005. - др. закон, 5 од 22. јануара 2009, 54 од 17. јула 2009, 50 од 8. јула 2011, 93 од 28. септембра 2012, 65 од 25. јула 2013 - др</w:t>
      </w:r>
      <w:r>
        <w:rPr>
          <w:color w:val="000000"/>
        </w:rPr>
        <w:t>. закон, 83 од 3. октобра 2015, 112 од 30. децембра 2015, 113 од 17. децембра 2017, 3 од 12. јануара 2018 - исправка, 95 од 8. децембра 2018, 86 од 6. децембра 2019, 90 од 20. децембра 2019 - исправка, 144 од 27. новембра 2020, 138 од 12. децембра 2022.</w:t>
      </w:r>
    </w:p>
    <w:p w:rsidR="007F198B" w:rsidRDefault="00100AC0">
      <w:pPr>
        <w:spacing w:after="150"/>
      </w:pPr>
      <w:r>
        <w:rPr>
          <w:color w:val="000000"/>
        </w:rPr>
        <w:t> </w:t>
      </w:r>
    </w:p>
    <w:p w:rsidR="007F198B" w:rsidRDefault="00100AC0">
      <w:pPr>
        <w:spacing w:after="150"/>
      </w:pPr>
      <w:r>
        <w:rPr>
          <w:i/>
          <w:color w:val="000000"/>
        </w:rPr>
        <w:t>НАПОМЕНА ИЗДАВАЧА:</w:t>
      </w:r>
    </w:p>
    <w:p w:rsidR="007F198B" w:rsidRDefault="00100AC0">
      <w:pPr>
        <w:spacing w:after="150"/>
      </w:pPr>
      <w:r>
        <w:rPr>
          <w:i/>
          <w:color w:val="000000"/>
        </w:rPr>
        <w:t>Динарски износи такси из Одељка А Тарифе усклађују се годишње, са годишњим индексом потрошачких цена, који објављује републички орган надлежан за послове статистике. Влада, на предлог министарства надлежног за послове финансија, објављуј</w:t>
      </w:r>
      <w:r>
        <w:rPr>
          <w:i/>
          <w:color w:val="000000"/>
        </w:rPr>
        <w:t xml:space="preserve">е усклађене динарске износе. Усклађени динарски износи објављени су у „Службеном гласнику </w:t>
      </w:r>
      <w:proofErr w:type="gramStart"/>
      <w:r>
        <w:rPr>
          <w:i/>
          <w:color w:val="000000"/>
        </w:rPr>
        <w:t>РС“</w:t>
      </w:r>
      <w:proofErr w:type="gramEnd"/>
      <w:r>
        <w:rPr>
          <w:i/>
          <w:color w:val="000000"/>
        </w:rPr>
        <w:t>, бр. 53 од 14. маја 2004, 42 од 19. маја 2005, 42 од 20. маја 2006, 47 од 23. маја 2007, 54 од 23. маја 2008, 35 од 26. маја 2010, 70 од 23. септембра 2011, 55 од</w:t>
      </w:r>
      <w:r>
        <w:rPr>
          <w:i/>
          <w:color w:val="000000"/>
        </w:rPr>
        <w:t xml:space="preserve"> 1. јуна 2012, 47 од 29. маја 2013, 57 од 30. маја 2014, 45 од 22. маја 2015, 50 од 3. јуна 2016, 61 од 23. јуна 2017, 50 од 29. јуна 2018, 38 од 31. маја 2019, 98 од 10. јула 2020, 62 од 17. јуна 2021. и 54 од 30. јуна 2023.</w:t>
      </w:r>
    </w:p>
    <w:p w:rsidR="007F198B" w:rsidRDefault="00100AC0">
      <w:pPr>
        <w:spacing w:after="150"/>
      </w:pPr>
      <w:r>
        <w:rPr>
          <w:i/>
          <w:color w:val="000000"/>
        </w:rPr>
        <w:t>Усклађени динарски износи из Т</w:t>
      </w:r>
      <w:r>
        <w:rPr>
          <w:i/>
          <w:color w:val="000000"/>
        </w:rPr>
        <w:t>арифе републичких административних такси ("Службени гласник РС", број 654/2023) примењују се од првог дана наредног месеца од дана објављивања у „Службеном гласнику Републике Србије”, односно од 1. јула 2023. године (види тачку 2. Усклађених динарских изно</w:t>
      </w:r>
      <w:r>
        <w:rPr>
          <w:i/>
          <w:color w:val="000000"/>
        </w:rPr>
        <w:t>са - 54/2023-36).</w:t>
      </w:r>
      <w:r>
        <w:rPr>
          <w:color w:val="000000"/>
        </w:rPr>
        <w:t> </w:t>
      </w:r>
    </w:p>
    <w:p w:rsidR="007F198B" w:rsidRDefault="00100AC0">
      <w:pPr>
        <w:spacing w:after="150"/>
        <w:jc w:val="center"/>
      </w:pPr>
      <w:r>
        <w:rPr>
          <w:color w:val="000000"/>
        </w:rPr>
        <w:t>I. ОСНОВНЕ ОДРЕДБЕ</w:t>
      </w:r>
    </w:p>
    <w:p w:rsidR="007F198B" w:rsidRDefault="00100AC0">
      <w:pPr>
        <w:spacing w:after="150"/>
        <w:jc w:val="center"/>
      </w:pPr>
      <w:r>
        <w:rPr>
          <w:color w:val="000000"/>
        </w:rPr>
        <w:t> </w:t>
      </w:r>
    </w:p>
    <w:p w:rsidR="007F198B" w:rsidRDefault="00100AC0">
      <w:pPr>
        <w:spacing w:after="150"/>
        <w:jc w:val="center"/>
      </w:pPr>
      <w:r>
        <w:rPr>
          <w:color w:val="000000"/>
        </w:rPr>
        <w:t>Члан 1.</w:t>
      </w:r>
    </w:p>
    <w:p w:rsidR="007F198B" w:rsidRDefault="00100AC0">
      <w:pPr>
        <w:spacing w:after="150"/>
      </w:pPr>
      <w:r>
        <w:rPr>
          <w:color w:val="000000"/>
        </w:rPr>
        <w:t>Овим законом уређују се републичке административне таксе (у даљем тексту: такса).</w:t>
      </w:r>
    </w:p>
    <w:p w:rsidR="007F198B" w:rsidRDefault="00100AC0">
      <w:pPr>
        <w:spacing w:after="150"/>
      </w:pPr>
      <w:r>
        <w:rPr>
          <w:color w:val="000000"/>
        </w:rPr>
        <w:t> </w:t>
      </w:r>
    </w:p>
    <w:p w:rsidR="007F198B" w:rsidRDefault="00100AC0">
      <w:pPr>
        <w:spacing w:after="150"/>
        <w:jc w:val="center"/>
      </w:pPr>
      <w:r>
        <w:rPr>
          <w:b/>
          <w:color w:val="000000"/>
        </w:rPr>
        <w:t>Члан 1а*</w:t>
      </w:r>
    </w:p>
    <w:p w:rsidR="007F198B" w:rsidRDefault="00100AC0">
      <w:pPr>
        <w:spacing w:after="150"/>
      </w:pPr>
      <w:r>
        <w:rPr>
          <w:b/>
          <w:color w:val="000000"/>
        </w:rPr>
        <w:lastRenderedPageBreak/>
        <w:t xml:space="preserve">Поједини изрази употребљени у овом закону, у смислу овог закона имају следеће </w:t>
      </w:r>
      <w:proofErr w:type="gramStart"/>
      <w:r>
        <w:rPr>
          <w:b/>
          <w:color w:val="000000"/>
        </w:rPr>
        <w:t>значење:*</w:t>
      </w:r>
      <w:proofErr w:type="gramEnd"/>
    </w:p>
    <w:p w:rsidR="007F198B" w:rsidRDefault="00100AC0">
      <w:pPr>
        <w:spacing w:after="150"/>
      </w:pPr>
      <w:r>
        <w:rPr>
          <w:b/>
          <w:color w:val="000000"/>
        </w:rPr>
        <w:t>1) „</w:t>
      </w:r>
      <w:proofErr w:type="gramStart"/>
      <w:r>
        <w:rPr>
          <w:b/>
          <w:color w:val="000000"/>
        </w:rPr>
        <w:t>захтев“ јесте</w:t>
      </w:r>
      <w:proofErr w:type="gramEnd"/>
      <w:r>
        <w:rPr>
          <w:b/>
          <w:color w:val="000000"/>
        </w:rPr>
        <w:t xml:space="preserve"> предлог, </w:t>
      </w:r>
      <w:r>
        <w:rPr>
          <w:b/>
          <w:color w:val="000000"/>
        </w:rPr>
        <w:t>пријава, молба и други поднесак, укључујући и поднеске поднете на обрасцу, односно саопштење које се упућује органу, као и усмено обраћање органу, којим се покреће поступак код органа;*</w:t>
      </w:r>
    </w:p>
    <w:p w:rsidR="007F198B" w:rsidRDefault="00100AC0">
      <w:pPr>
        <w:spacing w:after="150"/>
      </w:pPr>
      <w:r>
        <w:rPr>
          <w:b/>
          <w:color w:val="000000"/>
        </w:rPr>
        <w:t>2) „</w:t>
      </w:r>
      <w:proofErr w:type="gramStart"/>
      <w:r>
        <w:rPr>
          <w:b/>
          <w:color w:val="000000"/>
        </w:rPr>
        <w:t>ДКП“ јесте</w:t>
      </w:r>
      <w:proofErr w:type="gramEnd"/>
      <w:r>
        <w:rPr>
          <w:b/>
          <w:color w:val="000000"/>
        </w:rPr>
        <w:t xml:space="preserve"> дипломатско-конзуларно представништво Републике Србије </w:t>
      </w:r>
      <w:r>
        <w:rPr>
          <w:b/>
          <w:color w:val="000000"/>
        </w:rPr>
        <w:t>у иностранству;*</w:t>
      </w:r>
    </w:p>
    <w:p w:rsidR="007F198B" w:rsidRDefault="00100AC0">
      <w:pPr>
        <w:spacing w:after="150"/>
      </w:pPr>
      <w:r>
        <w:rPr>
          <w:b/>
          <w:color w:val="000000"/>
        </w:rPr>
        <w:t>3) „</w:t>
      </w:r>
      <w:proofErr w:type="gramStart"/>
      <w:r>
        <w:rPr>
          <w:b/>
          <w:color w:val="000000"/>
        </w:rPr>
        <w:t>органи“ јесу</w:t>
      </w:r>
      <w:proofErr w:type="gramEnd"/>
      <w:r>
        <w:rPr>
          <w:b/>
          <w:color w:val="000000"/>
        </w:rPr>
        <w:t xml:space="preserve"> институције, државни органи и организације, органи покрајинске аутономије и локалне самоуправе када врше поверене послове, као и предузећа, привредна друштва и друге организације којима је поверено вршење јавних овлашћења*</w:t>
      </w:r>
      <w:r>
        <w:rPr>
          <w:b/>
          <w:color w:val="000000"/>
        </w:rPr>
        <w:t>, а која се за вршење јавних овлашћења финансирају из буџетских средстава**;*</w:t>
      </w:r>
    </w:p>
    <w:p w:rsidR="007F198B" w:rsidRDefault="00100AC0">
      <w:pPr>
        <w:spacing w:after="150"/>
      </w:pPr>
      <w:r>
        <w:rPr>
          <w:b/>
          <w:color w:val="000000"/>
        </w:rPr>
        <w:t>4) „</w:t>
      </w:r>
      <w:proofErr w:type="gramStart"/>
      <w:r>
        <w:rPr>
          <w:b/>
          <w:color w:val="000000"/>
        </w:rPr>
        <w:t>Тарифа“ јесте</w:t>
      </w:r>
      <w:proofErr w:type="gramEnd"/>
      <w:r>
        <w:rPr>
          <w:b/>
          <w:color w:val="000000"/>
        </w:rPr>
        <w:t xml:space="preserve"> Тарифа републичких административних такси, која је саставни део овог закона;*</w:t>
      </w:r>
    </w:p>
    <w:p w:rsidR="007F198B" w:rsidRDefault="00100AC0">
      <w:pPr>
        <w:spacing w:after="150"/>
      </w:pPr>
      <w:r>
        <w:rPr>
          <w:b/>
          <w:color w:val="000000"/>
        </w:rPr>
        <w:t xml:space="preserve">5) „конзуларне </w:t>
      </w:r>
      <w:proofErr w:type="gramStart"/>
      <w:r>
        <w:rPr>
          <w:b/>
          <w:color w:val="000000"/>
        </w:rPr>
        <w:t>таксе“ јесу</w:t>
      </w:r>
      <w:proofErr w:type="gramEnd"/>
      <w:r>
        <w:rPr>
          <w:b/>
          <w:color w:val="000000"/>
        </w:rPr>
        <w:t xml:space="preserve"> таксе које се плаћају за списе и радње дипломатско-конз</w:t>
      </w:r>
      <w:r>
        <w:rPr>
          <w:b/>
          <w:color w:val="000000"/>
        </w:rPr>
        <w:t>уларних представништава Републике Србије.*</w:t>
      </w:r>
    </w:p>
    <w:p w:rsidR="007F198B" w:rsidRDefault="00100AC0">
      <w:pPr>
        <w:spacing w:after="150"/>
      </w:pPr>
      <w:r>
        <w:rPr>
          <w:color w:val="000000"/>
        </w:rPr>
        <w:t>*Службени гласник РС, број 5/2009</w:t>
      </w:r>
    </w:p>
    <w:p w:rsidR="007F198B" w:rsidRDefault="00100AC0">
      <w:pPr>
        <w:spacing w:after="150"/>
      </w:pPr>
      <w:r>
        <w:rPr>
          <w:color w:val="000000"/>
        </w:rPr>
        <w:t>**Службени гласник РС, број 138/2022</w:t>
      </w:r>
    </w:p>
    <w:p w:rsidR="007F198B" w:rsidRDefault="00100AC0">
      <w:pPr>
        <w:spacing w:after="150"/>
      </w:pPr>
      <w:r>
        <w:rPr>
          <w:color w:val="000000"/>
        </w:rPr>
        <w:t> </w:t>
      </w:r>
    </w:p>
    <w:p w:rsidR="007F198B" w:rsidRDefault="00100AC0">
      <w:pPr>
        <w:spacing w:after="150"/>
        <w:jc w:val="center"/>
      </w:pPr>
      <w:r>
        <w:rPr>
          <w:color w:val="000000"/>
        </w:rPr>
        <w:t>Члан 2.</w:t>
      </w:r>
    </w:p>
    <w:p w:rsidR="007F198B" w:rsidRDefault="00100AC0">
      <w:pPr>
        <w:spacing w:after="150"/>
      </w:pPr>
      <w:r>
        <w:rPr>
          <w:b/>
          <w:color w:val="000000"/>
        </w:rPr>
        <w:t xml:space="preserve">За списе и радње у управним стварима, као и за друге списе и радње код органа, плаћају се таксе по одредбама овог </w:t>
      </w:r>
      <w:proofErr w:type="gramStart"/>
      <w:r>
        <w:rPr>
          <w:b/>
          <w:color w:val="000000"/>
        </w:rPr>
        <w:t>закона.*</w:t>
      </w:r>
      <w:proofErr w:type="gramEnd"/>
    </w:p>
    <w:p w:rsidR="007F198B" w:rsidRDefault="00100AC0">
      <w:pPr>
        <w:spacing w:after="150"/>
      </w:pPr>
      <w:r>
        <w:rPr>
          <w:b/>
          <w:color w:val="000000"/>
        </w:rPr>
        <w:t xml:space="preserve">Износи </w:t>
      </w:r>
      <w:r>
        <w:rPr>
          <w:b/>
          <w:color w:val="000000"/>
        </w:rPr>
        <w:t xml:space="preserve">такси прописани су </w:t>
      </w:r>
      <w:proofErr w:type="gramStart"/>
      <w:r>
        <w:rPr>
          <w:b/>
          <w:color w:val="000000"/>
        </w:rPr>
        <w:t>Тарифом.*</w:t>
      </w:r>
      <w:proofErr w:type="gramEnd"/>
    </w:p>
    <w:p w:rsidR="007F198B" w:rsidRDefault="00100AC0">
      <w:pPr>
        <w:spacing w:after="150"/>
      </w:pPr>
      <w:r>
        <w:rPr>
          <w:b/>
          <w:color w:val="000000"/>
        </w:rPr>
        <w:t>Тарифа садржи Одељак А и Одељак Б.*</w:t>
      </w:r>
    </w:p>
    <w:p w:rsidR="007F198B" w:rsidRDefault="00100AC0">
      <w:pPr>
        <w:spacing w:after="150"/>
      </w:pPr>
      <w:r>
        <w:rPr>
          <w:b/>
          <w:color w:val="000000"/>
        </w:rPr>
        <w:t xml:space="preserve">У Одељку А Тарифе прописане су таксе које се плаћају за списе и радње органа у Републици </w:t>
      </w:r>
      <w:proofErr w:type="gramStart"/>
      <w:r>
        <w:rPr>
          <w:b/>
          <w:color w:val="000000"/>
        </w:rPr>
        <w:t>Србији.*</w:t>
      </w:r>
      <w:proofErr w:type="gramEnd"/>
    </w:p>
    <w:p w:rsidR="007F198B" w:rsidRDefault="00100AC0">
      <w:pPr>
        <w:spacing w:after="150"/>
      </w:pPr>
      <w:r>
        <w:rPr>
          <w:b/>
          <w:color w:val="000000"/>
        </w:rPr>
        <w:t xml:space="preserve">У Одељку Б Тарифе прописане су конзуларне </w:t>
      </w:r>
      <w:proofErr w:type="gramStart"/>
      <w:r>
        <w:rPr>
          <w:b/>
          <w:color w:val="000000"/>
        </w:rPr>
        <w:t>таксе.*</w:t>
      </w:r>
      <w:proofErr w:type="gramEnd"/>
    </w:p>
    <w:p w:rsidR="007F198B" w:rsidRDefault="00100AC0">
      <w:pPr>
        <w:spacing w:after="150"/>
      </w:pPr>
      <w:r>
        <w:rPr>
          <w:b/>
          <w:color w:val="000000"/>
        </w:rPr>
        <w:t xml:space="preserve">У смислу става 1. овог члана не сматра се </w:t>
      </w:r>
      <w:r>
        <w:rPr>
          <w:b/>
          <w:color w:val="000000"/>
        </w:rPr>
        <w:t xml:space="preserve">списом или радњом увид у податке органа који се воде у електронском облику, односно преузимање тих података путем средстава електронске </w:t>
      </w:r>
      <w:proofErr w:type="gramStart"/>
      <w:r>
        <w:rPr>
          <w:b/>
          <w:color w:val="000000"/>
        </w:rPr>
        <w:t>комуникације.*</w:t>
      </w:r>
      <w:proofErr w:type="gramEnd"/>
      <w:r>
        <w:rPr>
          <w:b/>
          <w:color w:val="000000"/>
        </w:rPr>
        <w:t>*</w:t>
      </w:r>
    </w:p>
    <w:p w:rsidR="007F198B" w:rsidRDefault="00100AC0">
      <w:pPr>
        <w:spacing w:after="150"/>
      </w:pPr>
      <w:r>
        <w:rPr>
          <w:color w:val="000000"/>
        </w:rPr>
        <w:t>*Службени гласник РС, број 5/2009</w:t>
      </w:r>
    </w:p>
    <w:p w:rsidR="007F198B" w:rsidRDefault="00100AC0">
      <w:pPr>
        <w:spacing w:after="150"/>
      </w:pPr>
      <w:r>
        <w:rPr>
          <w:color w:val="000000"/>
        </w:rPr>
        <w:t>**Службени гласник РС, број 113/2017</w:t>
      </w:r>
    </w:p>
    <w:p w:rsidR="007F198B" w:rsidRDefault="00100AC0">
      <w:pPr>
        <w:spacing w:after="150"/>
        <w:jc w:val="center"/>
      </w:pPr>
      <w:r>
        <w:rPr>
          <w:color w:val="000000"/>
        </w:rPr>
        <w:t> </w:t>
      </w:r>
    </w:p>
    <w:p w:rsidR="007F198B" w:rsidRDefault="00100AC0">
      <w:pPr>
        <w:spacing w:after="150"/>
        <w:jc w:val="center"/>
      </w:pPr>
      <w:r>
        <w:rPr>
          <w:color w:val="000000"/>
        </w:rPr>
        <w:t>II. ОБВЕЗНИК ТАКСЕ</w:t>
      </w:r>
    </w:p>
    <w:p w:rsidR="007F198B" w:rsidRDefault="00100AC0">
      <w:pPr>
        <w:spacing w:after="150"/>
        <w:jc w:val="center"/>
      </w:pPr>
      <w:r>
        <w:rPr>
          <w:color w:val="000000"/>
        </w:rPr>
        <w:lastRenderedPageBreak/>
        <w:t> </w:t>
      </w:r>
    </w:p>
    <w:p w:rsidR="007F198B" w:rsidRDefault="00100AC0">
      <w:pPr>
        <w:spacing w:after="150"/>
        <w:jc w:val="center"/>
      </w:pPr>
      <w:r>
        <w:rPr>
          <w:color w:val="000000"/>
        </w:rPr>
        <w:t>Члан 3.</w:t>
      </w:r>
    </w:p>
    <w:p w:rsidR="007F198B" w:rsidRDefault="00100AC0">
      <w:pPr>
        <w:spacing w:after="150"/>
      </w:pPr>
      <w:r>
        <w:rPr>
          <w:b/>
          <w:color w:val="000000"/>
        </w:rPr>
        <w:t>Об</w:t>
      </w:r>
      <w:r>
        <w:rPr>
          <w:b/>
          <w:color w:val="000000"/>
        </w:rPr>
        <w:t>везник таксе (у даљем тексту: обвезник) јесте лице које се захтевом обраћа органу ради покретања управног, односно другог поступка код органа*, односно и лице у чију корист се издаје спис, односно врши радња код органа*</w:t>
      </w:r>
      <w:proofErr w:type="gramStart"/>
      <w:r>
        <w:rPr>
          <w:b/>
          <w:color w:val="000000"/>
        </w:rPr>
        <w:t>*.*</w:t>
      </w:r>
      <w:proofErr w:type="gramEnd"/>
    </w:p>
    <w:p w:rsidR="007F198B" w:rsidRDefault="00100AC0">
      <w:pPr>
        <w:spacing w:after="150"/>
      </w:pPr>
      <w:r>
        <w:rPr>
          <w:color w:val="000000"/>
        </w:rPr>
        <w:t>Ако за прописану таксу постоји ви</w:t>
      </w:r>
      <w:r>
        <w:rPr>
          <w:color w:val="000000"/>
        </w:rPr>
        <w:t>ше обвезника, њихова обавеза је солидарна.</w:t>
      </w:r>
    </w:p>
    <w:p w:rsidR="007F198B" w:rsidRDefault="00100AC0">
      <w:pPr>
        <w:spacing w:after="150"/>
      </w:pPr>
      <w:r>
        <w:rPr>
          <w:i/>
          <w:color w:val="000000"/>
        </w:rPr>
        <w:t>Брисан је ранији став 3. (види члан 3. Закона – 5/2009-7)</w:t>
      </w:r>
    </w:p>
    <w:p w:rsidR="007F198B" w:rsidRDefault="00100AC0">
      <w:pPr>
        <w:spacing w:after="150"/>
      </w:pPr>
      <w:r>
        <w:rPr>
          <w:color w:val="000000"/>
        </w:rPr>
        <w:t>*Службени гласник РС, број 5/2009</w:t>
      </w:r>
    </w:p>
    <w:p w:rsidR="007F198B" w:rsidRDefault="00100AC0">
      <w:pPr>
        <w:spacing w:after="150"/>
      </w:pPr>
      <w:r>
        <w:rPr>
          <w:color w:val="000000"/>
        </w:rPr>
        <w:t>**Службени гласник РС, број 113/2017</w:t>
      </w:r>
    </w:p>
    <w:p w:rsidR="007F198B" w:rsidRDefault="00100AC0">
      <w:pPr>
        <w:spacing w:after="150"/>
        <w:jc w:val="center"/>
      </w:pPr>
      <w:r>
        <w:rPr>
          <w:color w:val="000000"/>
        </w:rPr>
        <w:t> </w:t>
      </w:r>
    </w:p>
    <w:p w:rsidR="007F198B" w:rsidRDefault="00100AC0">
      <w:pPr>
        <w:spacing w:after="150"/>
        <w:jc w:val="center"/>
      </w:pPr>
      <w:r>
        <w:rPr>
          <w:b/>
          <w:color w:val="000000"/>
        </w:rPr>
        <w:t xml:space="preserve">Члан </w:t>
      </w:r>
      <w:proofErr w:type="gramStart"/>
      <w:r>
        <w:rPr>
          <w:b/>
          <w:color w:val="000000"/>
        </w:rPr>
        <w:t>4.*</w:t>
      </w:r>
      <w:proofErr w:type="gramEnd"/>
    </w:p>
    <w:p w:rsidR="007F198B" w:rsidRDefault="00100AC0">
      <w:pPr>
        <w:spacing w:after="150"/>
      </w:pPr>
      <w:r>
        <w:rPr>
          <w:b/>
          <w:color w:val="000000"/>
        </w:rPr>
        <w:t xml:space="preserve">Обвезник који код ДКП поднесе захтев надлежном органу у Републици Србији </w:t>
      </w:r>
      <w:r>
        <w:rPr>
          <w:b/>
          <w:color w:val="000000"/>
        </w:rPr>
        <w:t>за покретање поступка за издавање списа, односно за извршење радње, за које је у Одељку А Тарифе прописана такса, таксу за списе и радње органа у Републици Србији, у прописаном износу прерачунатом у девизе, уплаћује у девизама, односно ефективном страном н</w:t>
      </w:r>
      <w:r>
        <w:rPr>
          <w:b/>
          <w:color w:val="000000"/>
        </w:rPr>
        <w:t>овцу који се купује и продаје на девизном тржишту у складу са прописом Народне банке Србије (у даљем тексту: девизе), на девизни рачун ДКП у земљи у којој је захтев поднет.**</w:t>
      </w:r>
    </w:p>
    <w:p w:rsidR="007F198B" w:rsidRDefault="00100AC0">
      <w:pPr>
        <w:spacing w:after="150"/>
      </w:pPr>
      <w:r>
        <w:rPr>
          <w:b/>
          <w:color w:val="000000"/>
        </w:rPr>
        <w:t>Влада **, на предлог министарства надлежног за послове финансија, једном годишње*</w:t>
      </w:r>
      <w:r>
        <w:rPr>
          <w:b/>
          <w:color w:val="000000"/>
        </w:rPr>
        <w:t xml:space="preserve"> одлуком утврђује и** објављује врсте девиза у којима се такса плаћа и висину званичног средњег курса динара на дан 30. априла текуће године, који служи за прерачунавање прописаних динарских износа такси у девизе у смислу става 1. овог </w:t>
      </w:r>
      <w:proofErr w:type="gramStart"/>
      <w:r>
        <w:rPr>
          <w:b/>
          <w:color w:val="000000"/>
        </w:rPr>
        <w:t>члана.*</w:t>
      </w:r>
      <w:proofErr w:type="gramEnd"/>
    </w:p>
    <w:p w:rsidR="007F198B" w:rsidRDefault="00100AC0">
      <w:pPr>
        <w:spacing w:after="150"/>
      </w:pPr>
      <w:r>
        <w:rPr>
          <w:b/>
          <w:color w:val="000000"/>
        </w:rPr>
        <w:t>Прерачунавањ</w:t>
      </w:r>
      <w:r>
        <w:rPr>
          <w:b/>
          <w:color w:val="000000"/>
        </w:rPr>
        <w:t>е прописаних динарских износа такси у девизе врши се на основу објављених података из става 2. овог члана који важе у време подношења захтева или поднеска, при чему се заокруживање врши тако што се износ у девизама до 0,50 не узима у обзир, а износ у девиз</w:t>
      </w:r>
      <w:r>
        <w:rPr>
          <w:b/>
          <w:color w:val="000000"/>
        </w:rPr>
        <w:t>ама преко 0,50 заокружује на 1,</w:t>
      </w:r>
      <w:proofErr w:type="gramStart"/>
      <w:r>
        <w:rPr>
          <w:b/>
          <w:color w:val="000000"/>
        </w:rPr>
        <w:t>00.*</w:t>
      </w:r>
      <w:proofErr w:type="gramEnd"/>
    </w:p>
    <w:p w:rsidR="007F198B" w:rsidRDefault="00100AC0">
      <w:pPr>
        <w:spacing w:after="150"/>
      </w:pPr>
      <w:r>
        <w:rPr>
          <w:b/>
          <w:color w:val="000000"/>
        </w:rPr>
        <w:t>Одлука из става 2. овог члана примењиваће се од првог дана наредног месеца од дана објављивања у „Службеном гласнику Републике Србије</w:t>
      </w:r>
      <w:proofErr w:type="gramStart"/>
      <w:r>
        <w:rPr>
          <w:b/>
          <w:color w:val="000000"/>
        </w:rPr>
        <w:t>”.*</w:t>
      </w:r>
      <w:proofErr w:type="gramEnd"/>
      <w:r>
        <w:rPr>
          <w:b/>
          <w:color w:val="000000"/>
        </w:rPr>
        <w:t>*</w:t>
      </w:r>
    </w:p>
    <w:p w:rsidR="007F198B" w:rsidRDefault="00100AC0">
      <w:pPr>
        <w:spacing w:after="150"/>
      </w:pPr>
      <w:r>
        <w:rPr>
          <w:b/>
          <w:color w:val="000000"/>
        </w:rPr>
        <w:t>На захтев обвезника, ДКП даје обавештење о прерачунатом износу таксе и рачуну на к</w:t>
      </w:r>
      <w:r>
        <w:rPr>
          <w:b/>
          <w:color w:val="000000"/>
        </w:rPr>
        <w:t xml:space="preserve">оји се такса плаћа, а примљени* захтев, са доказом о уплати прописаног износа таксе, у смислу става </w:t>
      </w:r>
      <w:proofErr w:type="gramStart"/>
      <w:r>
        <w:rPr>
          <w:b/>
          <w:color w:val="000000"/>
        </w:rPr>
        <w:t>1.*</w:t>
      </w:r>
      <w:proofErr w:type="gramEnd"/>
      <w:r>
        <w:rPr>
          <w:b/>
          <w:color w:val="000000"/>
        </w:rPr>
        <w:t xml:space="preserve">* овог </w:t>
      </w:r>
      <w:r>
        <w:rPr>
          <w:b/>
          <w:color w:val="000000"/>
        </w:rPr>
        <w:lastRenderedPageBreak/>
        <w:t>члана, доставља надлежном органу у Републици, који по спроведеном поступку, односно извршеној радњи донето решење или другу исправу доставља ДКП р</w:t>
      </w:r>
      <w:r>
        <w:rPr>
          <w:b/>
          <w:color w:val="000000"/>
        </w:rPr>
        <w:t>ади уручења странци.*</w:t>
      </w:r>
    </w:p>
    <w:p w:rsidR="007F198B" w:rsidRDefault="00100AC0">
      <w:pPr>
        <w:spacing w:after="150"/>
      </w:pPr>
      <w:r>
        <w:rPr>
          <w:b/>
          <w:color w:val="000000"/>
        </w:rPr>
        <w:t xml:space="preserve">По захтевима ** обвезника из става 1. овог члана уз које није приложен доказ о уплати ** прописане таксе, надлежни орган у Републици* Србији** неће поступати док тај доказ не </w:t>
      </w:r>
      <w:proofErr w:type="gramStart"/>
      <w:r>
        <w:rPr>
          <w:b/>
          <w:color w:val="000000"/>
        </w:rPr>
        <w:t>прими.*</w:t>
      </w:r>
      <w:proofErr w:type="gramEnd"/>
    </w:p>
    <w:p w:rsidR="007F198B" w:rsidRDefault="00100AC0">
      <w:pPr>
        <w:spacing w:after="150"/>
      </w:pPr>
      <w:r>
        <w:rPr>
          <w:b/>
          <w:color w:val="000000"/>
        </w:rPr>
        <w:t>Изузетно, такса из става 1. овог члана може се упла</w:t>
      </w:r>
      <w:r>
        <w:rPr>
          <w:b/>
          <w:color w:val="000000"/>
        </w:rPr>
        <w:t xml:space="preserve">тити у готовом новцу само у следећим </w:t>
      </w:r>
      <w:proofErr w:type="gramStart"/>
      <w:r>
        <w:rPr>
          <w:b/>
          <w:color w:val="000000"/>
        </w:rPr>
        <w:t>случајевима:*</w:t>
      </w:r>
      <w:proofErr w:type="gramEnd"/>
      <w:r>
        <w:rPr>
          <w:b/>
          <w:color w:val="000000"/>
        </w:rPr>
        <w:t>**</w:t>
      </w:r>
    </w:p>
    <w:p w:rsidR="007F198B" w:rsidRDefault="00100AC0">
      <w:pPr>
        <w:spacing w:after="150"/>
      </w:pPr>
      <w:r>
        <w:rPr>
          <w:b/>
          <w:color w:val="000000"/>
        </w:rPr>
        <w:t xml:space="preserve">1) када се захтев подноси на дан у коме банке не раде, односно у време у које ниједна банка у том месту не </w:t>
      </w:r>
      <w:proofErr w:type="gramStart"/>
      <w:r>
        <w:rPr>
          <w:b/>
          <w:color w:val="000000"/>
        </w:rPr>
        <w:t>ради;*</w:t>
      </w:r>
      <w:proofErr w:type="gramEnd"/>
      <w:r>
        <w:rPr>
          <w:b/>
          <w:color w:val="000000"/>
        </w:rPr>
        <w:t>**</w:t>
      </w:r>
    </w:p>
    <w:p w:rsidR="007F198B" w:rsidRDefault="00100AC0">
      <w:pPr>
        <w:spacing w:after="150"/>
      </w:pPr>
      <w:r>
        <w:rPr>
          <w:b/>
          <w:color w:val="000000"/>
        </w:rPr>
        <w:t xml:space="preserve">2) када због своје пословне политике банке, које имају истоветно седиште као и ДКП, не </w:t>
      </w:r>
      <w:r>
        <w:rPr>
          <w:b/>
          <w:color w:val="000000"/>
        </w:rPr>
        <w:t xml:space="preserve">могу да изврше трансфер средстава подносиоца захтева са рачуна друге финансијске институције на девизни рачун </w:t>
      </w:r>
      <w:proofErr w:type="gramStart"/>
      <w:r>
        <w:rPr>
          <w:b/>
          <w:color w:val="000000"/>
        </w:rPr>
        <w:t>ДКП;*</w:t>
      </w:r>
      <w:proofErr w:type="gramEnd"/>
      <w:r>
        <w:rPr>
          <w:b/>
          <w:color w:val="000000"/>
        </w:rPr>
        <w:t>**</w:t>
      </w:r>
    </w:p>
    <w:p w:rsidR="007F198B" w:rsidRDefault="00100AC0">
      <w:pPr>
        <w:spacing w:after="150"/>
      </w:pPr>
      <w:r>
        <w:rPr>
          <w:b/>
          <w:color w:val="000000"/>
        </w:rPr>
        <w:t xml:space="preserve">3) када прописи стране државе забрањују готовинску уплату подносиоца захтева код банке и пренос тих средстава на рачун </w:t>
      </w:r>
      <w:proofErr w:type="gramStart"/>
      <w:r>
        <w:rPr>
          <w:b/>
          <w:color w:val="000000"/>
        </w:rPr>
        <w:t>ДКП;*</w:t>
      </w:r>
      <w:proofErr w:type="gramEnd"/>
      <w:r>
        <w:rPr>
          <w:b/>
          <w:color w:val="000000"/>
        </w:rPr>
        <w:t>**</w:t>
      </w:r>
    </w:p>
    <w:p w:rsidR="007F198B" w:rsidRDefault="00100AC0">
      <w:pPr>
        <w:spacing w:after="150"/>
      </w:pPr>
      <w:r>
        <w:rPr>
          <w:b/>
          <w:color w:val="000000"/>
        </w:rPr>
        <w:t>4) када држ</w:t>
      </w:r>
      <w:r>
        <w:rPr>
          <w:b/>
          <w:color w:val="000000"/>
        </w:rPr>
        <w:t>ављани Републике Србије у иностранству бораве привремено (туристички, сезонски рад, размена студената и сл.), односно имају статус нерезидента, па им пропис односне државе, због непоседовања одговарајућих личних докумената државе у којој бораве, не дозвоља</w:t>
      </w:r>
      <w:r>
        <w:rPr>
          <w:b/>
          <w:color w:val="000000"/>
        </w:rPr>
        <w:t xml:space="preserve">ва отварање рачуна код финансијских </w:t>
      </w:r>
      <w:proofErr w:type="gramStart"/>
      <w:r>
        <w:rPr>
          <w:b/>
          <w:color w:val="000000"/>
        </w:rPr>
        <w:t>институција;*</w:t>
      </w:r>
      <w:proofErr w:type="gramEnd"/>
      <w:r>
        <w:rPr>
          <w:b/>
          <w:color w:val="000000"/>
        </w:rPr>
        <w:t>**</w:t>
      </w:r>
    </w:p>
    <w:p w:rsidR="007F198B" w:rsidRDefault="00100AC0">
      <w:pPr>
        <w:spacing w:after="150"/>
      </w:pPr>
      <w:r>
        <w:rPr>
          <w:b/>
          <w:color w:val="000000"/>
        </w:rPr>
        <w:t xml:space="preserve">5) када постоје други разлози који у појединим земљама онемогућавају уплату таксе на девизни рачун ДКП, а захтевано издавање списа или извршење радње оправдано је са становишта заштите интереса држављана </w:t>
      </w:r>
      <w:r>
        <w:rPr>
          <w:b/>
          <w:color w:val="000000"/>
        </w:rPr>
        <w:t xml:space="preserve">Републике </w:t>
      </w:r>
      <w:proofErr w:type="gramStart"/>
      <w:r>
        <w:rPr>
          <w:b/>
          <w:color w:val="000000"/>
        </w:rPr>
        <w:t>Србије.*</w:t>
      </w:r>
      <w:proofErr w:type="gramEnd"/>
      <w:r>
        <w:rPr>
          <w:b/>
          <w:color w:val="000000"/>
        </w:rPr>
        <w:t>**</w:t>
      </w:r>
    </w:p>
    <w:p w:rsidR="007F198B" w:rsidRDefault="00100AC0">
      <w:pPr>
        <w:spacing w:after="150"/>
      </w:pPr>
      <w:r>
        <w:rPr>
          <w:b/>
          <w:color w:val="000000"/>
        </w:rPr>
        <w:t>У случајевима из става 7. овог члана ДКП је дужан да уплатиоцу таксе изда потврду о уплати и да за примљени новац уплати на свој девизни рачун у року од 48 сати од дана уплате.</w:t>
      </w:r>
    </w:p>
    <w:p w:rsidR="007F198B" w:rsidRDefault="00100AC0">
      <w:pPr>
        <w:spacing w:after="150"/>
      </w:pPr>
      <w:r>
        <w:rPr>
          <w:b/>
          <w:color w:val="000000"/>
        </w:rPr>
        <w:t>ДКП је дужан да други примерак (копију) потврде из става *</w:t>
      </w:r>
      <w:r>
        <w:rPr>
          <w:b/>
          <w:color w:val="000000"/>
        </w:rPr>
        <w:t xml:space="preserve">* 8***. овог члана механички споји са </w:t>
      </w:r>
      <w:proofErr w:type="gramStart"/>
      <w:r>
        <w:rPr>
          <w:b/>
          <w:color w:val="000000"/>
        </w:rPr>
        <w:t>захтевом.*</w:t>
      </w:r>
      <w:proofErr w:type="gramEnd"/>
      <w:r>
        <w:rPr>
          <w:b/>
          <w:color w:val="000000"/>
        </w:rPr>
        <w:t>*</w:t>
      </w:r>
    </w:p>
    <w:p w:rsidR="007F198B" w:rsidRDefault="00100AC0">
      <w:pPr>
        <w:spacing w:after="150"/>
      </w:pPr>
      <w:r>
        <w:rPr>
          <w:b/>
          <w:color w:val="000000"/>
        </w:rPr>
        <w:t xml:space="preserve">ДКП је дужан да о наплаћеној такси у готовом новцу и о издатим потврдама из става ** 8***. овог члана води </w:t>
      </w:r>
      <w:proofErr w:type="gramStart"/>
      <w:r>
        <w:rPr>
          <w:b/>
          <w:color w:val="000000"/>
        </w:rPr>
        <w:t>евиденцију.*</w:t>
      </w:r>
      <w:proofErr w:type="gramEnd"/>
      <w:r>
        <w:rPr>
          <w:b/>
          <w:color w:val="000000"/>
        </w:rPr>
        <w:t>*</w:t>
      </w:r>
    </w:p>
    <w:p w:rsidR="007F198B" w:rsidRDefault="00100AC0">
      <w:pPr>
        <w:spacing w:after="150"/>
      </w:pPr>
      <w:r>
        <w:rPr>
          <w:color w:val="000000"/>
        </w:rPr>
        <w:t>*Службени гласник РС, број 61/2005</w:t>
      </w:r>
    </w:p>
    <w:p w:rsidR="007F198B" w:rsidRDefault="00100AC0">
      <w:pPr>
        <w:spacing w:after="150"/>
      </w:pPr>
      <w:r>
        <w:rPr>
          <w:color w:val="000000"/>
        </w:rPr>
        <w:t>**Службени гласник РС, број 5/2009</w:t>
      </w:r>
    </w:p>
    <w:p w:rsidR="007F198B" w:rsidRDefault="00100AC0">
      <w:pPr>
        <w:spacing w:after="150"/>
      </w:pPr>
      <w:r>
        <w:rPr>
          <w:color w:val="000000"/>
        </w:rPr>
        <w:t>***Службени гла</w:t>
      </w:r>
      <w:r>
        <w:rPr>
          <w:color w:val="000000"/>
        </w:rPr>
        <w:t>сник РС, број 50/2011</w:t>
      </w:r>
    </w:p>
    <w:p w:rsidR="007F198B" w:rsidRDefault="00100AC0">
      <w:pPr>
        <w:spacing w:after="150"/>
      </w:pPr>
      <w:r>
        <w:rPr>
          <w:color w:val="000000"/>
        </w:rPr>
        <w:t> </w:t>
      </w:r>
    </w:p>
    <w:p w:rsidR="007F198B" w:rsidRDefault="00100AC0">
      <w:pPr>
        <w:spacing w:after="150"/>
        <w:jc w:val="center"/>
      </w:pPr>
      <w:r>
        <w:rPr>
          <w:b/>
          <w:color w:val="000000"/>
        </w:rPr>
        <w:lastRenderedPageBreak/>
        <w:t>Члан 4а*</w:t>
      </w:r>
    </w:p>
    <w:p w:rsidR="007F198B" w:rsidRDefault="00100AC0">
      <w:pPr>
        <w:spacing w:after="150"/>
      </w:pPr>
      <w:r>
        <w:rPr>
          <w:b/>
          <w:color w:val="000000"/>
        </w:rPr>
        <w:t xml:space="preserve">Обвезник који код ДКП поднесе захтев за покретање поступка за издавање списа, односно за извршење радње, за које се, по одредбама овог закона, плаћа конзуларна такса, таксу за списе и радње уплаћује у прописаном износу, на </w:t>
      </w:r>
      <w:r>
        <w:rPr>
          <w:b/>
          <w:color w:val="000000"/>
        </w:rPr>
        <w:t xml:space="preserve">девизни рачун ДКП у земљи у којој је захтев поднет, осим у случају из члана 16. став 2. овог </w:t>
      </w:r>
      <w:proofErr w:type="gramStart"/>
      <w:r>
        <w:rPr>
          <w:b/>
          <w:color w:val="000000"/>
        </w:rPr>
        <w:t>закона.*</w:t>
      </w:r>
      <w:proofErr w:type="gramEnd"/>
    </w:p>
    <w:p w:rsidR="007F198B" w:rsidRDefault="00100AC0">
      <w:pPr>
        <w:spacing w:after="150"/>
      </w:pPr>
      <w:r>
        <w:rPr>
          <w:b/>
          <w:color w:val="000000"/>
        </w:rPr>
        <w:t xml:space="preserve">У погледу плаћања таксе из става 1. овог члана у готовом новцу, сходно се примењују одредбе члана </w:t>
      </w:r>
      <w:proofErr w:type="gramStart"/>
      <w:r>
        <w:rPr>
          <w:b/>
          <w:color w:val="000000"/>
        </w:rPr>
        <w:t>4.*</w:t>
      </w:r>
      <w:proofErr w:type="gramEnd"/>
      <w:r>
        <w:rPr>
          <w:b/>
          <w:color w:val="000000"/>
        </w:rPr>
        <w:t xml:space="preserve"> ст. 7, 8, 9. и 10.** овог закона.*</w:t>
      </w:r>
    </w:p>
    <w:p w:rsidR="007F198B" w:rsidRDefault="00100AC0">
      <w:pPr>
        <w:spacing w:after="150"/>
      </w:pPr>
      <w:r>
        <w:rPr>
          <w:color w:val="000000"/>
        </w:rPr>
        <w:t>*Службени гласник</w:t>
      </w:r>
      <w:r>
        <w:rPr>
          <w:color w:val="000000"/>
        </w:rPr>
        <w:t xml:space="preserve"> РС, број 5/2009</w:t>
      </w:r>
    </w:p>
    <w:p w:rsidR="007F198B" w:rsidRDefault="00100AC0">
      <w:pPr>
        <w:spacing w:after="150"/>
      </w:pPr>
      <w:r>
        <w:rPr>
          <w:color w:val="000000"/>
        </w:rPr>
        <w:t>**Службени гласник РС, број 50/2011</w:t>
      </w:r>
    </w:p>
    <w:p w:rsidR="007F198B" w:rsidRDefault="00100AC0">
      <w:pPr>
        <w:spacing w:after="150"/>
      </w:pPr>
      <w:r>
        <w:rPr>
          <w:color w:val="000000"/>
        </w:rPr>
        <w:t>  </w:t>
      </w:r>
    </w:p>
    <w:p w:rsidR="007F198B" w:rsidRDefault="00100AC0">
      <w:pPr>
        <w:spacing w:after="150"/>
        <w:jc w:val="center"/>
      </w:pPr>
      <w:r>
        <w:rPr>
          <w:color w:val="000000"/>
        </w:rPr>
        <w:t>III. НАСТАНАК ТАКСЕНЕ ОБАВЕЗЕ</w:t>
      </w:r>
    </w:p>
    <w:p w:rsidR="007F198B" w:rsidRDefault="00100AC0">
      <w:pPr>
        <w:spacing w:after="150"/>
        <w:jc w:val="center"/>
      </w:pPr>
      <w:r>
        <w:rPr>
          <w:color w:val="000000"/>
        </w:rPr>
        <w:t> </w:t>
      </w:r>
    </w:p>
    <w:p w:rsidR="007F198B" w:rsidRDefault="00100AC0">
      <w:pPr>
        <w:spacing w:after="150"/>
        <w:jc w:val="center"/>
      </w:pPr>
      <w:r>
        <w:rPr>
          <w:color w:val="000000"/>
        </w:rPr>
        <w:t>Члан 5.</w:t>
      </w:r>
    </w:p>
    <w:p w:rsidR="007F198B" w:rsidRDefault="00100AC0">
      <w:pPr>
        <w:spacing w:after="150"/>
      </w:pPr>
      <w:r>
        <w:rPr>
          <w:color w:val="000000"/>
        </w:rPr>
        <w:t>Ако Тарифом није друкчије прописано, таксена обавеза настаје:</w:t>
      </w:r>
    </w:p>
    <w:p w:rsidR="007F198B" w:rsidRDefault="00100AC0">
      <w:pPr>
        <w:spacing w:after="150"/>
      </w:pPr>
      <w:r>
        <w:rPr>
          <w:b/>
          <w:color w:val="000000"/>
        </w:rPr>
        <w:t xml:space="preserve">1) за захтеве – у тренутку њиховог </w:t>
      </w:r>
      <w:proofErr w:type="gramStart"/>
      <w:r>
        <w:rPr>
          <w:b/>
          <w:color w:val="000000"/>
        </w:rPr>
        <w:t>подношења;*</w:t>
      </w:r>
      <w:proofErr w:type="gramEnd"/>
    </w:p>
    <w:p w:rsidR="007F198B" w:rsidRDefault="00100AC0">
      <w:pPr>
        <w:spacing w:after="150"/>
      </w:pPr>
      <w:r>
        <w:rPr>
          <w:color w:val="000000"/>
        </w:rPr>
        <w:t xml:space="preserve">2) за решења, дозволе и друге исправе – у тренутку </w:t>
      </w:r>
      <w:r>
        <w:rPr>
          <w:color w:val="000000"/>
        </w:rPr>
        <w:t>подношења захтева за њихово издавање;</w:t>
      </w:r>
    </w:p>
    <w:p w:rsidR="007F198B" w:rsidRDefault="00100AC0">
      <w:pPr>
        <w:spacing w:after="150"/>
      </w:pPr>
      <w:r>
        <w:rPr>
          <w:color w:val="000000"/>
        </w:rPr>
        <w:t>3) за управне радње – у тренутку подношења захтева за извршење тих радњи.</w:t>
      </w:r>
    </w:p>
    <w:p w:rsidR="007F198B" w:rsidRDefault="00100AC0">
      <w:pPr>
        <w:spacing w:after="150"/>
      </w:pPr>
      <w:r>
        <w:rPr>
          <w:i/>
          <w:color w:val="000000"/>
        </w:rPr>
        <w:t>Брисан је ранији став 2. (види члан 1. Закона - 86/2019-11)</w:t>
      </w:r>
    </w:p>
    <w:p w:rsidR="007F198B" w:rsidRDefault="00100AC0">
      <w:pPr>
        <w:spacing w:after="150"/>
      </w:pPr>
      <w:r>
        <w:rPr>
          <w:color w:val="000000"/>
        </w:rPr>
        <w:t>*Службени гласник РС, број 5/2009</w:t>
      </w:r>
    </w:p>
    <w:p w:rsidR="007F198B" w:rsidRDefault="00100AC0">
      <w:pPr>
        <w:spacing w:after="150"/>
        <w:jc w:val="center"/>
      </w:pPr>
      <w:r>
        <w:rPr>
          <w:color w:val="000000"/>
        </w:rPr>
        <w:t> </w:t>
      </w:r>
    </w:p>
    <w:p w:rsidR="007F198B" w:rsidRDefault="00100AC0">
      <w:pPr>
        <w:spacing w:after="150"/>
        <w:jc w:val="center"/>
      </w:pPr>
      <w:r>
        <w:rPr>
          <w:color w:val="000000"/>
        </w:rPr>
        <w:t>Члан 6.</w:t>
      </w:r>
    </w:p>
    <w:p w:rsidR="007F198B" w:rsidRDefault="00100AC0">
      <w:pPr>
        <w:spacing w:after="150"/>
      </w:pPr>
      <w:r>
        <w:rPr>
          <w:color w:val="000000"/>
        </w:rPr>
        <w:t xml:space="preserve">Такса се плаћа у тренутку настанка </w:t>
      </w:r>
      <w:r>
        <w:rPr>
          <w:color w:val="000000"/>
        </w:rPr>
        <w:t>таксене обавезе, ако овим законом није друкчије прописано.</w:t>
      </w:r>
    </w:p>
    <w:p w:rsidR="007F198B" w:rsidRDefault="00100AC0">
      <w:pPr>
        <w:spacing w:after="150"/>
      </w:pPr>
      <w:r>
        <w:rPr>
          <w:i/>
          <w:color w:val="000000"/>
        </w:rPr>
        <w:t>Брисан је ранији став 2. (види члан 3. Закона - 50/2011-7)</w:t>
      </w:r>
    </w:p>
    <w:p w:rsidR="007F198B" w:rsidRDefault="00100AC0">
      <w:pPr>
        <w:spacing w:after="150"/>
        <w:jc w:val="center"/>
      </w:pPr>
      <w:r>
        <w:rPr>
          <w:color w:val="000000"/>
        </w:rPr>
        <w:t> </w:t>
      </w:r>
    </w:p>
    <w:p w:rsidR="007F198B" w:rsidRDefault="00100AC0">
      <w:pPr>
        <w:spacing w:after="150"/>
        <w:jc w:val="center"/>
      </w:pPr>
      <w:r>
        <w:rPr>
          <w:color w:val="000000"/>
        </w:rPr>
        <w:t>IV. НАЧИН УТВРЂИВАЊА ВРЕДНОСТИ ПРЕДМЕТА РАДИ ПЛАЋАЊА ТАКСЕ</w:t>
      </w:r>
    </w:p>
    <w:p w:rsidR="007F198B" w:rsidRDefault="00100AC0">
      <w:pPr>
        <w:spacing w:after="150"/>
        <w:jc w:val="center"/>
      </w:pPr>
      <w:r>
        <w:rPr>
          <w:color w:val="000000"/>
        </w:rPr>
        <w:t> </w:t>
      </w:r>
    </w:p>
    <w:p w:rsidR="007F198B" w:rsidRDefault="00100AC0">
      <w:pPr>
        <w:spacing w:after="150"/>
        <w:jc w:val="center"/>
      </w:pPr>
      <w:r>
        <w:rPr>
          <w:color w:val="000000"/>
        </w:rPr>
        <w:t>Члан 7.</w:t>
      </w:r>
    </w:p>
    <w:p w:rsidR="007F198B" w:rsidRDefault="00100AC0">
      <w:pPr>
        <w:spacing w:after="150"/>
      </w:pPr>
      <w:r>
        <w:rPr>
          <w:color w:val="000000"/>
        </w:rPr>
        <w:lastRenderedPageBreak/>
        <w:t>Ако је Тарифом прописано да се такса плаћа према вредности предмета</w:t>
      </w:r>
      <w:r>
        <w:rPr>
          <w:color w:val="000000"/>
        </w:rPr>
        <w:t xml:space="preserve">, основица за обрачун таксе је вредност </w:t>
      </w:r>
      <w:r>
        <w:rPr>
          <w:b/>
          <w:color w:val="000000"/>
        </w:rPr>
        <w:t>предмета назначена у захтеву*</w:t>
      </w:r>
      <w:r>
        <w:rPr>
          <w:color w:val="000000"/>
        </w:rPr>
        <w:t xml:space="preserve"> којим се покреће поступак.</w:t>
      </w:r>
    </w:p>
    <w:p w:rsidR="007F198B" w:rsidRDefault="00100AC0">
      <w:pPr>
        <w:spacing w:after="150"/>
      </w:pPr>
      <w:r>
        <w:rPr>
          <w:color w:val="000000"/>
        </w:rPr>
        <w:t xml:space="preserve">Ако вредност предмета није назначена у захтеву </w:t>
      </w:r>
      <w:r>
        <w:rPr>
          <w:b/>
          <w:color w:val="000000"/>
        </w:rPr>
        <w:t>*</w:t>
      </w:r>
      <w:r>
        <w:rPr>
          <w:color w:val="000000"/>
        </w:rPr>
        <w:t xml:space="preserve"> или је назначена мања вредност од стварне, вредност предмета из става 1. овог члана утврдиће решењем орган кој</w:t>
      </w:r>
      <w:r>
        <w:rPr>
          <w:color w:val="000000"/>
        </w:rPr>
        <w:t>и води поступак.</w:t>
      </w:r>
    </w:p>
    <w:p w:rsidR="007F198B" w:rsidRDefault="00100AC0">
      <w:pPr>
        <w:spacing w:after="150"/>
      </w:pPr>
      <w:r>
        <w:rPr>
          <w:color w:val="000000"/>
        </w:rPr>
        <w:t>*Службени гласник РС, број 5/2009</w:t>
      </w:r>
    </w:p>
    <w:p w:rsidR="007F198B" w:rsidRDefault="00100AC0">
      <w:pPr>
        <w:spacing w:after="150"/>
        <w:jc w:val="center"/>
      </w:pPr>
      <w:r>
        <w:rPr>
          <w:color w:val="000000"/>
        </w:rPr>
        <w:t> </w:t>
      </w:r>
    </w:p>
    <w:p w:rsidR="007F198B" w:rsidRDefault="00100AC0">
      <w:pPr>
        <w:spacing w:after="150"/>
        <w:jc w:val="center"/>
      </w:pPr>
      <w:r>
        <w:rPr>
          <w:color w:val="000000"/>
        </w:rPr>
        <w:t>Члан 8.</w:t>
      </w:r>
    </w:p>
    <w:p w:rsidR="007F198B" w:rsidRDefault="00100AC0">
      <w:pPr>
        <w:spacing w:after="150"/>
      </w:pPr>
      <w:r>
        <w:rPr>
          <w:color w:val="000000"/>
        </w:rPr>
        <w:t xml:space="preserve">Ако се на захтев обвезника </w:t>
      </w:r>
      <w:r>
        <w:rPr>
          <w:b/>
          <w:color w:val="000000"/>
        </w:rPr>
        <w:t>*</w:t>
      </w:r>
      <w:r>
        <w:rPr>
          <w:color w:val="000000"/>
        </w:rPr>
        <w:t xml:space="preserve"> издаје решење, исправа, документ или писмено у више примерака, за други и сваки следећи примерак плаћа се такса као за препис, која не може бити већа од таксе за први</w:t>
      </w:r>
      <w:r>
        <w:rPr>
          <w:color w:val="000000"/>
        </w:rPr>
        <w:t xml:space="preserve"> примерак</w:t>
      </w:r>
      <w:r>
        <w:rPr>
          <w:b/>
          <w:color w:val="000000"/>
        </w:rPr>
        <w:t xml:space="preserve">, ако овим законом није друкчије </w:t>
      </w:r>
      <w:proofErr w:type="gramStart"/>
      <w:r>
        <w:rPr>
          <w:b/>
          <w:color w:val="000000"/>
        </w:rPr>
        <w:t>прописано.*</w:t>
      </w:r>
      <w:proofErr w:type="gramEnd"/>
    </w:p>
    <w:p w:rsidR="007F198B" w:rsidRDefault="00100AC0">
      <w:pPr>
        <w:spacing w:after="150"/>
      </w:pPr>
      <w:r>
        <w:rPr>
          <w:i/>
          <w:color w:val="000000"/>
        </w:rPr>
        <w:t>Брисан је ранији став 2. (види члан 9. Закона – 5/2009-7)</w:t>
      </w:r>
    </w:p>
    <w:p w:rsidR="007F198B" w:rsidRDefault="00100AC0">
      <w:pPr>
        <w:spacing w:after="150"/>
      </w:pPr>
      <w:r>
        <w:rPr>
          <w:color w:val="000000"/>
        </w:rPr>
        <w:t>*Службени гласник РС, број 5/2009</w:t>
      </w:r>
    </w:p>
    <w:p w:rsidR="007F198B" w:rsidRDefault="00100AC0">
      <w:pPr>
        <w:spacing w:after="150"/>
        <w:jc w:val="center"/>
      </w:pPr>
      <w:r>
        <w:rPr>
          <w:color w:val="000000"/>
        </w:rPr>
        <w:t> </w:t>
      </w:r>
    </w:p>
    <w:p w:rsidR="007F198B" w:rsidRDefault="00100AC0">
      <w:pPr>
        <w:spacing w:after="150"/>
        <w:jc w:val="center"/>
      </w:pPr>
      <w:r>
        <w:rPr>
          <w:color w:val="000000"/>
        </w:rPr>
        <w:t>Члан 9.</w:t>
      </w:r>
    </w:p>
    <w:p w:rsidR="007F198B" w:rsidRDefault="00100AC0">
      <w:pPr>
        <w:spacing w:after="150"/>
      </w:pPr>
      <w:r>
        <w:rPr>
          <w:color w:val="000000"/>
        </w:rPr>
        <w:t xml:space="preserve">Ако у поступку један или више обвезника поднесу више захтева који имају исти правни основ, а доноси </w:t>
      </w:r>
      <w:r>
        <w:rPr>
          <w:color w:val="000000"/>
        </w:rPr>
        <w:t>се једно решење, такса се плаћа за сваки појединачни захтев, ако Тарифом није друкчије одређено.</w:t>
      </w:r>
    </w:p>
    <w:p w:rsidR="007F198B" w:rsidRDefault="00100AC0">
      <w:pPr>
        <w:spacing w:after="150"/>
        <w:jc w:val="center"/>
      </w:pPr>
      <w:r>
        <w:rPr>
          <w:color w:val="000000"/>
        </w:rPr>
        <w:t> </w:t>
      </w:r>
    </w:p>
    <w:p w:rsidR="007F198B" w:rsidRDefault="00100AC0">
      <w:pPr>
        <w:spacing w:after="150"/>
        <w:jc w:val="center"/>
      </w:pPr>
      <w:r>
        <w:rPr>
          <w:color w:val="000000"/>
        </w:rPr>
        <w:t>V. НАЧИН ПЛАЋАЊА ТАКСЕ</w:t>
      </w:r>
    </w:p>
    <w:p w:rsidR="007F198B" w:rsidRDefault="00100AC0">
      <w:pPr>
        <w:spacing w:after="150"/>
        <w:jc w:val="center"/>
      </w:pPr>
      <w:r>
        <w:rPr>
          <w:color w:val="000000"/>
        </w:rPr>
        <w:t> </w:t>
      </w:r>
    </w:p>
    <w:p w:rsidR="007F198B" w:rsidRDefault="00100AC0">
      <w:pPr>
        <w:spacing w:after="150"/>
        <w:jc w:val="center"/>
      </w:pPr>
      <w:r>
        <w:rPr>
          <w:color w:val="000000"/>
        </w:rPr>
        <w:t>Члан 10.</w:t>
      </w:r>
    </w:p>
    <w:p w:rsidR="007F198B" w:rsidRDefault="00100AC0">
      <w:pPr>
        <w:spacing w:after="150"/>
      </w:pPr>
      <w:r>
        <w:rPr>
          <w:b/>
          <w:color w:val="000000"/>
        </w:rPr>
        <w:t xml:space="preserve">Такса се плаћа у </w:t>
      </w:r>
      <w:proofErr w:type="gramStart"/>
      <w:r>
        <w:rPr>
          <w:b/>
          <w:color w:val="000000"/>
        </w:rPr>
        <w:t>новцу.*</w:t>
      </w:r>
      <w:proofErr w:type="gramEnd"/>
    </w:p>
    <w:p w:rsidR="007F198B" w:rsidRDefault="00100AC0">
      <w:pPr>
        <w:spacing w:after="150"/>
      </w:pPr>
      <w:r>
        <w:rPr>
          <w:b/>
          <w:color w:val="000000"/>
        </w:rPr>
        <w:t>Таксе за списе и радње органа у Републици Србији плаћају се у динарима, осим у случају из члана 4.</w:t>
      </w:r>
      <w:r>
        <w:rPr>
          <w:b/>
          <w:color w:val="000000"/>
        </w:rPr>
        <w:t xml:space="preserve"> овог </w:t>
      </w:r>
      <w:proofErr w:type="gramStart"/>
      <w:r>
        <w:rPr>
          <w:b/>
          <w:color w:val="000000"/>
        </w:rPr>
        <w:t>закона,  у</w:t>
      </w:r>
      <w:proofErr w:type="gramEnd"/>
      <w:r>
        <w:rPr>
          <w:b/>
          <w:color w:val="000000"/>
        </w:rPr>
        <w:t xml:space="preserve"> износима прописаним Тарифом,  односно износима усклађеним сходно одредбама члана 28. овог </w:t>
      </w:r>
      <w:proofErr w:type="gramStart"/>
      <w:r>
        <w:rPr>
          <w:b/>
          <w:color w:val="000000"/>
        </w:rPr>
        <w:t>закона.*</w:t>
      </w:r>
      <w:proofErr w:type="gramEnd"/>
    </w:p>
    <w:p w:rsidR="007F198B" w:rsidRDefault="00100AC0">
      <w:pPr>
        <w:spacing w:after="150"/>
      </w:pPr>
      <w:r>
        <w:rPr>
          <w:b/>
          <w:color w:val="000000"/>
        </w:rPr>
        <w:t xml:space="preserve">Конзуларна такса плаћа се у прописаном износу за врсту девиза у којој се уплата </w:t>
      </w:r>
      <w:proofErr w:type="gramStart"/>
      <w:r>
        <w:rPr>
          <w:b/>
          <w:color w:val="000000"/>
        </w:rPr>
        <w:t>врши,  осим</w:t>
      </w:r>
      <w:proofErr w:type="gramEnd"/>
      <w:r>
        <w:rPr>
          <w:b/>
          <w:color w:val="000000"/>
        </w:rPr>
        <w:t xml:space="preserve"> у случају из члана 16.  став 2.  овог </w:t>
      </w:r>
      <w:proofErr w:type="gramStart"/>
      <w:r>
        <w:rPr>
          <w:b/>
          <w:color w:val="000000"/>
        </w:rPr>
        <w:t>закона.*</w:t>
      </w:r>
      <w:proofErr w:type="gramEnd"/>
    </w:p>
    <w:p w:rsidR="007F198B" w:rsidRDefault="00100AC0">
      <w:pPr>
        <w:spacing w:after="150"/>
      </w:pPr>
      <w:r>
        <w:rPr>
          <w:b/>
          <w:color w:val="000000"/>
        </w:rPr>
        <w:t>О</w:t>
      </w:r>
      <w:r>
        <w:rPr>
          <w:b/>
          <w:color w:val="000000"/>
        </w:rPr>
        <w:t xml:space="preserve">бвезник је дужан да уз захтев приложи одговарајући доказ да је таксу </w:t>
      </w:r>
      <w:proofErr w:type="gramStart"/>
      <w:r>
        <w:rPr>
          <w:b/>
          <w:color w:val="000000"/>
        </w:rPr>
        <w:t>платио,  осим</w:t>
      </w:r>
      <w:proofErr w:type="gramEnd"/>
      <w:r>
        <w:rPr>
          <w:b/>
          <w:color w:val="000000"/>
        </w:rPr>
        <w:t xml:space="preserve"> у случајевима из члана 4.* ст. 7. и </w:t>
      </w:r>
      <w:proofErr w:type="gramStart"/>
      <w:r>
        <w:rPr>
          <w:b/>
          <w:color w:val="000000"/>
        </w:rPr>
        <w:t>8.*</w:t>
      </w:r>
      <w:proofErr w:type="gramEnd"/>
      <w:r>
        <w:rPr>
          <w:b/>
          <w:color w:val="000000"/>
        </w:rPr>
        <w:t xml:space="preserve">*  и члана 4а став 2.  овог закона, када се уплата врши у готовом </w:t>
      </w:r>
      <w:proofErr w:type="gramStart"/>
      <w:r>
        <w:rPr>
          <w:b/>
          <w:color w:val="000000"/>
        </w:rPr>
        <w:t>новцу.*</w:t>
      </w:r>
      <w:proofErr w:type="gramEnd"/>
    </w:p>
    <w:p w:rsidR="007F198B" w:rsidRDefault="00100AC0">
      <w:pPr>
        <w:spacing w:after="150"/>
      </w:pPr>
      <w:r>
        <w:rPr>
          <w:color w:val="000000"/>
        </w:rPr>
        <w:t>*Службени гласник РС, број 5/2009</w:t>
      </w:r>
    </w:p>
    <w:p w:rsidR="007F198B" w:rsidRDefault="00100AC0">
      <w:pPr>
        <w:spacing w:after="150"/>
      </w:pPr>
      <w:r>
        <w:rPr>
          <w:color w:val="000000"/>
        </w:rPr>
        <w:lastRenderedPageBreak/>
        <w:t>**Службени гласник РС, бро</w:t>
      </w:r>
      <w:r>
        <w:rPr>
          <w:color w:val="000000"/>
        </w:rPr>
        <w:t>ј 50/2011</w:t>
      </w:r>
    </w:p>
    <w:p w:rsidR="007F198B" w:rsidRDefault="00100AC0">
      <w:pPr>
        <w:spacing w:after="150"/>
      </w:pPr>
      <w:r>
        <w:rPr>
          <w:color w:val="000000"/>
        </w:rPr>
        <w:t> </w:t>
      </w:r>
    </w:p>
    <w:p w:rsidR="007F198B" w:rsidRDefault="00100AC0">
      <w:pPr>
        <w:spacing w:after="150"/>
        <w:jc w:val="center"/>
      </w:pPr>
      <w:r>
        <w:rPr>
          <w:color w:val="000000"/>
        </w:rPr>
        <w:t>Члан 11.</w:t>
      </w:r>
    </w:p>
    <w:p w:rsidR="007F198B" w:rsidRDefault="00100AC0">
      <w:pPr>
        <w:spacing w:after="150"/>
      </w:pPr>
      <w:r>
        <w:rPr>
          <w:color w:val="000000"/>
        </w:rPr>
        <w:t xml:space="preserve">Такса се плаћа у прописаном износу </w:t>
      </w:r>
      <w:r>
        <w:rPr>
          <w:b/>
          <w:color w:val="000000"/>
        </w:rPr>
        <w:t>за захтев и за списе и радње које се у вези са тим захтевом доносе, односно врше, ако овим законом није друкчије прописано*</w:t>
      </w:r>
      <w:r>
        <w:rPr>
          <w:color w:val="000000"/>
        </w:rPr>
        <w:t>.</w:t>
      </w:r>
    </w:p>
    <w:p w:rsidR="007F198B" w:rsidRDefault="00100AC0">
      <w:pPr>
        <w:spacing w:after="150"/>
      </w:pPr>
      <w:r>
        <w:rPr>
          <w:b/>
          <w:color w:val="000000"/>
        </w:rPr>
        <w:t>У случају кад је такса прописана у процентуалном износу, обрачунавање таксе</w:t>
      </w:r>
      <w:r>
        <w:rPr>
          <w:b/>
          <w:color w:val="000000"/>
        </w:rPr>
        <w:t xml:space="preserve"> врши се тако што се динарски износ до пет динара не узима у обзир, а износ преко пет динара заокружује на десет динара, а код девизних износа тако што се износ до 0,50 не узима у обзир, а износ преко 0,50 заокружује на 1,</w:t>
      </w:r>
      <w:proofErr w:type="gramStart"/>
      <w:r>
        <w:rPr>
          <w:b/>
          <w:color w:val="000000"/>
        </w:rPr>
        <w:t>00.*</w:t>
      </w:r>
      <w:proofErr w:type="gramEnd"/>
    </w:p>
    <w:p w:rsidR="007F198B" w:rsidRDefault="00100AC0">
      <w:pPr>
        <w:spacing w:after="150"/>
      </w:pPr>
      <w:r>
        <w:rPr>
          <w:b/>
          <w:color w:val="000000"/>
        </w:rPr>
        <w:t>За посебне услуге које ДКП пр</w:t>
      </w:r>
      <w:r>
        <w:rPr>
          <w:b/>
          <w:color w:val="000000"/>
        </w:rPr>
        <w:t xml:space="preserve">ужи обвезнику у вези са поднетим захтевом (коришћење телефона, фотокопирање и сл.) обвезник је дужан да, поред конзуларне таксе, накнади проузроковане </w:t>
      </w:r>
      <w:proofErr w:type="gramStart"/>
      <w:r>
        <w:rPr>
          <w:b/>
          <w:color w:val="000000"/>
        </w:rPr>
        <w:t>трошкове.*</w:t>
      </w:r>
      <w:proofErr w:type="gramEnd"/>
    </w:p>
    <w:p w:rsidR="007F198B" w:rsidRDefault="00100AC0">
      <w:pPr>
        <w:spacing w:after="150"/>
      </w:pPr>
      <w:r>
        <w:rPr>
          <w:b/>
          <w:color w:val="000000"/>
        </w:rPr>
        <w:t>Министар спољних послова ближе уређује шта се сматра посебним услугама и износе трошкова из ст</w:t>
      </w:r>
      <w:r>
        <w:rPr>
          <w:b/>
          <w:color w:val="000000"/>
        </w:rPr>
        <w:t xml:space="preserve">ава 3. овог члана, као и начин евидентирања прихода по основу конзуларних </w:t>
      </w:r>
      <w:proofErr w:type="gramStart"/>
      <w:r>
        <w:rPr>
          <w:b/>
          <w:color w:val="000000"/>
        </w:rPr>
        <w:t>такси.*</w:t>
      </w:r>
      <w:proofErr w:type="gramEnd"/>
    </w:p>
    <w:p w:rsidR="007F198B" w:rsidRDefault="00100AC0">
      <w:pPr>
        <w:spacing w:after="150"/>
      </w:pPr>
      <w:r>
        <w:rPr>
          <w:color w:val="000000"/>
        </w:rPr>
        <w:t>*Службени гласник РС, број 5/2009</w:t>
      </w:r>
    </w:p>
    <w:p w:rsidR="007F198B" w:rsidRDefault="00100AC0">
      <w:pPr>
        <w:spacing w:after="150"/>
        <w:jc w:val="center"/>
      </w:pPr>
      <w:r>
        <w:rPr>
          <w:color w:val="000000"/>
        </w:rPr>
        <w:t> </w:t>
      </w:r>
    </w:p>
    <w:p w:rsidR="007F198B" w:rsidRDefault="00100AC0">
      <w:pPr>
        <w:spacing w:after="150"/>
        <w:jc w:val="center"/>
      </w:pPr>
      <w:r>
        <w:rPr>
          <w:color w:val="000000"/>
        </w:rPr>
        <w:t>Члан 12.</w:t>
      </w:r>
    </w:p>
    <w:p w:rsidR="007F198B" w:rsidRDefault="00100AC0">
      <w:pPr>
        <w:spacing w:after="150"/>
      </w:pPr>
      <w:r>
        <w:rPr>
          <w:color w:val="000000"/>
        </w:rPr>
        <w:t xml:space="preserve">У решењу или другој исправи за коју је такса плаћена, означава се да је такса плаћена, износ таксе који је плаћен и тарифни број </w:t>
      </w:r>
      <w:r>
        <w:rPr>
          <w:color w:val="000000"/>
        </w:rPr>
        <w:t>по којем је такса плаћена.</w:t>
      </w:r>
    </w:p>
    <w:p w:rsidR="007F198B" w:rsidRDefault="00100AC0">
      <w:pPr>
        <w:spacing w:after="150"/>
        <w:jc w:val="center"/>
      </w:pPr>
      <w:r>
        <w:rPr>
          <w:color w:val="000000"/>
        </w:rPr>
        <w:t> </w:t>
      </w:r>
    </w:p>
    <w:p w:rsidR="007F198B" w:rsidRDefault="00100AC0">
      <w:pPr>
        <w:spacing w:after="150"/>
        <w:jc w:val="center"/>
      </w:pPr>
      <w:r>
        <w:rPr>
          <w:i/>
          <w:color w:val="000000"/>
        </w:rPr>
        <w:t>Члан 13.</w:t>
      </w:r>
    </w:p>
    <w:p w:rsidR="007F198B" w:rsidRDefault="00100AC0">
      <w:pPr>
        <w:spacing w:after="150"/>
        <w:jc w:val="center"/>
      </w:pPr>
      <w:r>
        <w:rPr>
          <w:i/>
          <w:color w:val="000000"/>
        </w:rPr>
        <w:t>Брисан је (види члан 12. Закона – 5/2009-7)</w:t>
      </w:r>
    </w:p>
    <w:p w:rsidR="007F198B" w:rsidRDefault="00100AC0">
      <w:pPr>
        <w:spacing w:after="150"/>
        <w:jc w:val="center"/>
      </w:pPr>
      <w:r>
        <w:rPr>
          <w:color w:val="000000"/>
        </w:rPr>
        <w:t> </w:t>
      </w:r>
    </w:p>
    <w:p w:rsidR="007F198B" w:rsidRDefault="00100AC0">
      <w:pPr>
        <w:spacing w:after="150"/>
        <w:jc w:val="center"/>
      </w:pPr>
      <w:r>
        <w:rPr>
          <w:color w:val="000000"/>
        </w:rPr>
        <w:t>Члан 14.</w:t>
      </w:r>
    </w:p>
    <w:p w:rsidR="007F198B" w:rsidRDefault="00100AC0">
      <w:pPr>
        <w:spacing w:after="150"/>
      </w:pPr>
      <w:r>
        <w:rPr>
          <w:b/>
          <w:color w:val="000000"/>
        </w:rPr>
        <w:t xml:space="preserve">Ако обвезник који је дужан да плати </w:t>
      </w:r>
      <w:proofErr w:type="gramStart"/>
      <w:r>
        <w:rPr>
          <w:b/>
          <w:color w:val="000000"/>
        </w:rPr>
        <w:t>таксу,  органу</w:t>
      </w:r>
      <w:proofErr w:type="gramEnd"/>
      <w:r>
        <w:rPr>
          <w:b/>
          <w:color w:val="000000"/>
        </w:rPr>
        <w:t xml:space="preserve"> непосредно поднесе захтев уз који није приложен доказ о плаћеној такси у прописаном износу,  осим у случају упла</w:t>
      </w:r>
      <w:r>
        <w:rPr>
          <w:b/>
          <w:color w:val="000000"/>
        </w:rPr>
        <w:t>те у готовом новцу код ДКП,  одговорно лице органа надлежног за пријем захтева затражиће од обвезника да поднесе доказ о уплати прописане таксе у року од десет дана од дана подношења захтева и упозорити га на последице неплаћања таксе,  о чему се на поднет</w:t>
      </w:r>
      <w:r>
        <w:rPr>
          <w:b/>
          <w:color w:val="000000"/>
        </w:rPr>
        <w:t>ом захтеву сачињава забелешка.*</w:t>
      </w:r>
    </w:p>
    <w:p w:rsidR="007F198B" w:rsidRDefault="00100AC0">
      <w:pPr>
        <w:spacing w:after="150"/>
      </w:pPr>
      <w:r>
        <w:rPr>
          <w:b/>
          <w:color w:val="000000"/>
        </w:rPr>
        <w:lastRenderedPageBreak/>
        <w:t xml:space="preserve">Ако </w:t>
      </w:r>
      <w:proofErr w:type="gramStart"/>
      <w:r>
        <w:rPr>
          <w:b/>
          <w:color w:val="000000"/>
        </w:rPr>
        <w:t>захтев,  уз</w:t>
      </w:r>
      <w:proofErr w:type="gramEnd"/>
      <w:r>
        <w:rPr>
          <w:b/>
          <w:color w:val="000000"/>
        </w:rPr>
        <w:t xml:space="preserve"> који није приложен доказ о плаћеној такси у прописаном износу стигне поштом,  одговорно лице органа надлежног за пријем захтева позваће обвезника писменом опоменом да,  у року од десет дана од дана пријема оп</w:t>
      </w:r>
      <w:r>
        <w:rPr>
          <w:b/>
          <w:color w:val="000000"/>
        </w:rPr>
        <w:t>омене,  плати прописану таксу и таксу за опомену и упозорити га на последице неплаћања такси.*</w:t>
      </w:r>
    </w:p>
    <w:p w:rsidR="007F198B" w:rsidRDefault="00100AC0">
      <w:pPr>
        <w:spacing w:after="150"/>
      </w:pPr>
      <w:r>
        <w:rPr>
          <w:b/>
          <w:color w:val="000000"/>
        </w:rPr>
        <w:t xml:space="preserve">Ако </w:t>
      </w:r>
      <w:proofErr w:type="gramStart"/>
      <w:r>
        <w:rPr>
          <w:b/>
          <w:color w:val="000000"/>
        </w:rPr>
        <w:t>обвезник,  у</w:t>
      </w:r>
      <w:proofErr w:type="gramEnd"/>
      <w:r>
        <w:rPr>
          <w:b/>
          <w:color w:val="000000"/>
        </w:rPr>
        <w:t xml:space="preserve"> року из ст. 1.  и 2.  овог </w:t>
      </w:r>
      <w:proofErr w:type="gramStart"/>
      <w:r>
        <w:rPr>
          <w:b/>
          <w:color w:val="000000"/>
        </w:rPr>
        <w:t>члана,  не</w:t>
      </w:r>
      <w:proofErr w:type="gramEnd"/>
      <w:r>
        <w:rPr>
          <w:b/>
          <w:color w:val="000000"/>
        </w:rPr>
        <w:t xml:space="preserve"> поднесе доказ да је такса уплаћена у прописаном износу,  наплата прописане таксе и таксе за опомену из ста</w:t>
      </w:r>
      <w:r>
        <w:rPr>
          <w:b/>
          <w:color w:val="000000"/>
        </w:rPr>
        <w:t xml:space="preserve">ва 2.  овог члана врши се пре уручења затраженог решења или друге </w:t>
      </w:r>
      <w:proofErr w:type="gramStart"/>
      <w:r>
        <w:rPr>
          <w:b/>
          <w:color w:val="000000"/>
        </w:rPr>
        <w:t>исправе,  односно</w:t>
      </w:r>
      <w:proofErr w:type="gramEnd"/>
      <w:r>
        <w:rPr>
          <w:b/>
          <w:color w:val="000000"/>
        </w:rPr>
        <w:t xml:space="preserve"> пре саопштења обвезнику да је радња извршена.*</w:t>
      </w:r>
    </w:p>
    <w:p w:rsidR="007F198B" w:rsidRDefault="00100AC0">
      <w:pPr>
        <w:spacing w:after="150"/>
      </w:pPr>
      <w:r>
        <w:rPr>
          <w:b/>
          <w:color w:val="000000"/>
        </w:rPr>
        <w:t xml:space="preserve">Ако обвезник из ст. 1.  и 2.  овог члана не поднесе доказ да је прописана </w:t>
      </w:r>
      <w:proofErr w:type="gramStart"/>
      <w:r>
        <w:rPr>
          <w:b/>
          <w:color w:val="000000"/>
        </w:rPr>
        <w:t>такса,  као</w:t>
      </w:r>
      <w:proofErr w:type="gramEnd"/>
      <w:r>
        <w:rPr>
          <w:b/>
          <w:color w:val="000000"/>
        </w:rPr>
        <w:t xml:space="preserve"> и такса за опомену,  уплаћена,  надлежн</w:t>
      </w:r>
      <w:r>
        <w:rPr>
          <w:b/>
          <w:color w:val="000000"/>
        </w:rPr>
        <w:t>и орган ће обавестити обвезника када спис буде донет,  односно радња извршена и,  ако таксе не буду уплаћене и доказ о томе достављен надлежном органу,  по истеку десет дана од дана обавештења обавестити Пореску управу и приложити потребне доказе,  ради по</w:t>
      </w:r>
      <w:r>
        <w:rPr>
          <w:b/>
          <w:color w:val="000000"/>
        </w:rPr>
        <w:t>кретања поступка принудне наплате.*</w:t>
      </w:r>
    </w:p>
    <w:p w:rsidR="007F198B" w:rsidRDefault="00100AC0">
      <w:pPr>
        <w:spacing w:after="150"/>
      </w:pPr>
      <w:r>
        <w:rPr>
          <w:color w:val="000000"/>
        </w:rPr>
        <w:t xml:space="preserve">*Службени гласник </w:t>
      </w:r>
      <w:proofErr w:type="gramStart"/>
      <w:r>
        <w:rPr>
          <w:color w:val="000000"/>
        </w:rPr>
        <w:t>РС,  број</w:t>
      </w:r>
      <w:proofErr w:type="gramEnd"/>
      <w:r>
        <w:rPr>
          <w:color w:val="000000"/>
        </w:rPr>
        <w:t xml:space="preserve"> 5/2009</w:t>
      </w:r>
    </w:p>
    <w:p w:rsidR="007F198B" w:rsidRDefault="00100AC0">
      <w:pPr>
        <w:spacing w:after="150"/>
        <w:jc w:val="center"/>
      </w:pPr>
      <w:r>
        <w:rPr>
          <w:color w:val="000000"/>
        </w:rPr>
        <w:t> </w:t>
      </w:r>
    </w:p>
    <w:p w:rsidR="007F198B" w:rsidRDefault="00100AC0">
      <w:pPr>
        <w:spacing w:after="150"/>
        <w:jc w:val="center"/>
      </w:pPr>
      <w:r>
        <w:rPr>
          <w:color w:val="000000"/>
        </w:rPr>
        <w:t>Члан 15.</w:t>
      </w:r>
    </w:p>
    <w:p w:rsidR="007F198B" w:rsidRDefault="00100AC0">
      <w:pPr>
        <w:spacing w:after="150"/>
      </w:pPr>
      <w:r>
        <w:rPr>
          <w:b/>
          <w:color w:val="000000"/>
        </w:rPr>
        <w:t xml:space="preserve">За захтеве који без приложеног доказа о плаћеној такси у прописаном износу стигну поштом из </w:t>
      </w:r>
      <w:proofErr w:type="gramStart"/>
      <w:r>
        <w:rPr>
          <w:b/>
          <w:color w:val="000000"/>
        </w:rPr>
        <w:t>иностранства,  уручење</w:t>
      </w:r>
      <w:proofErr w:type="gramEnd"/>
      <w:r>
        <w:rPr>
          <w:b/>
          <w:color w:val="000000"/>
        </w:rPr>
        <w:t xml:space="preserve"> затраженог решења или друге исправе,  односно саопштење обв</w:t>
      </w:r>
      <w:r>
        <w:rPr>
          <w:b/>
          <w:color w:val="000000"/>
        </w:rPr>
        <w:t>езнику да је радња извршена,  извршиће се по пријему тог доказа.*</w:t>
      </w:r>
    </w:p>
    <w:p w:rsidR="007F198B" w:rsidRDefault="00100AC0">
      <w:pPr>
        <w:spacing w:after="150"/>
      </w:pPr>
      <w:r>
        <w:rPr>
          <w:color w:val="000000"/>
        </w:rPr>
        <w:t> </w:t>
      </w:r>
    </w:p>
    <w:p w:rsidR="007F198B" w:rsidRDefault="00100AC0">
      <w:pPr>
        <w:spacing w:after="150"/>
      </w:pPr>
      <w:r>
        <w:rPr>
          <w:color w:val="000000"/>
        </w:rPr>
        <w:t xml:space="preserve">*Службени гласник </w:t>
      </w:r>
      <w:proofErr w:type="gramStart"/>
      <w:r>
        <w:rPr>
          <w:color w:val="000000"/>
        </w:rPr>
        <w:t>РС,  број</w:t>
      </w:r>
      <w:proofErr w:type="gramEnd"/>
      <w:r>
        <w:rPr>
          <w:color w:val="000000"/>
        </w:rPr>
        <w:t xml:space="preserve"> 5/2009</w:t>
      </w:r>
    </w:p>
    <w:p w:rsidR="007F198B" w:rsidRDefault="00100AC0">
      <w:pPr>
        <w:spacing w:after="150"/>
        <w:jc w:val="center"/>
      </w:pPr>
      <w:r>
        <w:rPr>
          <w:color w:val="000000"/>
        </w:rPr>
        <w:t> </w:t>
      </w:r>
    </w:p>
    <w:p w:rsidR="007F198B" w:rsidRDefault="00100AC0">
      <w:pPr>
        <w:spacing w:after="150"/>
        <w:jc w:val="center"/>
      </w:pPr>
      <w:r>
        <w:rPr>
          <w:color w:val="000000"/>
        </w:rPr>
        <w:t>Члан 16.</w:t>
      </w:r>
    </w:p>
    <w:p w:rsidR="007F198B" w:rsidRDefault="00100AC0">
      <w:pPr>
        <w:spacing w:after="150"/>
      </w:pPr>
      <w:r>
        <w:rPr>
          <w:color w:val="000000"/>
        </w:rPr>
        <w:t xml:space="preserve">Такса </w:t>
      </w:r>
      <w:r>
        <w:rPr>
          <w:b/>
          <w:color w:val="000000"/>
        </w:rPr>
        <w:t>у Републици Србији*</w:t>
      </w:r>
      <w:r>
        <w:rPr>
          <w:color w:val="000000"/>
        </w:rPr>
        <w:t xml:space="preserve"> се уплаћује на прописани уплатни рачун јавних прихода.</w:t>
      </w:r>
    </w:p>
    <w:p w:rsidR="007F198B" w:rsidRDefault="00100AC0">
      <w:pPr>
        <w:spacing w:after="150"/>
      </w:pPr>
      <w:r>
        <w:rPr>
          <w:b/>
          <w:color w:val="000000"/>
        </w:rPr>
        <w:t xml:space="preserve">Таксени обвезници са </w:t>
      </w:r>
      <w:proofErr w:type="gramStart"/>
      <w:r>
        <w:rPr>
          <w:b/>
          <w:color w:val="000000"/>
        </w:rPr>
        <w:t>седиштем,  односно</w:t>
      </w:r>
      <w:proofErr w:type="gramEnd"/>
      <w:r>
        <w:rPr>
          <w:b/>
          <w:color w:val="000000"/>
        </w:rPr>
        <w:t xml:space="preserve"> пребивалиштем,  </w:t>
      </w:r>
      <w:r>
        <w:rPr>
          <w:b/>
          <w:color w:val="000000"/>
        </w:rPr>
        <w:t>односно боравиштем у Републици Србији,  који се из Републике Србије обраћају ДКП,  конзуларну таксу у прописаном износу уплаћују у динарима,  прерачунату по званичном средњем курсу динара у односу на евро,  који важи на дан уплате таксе,  на рачун из става</w:t>
      </w:r>
      <w:r>
        <w:rPr>
          <w:b/>
          <w:color w:val="000000"/>
        </w:rPr>
        <w:t xml:space="preserve"> 1.  овог </w:t>
      </w:r>
      <w:proofErr w:type="gramStart"/>
      <w:r>
        <w:rPr>
          <w:b/>
          <w:color w:val="000000"/>
        </w:rPr>
        <w:t>члана.*</w:t>
      </w:r>
      <w:proofErr w:type="gramEnd"/>
    </w:p>
    <w:p w:rsidR="007F198B" w:rsidRDefault="00100AC0">
      <w:pPr>
        <w:spacing w:after="150"/>
      </w:pPr>
      <w:r>
        <w:rPr>
          <w:b/>
          <w:color w:val="000000"/>
        </w:rPr>
        <w:lastRenderedPageBreak/>
        <w:t xml:space="preserve">Приход од такси прописаних овим законом припада буџету Републике </w:t>
      </w:r>
      <w:proofErr w:type="gramStart"/>
      <w:r>
        <w:rPr>
          <w:b/>
          <w:color w:val="000000"/>
        </w:rPr>
        <w:t>Србије.*</w:t>
      </w:r>
      <w:proofErr w:type="gramEnd"/>
    </w:p>
    <w:p w:rsidR="007F198B" w:rsidRDefault="00100AC0">
      <w:pPr>
        <w:spacing w:after="150"/>
      </w:pPr>
      <w:r>
        <w:rPr>
          <w:b/>
          <w:color w:val="000000"/>
        </w:rPr>
        <w:t xml:space="preserve">Средства од такси прописаних овим законом уплаћених на девизни рачун </w:t>
      </w:r>
      <w:proofErr w:type="gramStart"/>
      <w:r>
        <w:rPr>
          <w:b/>
          <w:color w:val="000000"/>
        </w:rPr>
        <w:t>ДКП,  ДКП</w:t>
      </w:r>
      <w:proofErr w:type="gramEnd"/>
      <w:r>
        <w:rPr>
          <w:b/>
          <w:color w:val="000000"/>
        </w:rPr>
        <w:t xml:space="preserve"> преноси на рачун министарства надлежног за спољне послове.*</w:t>
      </w:r>
    </w:p>
    <w:p w:rsidR="007F198B" w:rsidRDefault="00100AC0">
      <w:pPr>
        <w:spacing w:after="150"/>
      </w:pPr>
      <w:r>
        <w:rPr>
          <w:b/>
          <w:color w:val="000000"/>
        </w:rPr>
        <w:t>Средства од такси из став</w:t>
      </w:r>
      <w:r>
        <w:rPr>
          <w:b/>
          <w:color w:val="000000"/>
        </w:rPr>
        <w:t xml:space="preserve">а 4.  овог члана министарство надлежно за спољне послове преноси са свог рачуна на рачун из става 1.  овог </w:t>
      </w:r>
      <w:proofErr w:type="gramStart"/>
      <w:r>
        <w:rPr>
          <w:b/>
          <w:color w:val="000000"/>
        </w:rPr>
        <w:t>члана.*</w:t>
      </w:r>
      <w:proofErr w:type="gramEnd"/>
    </w:p>
    <w:p w:rsidR="007F198B" w:rsidRDefault="00100AC0">
      <w:pPr>
        <w:spacing w:after="150"/>
      </w:pPr>
      <w:r>
        <w:rPr>
          <w:b/>
          <w:color w:val="000000"/>
        </w:rPr>
        <w:t xml:space="preserve">Пренос средстава из ст. 4.  и 5.  овог члана на рачун из става 1.  овог </w:t>
      </w:r>
      <w:proofErr w:type="gramStart"/>
      <w:r>
        <w:rPr>
          <w:b/>
          <w:color w:val="000000"/>
        </w:rPr>
        <w:t>члана,  врши</w:t>
      </w:r>
      <w:proofErr w:type="gramEnd"/>
      <w:r>
        <w:rPr>
          <w:b/>
          <w:color w:val="000000"/>
        </w:rPr>
        <w:t xml:space="preserve"> се у року од десет дана по истеку месеца у коме је такса</w:t>
      </w:r>
      <w:r>
        <w:rPr>
          <w:b/>
          <w:color w:val="000000"/>
        </w:rPr>
        <w:t xml:space="preserve"> наплаћена.*</w:t>
      </w:r>
    </w:p>
    <w:p w:rsidR="007F198B" w:rsidRDefault="00100AC0">
      <w:pPr>
        <w:spacing w:after="150"/>
      </w:pPr>
      <w:r>
        <w:rPr>
          <w:color w:val="000000"/>
        </w:rPr>
        <w:t xml:space="preserve">*Службени гласник </w:t>
      </w:r>
      <w:proofErr w:type="gramStart"/>
      <w:r>
        <w:rPr>
          <w:color w:val="000000"/>
        </w:rPr>
        <w:t>РС,  број</w:t>
      </w:r>
      <w:proofErr w:type="gramEnd"/>
      <w:r>
        <w:rPr>
          <w:color w:val="000000"/>
        </w:rPr>
        <w:t xml:space="preserve"> 5/2009</w:t>
      </w:r>
    </w:p>
    <w:p w:rsidR="007F198B" w:rsidRDefault="00100AC0">
      <w:pPr>
        <w:spacing w:after="150"/>
        <w:jc w:val="center"/>
      </w:pPr>
      <w:r>
        <w:rPr>
          <w:color w:val="000000"/>
        </w:rPr>
        <w:t> </w:t>
      </w:r>
    </w:p>
    <w:p w:rsidR="007F198B" w:rsidRDefault="00100AC0">
      <w:pPr>
        <w:spacing w:after="150"/>
        <w:jc w:val="center"/>
      </w:pPr>
      <w:r>
        <w:rPr>
          <w:color w:val="000000"/>
        </w:rPr>
        <w:t>Члан 17.</w:t>
      </w:r>
    </w:p>
    <w:p w:rsidR="007F198B" w:rsidRDefault="00100AC0">
      <w:pPr>
        <w:spacing w:after="150"/>
      </w:pPr>
      <w:r>
        <w:rPr>
          <w:color w:val="000000"/>
        </w:rPr>
        <w:t>У погледу повраћаја, камате, принудне наплате, застарелости и осталог што није посебно прописано овим законом, сходно се примењују прописи којима се уређује порески поступак и пореска администрациј</w:t>
      </w:r>
      <w:r>
        <w:rPr>
          <w:color w:val="000000"/>
        </w:rPr>
        <w:t>а.</w:t>
      </w:r>
    </w:p>
    <w:p w:rsidR="007F198B" w:rsidRDefault="00100AC0">
      <w:pPr>
        <w:spacing w:after="150"/>
      </w:pPr>
      <w:r>
        <w:rPr>
          <w:b/>
          <w:color w:val="000000"/>
        </w:rPr>
        <w:t xml:space="preserve">Решење о повраћају конзуларне таксе доноси шеф ДКП у земљи у којој је такса </w:t>
      </w:r>
      <w:proofErr w:type="gramStart"/>
      <w:r>
        <w:rPr>
          <w:b/>
          <w:color w:val="000000"/>
        </w:rPr>
        <w:t>наплаћена,  а</w:t>
      </w:r>
      <w:proofErr w:type="gramEnd"/>
      <w:r>
        <w:rPr>
          <w:b/>
          <w:color w:val="000000"/>
        </w:rPr>
        <w:t xml:space="preserve"> извршава се на терет девизног рачуна тог ДКП.*</w:t>
      </w:r>
    </w:p>
    <w:p w:rsidR="007F198B" w:rsidRDefault="00100AC0">
      <w:pPr>
        <w:spacing w:after="150"/>
      </w:pPr>
      <w:r>
        <w:rPr>
          <w:color w:val="000000"/>
        </w:rPr>
        <w:t xml:space="preserve">*Службени гласник </w:t>
      </w:r>
      <w:proofErr w:type="gramStart"/>
      <w:r>
        <w:rPr>
          <w:color w:val="000000"/>
        </w:rPr>
        <w:t>РС,  број</w:t>
      </w:r>
      <w:proofErr w:type="gramEnd"/>
      <w:r>
        <w:rPr>
          <w:color w:val="000000"/>
        </w:rPr>
        <w:t xml:space="preserve"> 5/2009</w:t>
      </w:r>
    </w:p>
    <w:p w:rsidR="007F198B" w:rsidRDefault="00100AC0">
      <w:pPr>
        <w:spacing w:after="150"/>
        <w:jc w:val="center"/>
      </w:pPr>
      <w:r>
        <w:rPr>
          <w:color w:val="000000"/>
        </w:rPr>
        <w:t> </w:t>
      </w:r>
    </w:p>
    <w:p w:rsidR="007F198B" w:rsidRDefault="00100AC0">
      <w:pPr>
        <w:spacing w:after="150"/>
        <w:jc w:val="center"/>
      </w:pPr>
      <w:r>
        <w:rPr>
          <w:color w:val="000000"/>
        </w:rPr>
        <w:t>VI. ОСЛОБОЂЕЊА ОД ПЛАЋАЊА ТАКСЕ</w:t>
      </w:r>
    </w:p>
    <w:p w:rsidR="007F198B" w:rsidRDefault="00100AC0">
      <w:pPr>
        <w:spacing w:after="150"/>
        <w:jc w:val="center"/>
      </w:pPr>
      <w:r>
        <w:rPr>
          <w:color w:val="000000"/>
        </w:rPr>
        <w:t> </w:t>
      </w:r>
    </w:p>
    <w:p w:rsidR="007F198B" w:rsidRDefault="00100AC0">
      <w:pPr>
        <w:spacing w:after="150"/>
        <w:jc w:val="center"/>
      </w:pPr>
      <w:r>
        <w:rPr>
          <w:color w:val="000000"/>
        </w:rPr>
        <w:t>Члан 18.</w:t>
      </w:r>
    </w:p>
    <w:p w:rsidR="007F198B" w:rsidRDefault="00100AC0">
      <w:pPr>
        <w:spacing w:after="150"/>
      </w:pPr>
      <w:r>
        <w:rPr>
          <w:color w:val="000000"/>
        </w:rPr>
        <w:t>Ослобађају се плаћања таксе:</w:t>
      </w:r>
    </w:p>
    <w:p w:rsidR="007F198B" w:rsidRDefault="00100AC0">
      <w:pPr>
        <w:spacing w:after="150"/>
      </w:pPr>
      <w:r>
        <w:rPr>
          <w:b/>
          <w:color w:val="000000"/>
        </w:rPr>
        <w:t>1)</w:t>
      </w:r>
      <w:r>
        <w:rPr>
          <w:color w:val="000000"/>
        </w:rPr>
        <w:t xml:space="preserve"> </w:t>
      </w:r>
      <w:proofErr w:type="gramStart"/>
      <w:r>
        <w:rPr>
          <w:b/>
          <w:color w:val="000000"/>
        </w:rPr>
        <w:t>органи</w:t>
      </w:r>
      <w:r>
        <w:rPr>
          <w:color w:val="000000"/>
        </w:rPr>
        <w:t>,  организације</w:t>
      </w:r>
      <w:proofErr w:type="gramEnd"/>
      <w:r>
        <w:rPr>
          <w:color w:val="000000"/>
        </w:rPr>
        <w:t xml:space="preserve"> и институције Републике Србије;*</w:t>
      </w:r>
    </w:p>
    <w:p w:rsidR="007F198B" w:rsidRDefault="00100AC0">
      <w:pPr>
        <w:spacing w:after="150"/>
      </w:pPr>
      <w:r>
        <w:rPr>
          <w:color w:val="000000"/>
        </w:rPr>
        <w:t xml:space="preserve">2) органи и организације </w:t>
      </w:r>
      <w:r>
        <w:rPr>
          <w:b/>
          <w:color w:val="000000"/>
        </w:rPr>
        <w:t xml:space="preserve">аутономних </w:t>
      </w:r>
      <w:proofErr w:type="gramStart"/>
      <w:r>
        <w:rPr>
          <w:b/>
          <w:color w:val="000000"/>
        </w:rPr>
        <w:t>покрајина</w:t>
      </w:r>
      <w:r>
        <w:rPr>
          <w:color w:val="000000"/>
        </w:rPr>
        <w:t>,  односно</w:t>
      </w:r>
      <w:proofErr w:type="gramEnd"/>
      <w:r>
        <w:rPr>
          <w:color w:val="000000"/>
        </w:rPr>
        <w:t xml:space="preserve"> јединица*  локалне самоуправе;</w:t>
      </w:r>
    </w:p>
    <w:p w:rsidR="007F198B" w:rsidRDefault="00100AC0">
      <w:pPr>
        <w:spacing w:after="150"/>
      </w:pPr>
      <w:r>
        <w:rPr>
          <w:color w:val="000000"/>
        </w:rPr>
        <w:t>3) организације обавезног социјалног осигурања;</w:t>
      </w:r>
    </w:p>
    <w:p w:rsidR="007F198B" w:rsidRDefault="00100AC0">
      <w:pPr>
        <w:spacing w:after="150"/>
      </w:pPr>
      <w:r>
        <w:rPr>
          <w:color w:val="000000"/>
        </w:rPr>
        <w:t xml:space="preserve">4) установе основане од стране Републике </w:t>
      </w:r>
      <w:r>
        <w:rPr>
          <w:b/>
          <w:color w:val="000000"/>
        </w:rPr>
        <w:t>Србије*</w:t>
      </w:r>
      <w:r>
        <w:rPr>
          <w:color w:val="000000"/>
        </w:rPr>
        <w:t xml:space="preserve">, </w:t>
      </w:r>
      <w:r>
        <w:rPr>
          <w:b/>
          <w:color w:val="000000"/>
        </w:rPr>
        <w:t xml:space="preserve">аутономних </w:t>
      </w:r>
      <w:proofErr w:type="gramStart"/>
      <w:r>
        <w:rPr>
          <w:b/>
          <w:color w:val="000000"/>
        </w:rPr>
        <w:t>покра</w:t>
      </w:r>
      <w:r>
        <w:rPr>
          <w:b/>
          <w:color w:val="000000"/>
        </w:rPr>
        <w:t>јина</w:t>
      </w:r>
      <w:r>
        <w:rPr>
          <w:color w:val="000000"/>
        </w:rPr>
        <w:t>,  односно</w:t>
      </w:r>
      <w:proofErr w:type="gramEnd"/>
      <w:r>
        <w:rPr>
          <w:color w:val="000000"/>
        </w:rPr>
        <w:t xml:space="preserve"> јединица*  локалне самоуправе;</w:t>
      </w:r>
    </w:p>
    <w:p w:rsidR="007F198B" w:rsidRDefault="00100AC0">
      <w:pPr>
        <w:spacing w:after="150"/>
      </w:pPr>
      <w:r>
        <w:rPr>
          <w:b/>
          <w:color w:val="000000"/>
        </w:rPr>
        <w:t>4</w:t>
      </w:r>
      <w:proofErr w:type="gramStart"/>
      <w:r>
        <w:rPr>
          <w:b/>
          <w:color w:val="000000"/>
        </w:rPr>
        <w:t>а)  Цркве</w:t>
      </w:r>
      <w:proofErr w:type="gramEnd"/>
      <w:r>
        <w:rPr>
          <w:b/>
          <w:color w:val="000000"/>
        </w:rPr>
        <w:t xml:space="preserve"> и верске заједнице,  регистроване у складу са Законом о црквама и верским заједницама;*</w:t>
      </w:r>
    </w:p>
    <w:p w:rsidR="007F198B" w:rsidRDefault="00100AC0">
      <w:pPr>
        <w:spacing w:after="150"/>
      </w:pPr>
      <w:r>
        <w:rPr>
          <w:color w:val="000000"/>
        </w:rPr>
        <w:t>5) Црвени крст Србије;</w:t>
      </w:r>
    </w:p>
    <w:p w:rsidR="007F198B" w:rsidRDefault="00100AC0">
      <w:pPr>
        <w:spacing w:after="150"/>
      </w:pPr>
      <w:r>
        <w:rPr>
          <w:color w:val="000000"/>
        </w:rPr>
        <w:lastRenderedPageBreak/>
        <w:t>6) дипломатско-конзуларна представништва стране државе, под условом узајамности.</w:t>
      </w:r>
    </w:p>
    <w:p w:rsidR="007F198B" w:rsidRDefault="00100AC0">
      <w:pPr>
        <w:spacing w:after="150"/>
      </w:pPr>
      <w:r>
        <w:rPr>
          <w:color w:val="000000"/>
        </w:rPr>
        <w:t>*Службе</w:t>
      </w:r>
      <w:r>
        <w:rPr>
          <w:color w:val="000000"/>
        </w:rPr>
        <w:t xml:space="preserve">ни гласник </w:t>
      </w:r>
      <w:proofErr w:type="gramStart"/>
      <w:r>
        <w:rPr>
          <w:color w:val="000000"/>
        </w:rPr>
        <w:t>РС,  број</w:t>
      </w:r>
      <w:proofErr w:type="gramEnd"/>
      <w:r>
        <w:rPr>
          <w:color w:val="000000"/>
        </w:rPr>
        <w:t xml:space="preserve"> 5/2009</w:t>
      </w:r>
    </w:p>
    <w:p w:rsidR="007F198B" w:rsidRDefault="00100AC0">
      <w:pPr>
        <w:spacing w:after="150"/>
        <w:jc w:val="center"/>
      </w:pPr>
      <w:r>
        <w:rPr>
          <w:color w:val="000000"/>
        </w:rPr>
        <w:t> </w:t>
      </w:r>
    </w:p>
    <w:p w:rsidR="007F198B" w:rsidRDefault="00100AC0">
      <w:pPr>
        <w:spacing w:after="150"/>
        <w:jc w:val="center"/>
      </w:pPr>
      <w:r>
        <w:rPr>
          <w:color w:val="000000"/>
        </w:rPr>
        <w:t>Члан 19.</w:t>
      </w:r>
    </w:p>
    <w:p w:rsidR="007F198B" w:rsidRDefault="00100AC0">
      <w:pPr>
        <w:spacing w:after="150"/>
      </w:pPr>
      <w:r>
        <w:rPr>
          <w:color w:val="000000"/>
        </w:rPr>
        <w:t>Не плаћа се такса за:</w:t>
      </w:r>
    </w:p>
    <w:p w:rsidR="007F198B" w:rsidRDefault="00100AC0">
      <w:pPr>
        <w:spacing w:after="150"/>
      </w:pPr>
      <w:r>
        <w:rPr>
          <w:color w:val="000000"/>
        </w:rPr>
        <w:t>1) списе и радње у поступцима који се воде по службеној дужности;</w:t>
      </w:r>
    </w:p>
    <w:p w:rsidR="007F198B" w:rsidRDefault="00100AC0">
      <w:pPr>
        <w:spacing w:after="150"/>
      </w:pPr>
      <w:r>
        <w:rPr>
          <w:color w:val="000000"/>
        </w:rPr>
        <w:t>2) списе и радње у поступку за повраћај више или погрешно плаћених јавних прихода</w:t>
      </w:r>
      <w:r>
        <w:rPr>
          <w:b/>
          <w:color w:val="000000"/>
        </w:rPr>
        <w:t>,</w:t>
      </w:r>
      <w:r>
        <w:rPr>
          <w:color w:val="000000"/>
        </w:rPr>
        <w:t xml:space="preserve"> као и за </w:t>
      </w:r>
      <w:proofErr w:type="gramStart"/>
      <w:r>
        <w:rPr>
          <w:color w:val="000000"/>
        </w:rPr>
        <w:t>рефакцију,  односно</w:t>
      </w:r>
      <w:proofErr w:type="gramEnd"/>
      <w:r>
        <w:rPr>
          <w:color w:val="000000"/>
        </w:rPr>
        <w:t xml:space="preserve"> за рефундацију јавних прихода*;</w:t>
      </w:r>
    </w:p>
    <w:p w:rsidR="007F198B" w:rsidRDefault="00100AC0">
      <w:pPr>
        <w:spacing w:after="150"/>
      </w:pPr>
      <w:r>
        <w:rPr>
          <w:color w:val="000000"/>
        </w:rPr>
        <w:t>3) списе и радње у поступку за исправљање грешака у решењима, другим исправама и службеним евиденцијама;</w:t>
      </w:r>
    </w:p>
    <w:p w:rsidR="007F198B" w:rsidRDefault="00100AC0">
      <w:pPr>
        <w:spacing w:after="150"/>
      </w:pPr>
      <w:r>
        <w:rPr>
          <w:color w:val="000000"/>
        </w:rPr>
        <w:t>4) пријаве за упис у матичне књиге</w:t>
      </w:r>
      <w:r>
        <w:rPr>
          <w:b/>
          <w:color w:val="000000"/>
        </w:rPr>
        <w:t>,</w:t>
      </w:r>
      <w:r>
        <w:rPr>
          <w:color w:val="000000"/>
        </w:rPr>
        <w:t xml:space="preserve"> као и прилоге који се морају поднети уз пријаве**;</w:t>
      </w:r>
    </w:p>
    <w:p w:rsidR="007F198B" w:rsidRDefault="00100AC0">
      <w:pPr>
        <w:spacing w:after="150"/>
      </w:pPr>
      <w:r>
        <w:rPr>
          <w:color w:val="000000"/>
        </w:rPr>
        <w:t>5)</w:t>
      </w:r>
      <w:r>
        <w:rPr>
          <w:color w:val="000000"/>
        </w:rPr>
        <w:t xml:space="preserve"> пријаве и прилоге уз њих за утврђивање јавних прихода, списе и радње у поступку за утврђивање смањења катастарског прихода збогелементарних непогода, биљних болести, штеточина и других ванредних догађаја</w:t>
      </w:r>
      <w:r>
        <w:rPr>
          <w:b/>
          <w:color w:val="000000"/>
        </w:rPr>
        <w:t>, списе и радње у поступцима за остваривање права на</w:t>
      </w:r>
      <w:r>
        <w:rPr>
          <w:b/>
          <w:color w:val="000000"/>
        </w:rPr>
        <w:t xml:space="preserve"> подстицаје који се исплаћују у функцији остваривања циљева пољопривредне политике и политике руралног развоја, списе и радње у поступцима за остваривање права на ИПАРД подстицаје, списе и радње у поступцима за спровођење правила и мера уређења тржишта пољ</w:t>
      </w:r>
      <w:r>
        <w:rPr>
          <w:b/>
          <w:color w:val="000000"/>
        </w:rPr>
        <w:t>опривредних производа*</w:t>
      </w:r>
      <w:r>
        <w:rPr>
          <w:b/>
          <w:color w:val="000000"/>
          <w:vertAlign w:val="superscript"/>
        </w:rPr>
        <w:t>6</w:t>
      </w:r>
      <w:r>
        <w:rPr>
          <w:color w:val="000000"/>
        </w:rPr>
        <w:t>, као и списе и радње за остваривање законом прописаних пореских подстицаја и ослобођења код плаћања јавних прихода;</w:t>
      </w:r>
    </w:p>
    <w:p w:rsidR="007F198B" w:rsidRDefault="00100AC0">
      <w:pPr>
        <w:spacing w:after="150"/>
      </w:pPr>
      <w:r>
        <w:rPr>
          <w:color w:val="000000"/>
        </w:rPr>
        <w:t xml:space="preserve">6) списе и радње за остваривање права из </w:t>
      </w:r>
      <w:r>
        <w:rPr>
          <w:b/>
          <w:color w:val="000000"/>
        </w:rPr>
        <w:t>обавезног*</w:t>
      </w:r>
      <w:r>
        <w:rPr>
          <w:color w:val="000000"/>
        </w:rPr>
        <w:t xml:space="preserve"> социјалног осигурања, </w:t>
      </w:r>
      <w:r>
        <w:rPr>
          <w:b/>
          <w:color w:val="000000"/>
        </w:rPr>
        <w:t>*</w:t>
      </w:r>
      <w:r>
        <w:rPr>
          <w:color w:val="000000"/>
        </w:rPr>
        <w:t xml:space="preserve"> социјалне заштите, борачко-инвалидске за</w:t>
      </w:r>
      <w:r>
        <w:rPr>
          <w:color w:val="000000"/>
        </w:rPr>
        <w:t>штите и заштите цивилних инвалида рата</w:t>
      </w:r>
      <w:r>
        <w:rPr>
          <w:b/>
          <w:color w:val="000000"/>
        </w:rPr>
        <w:t>,</w:t>
      </w:r>
      <w:r>
        <w:rPr>
          <w:color w:val="000000"/>
        </w:rPr>
        <w:t xml:space="preserve"> односно права у складу са прописима којима се уређује финансијска подршка породици са децом*</w:t>
      </w:r>
      <w:r>
        <w:rPr>
          <w:b/>
          <w:color w:val="000000"/>
        </w:rPr>
        <w:t xml:space="preserve">, као и за списе и радње у поступку остваривања права жртава породичног </w:t>
      </w:r>
      <w:proofErr w:type="gramStart"/>
      <w:r>
        <w:rPr>
          <w:b/>
          <w:color w:val="000000"/>
        </w:rPr>
        <w:t>насиља;*</w:t>
      </w:r>
      <w:proofErr w:type="gramEnd"/>
      <w:r>
        <w:rPr>
          <w:b/>
          <w:color w:val="000000"/>
        </w:rPr>
        <w:t>**</w:t>
      </w:r>
    </w:p>
    <w:p w:rsidR="007F198B" w:rsidRDefault="00100AC0">
      <w:pPr>
        <w:spacing w:after="150"/>
      </w:pPr>
      <w:r>
        <w:rPr>
          <w:b/>
          <w:color w:val="000000"/>
        </w:rPr>
        <w:t xml:space="preserve">6а) списе и радње у поступку остваривања </w:t>
      </w:r>
      <w:r>
        <w:rPr>
          <w:b/>
          <w:color w:val="000000"/>
        </w:rPr>
        <w:t xml:space="preserve">права на приступ информацијама од јавног значаја и права на заштиту података о </w:t>
      </w:r>
      <w:proofErr w:type="gramStart"/>
      <w:r>
        <w:rPr>
          <w:b/>
          <w:color w:val="000000"/>
        </w:rPr>
        <w:t>личности;*</w:t>
      </w:r>
      <w:proofErr w:type="gramEnd"/>
      <w:r>
        <w:rPr>
          <w:b/>
          <w:color w:val="000000"/>
        </w:rPr>
        <w:t>***</w:t>
      </w:r>
    </w:p>
    <w:p w:rsidR="007F198B" w:rsidRDefault="00100AC0">
      <w:pPr>
        <w:spacing w:after="150"/>
      </w:pPr>
      <w:r>
        <w:rPr>
          <w:color w:val="000000"/>
        </w:rPr>
        <w:t xml:space="preserve">7) списе и радње у вези са </w:t>
      </w:r>
      <w:r>
        <w:rPr>
          <w:b/>
          <w:color w:val="000000"/>
        </w:rPr>
        <w:t xml:space="preserve">предшколским и школским васпитањем и </w:t>
      </w:r>
      <w:proofErr w:type="gramStart"/>
      <w:r>
        <w:rPr>
          <w:b/>
          <w:color w:val="000000"/>
        </w:rPr>
        <w:t>образовањем</w:t>
      </w:r>
      <w:r>
        <w:rPr>
          <w:color w:val="000000"/>
        </w:rPr>
        <w:t>,  образовањем</w:t>
      </w:r>
      <w:proofErr w:type="gramEnd"/>
      <w:r>
        <w:rPr>
          <w:color w:val="000000"/>
        </w:rPr>
        <w:t>*  студената, стручним усавршавањем, односно преквалификацијом;</w:t>
      </w:r>
    </w:p>
    <w:p w:rsidR="007F198B" w:rsidRDefault="00100AC0">
      <w:pPr>
        <w:spacing w:after="150"/>
      </w:pPr>
      <w:r>
        <w:rPr>
          <w:color w:val="000000"/>
        </w:rPr>
        <w:t xml:space="preserve">8) </w:t>
      </w:r>
      <w:r>
        <w:rPr>
          <w:b/>
          <w:color w:val="000000"/>
        </w:rPr>
        <w:t>списе и</w:t>
      </w:r>
      <w:r>
        <w:rPr>
          <w:b/>
          <w:color w:val="000000"/>
        </w:rPr>
        <w:t xml:space="preserve"> </w:t>
      </w:r>
      <w:proofErr w:type="gramStart"/>
      <w:r>
        <w:rPr>
          <w:b/>
          <w:color w:val="000000"/>
        </w:rPr>
        <w:t>радње</w:t>
      </w:r>
      <w:r>
        <w:rPr>
          <w:color w:val="000000"/>
        </w:rPr>
        <w:t>,  као</w:t>
      </w:r>
      <w:proofErr w:type="gramEnd"/>
      <w:r>
        <w:rPr>
          <w:color w:val="000000"/>
        </w:rPr>
        <w:t xml:space="preserve"> и прилоге који се морају поднети уз захтев*  у вези са регулисањем војне обавезе;</w:t>
      </w:r>
    </w:p>
    <w:p w:rsidR="007F198B" w:rsidRDefault="00100AC0">
      <w:pPr>
        <w:spacing w:after="150"/>
      </w:pPr>
      <w:r>
        <w:rPr>
          <w:color w:val="000000"/>
        </w:rPr>
        <w:lastRenderedPageBreak/>
        <w:t>9) списе и радње у поступку за сахрањивање;</w:t>
      </w:r>
    </w:p>
    <w:p w:rsidR="007F198B" w:rsidRDefault="00100AC0">
      <w:pPr>
        <w:spacing w:after="150"/>
      </w:pPr>
      <w:r>
        <w:rPr>
          <w:color w:val="000000"/>
        </w:rPr>
        <w:t>10) поднеске упућене органима за представке и притужбе;</w:t>
      </w:r>
    </w:p>
    <w:p w:rsidR="007F198B" w:rsidRDefault="00100AC0">
      <w:pPr>
        <w:spacing w:after="150"/>
      </w:pPr>
      <w:r>
        <w:rPr>
          <w:color w:val="000000"/>
        </w:rPr>
        <w:t>11) списе и радње у поступку за заснивање радног односа и ост</w:t>
      </w:r>
      <w:r>
        <w:rPr>
          <w:color w:val="000000"/>
        </w:rPr>
        <w:t>варивање права по том основу;</w:t>
      </w:r>
    </w:p>
    <w:p w:rsidR="007F198B" w:rsidRDefault="00100AC0">
      <w:pPr>
        <w:spacing w:after="150"/>
      </w:pPr>
      <w:r>
        <w:rPr>
          <w:color w:val="000000"/>
        </w:rPr>
        <w:t>12) поднеске јавном тужилаштву;</w:t>
      </w:r>
    </w:p>
    <w:p w:rsidR="007F198B" w:rsidRDefault="00100AC0">
      <w:pPr>
        <w:spacing w:after="150"/>
      </w:pPr>
      <w:r>
        <w:rPr>
          <w:color w:val="000000"/>
        </w:rPr>
        <w:t>13) списе и радње за које је ослобођење од плаћања таксе уређено међународним уговором;</w:t>
      </w:r>
    </w:p>
    <w:p w:rsidR="007F198B" w:rsidRDefault="00100AC0">
      <w:pPr>
        <w:spacing w:after="150"/>
      </w:pPr>
      <w:r>
        <w:rPr>
          <w:color w:val="000000"/>
        </w:rPr>
        <w:t xml:space="preserve">14) молбе за помиловање и одлуке по тим </w:t>
      </w:r>
      <w:proofErr w:type="gramStart"/>
      <w:r>
        <w:rPr>
          <w:color w:val="000000"/>
        </w:rPr>
        <w:t>молбама</w:t>
      </w:r>
      <w:r>
        <w:rPr>
          <w:b/>
          <w:color w:val="000000"/>
        </w:rPr>
        <w:t>;*</w:t>
      </w:r>
      <w:proofErr w:type="gramEnd"/>
    </w:p>
    <w:p w:rsidR="007F198B" w:rsidRDefault="00100AC0">
      <w:pPr>
        <w:spacing w:after="150"/>
      </w:pPr>
      <w:r>
        <w:rPr>
          <w:b/>
          <w:color w:val="000000"/>
        </w:rPr>
        <w:t xml:space="preserve">15)  списе и радње у поступку за </w:t>
      </w:r>
      <w:proofErr w:type="gramStart"/>
      <w:r>
        <w:rPr>
          <w:b/>
          <w:color w:val="000000"/>
        </w:rPr>
        <w:t>састављање,  односно</w:t>
      </w:r>
      <w:proofErr w:type="gramEnd"/>
      <w:r>
        <w:rPr>
          <w:b/>
          <w:color w:val="000000"/>
        </w:rPr>
        <w:t xml:space="preserve"> ис</w:t>
      </w:r>
      <w:r>
        <w:rPr>
          <w:b/>
          <w:color w:val="000000"/>
        </w:rPr>
        <w:t>прављање бирачких спискова,  као и спискова за кандидовање;*</w:t>
      </w:r>
    </w:p>
    <w:p w:rsidR="007F198B" w:rsidRDefault="00100AC0">
      <w:pPr>
        <w:spacing w:after="150"/>
      </w:pPr>
      <w:r>
        <w:rPr>
          <w:b/>
          <w:color w:val="000000"/>
        </w:rPr>
        <w:t xml:space="preserve">16)  списе и радње за које је ослобођење од плаћања таксе посебно прописано </w:t>
      </w:r>
      <w:proofErr w:type="gramStart"/>
      <w:r>
        <w:rPr>
          <w:b/>
          <w:color w:val="000000"/>
        </w:rPr>
        <w:t>Тарифом;*</w:t>
      </w:r>
      <w:proofErr w:type="gramEnd"/>
    </w:p>
    <w:p w:rsidR="007F198B" w:rsidRDefault="00100AC0">
      <w:pPr>
        <w:spacing w:after="150"/>
      </w:pPr>
      <w:r>
        <w:rPr>
          <w:b/>
          <w:color w:val="000000"/>
        </w:rPr>
        <w:t xml:space="preserve">17)  за потврду о пријему </w:t>
      </w:r>
      <w:proofErr w:type="gramStart"/>
      <w:r>
        <w:rPr>
          <w:b/>
          <w:color w:val="000000"/>
        </w:rPr>
        <w:t>захтева;*</w:t>
      </w:r>
      <w:proofErr w:type="gramEnd"/>
    </w:p>
    <w:p w:rsidR="007F198B" w:rsidRDefault="00100AC0">
      <w:pPr>
        <w:spacing w:after="150"/>
      </w:pPr>
      <w:r>
        <w:rPr>
          <w:b/>
          <w:color w:val="000000"/>
        </w:rPr>
        <w:t>18)  за потврду о правоснажности или извршности која се ставља на управни</w:t>
      </w:r>
      <w:r>
        <w:rPr>
          <w:b/>
          <w:color w:val="000000"/>
        </w:rPr>
        <w:t xml:space="preserve"> </w:t>
      </w:r>
      <w:proofErr w:type="gramStart"/>
      <w:r>
        <w:rPr>
          <w:b/>
          <w:color w:val="000000"/>
        </w:rPr>
        <w:t>акт.*</w:t>
      </w:r>
      <w:proofErr w:type="gramEnd"/>
    </w:p>
    <w:p w:rsidR="007F198B" w:rsidRDefault="00100AC0">
      <w:pPr>
        <w:spacing w:after="150"/>
      </w:pPr>
      <w:r>
        <w:rPr>
          <w:b/>
          <w:color w:val="000000"/>
        </w:rPr>
        <w:t>Изузетно од става 1. тачка 1) овог члана, поступак уписа у катастар непокретности и водова, на основу исправа које</w:t>
      </w:r>
      <w:r>
        <w:rPr>
          <w:rFonts w:ascii="Calibri"/>
          <w:b/>
          <w:color w:val="000000"/>
          <w:vertAlign w:val="superscript"/>
        </w:rPr>
        <w:t>****</w:t>
      </w:r>
      <w:r>
        <w:rPr>
          <w:b/>
          <w:color w:val="000000"/>
        </w:rPr>
        <w:t xml:space="preserve"> је саставио, потврдио или оверио јавни бележник, односно извршних одлука које је донео јавни бележник у оквиру законом поверених ј</w:t>
      </w:r>
      <w:r>
        <w:rPr>
          <w:b/>
          <w:color w:val="000000"/>
        </w:rPr>
        <w:t>авних овлашћења</w:t>
      </w:r>
      <w:r>
        <w:rPr>
          <w:rFonts w:ascii="Calibri"/>
          <w:b/>
          <w:color w:val="000000"/>
          <w:vertAlign w:val="superscript"/>
        </w:rPr>
        <w:t>*5</w:t>
      </w:r>
      <w:r>
        <w:rPr>
          <w:b/>
          <w:color w:val="000000"/>
        </w:rPr>
        <w:t xml:space="preserve">, не сматра се поступком који се води по службеној дужности, у смислу овог </w:t>
      </w:r>
      <w:proofErr w:type="gramStart"/>
      <w:r>
        <w:rPr>
          <w:b/>
          <w:color w:val="000000"/>
        </w:rPr>
        <w:t>закона.*</w:t>
      </w:r>
      <w:proofErr w:type="gramEnd"/>
      <w:r>
        <w:rPr>
          <w:b/>
          <w:color w:val="000000"/>
        </w:rPr>
        <w:t>***</w:t>
      </w:r>
    </w:p>
    <w:p w:rsidR="007F198B" w:rsidRDefault="00100AC0">
      <w:pPr>
        <w:spacing w:after="150"/>
      </w:pPr>
      <w:r>
        <w:rPr>
          <w:b/>
          <w:color w:val="000000"/>
        </w:rPr>
        <w:t>Ако орган надлежан за доношење списа, односно вршења радње, на захтев обвезника – физичког лица, на основу документованих података о примањима обвезника</w:t>
      </w:r>
      <w:r>
        <w:rPr>
          <w:b/>
          <w:color w:val="000000"/>
        </w:rPr>
        <w:t xml:space="preserve"> – физичког лица и чланова његове уже породице процени да обвезник не може да плати таксу без штете по своје нужно издржавање или нужно издржавање своје уже породице, решењем ће одлучити да се такса до износа од 10.000 динара не плати, а ако је такса пропи</w:t>
      </w:r>
      <w:r>
        <w:rPr>
          <w:b/>
          <w:color w:val="000000"/>
        </w:rPr>
        <w:t>сана у износу преко 10.000 динара, одлучиће да се у том случају такса плати у износу који представља разлику између прописане таксе и 10.000 динара.****</w:t>
      </w:r>
    </w:p>
    <w:p w:rsidR="007F198B" w:rsidRDefault="00100AC0">
      <w:pPr>
        <w:spacing w:after="150"/>
      </w:pPr>
      <w:r>
        <w:rPr>
          <w:b/>
          <w:color w:val="000000"/>
        </w:rPr>
        <w:t xml:space="preserve">У поступку код </w:t>
      </w:r>
      <w:proofErr w:type="gramStart"/>
      <w:r>
        <w:rPr>
          <w:b/>
          <w:color w:val="000000"/>
        </w:rPr>
        <w:t>ДКП,  такса</w:t>
      </w:r>
      <w:proofErr w:type="gramEnd"/>
      <w:r>
        <w:rPr>
          <w:b/>
          <w:color w:val="000000"/>
        </w:rPr>
        <w:t xml:space="preserve"> се не плаћа ни за:*</w:t>
      </w:r>
    </w:p>
    <w:p w:rsidR="007F198B" w:rsidRDefault="00100AC0">
      <w:pPr>
        <w:spacing w:after="150"/>
      </w:pPr>
      <w:r>
        <w:rPr>
          <w:b/>
          <w:color w:val="000000"/>
        </w:rPr>
        <w:t>1)  списе и радње који се односе на заштиту права држављ</w:t>
      </w:r>
      <w:r>
        <w:rPr>
          <w:b/>
          <w:color w:val="000000"/>
        </w:rPr>
        <w:t xml:space="preserve">ана Републике Србије у иностранству и на заступање држављана Републике Србије поводом мера које су противне међународним уговорима или начелима међународног </w:t>
      </w:r>
      <w:proofErr w:type="gramStart"/>
      <w:r>
        <w:rPr>
          <w:b/>
          <w:color w:val="000000"/>
        </w:rPr>
        <w:t>права,  односно</w:t>
      </w:r>
      <w:proofErr w:type="gramEnd"/>
      <w:r>
        <w:rPr>
          <w:b/>
          <w:color w:val="000000"/>
        </w:rPr>
        <w:t xml:space="preserve"> међународним обичајима;*</w:t>
      </w:r>
    </w:p>
    <w:p w:rsidR="007F198B" w:rsidRDefault="00100AC0">
      <w:pPr>
        <w:spacing w:after="150"/>
      </w:pPr>
      <w:r>
        <w:rPr>
          <w:b/>
          <w:color w:val="000000"/>
        </w:rPr>
        <w:t xml:space="preserve">2)  визе из </w:t>
      </w:r>
      <w:proofErr w:type="gramStart"/>
      <w:r>
        <w:rPr>
          <w:b/>
          <w:color w:val="000000"/>
        </w:rPr>
        <w:t>куртоазије,  односно</w:t>
      </w:r>
      <w:proofErr w:type="gramEnd"/>
      <w:r>
        <w:rPr>
          <w:b/>
          <w:color w:val="000000"/>
        </w:rPr>
        <w:t xml:space="preserve"> за визе које се издају на</w:t>
      </w:r>
      <w:r>
        <w:rPr>
          <w:b/>
          <w:color w:val="000000"/>
        </w:rPr>
        <w:t xml:space="preserve"> стране дипломатске пасоше,  службене пасоше и пасоше које издају </w:t>
      </w:r>
      <w:r>
        <w:rPr>
          <w:b/>
          <w:color w:val="000000"/>
        </w:rPr>
        <w:lastRenderedPageBreak/>
        <w:t>међународне организације које признаје Република Србија,  под условом узајамности.*</w:t>
      </w:r>
    </w:p>
    <w:p w:rsidR="007F198B" w:rsidRDefault="00100AC0">
      <w:pPr>
        <w:spacing w:after="150"/>
      </w:pPr>
      <w:r>
        <w:rPr>
          <w:color w:val="000000"/>
        </w:rPr>
        <w:t xml:space="preserve">*Службени гласник </w:t>
      </w:r>
      <w:proofErr w:type="gramStart"/>
      <w:r>
        <w:rPr>
          <w:color w:val="000000"/>
        </w:rPr>
        <w:t>РС,  број</w:t>
      </w:r>
      <w:proofErr w:type="gramEnd"/>
      <w:r>
        <w:rPr>
          <w:color w:val="000000"/>
        </w:rPr>
        <w:t xml:space="preserve"> 5/2009</w:t>
      </w:r>
    </w:p>
    <w:p w:rsidR="007F198B" w:rsidRDefault="00100AC0">
      <w:pPr>
        <w:spacing w:after="150"/>
      </w:pPr>
      <w:r>
        <w:rPr>
          <w:color w:val="000000"/>
        </w:rPr>
        <w:t xml:space="preserve">**Службени гласник </w:t>
      </w:r>
      <w:proofErr w:type="gramStart"/>
      <w:r>
        <w:rPr>
          <w:color w:val="000000"/>
        </w:rPr>
        <w:t>РС,  број</w:t>
      </w:r>
      <w:proofErr w:type="gramEnd"/>
      <w:r>
        <w:rPr>
          <w:color w:val="000000"/>
        </w:rPr>
        <w:t xml:space="preserve"> 54/2009</w:t>
      </w:r>
    </w:p>
    <w:p w:rsidR="007F198B" w:rsidRDefault="00100AC0">
      <w:pPr>
        <w:spacing w:after="150"/>
      </w:pPr>
      <w:r>
        <w:rPr>
          <w:color w:val="000000"/>
        </w:rPr>
        <w:t xml:space="preserve">***Службени гласник </w:t>
      </w:r>
      <w:proofErr w:type="gramStart"/>
      <w:r>
        <w:rPr>
          <w:color w:val="000000"/>
        </w:rPr>
        <w:t>РС,  број</w:t>
      </w:r>
      <w:proofErr w:type="gramEnd"/>
      <w:r>
        <w:rPr>
          <w:color w:val="000000"/>
        </w:rPr>
        <w:t xml:space="preserve">   83</w:t>
      </w:r>
      <w:r>
        <w:rPr>
          <w:color w:val="000000"/>
        </w:rPr>
        <w:t>/2015</w:t>
      </w:r>
    </w:p>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144/2020</w:t>
      </w:r>
    </w:p>
    <w:p w:rsidR="007F198B" w:rsidRDefault="00100AC0">
      <w:pPr>
        <w:spacing w:after="150"/>
      </w:pPr>
      <w:r>
        <w:rPr>
          <w:color w:val="000000"/>
        </w:rPr>
        <w:t>*</w:t>
      </w:r>
      <w:r>
        <w:rPr>
          <w:color w:val="000000"/>
          <w:vertAlign w:val="superscript"/>
        </w:rPr>
        <w:t>6</w:t>
      </w:r>
      <w:r>
        <w:rPr>
          <w:color w:val="000000"/>
        </w:rPr>
        <w:t>Службени гласник РС, број 138/2022</w:t>
      </w:r>
    </w:p>
    <w:p w:rsidR="007F198B" w:rsidRDefault="00100AC0">
      <w:pPr>
        <w:spacing w:after="150"/>
        <w:jc w:val="center"/>
      </w:pPr>
      <w:r>
        <w:rPr>
          <w:color w:val="000000"/>
        </w:rPr>
        <w:t> </w:t>
      </w:r>
    </w:p>
    <w:p w:rsidR="007F198B" w:rsidRDefault="00100AC0">
      <w:pPr>
        <w:spacing w:after="150"/>
        <w:jc w:val="center"/>
      </w:pPr>
      <w:r>
        <w:rPr>
          <w:color w:val="000000"/>
        </w:rPr>
        <w:t>Члан 20.</w:t>
      </w:r>
    </w:p>
    <w:p w:rsidR="007F198B" w:rsidRDefault="00100AC0">
      <w:pPr>
        <w:spacing w:after="150"/>
      </w:pPr>
      <w:r>
        <w:rPr>
          <w:color w:val="000000"/>
        </w:rPr>
        <w:t xml:space="preserve">Ако је поступак покренут на захтев више обвезника, од којих су неки ослобођени плаћања таксе, таксу у том поступку плаћа </w:t>
      </w:r>
      <w:r>
        <w:rPr>
          <w:color w:val="000000"/>
        </w:rPr>
        <w:t>обвезник који није ослобођен плаћања таксе.</w:t>
      </w:r>
    </w:p>
    <w:p w:rsidR="007F198B" w:rsidRDefault="00100AC0">
      <w:pPr>
        <w:spacing w:after="150"/>
        <w:jc w:val="center"/>
      </w:pPr>
      <w:r>
        <w:rPr>
          <w:color w:val="000000"/>
        </w:rPr>
        <w:t> </w:t>
      </w:r>
    </w:p>
    <w:p w:rsidR="007F198B" w:rsidRDefault="00100AC0">
      <w:pPr>
        <w:spacing w:after="150"/>
        <w:jc w:val="center"/>
      </w:pPr>
      <w:r>
        <w:rPr>
          <w:color w:val="000000"/>
        </w:rPr>
        <w:t>Члан 21.</w:t>
      </w:r>
    </w:p>
    <w:p w:rsidR="007F198B" w:rsidRDefault="00100AC0">
      <w:pPr>
        <w:spacing w:after="150"/>
      </w:pPr>
      <w:r>
        <w:rPr>
          <w:b/>
          <w:color w:val="000000"/>
        </w:rPr>
        <w:t xml:space="preserve">Страни </w:t>
      </w:r>
      <w:proofErr w:type="gramStart"/>
      <w:r>
        <w:rPr>
          <w:b/>
          <w:color w:val="000000"/>
        </w:rPr>
        <w:t>држављани,  под</w:t>
      </w:r>
      <w:proofErr w:type="gramEnd"/>
      <w:r>
        <w:rPr>
          <w:b/>
          <w:color w:val="000000"/>
        </w:rPr>
        <w:t xml:space="preserve"> условом узајамности,  имају права на таксено ослобођење за истородне списе и радње као и држављани Републике Србије у држави чији је страно лице држављанин.*</w:t>
      </w:r>
    </w:p>
    <w:p w:rsidR="007F198B" w:rsidRDefault="00100AC0">
      <w:pPr>
        <w:spacing w:after="150"/>
      </w:pPr>
      <w:r>
        <w:rPr>
          <w:color w:val="000000"/>
        </w:rPr>
        <w:t xml:space="preserve">*Службени гласник </w:t>
      </w:r>
      <w:proofErr w:type="gramStart"/>
      <w:r>
        <w:rPr>
          <w:color w:val="000000"/>
        </w:rPr>
        <w:t>РС</w:t>
      </w:r>
      <w:r>
        <w:rPr>
          <w:color w:val="000000"/>
        </w:rPr>
        <w:t>,  број</w:t>
      </w:r>
      <w:proofErr w:type="gramEnd"/>
      <w:r>
        <w:rPr>
          <w:color w:val="000000"/>
        </w:rPr>
        <w:t xml:space="preserve"> 5/2009</w:t>
      </w:r>
    </w:p>
    <w:p w:rsidR="007F198B" w:rsidRDefault="00100AC0">
      <w:pPr>
        <w:spacing w:after="150"/>
        <w:jc w:val="center"/>
      </w:pPr>
      <w:r>
        <w:rPr>
          <w:color w:val="000000"/>
        </w:rPr>
        <w:t> </w:t>
      </w:r>
    </w:p>
    <w:p w:rsidR="007F198B" w:rsidRDefault="00100AC0">
      <w:pPr>
        <w:spacing w:after="150"/>
        <w:jc w:val="center"/>
      </w:pPr>
      <w:r>
        <w:rPr>
          <w:color w:val="000000"/>
        </w:rPr>
        <w:t>Члан 22.</w:t>
      </w:r>
    </w:p>
    <w:p w:rsidR="007F198B" w:rsidRDefault="00100AC0">
      <w:pPr>
        <w:spacing w:after="150"/>
      </w:pPr>
      <w:r>
        <w:rPr>
          <w:color w:val="000000"/>
        </w:rPr>
        <w:t>У решењу, исправи, документу или писменом, који се издаје без плаћања таксе, мора се означити сврха издавања и основ ослобођења од плаћања таксе.</w:t>
      </w:r>
    </w:p>
    <w:p w:rsidR="007F198B" w:rsidRDefault="00100AC0">
      <w:pPr>
        <w:spacing w:after="150"/>
      </w:pPr>
      <w:proofErr w:type="gramStart"/>
      <w:r>
        <w:rPr>
          <w:b/>
          <w:color w:val="000000"/>
        </w:rPr>
        <w:t>Решење,  исправа</w:t>
      </w:r>
      <w:proofErr w:type="gramEnd"/>
      <w:r>
        <w:rPr>
          <w:b/>
          <w:color w:val="000000"/>
        </w:rPr>
        <w:t>,  документ или писмено из става 1.  овог члана може се користити са</w:t>
      </w:r>
      <w:r>
        <w:rPr>
          <w:b/>
          <w:color w:val="000000"/>
        </w:rPr>
        <w:t xml:space="preserve">мо у сврху за коју је </w:t>
      </w:r>
      <w:proofErr w:type="gramStart"/>
      <w:r>
        <w:rPr>
          <w:b/>
          <w:color w:val="000000"/>
        </w:rPr>
        <w:t>издато.*</w:t>
      </w:r>
      <w:proofErr w:type="gramEnd"/>
    </w:p>
    <w:p w:rsidR="007F198B" w:rsidRDefault="00100AC0">
      <w:pPr>
        <w:spacing w:after="150"/>
      </w:pPr>
      <w:r>
        <w:rPr>
          <w:color w:val="000000"/>
        </w:rPr>
        <w:t xml:space="preserve">*Службени гласник </w:t>
      </w:r>
      <w:proofErr w:type="gramStart"/>
      <w:r>
        <w:rPr>
          <w:color w:val="000000"/>
        </w:rPr>
        <w:t>РС,  број</w:t>
      </w:r>
      <w:proofErr w:type="gramEnd"/>
      <w:r>
        <w:rPr>
          <w:color w:val="000000"/>
        </w:rPr>
        <w:t xml:space="preserve"> 5/2009</w:t>
      </w:r>
    </w:p>
    <w:p w:rsidR="007F198B" w:rsidRDefault="00100AC0">
      <w:pPr>
        <w:spacing w:after="150"/>
        <w:jc w:val="center"/>
      </w:pPr>
      <w:r>
        <w:rPr>
          <w:color w:val="000000"/>
        </w:rPr>
        <w:t> </w:t>
      </w:r>
    </w:p>
    <w:p w:rsidR="007F198B" w:rsidRDefault="00100AC0">
      <w:pPr>
        <w:spacing w:after="150"/>
        <w:jc w:val="center"/>
      </w:pPr>
      <w:r>
        <w:rPr>
          <w:i/>
          <w:color w:val="000000"/>
        </w:rPr>
        <w:t xml:space="preserve">Брисан је Одељак VII (ПРОДАЈА ТАКСЕНИХ </w:t>
      </w:r>
      <w:proofErr w:type="gramStart"/>
      <w:r>
        <w:rPr>
          <w:i/>
          <w:color w:val="000000"/>
        </w:rPr>
        <w:t>МАРАКА)  (</w:t>
      </w:r>
      <w:proofErr w:type="gramEnd"/>
      <w:r>
        <w:rPr>
          <w:i/>
          <w:color w:val="000000"/>
        </w:rPr>
        <w:t>види члан 21.  Закона - 5/2009-7)</w:t>
      </w:r>
    </w:p>
    <w:p w:rsidR="007F198B" w:rsidRDefault="00100AC0">
      <w:pPr>
        <w:spacing w:after="150"/>
        <w:jc w:val="center"/>
      </w:pPr>
      <w:r>
        <w:rPr>
          <w:color w:val="000000"/>
        </w:rPr>
        <w:t> </w:t>
      </w:r>
    </w:p>
    <w:p w:rsidR="007F198B" w:rsidRDefault="00100AC0">
      <w:pPr>
        <w:spacing w:after="150"/>
        <w:jc w:val="center"/>
      </w:pPr>
      <w:r>
        <w:rPr>
          <w:i/>
          <w:color w:val="000000"/>
        </w:rPr>
        <w:t>Чл. 23. до 27.</w:t>
      </w:r>
    </w:p>
    <w:p w:rsidR="007F198B" w:rsidRDefault="00100AC0">
      <w:pPr>
        <w:spacing w:after="150"/>
        <w:jc w:val="center"/>
      </w:pPr>
      <w:r>
        <w:rPr>
          <w:i/>
          <w:color w:val="000000"/>
        </w:rPr>
        <w:t>Брисани су (види члан 21. Закона – 5/2009-7)</w:t>
      </w:r>
    </w:p>
    <w:p w:rsidR="007F198B" w:rsidRDefault="00100AC0">
      <w:pPr>
        <w:spacing w:after="150"/>
        <w:jc w:val="center"/>
      </w:pPr>
      <w:r>
        <w:rPr>
          <w:color w:val="000000"/>
        </w:rPr>
        <w:lastRenderedPageBreak/>
        <w:t> </w:t>
      </w:r>
    </w:p>
    <w:p w:rsidR="007F198B" w:rsidRDefault="00100AC0">
      <w:pPr>
        <w:spacing w:after="150"/>
        <w:jc w:val="center"/>
      </w:pPr>
      <w:r>
        <w:rPr>
          <w:color w:val="000000"/>
        </w:rPr>
        <w:t>VIII. ПОСЕБНЕ ОДРЕДБЕ</w:t>
      </w:r>
    </w:p>
    <w:p w:rsidR="007F198B" w:rsidRDefault="00100AC0">
      <w:pPr>
        <w:spacing w:after="150"/>
        <w:jc w:val="center"/>
      </w:pPr>
      <w:r>
        <w:rPr>
          <w:color w:val="000000"/>
        </w:rPr>
        <w:t> </w:t>
      </w:r>
    </w:p>
    <w:p w:rsidR="007F198B" w:rsidRDefault="00100AC0">
      <w:pPr>
        <w:spacing w:after="150"/>
        <w:jc w:val="center"/>
      </w:pPr>
      <w:r>
        <w:rPr>
          <w:color w:val="000000"/>
        </w:rPr>
        <w:t>Члан 28.</w:t>
      </w:r>
    </w:p>
    <w:p w:rsidR="007F198B" w:rsidRDefault="00100AC0">
      <w:pPr>
        <w:spacing w:after="150"/>
      </w:pPr>
      <w:r>
        <w:rPr>
          <w:color w:val="000000"/>
        </w:rPr>
        <w:t>Динарски</w:t>
      </w:r>
      <w:r>
        <w:rPr>
          <w:color w:val="000000"/>
        </w:rPr>
        <w:t xml:space="preserve"> износи такси из </w:t>
      </w:r>
      <w:r>
        <w:rPr>
          <w:b/>
          <w:color w:val="000000"/>
        </w:rPr>
        <w:t>Одељка А*</w:t>
      </w:r>
      <w:r>
        <w:rPr>
          <w:color w:val="000000"/>
        </w:rPr>
        <w:t xml:space="preserve"> Тарифе усклађују се годишње, </w:t>
      </w:r>
      <w:proofErr w:type="gramStart"/>
      <w:r>
        <w:rPr>
          <w:color w:val="000000"/>
        </w:rPr>
        <w:t xml:space="preserve">са  </w:t>
      </w:r>
      <w:r>
        <w:rPr>
          <w:b/>
          <w:color w:val="000000"/>
        </w:rPr>
        <w:t>годишњим</w:t>
      </w:r>
      <w:proofErr w:type="gramEnd"/>
      <w:r>
        <w:rPr>
          <w:b/>
          <w:color w:val="000000"/>
        </w:rPr>
        <w:t xml:space="preserve"> индексом потрошачких цена, који**</w:t>
      </w:r>
      <w:r>
        <w:rPr>
          <w:color w:val="000000"/>
        </w:rPr>
        <w:t xml:space="preserve"> објављује републички орган надлежан за послове статистике, при чему се заокруживање врши тако што се износ до пет динара не узима у обзир, а износ преко </w:t>
      </w:r>
      <w:r>
        <w:rPr>
          <w:color w:val="000000"/>
        </w:rPr>
        <w:t>пет динара заокружује на десет динара.</w:t>
      </w:r>
    </w:p>
    <w:p w:rsidR="007F198B" w:rsidRDefault="00100AC0">
      <w:pPr>
        <w:spacing w:after="150"/>
      </w:pPr>
      <w:r>
        <w:rPr>
          <w:b/>
          <w:color w:val="000000"/>
        </w:rPr>
        <w:t xml:space="preserve">Приликом усклађивања динарских износа </w:t>
      </w:r>
      <w:proofErr w:type="gramStart"/>
      <w:r>
        <w:rPr>
          <w:b/>
          <w:color w:val="000000"/>
        </w:rPr>
        <w:t>такси,  у</w:t>
      </w:r>
      <w:proofErr w:type="gramEnd"/>
      <w:r>
        <w:rPr>
          <w:b/>
          <w:color w:val="000000"/>
        </w:rPr>
        <w:t xml:space="preserve"> складу са ставом 1.  овог </w:t>
      </w:r>
      <w:proofErr w:type="gramStart"/>
      <w:r>
        <w:rPr>
          <w:b/>
          <w:color w:val="000000"/>
        </w:rPr>
        <w:t>члана,  основица</w:t>
      </w:r>
      <w:proofErr w:type="gramEnd"/>
      <w:r>
        <w:rPr>
          <w:b/>
          <w:color w:val="000000"/>
        </w:rPr>
        <w:t xml:space="preserve"> за усклађивање су последњи објављени усклађени динарски износи такси.*</w:t>
      </w:r>
    </w:p>
    <w:p w:rsidR="007F198B" w:rsidRDefault="00100AC0">
      <w:pPr>
        <w:spacing w:after="150"/>
      </w:pPr>
      <w:r>
        <w:rPr>
          <w:color w:val="000000"/>
        </w:rPr>
        <w:t xml:space="preserve">Влада </w:t>
      </w:r>
      <w:r>
        <w:rPr>
          <w:b/>
          <w:color w:val="000000"/>
        </w:rPr>
        <w:t>*</w:t>
      </w:r>
      <w:r>
        <w:rPr>
          <w:color w:val="000000"/>
        </w:rPr>
        <w:t>, на предлог министарства надлежног за послове ф</w:t>
      </w:r>
      <w:r>
        <w:rPr>
          <w:color w:val="000000"/>
        </w:rPr>
        <w:t xml:space="preserve">инансија </w:t>
      </w:r>
      <w:r>
        <w:rPr>
          <w:b/>
          <w:color w:val="000000"/>
        </w:rPr>
        <w:t>*</w:t>
      </w:r>
      <w:r>
        <w:rPr>
          <w:color w:val="000000"/>
        </w:rPr>
        <w:t>, објављује усклађене динарске износе такси из става 1. овог члана.</w:t>
      </w:r>
    </w:p>
    <w:p w:rsidR="007F198B" w:rsidRDefault="00100AC0">
      <w:pPr>
        <w:spacing w:after="150"/>
      </w:pPr>
      <w:r>
        <w:rPr>
          <w:b/>
          <w:color w:val="000000"/>
        </w:rPr>
        <w:t xml:space="preserve">Објављени усклађени динарски износи такси из става 3.  овог члана примењују се од првог дана наредног месеца од дана објављивања у „Службеном гласнику Републике </w:t>
      </w:r>
      <w:proofErr w:type="gramStart"/>
      <w:r>
        <w:rPr>
          <w:b/>
          <w:color w:val="000000"/>
        </w:rPr>
        <w:t>Србије“</w:t>
      </w:r>
      <w:proofErr w:type="gramEnd"/>
      <w:r>
        <w:rPr>
          <w:b/>
          <w:color w:val="000000"/>
        </w:rPr>
        <w:t>.*</w:t>
      </w:r>
    </w:p>
    <w:p w:rsidR="007F198B" w:rsidRDefault="00100AC0">
      <w:pPr>
        <w:spacing w:after="150"/>
      </w:pPr>
      <w:r>
        <w:rPr>
          <w:color w:val="000000"/>
        </w:rPr>
        <w:t>*Службе</w:t>
      </w:r>
      <w:r>
        <w:rPr>
          <w:color w:val="000000"/>
        </w:rPr>
        <w:t xml:space="preserve">ни гласник </w:t>
      </w:r>
      <w:proofErr w:type="gramStart"/>
      <w:r>
        <w:rPr>
          <w:color w:val="000000"/>
        </w:rPr>
        <w:t>РС,  број</w:t>
      </w:r>
      <w:proofErr w:type="gramEnd"/>
      <w:r>
        <w:rPr>
          <w:color w:val="000000"/>
        </w:rPr>
        <w:t xml:space="preserve"> 5/2009</w:t>
      </w:r>
    </w:p>
    <w:p w:rsidR="007F198B" w:rsidRDefault="00100AC0">
      <w:pPr>
        <w:spacing w:after="150"/>
      </w:pPr>
      <w:r>
        <w:rPr>
          <w:color w:val="000000"/>
        </w:rPr>
        <w:t>**Службени гласник РС, број 50/2011</w:t>
      </w:r>
    </w:p>
    <w:p w:rsidR="007F198B" w:rsidRDefault="00100AC0">
      <w:pPr>
        <w:spacing w:after="150"/>
        <w:jc w:val="center"/>
      </w:pPr>
      <w:r>
        <w:rPr>
          <w:color w:val="000000"/>
        </w:rPr>
        <w:t> </w:t>
      </w:r>
    </w:p>
    <w:p w:rsidR="007F198B" w:rsidRDefault="00100AC0">
      <w:pPr>
        <w:spacing w:after="150"/>
        <w:jc w:val="center"/>
      </w:pPr>
      <w:r>
        <w:rPr>
          <w:color w:val="000000"/>
        </w:rPr>
        <w:t>IX. КАЗНЕНЕ ОДРЕДБЕ</w:t>
      </w:r>
    </w:p>
    <w:p w:rsidR="007F198B" w:rsidRDefault="00100AC0">
      <w:pPr>
        <w:spacing w:after="150"/>
        <w:jc w:val="center"/>
      </w:pPr>
      <w:r>
        <w:rPr>
          <w:color w:val="000000"/>
        </w:rPr>
        <w:t> </w:t>
      </w:r>
    </w:p>
    <w:p w:rsidR="007F198B" w:rsidRDefault="00100AC0">
      <w:pPr>
        <w:spacing w:after="150"/>
        <w:jc w:val="center"/>
      </w:pPr>
      <w:r>
        <w:rPr>
          <w:i/>
          <w:color w:val="000000"/>
        </w:rPr>
        <w:t>Чл. 29. и 30.</w:t>
      </w:r>
    </w:p>
    <w:p w:rsidR="007F198B" w:rsidRDefault="00100AC0">
      <w:pPr>
        <w:spacing w:after="150"/>
        <w:jc w:val="center"/>
      </w:pPr>
      <w:r>
        <w:rPr>
          <w:i/>
          <w:color w:val="000000"/>
        </w:rPr>
        <w:t>Брисани су (види члан 23. Закона – 5/2009-7)</w:t>
      </w:r>
    </w:p>
    <w:p w:rsidR="007F198B" w:rsidRDefault="00100AC0">
      <w:pPr>
        <w:spacing w:after="150"/>
        <w:jc w:val="center"/>
      </w:pPr>
      <w:r>
        <w:rPr>
          <w:color w:val="000000"/>
        </w:rPr>
        <w:t> </w:t>
      </w:r>
    </w:p>
    <w:p w:rsidR="007F198B" w:rsidRDefault="00100AC0">
      <w:pPr>
        <w:spacing w:after="150"/>
        <w:jc w:val="center"/>
      </w:pPr>
      <w:r>
        <w:rPr>
          <w:color w:val="000000"/>
        </w:rPr>
        <w:t>Члан 31.</w:t>
      </w:r>
    </w:p>
    <w:p w:rsidR="007F198B" w:rsidRDefault="00100AC0">
      <w:pPr>
        <w:spacing w:after="150"/>
      </w:pPr>
      <w:r>
        <w:rPr>
          <w:color w:val="000000"/>
        </w:rPr>
        <w:t xml:space="preserve">Новчаном казном од 1.000 до </w:t>
      </w:r>
      <w:r>
        <w:rPr>
          <w:b/>
          <w:color w:val="000000"/>
        </w:rPr>
        <w:t>50.000*</w:t>
      </w:r>
      <w:r>
        <w:rPr>
          <w:color w:val="000000"/>
        </w:rPr>
        <w:t xml:space="preserve"> динара казниће се за прекршај одговорно лице у </w:t>
      </w:r>
      <w:r>
        <w:rPr>
          <w:b/>
          <w:color w:val="000000"/>
        </w:rPr>
        <w:t>надлежном**</w:t>
      </w:r>
      <w:r>
        <w:rPr>
          <w:color w:val="000000"/>
        </w:rPr>
        <w:t xml:space="preserve"> органу из члана 2. овог закона ако:</w:t>
      </w:r>
    </w:p>
    <w:p w:rsidR="007F198B" w:rsidRDefault="00100AC0">
      <w:pPr>
        <w:spacing w:after="150"/>
      </w:pPr>
      <w:r>
        <w:rPr>
          <w:i/>
          <w:color w:val="000000"/>
        </w:rPr>
        <w:t>1) брисана је (види члан 3. Закона – 61/2005-60)</w:t>
      </w:r>
    </w:p>
    <w:p w:rsidR="007F198B" w:rsidRDefault="00100AC0">
      <w:pPr>
        <w:spacing w:after="150"/>
      </w:pPr>
      <w:r>
        <w:rPr>
          <w:b/>
          <w:color w:val="000000"/>
        </w:rPr>
        <w:t xml:space="preserve">2) изврши радњу по поднетом </w:t>
      </w:r>
      <w:proofErr w:type="gramStart"/>
      <w:r>
        <w:rPr>
          <w:b/>
          <w:color w:val="000000"/>
        </w:rPr>
        <w:t>захтеву,*</w:t>
      </w:r>
      <w:proofErr w:type="gramEnd"/>
      <w:r>
        <w:rPr>
          <w:b/>
          <w:color w:val="000000"/>
        </w:rPr>
        <w:t xml:space="preserve">  без доказа о наплати таксе,  односно трошкова за посебне услуге (члан 4.  став 6.  и члан 11.  став </w:t>
      </w:r>
      <w:proofErr w:type="gramStart"/>
      <w:r>
        <w:rPr>
          <w:b/>
          <w:color w:val="000000"/>
        </w:rPr>
        <w:t>3)*</w:t>
      </w:r>
      <w:proofErr w:type="gramEnd"/>
      <w:r>
        <w:rPr>
          <w:b/>
          <w:color w:val="000000"/>
        </w:rPr>
        <w:t>*;</w:t>
      </w:r>
    </w:p>
    <w:p w:rsidR="007F198B" w:rsidRDefault="00100AC0">
      <w:pPr>
        <w:spacing w:after="150"/>
      </w:pPr>
      <w:r>
        <w:rPr>
          <w:color w:val="000000"/>
        </w:rPr>
        <w:t>3) у решењу или другој ис</w:t>
      </w:r>
      <w:r>
        <w:rPr>
          <w:color w:val="000000"/>
        </w:rPr>
        <w:t>прави, за коју је такса плаћена, не означи да је такса плаћена, износ таксе који је плаћен и тарифни број по којем је такса плаћена (члан 12);</w:t>
      </w:r>
    </w:p>
    <w:p w:rsidR="007F198B" w:rsidRDefault="00100AC0">
      <w:pPr>
        <w:spacing w:after="150"/>
      </w:pPr>
      <w:r>
        <w:rPr>
          <w:i/>
          <w:color w:val="000000"/>
        </w:rPr>
        <w:lastRenderedPageBreak/>
        <w:t>4) брисана је (види члан 24. Закона – 5/2009-7)</w:t>
      </w:r>
    </w:p>
    <w:p w:rsidR="007F198B" w:rsidRDefault="00100AC0">
      <w:pPr>
        <w:spacing w:after="150"/>
      </w:pPr>
      <w:r>
        <w:rPr>
          <w:b/>
          <w:color w:val="000000"/>
        </w:rPr>
        <w:t>5)  не обавести обвезника који је захтев поднео без доказа о плаћ</w:t>
      </w:r>
      <w:r>
        <w:rPr>
          <w:b/>
          <w:color w:val="000000"/>
        </w:rPr>
        <w:t xml:space="preserve">еној такси у прописаном </w:t>
      </w:r>
      <w:proofErr w:type="gramStart"/>
      <w:r>
        <w:rPr>
          <w:b/>
          <w:color w:val="000000"/>
        </w:rPr>
        <w:t>износу,  да</w:t>
      </w:r>
      <w:proofErr w:type="gramEnd"/>
      <w:r>
        <w:rPr>
          <w:b/>
          <w:color w:val="000000"/>
        </w:rPr>
        <w:t xml:space="preserve"> је дужан да плати прописану таксу и да о томе поднесе доказ,  односно ако таксу не наплати у прописаном износу пре уручења затраженог решења или друге исправе,  односно пре саопштења обвезнику да је радња извршена,  одно</w:t>
      </w:r>
      <w:r>
        <w:rPr>
          <w:b/>
          <w:color w:val="000000"/>
        </w:rPr>
        <w:t>сно ако у прописаном року не обавести Пореску управу ради покретања поступка принудне наплате таксе (члан 14);**</w:t>
      </w:r>
    </w:p>
    <w:p w:rsidR="007F198B" w:rsidRDefault="00100AC0">
      <w:pPr>
        <w:spacing w:after="150"/>
      </w:pPr>
      <w:r>
        <w:rPr>
          <w:b/>
          <w:color w:val="000000"/>
        </w:rPr>
        <w:t xml:space="preserve">6)  по захтевима </w:t>
      </w:r>
      <w:proofErr w:type="gramStart"/>
      <w:r>
        <w:rPr>
          <w:b/>
          <w:color w:val="000000"/>
        </w:rPr>
        <w:t>који,  без</w:t>
      </w:r>
      <w:proofErr w:type="gramEnd"/>
      <w:r>
        <w:rPr>
          <w:b/>
          <w:color w:val="000000"/>
        </w:rPr>
        <w:t xml:space="preserve"> доказа о плаћеној такси у прописаном износу,  стигну поштом из иностранства,  обвезнику уручи затражено решење или </w:t>
      </w:r>
      <w:r>
        <w:rPr>
          <w:b/>
          <w:color w:val="000000"/>
        </w:rPr>
        <w:t>другу исправу,  односно саопштење да је радња извршена (члан 15);**</w:t>
      </w:r>
    </w:p>
    <w:p w:rsidR="007F198B" w:rsidRDefault="00100AC0">
      <w:pPr>
        <w:spacing w:after="150"/>
      </w:pPr>
      <w:r>
        <w:rPr>
          <w:color w:val="000000"/>
        </w:rPr>
        <w:t xml:space="preserve">7) у решењу, исправи, документу или писменом, који се издају без плаћања таксе, не означи сврху издавања и </w:t>
      </w:r>
      <w:r>
        <w:rPr>
          <w:b/>
          <w:color w:val="000000"/>
        </w:rPr>
        <w:t>основ ослобођења од плаћања таксе</w:t>
      </w:r>
      <w:r>
        <w:rPr>
          <w:color w:val="000000"/>
        </w:rPr>
        <w:t xml:space="preserve"> (члан 22.  став </w:t>
      </w:r>
      <w:proofErr w:type="gramStart"/>
      <w:r>
        <w:rPr>
          <w:color w:val="000000"/>
        </w:rPr>
        <w:t>1)*</w:t>
      </w:r>
      <w:proofErr w:type="gramEnd"/>
      <w:r>
        <w:rPr>
          <w:color w:val="000000"/>
        </w:rPr>
        <w:t>*.</w:t>
      </w:r>
    </w:p>
    <w:p w:rsidR="007F198B" w:rsidRDefault="00100AC0">
      <w:pPr>
        <w:spacing w:after="150"/>
      </w:pPr>
      <w:r>
        <w:rPr>
          <w:b/>
          <w:color w:val="000000"/>
        </w:rPr>
        <w:t xml:space="preserve">Новчаном казном од </w:t>
      </w:r>
      <w:proofErr w:type="gramStart"/>
      <w:r>
        <w:rPr>
          <w:b/>
          <w:color w:val="000000"/>
        </w:rPr>
        <w:t xml:space="preserve">5.000 </w:t>
      </w:r>
      <w:r>
        <w:rPr>
          <w:b/>
          <w:color w:val="000000"/>
        </w:rPr>
        <w:t xml:space="preserve"> до</w:t>
      </w:r>
      <w:proofErr w:type="gramEnd"/>
      <w:r>
        <w:rPr>
          <w:b/>
          <w:color w:val="000000"/>
        </w:rPr>
        <w:t xml:space="preserve"> 50.000  динара казниће се за прекршај одговорно лице у органу,  ако у поступку пред тим органом омогући коришћење решења,  исправе,  документа или писмена које је,  у складу са законом,  издато без плаћања таксе,  за сврху за коју није издато (члан 22.</w:t>
      </w:r>
      <w:r>
        <w:rPr>
          <w:b/>
          <w:color w:val="000000"/>
        </w:rPr>
        <w:t xml:space="preserve">  став 2</w:t>
      </w:r>
      <w:proofErr w:type="gramStart"/>
      <w:r>
        <w:rPr>
          <w:b/>
          <w:color w:val="000000"/>
        </w:rPr>
        <w:t>).*</w:t>
      </w:r>
      <w:proofErr w:type="gramEnd"/>
      <w:r>
        <w:rPr>
          <w:b/>
          <w:color w:val="000000"/>
        </w:rPr>
        <w:t>*</w:t>
      </w:r>
    </w:p>
    <w:p w:rsidR="007F198B" w:rsidRDefault="00100AC0">
      <w:pPr>
        <w:spacing w:after="150"/>
      </w:pPr>
      <w:r>
        <w:rPr>
          <w:color w:val="000000"/>
        </w:rPr>
        <w:t>*Службени гласник РС, број 61/2005</w:t>
      </w:r>
    </w:p>
    <w:p w:rsidR="007F198B" w:rsidRDefault="00100AC0">
      <w:pPr>
        <w:spacing w:after="150"/>
      </w:pPr>
      <w:r>
        <w:rPr>
          <w:color w:val="000000"/>
        </w:rPr>
        <w:t xml:space="preserve">**Службени гласник </w:t>
      </w:r>
      <w:proofErr w:type="gramStart"/>
      <w:r>
        <w:rPr>
          <w:color w:val="000000"/>
        </w:rPr>
        <w:t>РС,  број</w:t>
      </w:r>
      <w:proofErr w:type="gramEnd"/>
      <w:r>
        <w:rPr>
          <w:color w:val="000000"/>
        </w:rPr>
        <w:t xml:space="preserve"> 5/2009</w:t>
      </w:r>
    </w:p>
    <w:p w:rsidR="007F198B" w:rsidRDefault="00100AC0">
      <w:pPr>
        <w:spacing w:after="150"/>
        <w:jc w:val="center"/>
      </w:pPr>
      <w:r>
        <w:rPr>
          <w:color w:val="000000"/>
        </w:rPr>
        <w:t> </w:t>
      </w:r>
    </w:p>
    <w:p w:rsidR="007F198B" w:rsidRDefault="00100AC0">
      <w:pPr>
        <w:spacing w:after="150"/>
        <w:jc w:val="center"/>
      </w:pPr>
      <w:r>
        <w:rPr>
          <w:color w:val="000000"/>
        </w:rPr>
        <w:t>X. ПРЕЛАЗНЕ И ЗАВРШНЕ ОДРЕДБЕ</w:t>
      </w:r>
    </w:p>
    <w:p w:rsidR="007F198B" w:rsidRDefault="00100AC0">
      <w:pPr>
        <w:spacing w:after="150"/>
        <w:jc w:val="center"/>
      </w:pPr>
      <w:r>
        <w:rPr>
          <w:color w:val="000000"/>
        </w:rPr>
        <w:t> </w:t>
      </w:r>
    </w:p>
    <w:p w:rsidR="007F198B" w:rsidRDefault="00100AC0">
      <w:pPr>
        <w:spacing w:after="150"/>
        <w:jc w:val="center"/>
      </w:pPr>
      <w:r>
        <w:rPr>
          <w:color w:val="000000"/>
        </w:rPr>
        <w:t>Члан 32.</w:t>
      </w:r>
    </w:p>
    <w:p w:rsidR="007F198B" w:rsidRDefault="00100AC0">
      <w:pPr>
        <w:spacing w:after="150"/>
      </w:pPr>
      <w:r>
        <w:rPr>
          <w:color w:val="000000"/>
        </w:rPr>
        <w:t>За списе и радње у управним стварима и за друге списе и радње органа за таксене обавезе које су настале, а нису плаћене до дана с</w:t>
      </w:r>
      <w:r>
        <w:rPr>
          <w:color w:val="000000"/>
        </w:rPr>
        <w:t>тупања на снагу овог закона, такса се плаћа у складу са прописима који су били на снази у време настанка таксене обавезе, ако је то повољније за обвезника.</w:t>
      </w:r>
    </w:p>
    <w:p w:rsidR="007F198B" w:rsidRDefault="00100AC0">
      <w:pPr>
        <w:spacing w:after="150"/>
        <w:jc w:val="center"/>
      </w:pPr>
      <w:r>
        <w:rPr>
          <w:color w:val="000000"/>
        </w:rPr>
        <w:t> </w:t>
      </w:r>
    </w:p>
    <w:p w:rsidR="007F198B" w:rsidRDefault="00100AC0">
      <w:pPr>
        <w:spacing w:after="150"/>
        <w:jc w:val="center"/>
      </w:pPr>
      <w:r>
        <w:rPr>
          <w:color w:val="000000"/>
        </w:rPr>
        <w:t>Члан 33.</w:t>
      </w:r>
    </w:p>
    <w:p w:rsidR="007F198B" w:rsidRDefault="00100AC0">
      <w:pPr>
        <w:spacing w:after="150"/>
      </w:pPr>
      <w:r>
        <w:rPr>
          <w:color w:val="000000"/>
        </w:rPr>
        <w:t>За списе и радње у надлежности органа Републике, који су предмет таксене обавезе по одред</w:t>
      </w:r>
      <w:r>
        <w:rPr>
          <w:color w:val="000000"/>
        </w:rPr>
        <w:t>бама овог закона, не плаћа се административна такса по одредбама Закона о савезним административним таксама („Службени лист СРЈ”, бр, 81/94, 85/94, 61/95, 63/96, 29/97, 12/98, 59/98, 44/99, 74/99, 73/2000, 21/2001 и 71/2001).</w:t>
      </w:r>
    </w:p>
    <w:p w:rsidR="007F198B" w:rsidRDefault="00100AC0">
      <w:pPr>
        <w:spacing w:after="150"/>
        <w:jc w:val="center"/>
      </w:pPr>
      <w:r>
        <w:rPr>
          <w:color w:val="000000"/>
        </w:rPr>
        <w:lastRenderedPageBreak/>
        <w:t> </w:t>
      </w:r>
    </w:p>
    <w:p w:rsidR="007F198B" w:rsidRDefault="00100AC0">
      <w:pPr>
        <w:spacing w:after="150"/>
        <w:jc w:val="center"/>
      </w:pPr>
      <w:r>
        <w:rPr>
          <w:color w:val="000000"/>
        </w:rPr>
        <w:t>Члан 34.</w:t>
      </w:r>
    </w:p>
    <w:p w:rsidR="007F198B" w:rsidRDefault="00100AC0">
      <w:pPr>
        <w:spacing w:after="150"/>
      </w:pPr>
      <w:r>
        <w:rPr>
          <w:color w:val="000000"/>
        </w:rPr>
        <w:t>Даном ступања на сн</w:t>
      </w:r>
      <w:r>
        <w:rPr>
          <w:color w:val="000000"/>
        </w:rPr>
        <w:t>агу овог закона престају да важе:</w:t>
      </w:r>
    </w:p>
    <w:p w:rsidR="007F198B" w:rsidRDefault="00100AC0">
      <w:pPr>
        <w:spacing w:after="150"/>
      </w:pPr>
      <w:r>
        <w:rPr>
          <w:color w:val="000000"/>
        </w:rPr>
        <w:t>1) Закон о административним таксама („Службени гласник РС”, бр. 49/92, 70/92, 37/93, 44/93, 67/93, 28/94, 30/94, 31/95, 53/95, 39/96 и 42/98);</w:t>
      </w:r>
    </w:p>
    <w:p w:rsidR="007F198B" w:rsidRDefault="00100AC0">
      <w:pPr>
        <w:spacing w:after="150"/>
      </w:pPr>
      <w:r>
        <w:rPr>
          <w:color w:val="000000"/>
        </w:rPr>
        <w:t xml:space="preserve">2) одредбе члана 135. ст. 4. и 5. и у ставу 6. тачка 6) Закона о јавним </w:t>
      </w:r>
      <w:r>
        <w:rPr>
          <w:color w:val="000000"/>
        </w:rPr>
        <w:t>набавкама („Службени гласник РС”, број 39/2002).</w:t>
      </w:r>
    </w:p>
    <w:p w:rsidR="007F198B" w:rsidRDefault="00100AC0">
      <w:pPr>
        <w:spacing w:after="150"/>
        <w:jc w:val="center"/>
      </w:pPr>
      <w:r>
        <w:rPr>
          <w:color w:val="000000"/>
        </w:rPr>
        <w:t> </w:t>
      </w:r>
    </w:p>
    <w:p w:rsidR="007F198B" w:rsidRDefault="00100AC0">
      <w:pPr>
        <w:spacing w:after="150"/>
        <w:jc w:val="center"/>
      </w:pPr>
      <w:r>
        <w:rPr>
          <w:color w:val="000000"/>
        </w:rPr>
        <w:t>Члан 35.</w:t>
      </w:r>
    </w:p>
    <w:p w:rsidR="007F198B" w:rsidRDefault="00100AC0">
      <w:pPr>
        <w:spacing w:after="150"/>
      </w:pPr>
      <w:r>
        <w:rPr>
          <w:color w:val="000000"/>
        </w:rPr>
        <w:t>Овај закон ступа на снагу осмог дана од дана објављивања у „Службеном гласнику Републике Србије”.</w:t>
      </w:r>
    </w:p>
    <w:p w:rsidR="007F198B" w:rsidRDefault="00100AC0">
      <w:pPr>
        <w:spacing w:after="150"/>
      </w:pPr>
      <w:r>
        <w:rPr>
          <w:color w:val="000000"/>
        </w:rPr>
        <w:t> </w:t>
      </w:r>
    </w:p>
    <w:p w:rsidR="007F198B" w:rsidRDefault="00100AC0">
      <w:pPr>
        <w:spacing w:after="150"/>
      </w:pPr>
      <w:r>
        <w:rPr>
          <w:color w:val="000000"/>
        </w:rPr>
        <w:t> </w:t>
      </w:r>
    </w:p>
    <w:p w:rsidR="007F198B" w:rsidRDefault="00100AC0">
      <w:pPr>
        <w:spacing w:after="150"/>
        <w:jc w:val="center"/>
      </w:pPr>
      <w:r>
        <w:rPr>
          <w:b/>
          <w:color w:val="000000"/>
        </w:rPr>
        <w:t xml:space="preserve">ОДРЕДБЕ КОЈЕ НИСУ УНЕТЕ У „ПРЕЧИШЋЕН </w:t>
      </w:r>
      <w:proofErr w:type="gramStart"/>
      <w:r>
        <w:rPr>
          <w:b/>
          <w:color w:val="000000"/>
        </w:rPr>
        <w:t>ТЕКСТ“ ЗАКОНА</w:t>
      </w:r>
      <w:proofErr w:type="gramEnd"/>
    </w:p>
    <w:p w:rsidR="007F198B" w:rsidRDefault="00100AC0">
      <w:pPr>
        <w:spacing w:after="150"/>
      </w:pPr>
      <w:r>
        <w:rPr>
          <w:color w:val="000000"/>
        </w:rPr>
        <w:t> </w:t>
      </w:r>
    </w:p>
    <w:p w:rsidR="007F198B" w:rsidRDefault="00100AC0">
      <w:pPr>
        <w:spacing w:after="150"/>
      </w:pPr>
      <w:r>
        <w:rPr>
          <w:color w:val="000000"/>
        </w:rPr>
        <w:t> </w:t>
      </w:r>
    </w:p>
    <w:p w:rsidR="007F198B" w:rsidRDefault="00100AC0">
      <w:pPr>
        <w:spacing w:after="150"/>
        <w:jc w:val="center"/>
      </w:pPr>
      <w:r>
        <w:rPr>
          <w:i/>
          <w:color w:val="000000"/>
        </w:rPr>
        <w:t xml:space="preserve">Закон о изменама и допунама Закона о </w:t>
      </w:r>
      <w:r>
        <w:rPr>
          <w:i/>
          <w:color w:val="000000"/>
        </w:rPr>
        <w:t xml:space="preserve">републичким и административним таксама: „Службени гласник </w:t>
      </w:r>
      <w:proofErr w:type="gramStart"/>
      <w:r>
        <w:rPr>
          <w:i/>
          <w:color w:val="000000"/>
        </w:rPr>
        <w:t>РС“</w:t>
      </w:r>
      <w:proofErr w:type="gramEnd"/>
      <w:r>
        <w:rPr>
          <w:i/>
          <w:color w:val="000000"/>
        </w:rPr>
        <w:t>, број 5/2009-7</w:t>
      </w:r>
    </w:p>
    <w:p w:rsidR="007F198B" w:rsidRDefault="00100AC0">
      <w:pPr>
        <w:spacing w:after="150"/>
      </w:pPr>
      <w:r>
        <w:rPr>
          <w:color w:val="000000"/>
        </w:rPr>
        <w:t> </w:t>
      </w:r>
    </w:p>
    <w:p w:rsidR="007F198B" w:rsidRDefault="00100AC0">
      <w:pPr>
        <w:spacing w:after="150"/>
        <w:jc w:val="center"/>
      </w:pPr>
      <w:r>
        <w:rPr>
          <w:b/>
          <w:color w:val="000000"/>
        </w:rPr>
        <w:t>Члан 26.</w:t>
      </w:r>
    </w:p>
    <w:p w:rsidR="007F198B" w:rsidRDefault="00100AC0">
      <w:pPr>
        <w:spacing w:after="150"/>
      </w:pPr>
      <w:r>
        <w:rPr>
          <w:b/>
          <w:color w:val="000000"/>
        </w:rPr>
        <w:t>За таксене обавезе које су настале, а нису плаћене до дана ступања на снагу овог закона, такса се плаћа у складу са законом који је био на снази у време настанка таксен</w:t>
      </w:r>
      <w:r>
        <w:rPr>
          <w:b/>
          <w:color w:val="000000"/>
        </w:rPr>
        <w:t>е обавезе, ако је повољнији за обвезника.</w:t>
      </w:r>
    </w:p>
    <w:p w:rsidR="007F198B" w:rsidRDefault="00100AC0">
      <w:pPr>
        <w:spacing w:after="150"/>
      </w:pPr>
      <w:r>
        <w:rPr>
          <w:color w:val="000000"/>
        </w:rPr>
        <w:t> </w:t>
      </w:r>
    </w:p>
    <w:p w:rsidR="007F198B" w:rsidRDefault="00100AC0">
      <w:pPr>
        <w:spacing w:after="150"/>
        <w:jc w:val="center"/>
      </w:pPr>
      <w:r>
        <w:rPr>
          <w:b/>
          <w:color w:val="000000"/>
        </w:rPr>
        <w:t>Члан 27.</w:t>
      </w:r>
    </w:p>
    <w:p w:rsidR="007F198B" w:rsidRDefault="00100AC0">
      <w:pPr>
        <w:spacing w:after="150"/>
      </w:pPr>
      <w:r>
        <w:rPr>
          <w:b/>
          <w:color w:val="000000"/>
        </w:rPr>
        <w:t>У 2009. години неће се вршити усклађивање такси, нити доносити одлука којом се уређују врсте девиза у којима се такса плаћа и висина званичног средњег курса динара на дан 30. априла 2009. године, који сл</w:t>
      </w:r>
      <w:r>
        <w:rPr>
          <w:b/>
          <w:color w:val="000000"/>
        </w:rPr>
        <w:t>ужи за прерачунавање прописаних динарских износа такси у девизе.</w:t>
      </w:r>
    </w:p>
    <w:p w:rsidR="007F198B" w:rsidRDefault="00100AC0">
      <w:pPr>
        <w:spacing w:after="150"/>
      </w:pPr>
      <w:r>
        <w:rPr>
          <w:b/>
          <w:color w:val="000000"/>
        </w:rPr>
        <w:t>Прво усклађивање динарских износа такси из Одељка А Тарифе, стопом раста трошкова живота, према подацима републичког органа надлежног за послове статистике, извршиће се за период од првог дан</w:t>
      </w:r>
      <w:r>
        <w:rPr>
          <w:b/>
          <w:color w:val="000000"/>
        </w:rPr>
        <w:t xml:space="preserve">а наредног месеца од дана ступања на снагу овог закона до 30. </w:t>
      </w:r>
      <w:r>
        <w:rPr>
          <w:b/>
          <w:color w:val="000000"/>
        </w:rPr>
        <w:lastRenderedPageBreak/>
        <w:t>априла 2010. године, при чему се заокруживање врши тако што се износ до пет динара не узима у обзир, а износ преко пет динара заокружује на десет динара.</w:t>
      </w:r>
    </w:p>
    <w:p w:rsidR="007F198B" w:rsidRDefault="00100AC0">
      <w:pPr>
        <w:spacing w:after="150"/>
      </w:pPr>
      <w:r>
        <w:rPr>
          <w:b/>
          <w:color w:val="000000"/>
        </w:rPr>
        <w:t>Влада ће, на предлог министарства надлеж</w:t>
      </w:r>
      <w:r>
        <w:rPr>
          <w:b/>
          <w:color w:val="000000"/>
        </w:rPr>
        <w:t>ног за послове финансија, објавити усклађене динарске износе такси из става 2. овог члана.</w:t>
      </w:r>
    </w:p>
    <w:p w:rsidR="007F198B" w:rsidRDefault="00100AC0">
      <w:pPr>
        <w:spacing w:after="150"/>
      </w:pPr>
      <w:r>
        <w:rPr>
          <w:b/>
          <w:color w:val="000000"/>
        </w:rPr>
        <w:t>Објављени усклађени динарски износи такси из става 3. овог члана примењиваће се од првог дана наредног месеца од дана објављивања у „Службеном гласнику Републике Срб</w:t>
      </w:r>
      <w:r>
        <w:rPr>
          <w:b/>
          <w:color w:val="000000"/>
        </w:rPr>
        <w:t>ије”.</w:t>
      </w:r>
    </w:p>
    <w:p w:rsidR="007F198B" w:rsidRDefault="00100AC0">
      <w:pPr>
        <w:spacing w:after="150"/>
      </w:pPr>
      <w:r>
        <w:rPr>
          <w:b/>
          <w:color w:val="000000"/>
        </w:rPr>
        <w:t>Влада ће, на предлог министарства надлежног за послове финансија, одлуком утврдити и објавити врсте девиза у којима се таксе из Одељка А Тарифе плаћају у девизама и висину званичног средњег курса динара на дан 30. априла 2010. године, који служи за п</w:t>
      </w:r>
      <w:r>
        <w:rPr>
          <w:b/>
          <w:color w:val="000000"/>
        </w:rPr>
        <w:t>рерачунавање прописаних динарских износа такси у девизе, у складу са чланом 4. овог закона.</w:t>
      </w:r>
    </w:p>
    <w:p w:rsidR="007F198B" w:rsidRDefault="00100AC0">
      <w:pPr>
        <w:spacing w:after="150"/>
      </w:pPr>
      <w:r>
        <w:rPr>
          <w:b/>
          <w:color w:val="000000"/>
        </w:rPr>
        <w:t>Одлука из става 5. овог члана примењиваће се од првог дана наредног месеца од дана објављивања у „Службеном гласнику Републике Србије”, до када ће се примењивати Од</w:t>
      </w:r>
      <w:r>
        <w:rPr>
          <w:b/>
          <w:color w:val="000000"/>
        </w:rPr>
        <w:t>лука о врстама девиза у којима се плаћају републичке административне таксе код дипломатско-конзуларних представништава Републике Србије и о висини курса динара за прерачунавање динарских износа такси у девизе („Службени гласник РС”, број 54/08).</w:t>
      </w:r>
    </w:p>
    <w:p w:rsidR="007F198B" w:rsidRDefault="00100AC0">
      <w:pPr>
        <w:spacing w:after="150"/>
      </w:pPr>
      <w:r>
        <w:rPr>
          <w:color w:val="000000"/>
        </w:rPr>
        <w:t> </w:t>
      </w:r>
    </w:p>
    <w:p w:rsidR="007F198B" w:rsidRDefault="00100AC0">
      <w:pPr>
        <w:spacing w:after="150"/>
        <w:jc w:val="center"/>
      </w:pPr>
      <w:r>
        <w:rPr>
          <w:b/>
          <w:color w:val="000000"/>
        </w:rPr>
        <w:t>Члан 28.</w:t>
      </w:r>
    </w:p>
    <w:p w:rsidR="007F198B" w:rsidRDefault="00100AC0">
      <w:pPr>
        <w:spacing w:after="150"/>
      </w:pPr>
      <w:r>
        <w:rPr>
          <w:b/>
          <w:color w:val="000000"/>
        </w:rPr>
        <w:t>Пропис на основу овлашћења из члана 11. овог закона донеће се у року од три месеца од дана ступања на снагу овог закона.</w:t>
      </w:r>
    </w:p>
    <w:p w:rsidR="007F198B" w:rsidRDefault="00100AC0">
      <w:pPr>
        <w:spacing w:after="150"/>
      </w:pPr>
      <w:r>
        <w:rPr>
          <w:b/>
          <w:color w:val="000000"/>
        </w:rPr>
        <w:t>До почетка примене прописа из става 1. овог члана, примењиваће се одговарајући прописи донети до дана ступања на снагу овог закона, ак</w:t>
      </w:r>
      <w:r>
        <w:rPr>
          <w:b/>
          <w:color w:val="000000"/>
        </w:rPr>
        <w:t>о нису у супротности са одредбама овог закона.</w:t>
      </w:r>
    </w:p>
    <w:p w:rsidR="007F198B" w:rsidRDefault="00100AC0">
      <w:pPr>
        <w:spacing w:after="150"/>
      </w:pPr>
      <w:r>
        <w:rPr>
          <w:color w:val="000000"/>
        </w:rPr>
        <w:t> </w:t>
      </w:r>
    </w:p>
    <w:p w:rsidR="007F198B" w:rsidRDefault="00100AC0">
      <w:pPr>
        <w:spacing w:after="150"/>
        <w:jc w:val="center"/>
      </w:pPr>
      <w:r>
        <w:rPr>
          <w:b/>
          <w:color w:val="000000"/>
        </w:rPr>
        <w:t>Члан 29.</w:t>
      </w:r>
    </w:p>
    <w:p w:rsidR="007F198B" w:rsidRDefault="00100AC0">
      <w:pPr>
        <w:spacing w:after="150"/>
      </w:pPr>
      <w:r>
        <w:rPr>
          <w:b/>
          <w:color w:val="000000"/>
        </w:rPr>
        <w:t xml:space="preserve">Даном ступања на снагу овог закона престаје да важи Закон о савезним административним таксама („Службени лист СРЈ”, бр. 81/94, 85/94, 61/95, 63/96, 29/97, 12/98, 59/98, 17/99, 44/99, 74/99, 73/00, </w:t>
      </w:r>
      <w:r>
        <w:rPr>
          <w:b/>
          <w:color w:val="000000"/>
        </w:rPr>
        <w:t>21/01 и 71/01).</w:t>
      </w:r>
    </w:p>
    <w:p w:rsidR="007F198B" w:rsidRDefault="00100AC0">
      <w:pPr>
        <w:spacing w:after="150"/>
      </w:pPr>
      <w:r>
        <w:rPr>
          <w:b/>
          <w:color w:val="000000"/>
        </w:rPr>
        <w:t>Даном почетка примене Закона о странцима („Службени гласник РС”, број 97/08 – у даљем тексту: Закон о странцима), у Одељку А Тарифе, у Тарифном броју 35. ст. 1. и 2. престају да важе.</w:t>
      </w:r>
    </w:p>
    <w:p w:rsidR="007F198B" w:rsidRDefault="00100AC0">
      <w:pPr>
        <w:spacing w:after="150"/>
      </w:pPr>
      <w:r>
        <w:rPr>
          <w:b/>
          <w:color w:val="000000"/>
        </w:rPr>
        <w:t>Даном почетка примене Закона о странцима, у Одељку А Тар</w:t>
      </w:r>
      <w:r>
        <w:rPr>
          <w:b/>
          <w:color w:val="000000"/>
        </w:rPr>
        <w:t>ифе, Тарифни број 36. престаје да важи.</w:t>
      </w:r>
    </w:p>
    <w:p w:rsidR="007F198B" w:rsidRDefault="00100AC0">
      <w:pPr>
        <w:spacing w:after="150"/>
      </w:pPr>
      <w:r>
        <w:rPr>
          <w:b/>
          <w:color w:val="000000"/>
        </w:rPr>
        <w:lastRenderedPageBreak/>
        <w:t>У Одељку А Тарифе, Тарифни број 37. примењује се од дана почетка примене Закона о странцима.</w:t>
      </w:r>
    </w:p>
    <w:p w:rsidR="007F198B" w:rsidRDefault="00100AC0">
      <w:pPr>
        <w:spacing w:after="150"/>
      </w:pPr>
      <w:r>
        <w:rPr>
          <w:b/>
          <w:color w:val="000000"/>
        </w:rPr>
        <w:t>Даном почетка примене Закона о странцима, у Одељку Б Тарифе, Тарифни број 8. престаје да важи.</w:t>
      </w:r>
    </w:p>
    <w:p w:rsidR="007F198B" w:rsidRDefault="00100AC0">
      <w:pPr>
        <w:spacing w:after="150"/>
      </w:pPr>
      <w:r>
        <w:rPr>
          <w:b/>
          <w:color w:val="000000"/>
        </w:rPr>
        <w:t>У Одељку Б Тарифе, Тарифни б</w:t>
      </w:r>
      <w:r>
        <w:rPr>
          <w:b/>
          <w:color w:val="000000"/>
        </w:rPr>
        <w:t>рој 9. примењује се од дана почетка примене Закона о странцима.</w:t>
      </w:r>
    </w:p>
    <w:p w:rsidR="007F198B" w:rsidRDefault="00100AC0">
      <w:pPr>
        <w:spacing w:after="150"/>
      </w:pPr>
      <w:r>
        <w:rPr>
          <w:color w:val="000000"/>
        </w:rPr>
        <w:t> </w:t>
      </w:r>
    </w:p>
    <w:p w:rsidR="007F198B" w:rsidRDefault="00100AC0">
      <w:pPr>
        <w:spacing w:after="150"/>
        <w:jc w:val="center"/>
      </w:pPr>
      <w:r>
        <w:rPr>
          <w:b/>
          <w:color w:val="000000"/>
        </w:rPr>
        <w:t>Члан 30.</w:t>
      </w:r>
    </w:p>
    <w:p w:rsidR="007F198B" w:rsidRDefault="00100AC0">
      <w:pPr>
        <w:spacing w:after="150"/>
      </w:pPr>
      <w:r>
        <w:rPr>
          <w:b/>
          <w:color w:val="000000"/>
        </w:rPr>
        <w:t>Овај закон ступа на снагу осмог дана од дана објављивања у „Службеном гласнику Републике Србије”.</w:t>
      </w:r>
    </w:p>
    <w:p w:rsidR="007F198B" w:rsidRDefault="00100AC0">
      <w:pPr>
        <w:spacing w:after="150"/>
      </w:pPr>
      <w:r>
        <w:rPr>
          <w:color w:val="000000"/>
        </w:rPr>
        <w:t> </w:t>
      </w:r>
    </w:p>
    <w:p w:rsidR="007F198B" w:rsidRDefault="00100AC0">
      <w:pPr>
        <w:spacing w:after="150"/>
      </w:pPr>
      <w:r>
        <w:rPr>
          <w:color w:val="000000"/>
        </w:rPr>
        <w:t> </w:t>
      </w:r>
    </w:p>
    <w:p w:rsidR="007F198B" w:rsidRDefault="00100AC0">
      <w:pPr>
        <w:spacing w:after="150"/>
        <w:jc w:val="center"/>
      </w:pPr>
      <w:r>
        <w:rPr>
          <w:i/>
          <w:color w:val="000000"/>
        </w:rPr>
        <w:t>Закон о изменама и допунама Закона о републичким и административним таксама: „С</w:t>
      </w:r>
      <w:r>
        <w:rPr>
          <w:i/>
          <w:color w:val="000000"/>
        </w:rPr>
        <w:t xml:space="preserve">лужбени гласник </w:t>
      </w:r>
      <w:proofErr w:type="gramStart"/>
      <w:r>
        <w:rPr>
          <w:i/>
          <w:color w:val="000000"/>
        </w:rPr>
        <w:t>РС“</w:t>
      </w:r>
      <w:proofErr w:type="gramEnd"/>
      <w:r>
        <w:rPr>
          <w:i/>
          <w:color w:val="000000"/>
        </w:rPr>
        <w:t>, број 54/2009-24</w:t>
      </w:r>
    </w:p>
    <w:p w:rsidR="007F198B" w:rsidRDefault="00100AC0">
      <w:pPr>
        <w:spacing w:after="150"/>
      </w:pPr>
      <w:r>
        <w:rPr>
          <w:color w:val="000000"/>
        </w:rPr>
        <w:t> </w:t>
      </w:r>
    </w:p>
    <w:p w:rsidR="007F198B" w:rsidRDefault="00100AC0">
      <w:pPr>
        <w:spacing w:after="150"/>
        <w:jc w:val="center"/>
      </w:pPr>
      <w:r>
        <w:rPr>
          <w:b/>
          <w:color w:val="000000"/>
        </w:rPr>
        <w:t>Члан 18.</w:t>
      </w:r>
    </w:p>
    <w:p w:rsidR="007F198B" w:rsidRDefault="00100AC0">
      <w:pPr>
        <w:spacing w:after="150"/>
      </w:pPr>
      <w:r>
        <w:rPr>
          <w:b/>
          <w:color w:val="000000"/>
        </w:rPr>
        <w:t>За таксене обавезе које су настале, а нису плаћене до дана ступања на снагу овог закона, такса се плаћа у складу са законом који је био на снази у време настанка таксене обавезе, ако је то повољније за обвезн</w:t>
      </w:r>
      <w:r>
        <w:rPr>
          <w:b/>
          <w:color w:val="000000"/>
        </w:rPr>
        <w:t>ика.</w:t>
      </w:r>
    </w:p>
    <w:p w:rsidR="007F198B" w:rsidRDefault="00100AC0">
      <w:pPr>
        <w:spacing w:after="150"/>
      </w:pPr>
      <w:r>
        <w:rPr>
          <w:color w:val="000000"/>
        </w:rPr>
        <w:t> </w:t>
      </w:r>
    </w:p>
    <w:p w:rsidR="007F198B" w:rsidRDefault="00100AC0">
      <w:pPr>
        <w:spacing w:after="150"/>
        <w:jc w:val="center"/>
      </w:pPr>
      <w:r>
        <w:rPr>
          <w:b/>
          <w:color w:val="000000"/>
        </w:rPr>
        <w:t>Члан 19.</w:t>
      </w:r>
    </w:p>
    <w:p w:rsidR="007F198B" w:rsidRDefault="00100AC0">
      <w:pPr>
        <w:spacing w:after="150"/>
      </w:pPr>
      <w:r>
        <w:rPr>
          <w:b/>
          <w:color w:val="000000"/>
        </w:rPr>
        <w:t xml:space="preserve">Прво усклађивање динарских износа такси прописаних овим законом, стопом раста трошкова живота, према подацима републичког органа надлежног за послове статистике, извршиће се за период од првог дана наредног месеца од дана ступања на снагу </w:t>
      </w:r>
      <w:r>
        <w:rPr>
          <w:b/>
          <w:color w:val="000000"/>
        </w:rPr>
        <w:t>овог закона до 30. априла 2010. године, при чему се заокруживање врши тако што се износ до пет динара не узима у обзир, а износ преко пет динара заокружује на десет динара.</w:t>
      </w:r>
    </w:p>
    <w:p w:rsidR="007F198B" w:rsidRDefault="00100AC0">
      <w:pPr>
        <w:spacing w:after="150"/>
      </w:pPr>
      <w:r>
        <w:rPr>
          <w:b/>
          <w:color w:val="000000"/>
        </w:rPr>
        <w:t xml:space="preserve">Влада ће, на предлог министарства надлежног за послове финансија, одлуком утврдити </w:t>
      </w:r>
      <w:r>
        <w:rPr>
          <w:b/>
          <w:color w:val="000000"/>
        </w:rPr>
        <w:t>и објавити усклађене динарске износе такси из става 1. овог члана.</w:t>
      </w:r>
    </w:p>
    <w:p w:rsidR="007F198B" w:rsidRDefault="00100AC0">
      <w:pPr>
        <w:spacing w:after="150"/>
      </w:pPr>
      <w:r>
        <w:rPr>
          <w:b/>
          <w:color w:val="000000"/>
        </w:rPr>
        <w:t>Објављени усклађени динарски износи такси из става 2. овог члана примењиваће се од првог дана наредног месеца од дана објављивања у „Службеном гласнику Републике Србије”.</w:t>
      </w:r>
    </w:p>
    <w:p w:rsidR="007F198B" w:rsidRDefault="00100AC0">
      <w:pPr>
        <w:spacing w:after="150"/>
      </w:pPr>
      <w:r>
        <w:rPr>
          <w:color w:val="000000"/>
        </w:rPr>
        <w:t> </w:t>
      </w:r>
    </w:p>
    <w:p w:rsidR="007F198B" w:rsidRDefault="00100AC0">
      <w:pPr>
        <w:spacing w:after="150"/>
        <w:jc w:val="center"/>
      </w:pPr>
      <w:r>
        <w:rPr>
          <w:b/>
          <w:color w:val="000000"/>
        </w:rPr>
        <w:lastRenderedPageBreak/>
        <w:t>Члан 20.</w:t>
      </w:r>
    </w:p>
    <w:p w:rsidR="007F198B" w:rsidRDefault="00100AC0">
      <w:pPr>
        <w:spacing w:after="150"/>
      </w:pPr>
      <w:r>
        <w:rPr>
          <w:b/>
          <w:color w:val="000000"/>
        </w:rPr>
        <w:t>Овај за</w:t>
      </w:r>
      <w:r>
        <w:rPr>
          <w:b/>
          <w:color w:val="000000"/>
        </w:rPr>
        <w:t>кон ступа на снагу наредног дана од дана објављивања у „Службеном гласнику Републике Србије”.</w:t>
      </w:r>
    </w:p>
    <w:p w:rsidR="007F198B" w:rsidRDefault="00100AC0">
      <w:pPr>
        <w:spacing w:after="150"/>
      </w:pPr>
      <w:r>
        <w:rPr>
          <w:color w:val="000000"/>
        </w:rPr>
        <w:t> </w:t>
      </w:r>
    </w:p>
    <w:p w:rsidR="007F198B" w:rsidRDefault="00100AC0">
      <w:pPr>
        <w:spacing w:after="150"/>
      </w:pPr>
      <w:r>
        <w:rPr>
          <w:color w:val="000000"/>
        </w:rPr>
        <w:t> </w:t>
      </w:r>
    </w:p>
    <w:p w:rsidR="007F198B" w:rsidRDefault="00100AC0">
      <w:pPr>
        <w:spacing w:after="150"/>
        <w:jc w:val="center"/>
      </w:pPr>
      <w:r>
        <w:rPr>
          <w:i/>
          <w:color w:val="000000"/>
        </w:rPr>
        <w:t>Закон о изменама и допунама Закона о републичким административним таксама: "Службени гласник РС", број 50/2011-7</w:t>
      </w:r>
    </w:p>
    <w:p w:rsidR="007F198B" w:rsidRDefault="00100AC0">
      <w:pPr>
        <w:spacing w:after="150"/>
        <w:jc w:val="center"/>
      </w:pPr>
      <w:r>
        <w:rPr>
          <w:color w:val="000000"/>
        </w:rPr>
        <w:t> </w:t>
      </w:r>
    </w:p>
    <w:p w:rsidR="007F198B" w:rsidRDefault="00100AC0">
      <w:pPr>
        <w:spacing w:after="150"/>
        <w:jc w:val="center"/>
      </w:pPr>
      <w:r>
        <w:rPr>
          <w:b/>
          <w:color w:val="000000"/>
        </w:rPr>
        <w:t>Члан 70.</w:t>
      </w:r>
    </w:p>
    <w:p w:rsidR="007F198B" w:rsidRDefault="00100AC0">
      <w:pPr>
        <w:spacing w:after="150"/>
      </w:pPr>
      <w:r>
        <w:rPr>
          <w:b/>
          <w:color w:val="000000"/>
        </w:rPr>
        <w:t xml:space="preserve">Такса из члана 63. Тарифни број </w:t>
      </w:r>
      <w:r>
        <w:rPr>
          <w:b/>
          <w:color w:val="000000"/>
        </w:rPr>
        <w:t>223в овог закона, примењиваће се од 1. јануара 2012. године.</w:t>
      </w:r>
    </w:p>
    <w:p w:rsidR="007F198B" w:rsidRDefault="00100AC0">
      <w:pPr>
        <w:spacing w:after="150"/>
        <w:jc w:val="center"/>
      </w:pPr>
      <w:r>
        <w:rPr>
          <w:color w:val="000000"/>
        </w:rPr>
        <w:t> </w:t>
      </w:r>
    </w:p>
    <w:p w:rsidR="007F198B" w:rsidRDefault="00100AC0">
      <w:pPr>
        <w:spacing w:after="150"/>
        <w:jc w:val="center"/>
      </w:pPr>
      <w:r>
        <w:rPr>
          <w:b/>
          <w:color w:val="000000"/>
        </w:rPr>
        <w:t>Члан 71.</w:t>
      </w:r>
    </w:p>
    <w:p w:rsidR="007F198B" w:rsidRDefault="00100AC0">
      <w:pPr>
        <w:spacing w:after="150"/>
      </w:pPr>
      <w:r>
        <w:rPr>
          <w:b/>
          <w:color w:val="000000"/>
        </w:rPr>
        <w:t>За таксене обавезе које су настале, а нису плаћене до дана ступања на снагу овог закона, такса се плаћа у складу са законом који је био на снази у време настанка таксене обавезе, ако ј</w:t>
      </w:r>
      <w:r>
        <w:rPr>
          <w:b/>
          <w:color w:val="000000"/>
        </w:rPr>
        <w:t>е то повољније за обвезника.</w:t>
      </w:r>
    </w:p>
    <w:p w:rsidR="007F198B" w:rsidRDefault="00100AC0">
      <w:pPr>
        <w:spacing w:after="150"/>
        <w:jc w:val="center"/>
      </w:pPr>
      <w:r>
        <w:rPr>
          <w:color w:val="000000"/>
        </w:rPr>
        <w:t> </w:t>
      </w:r>
    </w:p>
    <w:p w:rsidR="007F198B" w:rsidRDefault="00100AC0">
      <w:pPr>
        <w:spacing w:after="150"/>
        <w:jc w:val="center"/>
      </w:pPr>
      <w:r>
        <w:rPr>
          <w:b/>
          <w:color w:val="000000"/>
        </w:rPr>
        <w:t>Члан 72.</w:t>
      </w:r>
    </w:p>
    <w:p w:rsidR="007F198B" w:rsidRDefault="00100AC0">
      <w:pPr>
        <w:spacing w:after="150"/>
      </w:pPr>
      <w:r>
        <w:rPr>
          <w:b/>
          <w:color w:val="000000"/>
        </w:rPr>
        <w:t>Изузетно у 2011. години, прво наредно усклађивање динарских износа такси из Одељка А Тарифе прописаних Законом о републичким административним таксама („Службени гласник РС”, бр. 43/03, 51/03 – исправка, 53/04, 42/05,</w:t>
      </w:r>
      <w:r>
        <w:rPr>
          <w:b/>
          <w:color w:val="000000"/>
        </w:rPr>
        <w:t xml:space="preserve"> 61/05, 101/05 – др. закон, 42/06, 47/07, 54/08, 5/09, 54/09 и 35/10), осим динарских износа такси прописаних овим законом, извршиће се, и то: стопом раста трошкова живота, за период од 1. маја 2010. године до 31. децембра 2010. године, а за период од 1. ј</w:t>
      </w:r>
      <w:r>
        <w:rPr>
          <w:b/>
          <w:color w:val="000000"/>
        </w:rPr>
        <w:t>ануара 2011. године до последњег дана у месецу у коме овај закон ступа на снагу, индексом потрошачких цена, који објављује републички орган надлежан за послове статистике, при чему се заокруживање врши тако што се износ до пет динара не узима у обзир, а из</w:t>
      </w:r>
      <w:r>
        <w:rPr>
          <w:b/>
          <w:color w:val="000000"/>
        </w:rPr>
        <w:t>нос преко пет динара заокружује на десет динара.</w:t>
      </w:r>
    </w:p>
    <w:p w:rsidR="007F198B" w:rsidRDefault="00100AC0">
      <w:pPr>
        <w:spacing w:after="150"/>
      </w:pPr>
      <w:r>
        <w:rPr>
          <w:b/>
          <w:color w:val="000000"/>
        </w:rPr>
        <w:t>Влада ће, на предлог министарства надлежног за послове финансија, одлуком утврдити и објавити усклађене динарске износе такси из става 1. овог члана.</w:t>
      </w:r>
    </w:p>
    <w:p w:rsidR="007F198B" w:rsidRDefault="00100AC0">
      <w:pPr>
        <w:spacing w:after="150"/>
      </w:pPr>
      <w:r>
        <w:rPr>
          <w:b/>
          <w:color w:val="000000"/>
        </w:rPr>
        <w:t>Објављени усклађени динарски износи такси из става 2. ово</w:t>
      </w:r>
      <w:r>
        <w:rPr>
          <w:b/>
          <w:color w:val="000000"/>
        </w:rPr>
        <w:t>г члана примењиваће се од првог дана наредног месеца од дана објављивања у „Службеном гласнику Републике Србије”.</w:t>
      </w:r>
    </w:p>
    <w:p w:rsidR="007F198B" w:rsidRDefault="00100AC0">
      <w:pPr>
        <w:spacing w:after="150"/>
        <w:jc w:val="center"/>
      </w:pPr>
      <w:r>
        <w:rPr>
          <w:color w:val="000000"/>
        </w:rPr>
        <w:lastRenderedPageBreak/>
        <w:t> </w:t>
      </w:r>
    </w:p>
    <w:p w:rsidR="007F198B" w:rsidRDefault="00100AC0">
      <w:pPr>
        <w:spacing w:after="150"/>
        <w:jc w:val="center"/>
      </w:pPr>
      <w:r>
        <w:rPr>
          <w:b/>
          <w:color w:val="000000"/>
        </w:rPr>
        <w:t>Члан 73.</w:t>
      </w:r>
    </w:p>
    <w:p w:rsidR="007F198B" w:rsidRDefault="00100AC0">
      <w:pPr>
        <w:spacing w:after="150"/>
      </w:pPr>
      <w:r>
        <w:rPr>
          <w:b/>
          <w:color w:val="000000"/>
        </w:rPr>
        <w:t>Усклађивање динарских износа такси из Одељка А Тарифе из члана 72. став 1. овог закона, извршиће се у 2012. години применом индекса</w:t>
      </w:r>
      <w:r>
        <w:rPr>
          <w:b/>
          <w:color w:val="000000"/>
        </w:rPr>
        <w:t xml:space="preserve"> потрошачких цена, према подацима републичког органа надлежног за послове статистике, за период од првог дана наредног месеца од дана ступања на снагу овог закона до 30. априла 2012. године, при чему се заокруживање врши тако што се износ до пет динара не </w:t>
      </w:r>
      <w:r>
        <w:rPr>
          <w:b/>
          <w:color w:val="000000"/>
        </w:rPr>
        <w:t>узима у обзир, а износ преко пет динара заокружује на десет динара.</w:t>
      </w:r>
    </w:p>
    <w:p w:rsidR="007F198B" w:rsidRDefault="00100AC0">
      <w:pPr>
        <w:spacing w:after="150"/>
      </w:pPr>
      <w:r>
        <w:rPr>
          <w:b/>
          <w:color w:val="000000"/>
        </w:rPr>
        <w:t>Усклађивање динарских износа такси прописаних овим законом, извршиће се у 2012. години применом индекса потрошачких цена, према подацима републичког органа надлежног за послове статистике,</w:t>
      </w:r>
      <w:r>
        <w:rPr>
          <w:b/>
          <w:color w:val="000000"/>
        </w:rPr>
        <w:t xml:space="preserve"> за период од првог дана наредног месеца од дана ступања на снагу овог закона до 30. априла 2012. године, при чему се заокруживање врши тако што се износ до пет динара не узима у обзир, а износ преко пет динара заокружује на десет динара.</w:t>
      </w:r>
    </w:p>
    <w:p w:rsidR="007F198B" w:rsidRDefault="00100AC0">
      <w:pPr>
        <w:spacing w:after="150"/>
      </w:pPr>
      <w:r>
        <w:rPr>
          <w:b/>
          <w:color w:val="000000"/>
        </w:rPr>
        <w:t>Влада ће, на пред</w:t>
      </w:r>
      <w:r>
        <w:rPr>
          <w:b/>
          <w:color w:val="000000"/>
        </w:rPr>
        <w:t>лог министарства надлежног за послове финансија, одлуком утврдити и објавити усклађене динарске износе такси из ст. 1. и 2. овог члана.</w:t>
      </w:r>
    </w:p>
    <w:p w:rsidR="007F198B" w:rsidRDefault="00100AC0">
      <w:pPr>
        <w:spacing w:after="150"/>
      </w:pPr>
      <w:r>
        <w:rPr>
          <w:b/>
          <w:color w:val="000000"/>
        </w:rPr>
        <w:t>Објављени усклађени динарски износи такси из става 3. овог члана примењиваће се од првог дана наредног месеца од дана об</w:t>
      </w:r>
      <w:r>
        <w:rPr>
          <w:b/>
          <w:color w:val="000000"/>
        </w:rPr>
        <w:t>јављивања у „Службеном гласнику Републике Србије”.</w:t>
      </w:r>
    </w:p>
    <w:p w:rsidR="007F198B" w:rsidRDefault="00100AC0">
      <w:pPr>
        <w:spacing w:after="150"/>
        <w:jc w:val="center"/>
      </w:pPr>
      <w:r>
        <w:rPr>
          <w:color w:val="000000"/>
        </w:rPr>
        <w:t> </w:t>
      </w:r>
    </w:p>
    <w:p w:rsidR="007F198B" w:rsidRDefault="00100AC0">
      <w:pPr>
        <w:spacing w:after="150"/>
        <w:jc w:val="center"/>
      </w:pPr>
      <w:r>
        <w:rPr>
          <w:b/>
          <w:color w:val="000000"/>
        </w:rPr>
        <w:t>Члан 74.</w:t>
      </w:r>
    </w:p>
    <w:p w:rsidR="007F198B" w:rsidRDefault="00100AC0">
      <w:pPr>
        <w:spacing w:after="150"/>
      </w:pPr>
      <w:r>
        <w:rPr>
          <w:b/>
          <w:color w:val="000000"/>
        </w:rPr>
        <w:t>Овај закон ступа на снагу осмог дана од дана објављивања у „Службеном гласнику Републике Србије”.</w:t>
      </w:r>
    </w:p>
    <w:p w:rsidR="007F198B" w:rsidRDefault="00100AC0">
      <w:pPr>
        <w:spacing w:after="150"/>
      </w:pPr>
      <w:r>
        <w:rPr>
          <w:color w:val="000000"/>
        </w:rPr>
        <w:t> </w:t>
      </w:r>
    </w:p>
    <w:p w:rsidR="007F198B" w:rsidRDefault="00100AC0">
      <w:pPr>
        <w:spacing w:after="150"/>
      </w:pPr>
      <w:r>
        <w:rPr>
          <w:color w:val="000000"/>
        </w:rPr>
        <w:t> </w:t>
      </w:r>
    </w:p>
    <w:p w:rsidR="007F198B" w:rsidRDefault="00100AC0">
      <w:pPr>
        <w:spacing w:after="150"/>
        <w:jc w:val="center"/>
      </w:pPr>
      <w:r>
        <w:rPr>
          <w:i/>
          <w:color w:val="000000"/>
        </w:rPr>
        <w:t xml:space="preserve">Закон о изменама Закона о републичким административним таксама: "Службени гласник РС", број </w:t>
      </w:r>
      <w:r>
        <w:rPr>
          <w:i/>
          <w:color w:val="000000"/>
        </w:rPr>
        <w:t>93/2012-21</w:t>
      </w:r>
    </w:p>
    <w:p w:rsidR="007F198B" w:rsidRDefault="00100AC0">
      <w:pPr>
        <w:spacing w:after="150"/>
      </w:pPr>
      <w:r>
        <w:rPr>
          <w:color w:val="000000"/>
        </w:rPr>
        <w:t> </w:t>
      </w:r>
    </w:p>
    <w:p w:rsidR="007F198B" w:rsidRDefault="00100AC0">
      <w:pPr>
        <w:spacing w:after="150"/>
        <w:jc w:val="center"/>
      </w:pPr>
      <w:r>
        <w:rPr>
          <w:b/>
          <w:color w:val="000000"/>
        </w:rPr>
        <w:t>Члан 7.</w:t>
      </w:r>
    </w:p>
    <w:p w:rsidR="007F198B" w:rsidRDefault="00100AC0">
      <w:pPr>
        <w:spacing w:after="150"/>
      </w:pPr>
      <w:r>
        <w:rPr>
          <w:b/>
          <w:color w:val="000000"/>
        </w:rPr>
        <w:t>Овај закон ступа на снагу 1.  октобра 2012. године.</w:t>
      </w:r>
    </w:p>
    <w:p w:rsidR="007F198B" w:rsidRDefault="00100AC0">
      <w:pPr>
        <w:spacing w:after="150"/>
      </w:pPr>
      <w:r>
        <w:rPr>
          <w:color w:val="000000"/>
        </w:rPr>
        <w:t> </w:t>
      </w:r>
    </w:p>
    <w:p w:rsidR="007F198B" w:rsidRDefault="00100AC0">
      <w:pPr>
        <w:spacing w:after="150"/>
      </w:pPr>
      <w:r>
        <w:rPr>
          <w:color w:val="000000"/>
        </w:rPr>
        <w:t> </w:t>
      </w:r>
    </w:p>
    <w:p w:rsidR="007F198B" w:rsidRDefault="00100AC0">
      <w:pPr>
        <w:spacing w:after="150"/>
        <w:jc w:val="center"/>
      </w:pPr>
      <w:r>
        <w:rPr>
          <w:i/>
          <w:color w:val="000000"/>
        </w:rPr>
        <w:lastRenderedPageBreak/>
        <w:t>Закон о изменама и допунама Закона о републичким административним таксама: "Службени гласник РС", број   83/2015-6</w:t>
      </w:r>
    </w:p>
    <w:p w:rsidR="007F198B" w:rsidRDefault="00100AC0">
      <w:pPr>
        <w:spacing w:after="150"/>
      </w:pPr>
      <w:r>
        <w:rPr>
          <w:color w:val="000000"/>
        </w:rPr>
        <w:t> </w:t>
      </w:r>
    </w:p>
    <w:p w:rsidR="007F198B" w:rsidRDefault="00100AC0">
      <w:pPr>
        <w:spacing w:after="120"/>
        <w:jc w:val="center"/>
      </w:pPr>
      <w:r>
        <w:rPr>
          <w:b/>
          <w:color w:val="000000"/>
        </w:rPr>
        <w:t>Члан 24.</w:t>
      </w:r>
    </w:p>
    <w:p w:rsidR="007F198B" w:rsidRDefault="00100AC0">
      <w:pPr>
        <w:spacing w:after="150"/>
      </w:pPr>
      <w:r>
        <w:rPr>
          <w:b/>
          <w:color w:val="000000"/>
        </w:rPr>
        <w:t>За таксене обавезе које су настале, а нису плаћене до</w:t>
      </w:r>
      <w:r>
        <w:rPr>
          <w:b/>
          <w:color w:val="000000"/>
        </w:rPr>
        <w:t xml:space="preserve"> дана ступања на снагу овог закона, такса се плаћа у складу са законом који је био на снази у време настанка таксене обавезе, ако је то повољније за обвезника.</w:t>
      </w:r>
    </w:p>
    <w:p w:rsidR="007F198B" w:rsidRDefault="00100AC0">
      <w:pPr>
        <w:spacing w:after="120"/>
        <w:jc w:val="center"/>
      </w:pPr>
      <w:r>
        <w:rPr>
          <w:b/>
          <w:color w:val="000000"/>
        </w:rPr>
        <w:t>Члан 25.</w:t>
      </w:r>
    </w:p>
    <w:p w:rsidR="007F198B" w:rsidRDefault="00100AC0">
      <w:pPr>
        <w:spacing w:after="150"/>
      </w:pPr>
      <w:r>
        <w:rPr>
          <w:b/>
          <w:color w:val="000000"/>
        </w:rPr>
        <w:t xml:space="preserve">Усклађивање динарских износа такси прописаних овим законом, извршиће се у 2016. години </w:t>
      </w:r>
      <w:r>
        <w:rPr>
          <w:b/>
          <w:color w:val="000000"/>
        </w:rPr>
        <w:t>применом индекса потрошачких цена, према подацима републичког органа надлежног за послове статистике, за период од првог дана наредног месеца од дана ступања на снагу овог закона до 30. априла 2016. године, при чему се заокруживање врши тако што се износ д</w:t>
      </w:r>
      <w:r>
        <w:rPr>
          <w:b/>
          <w:color w:val="000000"/>
        </w:rPr>
        <w:t>о пет динара не узима у обзир, а износ преко пет динара заокружује на десет динара.</w:t>
      </w:r>
    </w:p>
    <w:p w:rsidR="007F198B" w:rsidRDefault="00100AC0">
      <w:pPr>
        <w:spacing w:after="150"/>
      </w:pPr>
      <w:r>
        <w:rPr>
          <w:b/>
          <w:color w:val="000000"/>
        </w:rPr>
        <w:t>Влада ће, на предлог министарства надлежног за послове финансија, одлуком утврдити и објавити усклађене динарске износе такси из стaва 1. овог члана.</w:t>
      </w:r>
    </w:p>
    <w:p w:rsidR="007F198B" w:rsidRDefault="00100AC0">
      <w:pPr>
        <w:spacing w:after="150"/>
      </w:pPr>
      <w:r>
        <w:rPr>
          <w:b/>
          <w:color w:val="000000"/>
        </w:rPr>
        <w:t xml:space="preserve">Објављени усклађени </w:t>
      </w:r>
      <w:r>
        <w:rPr>
          <w:b/>
          <w:color w:val="000000"/>
        </w:rPr>
        <w:t>динарски износи такси из става 2. овог члана примењиваће се од првог дана наредног месеца од дана објављивања у „Службеном гласнику Републике Србије”.</w:t>
      </w:r>
    </w:p>
    <w:p w:rsidR="007F198B" w:rsidRDefault="00100AC0">
      <w:pPr>
        <w:spacing w:after="120"/>
        <w:jc w:val="center"/>
      </w:pPr>
      <w:r>
        <w:rPr>
          <w:b/>
          <w:color w:val="000000"/>
        </w:rPr>
        <w:t>Члан 26.</w:t>
      </w:r>
    </w:p>
    <w:p w:rsidR="007F198B" w:rsidRDefault="00100AC0">
      <w:pPr>
        <w:spacing w:after="150"/>
      </w:pPr>
      <w:r>
        <w:rPr>
          <w:b/>
          <w:color w:val="000000"/>
        </w:rPr>
        <w:t>Овај закон ступа на снагу осмог дана од дана објављивања у „Службеном гласнику Републике Србије”</w:t>
      </w:r>
      <w:r>
        <w:rPr>
          <w:b/>
          <w:color w:val="000000"/>
        </w:rPr>
        <w:t>.</w:t>
      </w:r>
    </w:p>
    <w:p w:rsidR="007F198B" w:rsidRDefault="00100AC0">
      <w:pPr>
        <w:spacing w:after="150"/>
        <w:jc w:val="center"/>
      </w:pPr>
      <w:r>
        <w:rPr>
          <w:i/>
          <w:color w:val="000000"/>
        </w:rPr>
        <w:t>Закон о изменама и допунама Закона о републичким административним таксама: "Службени гласник РС", број</w:t>
      </w:r>
      <w:r>
        <w:rPr>
          <w:color w:val="000000"/>
        </w:rPr>
        <w:t xml:space="preserve"> 113/2017-192</w:t>
      </w:r>
    </w:p>
    <w:p w:rsidR="007F198B" w:rsidRDefault="00100AC0">
      <w:pPr>
        <w:spacing w:after="120"/>
        <w:jc w:val="center"/>
      </w:pPr>
      <w:r>
        <w:rPr>
          <w:b/>
          <w:color w:val="000000"/>
        </w:rPr>
        <w:t>Члан 77.</w:t>
      </w:r>
    </w:p>
    <w:p w:rsidR="007F198B" w:rsidRDefault="00100AC0">
      <w:pPr>
        <w:spacing w:after="150"/>
      </w:pPr>
      <w:r>
        <w:rPr>
          <w:b/>
          <w:color w:val="000000"/>
        </w:rPr>
        <w:t xml:space="preserve">За таксене обавезе које су настале, а нису плаћене до дана ступања на снагу овог закона, такса се плаћа у складу са законом који </w:t>
      </w:r>
      <w:r>
        <w:rPr>
          <w:b/>
          <w:color w:val="000000"/>
        </w:rPr>
        <w:t>је био на снази у време настанка таксене обавезе, ако је то повољније за обвезника.</w:t>
      </w:r>
    </w:p>
    <w:p w:rsidR="007F198B" w:rsidRDefault="00100AC0">
      <w:pPr>
        <w:spacing w:after="120"/>
        <w:jc w:val="center"/>
      </w:pPr>
      <w:r>
        <w:rPr>
          <w:b/>
          <w:color w:val="000000"/>
        </w:rPr>
        <w:t>Члан 78.</w:t>
      </w:r>
    </w:p>
    <w:p w:rsidR="007F198B" w:rsidRDefault="00100AC0">
      <w:pPr>
        <w:spacing w:after="150"/>
      </w:pPr>
      <w:r>
        <w:rPr>
          <w:b/>
          <w:color w:val="000000"/>
        </w:rPr>
        <w:t>Усклађивање динарских износа такси прописаних овим законом, извршиће се у 2018. години применом индекса потрошачких цена, према подацима републичког органа надлежн</w:t>
      </w:r>
      <w:r>
        <w:rPr>
          <w:b/>
          <w:color w:val="000000"/>
        </w:rPr>
        <w:t xml:space="preserve">ог за послове статистике, за период од првог дана наредног месеца од дана ступања на снагу овог закона до 30. априла 2018. године, при чему </w:t>
      </w:r>
      <w:r>
        <w:rPr>
          <w:b/>
          <w:color w:val="000000"/>
        </w:rPr>
        <w:lastRenderedPageBreak/>
        <w:t xml:space="preserve">се заокруживање врши тако што се износ до пет динара не узима у обзир, а износ преко пет динара заокружује на десет </w:t>
      </w:r>
      <w:r>
        <w:rPr>
          <w:b/>
          <w:color w:val="000000"/>
        </w:rPr>
        <w:t>динара.</w:t>
      </w:r>
    </w:p>
    <w:p w:rsidR="007F198B" w:rsidRDefault="00100AC0">
      <w:pPr>
        <w:spacing w:after="150"/>
      </w:pPr>
      <w:r>
        <w:rPr>
          <w:b/>
          <w:color w:val="000000"/>
        </w:rPr>
        <w:t>Влада ће, на предлог министарства надлежног за послове финансија, објавити усклађене динарске износе такси из стaва 1. овог члана.</w:t>
      </w:r>
    </w:p>
    <w:p w:rsidR="007F198B" w:rsidRDefault="00100AC0">
      <w:pPr>
        <w:spacing w:after="150"/>
      </w:pPr>
      <w:r>
        <w:rPr>
          <w:b/>
          <w:color w:val="000000"/>
        </w:rPr>
        <w:t>Објављени усклађени динарски износи такси из става 2. овог члана примењиваће се од првог дана наредног месеца од дана</w:t>
      </w:r>
      <w:r>
        <w:rPr>
          <w:b/>
          <w:color w:val="000000"/>
        </w:rPr>
        <w:t xml:space="preserve"> објављивања у „Службеном гласнику Републике Србије”.</w:t>
      </w:r>
    </w:p>
    <w:p w:rsidR="007F198B" w:rsidRDefault="00100AC0">
      <w:pPr>
        <w:spacing w:after="120"/>
        <w:jc w:val="center"/>
      </w:pPr>
      <w:r>
        <w:rPr>
          <w:b/>
          <w:color w:val="000000"/>
        </w:rPr>
        <w:t>Члан 79.</w:t>
      </w:r>
    </w:p>
    <w:p w:rsidR="007F198B" w:rsidRDefault="00100AC0">
      <w:pPr>
        <w:spacing w:after="150"/>
      </w:pPr>
      <w:r>
        <w:rPr>
          <w:b/>
          <w:color w:val="000000"/>
        </w:rPr>
        <w:t>Даном ступања на снагу овог закона престају да важе одредбе:</w:t>
      </w:r>
    </w:p>
    <w:p w:rsidR="007F198B" w:rsidRDefault="00100AC0">
      <w:pPr>
        <w:spacing w:after="150"/>
      </w:pPr>
      <w:r>
        <w:rPr>
          <w:b/>
          <w:color w:val="000000"/>
        </w:rPr>
        <w:t xml:space="preserve">1) члана 40. Закона о проценитељима вредности непокретности („Службени гласник РС”, број 108/16), као и подзаконски пропис донет на </w:t>
      </w:r>
      <w:r>
        <w:rPr>
          <w:b/>
          <w:color w:val="000000"/>
        </w:rPr>
        <w:t>основу ове законске одредбе;</w:t>
      </w:r>
    </w:p>
    <w:p w:rsidR="007F198B" w:rsidRDefault="00100AC0">
      <w:pPr>
        <w:spacing w:after="150"/>
      </w:pPr>
      <w:r>
        <w:rPr>
          <w:b/>
          <w:color w:val="000000"/>
        </w:rPr>
        <w:t>2) члана 21. став 3. Царинског закона („Службени гласник РС”, бр. 18/10, 111/12, 29/15 и 108/16), као и подзаконски пропис донет на основу ове законске одредбе;</w:t>
      </w:r>
    </w:p>
    <w:p w:rsidR="007F198B" w:rsidRDefault="00100AC0">
      <w:pPr>
        <w:spacing w:after="150"/>
      </w:pPr>
      <w:r>
        <w:rPr>
          <w:b/>
          <w:color w:val="000000"/>
        </w:rPr>
        <w:t>3) члана 69. став 3. Закона о патентима („Службени гласник РС”, бр</w:t>
      </w:r>
      <w:r>
        <w:rPr>
          <w:b/>
          <w:color w:val="000000"/>
        </w:rPr>
        <w:t>ој 99/11), као и подзаконски пропис донет на основу ове законске одредбе;</w:t>
      </w:r>
    </w:p>
    <w:p w:rsidR="007F198B" w:rsidRDefault="00100AC0">
      <w:pPr>
        <w:spacing w:after="150"/>
      </w:pPr>
      <w:r>
        <w:rPr>
          <w:b/>
          <w:color w:val="000000"/>
        </w:rPr>
        <w:t>4) члана 36. став 11. Закона о жичарама за транспорт лица („Службени гласник РС”, број 38/15) као и подзаконски пропис донет на основу ове законске одредбе;</w:t>
      </w:r>
    </w:p>
    <w:p w:rsidR="007F198B" w:rsidRDefault="00100AC0">
      <w:pPr>
        <w:spacing w:after="150"/>
      </w:pPr>
      <w:r>
        <w:rPr>
          <w:b/>
          <w:color w:val="000000"/>
        </w:rPr>
        <w:t>5) члана 69. став 2. Зако</w:t>
      </w:r>
      <w:r>
        <w:rPr>
          <w:b/>
          <w:color w:val="000000"/>
        </w:rPr>
        <w:t>на о железници („Службени гласник РС”, бр. 45/13 и 91/15), као и подзаконски пропис донет на основу ове законске одредбе;</w:t>
      </w:r>
    </w:p>
    <w:p w:rsidR="007F198B" w:rsidRDefault="00100AC0">
      <w:pPr>
        <w:spacing w:after="150"/>
      </w:pPr>
      <w:r>
        <w:rPr>
          <w:b/>
          <w:color w:val="000000"/>
        </w:rPr>
        <w:t>6) члана 22. став 10, члана 23. став 5, члана 24. став 6, члана 34. став 7, члана 39. став 9, члана 46. став 11, члана 51. став 8, чла</w:t>
      </w:r>
      <w:r>
        <w:rPr>
          <w:b/>
          <w:color w:val="000000"/>
        </w:rPr>
        <w:t>на 56. став 6, члана 61. став 5, члана 63. став 7, члана 66. став 7, члана 81. став 5, члана 83. став 4, члана 86. став 7. и члана 91. став 5. Закона о безбедности и интероперабилности железнице („Службени гласник РС”, бр. 104/13, 66/15 – др. закон и 92/15</w:t>
      </w:r>
      <w:r>
        <w:rPr>
          <w:b/>
          <w:color w:val="000000"/>
        </w:rPr>
        <w:t>), као и подзаконски прописи донети на основу ових законских одредабa;</w:t>
      </w:r>
    </w:p>
    <w:p w:rsidR="007F198B" w:rsidRDefault="00100AC0">
      <w:pPr>
        <w:spacing w:after="150"/>
      </w:pPr>
      <w:r>
        <w:rPr>
          <w:b/>
          <w:color w:val="000000"/>
        </w:rPr>
        <w:t>7) члана 18. ст. 3, 5. и 6, члана 91. ст. 2. и 4, члана 132. став 5. и члана 165. став 5. Закона о пловидби и лукама на унутрашњим водама („Службени гласник РС”, бр. 73/10, 121/12, 18/1</w:t>
      </w:r>
      <w:r>
        <w:rPr>
          <w:b/>
          <w:color w:val="000000"/>
        </w:rPr>
        <w:t>5, 96/15 – др. закон, 92/16, 104/16 – др. закон), као и подзаконски прописи донети на основу ових законских одредаба;</w:t>
      </w:r>
    </w:p>
    <w:p w:rsidR="007F198B" w:rsidRDefault="00100AC0">
      <w:pPr>
        <w:spacing w:after="150"/>
      </w:pPr>
      <w:r>
        <w:rPr>
          <w:b/>
          <w:color w:val="000000"/>
        </w:rPr>
        <w:t>8) члана 19. став 23. и члана 21. став 8. Закона о трговачком бродарству („Службени гласник РС”, број 96/15), као и подзаконски прописи до</w:t>
      </w:r>
      <w:r>
        <w:rPr>
          <w:b/>
          <w:color w:val="000000"/>
        </w:rPr>
        <w:t>нети на основу ових законских одредаба;</w:t>
      </w:r>
    </w:p>
    <w:p w:rsidR="007F198B" w:rsidRDefault="00100AC0">
      <w:pPr>
        <w:spacing w:after="150"/>
      </w:pPr>
      <w:r>
        <w:rPr>
          <w:b/>
          <w:color w:val="000000"/>
        </w:rPr>
        <w:lastRenderedPageBreak/>
        <w:t>9) члaна 84e стaв 3. и члaна 121. стaв 5. Зaкoнa o пoмoрскoj плoвидби („Службeни глaсник РС”, бр. 87/11, 104/13 и 18/15);</w:t>
      </w:r>
    </w:p>
    <w:p w:rsidR="007F198B" w:rsidRDefault="00100AC0">
      <w:pPr>
        <w:spacing w:after="150"/>
      </w:pPr>
      <w:r>
        <w:rPr>
          <w:b/>
          <w:color w:val="000000"/>
        </w:rPr>
        <w:t xml:space="preserve">10) члана 174. став 3, члана 175. и члана 181. став 2. тачка 12а) Закона о државном премеру и </w:t>
      </w:r>
      <w:r>
        <w:rPr>
          <w:b/>
          <w:color w:val="000000"/>
        </w:rPr>
        <w:t>катастру („Службени гласник РС”, бр. 72/09, 18/10, 65/13, 15/15 – УС, 96/15 и 47/17 – аутентично тумачење), као и подзаконски пропис донет на основу члана 181. став 2. тачка 12а) поменутог закона;</w:t>
      </w:r>
    </w:p>
    <w:p w:rsidR="007F198B" w:rsidRDefault="00100AC0">
      <w:pPr>
        <w:spacing w:after="150"/>
      </w:pPr>
      <w:r>
        <w:rPr>
          <w:b/>
          <w:color w:val="000000"/>
        </w:rPr>
        <w:t xml:space="preserve">11) члана 18. става 8. Закона о безбедности и здравља на </w:t>
      </w:r>
      <w:r>
        <w:rPr>
          <w:b/>
          <w:color w:val="000000"/>
        </w:rPr>
        <w:t>раду („Службени гласник РС”, бр. 101/05 и 91/15), као и подзаконски пропис донет на основу ове законске одредбе;</w:t>
      </w:r>
    </w:p>
    <w:p w:rsidR="007F198B" w:rsidRDefault="00100AC0">
      <w:pPr>
        <w:spacing w:after="150"/>
      </w:pPr>
      <w:r>
        <w:rPr>
          <w:b/>
          <w:color w:val="000000"/>
        </w:rPr>
        <w:t>12) члана 24. Закона о запошљавању и осигурању за случај незапослености („Службени гласник РС”, бр. 36/09, 88/10 и 38/15), као и подзаконски пр</w:t>
      </w:r>
      <w:r>
        <w:rPr>
          <w:b/>
          <w:color w:val="000000"/>
        </w:rPr>
        <w:t>опис донет на основу ове законске одредбе;</w:t>
      </w:r>
    </w:p>
    <w:p w:rsidR="007F198B" w:rsidRDefault="00100AC0">
      <w:pPr>
        <w:spacing w:after="150"/>
      </w:pPr>
      <w:r>
        <w:rPr>
          <w:b/>
          <w:color w:val="000000"/>
        </w:rPr>
        <w:t>13) члана 20. став 20, члана 23. став 8, члана 25. ст. 9. и 10. и члана 39. став 13. Закона о уџбеницима („Службени гласник РС”, број 68/15), као и подзаконски прописи донети на основу ових законских одредаба;</w:t>
      </w:r>
    </w:p>
    <w:p w:rsidR="007F198B" w:rsidRDefault="00100AC0">
      <w:pPr>
        <w:spacing w:after="150"/>
      </w:pPr>
      <w:r>
        <w:rPr>
          <w:b/>
          <w:color w:val="000000"/>
        </w:rPr>
        <w:t>14)</w:t>
      </w:r>
      <w:r>
        <w:rPr>
          <w:b/>
          <w:color w:val="000000"/>
        </w:rPr>
        <w:t xml:space="preserve"> члана 250. ст. 2. и 3. Закона о здравственој заштити („Службени гласник РС”, бр. 107/05, 72/09 – др. закон, 88/10, 99/10, 57/11, 119/12, 45/13 – др. закон, 93/14, 96/15, 106/15 и 105/17 – др. закон), као и подзаконски пропис донет на основу ових законских</w:t>
      </w:r>
      <w:r>
        <w:rPr>
          <w:b/>
          <w:color w:val="000000"/>
        </w:rPr>
        <w:t xml:space="preserve"> одредаба;</w:t>
      </w:r>
    </w:p>
    <w:p w:rsidR="007F198B" w:rsidRDefault="00100AC0">
      <w:pPr>
        <w:spacing w:after="150"/>
      </w:pPr>
      <w:r>
        <w:rPr>
          <w:b/>
          <w:color w:val="000000"/>
        </w:rPr>
        <w:t>15) члана 45. ст. 2. и 3. Закона о транфузијској медицини („Службени гласник РС”, број 40/17), као и подзаконски пропис донет на основу ових законских одредаба;</w:t>
      </w:r>
    </w:p>
    <w:p w:rsidR="007F198B" w:rsidRDefault="00100AC0">
      <w:pPr>
        <w:spacing w:after="150"/>
      </w:pPr>
      <w:r>
        <w:rPr>
          <w:b/>
          <w:color w:val="000000"/>
        </w:rPr>
        <w:t>16) члана 63. став 3. Закона о биомедицински потпомогнутој оплодњи („Службени гласни</w:t>
      </w:r>
      <w:r>
        <w:rPr>
          <w:b/>
          <w:color w:val="000000"/>
        </w:rPr>
        <w:t>к РС”, број 40/17), као и подзаконски пропис донет на основу ових законских одредаба;</w:t>
      </w:r>
    </w:p>
    <w:p w:rsidR="007F198B" w:rsidRDefault="00100AC0">
      <w:pPr>
        <w:spacing w:after="150"/>
      </w:pPr>
      <w:r>
        <w:rPr>
          <w:b/>
          <w:color w:val="000000"/>
        </w:rPr>
        <w:t>17) члана 216. ст. 2. и 3. Закона о лековима и медицинским средствима („Службени гласник РС”, бр. 30/10, 107/12 и 105/17 – др. закон), као и подзаконски пропис донет на о</w:t>
      </w:r>
      <w:r>
        <w:rPr>
          <w:b/>
          <w:color w:val="000000"/>
        </w:rPr>
        <w:t>снову ових законских одредаба.</w:t>
      </w:r>
    </w:p>
    <w:p w:rsidR="007F198B" w:rsidRDefault="00100AC0">
      <w:pPr>
        <w:spacing w:after="150"/>
      </w:pPr>
      <w:r>
        <w:rPr>
          <w:b/>
          <w:color w:val="000000"/>
        </w:rPr>
        <w:t>Дaнoм ступaњa нa снaгу oвoг зaкoнa прeстaje дa вaжи oдрeдбa члана 20. став 11, Закона о безбедности и интероперабилности железнице у дeлу кojи се односи на овлашћење Дирекције за железнице да утврђује висину таксе за издавање</w:t>
      </w:r>
      <w:r>
        <w:rPr>
          <w:b/>
          <w:color w:val="000000"/>
        </w:rPr>
        <w:t xml:space="preserve"> сертификата о верификацији подсистема или његовог дела, сертификата о усаглашености елемената подсистема и сертификата о погодности за употребу елемената подсистема, као и подзаконски пропис донет на основу ове законске одредбе у делу којим се утврђује ви</w:t>
      </w:r>
      <w:r>
        <w:rPr>
          <w:b/>
          <w:color w:val="000000"/>
        </w:rPr>
        <w:t xml:space="preserve">сина таксе за издавање сертификата о верификацији подсистема или његовог </w:t>
      </w:r>
      <w:r>
        <w:rPr>
          <w:b/>
          <w:color w:val="000000"/>
        </w:rPr>
        <w:lastRenderedPageBreak/>
        <w:t>дела, сертификата о усаглашености елемената подсистема и сертификата о погодности за употребу елемената подсистема.</w:t>
      </w:r>
    </w:p>
    <w:p w:rsidR="007F198B" w:rsidRDefault="00100AC0">
      <w:pPr>
        <w:spacing w:after="150"/>
      </w:pPr>
      <w:r>
        <w:rPr>
          <w:b/>
          <w:color w:val="000000"/>
        </w:rPr>
        <w:t>Дaнoм ступaњa нa снaгу oвoг зaкoнa прeстaje дa вaжи oдрeдбa члана 5</w:t>
      </w:r>
      <w:r>
        <w:rPr>
          <w:b/>
          <w:color w:val="000000"/>
        </w:rPr>
        <w:t xml:space="preserve">8. став 3, Закона о пловидби и лукама на унутрашњим водама у дeлу кojи се односи на овлашћење министра надлежног за послове саобраћаја да утврђује трошкове полагања стручног испита за лоцмана, као и подзаконски пропис донет на основу ове законске одредбе, </w:t>
      </w:r>
      <w:r>
        <w:rPr>
          <w:b/>
          <w:color w:val="000000"/>
        </w:rPr>
        <w:t>у делу којим се утврђује висина трошкова полагања стручног испита за лоцмана.</w:t>
      </w:r>
    </w:p>
    <w:p w:rsidR="007F198B" w:rsidRDefault="00100AC0">
      <w:pPr>
        <w:spacing w:after="150"/>
      </w:pPr>
      <w:r>
        <w:rPr>
          <w:b/>
          <w:color w:val="000000"/>
        </w:rPr>
        <w:t xml:space="preserve">Дaнoм ступaњa нa снaгу oвoг зaкoнa прeстaje дa вaжи oдрeдбa члaнa 54. став 3. Закона о безбедности и здравља на раду у дeлу кojи се односи на овлашћење министра надлежног за рад </w:t>
      </w:r>
      <w:r>
        <w:rPr>
          <w:b/>
          <w:color w:val="000000"/>
        </w:rPr>
        <w:t>за прописивање висине трошкова полагања стручног испита за обављање послова за безбедност и здравље на раду и послова одговорног лица и става 4. тог члана, као и подзаконски пропис донет на основу ове законске одредбе, у делу којим се прописује висина трош</w:t>
      </w:r>
      <w:r>
        <w:rPr>
          <w:b/>
          <w:color w:val="000000"/>
        </w:rPr>
        <w:t>кова полагања стручног испита за обављање послова за безбедност и здравље на раду и послова одговорног лица, као и одредба члана 56. став 4. истог закона у дeлу кojи се односи на овлашћење министра надлежног за рад за прописивање висине трошкова за издавањ</w:t>
      </w:r>
      <w:r>
        <w:rPr>
          <w:b/>
          <w:color w:val="000000"/>
        </w:rPr>
        <w:t>е лиценце из ст. 1. до 3. тог члана, као и подзаконски пропис донет на основу ове законске одредбе у делу којим се прописује висина трошкова за издавање лиценце.</w:t>
      </w:r>
    </w:p>
    <w:p w:rsidR="007F198B" w:rsidRDefault="00100AC0">
      <w:pPr>
        <w:spacing w:after="150"/>
      </w:pPr>
      <w:r>
        <w:rPr>
          <w:b/>
          <w:color w:val="000000"/>
        </w:rPr>
        <w:t>Дaнoм ступaњa нa снaгу oвoг зaкoнa прeстaje дa вaжи oдрeдбa члaнa 179. став 2. Закона о здравс</w:t>
      </w:r>
      <w:r>
        <w:rPr>
          <w:b/>
          <w:color w:val="000000"/>
        </w:rPr>
        <w:t>твеној заштити у дeлу кojи се односи на овлашћење министра надлежног зa пoслoвe здрaвљa за прописивање трошкова полагања стручног испита здравствених радника и здравствених сарадника и став 3. истог члана, као и подзаконски пропис донет на основу ове закон</w:t>
      </w:r>
      <w:r>
        <w:rPr>
          <w:b/>
          <w:color w:val="000000"/>
        </w:rPr>
        <w:t>ске одредбе у делу којим се прописује висина трошкова полагања стручног испита здравствених радника и здравствених сарадника, као и одредба члана 189. став 3. истог закона у делу који се односи на овлашћење министра надлежног зa пoслoвe здрaвљa за прописив</w:t>
      </w:r>
      <w:r>
        <w:rPr>
          <w:b/>
          <w:color w:val="000000"/>
        </w:rPr>
        <w:t>ање трошкова за добијање назива примаријус и став 4. тог члана, као и подзаконски пропис донет на основу ове законске одредбе у делу којим се прописује висина трошкова за добијање назива примаријус.</w:t>
      </w:r>
    </w:p>
    <w:p w:rsidR="007F198B" w:rsidRDefault="00100AC0">
      <w:pPr>
        <w:spacing w:after="150"/>
      </w:pPr>
      <w:r>
        <w:rPr>
          <w:b/>
          <w:color w:val="000000"/>
        </w:rPr>
        <w:t>Дaнoм ступaњa нa снaгу oвoг зaкoнa прeстaje дa вaжи oдрeд</w:t>
      </w:r>
      <w:r>
        <w:rPr>
          <w:b/>
          <w:color w:val="000000"/>
        </w:rPr>
        <w:t>бa члaнa 178. став 5. Зaкoнa o пoмoрскoj плoвидби у дeлу кojи се односи на овлашћење министра надлежног зa пoслoвe сaoбрaћaja за прописивање трошкова полагања стручног испита за послове надзора над радом и животним условима помораца, као и подзаконски проп</w:t>
      </w:r>
      <w:r>
        <w:rPr>
          <w:b/>
          <w:color w:val="000000"/>
        </w:rPr>
        <w:t xml:space="preserve">ис донет на основу ове законске одредбе у делу </w:t>
      </w:r>
      <w:r>
        <w:rPr>
          <w:b/>
          <w:color w:val="000000"/>
        </w:rPr>
        <w:lastRenderedPageBreak/>
        <w:t>којим се прописује висина трошкова полагања стручног испита за послове надзора над радом и животним условима помораца.</w:t>
      </w:r>
    </w:p>
    <w:p w:rsidR="007F198B" w:rsidRDefault="00100AC0">
      <w:pPr>
        <w:spacing w:after="120"/>
        <w:jc w:val="center"/>
      </w:pPr>
      <w:r>
        <w:rPr>
          <w:b/>
          <w:color w:val="000000"/>
        </w:rPr>
        <w:t>Члан 80.</w:t>
      </w:r>
    </w:p>
    <w:p w:rsidR="007F198B" w:rsidRDefault="00100AC0">
      <w:pPr>
        <w:spacing w:after="150"/>
      </w:pPr>
      <w:r>
        <w:rPr>
          <w:b/>
          <w:color w:val="000000"/>
        </w:rPr>
        <w:t>Овај закон ступа на снагу осмог дана од дана објављивања у „Службеном гласнику Ре</w:t>
      </w:r>
      <w:r>
        <w:rPr>
          <w:b/>
          <w:color w:val="000000"/>
        </w:rPr>
        <w:t>публике Србије”.</w:t>
      </w:r>
    </w:p>
    <w:p w:rsidR="007F198B" w:rsidRDefault="00100AC0">
      <w:pPr>
        <w:spacing w:after="150"/>
      </w:pPr>
      <w:r>
        <w:rPr>
          <w:i/>
          <w:color w:val="000000"/>
        </w:rPr>
        <w:t> </w:t>
      </w:r>
    </w:p>
    <w:p w:rsidR="007F198B" w:rsidRDefault="00100AC0">
      <w:pPr>
        <w:spacing w:after="150"/>
        <w:jc w:val="center"/>
      </w:pPr>
      <w:r>
        <w:rPr>
          <w:i/>
          <w:color w:val="000000"/>
        </w:rPr>
        <w:t>Закон о изменама и допунама Закона о републичким административним таксама: "Службени гласник РС", број</w:t>
      </w:r>
      <w:r>
        <w:rPr>
          <w:color w:val="000000"/>
        </w:rPr>
        <w:t xml:space="preserve"> 86/2019-11</w:t>
      </w:r>
    </w:p>
    <w:p w:rsidR="007F198B" w:rsidRDefault="00100AC0">
      <w:pPr>
        <w:spacing w:after="120"/>
        <w:jc w:val="center"/>
      </w:pPr>
      <w:r>
        <w:rPr>
          <w:b/>
          <w:color w:val="000000"/>
        </w:rPr>
        <w:t>Члан 70.</w:t>
      </w:r>
    </w:p>
    <w:p w:rsidR="007F198B" w:rsidRDefault="00100AC0">
      <w:pPr>
        <w:spacing w:after="150"/>
      </w:pPr>
      <w:r>
        <w:rPr>
          <w:b/>
          <w:color w:val="000000"/>
        </w:rPr>
        <w:t>Усклађивање динарских износа такси прописаних овим законом, извршиће се у 2020. години применом индекса потрошачки</w:t>
      </w:r>
      <w:r>
        <w:rPr>
          <w:b/>
          <w:color w:val="000000"/>
        </w:rPr>
        <w:t>х цена, према подацима републичког органа надлежног за послове статистике, за период од првог дана наредног месеца од дана ступања на снагу овог закона до 30. априла 2020. године, при чему се заокруживање врши тако што се износ до пет динара не узима у обз</w:t>
      </w:r>
      <w:r>
        <w:rPr>
          <w:b/>
          <w:color w:val="000000"/>
        </w:rPr>
        <w:t>ир, а износ преко пет динара заокружује на десет динара.</w:t>
      </w:r>
    </w:p>
    <w:p w:rsidR="007F198B" w:rsidRDefault="00100AC0">
      <w:pPr>
        <w:spacing w:after="150"/>
      </w:pPr>
      <w:r>
        <w:rPr>
          <w:b/>
          <w:color w:val="000000"/>
        </w:rPr>
        <w:t>Влада ће, на предлог министарства надлежног за послове финансија, одлуком утврдити и објавити усклађене динарске износе такси из стaва 1. овог члана.</w:t>
      </w:r>
    </w:p>
    <w:p w:rsidR="007F198B" w:rsidRDefault="00100AC0">
      <w:pPr>
        <w:spacing w:after="150"/>
      </w:pPr>
      <w:r>
        <w:rPr>
          <w:b/>
          <w:color w:val="000000"/>
        </w:rPr>
        <w:t xml:space="preserve">Објављени усклађени динарски износи такси из </w:t>
      </w:r>
      <w:r>
        <w:rPr>
          <w:b/>
          <w:color w:val="000000"/>
        </w:rPr>
        <w:t>става 2. овог члана примењиваће се од првог дана наредног месеца од дана објављивања у „Службеном гласнику Републике Србије”.</w:t>
      </w:r>
    </w:p>
    <w:p w:rsidR="007F198B" w:rsidRDefault="00100AC0">
      <w:pPr>
        <w:spacing w:after="120"/>
        <w:jc w:val="center"/>
      </w:pPr>
      <w:r>
        <w:rPr>
          <w:b/>
          <w:color w:val="000000"/>
        </w:rPr>
        <w:t>Члан 71.</w:t>
      </w:r>
    </w:p>
    <w:p w:rsidR="007F198B" w:rsidRDefault="00100AC0">
      <w:pPr>
        <w:spacing w:after="150"/>
      </w:pPr>
      <w:r>
        <w:rPr>
          <w:b/>
          <w:color w:val="000000"/>
        </w:rPr>
        <w:t>Даном ступања на снагу овог закона престају да важе одредбе:</w:t>
      </w:r>
    </w:p>
    <w:p w:rsidR="007F198B" w:rsidRDefault="00100AC0">
      <w:pPr>
        <w:spacing w:after="150"/>
      </w:pPr>
      <w:r>
        <w:rPr>
          <w:b/>
          <w:color w:val="000000"/>
        </w:rPr>
        <w:t>1) члана 13. став 3. Закона о лобирању („Службени гласник РС</w:t>
      </w:r>
      <w:r>
        <w:rPr>
          <w:b/>
          <w:color w:val="000000"/>
        </w:rPr>
        <w:t>ˮ</w:t>
      </w:r>
      <w:r>
        <w:rPr>
          <w:b/>
          <w:color w:val="000000"/>
        </w:rPr>
        <w:t>, брoj 87/18), у делу којим је прописано да накнаду за спровођење обуке за лобисту прописује директор Агенције за борбу против корупције;</w:t>
      </w:r>
    </w:p>
    <w:p w:rsidR="007F198B" w:rsidRDefault="00100AC0">
      <w:pPr>
        <w:spacing w:after="150"/>
      </w:pPr>
      <w:r>
        <w:rPr>
          <w:b/>
          <w:color w:val="000000"/>
        </w:rPr>
        <w:t>2) члана 4. став 1. Уредбе о врстама услуга које пружа Министарство унутрашњих послова и висини таксе за пружене услу</w:t>
      </w:r>
      <w:r>
        <w:rPr>
          <w:b/>
          <w:color w:val="000000"/>
        </w:rPr>
        <w:t>ге („Службени гласник РС”, брoj 51/19);</w:t>
      </w:r>
    </w:p>
    <w:p w:rsidR="007F198B" w:rsidRDefault="00100AC0">
      <w:pPr>
        <w:spacing w:after="150"/>
      </w:pPr>
      <w:r>
        <w:rPr>
          <w:b/>
          <w:color w:val="000000"/>
        </w:rPr>
        <w:t>3) чланови 27. и 28. Правилника о стручном испиту за туристичког водича и туристичког пратиоца („Службени гласник РСˮ, број 102/15);</w:t>
      </w:r>
    </w:p>
    <w:p w:rsidR="007F198B" w:rsidRDefault="00100AC0">
      <w:pPr>
        <w:spacing w:after="150"/>
      </w:pPr>
      <w:r>
        <w:rPr>
          <w:b/>
          <w:color w:val="000000"/>
        </w:rPr>
        <w:t>4) члана 13а ст. 2, 4. и 5. Правилника о просторним и техничким условима за рад аге</w:t>
      </w:r>
      <w:r>
        <w:rPr>
          <w:b/>
          <w:color w:val="000000"/>
        </w:rPr>
        <w:t xml:space="preserve">нције за запошљавање, условима стручне оспособљености запослених, програму, садржини и начину полагања </w:t>
      </w:r>
      <w:r>
        <w:rPr>
          <w:b/>
          <w:color w:val="000000"/>
        </w:rPr>
        <w:lastRenderedPageBreak/>
        <w:t>испита за рад у запошљавању („Службени гласник РСˮ, бр. 98/09, 100/12, 65/14 и 11/18).</w:t>
      </w:r>
    </w:p>
    <w:p w:rsidR="007F198B" w:rsidRDefault="00100AC0">
      <w:pPr>
        <w:spacing w:after="150"/>
      </w:pPr>
      <w:r>
        <w:rPr>
          <w:b/>
          <w:color w:val="000000"/>
        </w:rPr>
        <w:t>Даном ступања на снагу овог закона престају да важе:</w:t>
      </w:r>
    </w:p>
    <w:p w:rsidR="007F198B" w:rsidRDefault="00100AC0">
      <w:pPr>
        <w:spacing w:after="150"/>
      </w:pPr>
      <w:r>
        <w:rPr>
          <w:b/>
          <w:color w:val="000000"/>
        </w:rPr>
        <w:t xml:space="preserve">1) Уредба о </w:t>
      </w:r>
      <w:r>
        <w:rPr>
          <w:b/>
          <w:color w:val="000000"/>
        </w:rPr>
        <w:t>висини и начину плаћања накнада за спровођење оверавања мерила, метролошких експертиза, испитивања типа мерила, испитивања претходно упакованих производа и других послова из области метрологије („Службени гласник РС”, бр. 68/10, 72/10 и 50/13);</w:t>
      </w:r>
    </w:p>
    <w:p w:rsidR="007F198B" w:rsidRDefault="00100AC0">
      <w:pPr>
        <w:spacing w:after="150"/>
      </w:pPr>
      <w:r>
        <w:rPr>
          <w:b/>
          <w:color w:val="000000"/>
        </w:rPr>
        <w:t>2) Уредба о</w:t>
      </w:r>
      <w:r>
        <w:rPr>
          <w:b/>
          <w:color w:val="000000"/>
        </w:rPr>
        <w:t xml:space="preserve"> висини и начину плаћања накнада за извршавање послова у вези са испитивањем и жигосањем предмета од драгоцених метала („Службени гласник РС”, брoj 50/13);</w:t>
      </w:r>
    </w:p>
    <w:p w:rsidR="007F198B" w:rsidRDefault="00100AC0">
      <w:pPr>
        <w:spacing w:after="150"/>
      </w:pPr>
      <w:r>
        <w:rPr>
          <w:b/>
          <w:color w:val="000000"/>
        </w:rPr>
        <w:t>3) Уредба о висини и врсти трошкова у поступку разврставања угоститељских објеката у категорије, у з</w:t>
      </w:r>
      <w:r>
        <w:rPr>
          <w:b/>
          <w:color w:val="000000"/>
        </w:rPr>
        <w:t>ависности од њихове врсте, подврсте и величине („Службени гласник РСˮ, број 69/11);</w:t>
      </w:r>
    </w:p>
    <w:p w:rsidR="007F198B" w:rsidRDefault="00100AC0">
      <w:pPr>
        <w:spacing w:after="150"/>
      </w:pPr>
      <w:r>
        <w:rPr>
          <w:b/>
          <w:color w:val="000000"/>
        </w:rPr>
        <w:t>4) Одлука о висини накнаде у области средстава за заштиту биља („Службени гласник РС”, бр. 113/13 и 30/14);</w:t>
      </w:r>
    </w:p>
    <w:p w:rsidR="007F198B" w:rsidRDefault="00100AC0">
      <w:pPr>
        <w:spacing w:after="150"/>
      </w:pPr>
      <w:r>
        <w:rPr>
          <w:b/>
          <w:color w:val="000000"/>
        </w:rPr>
        <w:t>5) Одлука о висини накнаде у области средстава за исхрану биља и</w:t>
      </w:r>
      <w:r>
        <w:rPr>
          <w:b/>
          <w:color w:val="000000"/>
        </w:rPr>
        <w:t xml:space="preserve"> оплемењивача земљишта („Службени гласник РС”, бр. 113/13 и 30/14);</w:t>
      </w:r>
    </w:p>
    <w:p w:rsidR="007F198B" w:rsidRDefault="00100AC0">
      <w:pPr>
        <w:spacing w:after="150"/>
      </w:pPr>
      <w:r>
        <w:rPr>
          <w:b/>
          <w:color w:val="000000"/>
        </w:rPr>
        <w:t xml:space="preserve">6) Одлука о висини и начину плаћања накнаде за покриће трошкова контроле квалитета пољопривредних и прехрамбених производа и њихових прерађевина намењених увозу, односно извозу („Службени </w:t>
      </w:r>
      <w:r>
        <w:rPr>
          <w:b/>
          <w:color w:val="000000"/>
        </w:rPr>
        <w:t>лист СРЈ”, бр. 62/97 и 55/98);</w:t>
      </w:r>
    </w:p>
    <w:p w:rsidR="007F198B" w:rsidRDefault="00100AC0">
      <w:pPr>
        <w:spacing w:after="150"/>
      </w:pPr>
      <w:r>
        <w:rPr>
          <w:b/>
          <w:color w:val="000000"/>
        </w:rPr>
        <w:t>7) Одлука о висини накнаде за лабораторијске анализе узорака хране и хране за животиње биљног порекла узетих током службених контрола („Службени гласник РСˮ, брoj 113/13);</w:t>
      </w:r>
    </w:p>
    <w:p w:rsidR="007F198B" w:rsidRDefault="00100AC0">
      <w:pPr>
        <w:spacing w:after="150"/>
      </w:pPr>
      <w:r>
        <w:rPr>
          <w:b/>
          <w:color w:val="000000"/>
        </w:rPr>
        <w:t xml:space="preserve">8) Одлука о висини накнаде за извршене фитосанитарне </w:t>
      </w:r>
      <w:r>
        <w:rPr>
          <w:b/>
          <w:color w:val="000000"/>
        </w:rPr>
        <w:t>прегледе („Службени гласник РС”, број 113/13);</w:t>
      </w:r>
    </w:p>
    <w:p w:rsidR="007F198B" w:rsidRDefault="00100AC0">
      <w:pPr>
        <w:spacing w:after="150"/>
      </w:pPr>
      <w:r>
        <w:rPr>
          <w:b/>
          <w:color w:val="000000"/>
        </w:rPr>
        <w:t>9) Одлука о висини трошкова испитивања сорти и годишњим трошковима одржавања права оплемењивача биљних сорти („Службени гласник РС”, брoj 98/13);</w:t>
      </w:r>
    </w:p>
    <w:p w:rsidR="007F198B" w:rsidRDefault="00100AC0">
      <w:pPr>
        <w:spacing w:after="150"/>
      </w:pPr>
      <w:r>
        <w:rPr>
          <w:b/>
          <w:color w:val="000000"/>
        </w:rPr>
        <w:t>10) Одлука о висини таксе за оцену испуњености услова и критери</w:t>
      </w:r>
      <w:r>
        <w:rPr>
          <w:b/>
          <w:color w:val="000000"/>
        </w:rPr>
        <w:t>јума за стављање лека на Листу лекова, измену и допуну Листе лекова, односно скидање лека са Листе лекова („Службени гласник РС”, бр. 28/14 и 105/14).</w:t>
      </w:r>
    </w:p>
    <w:p w:rsidR="007F198B" w:rsidRDefault="00100AC0">
      <w:pPr>
        <w:spacing w:after="120"/>
        <w:jc w:val="center"/>
      </w:pPr>
      <w:r>
        <w:rPr>
          <w:b/>
          <w:color w:val="000000"/>
        </w:rPr>
        <w:t>Члан 72.</w:t>
      </w:r>
    </w:p>
    <w:p w:rsidR="007F198B" w:rsidRDefault="00100AC0">
      <w:pPr>
        <w:spacing w:after="150"/>
      </w:pPr>
      <w:r>
        <w:rPr>
          <w:b/>
          <w:color w:val="000000"/>
        </w:rPr>
        <w:t>Овај закон ступа на снагу осмог дана од дана објављивања у „Службеном гласнику Републике Србије”</w:t>
      </w:r>
      <w:r>
        <w:rPr>
          <w:b/>
          <w:color w:val="000000"/>
        </w:rPr>
        <w:t>, осим одредбе члана 57. овог закона која се примењује од 1. јануара 2020. године.</w:t>
      </w:r>
    </w:p>
    <w:p w:rsidR="007F198B" w:rsidRDefault="00100AC0">
      <w:pPr>
        <w:spacing w:after="150"/>
        <w:jc w:val="center"/>
      </w:pPr>
      <w:r>
        <w:rPr>
          <w:i/>
          <w:color w:val="000000"/>
        </w:rPr>
        <w:lastRenderedPageBreak/>
        <w:t>Закон о изменама и допунама Закона о републичким административним таксама: "Службени гласник РС", број</w:t>
      </w:r>
      <w:r>
        <w:rPr>
          <w:color w:val="000000"/>
        </w:rPr>
        <w:t xml:space="preserve"> 144/2020-5</w:t>
      </w:r>
    </w:p>
    <w:p w:rsidR="007F198B" w:rsidRDefault="00100AC0">
      <w:pPr>
        <w:spacing w:after="120"/>
        <w:jc w:val="center"/>
      </w:pPr>
      <w:r>
        <w:rPr>
          <w:b/>
          <w:color w:val="000000"/>
        </w:rPr>
        <w:t>Члан 44.</w:t>
      </w:r>
    </w:p>
    <w:p w:rsidR="007F198B" w:rsidRDefault="00100AC0">
      <w:pPr>
        <w:spacing w:after="150"/>
      </w:pPr>
      <w:r>
        <w:rPr>
          <w:b/>
          <w:color w:val="000000"/>
        </w:rPr>
        <w:t>За таксене обавезе које су настале, а нису плаћене</w:t>
      </w:r>
      <w:r>
        <w:rPr>
          <w:b/>
          <w:color w:val="000000"/>
        </w:rPr>
        <w:t xml:space="preserve"> до дана ступања на снагу овог закона, такса се плаћа у складу са законом који је био на снази у време настанка таксене обавезе.</w:t>
      </w:r>
    </w:p>
    <w:p w:rsidR="007F198B" w:rsidRDefault="00100AC0">
      <w:pPr>
        <w:spacing w:after="120"/>
        <w:jc w:val="center"/>
      </w:pPr>
      <w:r>
        <w:rPr>
          <w:b/>
          <w:color w:val="000000"/>
        </w:rPr>
        <w:t>Члан 45.</w:t>
      </w:r>
    </w:p>
    <w:p w:rsidR="007F198B" w:rsidRDefault="00100AC0">
      <w:pPr>
        <w:spacing w:after="150"/>
      </w:pPr>
      <w:r>
        <w:rPr>
          <w:b/>
          <w:color w:val="000000"/>
        </w:rPr>
        <w:t>Усклађивање динарских износа такси прописаних овим законом, извршиће се у 2021. години применом индекса потрошачких це</w:t>
      </w:r>
      <w:r>
        <w:rPr>
          <w:b/>
          <w:color w:val="000000"/>
        </w:rPr>
        <w:t xml:space="preserve">на, према подацима републичког органа надлежног за послове статистике, за период од првог дана наредног месеца од дана ступања на снагу овог закона до 30. априла 2021. године, при чему се заокруживање врши тако што се износ до пет динара не узима у обзир, </w:t>
      </w:r>
      <w:r>
        <w:rPr>
          <w:b/>
          <w:color w:val="000000"/>
        </w:rPr>
        <w:t>а износ преко пет динара заокружује на десет динара.</w:t>
      </w:r>
    </w:p>
    <w:p w:rsidR="007F198B" w:rsidRDefault="00100AC0">
      <w:pPr>
        <w:spacing w:after="150"/>
      </w:pPr>
      <w:r>
        <w:rPr>
          <w:b/>
          <w:color w:val="000000"/>
        </w:rPr>
        <w:t>Влада ће, на предлог министарства надлежног за послове финансија, одлуком утврдити и објавити усклађене динарске износе такси из стaва 1. овог члана.</w:t>
      </w:r>
    </w:p>
    <w:p w:rsidR="007F198B" w:rsidRDefault="00100AC0">
      <w:pPr>
        <w:spacing w:after="150"/>
      </w:pPr>
      <w:r>
        <w:rPr>
          <w:b/>
          <w:color w:val="000000"/>
        </w:rPr>
        <w:t>Објављени усклађени динарски износи такси из става 2.</w:t>
      </w:r>
      <w:r>
        <w:rPr>
          <w:b/>
          <w:color w:val="000000"/>
        </w:rPr>
        <w:t xml:space="preserve"> овог члана примењиваће се од првог дана наредног месеца од дана објављивања у „Службеном гласнику Републике Србије”.</w:t>
      </w:r>
    </w:p>
    <w:p w:rsidR="007F198B" w:rsidRDefault="00100AC0">
      <w:pPr>
        <w:spacing w:after="120"/>
        <w:jc w:val="center"/>
      </w:pPr>
      <w:r>
        <w:rPr>
          <w:b/>
          <w:color w:val="000000"/>
        </w:rPr>
        <w:t>Члан 46.</w:t>
      </w:r>
    </w:p>
    <w:p w:rsidR="007F198B" w:rsidRDefault="00100AC0">
      <w:pPr>
        <w:spacing w:after="150"/>
      </w:pPr>
      <w:r>
        <w:rPr>
          <w:b/>
          <w:color w:val="000000"/>
        </w:rPr>
        <w:t>Даном ступања на снагу овог закона престају да важе одредбе:</w:t>
      </w:r>
    </w:p>
    <w:p w:rsidR="007F198B" w:rsidRDefault="00100AC0">
      <w:pPr>
        <w:spacing w:after="150"/>
      </w:pPr>
      <w:r>
        <w:rPr>
          <w:b/>
          <w:color w:val="000000"/>
        </w:rPr>
        <w:t>1) члана 6. Правилника о начину и поступку уписа, садржају пријаве и</w:t>
      </w:r>
      <w:r>
        <w:rPr>
          <w:b/>
          <w:color w:val="000000"/>
        </w:rPr>
        <w:t xml:space="preserve"> трошковима уписа у регистар произвођача активних супстанци („Службени гласник РСˮ, број 4/11);</w:t>
      </w:r>
    </w:p>
    <w:p w:rsidR="007F198B" w:rsidRDefault="00100AC0">
      <w:pPr>
        <w:spacing w:after="150"/>
      </w:pPr>
      <w:r>
        <w:rPr>
          <w:b/>
          <w:color w:val="000000"/>
        </w:rPr>
        <w:t>2) члана 6. Правилника о начину уписа, садржају пријаве и трошковима уписа у регистар лабораторија које врше лабораторијска испитивања („Службени гласник РСˮ, б</w:t>
      </w:r>
      <w:r>
        <w:rPr>
          <w:b/>
          <w:color w:val="000000"/>
        </w:rPr>
        <w:t>рој 4/11).</w:t>
      </w:r>
    </w:p>
    <w:p w:rsidR="007F198B" w:rsidRDefault="00100AC0">
      <w:pPr>
        <w:spacing w:after="120"/>
        <w:jc w:val="center"/>
      </w:pPr>
      <w:r>
        <w:rPr>
          <w:b/>
          <w:color w:val="000000"/>
        </w:rPr>
        <w:t>Члан 47.</w:t>
      </w:r>
    </w:p>
    <w:p w:rsidR="007F198B" w:rsidRDefault="00100AC0">
      <w:pPr>
        <w:spacing w:after="150"/>
      </w:pPr>
      <w:r>
        <w:rPr>
          <w:b/>
          <w:color w:val="000000"/>
        </w:rPr>
        <w:t>Овај закон ступа на снагу осмог дана од дана објављивања у „Службеном гласнику Републике Србије”.</w:t>
      </w:r>
    </w:p>
    <w:p w:rsidR="007F198B" w:rsidRDefault="00100AC0">
      <w:pPr>
        <w:spacing w:after="150"/>
        <w:jc w:val="center"/>
      </w:pPr>
      <w:r>
        <w:rPr>
          <w:i/>
          <w:color w:val="000000"/>
        </w:rPr>
        <w:t>Закон о изменама и допунама Закона о републичким административним таксама: "Службени гласник РС", број</w:t>
      </w:r>
      <w:r>
        <w:rPr>
          <w:color w:val="000000"/>
        </w:rPr>
        <w:t xml:space="preserve"> 138/2022-274</w:t>
      </w:r>
    </w:p>
    <w:p w:rsidR="007F198B" w:rsidRDefault="00100AC0">
      <w:pPr>
        <w:spacing w:after="120"/>
        <w:jc w:val="center"/>
      </w:pPr>
      <w:r>
        <w:rPr>
          <w:b/>
          <w:color w:val="000000"/>
        </w:rPr>
        <w:t>Члан 40.</w:t>
      </w:r>
    </w:p>
    <w:p w:rsidR="007F198B" w:rsidRDefault="00100AC0">
      <w:pPr>
        <w:spacing w:after="150"/>
      </w:pPr>
      <w:r>
        <w:rPr>
          <w:b/>
          <w:color w:val="000000"/>
        </w:rPr>
        <w:t xml:space="preserve">За таксене </w:t>
      </w:r>
      <w:r>
        <w:rPr>
          <w:b/>
          <w:color w:val="000000"/>
        </w:rPr>
        <w:t>обавезе које су настале, а нису плаћене до дана ступања на снагу овог закона, такса се плаћа у складу са законом који је био на снази у време настанка таксене обавезе.</w:t>
      </w:r>
    </w:p>
    <w:p w:rsidR="007F198B" w:rsidRDefault="00100AC0">
      <w:pPr>
        <w:spacing w:after="120"/>
        <w:jc w:val="center"/>
      </w:pPr>
      <w:r>
        <w:rPr>
          <w:b/>
          <w:color w:val="000000"/>
        </w:rPr>
        <w:t>Члан 41.</w:t>
      </w:r>
    </w:p>
    <w:p w:rsidR="007F198B" w:rsidRDefault="00100AC0">
      <w:pPr>
        <w:spacing w:after="150"/>
      </w:pPr>
      <w:r>
        <w:rPr>
          <w:b/>
          <w:color w:val="000000"/>
        </w:rPr>
        <w:lastRenderedPageBreak/>
        <w:t>Усклађивање динарских износа такси прописаних овим законом, извршиће се у 2023.</w:t>
      </w:r>
      <w:r>
        <w:rPr>
          <w:b/>
          <w:color w:val="000000"/>
        </w:rPr>
        <w:t xml:space="preserve"> години применом индекса потрошачких цена, према подацима републичког органа надлежног за послове статистике, за период од првог дана наредног месеца од дана ступања на снагу овог закона до 30. априла 2023. године, при чему се заокруживање врши тако што се</w:t>
      </w:r>
      <w:r>
        <w:rPr>
          <w:b/>
          <w:color w:val="000000"/>
        </w:rPr>
        <w:t xml:space="preserve"> износ до пет динара не узима у обзир, а износ преко пет динара заокружује на десет динара.</w:t>
      </w:r>
    </w:p>
    <w:p w:rsidR="007F198B" w:rsidRDefault="00100AC0">
      <w:pPr>
        <w:spacing w:after="150"/>
      </w:pPr>
      <w:r>
        <w:rPr>
          <w:b/>
          <w:color w:val="000000"/>
        </w:rPr>
        <w:t>Влада ће, на предлог министарства надлежног за послове финансија, одлуком утврдити и објавити усклађене динарске износе такси из стaва 1. овог члана.</w:t>
      </w:r>
    </w:p>
    <w:p w:rsidR="007F198B" w:rsidRDefault="00100AC0">
      <w:pPr>
        <w:spacing w:after="150"/>
      </w:pPr>
      <w:r>
        <w:rPr>
          <w:b/>
          <w:color w:val="000000"/>
        </w:rPr>
        <w:t>Објављени ускл</w:t>
      </w:r>
      <w:r>
        <w:rPr>
          <w:b/>
          <w:color w:val="000000"/>
        </w:rPr>
        <w:t>ађени динарски износи такси из става 2. овог члана примењиваће се од првог дана наредног месеца од дана објављивања у „Службеном гласнику Републике Србије”.</w:t>
      </w:r>
    </w:p>
    <w:p w:rsidR="007F198B" w:rsidRDefault="00100AC0">
      <w:pPr>
        <w:spacing w:after="120"/>
        <w:jc w:val="center"/>
      </w:pPr>
      <w:r>
        <w:rPr>
          <w:b/>
          <w:color w:val="000000"/>
        </w:rPr>
        <w:t>Члан 42.</w:t>
      </w:r>
    </w:p>
    <w:p w:rsidR="007F198B" w:rsidRDefault="00100AC0">
      <w:pPr>
        <w:spacing w:after="150"/>
      </w:pPr>
      <w:r>
        <w:rPr>
          <w:b/>
          <w:color w:val="000000"/>
        </w:rPr>
        <w:t>Даном ступања на снагу овог закона престају да важе:</w:t>
      </w:r>
    </w:p>
    <w:p w:rsidR="007F198B" w:rsidRDefault="00100AC0">
      <w:pPr>
        <w:spacing w:after="150"/>
      </w:pPr>
      <w:r>
        <w:rPr>
          <w:b/>
          <w:color w:val="000000"/>
        </w:rPr>
        <w:t>1) Уредбa о висини такси, обвезницима</w:t>
      </w:r>
      <w:r>
        <w:rPr>
          <w:b/>
          <w:color w:val="000000"/>
        </w:rPr>
        <w:t xml:space="preserve"> плаћања, као и начину плаћања такси за процену и проверу података о биоцидним производима („Службени гласник РСˮ, број 90/15);</w:t>
      </w:r>
    </w:p>
    <w:p w:rsidR="007F198B" w:rsidRDefault="00100AC0">
      <w:pPr>
        <w:spacing w:after="150"/>
      </w:pPr>
      <w:r>
        <w:rPr>
          <w:b/>
          <w:color w:val="000000"/>
        </w:rPr>
        <w:t xml:space="preserve">2) Правилник о висини и начину обрачуна и наплате таксе за издвање аката о условима заштите природе („Службени гласник РСˮ, бр. </w:t>
      </w:r>
      <w:r>
        <w:rPr>
          <w:b/>
          <w:color w:val="000000"/>
        </w:rPr>
        <w:t>73/11 и 106/13).</w:t>
      </w:r>
    </w:p>
    <w:p w:rsidR="007F198B" w:rsidRDefault="00100AC0">
      <w:pPr>
        <w:spacing w:after="120"/>
        <w:jc w:val="center"/>
      </w:pPr>
      <w:r>
        <w:rPr>
          <w:b/>
          <w:color w:val="000000"/>
        </w:rPr>
        <w:t>Члан 43.</w:t>
      </w:r>
    </w:p>
    <w:p w:rsidR="007F198B" w:rsidRDefault="00100AC0">
      <w:pPr>
        <w:spacing w:after="150"/>
      </w:pPr>
      <w:r>
        <w:rPr>
          <w:b/>
          <w:color w:val="000000"/>
        </w:rPr>
        <w:t>Овај закон ступа на снагу осмог дана од дана објављивања у „Службеном гласнику Републике Србије”.</w:t>
      </w:r>
    </w:p>
    <w:p w:rsidR="007F198B" w:rsidRDefault="00100AC0">
      <w:pPr>
        <w:spacing w:after="150"/>
        <w:jc w:val="center"/>
      </w:pPr>
      <w:r>
        <w:rPr>
          <w:color w:val="000000"/>
        </w:rPr>
        <w:t> </w:t>
      </w:r>
    </w:p>
    <w:p w:rsidR="007F198B" w:rsidRDefault="00100AC0">
      <w:pPr>
        <w:spacing w:after="150"/>
      </w:pPr>
      <w:r>
        <w:rPr>
          <w:i/>
          <w:color w:val="000000"/>
        </w:rPr>
        <w:t>НАПОМЕНА ИЗДАВАЧА: Законом о изменама и допунама Закона о републичким административним таксама ("Службени гласник РС", број 5/2009</w:t>
      </w:r>
      <w:r>
        <w:rPr>
          <w:i/>
          <w:color w:val="000000"/>
        </w:rPr>
        <w:t>) Тарифа републичких административних такси замењена је у целости новом Тарифом (види члан 25. Закона – 5/2009-7).</w:t>
      </w:r>
    </w:p>
    <w:p w:rsidR="007F198B" w:rsidRDefault="00100AC0">
      <w:pPr>
        <w:spacing w:after="150"/>
      </w:pPr>
      <w:r>
        <w:rPr>
          <w:color w:val="000000"/>
        </w:rPr>
        <w:t> </w:t>
      </w:r>
    </w:p>
    <w:p w:rsidR="007F198B" w:rsidRDefault="00100AC0">
      <w:pPr>
        <w:spacing w:after="150"/>
      </w:pPr>
      <w:r>
        <w:rPr>
          <w:color w:val="000000"/>
        </w:rPr>
        <w:t> </w:t>
      </w:r>
    </w:p>
    <w:p w:rsidR="007F198B" w:rsidRDefault="00100AC0">
      <w:pPr>
        <w:spacing w:after="150"/>
        <w:jc w:val="center"/>
      </w:pPr>
      <w:r>
        <w:rPr>
          <w:b/>
          <w:color w:val="000000"/>
        </w:rPr>
        <w:t>ТАРИФА РЕПУБЛИЧКИХ АДМИНИСТРАТИВНИХ ТАКСИ</w:t>
      </w:r>
    </w:p>
    <w:p w:rsidR="007F198B" w:rsidRDefault="00100AC0">
      <w:pPr>
        <w:spacing w:after="150"/>
      </w:pPr>
      <w:r>
        <w:rPr>
          <w:color w:val="000000"/>
        </w:rPr>
        <w:t> </w:t>
      </w:r>
    </w:p>
    <w:p w:rsidR="007F198B" w:rsidRDefault="00100AC0">
      <w:pPr>
        <w:spacing w:after="150"/>
      </w:pPr>
      <w:r>
        <w:rPr>
          <w:color w:val="000000"/>
        </w:rPr>
        <w:t> </w:t>
      </w:r>
    </w:p>
    <w:p w:rsidR="007F198B" w:rsidRDefault="00100AC0">
      <w:pPr>
        <w:spacing w:after="150"/>
        <w:jc w:val="center"/>
      </w:pPr>
      <w:r>
        <w:rPr>
          <w:color w:val="000000"/>
        </w:rPr>
        <w:t>ОДЕЉАК А - ТАКСЕ ЗА СПИСЕ И РАДЊЕ ОРГАНА У РЕПУБЛИЦИ СРБИЈИ</w:t>
      </w:r>
    </w:p>
    <w:p w:rsidR="007F198B" w:rsidRDefault="00100AC0">
      <w:pPr>
        <w:spacing w:after="150"/>
      </w:pPr>
      <w:r>
        <w:rPr>
          <w:color w:val="000000"/>
        </w:rPr>
        <w:t> </w:t>
      </w:r>
    </w:p>
    <w:p w:rsidR="007F198B" w:rsidRDefault="00100AC0">
      <w:pPr>
        <w:spacing w:after="0"/>
      </w:pPr>
      <w:r>
        <w:rPr>
          <w:rFonts w:ascii="Arial"/>
          <w:color w:val="000000"/>
        </w:rPr>
        <w:lastRenderedPageBreak/>
        <w:t>Такса</w:t>
      </w:r>
      <w:r>
        <w:rPr>
          <w:rFonts w:ascii="Arial"/>
          <w:color w:val="000000"/>
        </w:rPr>
        <w:t xml:space="preserve"> </w:t>
      </w:r>
      <w:r>
        <w:rPr>
          <w:rFonts w:ascii="Arial"/>
          <w:color w:val="000000"/>
        </w:rPr>
        <w:t>из</w:t>
      </w:r>
      <w:r>
        <w:rPr>
          <w:rFonts w:ascii="Arial"/>
          <w:color w:val="000000"/>
        </w:rPr>
        <w:t xml:space="preserve"> </w:t>
      </w:r>
      <w:r>
        <w:rPr>
          <w:rFonts w:ascii="Arial"/>
          <w:color w:val="000000"/>
        </w:rPr>
        <w:t>овог</w:t>
      </w:r>
      <w:r>
        <w:rPr>
          <w:rFonts w:ascii="Arial"/>
          <w:color w:val="000000"/>
        </w:rPr>
        <w:t xml:space="preserve"> </w:t>
      </w:r>
      <w:r>
        <w:rPr>
          <w:rFonts w:ascii="Arial"/>
          <w:color w:val="000000"/>
        </w:rPr>
        <w:t>тарифног</w:t>
      </w:r>
      <w:r>
        <w:rPr>
          <w:rFonts w:ascii="Arial"/>
          <w:color w:val="000000"/>
        </w:rPr>
        <w:t xml:space="preserve"> </w:t>
      </w:r>
      <w:r>
        <w:rPr>
          <w:rFonts w:ascii="Arial"/>
          <w:color w:val="000000"/>
        </w:rPr>
        <w:t>броја</w:t>
      </w:r>
      <w:r>
        <w:rPr>
          <w:rFonts w:ascii="Arial"/>
          <w:color w:val="000000"/>
        </w:rPr>
        <w:t xml:space="preserve"> </w:t>
      </w:r>
      <w:r>
        <w:rPr>
          <w:rFonts w:ascii="Arial"/>
          <w:color w:val="000000"/>
        </w:rPr>
        <w:t>не</w:t>
      </w:r>
      <w:r>
        <w:rPr>
          <w:rFonts w:ascii="Arial"/>
          <w:color w:val="000000"/>
        </w:rPr>
        <w:t xml:space="preserve"> </w:t>
      </w:r>
      <w:r>
        <w:rPr>
          <w:rFonts w:ascii="Arial"/>
          <w:color w:val="000000"/>
        </w:rPr>
        <w:t>плаћа</w:t>
      </w:r>
      <w:r>
        <w:rPr>
          <w:rFonts w:ascii="Arial"/>
          <w:color w:val="000000"/>
        </w:rPr>
        <w:t xml:space="preserve"> </w:t>
      </w:r>
      <w:r>
        <w:rPr>
          <w:rFonts w:ascii="Arial"/>
          <w:color w:val="000000"/>
        </w:rPr>
        <w:t>се</w:t>
      </w:r>
      <w:r>
        <w:rPr>
          <w:rFonts w:ascii="Arial"/>
          <w:color w:val="000000"/>
        </w:rPr>
        <w:t xml:space="preserve"> </w:t>
      </w:r>
      <w:r>
        <w:rPr>
          <w:rFonts w:ascii="Arial"/>
          <w:color w:val="000000"/>
        </w:rPr>
        <w:t>за</w:t>
      </w:r>
      <w:r>
        <w:rPr>
          <w:rFonts w:ascii="Arial"/>
          <w:color w:val="000000"/>
        </w:rPr>
        <w:t xml:space="preserve"> </w:t>
      </w:r>
      <w:r>
        <w:rPr>
          <w:rFonts w:ascii="Arial"/>
          <w:color w:val="000000"/>
        </w:rPr>
        <w:t>захтев</w:t>
      </w:r>
      <w:r>
        <w:rPr>
          <w:rFonts w:ascii="Arial"/>
          <w:color w:val="000000"/>
        </w:rPr>
        <w:t xml:space="preserve"> </w:t>
      </w:r>
      <w:r>
        <w:rPr>
          <w:rFonts w:ascii="Arial"/>
          <w:color w:val="000000"/>
        </w:rPr>
        <w:t>за</w:t>
      </w:r>
      <w:r>
        <w:rPr>
          <w:rFonts w:ascii="Arial"/>
          <w:color w:val="000000"/>
        </w:rPr>
        <w:t xml:space="preserve"> </w:t>
      </w:r>
      <w:r>
        <w:rPr>
          <w:rFonts w:ascii="Arial"/>
          <w:color w:val="000000"/>
        </w:rPr>
        <w:t>регистрацију</w:t>
      </w:r>
      <w:r>
        <w:rPr>
          <w:rFonts w:ascii="Arial"/>
          <w:color w:val="000000"/>
        </w:rPr>
        <w:t xml:space="preserve"> </w:t>
      </w:r>
      <w:r>
        <w:rPr>
          <w:rFonts w:ascii="Arial"/>
          <w:color w:val="000000"/>
        </w:rPr>
        <w:t>оружја</w:t>
      </w:r>
      <w:r>
        <w:rPr>
          <w:rFonts w:ascii="Arial"/>
          <w:color w:val="000000"/>
        </w:rPr>
        <w:t xml:space="preserve">, </w:t>
      </w:r>
      <w:r>
        <w:rPr>
          <w:rFonts w:ascii="Arial"/>
          <w:color w:val="000000"/>
        </w:rPr>
        <w:t>односно</w:t>
      </w:r>
      <w:r>
        <w:rPr>
          <w:rFonts w:ascii="Arial"/>
          <w:color w:val="000000"/>
        </w:rPr>
        <w:t xml:space="preserve"> </w:t>
      </w:r>
      <w:r>
        <w:rPr>
          <w:rFonts w:ascii="Arial"/>
          <w:color w:val="000000"/>
        </w:rPr>
        <w:t>унос</w:t>
      </w:r>
      <w:r>
        <w:rPr>
          <w:rFonts w:ascii="Arial"/>
          <w:color w:val="000000"/>
        </w:rPr>
        <w:t xml:space="preserve"> </w:t>
      </w:r>
      <w:r>
        <w:rPr>
          <w:rFonts w:ascii="Arial"/>
          <w:color w:val="000000"/>
        </w:rPr>
        <w:t>података</w:t>
      </w:r>
      <w:r>
        <w:rPr>
          <w:rFonts w:ascii="Arial"/>
          <w:color w:val="000000"/>
        </w:rPr>
        <w:t xml:space="preserve"> </w:t>
      </w:r>
      <w:r>
        <w:rPr>
          <w:rFonts w:ascii="Arial"/>
          <w:color w:val="000000"/>
        </w:rPr>
        <w:t>о</w:t>
      </w:r>
      <w:r>
        <w:rPr>
          <w:rFonts w:ascii="Arial"/>
          <w:color w:val="000000"/>
        </w:rPr>
        <w:t xml:space="preserve"> </w:t>
      </w:r>
      <w:r>
        <w:rPr>
          <w:rFonts w:ascii="Arial"/>
          <w:color w:val="000000"/>
        </w:rPr>
        <w:t>оружју</w:t>
      </w:r>
      <w:r>
        <w:rPr>
          <w:rFonts w:ascii="Arial"/>
          <w:color w:val="000000"/>
        </w:rPr>
        <w:t xml:space="preserve"> </w:t>
      </w:r>
      <w:r>
        <w:rPr>
          <w:rFonts w:ascii="Arial"/>
          <w:color w:val="000000"/>
        </w:rPr>
        <w:t>за</w:t>
      </w:r>
      <w:r>
        <w:rPr>
          <w:rFonts w:ascii="Arial"/>
          <w:color w:val="000000"/>
        </w:rPr>
        <w:t xml:space="preserve"> </w:t>
      </w:r>
      <w:r>
        <w:rPr>
          <w:rFonts w:ascii="Arial"/>
          <w:color w:val="000000"/>
        </w:rPr>
        <w:t>потребе</w:t>
      </w:r>
      <w:r>
        <w:rPr>
          <w:rFonts w:ascii="Arial"/>
          <w:color w:val="000000"/>
        </w:rPr>
        <w:t xml:space="preserve"> </w:t>
      </w:r>
      <w:r>
        <w:rPr>
          <w:rFonts w:ascii="Arial"/>
          <w:color w:val="000000"/>
        </w:rPr>
        <w:t>стрељачке</w:t>
      </w:r>
      <w:r>
        <w:rPr>
          <w:rFonts w:ascii="Arial"/>
          <w:color w:val="000000"/>
        </w:rPr>
        <w:t xml:space="preserve"> </w:t>
      </w:r>
      <w:proofErr w:type="gramStart"/>
      <w:r>
        <w:rPr>
          <w:rFonts w:ascii="Arial"/>
          <w:color w:val="000000"/>
        </w:rPr>
        <w:t>организације</w:t>
      </w:r>
      <w:r>
        <w:rPr>
          <w:rFonts w:ascii="Arial"/>
          <w:color w:val="000000"/>
        </w:rPr>
        <w:t>.*</w:t>
      </w:r>
      <w:proofErr w:type="gramEnd"/>
      <w:r>
        <w:rPr>
          <w:rFonts w:ascii="Arial"/>
          <w:color w:val="000000"/>
        </w:rPr>
        <w:t xml:space="preserve">*** </w:t>
      </w:r>
      <w:r>
        <w:rPr>
          <w:rFonts w:ascii="Arial"/>
          <w:color w:val="000000"/>
        </w:rPr>
        <w:t>Такса</w:t>
      </w:r>
      <w:r>
        <w:rPr>
          <w:rFonts w:ascii="Arial"/>
          <w:color w:val="000000"/>
        </w:rPr>
        <w:t xml:space="preserve"> </w:t>
      </w:r>
      <w:r>
        <w:rPr>
          <w:rFonts w:ascii="Arial"/>
          <w:color w:val="000000"/>
        </w:rPr>
        <w:t>из</w:t>
      </w:r>
      <w:r>
        <w:rPr>
          <w:rFonts w:ascii="Arial"/>
          <w:color w:val="000000"/>
        </w:rPr>
        <w:t xml:space="preserve"> </w:t>
      </w:r>
      <w:r>
        <w:rPr>
          <w:rFonts w:ascii="Arial"/>
          <w:color w:val="000000"/>
        </w:rPr>
        <w:t>овог</w:t>
      </w:r>
      <w:r>
        <w:rPr>
          <w:rFonts w:ascii="Arial"/>
          <w:color w:val="000000"/>
        </w:rPr>
        <w:t xml:space="preserve"> </w:t>
      </w:r>
      <w:r>
        <w:rPr>
          <w:rFonts w:ascii="Arial"/>
          <w:color w:val="000000"/>
        </w:rPr>
        <w:t>тарифног</w:t>
      </w:r>
      <w:r>
        <w:rPr>
          <w:rFonts w:ascii="Arial"/>
          <w:color w:val="000000"/>
        </w:rPr>
        <w:t xml:space="preserve"> </w:t>
      </w:r>
      <w:r>
        <w:rPr>
          <w:rFonts w:ascii="Arial"/>
          <w:color w:val="000000"/>
        </w:rPr>
        <w:t>броја</w:t>
      </w:r>
      <w:r>
        <w:rPr>
          <w:rFonts w:ascii="Arial"/>
          <w:color w:val="000000"/>
        </w:rPr>
        <w:t xml:space="preserve"> </w:t>
      </w:r>
      <w:r>
        <w:rPr>
          <w:rFonts w:ascii="Arial"/>
          <w:color w:val="000000"/>
        </w:rPr>
        <w:t>плаћа</w:t>
      </w:r>
      <w:r>
        <w:rPr>
          <w:rFonts w:ascii="Arial"/>
          <w:color w:val="000000"/>
        </w:rPr>
        <w:t xml:space="preserve"> </w:t>
      </w:r>
      <w:r>
        <w:rPr>
          <w:rFonts w:ascii="Arial"/>
          <w:color w:val="000000"/>
        </w:rPr>
        <w:t>се</w:t>
      </w:r>
      <w:r>
        <w:rPr>
          <w:rFonts w:ascii="Arial"/>
          <w:color w:val="000000"/>
        </w:rPr>
        <w:t xml:space="preserve"> </w:t>
      </w:r>
      <w:r>
        <w:rPr>
          <w:rFonts w:ascii="Arial"/>
          <w:color w:val="000000"/>
        </w:rPr>
        <w:t>за</w:t>
      </w:r>
      <w:r>
        <w:rPr>
          <w:rFonts w:ascii="Arial"/>
          <w:color w:val="000000"/>
        </w:rPr>
        <w:t xml:space="preserve"> </w:t>
      </w:r>
      <w:r>
        <w:rPr>
          <w:rFonts w:ascii="Arial"/>
          <w:color w:val="000000"/>
        </w:rPr>
        <w:t>захтев</w:t>
      </w:r>
      <w:r>
        <w:rPr>
          <w:rFonts w:ascii="Arial"/>
          <w:color w:val="000000"/>
        </w:rPr>
        <w:t xml:space="preserve"> </w:t>
      </w:r>
      <w:r>
        <w:rPr>
          <w:rFonts w:ascii="Arial"/>
          <w:color w:val="000000"/>
        </w:rPr>
        <w:t>за</w:t>
      </w:r>
      <w:r>
        <w:rPr>
          <w:rFonts w:ascii="Arial"/>
          <w:color w:val="000000"/>
        </w:rPr>
        <w:t xml:space="preserve"> </w:t>
      </w:r>
      <w:r>
        <w:rPr>
          <w:rFonts w:ascii="Arial"/>
          <w:color w:val="000000"/>
        </w:rPr>
        <w:t>регистрацију</w:t>
      </w:r>
      <w:r>
        <w:rPr>
          <w:rFonts w:ascii="Arial"/>
          <w:color w:val="000000"/>
        </w:rPr>
        <w:t xml:space="preserve"> </w:t>
      </w:r>
      <w:r>
        <w:rPr>
          <w:rFonts w:ascii="Arial"/>
          <w:color w:val="000000"/>
        </w:rPr>
        <w:t>оружја</w:t>
      </w:r>
      <w:r>
        <w:rPr>
          <w:rFonts w:ascii="Arial"/>
          <w:color w:val="000000"/>
        </w:rPr>
        <w:t xml:space="preserve">, </w:t>
      </w:r>
      <w:r>
        <w:rPr>
          <w:rFonts w:ascii="Arial"/>
          <w:color w:val="000000"/>
        </w:rPr>
        <w:t>односно</w:t>
      </w:r>
      <w:r>
        <w:rPr>
          <w:rFonts w:ascii="Arial"/>
          <w:color w:val="000000"/>
        </w:rPr>
        <w:t xml:space="preserve"> </w:t>
      </w:r>
      <w:r>
        <w:rPr>
          <w:rFonts w:ascii="Arial"/>
          <w:color w:val="000000"/>
        </w:rPr>
        <w:t>унос</w:t>
      </w:r>
      <w:r>
        <w:rPr>
          <w:rFonts w:ascii="Arial"/>
          <w:color w:val="000000"/>
        </w:rPr>
        <w:t xml:space="preserve"> </w:t>
      </w:r>
      <w:r>
        <w:rPr>
          <w:rFonts w:ascii="Arial"/>
          <w:color w:val="000000"/>
        </w:rPr>
        <w:t>података</w:t>
      </w:r>
      <w:r>
        <w:rPr>
          <w:rFonts w:ascii="Arial"/>
          <w:color w:val="000000"/>
        </w:rPr>
        <w:t xml:space="preserve"> </w:t>
      </w:r>
      <w:r>
        <w:rPr>
          <w:rFonts w:ascii="Arial"/>
          <w:color w:val="000000"/>
        </w:rPr>
        <w:t>о</w:t>
      </w:r>
      <w:r>
        <w:rPr>
          <w:rFonts w:ascii="Arial"/>
          <w:color w:val="000000"/>
        </w:rPr>
        <w:t xml:space="preserve"> </w:t>
      </w:r>
      <w:r>
        <w:rPr>
          <w:rFonts w:ascii="Arial"/>
          <w:color w:val="000000"/>
        </w:rPr>
        <w:t>оружју</w:t>
      </w:r>
      <w:r>
        <w:rPr>
          <w:rFonts w:ascii="Arial"/>
          <w:color w:val="000000"/>
        </w:rPr>
        <w:t xml:space="preserve"> </w:t>
      </w:r>
      <w:r>
        <w:rPr>
          <w:rFonts w:ascii="Arial"/>
          <w:color w:val="000000"/>
        </w:rPr>
        <w:t>за</w:t>
      </w:r>
      <w:r>
        <w:rPr>
          <w:rFonts w:ascii="Arial"/>
          <w:color w:val="000000"/>
        </w:rPr>
        <w:t xml:space="preserve"> </w:t>
      </w:r>
      <w:r>
        <w:rPr>
          <w:rFonts w:ascii="Arial"/>
          <w:color w:val="000000"/>
        </w:rPr>
        <w:t>потребе</w:t>
      </w:r>
      <w:r>
        <w:rPr>
          <w:rFonts w:ascii="Arial"/>
          <w:color w:val="000000"/>
        </w:rPr>
        <w:t xml:space="preserve"> </w:t>
      </w:r>
      <w:r>
        <w:rPr>
          <w:rFonts w:ascii="Arial"/>
          <w:color w:val="000000"/>
        </w:rPr>
        <w:t>извођења</w:t>
      </w:r>
      <w:r>
        <w:rPr>
          <w:rFonts w:ascii="Arial"/>
          <w:color w:val="000000"/>
        </w:rPr>
        <w:t xml:space="preserve"> </w:t>
      </w:r>
      <w:r>
        <w:rPr>
          <w:rFonts w:ascii="Arial"/>
          <w:color w:val="000000"/>
        </w:rPr>
        <w:t>обуке</w:t>
      </w:r>
      <w:r>
        <w:rPr>
          <w:rFonts w:ascii="Arial"/>
          <w:color w:val="000000"/>
        </w:rPr>
        <w:t xml:space="preserve"> </w:t>
      </w:r>
      <w:r>
        <w:rPr>
          <w:rFonts w:ascii="Arial"/>
          <w:color w:val="000000"/>
        </w:rPr>
        <w:t>у</w:t>
      </w:r>
      <w:r>
        <w:rPr>
          <w:rFonts w:ascii="Arial"/>
          <w:color w:val="000000"/>
        </w:rPr>
        <w:t xml:space="preserve"> </w:t>
      </w:r>
      <w:r>
        <w:rPr>
          <w:rFonts w:ascii="Arial"/>
          <w:color w:val="000000"/>
        </w:rPr>
        <w:t>руковању</w:t>
      </w:r>
      <w:r>
        <w:rPr>
          <w:rFonts w:ascii="Arial"/>
          <w:color w:val="000000"/>
        </w:rPr>
        <w:t xml:space="preserve"> </w:t>
      </w:r>
      <w:r>
        <w:rPr>
          <w:rFonts w:ascii="Arial"/>
          <w:color w:val="000000"/>
        </w:rPr>
        <w:t>ватреним</w:t>
      </w:r>
      <w:r>
        <w:rPr>
          <w:rFonts w:ascii="Arial"/>
          <w:color w:val="000000"/>
        </w:rPr>
        <w:t xml:space="preserve"> </w:t>
      </w:r>
      <w:r>
        <w:rPr>
          <w:rFonts w:ascii="Arial"/>
          <w:color w:val="000000"/>
        </w:rPr>
        <w:t>оружјем</w:t>
      </w:r>
      <w:r>
        <w:rPr>
          <w:rFonts w:ascii="Arial"/>
          <w:color w:val="000000"/>
        </w:rPr>
        <w:t xml:space="preserve">. </w:t>
      </w:r>
    </w:p>
    <w:p w:rsidR="007F198B" w:rsidRDefault="00100AC0">
      <w:pPr>
        <w:spacing w:after="150"/>
      </w:pPr>
      <w:r>
        <w:rPr>
          <w:b/>
          <w:color w:val="000000"/>
        </w:rPr>
        <w:t>11.940***</w:t>
      </w:r>
    </w:p>
    <w:tbl>
      <w:tblPr>
        <w:tblW w:w="0" w:type="auto"/>
        <w:tblCellSpacing w:w="0" w:type="auto"/>
        <w:tblLook w:val="04A0" w:firstRow="1" w:lastRow="0" w:firstColumn="1" w:lastColumn="0" w:noHBand="0" w:noVBand="1"/>
      </w:tblPr>
      <w:tblGrid>
        <w:gridCol w:w="7115"/>
        <w:gridCol w:w="29"/>
        <w:gridCol w:w="2099"/>
      </w:tblGrid>
      <w:tr w:rsidR="007F198B">
        <w:trPr>
          <w:trHeight w:val="90"/>
          <w:tblCellSpacing w:w="0" w:type="auto"/>
        </w:trPr>
        <w:tc>
          <w:tcPr>
            <w:tcW w:w="12607" w:type="dxa"/>
            <w:gridSpan w:val="2"/>
            <w:vAlign w:val="center"/>
          </w:tcPr>
          <w:p w:rsidR="007F198B" w:rsidRDefault="00100AC0">
            <w:pPr>
              <w:spacing w:after="150"/>
            </w:pPr>
            <w:r>
              <w:rPr>
                <w:color w:val="000000"/>
              </w:rPr>
              <w:t>   </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tc>
        <w:tc>
          <w:tcPr>
            <w:tcW w:w="1793" w:type="dxa"/>
          </w:tcPr>
          <w:p w:rsidR="007F198B" w:rsidRDefault="00100AC0">
            <w:pPr>
              <w:spacing w:after="150"/>
              <w:jc w:val="right"/>
            </w:pPr>
            <w:r>
              <w:rPr>
                <w:color w:val="000000"/>
              </w:rPr>
              <w:t>Износ таксе у динарима</w:t>
            </w:r>
          </w:p>
        </w:tc>
      </w:tr>
      <w:tr w:rsidR="007F198B">
        <w:trPr>
          <w:trHeight w:val="90"/>
          <w:tblCellSpacing w:w="0" w:type="auto"/>
        </w:trPr>
        <w:tc>
          <w:tcPr>
            <w:tcW w:w="0" w:type="auto"/>
            <w:gridSpan w:val="3"/>
            <w:shd w:val="clear" w:color="auto" w:fill="D9D9D9"/>
          </w:tcPr>
          <w:p w:rsidR="007F198B" w:rsidRDefault="00100AC0">
            <w:pPr>
              <w:spacing w:after="150"/>
              <w:jc w:val="center"/>
            </w:pPr>
            <w:r>
              <w:rPr>
                <w:color w:val="000000"/>
              </w:rPr>
              <w:t> </w:t>
            </w:r>
          </w:p>
          <w:p w:rsidR="007F198B" w:rsidRDefault="00100AC0">
            <w:pPr>
              <w:spacing w:after="150"/>
              <w:jc w:val="center"/>
            </w:pPr>
            <w:r>
              <w:rPr>
                <w:color w:val="000000"/>
              </w:rPr>
              <w:t>I. ЗАХТЕВИ</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w:t>
            </w:r>
          </w:p>
        </w:tc>
      </w:tr>
      <w:tr w:rsidR="007F198B">
        <w:trPr>
          <w:trHeight w:val="90"/>
          <w:tblCellSpacing w:w="0" w:type="auto"/>
        </w:trPr>
        <w:tc>
          <w:tcPr>
            <w:tcW w:w="12607" w:type="dxa"/>
            <w:gridSpan w:val="2"/>
            <w:vAlign w:val="center"/>
          </w:tcPr>
          <w:p w:rsidR="007F198B" w:rsidRDefault="00100AC0">
            <w:pPr>
              <w:spacing w:after="150"/>
            </w:pPr>
            <w:r>
              <w:rPr>
                <w:color w:val="000000"/>
              </w:rPr>
              <w:t>За захтев, ако овим законом није друкчије прописано</w:t>
            </w:r>
          </w:p>
        </w:tc>
        <w:tc>
          <w:tcPr>
            <w:tcW w:w="1793" w:type="dxa"/>
          </w:tcPr>
          <w:p w:rsidR="007F198B" w:rsidRDefault="00100AC0">
            <w:pPr>
              <w:spacing w:after="150"/>
              <w:jc w:val="right"/>
            </w:pPr>
            <w:r>
              <w:rPr>
                <w:b/>
                <w:color w:val="000000"/>
              </w:rPr>
              <w:t>380*</w:t>
            </w:r>
            <w:r>
              <w:rPr>
                <w:b/>
                <w:color w:val="000000"/>
                <w:vertAlign w:val="superscript"/>
              </w:rPr>
              <w:t>7</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color w:val="000000"/>
              </w:rPr>
              <w:t>НАПОМЕНА: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Такса из овог тарифног броја не плаћа се:</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1) за накнадни поднесак којим обвезник </w:t>
            </w:r>
            <w:r>
              <w:rPr>
                <w:color w:val="000000"/>
              </w:rPr>
              <w:t>захтева брже поступање по раније поднетом захтеву;</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2) када је издавање списа, односно вршење радње по том захтеву ослобођено плаћања таксе у складу са овим законом;</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i/>
                <w:color w:val="000000"/>
              </w:rPr>
              <w:t>3) брисана је (види члан 5. Закона - 113/2017-192)</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4) за захтев за приступ </w:t>
            </w:r>
            <w:r>
              <w:rPr>
                <w:color w:val="000000"/>
              </w:rPr>
              <w:t>информацијама од јавног значаја, у складу са законом којим се уређује слободан приступ информацијама од јавног значаја;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4а) за захтев за остваривање права лица поводом обраде података о личности, у складу са законом којим се уређује заштита података о </w:t>
            </w:r>
            <w:r>
              <w:rPr>
                <w:b/>
                <w:color w:val="000000"/>
              </w:rPr>
              <w:t>личности;****</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5) за захтев у царинском поступку</w:t>
            </w:r>
            <w:r>
              <w:rPr>
                <w:b/>
                <w:color w:val="000000"/>
              </w:rPr>
              <w:t>;*</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6) за захтев за оверу изјаве оснивача о оснивању политичке странке, односно за оверу изјаве члана политичке странке о чланству у политичкој странци, из Тарифног броја 21. ст. 2. и 3;*</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7) за захтев </w:t>
            </w:r>
            <w:r>
              <w:rPr>
                <w:b/>
                <w:color w:val="000000"/>
              </w:rPr>
              <w:t>за издавање пасоша</w:t>
            </w:r>
            <w:proofErr w:type="gramStart"/>
            <w:r>
              <w:rPr>
                <w:b/>
                <w:color w:val="000000"/>
              </w:rPr>
              <w:t>*;*</w:t>
            </w:r>
            <w:proofErr w:type="gramEnd"/>
            <w:r>
              <w:rPr>
                <w:b/>
                <w:color w:val="000000"/>
              </w:rPr>
              <w:t>*</w:t>
            </w:r>
          </w:p>
          <w:p w:rsidR="007F198B" w:rsidRDefault="00100AC0">
            <w:pPr>
              <w:spacing w:after="150"/>
            </w:pPr>
            <w:r>
              <w:rPr>
                <w:b/>
                <w:color w:val="000000"/>
              </w:rPr>
              <w:t xml:space="preserve">8) за захтев за накнадни упис чињенице рођења у матичну књигу рођених и издавање прилога који се </w:t>
            </w:r>
            <w:r>
              <w:rPr>
                <w:b/>
                <w:color w:val="000000"/>
              </w:rPr>
              <w:lastRenderedPageBreak/>
              <w:t>морају поднети уз захтев**;***</w:t>
            </w:r>
          </w:p>
        </w:tc>
        <w:tc>
          <w:tcPr>
            <w:tcW w:w="1793" w:type="dxa"/>
          </w:tcPr>
          <w:p w:rsidR="007F198B" w:rsidRDefault="00100AC0">
            <w:pPr>
              <w:spacing w:after="150"/>
              <w:jc w:val="right"/>
            </w:pPr>
            <w:r>
              <w:rPr>
                <w:color w:val="000000"/>
              </w:rPr>
              <w:lastRenderedPageBreak/>
              <w:t> </w:t>
            </w:r>
          </w:p>
        </w:tc>
      </w:tr>
      <w:tr w:rsidR="007F198B">
        <w:trPr>
          <w:trHeight w:val="90"/>
          <w:tblCellSpacing w:w="0" w:type="auto"/>
        </w:trPr>
        <w:tc>
          <w:tcPr>
            <w:tcW w:w="12607" w:type="dxa"/>
            <w:gridSpan w:val="2"/>
            <w:vAlign w:val="center"/>
          </w:tcPr>
          <w:p w:rsidR="007F198B" w:rsidRDefault="00100AC0">
            <w:pPr>
              <w:spacing w:after="150"/>
            </w:pPr>
            <w:r>
              <w:rPr>
                <w:b/>
                <w:color w:val="000000"/>
              </w:rPr>
              <w:t>9) за пријаву пребивалишта новорођеног детета**</w:t>
            </w:r>
            <w:proofErr w:type="gramStart"/>
            <w:r>
              <w:rPr>
                <w:b/>
                <w:color w:val="000000"/>
              </w:rPr>
              <w:t>*;*</w:t>
            </w:r>
            <w:proofErr w:type="gramEnd"/>
            <w:r>
              <w:rPr>
                <w:b/>
                <w:color w:val="000000"/>
              </w:rPr>
              <w:t>****</w:t>
            </w:r>
          </w:p>
          <w:p w:rsidR="007F198B" w:rsidRDefault="00100AC0">
            <w:pPr>
              <w:spacing w:after="150"/>
            </w:pPr>
            <w:r>
              <w:rPr>
                <w:b/>
                <w:color w:val="000000"/>
              </w:rPr>
              <w:t xml:space="preserve">10) за захтев за издавање уверења Пореске </w:t>
            </w:r>
            <w:r>
              <w:rPr>
                <w:b/>
                <w:color w:val="000000"/>
              </w:rPr>
              <w:t xml:space="preserve">управе електронским </w:t>
            </w:r>
            <w:proofErr w:type="gramStart"/>
            <w:r>
              <w:rPr>
                <w:b/>
                <w:color w:val="000000"/>
              </w:rPr>
              <w:t>путем;*</w:t>
            </w:r>
            <w:proofErr w:type="gramEnd"/>
            <w:r>
              <w:rPr>
                <w:b/>
                <w:color w:val="000000"/>
              </w:rPr>
              <w:t>****</w:t>
            </w:r>
          </w:p>
          <w:p w:rsidR="007F198B" w:rsidRDefault="00100AC0">
            <w:pPr>
              <w:spacing w:after="150"/>
            </w:pPr>
            <w:r>
              <w:rPr>
                <w:b/>
                <w:color w:val="000000"/>
              </w:rPr>
              <w:t>11) за захтев за издавање лиценце, овлашћења и других аката по Закону о приватном обезбеђењу и За</w:t>
            </w:r>
            <w:bookmarkStart w:id="0" w:name="_GoBack"/>
            <w:bookmarkEnd w:id="0"/>
            <w:r>
              <w:rPr>
                <w:b/>
                <w:color w:val="000000"/>
              </w:rPr>
              <w:t xml:space="preserve">кону о детективској </w:t>
            </w:r>
            <w:proofErr w:type="gramStart"/>
            <w:r>
              <w:rPr>
                <w:b/>
                <w:color w:val="000000"/>
              </w:rPr>
              <w:t>делатности</w:t>
            </w:r>
            <w:r>
              <w:rPr>
                <w:color w:val="000000"/>
              </w:rPr>
              <w:t>;</w:t>
            </w:r>
            <w:r>
              <w:rPr>
                <w:b/>
                <w:color w:val="000000"/>
              </w:rPr>
              <w:t>*</w:t>
            </w:r>
            <w:proofErr w:type="gramEnd"/>
            <w:r>
              <w:rPr>
                <w:b/>
                <w:color w:val="000000"/>
              </w:rPr>
              <w:t>****</w:t>
            </w:r>
          </w:p>
          <w:p w:rsidR="007F198B" w:rsidRDefault="00100AC0">
            <w:pPr>
              <w:spacing w:after="150"/>
            </w:pPr>
            <w:r>
              <w:rPr>
                <w:b/>
                <w:color w:val="000000"/>
              </w:rPr>
              <w:t>12) за захтев за издавање привремене дозволе за кретање и задржавање на подручју граничног</w:t>
            </w:r>
            <w:r>
              <w:rPr>
                <w:b/>
                <w:color w:val="000000"/>
              </w:rPr>
              <w:t xml:space="preserve"> прелаза који поднесу посленици медија, када извештавају о темама од јавног значаја****</w:t>
            </w:r>
            <w:proofErr w:type="gramStart"/>
            <w:r>
              <w:rPr>
                <w:b/>
                <w:color w:val="000000"/>
              </w:rPr>
              <w:t>*;*</w:t>
            </w:r>
            <w:proofErr w:type="gramEnd"/>
            <w:r>
              <w:rPr>
                <w:b/>
                <w:color w:val="000000"/>
                <w:vertAlign w:val="superscript"/>
              </w:rPr>
              <w:t>7</w:t>
            </w:r>
          </w:p>
          <w:p w:rsidR="007F198B" w:rsidRDefault="00100AC0">
            <w:pPr>
              <w:spacing w:after="150"/>
            </w:pPr>
            <w:r>
              <w:rPr>
                <w:b/>
                <w:color w:val="000000"/>
              </w:rPr>
              <w:t xml:space="preserve">13) за захтев за издавање извода и уверења из матичних књига електронским </w:t>
            </w:r>
            <w:proofErr w:type="gramStart"/>
            <w:r>
              <w:rPr>
                <w:b/>
                <w:color w:val="000000"/>
              </w:rPr>
              <w:t>путем;*</w:t>
            </w:r>
            <w:proofErr w:type="gramEnd"/>
            <w:r>
              <w:rPr>
                <w:b/>
                <w:color w:val="000000"/>
                <w:vertAlign w:val="superscript"/>
              </w:rPr>
              <w:t>6</w:t>
            </w:r>
          </w:p>
          <w:p w:rsidR="007F198B" w:rsidRDefault="00100AC0">
            <w:pPr>
              <w:spacing w:after="150"/>
            </w:pPr>
            <w:r>
              <w:rPr>
                <w:b/>
                <w:color w:val="000000"/>
              </w:rPr>
              <w:t xml:space="preserve">14) за издавање уверења о држављанству Републике Србије електронским </w:t>
            </w:r>
            <w:proofErr w:type="gramStart"/>
            <w:r>
              <w:rPr>
                <w:b/>
                <w:color w:val="000000"/>
              </w:rPr>
              <w:t>путем.*</w:t>
            </w:r>
            <w:proofErr w:type="gramEnd"/>
            <w:r>
              <w:rPr>
                <w:b/>
                <w:color w:val="000000"/>
                <w:vertAlign w:val="superscript"/>
              </w:rPr>
              <w:t>6</w:t>
            </w:r>
          </w:p>
          <w:p w:rsidR="007F198B" w:rsidRDefault="00100AC0">
            <w:pPr>
              <w:spacing w:after="150"/>
            </w:pPr>
            <w:r>
              <w:rPr>
                <w:color w:val="000000"/>
              </w:rPr>
              <w:t>   </w:t>
            </w:r>
          </w:p>
          <w:p w:rsidR="007F198B" w:rsidRDefault="00100AC0">
            <w:pPr>
              <w:spacing w:after="150"/>
            </w:pPr>
            <w:r>
              <w:rPr>
                <w:color w:val="000000"/>
              </w:rPr>
              <w:t>*Службени гласник РС, број 54/2009</w:t>
            </w:r>
          </w:p>
          <w:p w:rsidR="007F198B" w:rsidRDefault="00100AC0">
            <w:pPr>
              <w:spacing w:after="150"/>
            </w:pPr>
            <w:r>
              <w:rPr>
                <w:color w:val="000000"/>
              </w:rPr>
              <w:t>**Службени гласник РС, број 50/2011</w:t>
            </w:r>
          </w:p>
          <w:p w:rsidR="007F198B" w:rsidRDefault="00100AC0">
            <w:pPr>
              <w:spacing w:after="150"/>
            </w:pPr>
            <w:r>
              <w:rPr>
                <w:color w:val="000000"/>
              </w:rPr>
              <w:t>***Службени гласник РС, број 112/2015</w:t>
            </w:r>
          </w:p>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86/2019</w:t>
            </w:r>
          </w:p>
          <w:p w:rsidR="007F198B" w:rsidRDefault="00100AC0">
            <w:pPr>
              <w:spacing w:after="150"/>
            </w:pPr>
            <w:r>
              <w:rPr>
                <w:color w:val="000000"/>
              </w:rPr>
              <w:t>*</w:t>
            </w:r>
            <w:r>
              <w:rPr>
                <w:color w:val="000000"/>
                <w:vertAlign w:val="superscript"/>
              </w:rPr>
              <w:t>6</w:t>
            </w:r>
            <w:r>
              <w:rPr>
                <w:color w:val="000000"/>
              </w:rPr>
              <w:t>Службени гласник РС, број 138/2022</w:t>
            </w:r>
          </w:p>
          <w:p w:rsidR="007F198B" w:rsidRDefault="00100AC0">
            <w:pPr>
              <w:spacing w:after="150"/>
            </w:pPr>
            <w:r>
              <w:rPr>
                <w:color w:val="000000"/>
              </w:rPr>
              <w:t>*</w:t>
            </w:r>
            <w:r>
              <w:rPr>
                <w:color w:val="000000"/>
                <w:vertAlign w:val="superscript"/>
              </w:rPr>
              <w:t>7</w:t>
            </w:r>
            <w:r>
              <w:rPr>
                <w:color w:val="000000"/>
              </w:rPr>
              <w:t>Службени гласник РС, број 54/</w:t>
            </w:r>
            <w:r>
              <w:rPr>
                <w:color w:val="000000"/>
              </w:rPr>
              <w:t>2023</w:t>
            </w:r>
          </w:p>
        </w:tc>
        <w:tc>
          <w:tcPr>
            <w:tcW w:w="1793" w:type="dxa"/>
          </w:tcPr>
          <w:p w:rsidR="007F198B" w:rsidRDefault="007F198B"/>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2.</w:t>
            </w:r>
          </w:p>
        </w:tc>
      </w:tr>
      <w:tr w:rsidR="007F198B">
        <w:trPr>
          <w:trHeight w:val="90"/>
          <w:tblCellSpacing w:w="0" w:type="auto"/>
        </w:trPr>
        <w:tc>
          <w:tcPr>
            <w:tcW w:w="12607" w:type="dxa"/>
            <w:gridSpan w:val="2"/>
            <w:vAlign w:val="center"/>
          </w:tcPr>
          <w:p w:rsidR="007F198B" w:rsidRDefault="00100AC0">
            <w:pPr>
              <w:spacing w:after="150"/>
            </w:pPr>
            <w:r>
              <w:rPr>
                <w:color w:val="000000"/>
              </w:rPr>
              <w:t>За захтев за давање тумачења, објашњења, односно мишљења о примени републичких прописа</w:t>
            </w:r>
            <w:r>
              <w:rPr>
                <w:b/>
                <w:color w:val="000000"/>
              </w:rPr>
              <w:t>, физичком лицу*</w:t>
            </w:r>
          </w:p>
        </w:tc>
        <w:tc>
          <w:tcPr>
            <w:tcW w:w="1793" w:type="dxa"/>
          </w:tcPr>
          <w:p w:rsidR="007F198B" w:rsidRDefault="00100AC0">
            <w:pPr>
              <w:spacing w:after="150"/>
              <w:jc w:val="right"/>
            </w:pPr>
            <w:r>
              <w:rPr>
                <w:b/>
                <w:color w:val="000000"/>
              </w:rPr>
              <w:t>1.910****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захтев за давање тумачења, објашњења, односно мишљења о примени републичких прописа правном лицу, односно предузетнику*, односно физичком лицу уписаном у посебан регистар, које обавља делатност слободне професије, уређену посебним прописом**</w:t>
            </w:r>
          </w:p>
          <w:p w:rsidR="007F198B" w:rsidRDefault="00100AC0">
            <w:pPr>
              <w:spacing w:after="150"/>
            </w:pPr>
            <w:r>
              <w:rPr>
                <w:color w:val="000000"/>
              </w:rPr>
              <w:t> </w:t>
            </w:r>
          </w:p>
          <w:p w:rsidR="007F198B" w:rsidRDefault="00100AC0">
            <w:pPr>
              <w:spacing w:after="150"/>
            </w:pPr>
            <w:r>
              <w:rPr>
                <w:color w:val="000000"/>
              </w:rPr>
              <w:lastRenderedPageBreak/>
              <w:t>НАПОМЕНА:</w:t>
            </w:r>
          </w:p>
        </w:tc>
        <w:tc>
          <w:tcPr>
            <w:tcW w:w="1793" w:type="dxa"/>
          </w:tcPr>
          <w:p w:rsidR="007F198B" w:rsidRDefault="00100AC0">
            <w:pPr>
              <w:spacing w:after="150"/>
              <w:jc w:val="right"/>
            </w:pPr>
            <w:r>
              <w:rPr>
                <w:b/>
                <w:color w:val="000000"/>
              </w:rPr>
              <w:lastRenderedPageBreak/>
              <w:t>15.500****</w:t>
            </w:r>
          </w:p>
        </w:tc>
      </w:tr>
      <w:tr w:rsidR="007F198B">
        <w:trPr>
          <w:trHeight w:val="90"/>
          <w:tblCellSpacing w:w="0" w:type="auto"/>
        </w:trPr>
        <w:tc>
          <w:tcPr>
            <w:tcW w:w="12607" w:type="dxa"/>
            <w:gridSpan w:val="2"/>
            <w:vAlign w:val="center"/>
          </w:tcPr>
          <w:p w:rsidR="007F198B" w:rsidRDefault="00100AC0">
            <w:pPr>
              <w:spacing w:after="150"/>
            </w:pPr>
            <w:r>
              <w:rPr>
                <w:color w:val="000000"/>
              </w:rPr>
              <w:t>Такса из овог тарифног броја не плаћа се за накнадни поднесак којим обвезник захтева брже поступање по раније поднетом захтеву.</w:t>
            </w:r>
          </w:p>
          <w:p w:rsidR="007F198B" w:rsidRDefault="00100AC0">
            <w:pPr>
              <w:spacing w:after="150"/>
            </w:pPr>
            <w:r>
              <w:rPr>
                <w:b/>
                <w:color w:val="000000"/>
              </w:rPr>
              <w:t xml:space="preserve">Такса из овог тарифног броја не плаћа се за захтев који се подноси Народној банци Србије за давање тумачења, </w:t>
            </w:r>
            <w:r>
              <w:rPr>
                <w:b/>
                <w:color w:val="000000"/>
              </w:rPr>
              <w:t xml:space="preserve">објашњења, односно мишљења о примени прописа који су из њене </w:t>
            </w:r>
            <w:proofErr w:type="gramStart"/>
            <w:r>
              <w:rPr>
                <w:b/>
                <w:color w:val="000000"/>
              </w:rPr>
              <w:t>надлежности.*</w:t>
            </w:r>
            <w:proofErr w:type="gramEnd"/>
            <w:r>
              <w:rPr>
                <w:b/>
                <w:color w:val="000000"/>
              </w:rPr>
              <w:t>**</w:t>
            </w:r>
          </w:p>
          <w:p w:rsidR="007F198B" w:rsidRDefault="00100AC0">
            <w:pPr>
              <w:spacing w:after="150"/>
            </w:pPr>
            <w:r>
              <w:rPr>
                <w:color w:val="000000"/>
              </w:rPr>
              <w:t> </w:t>
            </w:r>
          </w:p>
          <w:p w:rsidR="007F198B" w:rsidRDefault="00100AC0">
            <w:pPr>
              <w:spacing w:after="150"/>
            </w:pPr>
            <w:r>
              <w:rPr>
                <w:color w:val="000000"/>
              </w:rPr>
              <w:t>*Службени гласник РС, број 50/2011</w:t>
            </w:r>
          </w:p>
          <w:p w:rsidR="007F198B" w:rsidRDefault="00100AC0">
            <w:pPr>
              <w:spacing w:after="150"/>
            </w:pPr>
            <w:r>
              <w:rPr>
                <w:color w:val="000000"/>
              </w:rPr>
              <w:t xml:space="preserve">**Службени гласник РС, </w:t>
            </w:r>
            <w:proofErr w:type="gramStart"/>
            <w:r>
              <w:rPr>
                <w:color w:val="000000"/>
              </w:rPr>
              <w:t>број  83</w:t>
            </w:r>
            <w:proofErr w:type="gramEnd"/>
            <w:r>
              <w:rPr>
                <w:color w:val="000000"/>
              </w:rPr>
              <w:t>/2016</w:t>
            </w:r>
          </w:p>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62/2021</w:t>
            </w:r>
          </w:p>
        </w:tc>
        <w:tc>
          <w:tcPr>
            <w:tcW w:w="1793" w:type="dxa"/>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3.</w:t>
            </w:r>
          </w:p>
        </w:tc>
      </w:tr>
      <w:tr w:rsidR="007F198B">
        <w:trPr>
          <w:trHeight w:val="90"/>
          <w:tblCellSpacing w:w="0" w:type="auto"/>
        </w:trPr>
        <w:tc>
          <w:tcPr>
            <w:tcW w:w="12607" w:type="dxa"/>
            <w:gridSpan w:val="2"/>
            <w:vAlign w:val="center"/>
          </w:tcPr>
          <w:p w:rsidR="007F198B" w:rsidRDefault="00100AC0">
            <w:pPr>
              <w:spacing w:after="150"/>
            </w:pPr>
            <w:r>
              <w:rPr>
                <w:color w:val="000000"/>
              </w:rPr>
              <w:t>За захтев</w:t>
            </w:r>
            <w:r>
              <w:rPr>
                <w:color w:val="000000"/>
              </w:rPr>
              <w:t xml:space="preserve"> за откуп стана</w:t>
            </w:r>
          </w:p>
        </w:tc>
        <w:tc>
          <w:tcPr>
            <w:tcW w:w="1793" w:type="dxa"/>
          </w:tcPr>
          <w:p w:rsidR="007F198B" w:rsidRDefault="00100AC0">
            <w:pPr>
              <w:spacing w:after="150"/>
              <w:jc w:val="right"/>
            </w:pPr>
            <w:r>
              <w:rPr>
                <w:b/>
                <w:color w:val="000000"/>
              </w:rPr>
              <w:t>1.710*</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color w:val="000000"/>
              </w:rPr>
              <w:t>НАПОМЕНА: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Такса из овог тарифног броја не плаћа се за накнадни поднесак којим обвезник захтева брже поступање по раније поднетом захтеву.</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4.</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За захтев за потврђивање </w:t>
            </w:r>
            <w:r>
              <w:rPr>
                <w:color w:val="000000"/>
              </w:rPr>
              <w:t>резидентства, за потребе примене уговора о избегавању двоструког опорезивања закључених између Републике Србије и других земаља, и то:</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1) физичком лицу</w:t>
            </w:r>
          </w:p>
        </w:tc>
        <w:tc>
          <w:tcPr>
            <w:tcW w:w="1793" w:type="dxa"/>
          </w:tcPr>
          <w:p w:rsidR="007F198B" w:rsidRDefault="00100AC0">
            <w:pPr>
              <w:spacing w:after="150"/>
              <w:jc w:val="right"/>
            </w:pPr>
            <w:r>
              <w:rPr>
                <w:b/>
                <w:color w:val="000000"/>
              </w:rPr>
              <w:t>2.080*</w:t>
            </w:r>
          </w:p>
        </w:tc>
      </w:tr>
      <w:tr w:rsidR="007F198B">
        <w:trPr>
          <w:trHeight w:val="90"/>
          <w:tblCellSpacing w:w="0" w:type="auto"/>
        </w:trPr>
        <w:tc>
          <w:tcPr>
            <w:tcW w:w="12607" w:type="dxa"/>
            <w:gridSpan w:val="2"/>
            <w:vAlign w:val="center"/>
          </w:tcPr>
          <w:p w:rsidR="007F198B" w:rsidRDefault="00100AC0">
            <w:pPr>
              <w:spacing w:after="150"/>
            </w:pPr>
            <w:r>
              <w:rPr>
                <w:color w:val="000000"/>
              </w:rPr>
              <w:t>2) правном лицу</w:t>
            </w:r>
          </w:p>
        </w:tc>
        <w:tc>
          <w:tcPr>
            <w:tcW w:w="1793" w:type="dxa"/>
          </w:tcPr>
          <w:p w:rsidR="007F198B" w:rsidRDefault="00100AC0">
            <w:pPr>
              <w:spacing w:after="150"/>
              <w:jc w:val="right"/>
            </w:pPr>
            <w:r>
              <w:rPr>
                <w:b/>
                <w:color w:val="000000"/>
              </w:rPr>
              <w:t>5.690*</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color w:val="000000"/>
              </w:rPr>
              <w:t>НАПОМЕНА: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Такса из овог тарифног броја не плаћа се за накнадни </w:t>
            </w:r>
            <w:r>
              <w:rPr>
                <w:color w:val="000000"/>
              </w:rPr>
              <w:t>поднесак којим обвезник захтева брже поступање по раније поднетом захтеву.</w:t>
            </w:r>
          </w:p>
          <w:p w:rsidR="007F198B" w:rsidRDefault="00100AC0">
            <w:pPr>
              <w:spacing w:after="150"/>
            </w:pPr>
            <w:r>
              <w:rPr>
                <w:color w:val="000000"/>
              </w:rPr>
              <w:lastRenderedPageBreak/>
              <w:t> </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color w:val="000000"/>
              </w:rPr>
              <w:lastRenderedPageBreak/>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t>Тарифни број 5.</w:t>
            </w:r>
          </w:p>
        </w:tc>
      </w:tr>
      <w:tr w:rsidR="007F198B">
        <w:trPr>
          <w:trHeight w:val="90"/>
          <w:tblCellSpacing w:w="0" w:type="auto"/>
        </w:trPr>
        <w:tc>
          <w:tcPr>
            <w:tcW w:w="0" w:type="auto"/>
            <w:gridSpan w:val="3"/>
            <w:shd w:val="clear" w:color="auto" w:fill="FFFFFF"/>
          </w:tcPr>
          <w:p w:rsidR="007F198B" w:rsidRDefault="00100AC0">
            <w:pPr>
              <w:spacing w:after="150"/>
              <w:jc w:val="center"/>
            </w:pPr>
            <w:r>
              <w:rPr>
                <w:i/>
                <w:color w:val="000000"/>
              </w:rPr>
              <w:t>Брисан је (види члан 1. Закона - 93/2012-21)</w:t>
            </w:r>
          </w:p>
        </w:tc>
      </w:tr>
      <w:tr w:rsidR="007F198B">
        <w:trPr>
          <w:trHeight w:val="90"/>
          <w:tblCellSpacing w:w="0" w:type="auto"/>
        </w:trPr>
        <w:tc>
          <w:tcPr>
            <w:tcW w:w="0" w:type="auto"/>
            <w:gridSpan w:val="3"/>
            <w:shd w:val="clear" w:color="auto" w:fill="D9D9D9"/>
          </w:tcPr>
          <w:p w:rsidR="007F198B" w:rsidRDefault="00100AC0">
            <w:pPr>
              <w:spacing w:after="150"/>
              <w:jc w:val="center"/>
            </w:pPr>
            <w:r>
              <w:rPr>
                <w:color w:val="000000"/>
              </w:rPr>
              <w:t> </w:t>
            </w:r>
          </w:p>
          <w:p w:rsidR="007F198B" w:rsidRDefault="00100AC0">
            <w:pPr>
              <w:spacing w:after="150"/>
              <w:jc w:val="center"/>
            </w:pPr>
            <w:r>
              <w:rPr>
                <w:color w:val="000000"/>
              </w:rPr>
              <w:t>II. ПРАВНИ ЛЕКОВИ</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6.</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За жалбу органу, ако овим законом није </w:t>
            </w:r>
            <w:r>
              <w:rPr>
                <w:color w:val="000000"/>
              </w:rPr>
              <w:t>друкчије прописано</w:t>
            </w:r>
          </w:p>
        </w:tc>
        <w:tc>
          <w:tcPr>
            <w:tcW w:w="1793" w:type="dxa"/>
          </w:tcPr>
          <w:p w:rsidR="007F198B" w:rsidRDefault="00100AC0">
            <w:pPr>
              <w:spacing w:after="150"/>
              <w:jc w:val="right"/>
            </w:pPr>
            <w:r>
              <w:rPr>
                <w:b/>
                <w:color w:val="000000"/>
              </w:rPr>
              <w:t>560**</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color w:val="000000"/>
              </w:rPr>
              <w:t>НАПОМЕНА: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Ако се у истој управној ствари подноси једна жалба против више решења, такса из овог тарифног броја плаћа се према броју решења која се оспоравају жалбом.</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Такса за жалбу из овог тарифног броја плаћа се када је, у</w:t>
            </w:r>
            <w:r>
              <w:rPr>
                <w:color w:val="000000"/>
              </w:rPr>
              <w:t xml:space="preserve"> складу са прописима, за одлучивање по жалби надлежан орган из члана 2. овог закона.</w:t>
            </w:r>
          </w:p>
          <w:p w:rsidR="007F198B" w:rsidRDefault="00100AC0">
            <w:pPr>
              <w:spacing w:after="150"/>
            </w:pPr>
            <w:r>
              <w:rPr>
                <w:b/>
                <w:color w:val="000000"/>
              </w:rPr>
              <w:t>Такса из овог тарифног броја се не плаћа за жалбу изјављену против решења донесеног у првом степену по захтеву за накнадни упис чињенице рођења у матичну књигу рођених и ж</w:t>
            </w:r>
            <w:r>
              <w:rPr>
                <w:b/>
                <w:color w:val="000000"/>
              </w:rPr>
              <w:t xml:space="preserve">албу изјављену зато што првостепени орган није донео решење у прописаном року по захтеву за накнадни упис чињенице рођења у матичну књигу </w:t>
            </w:r>
            <w:proofErr w:type="gramStart"/>
            <w:r>
              <w:rPr>
                <w:b/>
                <w:color w:val="000000"/>
              </w:rPr>
              <w:t>рођених.*</w:t>
            </w:r>
            <w:proofErr w:type="gramEnd"/>
          </w:p>
          <w:p w:rsidR="007F198B" w:rsidRDefault="00100AC0">
            <w:pPr>
              <w:spacing w:after="150"/>
            </w:pPr>
            <w:r>
              <w:rPr>
                <w:color w:val="000000"/>
              </w:rPr>
              <w:t> </w:t>
            </w:r>
          </w:p>
          <w:p w:rsidR="007F198B" w:rsidRDefault="00100AC0">
            <w:pPr>
              <w:spacing w:after="150"/>
            </w:pPr>
            <w:r>
              <w:rPr>
                <w:color w:val="000000"/>
              </w:rPr>
              <w:t>*Службени гласник РС, број 50/2011</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7.</w:t>
            </w:r>
          </w:p>
        </w:tc>
      </w:tr>
      <w:tr w:rsidR="007F198B">
        <w:trPr>
          <w:trHeight w:val="90"/>
          <w:tblCellSpacing w:w="0" w:type="auto"/>
        </w:trPr>
        <w:tc>
          <w:tcPr>
            <w:tcW w:w="12607" w:type="dxa"/>
            <w:gridSpan w:val="2"/>
            <w:vAlign w:val="center"/>
          </w:tcPr>
          <w:p w:rsidR="007F198B" w:rsidRDefault="00100AC0">
            <w:pPr>
              <w:spacing w:after="150"/>
            </w:pPr>
            <w:r>
              <w:rPr>
                <w:color w:val="000000"/>
              </w:rPr>
              <w:t>За жалбу против</w:t>
            </w:r>
            <w:r>
              <w:rPr>
                <w:color w:val="000000"/>
              </w:rPr>
              <w:t xml:space="preserve"> решења о прекршају</w:t>
            </w:r>
          </w:p>
        </w:tc>
        <w:tc>
          <w:tcPr>
            <w:tcW w:w="1793" w:type="dxa"/>
          </w:tcPr>
          <w:p w:rsidR="007F198B" w:rsidRDefault="00100AC0">
            <w:pPr>
              <w:spacing w:after="150"/>
              <w:jc w:val="right"/>
            </w:pPr>
            <w:r>
              <w:rPr>
                <w:b/>
                <w:color w:val="000000"/>
              </w:rPr>
              <w:t>1.710****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жалбу против решења царинског органа донетог у управном поступку***</w:t>
            </w:r>
          </w:p>
          <w:p w:rsidR="007F198B" w:rsidRDefault="00100AC0">
            <w:pPr>
              <w:spacing w:after="150"/>
            </w:pPr>
            <w:r>
              <w:rPr>
                <w:b/>
                <w:color w:val="000000"/>
              </w:rPr>
              <w:t>За решење по жалби против решења Регистратора удружења донесеног у првом степену у вези са уписом у Регистар удружења*</w:t>
            </w:r>
          </w:p>
          <w:p w:rsidR="007F198B" w:rsidRDefault="00100AC0">
            <w:pPr>
              <w:spacing w:after="150"/>
            </w:pPr>
            <w:r>
              <w:rPr>
                <w:b/>
                <w:color w:val="000000"/>
              </w:rPr>
              <w:t>За решење по жалби против решења Ре</w:t>
            </w:r>
            <w:r>
              <w:rPr>
                <w:b/>
                <w:color w:val="000000"/>
              </w:rPr>
              <w:t xml:space="preserve">гистратора </w:t>
            </w:r>
            <w:r>
              <w:rPr>
                <w:b/>
                <w:color w:val="000000"/>
              </w:rPr>
              <w:lastRenderedPageBreak/>
              <w:t>страних удружења донесеног у првом степену у вези са уписом у Регистар страних удружења*</w:t>
            </w:r>
          </w:p>
          <w:p w:rsidR="007F198B" w:rsidRDefault="00100AC0">
            <w:pPr>
              <w:spacing w:after="150"/>
            </w:pPr>
            <w:r>
              <w:rPr>
                <w:b/>
                <w:color w:val="000000"/>
              </w:rPr>
              <w:t>За жалбу на решење* Пореске управе** донето у управном поступку*</w:t>
            </w:r>
          </w:p>
          <w:p w:rsidR="007F198B" w:rsidRDefault="00100AC0">
            <w:pPr>
              <w:spacing w:after="150"/>
            </w:pPr>
            <w:r>
              <w:rPr>
                <w:color w:val="000000"/>
              </w:rPr>
              <w:t> </w:t>
            </w:r>
          </w:p>
          <w:p w:rsidR="007F198B" w:rsidRDefault="00100AC0">
            <w:pPr>
              <w:spacing w:after="150"/>
            </w:pPr>
            <w:r>
              <w:rPr>
                <w:color w:val="000000"/>
              </w:rPr>
              <w:t>*Службени гласник РС, број 50/2011</w:t>
            </w:r>
          </w:p>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w:t>
            </w:r>
            <w:r>
              <w:rPr>
                <w:color w:val="000000"/>
              </w:rPr>
              <w:t>ик РС, број 144/2020</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lastRenderedPageBreak/>
              <w:t>2.080****</w:t>
            </w:r>
          </w:p>
          <w:p w:rsidR="007F198B" w:rsidRDefault="007F198B">
            <w:pPr>
              <w:spacing w:after="150"/>
              <w:jc w:val="right"/>
            </w:pPr>
          </w:p>
          <w:p w:rsidR="007F198B" w:rsidRDefault="00100AC0">
            <w:pPr>
              <w:spacing w:after="150"/>
              <w:jc w:val="right"/>
            </w:pPr>
            <w:r>
              <w:rPr>
                <w:b/>
                <w:color w:val="000000"/>
              </w:rPr>
              <w:t>770****</w:t>
            </w:r>
          </w:p>
          <w:p w:rsidR="007F198B" w:rsidRDefault="007F198B">
            <w:pPr>
              <w:spacing w:after="150"/>
              <w:jc w:val="right"/>
            </w:pPr>
          </w:p>
          <w:p w:rsidR="007F198B" w:rsidRDefault="00100AC0">
            <w:pPr>
              <w:spacing w:after="150"/>
              <w:jc w:val="right"/>
            </w:pPr>
            <w:r>
              <w:rPr>
                <w:b/>
                <w:color w:val="000000"/>
              </w:rPr>
              <w:t>770****</w:t>
            </w:r>
          </w:p>
          <w:p w:rsidR="007F198B" w:rsidRDefault="00100AC0">
            <w:pPr>
              <w:spacing w:after="150"/>
              <w:jc w:val="right"/>
            </w:pPr>
            <w:r>
              <w:rPr>
                <w:color w:val="000000"/>
              </w:rPr>
              <w:lastRenderedPageBreak/>
              <w:t>2.340</w:t>
            </w:r>
            <w:r>
              <w:rPr>
                <w:b/>
                <w:color w:val="000000"/>
              </w:rPr>
              <w:t>****</w:t>
            </w:r>
          </w:p>
          <w:p w:rsidR="007F198B" w:rsidRDefault="007F198B">
            <w:pPr>
              <w:spacing w:after="150"/>
              <w:jc w:val="right"/>
            </w:pP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lastRenderedPageBreak/>
              <w:t>Тарифни број 8.</w:t>
            </w:r>
          </w:p>
        </w:tc>
      </w:tr>
      <w:tr w:rsidR="007F198B">
        <w:trPr>
          <w:trHeight w:val="90"/>
          <w:tblCellSpacing w:w="0" w:type="auto"/>
        </w:trPr>
        <w:tc>
          <w:tcPr>
            <w:tcW w:w="12607" w:type="dxa"/>
            <w:gridSpan w:val="2"/>
            <w:vAlign w:val="center"/>
          </w:tcPr>
          <w:p w:rsidR="007F198B" w:rsidRDefault="00100AC0">
            <w:pPr>
              <w:spacing w:after="150"/>
            </w:pPr>
            <w:r>
              <w:rPr>
                <w:color w:val="000000"/>
              </w:rPr>
              <w:t>За ванредни правни лек</w:t>
            </w:r>
          </w:p>
          <w:p w:rsidR="007F198B" w:rsidRDefault="00100AC0">
            <w:pPr>
              <w:spacing w:after="150"/>
            </w:pPr>
            <w:r>
              <w:rPr>
                <w:color w:val="000000"/>
              </w:rPr>
              <w:t> </w:t>
            </w:r>
          </w:p>
          <w:p w:rsidR="007F198B" w:rsidRDefault="00100AC0">
            <w:pPr>
              <w:spacing w:after="150"/>
            </w:pPr>
            <w:proofErr w:type="gramStart"/>
            <w:r>
              <w:rPr>
                <w:b/>
                <w:color w:val="000000"/>
              </w:rPr>
              <w:t>НАПОМЕНА:*</w:t>
            </w:r>
            <w:proofErr w:type="gramEnd"/>
          </w:p>
          <w:p w:rsidR="007F198B" w:rsidRDefault="00100AC0">
            <w:pPr>
              <w:spacing w:after="150"/>
            </w:pPr>
            <w:r>
              <w:rPr>
                <w:b/>
                <w:color w:val="000000"/>
              </w:rPr>
              <w:t xml:space="preserve">Такса из овог тарифног броја не плаћа се за ванредни правни лек у поступку накнадног уписа чињенице </w:t>
            </w:r>
            <w:r>
              <w:rPr>
                <w:b/>
                <w:color w:val="000000"/>
              </w:rPr>
              <w:t xml:space="preserve">рођења у матичну књигу </w:t>
            </w:r>
            <w:proofErr w:type="gramStart"/>
            <w:r>
              <w:rPr>
                <w:b/>
                <w:color w:val="000000"/>
              </w:rPr>
              <w:t>рођених.*</w:t>
            </w:r>
            <w:proofErr w:type="gramEnd"/>
          </w:p>
          <w:p w:rsidR="007F198B" w:rsidRDefault="00100AC0">
            <w:pPr>
              <w:spacing w:after="150"/>
            </w:pPr>
            <w:r>
              <w:rPr>
                <w:color w:val="000000"/>
              </w:rPr>
              <w:t> </w:t>
            </w:r>
          </w:p>
          <w:p w:rsidR="007F198B" w:rsidRDefault="00100AC0">
            <w:pPr>
              <w:spacing w:after="150"/>
            </w:pPr>
            <w:r>
              <w:rPr>
                <w:color w:val="000000"/>
              </w:rPr>
              <w:t>*Службени гласник РС, број 50/2011</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3.310**</w:t>
            </w:r>
          </w:p>
        </w:tc>
      </w:tr>
      <w:tr w:rsidR="007F198B">
        <w:trPr>
          <w:trHeight w:val="90"/>
          <w:tblCellSpacing w:w="0" w:type="auto"/>
        </w:trPr>
        <w:tc>
          <w:tcPr>
            <w:tcW w:w="0" w:type="auto"/>
            <w:gridSpan w:val="3"/>
            <w:shd w:val="clear" w:color="auto" w:fill="D9D9D9"/>
          </w:tcPr>
          <w:p w:rsidR="007F198B" w:rsidRDefault="00100AC0">
            <w:pPr>
              <w:spacing w:after="150"/>
              <w:jc w:val="center"/>
            </w:pPr>
            <w:r>
              <w:rPr>
                <w:color w:val="000000"/>
              </w:rPr>
              <w:t> </w:t>
            </w:r>
          </w:p>
          <w:p w:rsidR="007F198B" w:rsidRDefault="00100AC0">
            <w:pPr>
              <w:spacing w:after="150"/>
              <w:jc w:val="center"/>
            </w:pPr>
            <w:r>
              <w:rPr>
                <w:color w:val="000000"/>
              </w:rPr>
              <w:t>III. РЕШЕЊА</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9.</w:t>
            </w:r>
          </w:p>
        </w:tc>
      </w:tr>
      <w:tr w:rsidR="007F198B">
        <w:trPr>
          <w:trHeight w:val="90"/>
          <w:tblCellSpacing w:w="0" w:type="auto"/>
        </w:trPr>
        <w:tc>
          <w:tcPr>
            <w:tcW w:w="12607" w:type="dxa"/>
            <w:gridSpan w:val="2"/>
            <w:vAlign w:val="center"/>
          </w:tcPr>
          <w:p w:rsidR="007F198B" w:rsidRDefault="00100AC0">
            <w:pPr>
              <w:spacing w:after="150"/>
            </w:pPr>
            <w:r>
              <w:rPr>
                <w:color w:val="000000"/>
              </w:rPr>
              <w:t>За решење, ако овим законом није друкчије прописано</w:t>
            </w:r>
          </w:p>
        </w:tc>
        <w:tc>
          <w:tcPr>
            <w:tcW w:w="1793" w:type="dxa"/>
          </w:tcPr>
          <w:p w:rsidR="007F198B" w:rsidRDefault="00100AC0">
            <w:pPr>
              <w:spacing w:after="150"/>
              <w:jc w:val="right"/>
            </w:pPr>
            <w:r>
              <w:rPr>
                <w:b/>
                <w:color w:val="000000"/>
              </w:rPr>
              <w:t>660***</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color w:val="000000"/>
              </w:rPr>
              <w:t>НАПОМЕНА: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Ако се решење доноси по захтеву </w:t>
            </w:r>
            <w:r>
              <w:rPr>
                <w:color w:val="000000"/>
              </w:rPr>
              <w:t>више лица, такса из овог тарифног броја плаћа се према броју обвезника којима се решење уручује.</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Такса за решење из овог тарифног броја, које се доноси по жалби, плаћа се када је, у складу са прописима, за одлучивање по жалби надлежан орган из члана 2. </w:t>
            </w:r>
            <w:r>
              <w:rPr>
                <w:color w:val="000000"/>
              </w:rPr>
              <w:t>овог закона.</w:t>
            </w:r>
          </w:p>
          <w:p w:rsidR="007F198B" w:rsidRDefault="00100AC0">
            <w:pPr>
              <w:spacing w:after="150"/>
            </w:pPr>
            <w:r>
              <w:rPr>
                <w:b/>
                <w:color w:val="000000"/>
              </w:rPr>
              <w:t xml:space="preserve">Такса из овог тарифног броја не плаћа се за решење којим се одлучује по захтеву за накнадни упис </w:t>
            </w:r>
            <w:r>
              <w:rPr>
                <w:b/>
                <w:color w:val="000000"/>
              </w:rPr>
              <w:lastRenderedPageBreak/>
              <w:t xml:space="preserve">чињенице рођења у матичну књигу </w:t>
            </w:r>
            <w:proofErr w:type="gramStart"/>
            <w:r>
              <w:rPr>
                <w:b/>
                <w:color w:val="000000"/>
              </w:rPr>
              <w:t>рођених.*</w:t>
            </w:r>
            <w:proofErr w:type="gramEnd"/>
          </w:p>
          <w:p w:rsidR="007F198B" w:rsidRDefault="00100AC0">
            <w:pPr>
              <w:spacing w:after="150"/>
            </w:pPr>
            <w:r>
              <w:rPr>
                <w:b/>
                <w:color w:val="000000"/>
              </w:rPr>
              <w:t>Такса из овог тарифног броја не плаћа се за решење којим се одлучује о захтеву за издавање привремене до</w:t>
            </w:r>
            <w:r>
              <w:rPr>
                <w:b/>
                <w:color w:val="000000"/>
              </w:rPr>
              <w:t xml:space="preserve">зволе за кретање и задржавање на подручју граничног прелаза који поднесу посленици медија, када извештавају о темама од јавног </w:t>
            </w:r>
            <w:proofErr w:type="gramStart"/>
            <w:r>
              <w:rPr>
                <w:b/>
                <w:color w:val="000000"/>
              </w:rPr>
              <w:t>значаја.*</w:t>
            </w:r>
            <w:proofErr w:type="gramEnd"/>
            <w:r>
              <w:rPr>
                <w:b/>
                <w:color w:val="000000"/>
              </w:rPr>
              <w:t>*</w:t>
            </w:r>
          </w:p>
          <w:p w:rsidR="007F198B" w:rsidRDefault="00100AC0">
            <w:pPr>
              <w:spacing w:after="150"/>
            </w:pPr>
            <w:r>
              <w:rPr>
                <w:color w:val="000000"/>
              </w:rPr>
              <w:t> </w:t>
            </w:r>
          </w:p>
          <w:p w:rsidR="007F198B" w:rsidRDefault="00100AC0">
            <w:pPr>
              <w:spacing w:after="150"/>
            </w:pPr>
            <w:r>
              <w:rPr>
                <w:color w:val="000000"/>
              </w:rPr>
              <w:t>*Службени гласник РС, број 50/2011</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color w:val="000000"/>
              </w:rPr>
              <w:lastRenderedPageBreak/>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10.</w:t>
            </w:r>
          </w:p>
        </w:tc>
      </w:tr>
      <w:tr w:rsidR="007F198B">
        <w:trPr>
          <w:trHeight w:val="90"/>
          <w:tblCellSpacing w:w="0" w:type="auto"/>
        </w:trPr>
        <w:tc>
          <w:tcPr>
            <w:tcW w:w="12607" w:type="dxa"/>
            <w:gridSpan w:val="2"/>
            <w:vAlign w:val="center"/>
          </w:tcPr>
          <w:p w:rsidR="007F198B" w:rsidRDefault="00100AC0">
            <w:pPr>
              <w:spacing w:after="150"/>
            </w:pPr>
            <w:r>
              <w:rPr>
                <w:color w:val="000000"/>
              </w:rPr>
              <w:t>За решење о утврђивању општег интереса за експропријацију непокретности</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33.150*</w:t>
            </w:r>
          </w:p>
        </w:tc>
      </w:tr>
      <w:tr w:rsidR="007F198B">
        <w:trPr>
          <w:trHeight w:val="90"/>
          <w:tblCellSpacing w:w="0" w:type="auto"/>
        </w:trPr>
        <w:tc>
          <w:tcPr>
            <w:tcW w:w="0" w:type="auto"/>
            <w:gridSpan w:val="3"/>
            <w:shd w:val="clear" w:color="auto" w:fill="D9D9D9"/>
          </w:tcPr>
          <w:p w:rsidR="007F198B" w:rsidRDefault="00100AC0">
            <w:pPr>
              <w:spacing w:after="150"/>
              <w:jc w:val="center"/>
            </w:pPr>
            <w:r>
              <w:rPr>
                <w:color w:val="000000"/>
              </w:rPr>
              <w:t> </w:t>
            </w:r>
          </w:p>
          <w:p w:rsidR="007F198B" w:rsidRDefault="00100AC0">
            <w:pPr>
              <w:spacing w:after="150"/>
              <w:jc w:val="center"/>
            </w:pPr>
            <w:r>
              <w:rPr>
                <w:color w:val="000000"/>
              </w:rPr>
              <w:t>IV. УВЕРЕЊА</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11.</w:t>
            </w:r>
          </w:p>
        </w:tc>
      </w:tr>
      <w:tr w:rsidR="007F198B">
        <w:trPr>
          <w:trHeight w:val="90"/>
          <w:tblCellSpacing w:w="0" w:type="auto"/>
        </w:trPr>
        <w:tc>
          <w:tcPr>
            <w:tcW w:w="12607" w:type="dxa"/>
            <w:gridSpan w:val="2"/>
            <w:vAlign w:val="center"/>
          </w:tcPr>
          <w:p w:rsidR="007F198B" w:rsidRDefault="00100AC0">
            <w:pPr>
              <w:spacing w:after="150"/>
            </w:pPr>
            <w:r>
              <w:rPr>
                <w:color w:val="000000"/>
              </w:rPr>
              <w:t>За уверење, односно потврду, ако овим законом није друкчије прописано</w:t>
            </w:r>
          </w:p>
        </w:tc>
        <w:tc>
          <w:tcPr>
            <w:tcW w:w="1793" w:type="dxa"/>
          </w:tcPr>
          <w:p w:rsidR="007F198B" w:rsidRDefault="00100AC0">
            <w:pPr>
              <w:spacing w:after="150"/>
              <w:jc w:val="right"/>
            </w:pPr>
            <w:r>
              <w:rPr>
                <w:b/>
                <w:color w:val="000000"/>
              </w:rPr>
              <w:t>380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color w:val="000000"/>
              </w:rPr>
              <w:t>НАПОМЕНА: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Такса из овог тарифног броја не плаћа се за: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1) уверење, односно потврду коју орган издаје странци, сведоку, вештаку или тумачу, да су присуствовали расправи, односно увиђају, ако су они били обавезни да присуствују и ако им то уверење, одн</w:t>
            </w:r>
            <w:r>
              <w:rPr>
                <w:color w:val="000000"/>
              </w:rPr>
              <w:t>осно потврда служи искључиво ради правдања изостанка са рада;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2) уверење, односно потврду по захтеву из Тарифног броја </w:t>
            </w:r>
            <w:proofErr w:type="gramStart"/>
            <w:r>
              <w:rPr>
                <w:color w:val="000000"/>
              </w:rPr>
              <w:t>4</w:t>
            </w:r>
            <w:r>
              <w:rPr>
                <w:b/>
                <w:color w:val="000000"/>
              </w:rPr>
              <w:t>;*</w:t>
            </w:r>
            <w:proofErr w:type="gramEnd"/>
          </w:p>
          <w:p w:rsidR="007F198B" w:rsidRDefault="00100AC0">
            <w:pPr>
              <w:spacing w:after="150"/>
            </w:pPr>
            <w:r>
              <w:rPr>
                <w:b/>
                <w:color w:val="000000"/>
              </w:rPr>
              <w:t xml:space="preserve">3) уверење које се издаје у сврху доказивања да је поднет захтев за накнадни упис чињенице рођења у матичну књигу рођених и друга </w:t>
            </w:r>
            <w:r>
              <w:rPr>
                <w:b/>
                <w:color w:val="000000"/>
              </w:rPr>
              <w:t>уверења која се издају у сврху остваривања права на накнадни упис чињенице рођења у матичну књигу рођених</w:t>
            </w:r>
            <w:proofErr w:type="gramStart"/>
            <w:r>
              <w:rPr>
                <w:b/>
                <w:color w:val="000000"/>
              </w:rPr>
              <w:t>*;*</w:t>
            </w:r>
            <w:proofErr w:type="gramEnd"/>
            <w:r>
              <w:rPr>
                <w:b/>
                <w:color w:val="000000"/>
              </w:rPr>
              <w:t>*</w:t>
            </w:r>
          </w:p>
          <w:p w:rsidR="007F198B" w:rsidRDefault="00100AC0">
            <w:pPr>
              <w:spacing w:after="150"/>
            </w:pPr>
            <w:r>
              <w:rPr>
                <w:b/>
                <w:color w:val="000000"/>
              </w:rPr>
              <w:lastRenderedPageBreak/>
              <w:t>4) потврду која се издаје за пријаву пребивалишта новорођеног детета*</w:t>
            </w:r>
            <w:proofErr w:type="gramStart"/>
            <w:r>
              <w:rPr>
                <w:b/>
                <w:color w:val="000000"/>
              </w:rPr>
              <w:t>*;*</w:t>
            </w:r>
            <w:proofErr w:type="gramEnd"/>
            <w:r>
              <w:rPr>
                <w:b/>
                <w:color w:val="000000"/>
              </w:rPr>
              <w:t>**</w:t>
            </w:r>
          </w:p>
          <w:p w:rsidR="007F198B" w:rsidRDefault="00100AC0">
            <w:pPr>
              <w:spacing w:after="150"/>
            </w:pPr>
            <w:r>
              <w:rPr>
                <w:b/>
                <w:color w:val="000000"/>
              </w:rPr>
              <w:t>5) издавање уверења Пореске управе електронским путем, аутоматским преу</w:t>
            </w:r>
            <w:r>
              <w:rPr>
                <w:b/>
                <w:color w:val="000000"/>
              </w:rPr>
              <w:t>зимањем података из евиденције Пореске управе путем средстава електронске комуникације**</w:t>
            </w:r>
            <w:proofErr w:type="gramStart"/>
            <w:r>
              <w:rPr>
                <w:b/>
                <w:color w:val="000000"/>
              </w:rPr>
              <w:t>*;*</w:t>
            </w:r>
            <w:proofErr w:type="gramEnd"/>
            <w:r>
              <w:rPr>
                <w:b/>
                <w:color w:val="000000"/>
              </w:rPr>
              <w:t>***</w:t>
            </w:r>
          </w:p>
          <w:p w:rsidR="007F198B" w:rsidRDefault="00100AC0">
            <w:pPr>
              <w:spacing w:after="150"/>
            </w:pPr>
            <w:r>
              <w:rPr>
                <w:b/>
                <w:color w:val="000000"/>
              </w:rPr>
              <w:t xml:space="preserve">6) издавање уверења о држављанству Републике Србије електронским путем, аутоматским преузимањем података из регистра матичних књига путем средстава електронске </w:t>
            </w:r>
            <w:proofErr w:type="gramStart"/>
            <w:r>
              <w:rPr>
                <w:b/>
                <w:color w:val="000000"/>
              </w:rPr>
              <w:t>к</w:t>
            </w:r>
            <w:r>
              <w:rPr>
                <w:b/>
                <w:color w:val="000000"/>
              </w:rPr>
              <w:t>омуникације.*</w:t>
            </w:r>
            <w:proofErr w:type="gramEnd"/>
            <w:r>
              <w:rPr>
                <w:b/>
                <w:color w:val="000000"/>
              </w:rPr>
              <w:t>***</w:t>
            </w:r>
          </w:p>
          <w:p w:rsidR="007F198B" w:rsidRDefault="00100AC0">
            <w:pPr>
              <w:spacing w:after="150"/>
            </w:pPr>
            <w:r>
              <w:rPr>
                <w:color w:val="000000"/>
              </w:rPr>
              <w:t> </w:t>
            </w:r>
          </w:p>
          <w:p w:rsidR="007F198B" w:rsidRDefault="00100AC0">
            <w:pPr>
              <w:spacing w:after="150"/>
            </w:pPr>
            <w:r>
              <w:rPr>
                <w:color w:val="000000"/>
              </w:rPr>
              <w:t>*Службени гласник РС, број 50/2011</w:t>
            </w:r>
          </w:p>
          <w:p w:rsidR="007F198B" w:rsidRDefault="00100AC0">
            <w:pPr>
              <w:spacing w:after="150"/>
            </w:pPr>
            <w:r>
              <w:rPr>
                <w:color w:val="000000"/>
              </w:rPr>
              <w:t>**Службени гласник РС, број 112/2015</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138/2022</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color w:val="000000"/>
              </w:rPr>
              <w:lastRenderedPageBreak/>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12.</w:t>
            </w:r>
          </w:p>
        </w:tc>
      </w:tr>
      <w:tr w:rsidR="007F198B">
        <w:trPr>
          <w:trHeight w:val="90"/>
          <w:tblCellSpacing w:w="0" w:type="auto"/>
        </w:trPr>
        <w:tc>
          <w:tcPr>
            <w:tcW w:w="12607" w:type="dxa"/>
            <w:gridSpan w:val="2"/>
            <w:vAlign w:val="center"/>
          </w:tcPr>
          <w:p w:rsidR="007F198B" w:rsidRDefault="00100AC0">
            <w:pPr>
              <w:spacing w:after="150"/>
            </w:pPr>
            <w:r>
              <w:rPr>
                <w:color w:val="000000"/>
              </w:rPr>
              <w:t>За уверење о важењу прописа</w:t>
            </w:r>
            <w:r>
              <w:rPr>
                <w:color w:val="000000"/>
              </w:rPr>
              <w:t xml:space="preserve"> које се издаје ради употребе у иностранству</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1.990*</w:t>
            </w:r>
          </w:p>
        </w:tc>
      </w:tr>
      <w:tr w:rsidR="007F198B">
        <w:trPr>
          <w:trHeight w:val="90"/>
          <w:tblCellSpacing w:w="0" w:type="auto"/>
        </w:trPr>
        <w:tc>
          <w:tcPr>
            <w:tcW w:w="0" w:type="auto"/>
            <w:gridSpan w:val="3"/>
            <w:shd w:val="clear" w:color="auto" w:fill="D9D9D9"/>
          </w:tcPr>
          <w:p w:rsidR="007F198B" w:rsidRDefault="00100AC0">
            <w:pPr>
              <w:spacing w:after="150"/>
              <w:jc w:val="center"/>
            </w:pPr>
            <w:r>
              <w:rPr>
                <w:color w:val="000000"/>
              </w:rPr>
              <w:t> </w:t>
            </w:r>
          </w:p>
          <w:p w:rsidR="007F198B" w:rsidRDefault="00100AC0">
            <w:pPr>
              <w:spacing w:after="150"/>
              <w:jc w:val="center"/>
            </w:pPr>
            <w:r>
              <w:rPr>
                <w:color w:val="000000"/>
              </w:rPr>
              <w:t>V. ПРЕПИСИ, ОВЕРЕ И РАЗГЛЕДАЊЕ СПИСА</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13.</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За препис акта, односно списа, односно за оверу преписа, ако овим законом није друкчије прописано, по </w:t>
            </w:r>
            <w:r>
              <w:rPr>
                <w:color w:val="000000"/>
              </w:rPr>
              <w:t>полутабаку оригинала</w:t>
            </w:r>
          </w:p>
        </w:tc>
        <w:tc>
          <w:tcPr>
            <w:tcW w:w="1793" w:type="dxa"/>
          </w:tcPr>
          <w:p w:rsidR="007F198B" w:rsidRDefault="00100AC0">
            <w:pPr>
              <w:spacing w:after="150"/>
              <w:jc w:val="right"/>
            </w:pPr>
            <w:r>
              <w:rPr>
                <w:b/>
                <w:color w:val="000000"/>
              </w:rPr>
              <w:t>490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За препис акта, односно списа које орган, на захтев странке, врши на страном језику, по полутабаку оригинала</w:t>
            </w:r>
          </w:p>
        </w:tc>
        <w:tc>
          <w:tcPr>
            <w:tcW w:w="1793" w:type="dxa"/>
          </w:tcPr>
          <w:p w:rsidR="007F198B" w:rsidRDefault="00100AC0">
            <w:pPr>
              <w:spacing w:after="150"/>
              <w:jc w:val="right"/>
            </w:pPr>
            <w:r>
              <w:rPr>
                <w:b/>
                <w:color w:val="000000"/>
              </w:rPr>
              <w:t>490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color w:val="000000"/>
              </w:rPr>
              <w:t>НАПОМЕНА: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Под преписом из овог тарифног броја подразумева се и издавање фотокопије, односно штампање акта, </w:t>
            </w:r>
            <w:r>
              <w:rPr>
                <w:color w:val="000000"/>
              </w:rPr>
              <w:t>односно списа из меморије рачунара или из писаће машине.</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lastRenderedPageBreak/>
              <w:t>Полутабаком, у смислу овог закона, сматра се лист хартије од две стране формата А4 или мањег.</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Ако је препис, чија се овера врши, писан на страном језику, плаћа се такса у износу увећаном за 100</w:t>
            </w:r>
            <w:r>
              <w:rPr>
                <w:color w:val="000000"/>
              </w:rPr>
              <w:t>% у односу на таксу из става 1. овог тарифног броја.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Избегла и прогнана лица са територије бивше СФРЈ и расељена лица са територије АПКМ, на основу одговарајућих исправа којима доказују свој статус, у року од шест месеци од издавања оригинала, таксу из </w:t>
            </w:r>
            <w:r>
              <w:rPr>
                <w:color w:val="000000"/>
              </w:rPr>
              <w:t>става 1. овог тарифног броја за оверу преписа, извода, односно уверења из матичних књига, плаћају у износу умањеном за 70% од одговарајуће таксе.</w:t>
            </w:r>
          </w:p>
          <w:p w:rsidR="007F198B" w:rsidRDefault="00100AC0">
            <w:pPr>
              <w:spacing w:after="150"/>
            </w:pPr>
            <w:r>
              <w:rPr>
                <w:b/>
                <w:color w:val="000000"/>
              </w:rPr>
              <w:t>Такса из овог тарифног броја не плаћа се за оверу прилога који се морају поднети уз захтев за накнадни упис чи</w:t>
            </w:r>
            <w:r>
              <w:rPr>
                <w:b/>
                <w:color w:val="000000"/>
              </w:rPr>
              <w:t xml:space="preserve">њенице рођења у матичну књигу </w:t>
            </w:r>
            <w:proofErr w:type="gramStart"/>
            <w:r>
              <w:rPr>
                <w:b/>
                <w:color w:val="000000"/>
              </w:rPr>
              <w:t>рођених.*</w:t>
            </w:r>
            <w:proofErr w:type="gramEnd"/>
          </w:p>
          <w:p w:rsidR="007F198B" w:rsidRDefault="00100AC0">
            <w:pPr>
              <w:spacing w:after="150"/>
            </w:pPr>
            <w:r>
              <w:rPr>
                <w:color w:val="000000"/>
              </w:rPr>
              <w:t> </w:t>
            </w:r>
          </w:p>
          <w:p w:rsidR="007F198B" w:rsidRDefault="00100AC0">
            <w:pPr>
              <w:spacing w:after="150"/>
            </w:pPr>
            <w:r>
              <w:rPr>
                <w:color w:val="000000"/>
              </w:rPr>
              <w:t>*Службени гласник РС, број 50/2011</w:t>
            </w:r>
          </w:p>
          <w:p w:rsidR="007F198B" w:rsidRDefault="00100AC0">
            <w:pPr>
              <w:spacing w:after="150"/>
            </w:pPr>
            <w:r>
              <w:rPr>
                <w:color w:val="000000"/>
              </w:rPr>
              <w:t>**Службени гласник РС, број 54/2033</w:t>
            </w:r>
          </w:p>
        </w:tc>
        <w:tc>
          <w:tcPr>
            <w:tcW w:w="1793" w:type="dxa"/>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14.</w:t>
            </w:r>
          </w:p>
        </w:tc>
      </w:tr>
      <w:tr w:rsidR="007F198B">
        <w:trPr>
          <w:trHeight w:val="90"/>
          <w:tblCellSpacing w:w="0" w:type="auto"/>
        </w:trPr>
        <w:tc>
          <w:tcPr>
            <w:tcW w:w="12607" w:type="dxa"/>
            <w:gridSpan w:val="2"/>
            <w:vAlign w:val="center"/>
          </w:tcPr>
          <w:p w:rsidR="007F198B" w:rsidRDefault="00100AC0">
            <w:pPr>
              <w:spacing w:after="150"/>
            </w:pPr>
            <w:r>
              <w:rPr>
                <w:color w:val="000000"/>
              </w:rPr>
              <w:t>За оверу сваког потписа, ако овим законом није друкчије прописано</w:t>
            </w:r>
          </w:p>
        </w:tc>
        <w:tc>
          <w:tcPr>
            <w:tcW w:w="1793" w:type="dxa"/>
          </w:tcPr>
          <w:p w:rsidR="007F198B" w:rsidRDefault="00100AC0">
            <w:pPr>
              <w:spacing w:after="150"/>
              <w:jc w:val="right"/>
            </w:pPr>
            <w:r>
              <w:rPr>
                <w:b/>
                <w:color w:val="000000"/>
              </w:rPr>
              <w:t>490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За оверу аутентичности рукописа (од сваког </w:t>
            </w:r>
            <w:r>
              <w:rPr>
                <w:color w:val="000000"/>
              </w:rPr>
              <w:t>полутабака оригинала)</w:t>
            </w:r>
          </w:p>
        </w:tc>
        <w:tc>
          <w:tcPr>
            <w:tcW w:w="1793" w:type="dxa"/>
          </w:tcPr>
          <w:p w:rsidR="007F198B" w:rsidRDefault="00100AC0">
            <w:pPr>
              <w:spacing w:after="150"/>
              <w:jc w:val="right"/>
            </w:pPr>
            <w:r>
              <w:rPr>
                <w:b/>
                <w:color w:val="000000"/>
              </w:rPr>
              <w:t>280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color w:val="000000"/>
              </w:rPr>
              <w:t>НАПОМЕНА: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Ако је рукопис, чија се овера врши, писан на страном језику, плаћа се такса у износу увећаном за 100% у односу на таксу из става 2. овог тарифног броја.</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15.</w:t>
            </w:r>
          </w:p>
        </w:tc>
      </w:tr>
      <w:tr w:rsidR="007F198B">
        <w:trPr>
          <w:trHeight w:val="90"/>
          <w:tblCellSpacing w:w="0" w:type="auto"/>
        </w:trPr>
        <w:tc>
          <w:tcPr>
            <w:tcW w:w="12607" w:type="dxa"/>
            <w:gridSpan w:val="2"/>
            <w:vAlign w:val="center"/>
          </w:tcPr>
          <w:p w:rsidR="007F198B" w:rsidRDefault="00100AC0">
            <w:pPr>
              <w:spacing w:after="150"/>
            </w:pPr>
            <w:r>
              <w:rPr>
                <w:color w:val="000000"/>
              </w:rPr>
              <w:t>За</w:t>
            </w:r>
            <w:r>
              <w:rPr>
                <w:color w:val="000000"/>
              </w:rPr>
              <w:t xml:space="preserve"> разгледање списа код органа, за сваки започети сат по</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440</w:t>
            </w:r>
            <w:r>
              <w:rPr>
                <w:color w:val="000000"/>
              </w:rPr>
              <w:t>*</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lastRenderedPageBreak/>
              <w:t>Тарифни број 16.</w:t>
            </w:r>
          </w:p>
        </w:tc>
      </w:tr>
      <w:tr w:rsidR="007F198B">
        <w:trPr>
          <w:trHeight w:val="90"/>
          <w:tblCellSpacing w:w="0" w:type="auto"/>
        </w:trPr>
        <w:tc>
          <w:tcPr>
            <w:tcW w:w="12607" w:type="dxa"/>
            <w:gridSpan w:val="2"/>
            <w:vAlign w:val="center"/>
          </w:tcPr>
          <w:p w:rsidR="007F198B" w:rsidRDefault="00100AC0">
            <w:pPr>
              <w:spacing w:after="150"/>
            </w:pPr>
            <w:r>
              <w:rPr>
                <w:color w:val="000000"/>
              </w:rPr>
              <w:t>За оверу превода: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1) ако текст оригинала не садржи више од 100 речи</w:t>
            </w:r>
          </w:p>
        </w:tc>
        <w:tc>
          <w:tcPr>
            <w:tcW w:w="1793" w:type="dxa"/>
          </w:tcPr>
          <w:p w:rsidR="007F198B" w:rsidRDefault="00100AC0">
            <w:pPr>
              <w:spacing w:after="150"/>
              <w:jc w:val="right"/>
            </w:pPr>
            <w:r>
              <w:rPr>
                <w:b/>
                <w:color w:val="000000"/>
              </w:rPr>
              <w:t>490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2) ако текст оригинала садржи више од 100 речи плаћа се, поред </w:t>
            </w:r>
            <w:r>
              <w:rPr>
                <w:color w:val="000000"/>
              </w:rPr>
              <w:t>таксе из тачке 1) овог става, за сваки цео или започет полутабак по</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660*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17.</w:t>
            </w:r>
          </w:p>
        </w:tc>
      </w:tr>
      <w:tr w:rsidR="007F198B">
        <w:trPr>
          <w:trHeight w:val="90"/>
          <w:tblCellSpacing w:w="0" w:type="auto"/>
        </w:trPr>
        <w:tc>
          <w:tcPr>
            <w:tcW w:w="12607" w:type="dxa"/>
            <w:gridSpan w:val="2"/>
            <w:vAlign w:val="center"/>
          </w:tcPr>
          <w:p w:rsidR="007F198B" w:rsidRDefault="00100AC0">
            <w:pPr>
              <w:spacing w:after="150"/>
            </w:pPr>
            <w:r>
              <w:rPr>
                <w:color w:val="000000"/>
              </w:rPr>
              <w:t>За оверу пуномоћја, ако овим законом није друкчије прописано</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330</w:t>
            </w:r>
            <w:r>
              <w:rPr>
                <w:color w:val="000000"/>
              </w:rPr>
              <w:t>*</w:t>
            </w:r>
          </w:p>
        </w:tc>
      </w:tr>
      <w:tr w:rsidR="007F198B">
        <w:trPr>
          <w:trHeight w:val="90"/>
          <w:tblCellSpacing w:w="0" w:type="auto"/>
        </w:trPr>
        <w:tc>
          <w:tcPr>
            <w:tcW w:w="0" w:type="auto"/>
            <w:gridSpan w:val="3"/>
            <w:shd w:val="clear" w:color="auto" w:fill="D9D9D9"/>
          </w:tcPr>
          <w:p w:rsidR="007F198B" w:rsidRDefault="00100AC0">
            <w:pPr>
              <w:spacing w:after="150"/>
              <w:jc w:val="center"/>
            </w:pPr>
            <w:r>
              <w:rPr>
                <w:color w:val="000000"/>
              </w:rPr>
              <w:t> </w:t>
            </w:r>
          </w:p>
          <w:p w:rsidR="007F198B" w:rsidRDefault="00100AC0">
            <w:pPr>
              <w:spacing w:after="150"/>
              <w:jc w:val="center"/>
            </w:pPr>
            <w:r>
              <w:rPr>
                <w:color w:val="000000"/>
              </w:rPr>
              <w:t>VI. ОПОМЕНА</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 xml:space="preserve">Тарифни </w:t>
            </w:r>
            <w:r>
              <w:rPr>
                <w:color w:val="000000"/>
              </w:rPr>
              <w:t>број 18.</w:t>
            </w:r>
          </w:p>
        </w:tc>
      </w:tr>
      <w:tr w:rsidR="007F198B">
        <w:trPr>
          <w:trHeight w:val="90"/>
          <w:tblCellSpacing w:w="0" w:type="auto"/>
        </w:trPr>
        <w:tc>
          <w:tcPr>
            <w:tcW w:w="12607" w:type="dxa"/>
            <w:gridSpan w:val="2"/>
            <w:vAlign w:val="center"/>
          </w:tcPr>
          <w:p w:rsidR="007F198B" w:rsidRDefault="00100AC0">
            <w:pPr>
              <w:spacing w:after="150"/>
            </w:pPr>
            <w:r>
              <w:rPr>
                <w:color w:val="000000"/>
              </w:rPr>
              <w:t>За опомену којом се обвезник позива да плати таксу</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330*</w:t>
            </w:r>
          </w:p>
        </w:tc>
      </w:tr>
      <w:tr w:rsidR="007F198B">
        <w:trPr>
          <w:trHeight w:val="90"/>
          <w:tblCellSpacing w:w="0" w:type="auto"/>
        </w:trPr>
        <w:tc>
          <w:tcPr>
            <w:tcW w:w="0" w:type="auto"/>
            <w:gridSpan w:val="3"/>
            <w:shd w:val="clear" w:color="auto" w:fill="D9D9D9"/>
          </w:tcPr>
          <w:p w:rsidR="007F198B" w:rsidRDefault="00100AC0">
            <w:pPr>
              <w:spacing w:after="150"/>
              <w:jc w:val="center"/>
            </w:pPr>
            <w:r>
              <w:rPr>
                <w:color w:val="000000"/>
              </w:rPr>
              <w:t> </w:t>
            </w:r>
          </w:p>
          <w:p w:rsidR="007F198B" w:rsidRDefault="00100AC0">
            <w:pPr>
              <w:spacing w:after="150"/>
              <w:jc w:val="center"/>
            </w:pPr>
            <w:r>
              <w:rPr>
                <w:color w:val="000000"/>
              </w:rPr>
              <w:t>VII. СПИСИ И РАДЊЕ У ВЕЗИ СА УПИСИМА У РЕГИСТРЕ</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19.</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За решење које се доноси у вези са уписом у регистар, ако овим законом није </w:t>
            </w:r>
            <w:r>
              <w:rPr>
                <w:color w:val="000000"/>
              </w:rPr>
              <w:t>друкчије прописано, и то:</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1) по захтеву за упис у регистар</w:t>
            </w:r>
          </w:p>
        </w:tc>
        <w:tc>
          <w:tcPr>
            <w:tcW w:w="1793" w:type="dxa"/>
          </w:tcPr>
          <w:p w:rsidR="007F198B" w:rsidRDefault="00100AC0">
            <w:pPr>
              <w:spacing w:after="150"/>
              <w:jc w:val="right"/>
            </w:pPr>
            <w:r>
              <w:rPr>
                <w:b/>
                <w:color w:val="000000"/>
              </w:rPr>
              <w:t>1.</w:t>
            </w:r>
            <w:r>
              <w:rPr>
                <w:color w:val="000000"/>
              </w:rPr>
              <w:t>910**</w:t>
            </w:r>
          </w:p>
        </w:tc>
      </w:tr>
      <w:tr w:rsidR="007F198B">
        <w:trPr>
          <w:trHeight w:val="90"/>
          <w:tblCellSpacing w:w="0" w:type="auto"/>
        </w:trPr>
        <w:tc>
          <w:tcPr>
            <w:tcW w:w="12607" w:type="dxa"/>
            <w:gridSpan w:val="2"/>
            <w:vAlign w:val="center"/>
          </w:tcPr>
          <w:p w:rsidR="007F198B" w:rsidRDefault="00100AC0">
            <w:pPr>
              <w:spacing w:after="150"/>
            </w:pPr>
            <w:r>
              <w:rPr>
                <w:color w:val="000000"/>
              </w:rPr>
              <w:t>2) по захтеву за упис промена у регистар</w:t>
            </w:r>
          </w:p>
        </w:tc>
        <w:tc>
          <w:tcPr>
            <w:tcW w:w="1793" w:type="dxa"/>
          </w:tcPr>
          <w:p w:rsidR="007F198B" w:rsidRDefault="00100AC0">
            <w:pPr>
              <w:spacing w:after="150"/>
              <w:jc w:val="right"/>
            </w:pPr>
            <w:r>
              <w:rPr>
                <w:b/>
                <w:color w:val="000000"/>
              </w:rPr>
              <w:t>920**</w:t>
            </w:r>
          </w:p>
        </w:tc>
      </w:tr>
      <w:tr w:rsidR="007F198B">
        <w:trPr>
          <w:trHeight w:val="90"/>
          <w:tblCellSpacing w:w="0" w:type="auto"/>
        </w:trPr>
        <w:tc>
          <w:tcPr>
            <w:tcW w:w="12607" w:type="dxa"/>
            <w:gridSpan w:val="2"/>
            <w:vAlign w:val="center"/>
          </w:tcPr>
          <w:p w:rsidR="007F198B" w:rsidRDefault="00100AC0">
            <w:pPr>
              <w:spacing w:after="150"/>
            </w:pPr>
            <w:r>
              <w:rPr>
                <w:color w:val="000000"/>
              </w:rPr>
              <w:t>3) по захтеву за брисање из регистра</w:t>
            </w:r>
          </w:p>
        </w:tc>
        <w:tc>
          <w:tcPr>
            <w:tcW w:w="1793" w:type="dxa"/>
          </w:tcPr>
          <w:p w:rsidR="007F198B" w:rsidRDefault="00100AC0">
            <w:pPr>
              <w:spacing w:after="150"/>
              <w:jc w:val="right"/>
            </w:pPr>
            <w:r>
              <w:rPr>
                <w:b/>
                <w:color w:val="000000"/>
              </w:rPr>
              <w:t>1.910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За уверење о подацима уписаним у регистар, ако овим законом није друкчије прописано</w:t>
            </w:r>
          </w:p>
        </w:tc>
        <w:tc>
          <w:tcPr>
            <w:tcW w:w="1793" w:type="dxa"/>
          </w:tcPr>
          <w:p w:rsidR="007F198B" w:rsidRDefault="00100AC0">
            <w:pPr>
              <w:spacing w:after="150"/>
              <w:jc w:val="right"/>
            </w:pPr>
            <w:r>
              <w:rPr>
                <w:b/>
                <w:color w:val="000000"/>
              </w:rPr>
              <w:t>920**</w:t>
            </w:r>
          </w:p>
        </w:tc>
      </w:tr>
      <w:tr w:rsidR="007F198B">
        <w:trPr>
          <w:trHeight w:val="90"/>
          <w:tblCellSpacing w:w="0" w:type="auto"/>
        </w:trPr>
        <w:tc>
          <w:tcPr>
            <w:tcW w:w="12607" w:type="dxa"/>
            <w:gridSpan w:val="2"/>
            <w:vAlign w:val="center"/>
          </w:tcPr>
          <w:p w:rsidR="007F198B" w:rsidRDefault="00100AC0">
            <w:pPr>
              <w:spacing w:after="150"/>
            </w:pPr>
            <w:proofErr w:type="gramStart"/>
            <w:r>
              <w:rPr>
                <w:b/>
                <w:color w:val="000000"/>
              </w:rPr>
              <w:t>НАПОМЕНА:*</w:t>
            </w:r>
            <w:proofErr w:type="gramEnd"/>
          </w:p>
          <w:p w:rsidR="007F198B" w:rsidRDefault="00100AC0">
            <w:pPr>
              <w:spacing w:after="150"/>
            </w:pPr>
            <w:r>
              <w:rPr>
                <w:b/>
                <w:color w:val="000000"/>
              </w:rPr>
              <w:t xml:space="preserve">Изузетно од става 1. тачка 3) овог тарифног </w:t>
            </w:r>
            <w:proofErr w:type="gramStart"/>
            <w:r>
              <w:rPr>
                <w:b/>
                <w:color w:val="000000"/>
              </w:rPr>
              <w:t>броја:*</w:t>
            </w:r>
            <w:proofErr w:type="gramEnd"/>
          </w:p>
          <w:p w:rsidR="007F198B" w:rsidRDefault="00100AC0">
            <w:pPr>
              <w:spacing w:after="150"/>
            </w:pPr>
            <w:r>
              <w:rPr>
                <w:b/>
                <w:color w:val="000000"/>
              </w:rPr>
              <w:t xml:space="preserve">1) за решење по захтеву за брисање из регистра </w:t>
            </w:r>
            <w:r>
              <w:rPr>
                <w:b/>
                <w:color w:val="000000"/>
              </w:rPr>
              <w:lastRenderedPageBreak/>
              <w:t>јавних складишта за пољопривредне производе*</w:t>
            </w:r>
          </w:p>
        </w:tc>
        <w:tc>
          <w:tcPr>
            <w:tcW w:w="1793" w:type="dxa"/>
            <w:vAlign w:val="center"/>
          </w:tcPr>
          <w:p w:rsidR="007F198B" w:rsidRDefault="00100AC0">
            <w:pPr>
              <w:spacing w:after="150"/>
              <w:jc w:val="right"/>
            </w:pPr>
            <w:r>
              <w:rPr>
                <w:b/>
                <w:color w:val="000000"/>
              </w:rPr>
              <w:lastRenderedPageBreak/>
              <w:t>640**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2) за захтев за брисање објеката из регистра одобрених објеката за обављање делатности клања </w:t>
            </w:r>
            <w:r>
              <w:rPr>
                <w:b/>
                <w:color w:val="000000"/>
              </w:rPr>
              <w:t>животиња, обраде, прераде и складиштењa производа животињског порекла, хигијене хране за животиње, сакупљања, прераде и уништавања споредних производа животињског порекла и објеката за пуњење и паковање меда и брисање из регистра објеката који обављају вет</w:t>
            </w:r>
            <w:r>
              <w:rPr>
                <w:b/>
                <w:color w:val="000000"/>
              </w:rPr>
              <w:t>еринарску делатност, производњу и промет лекова на велико и медицинских средстава за употребу у ветерини и услуге дезинфекције, дезинсекције и дератизације*</w:t>
            </w:r>
          </w:p>
        </w:tc>
        <w:tc>
          <w:tcPr>
            <w:tcW w:w="1793" w:type="dxa"/>
            <w:vAlign w:val="center"/>
          </w:tcPr>
          <w:p w:rsidR="007F198B" w:rsidRDefault="00100AC0">
            <w:pPr>
              <w:spacing w:after="150"/>
              <w:jc w:val="right"/>
            </w:pPr>
            <w:r>
              <w:rPr>
                <w:b/>
                <w:color w:val="000000"/>
              </w:rPr>
              <w:t>640**</w:t>
            </w:r>
          </w:p>
        </w:tc>
      </w:tr>
      <w:tr w:rsidR="007F198B">
        <w:trPr>
          <w:gridAfter w:val="1"/>
          <w:wAfter w:w="1793" w:type="dxa"/>
          <w:trHeight w:val="90"/>
          <w:tblCellSpacing w:w="0" w:type="auto"/>
        </w:trPr>
        <w:tc>
          <w:tcPr>
            <w:tcW w:w="12607" w:type="dxa"/>
            <w:gridSpan w:val="2"/>
          </w:tcPr>
          <w:p w:rsidR="007F198B" w:rsidRDefault="00100AC0">
            <w:pPr>
              <w:spacing w:after="150"/>
            </w:pPr>
            <w:r>
              <w:rPr>
                <w:color w:val="000000"/>
              </w:rPr>
              <w:t> </w:t>
            </w:r>
          </w:p>
          <w:p w:rsidR="007F198B" w:rsidRDefault="00100AC0">
            <w:pPr>
              <w:spacing w:after="150"/>
            </w:pPr>
            <w:r>
              <w:rPr>
                <w:color w:val="000000"/>
              </w:rPr>
              <w:t>*Службени гласник РС, број 144/2020</w:t>
            </w:r>
          </w:p>
          <w:p w:rsidR="007F198B" w:rsidRDefault="00100AC0">
            <w:pPr>
              <w:spacing w:after="150"/>
            </w:pPr>
            <w:r>
              <w:rPr>
                <w:color w:val="000000"/>
              </w:rPr>
              <w:t>**Службени гласник РС, број 54/2023</w:t>
            </w:r>
          </w:p>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t>Тарифни број 20.</w:t>
            </w:r>
          </w:p>
        </w:tc>
      </w:tr>
      <w:tr w:rsidR="007F198B">
        <w:trPr>
          <w:trHeight w:val="90"/>
          <w:tblCellSpacing w:w="0" w:type="auto"/>
        </w:trPr>
        <w:tc>
          <w:tcPr>
            <w:tcW w:w="0" w:type="auto"/>
            <w:gridSpan w:val="3"/>
          </w:tcPr>
          <w:p w:rsidR="007F198B" w:rsidRDefault="00100AC0">
            <w:pPr>
              <w:spacing w:after="150"/>
              <w:jc w:val="center"/>
            </w:pPr>
            <w:r>
              <w:rPr>
                <w:i/>
                <w:color w:val="000000"/>
              </w:rPr>
              <w:t>Брисан је (види члан 2. Закона - 93/2012-21)</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21.*</w:t>
            </w:r>
          </w:p>
        </w:tc>
      </w:tr>
      <w:tr w:rsidR="007F198B">
        <w:trPr>
          <w:trHeight w:val="90"/>
          <w:tblCellSpacing w:w="0" w:type="auto"/>
        </w:trPr>
        <w:tc>
          <w:tcPr>
            <w:tcW w:w="0" w:type="auto"/>
            <w:gridSpan w:val="3"/>
          </w:tcPr>
          <w:p w:rsidR="007F198B" w:rsidRDefault="00100AC0">
            <w:pPr>
              <w:spacing w:after="150"/>
            </w:pPr>
            <w:r>
              <w:rPr>
                <w:b/>
                <w:color w:val="000000"/>
              </w:rPr>
              <w:t>За решење које се доноси у вези са регистровањем политичких странака, и то за:*</w:t>
            </w:r>
          </w:p>
        </w:tc>
      </w:tr>
      <w:tr w:rsidR="007F198B">
        <w:trPr>
          <w:trHeight w:val="90"/>
          <w:tblCellSpacing w:w="0" w:type="auto"/>
        </w:trPr>
        <w:tc>
          <w:tcPr>
            <w:tcW w:w="12607" w:type="dxa"/>
            <w:gridSpan w:val="2"/>
          </w:tcPr>
          <w:p w:rsidR="007F198B" w:rsidRDefault="00100AC0">
            <w:pPr>
              <w:spacing w:after="150"/>
            </w:pPr>
            <w:r>
              <w:rPr>
                <w:b/>
                <w:color w:val="000000"/>
              </w:rPr>
              <w:t>1) решење по* пријави** за упис политичке странке у Регистар политичких странака</w:t>
            </w:r>
            <w:r>
              <w:rPr>
                <w:color w:val="000000"/>
              </w:rPr>
              <w:t>*</w:t>
            </w:r>
          </w:p>
        </w:tc>
        <w:tc>
          <w:tcPr>
            <w:tcW w:w="1793" w:type="dxa"/>
          </w:tcPr>
          <w:p w:rsidR="007F198B" w:rsidRDefault="00100AC0">
            <w:pPr>
              <w:spacing w:after="150"/>
              <w:jc w:val="right"/>
            </w:pPr>
            <w:r>
              <w:rPr>
                <w:b/>
                <w:color w:val="000000"/>
              </w:rPr>
              <w:t>19.160***</w:t>
            </w:r>
          </w:p>
        </w:tc>
      </w:tr>
      <w:tr w:rsidR="007F198B">
        <w:trPr>
          <w:trHeight w:val="90"/>
          <w:tblCellSpacing w:w="0" w:type="auto"/>
        </w:trPr>
        <w:tc>
          <w:tcPr>
            <w:tcW w:w="12607" w:type="dxa"/>
            <w:gridSpan w:val="2"/>
            <w:vAlign w:val="center"/>
          </w:tcPr>
          <w:p w:rsidR="007F198B" w:rsidRDefault="00100AC0">
            <w:pPr>
              <w:spacing w:after="150"/>
            </w:pPr>
            <w:r>
              <w:rPr>
                <w:b/>
                <w:color w:val="000000"/>
              </w:rPr>
              <w:t>2) решење по</w:t>
            </w:r>
            <w:r>
              <w:rPr>
                <w:color w:val="000000"/>
              </w:rPr>
              <w:t xml:space="preserve">* пријави** </w:t>
            </w:r>
            <w:r>
              <w:rPr>
                <w:b/>
                <w:color w:val="000000"/>
              </w:rPr>
              <w:t>за упис промене података у Регистар политичких странака</w:t>
            </w:r>
            <w:r>
              <w:rPr>
                <w:color w:val="000000"/>
              </w:rPr>
              <w:t>*</w:t>
            </w:r>
          </w:p>
        </w:tc>
        <w:tc>
          <w:tcPr>
            <w:tcW w:w="1793" w:type="dxa"/>
          </w:tcPr>
          <w:p w:rsidR="007F198B" w:rsidRDefault="00100AC0">
            <w:pPr>
              <w:spacing w:after="150"/>
              <w:jc w:val="right"/>
            </w:pPr>
            <w:r>
              <w:rPr>
                <w:b/>
                <w:color w:val="000000"/>
              </w:rPr>
              <w:t>15.980***</w:t>
            </w:r>
          </w:p>
        </w:tc>
      </w:tr>
      <w:tr w:rsidR="007F198B">
        <w:trPr>
          <w:trHeight w:val="90"/>
          <w:tblCellSpacing w:w="0" w:type="auto"/>
        </w:trPr>
        <w:tc>
          <w:tcPr>
            <w:tcW w:w="12607" w:type="dxa"/>
            <w:gridSpan w:val="2"/>
            <w:vAlign w:val="center"/>
          </w:tcPr>
          <w:p w:rsidR="007F198B" w:rsidRDefault="00100AC0">
            <w:pPr>
              <w:spacing w:after="150"/>
            </w:pPr>
            <w:r>
              <w:rPr>
                <w:b/>
                <w:color w:val="000000"/>
              </w:rPr>
              <w:t>3) решење по</w:t>
            </w:r>
            <w:r>
              <w:rPr>
                <w:color w:val="000000"/>
              </w:rPr>
              <w:t xml:space="preserve">* пријави** </w:t>
            </w:r>
            <w:r>
              <w:rPr>
                <w:b/>
                <w:color w:val="000000"/>
              </w:rPr>
              <w:t>за обнову уписа политичке странке у Регистар политичких странака</w:t>
            </w:r>
            <w:r>
              <w:rPr>
                <w:color w:val="000000"/>
              </w:rPr>
              <w:t>*</w:t>
            </w:r>
          </w:p>
        </w:tc>
        <w:tc>
          <w:tcPr>
            <w:tcW w:w="1793" w:type="dxa"/>
          </w:tcPr>
          <w:p w:rsidR="007F198B" w:rsidRDefault="00100AC0">
            <w:pPr>
              <w:spacing w:after="150"/>
              <w:jc w:val="right"/>
            </w:pPr>
            <w:r>
              <w:rPr>
                <w:b/>
                <w:color w:val="000000"/>
              </w:rPr>
              <w:t>15.980***</w:t>
            </w:r>
          </w:p>
        </w:tc>
      </w:tr>
      <w:tr w:rsidR="007F198B">
        <w:trPr>
          <w:trHeight w:val="90"/>
          <w:tblCellSpacing w:w="0" w:type="auto"/>
        </w:trPr>
        <w:tc>
          <w:tcPr>
            <w:tcW w:w="12607" w:type="dxa"/>
            <w:gridSpan w:val="2"/>
            <w:vAlign w:val="center"/>
          </w:tcPr>
          <w:p w:rsidR="007F198B" w:rsidRDefault="00100AC0">
            <w:pPr>
              <w:spacing w:after="150"/>
            </w:pPr>
            <w:r>
              <w:rPr>
                <w:b/>
                <w:color w:val="000000"/>
              </w:rPr>
              <w:t>4) решење по</w:t>
            </w:r>
            <w:r>
              <w:rPr>
                <w:color w:val="000000"/>
              </w:rPr>
              <w:t xml:space="preserve">* пријави** </w:t>
            </w:r>
            <w:r>
              <w:rPr>
                <w:b/>
                <w:color w:val="000000"/>
              </w:rPr>
              <w:t>за брисање из Регистра политичких странака</w:t>
            </w:r>
            <w:r>
              <w:rPr>
                <w:color w:val="000000"/>
              </w:rPr>
              <w:t>*</w:t>
            </w:r>
          </w:p>
        </w:tc>
        <w:tc>
          <w:tcPr>
            <w:tcW w:w="1793" w:type="dxa"/>
          </w:tcPr>
          <w:p w:rsidR="007F198B" w:rsidRDefault="00100AC0">
            <w:pPr>
              <w:spacing w:after="150"/>
              <w:jc w:val="right"/>
            </w:pPr>
            <w:r>
              <w:rPr>
                <w:b/>
                <w:color w:val="000000"/>
              </w:rPr>
              <w:t>15.980*</w:t>
            </w:r>
            <w:r>
              <w:rPr>
                <w:b/>
                <w:color w:val="000000"/>
              </w:rPr>
              <w:t>**</w:t>
            </w:r>
          </w:p>
        </w:tc>
      </w:tr>
      <w:tr w:rsidR="007F198B">
        <w:trPr>
          <w:trHeight w:val="90"/>
          <w:tblCellSpacing w:w="0" w:type="auto"/>
        </w:trPr>
        <w:tc>
          <w:tcPr>
            <w:tcW w:w="12607" w:type="dxa"/>
            <w:gridSpan w:val="2"/>
            <w:vAlign w:val="center"/>
          </w:tcPr>
          <w:p w:rsidR="007F198B" w:rsidRDefault="00100AC0">
            <w:pPr>
              <w:spacing w:after="150"/>
            </w:pPr>
            <w:r>
              <w:rPr>
                <w:b/>
                <w:color w:val="000000"/>
              </w:rPr>
              <w:t>За оверу изјаве оснивача о оснивању политичке странке</w:t>
            </w:r>
            <w:r>
              <w:rPr>
                <w:color w:val="000000"/>
              </w:rPr>
              <w:t>*</w:t>
            </w:r>
          </w:p>
        </w:tc>
        <w:tc>
          <w:tcPr>
            <w:tcW w:w="1793" w:type="dxa"/>
          </w:tcPr>
          <w:p w:rsidR="007F198B" w:rsidRDefault="00100AC0">
            <w:pPr>
              <w:spacing w:after="150"/>
              <w:jc w:val="right"/>
            </w:pPr>
            <w:r>
              <w:rPr>
                <w:b/>
                <w:color w:val="000000"/>
              </w:rPr>
              <w:t>80***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оверу изјаве члана политичке странке о чланству у политичкој странци</w:t>
            </w:r>
            <w:r>
              <w:rPr>
                <w:color w:val="000000"/>
              </w:rPr>
              <w:t>*</w:t>
            </w:r>
          </w:p>
        </w:tc>
        <w:tc>
          <w:tcPr>
            <w:tcW w:w="1793" w:type="dxa"/>
          </w:tcPr>
          <w:p w:rsidR="007F198B" w:rsidRDefault="00100AC0">
            <w:pPr>
              <w:spacing w:after="150"/>
              <w:jc w:val="right"/>
            </w:pPr>
            <w:r>
              <w:rPr>
                <w:b/>
                <w:color w:val="000000"/>
              </w:rPr>
              <w:t>80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b/>
                <w:color w:val="000000"/>
              </w:rPr>
              <w:t>За уверење о подацима уписаним у Регистар политичких странака</w:t>
            </w:r>
            <w:r>
              <w:rPr>
                <w:color w:val="000000"/>
              </w:rPr>
              <w:t>*</w:t>
            </w:r>
          </w:p>
        </w:tc>
        <w:tc>
          <w:tcPr>
            <w:tcW w:w="1793" w:type="dxa"/>
          </w:tcPr>
          <w:p w:rsidR="007F198B" w:rsidRDefault="00100AC0">
            <w:pPr>
              <w:spacing w:after="150"/>
              <w:jc w:val="right"/>
            </w:pPr>
            <w:r>
              <w:rPr>
                <w:b/>
                <w:color w:val="000000"/>
              </w:rPr>
              <w:t>1.850***</w:t>
            </w:r>
          </w:p>
        </w:tc>
      </w:tr>
      <w:tr w:rsidR="007F198B">
        <w:trPr>
          <w:trHeight w:val="90"/>
          <w:tblCellSpacing w:w="0" w:type="auto"/>
        </w:trPr>
        <w:tc>
          <w:tcPr>
            <w:tcW w:w="12607" w:type="dxa"/>
            <w:gridSpan w:val="2"/>
            <w:vAlign w:val="center"/>
          </w:tcPr>
          <w:p w:rsidR="007F198B" w:rsidRDefault="00100AC0">
            <w:pPr>
              <w:spacing w:after="150"/>
            </w:pPr>
            <w:r>
              <w:rPr>
                <w:i/>
                <w:color w:val="000000"/>
              </w:rPr>
              <w:t xml:space="preserve">Брисана је Напомена (види члан 15. </w:t>
            </w:r>
            <w:r>
              <w:rPr>
                <w:i/>
                <w:color w:val="000000"/>
              </w:rPr>
              <w:t>Закона - 50/2011-7)</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 </w:t>
            </w:r>
          </w:p>
          <w:p w:rsidR="007F198B" w:rsidRDefault="00100AC0">
            <w:pPr>
              <w:spacing w:after="150"/>
            </w:pPr>
            <w:r>
              <w:rPr>
                <w:color w:val="000000"/>
              </w:rPr>
              <w:lastRenderedPageBreak/>
              <w:t>*Службени гласник РС, број 54/2009</w:t>
            </w:r>
          </w:p>
          <w:p w:rsidR="007F198B" w:rsidRDefault="00100AC0">
            <w:pPr>
              <w:spacing w:after="150"/>
            </w:pPr>
            <w:r>
              <w:rPr>
                <w:color w:val="000000"/>
              </w:rPr>
              <w:t>**Службени гласник РС, број 50/2011</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color w:val="000000"/>
              </w:rPr>
              <w:lastRenderedPageBreak/>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t>Тарифни број 22.</w:t>
            </w:r>
          </w:p>
        </w:tc>
      </w:tr>
      <w:tr w:rsidR="007F198B">
        <w:trPr>
          <w:trHeight w:val="90"/>
          <w:tblCellSpacing w:w="0" w:type="auto"/>
        </w:trPr>
        <w:tc>
          <w:tcPr>
            <w:tcW w:w="0" w:type="auto"/>
            <w:gridSpan w:val="3"/>
          </w:tcPr>
          <w:p w:rsidR="007F198B" w:rsidRDefault="00100AC0">
            <w:pPr>
              <w:spacing w:after="150"/>
              <w:jc w:val="center"/>
            </w:pPr>
            <w:r>
              <w:rPr>
                <w:i/>
                <w:color w:val="000000"/>
              </w:rPr>
              <w:t>Брисан је (види члан</w:t>
            </w:r>
            <w:r>
              <w:rPr>
                <w:color w:val="000000"/>
              </w:rPr>
              <w:t xml:space="preserve"> </w:t>
            </w:r>
            <w:r>
              <w:rPr>
                <w:i/>
                <w:color w:val="000000"/>
              </w:rPr>
              <w:t>2. Закона -</w:t>
            </w:r>
            <w:r>
              <w:rPr>
                <w:color w:val="000000"/>
              </w:rPr>
              <w:t xml:space="preserve"> </w:t>
            </w:r>
            <w:r>
              <w:rPr>
                <w:i/>
                <w:color w:val="000000"/>
              </w:rPr>
              <w:t>93/2012-21)</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23.*</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решење које се доноси у вези са </w:t>
            </w:r>
            <w:r>
              <w:rPr>
                <w:b/>
                <w:color w:val="000000"/>
              </w:rPr>
              <w:t>уписом у регистар пружалаца услуга електронске идентификације и шема електронске идентификације који се води у складу са законом којим се уређује електронски документ, електронска идентификација и услуге од поверења, и то за:*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1) решење по захтеву за уп</w:t>
            </w:r>
            <w:r>
              <w:rPr>
                <w:b/>
                <w:color w:val="000000"/>
              </w:rPr>
              <w:t>ис шеме електронске идентификације високог нивоа поузданости у регистар пружалаца услуга електронске идентификације и шема електронске идентификације*</w:t>
            </w:r>
          </w:p>
        </w:tc>
        <w:tc>
          <w:tcPr>
            <w:tcW w:w="1793" w:type="dxa"/>
          </w:tcPr>
          <w:p w:rsidR="007F198B" w:rsidRDefault="00100AC0">
            <w:pPr>
              <w:spacing w:after="150"/>
              <w:jc w:val="right"/>
            </w:pPr>
            <w:r>
              <w:rPr>
                <w:b/>
                <w:color w:val="000000"/>
              </w:rPr>
              <w:t>311.260**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2) решење по захтеву за упис шеме електронске идентификације средњег нивоа поузданости у </w:t>
            </w:r>
            <w:r>
              <w:rPr>
                <w:b/>
                <w:color w:val="000000"/>
              </w:rPr>
              <w:t>регистар пружалаца услуга електронске идентификације и шема електронске идентификације*</w:t>
            </w:r>
          </w:p>
        </w:tc>
        <w:tc>
          <w:tcPr>
            <w:tcW w:w="1793" w:type="dxa"/>
          </w:tcPr>
          <w:p w:rsidR="007F198B" w:rsidRDefault="00100AC0">
            <w:pPr>
              <w:spacing w:after="150"/>
              <w:jc w:val="right"/>
            </w:pPr>
            <w:r>
              <w:rPr>
                <w:b/>
                <w:color w:val="000000"/>
              </w:rPr>
              <w:t>158.140**</w:t>
            </w:r>
          </w:p>
        </w:tc>
      </w:tr>
      <w:tr w:rsidR="007F198B">
        <w:trPr>
          <w:trHeight w:val="90"/>
          <w:tblCellSpacing w:w="0" w:type="auto"/>
        </w:trPr>
        <w:tc>
          <w:tcPr>
            <w:tcW w:w="12607" w:type="dxa"/>
            <w:gridSpan w:val="2"/>
            <w:vAlign w:val="center"/>
          </w:tcPr>
          <w:p w:rsidR="007F198B" w:rsidRDefault="00100AC0">
            <w:pPr>
              <w:spacing w:after="150"/>
            </w:pPr>
            <w:r>
              <w:rPr>
                <w:b/>
                <w:color w:val="000000"/>
              </w:rPr>
              <w:t>3) решење по захтеву за упис шеме електронске идентификације основног нивоа поузданости у регистар пружалаца услуга електронске идентификације и шема електро</w:t>
            </w:r>
            <w:r>
              <w:rPr>
                <w:b/>
                <w:color w:val="000000"/>
              </w:rPr>
              <w:t>нске идентификације*</w:t>
            </w:r>
          </w:p>
        </w:tc>
        <w:tc>
          <w:tcPr>
            <w:tcW w:w="1793" w:type="dxa"/>
          </w:tcPr>
          <w:p w:rsidR="007F198B" w:rsidRDefault="00100AC0">
            <w:pPr>
              <w:spacing w:after="150"/>
              <w:jc w:val="right"/>
            </w:pPr>
            <w:r>
              <w:rPr>
                <w:b/>
                <w:color w:val="000000"/>
              </w:rPr>
              <w:t>79.190**</w:t>
            </w:r>
          </w:p>
          <w:p w:rsidR="007F198B" w:rsidRDefault="00100AC0">
            <w:pPr>
              <w:spacing w:after="150"/>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4) решење по жалби на решење о одбијању захтева за упис шеме електронске идентификације у регистар пружалаца услуга електронске идентификације и шема електронске идентификације*</w:t>
            </w:r>
          </w:p>
        </w:tc>
        <w:tc>
          <w:tcPr>
            <w:tcW w:w="1793" w:type="dxa"/>
          </w:tcPr>
          <w:p w:rsidR="007F198B" w:rsidRDefault="00100AC0">
            <w:pPr>
              <w:spacing w:after="150"/>
              <w:jc w:val="right"/>
            </w:pPr>
            <w:r>
              <w:rPr>
                <w:b/>
                <w:color w:val="000000"/>
              </w:rPr>
              <w:t>2.870**</w:t>
            </w:r>
          </w:p>
          <w:p w:rsidR="007F198B" w:rsidRDefault="007F198B">
            <w:pPr>
              <w:spacing w:after="150"/>
              <w:jc w:val="right"/>
            </w:pP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5) решење о упису промене података </w:t>
            </w:r>
            <w:r>
              <w:rPr>
                <w:b/>
                <w:color w:val="000000"/>
              </w:rPr>
              <w:t>у регистар пружалаца услуга електронске идентификације и шема електронске идентификације*</w:t>
            </w:r>
          </w:p>
        </w:tc>
        <w:tc>
          <w:tcPr>
            <w:tcW w:w="1793" w:type="dxa"/>
          </w:tcPr>
          <w:p w:rsidR="007F198B" w:rsidRDefault="00100AC0">
            <w:pPr>
              <w:spacing w:after="150"/>
              <w:jc w:val="right"/>
            </w:pPr>
            <w:r>
              <w:rPr>
                <w:b/>
                <w:color w:val="000000"/>
              </w:rPr>
              <w:t>2.870**</w:t>
            </w:r>
          </w:p>
        </w:tc>
      </w:tr>
      <w:tr w:rsidR="007F198B">
        <w:trPr>
          <w:trHeight w:val="90"/>
          <w:tblCellSpacing w:w="0" w:type="auto"/>
        </w:trPr>
        <w:tc>
          <w:tcPr>
            <w:tcW w:w="12607" w:type="dxa"/>
            <w:gridSpan w:val="2"/>
            <w:vAlign w:val="center"/>
          </w:tcPr>
          <w:p w:rsidR="007F198B" w:rsidRDefault="00100AC0">
            <w:pPr>
              <w:spacing w:after="150"/>
            </w:pPr>
            <w:r>
              <w:rPr>
                <w:b/>
                <w:color w:val="000000"/>
              </w:rPr>
              <w:t>6) решење о брисању из регистра пружалаца услуга електронске идентификације и шема електронске идентификације*</w:t>
            </w:r>
          </w:p>
        </w:tc>
        <w:tc>
          <w:tcPr>
            <w:tcW w:w="1793" w:type="dxa"/>
          </w:tcPr>
          <w:p w:rsidR="007F198B" w:rsidRDefault="00100AC0">
            <w:pPr>
              <w:spacing w:after="150"/>
              <w:jc w:val="right"/>
            </w:pPr>
            <w:r>
              <w:rPr>
                <w:b/>
                <w:color w:val="000000"/>
              </w:rPr>
              <w:t>2.870**</w:t>
            </w:r>
          </w:p>
        </w:tc>
      </w:tr>
      <w:tr w:rsidR="007F198B">
        <w:trPr>
          <w:trHeight w:val="90"/>
          <w:tblCellSpacing w:w="0" w:type="auto"/>
        </w:trPr>
        <w:tc>
          <w:tcPr>
            <w:tcW w:w="12607" w:type="dxa"/>
            <w:gridSpan w:val="2"/>
            <w:vAlign w:val="center"/>
          </w:tcPr>
          <w:tbl>
            <w:tblPr>
              <w:tblW w:w="0" w:type="auto"/>
              <w:tblCellSpacing w:w="0" w:type="auto"/>
              <w:tblLook w:val="04A0" w:firstRow="1" w:lastRow="0" w:firstColumn="1" w:lastColumn="0" w:noHBand="0" w:noVBand="1"/>
            </w:tblPr>
            <w:tblGrid>
              <w:gridCol w:w="6928"/>
            </w:tblGrid>
            <w:tr w:rsidR="007F198B">
              <w:trPr>
                <w:trHeight w:val="90"/>
                <w:tblCellSpacing w:w="0" w:type="auto"/>
              </w:trPr>
              <w:tc>
                <w:tcPr>
                  <w:tcW w:w="0" w:type="auto"/>
                  <w:vAlign w:val="center"/>
                </w:tcPr>
                <w:p w:rsidR="007F198B" w:rsidRDefault="00100AC0">
                  <w:pPr>
                    <w:spacing w:after="150"/>
                  </w:pPr>
                  <w:r>
                    <w:rPr>
                      <w:b/>
                      <w:color w:val="000000"/>
                    </w:rPr>
                    <w:lastRenderedPageBreak/>
                    <w:t>НАПОМЕНА:*</w:t>
                  </w:r>
                </w:p>
              </w:tc>
            </w:tr>
            <w:tr w:rsidR="007F198B">
              <w:trPr>
                <w:trHeight w:val="90"/>
                <w:tblCellSpacing w:w="0" w:type="auto"/>
              </w:trPr>
              <w:tc>
                <w:tcPr>
                  <w:tcW w:w="0" w:type="auto"/>
                  <w:vAlign w:val="center"/>
                </w:tcPr>
                <w:p w:rsidR="007F198B" w:rsidRDefault="00100AC0">
                  <w:pPr>
                    <w:spacing w:after="150"/>
                  </w:pPr>
                  <w:r>
                    <w:rPr>
                      <w:b/>
                      <w:color w:val="000000"/>
                    </w:rPr>
                    <w:t xml:space="preserve">Уколико захтев из тачке </w:t>
                  </w:r>
                  <w:r>
                    <w:rPr>
                      <w:b/>
                      <w:color w:val="000000"/>
                    </w:rPr>
                    <w:t xml:space="preserve">1) овог тарифног броја подносе пружаоци квалификованих услуга од поверења уписани у регистар пружалаца квалификованих услуга од поверења, у том случају не примењује се такса из тачке 1) овог тарифног броја, већ такса из Тарифног броја 19. тачка 1) ове </w:t>
                  </w:r>
                  <w:proofErr w:type="gramStart"/>
                  <w:r>
                    <w:rPr>
                      <w:b/>
                      <w:color w:val="000000"/>
                    </w:rPr>
                    <w:t>тари</w:t>
                  </w:r>
                  <w:r>
                    <w:rPr>
                      <w:b/>
                      <w:color w:val="000000"/>
                    </w:rPr>
                    <w:t>фе.*</w:t>
                  </w:r>
                  <w:proofErr w:type="gramEnd"/>
                </w:p>
                <w:p w:rsidR="007F198B" w:rsidRDefault="00100AC0">
                  <w:pPr>
                    <w:spacing w:after="150"/>
                  </w:pPr>
                  <w:r>
                    <w:rPr>
                      <w:color w:val="000000"/>
                    </w:rPr>
                    <w:t> </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54/2023</w:t>
                  </w:r>
                </w:p>
              </w:tc>
            </w:tr>
          </w:tbl>
          <w:p w:rsidR="007F198B" w:rsidRDefault="007F198B"/>
        </w:tc>
        <w:tc>
          <w:tcPr>
            <w:tcW w:w="1793" w:type="dxa"/>
          </w:tcPr>
          <w:p w:rsidR="007F198B" w:rsidRDefault="00100AC0">
            <w:pPr>
              <w:spacing w:after="150"/>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23а*</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решење које се доноси у вези са уписом у регистар пружалаца квалификованих услуга од поверења који се води у складу са законом којим се уређује </w:t>
            </w:r>
            <w:r>
              <w:rPr>
                <w:b/>
                <w:color w:val="000000"/>
              </w:rPr>
              <w:t>електронски документ, електронска идентификација и услуге од поверења, и то за:*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1) решење по захтеву за утврђивање испуњености услова за пружање квалификоване услуге од поверења, односно за упис пружаоца квалификоване услуге од поверења и/или квалифико</w:t>
            </w:r>
            <w:r>
              <w:rPr>
                <w:b/>
                <w:color w:val="000000"/>
              </w:rPr>
              <w:t>ване услуге од поверења у регистар пружалаца квалификованих услуга од поверења*</w:t>
            </w:r>
          </w:p>
        </w:tc>
        <w:tc>
          <w:tcPr>
            <w:tcW w:w="1793" w:type="dxa"/>
          </w:tcPr>
          <w:p w:rsidR="007F198B" w:rsidRDefault="007F198B">
            <w:pPr>
              <w:spacing w:after="0"/>
            </w:pPr>
          </w:p>
          <w:p w:rsidR="007F198B" w:rsidRDefault="00100AC0">
            <w:pPr>
              <w:spacing w:after="150"/>
              <w:jc w:val="right"/>
            </w:pPr>
            <w:r>
              <w:rPr>
                <w:b/>
                <w:color w:val="000000"/>
              </w:rPr>
              <w:t>311.260**</w:t>
            </w:r>
          </w:p>
        </w:tc>
      </w:tr>
      <w:tr w:rsidR="007F198B">
        <w:trPr>
          <w:trHeight w:val="90"/>
          <w:tblCellSpacing w:w="0" w:type="auto"/>
        </w:trPr>
        <w:tc>
          <w:tcPr>
            <w:tcW w:w="12607" w:type="dxa"/>
            <w:gridSpan w:val="2"/>
            <w:vAlign w:val="center"/>
          </w:tcPr>
          <w:p w:rsidR="007F198B" w:rsidRDefault="00100AC0">
            <w:pPr>
              <w:spacing w:after="150"/>
            </w:pPr>
            <w:r>
              <w:rPr>
                <w:b/>
                <w:color w:val="000000"/>
              </w:rPr>
              <w:t>2) решење по жалби на решење о одбијању захтева за упис у регистар пружалаца квалификованих услуга од поверења*</w:t>
            </w:r>
          </w:p>
        </w:tc>
        <w:tc>
          <w:tcPr>
            <w:tcW w:w="1793" w:type="dxa"/>
          </w:tcPr>
          <w:p w:rsidR="007F198B" w:rsidRDefault="00100AC0">
            <w:pPr>
              <w:spacing w:after="150"/>
              <w:jc w:val="right"/>
            </w:pPr>
            <w:r>
              <w:rPr>
                <w:b/>
                <w:color w:val="000000"/>
              </w:rPr>
              <w:t>2.870**</w:t>
            </w:r>
          </w:p>
        </w:tc>
      </w:tr>
      <w:tr w:rsidR="007F198B">
        <w:trPr>
          <w:trHeight w:val="90"/>
          <w:tblCellSpacing w:w="0" w:type="auto"/>
        </w:trPr>
        <w:tc>
          <w:tcPr>
            <w:tcW w:w="12607" w:type="dxa"/>
            <w:gridSpan w:val="2"/>
            <w:vAlign w:val="center"/>
          </w:tcPr>
          <w:p w:rsidR="007F198B" w:rsidRDefault="00100AC0">
            <w:pPr>
              <w:spacing w:after="150"/>
            </w:pPr>
            <w:r>
              <w:rPr>
                <w:b/>
                <w:color w:val="000000"/>
              </w:rPr>
              <w:t>3) решење о упису промене података у регист</w:t>
            </w:r>
            <w:r>
              <w:rPr>
                <w:b/>
                <w:color w:val="000000"/>
              </w:rPr>
              <w:t>ар пружалаца квалификованих услуга од поверења*</w:t>
            </w:r>
          </w:p>
        </w:tc>
        <w:tc>
          <w:tcPr>
            <w:tcW w:w="1793" w:type="dxa"/>
          </w:tcPr>
          <w:p w:rsidR="007F198B" w:rsidRDefault="00100AC0">
            <w:pPr>
              <w:spacing w:after="150"/>
              <w:jc w:val="right"/>
            </w:pPr>
            <w:r>
              <w:rPr>
                <w:b/>
                <w:color w:val="000000"/>
              </w:rPr>
              <w:t>2.870**</w:t>
            </w:r>
          </w:p>
          <w:p w:rsidR="007F198B" w:rsidRDefault="00100AC0">
            <w:pPr>
              <w:spacing w:after="150"/>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4) решење о брисању пружалаца квалификованих услуга од поверења из регистра пружалаца квалификованих услуга од поверења*</w:t>
            </w:r>
          </w:p>
        </w:tc>
        <w:tc>
          <w:tcPr>
            <w:tcW w:w="1793" w:type="dxa"/>
          </w:tcPr>
          <w:p w:rsidR="007F198B" w:rsidRDefault="00100AC0">
            <w:pPr>
              <w:spacing w:after="150"/>
              <w:jc w:val="right"/>
            </w:pPr>
            <w:r>
              <w:rPr>
                <w:b/>
                <w:color w:val="000000"/>
              </w:rPr>
              <w:t>2.870**</w:t>
            </w:r>
          </w:p>
          <w:p w:rsidR="007F198B" w:rsidRDefault="007F198B">
            <w:pPr>
              <w:spacing w:after="150"/>
              <w:jc w:val="right"/>
            </w:pPr>
          </w:p>
        </w:tc>
      </w:tr>
      <w:tr w:rsidR="007F198B">
        <w:trPr>
          <w:trHeight w:val="90"/>
          <w:tblCellSpacing w:w="0" w:type="auto"/>
        </w:trPr>
        <w:tc>
          <w:tcPr>
            <w:tcW w:w="12607" w:type="dxa"/>
            <w:gridSpan w:val="2"/>
            <w:vMerge w:val="restart"/>
            <w:vAlign w:val="center"/>
          </w:tcPr>
          <w:tbl>
            <w:tblPr>
              <w:tblW w:w="0" w:type="auto"/>
              <w:tblCellSpacing w:w="0" w:type="auto"/>
              <w:tblLook w:val="04A0" w:firstRow="1" w:lastRow="0" w:firstColumn="1" w:lastColumn="0" w:noHBand="0" w:noVBand="1"/>
            </w:tblPr>
            <w:tblGrid>
              <w:gridCol w:w="6928"/>
            </w:tblGrid>
            <w:tr w:rsidR="007F198B">
              <w:trPr>
                <w:trHeight w:val="90"/>
                <w:tblCellSpacing w:w="0" w:type="auto"/>
              </w:trPr>
              <w:tc>
                <w:tcPr>
                  <w:tcW w:w="12487" w:type="dxa"/>
                  <w:vAlign w:val="center"/>
                </w:tcPr>
                <w:p w:rsidR="007F198B" w:rsidRDefault="00100AC0">
                  <w:pPr>
                    <w:spacing w:after="150"/>
                  </w:pPr>
                  <w:r>
                    <w:rPr>
                      <w:b/>
                      <w:color w:val="000000"/>
                    </w:rPr>
                    <w:t>НАПОМЕНА:*</w:t>
                  </w:r>
                </w:p>
              </w:tc>
            </w:tr>
            <w:tr w:rsidR="007F198B">
              <w:trPr>
                <w:trHeight w:val="90"/>
                <w:tblCellSpacing w:w="0" w:type="auto"/>
              </w:trPr>
              <w:tc>
                <w:tcPr>
                  <w:tcW w:w="12487" w:type="dxa"/>
                  <w:vAlign w:val="center"/>
                </w:tcPr>
                <w:p w:rsidR="007F198B" w:rsidRDefault="00100AC0">
                  <w:pPr>
                    <w:spacing w:after="150"/>
                  </w:pPr>
                  <w:r>
                    <w:rPr>
                      <w:b/>
                      <w:color w:val="000000"/>
                    </w:rPr>
                    <w:t xml:space="preserve">Такса за решење по захтеву из става 1. тачка 1) овог </w:t>
                  </w:r>
                  <w:r>
                    <w:rPr>
                      <w:b/>
                      <w:color w:val="000000"/>
                    </w:rPr>
                    <w:t>тарифног броја плаћа се до акредитације првог тела за оцењивање усаглашености у складу са законом којим се уређује електронски документ, електронска идентификација и услуге од поверења.*</w:t>
                  </w:r>
                </w:p>
              </w:tc>
            </w:tr>
            <w:tr w:rsidR="007F198B">
              <w:trPr>
                <w:trHeight w:val="90"/>
                <w:tblCellSpacing w:w="0" w:type="auto"/>
              </w:trPr>
              <w:tc>
                <w:tcPr>
                  <w:tcW w:w="12487" w:type="dxa"/>
                  <w:vAlign w:val="center"/>
                </w:tcPr>
                <w:p w:rsidR="007F198B" w:rsidRDefault="00100AC0">
                  <w:pPr>
                    <w:spacing w:after="150"/>
                  </w:pPr>
                  <w:r>
                    <w:rPr>
                      <w:b/>
                      <w:color w:val="000000"/>
                    </w:rPr>
                    <w:lastRenderedPageBreak/>
                    <w:t>Таксa из става 1. тачка 1) овог тарифног броја након акредитације пр</w:t>
                  </w:r>
                  <w:r>
                    <w:rPr>
                      <w:b/>
                      <w:color w:val="000000"/>
                    </w:rPr>
                    <w:t>вог тела за оцењивање усаглашености износи*</w:t>
                  </w:r>
                </w:p>
                <w:p w:rsidR="007F198B" w:rsidRDefault="00100AC0">
                  <w:pPr>
                    <w:spacing w:after="150"/>
                  </w:pPr>
                  <w:r>
                    <w:rPr>
                      <w:color w:val="000000"/>
                    </w:rPr>
                    <w:t> </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54/2023</w:t>
                  </w:r>
                </w:p>
              </w:tc>
            </w:tr>
          </w:tbl>
          <w:p w:rsidR="007F198B" w:rsidRDefault="007F198B"/>
        </w:tc>
        <w:tc>
          <w:tcPr>
            <w:tcW w:w="1793" w:type="dxa"/>
          </w:tcPr>
          <w:p w:rsidR="007F198B" w:rsidRDefault="00100AC0">
            <w:pPr>
              <w:spacing w:after="150"/>
              <w:jc w:val="right"/>
            </w:pPr>
            <w:r>
              <w:rPr>
                <w:color w:val="000000"/>
              </w:rPr>
              <w:lastRenderedPageBreak/>
              <w:t> </w:t>
            </w:r>
          </w:p>
        </w:tc>
      </w:tr>
      <w:tr w:rsidR="007F198B">
        <w:trPr>
          <w:trHeight w:val="90"/>
          <w:tblCellSpacing w:w="0" w:type="auto"/>
        </w:trPr>
        <w:tc>
          <w:tcPr>
            <w:tcW w:w="0" w:type="auto"/>
            <w:gridSpan w:val="2"/>
            <w:vMerge/>
            <w:tcBorders>
              <w:top w:val="nil"/>
            </w:tcBorders>
          </w:tcPr>
          <w:p w:rsidR="007F198B" w:rsidRDefault="007F198B"/>
        </w:tc>
        <w:tc>
          <w:tcPr>
            <w:tcW w:w="1793" w:type="dxa"/>
          </w:tcPr>
          <w:p w:rsidR="007F198B" w:rsidRDefault="00100AC0">
            <w:pPr>
              <w:spacing w:after="150"/>
              <w:jc w:val="right"/>
            </w:pPr>
            <w:r>
              <w:rPr>
                <w:b/>
                <w:color w:val="000000"/>
              </w:rPr>
              <w:t>2.870**</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23б*</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решење које се доноси у вези са уписом у регистар квалификованих средстава за креирање електронских </w:t>
            </w:r>
            <w:r>
              <w:rPr>
                <w:b/>
                <w:color w:val="000000"/>
              </w:rPr>
              <w:t>потписа и електронских печата који се води у складу са законом којим се уређује електронски документ, електронска идентификација и услуге од поверења, и то за:*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1) решење по захтеву за упис у регистар квалификованих средстава за креирање електронских по</w:t>
            </w:r>
            <w:r>
              <w:rPr>
                <w:b/>
                <w:color w:val="000000"/>
              </w:rPr>
              <w:t>тписа и електронских печата*</w:t>
            </w:r>
          </w:p>
        </w:tc>
        <w:tc>
          <w:tcPr>
            <w:tcW w:w="1793" w:type="dxa"/>
          </w:tcPr>
          <w:p w:rsidR="007F198B" w:rsidRDefault="00100AC0">
            <w:pPr>
              <w:spacing w:after="150"/>
              <w:jc w:val="right"/>
            </w:pPr>
            <w:r>
              <w:rPr>
                <w:b/>
                <w:color w:val="000000"/>
              </w:rPr>
              <w:t>2.870**</w:t>
            </w:r>
          </w:p>
        </w:tc>
      </w:tr>
      <w:tr w:rsidR="007F198B">
        <w:trPr>
          <w:trHeight w:val="90"/>
          <w:tblCellSpacing w:w="0" w:type="auto"/>
        </w:trPr>
        <w:tc>
          <w:tcPr>
            <w:tcW w:w="12607" w:type="dxa"/>
            <w:gridSpan w:val="2"/>
            <w:vAlign w:val="center"/>
          </w:tcPr>
          <w:p w:rsidR="007F198B" w:rsidRDefault="00100AC0">
            <w:pPr>
              <w:spacing w:after="150"/>
            </w:pPr>
            <w:r>
              <w:rPr>
                <w:b/>
                <w:color w:val="000000"/>
              </w:rPr>
              <w:t>2) решење по жалби на решење о одбијању захтева за упис у регистар квалификованих средстава за креирање електронских потписа и електронских печата*</w:t>
            </w:r>
          </w:p>
        </w:tc>
        <w:tc>
          <w:tcPr>
            <w:tcW w:w="1793" w:type="dxa"/>
          </w:tcPr>
          <w:p w:rsidR="007F198B" w:rsidRDefault="00100AC0">
            <w:pPr>
              <w:spacing w:after="150"/>
              <w:jc w:val="right"/>
            </w:pPr>
            <w:r>
              <w:rPr>
                <w:b/>
                <w:color w:val="000000"/>
              </w:rPr>
              <w:t>2.870**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3) решење о упису промене података у регистар квалификованих </w:t>
            </w:r>
            <w:r>
              <w:rPr>
                <w:b/>
                <w:color w:val="000000"/>
              </w:rPr>
              <w:t>средстава за креирање електронских потписа и електронских печата*</w:t>
            </w:r>
          </w:p>
        </w:tc>
        <w:tc>
          <w:tcPr>
            <w:tcW w:w="1793" w:type="dxa"/>
          </w:tcPr>
          <w:p w:rsidR="007F198B" w:rsidRDefault="00100AC0">
            <w:pPr>
              <w:spacing w:after="150"/>
              <w:jc w:val="right"/>
            </w:pPr>
            <w:r>
              <w:rPr>
                <w:b/>
                <w:color w:val="000000"/>
              </w:rPr>
              <w:t>2.870**</w:t>
            </w:r>
          </w:p>
          <w:p w:rsidR="007F198B" w:rsidRDefault="00100AC0">
            <w:pPr>
              <w:spacing w:after="150"/>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44) решење о брисању квалификованих средстава за креирање електронског потписа односно печата из регистра квалификованих средстава за креирање електронских потписа и електронских </w:t>
            </w:r>
            <w:r>
              <w:rPr>
                <w:b/>
                <w:color w:val="000000"/>
              </w:rPr>
              <w:t>печата*</w:t>
            </w:r>
          </w:p>
          <w:p w:rsidR="007F198B" w:rsidRDefault="00100AC0">
            <w:pPr>
              <w:spacing w:after="150"/>
            </w:pPr>
            <w:r>
              <w:rPr>
                <w:color w:val="000000"/>
              </w:rPr>
              <w:t> </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2.870**</w:t>
            </w:r>
          </w:p>
          <w:p w:rsidR="007F198B" w:rsidRDefault="007F198B">
            <w:pPr>
              <w:spacing w:after="150"/>
              <w:jc w:val="right"/>
            </w:pPr>
          </w:p>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t>Тарифни број 24.</w:t>
            </w:r>
          </w:p>
        </w:tc>
      </w:tr>
      <w:tr w:rsidR="007F198B">
        <w:trPr>
          <w:trHeight w:val="90"/>
          <w:tblCellSpacing w:w="0" w:type="auto"/>
        </w:trPr>
        <w:tc>
          <w:tcPr>
            <w:tcW w:w="0" w:type="auto"/>
            <w:gridSpan w:val="3"/>
          </w:tcPr>
          <w:p w:rsidR="007F198B" w:rsidRDefault="00100AC0">
            <w:pPr>
              <w:spacing w:after="150"/>
              <w:jc w:val="center"/>
            </w:pPr>
            <w:r>
              <w:rPr>
                <w:i/>
                <w:color w:val="000000"/>
              </w:rPr>
              <w:t>Брисан је (види члан 2. Закона - 93/2012-21)</w:t>
            </w:r>
          </w:p>
        </w:tc>
      </w:tr>
      <w:tr w:rsidR="007F198B">
        <w:trPr>
          <w:trHeight w:val="540"/>
          <w:tblCellSpacing w:w="0" w:type="auto"/>
        </w:trPr>
        <w:tc>
          <w:tcPr>
            <w:tcW w:w="0" w:type="auto"/>
            <w:gridSpan w:val="3"/>
            <w:shd w:val="clear" w:color="auto" w:fill="F2F2F2"/>
          </w:tcPr>
          <w:p w:rsidR="007F198B" w:rsidRDefault="00100AC0">
            <w:pPr>
              <w:spacing w:after="150"/>
              <w:jc w:val="center"/>
            </w:pPr>
            <w:r>
              <w:rPr>
                <w:color w:val="000000"/>
              </w:rPr>
              <w:t>Тарифни број 25.</w:t>
            </w:r>
          </w:p>
        </w:tc>
      </w:tr>
      <w:tr w:rsidR="007F198B">
        <w:trPr>
          <w:trHeight w:val="285"/>
          <w:tblCellSpacing w:w="0" w:type="auto"/>
        </w:trPr>
        <w:tc>
          <w:tcPr>
            <w:tcW w:w="12607" w:type="dxa"/>
            <w:gridSpan w:val="2"/>
            <w:vAlign w:val="center"/>
          </w:tcPr>
          <w:p w:rsidR="007F198B" w:rsidRDefault="00100AC0">
            <w:pPr>
              <w:spacing w:after="150"/>
            </w:pPr>
            <w:r>
              <w:rPr>
                <w:color w:val="000000"/>
              </w:rPr>
              <w:t xml:space="preserve">За пријаву за упис у регистар, </w:t>
            </w:r>
            <w:r>
              <w:rPr>
                <w:b/>
                <w:color w:val="000000"/>
              </w:rPr>
              <w:t>евиденцију или именик носилаца правосудних професија</w:t>
            </w:r>
            <w:r>
              <w:rPr>
                <w:b/>
                <w:color w:val="000000"/>
              </w:rPr>
              <w:t>*</w:t>
            </w:r>
          </w:p>
        </w:tc>
        <w:tc>
          <w:tcPr>
            <w:tcW w:w="1793" w:type="dxa"/>
          </w:tcPr>
          <w:p w:rsidR="007F198B" w:rsidRDefault="00100AC0">
            <w:pPr>
              <w:spacing w:after="150"/>
              <w:jc w:val="right"/>
            </w:pPr>
            <w:r>
              <w:rPr>
                <w:b/>
                <w:color w:val="000000"/>
              </w:rPr>
              <w:t>1.000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За решење по захтеву за упис у регистар, </w:t>
            </w:r>
            <w:r>
              <w:rPr>
                <w:b/>
                <w:color w:val="000000"/>
              </w:rPr>
              <w:t xml:space="preserve">евиденцију </w:t>
            </w:r>
            <w:r>
              <w:rPr>
                <w:b/>
                <w:color w:val="000000"/>
              </w:rPr>
              <w:lastRenderedPageBreak/>
              <w:t>или именик носилаца правосудних професија</w:t>
            </w:r>
            <w:r>
              <w:rPr>
                <w:color w:val="000000"/>
              </w:rPr>
              <w:t>*</w:t>
            </w:r>
          </w:p>
          <w:p w:rsidR="007F198B" w:rsidRDefault="00100AC0">
            <w:pPr>
              <w:spacing w:after="150"/>
            </w:pPr>
            <w:r>
              <w:rPr>
                <w:color w:val="000000"/>
              </w:rPr>
              <w:t> </w:t>
            </w:r>
          </w:p>
          <w:p w:rsidR="007F198B" w:rsidRDefault="00100AC0">
            <w:pPr>
              <w:spacing w:after="150"/>
            </w:pPr>
            <w:r>
              <w:rPr>
                <w:color w:val="000000"/>
              </w:rPr>
              <w:t>*Службени гласник РС, број 144/20201</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lastRenderedPageBreak/>
              <w:t>1.000</w:t>
            </w:r>
            <w:r>
              <w:rPr>
                <w:color w:val="000000"/>
              </w:rPr>
              <w:t>**</w:t>
            </w:r>
          </w:p>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t>Тарифни број 26.</w:t>
            </w:r>
          </w:p>
        </w:tc>
      </w:tr>
      <w:tr w:rsidR="007F198B">
        <w:trPr>
          <w:trHeight w:val="240"/>
          <w:tblCellSpacing w:w="0" w:type="auto"/>
        </w:trPr>
        <w:tc>
          <w:tcPr>
            <w:tcW w:w="0" w:type="auto"/>
            <w:gridSpan w:val="3"/>
            <w:vAlign w:val="center"/>
          </w:tcPr>
          <w:p w:rsidR="007F198B" w:rsidRDefault="00100AC0">
            <w:pPr>
              <w:spacing w:after="150"/>
              <w:jc w:val="center"/>
            </w:pPr>
            <w:r>
              <w:rPr>
                <w:i/>
                <w:color w:val="000000"/>
              </w:rPr>
              <w:t>Брисан је (види члан 7. Закона - 86/2019-11)</w:t>
            </w:r>
          </w:p>
        </w:tc>
      </w:tr>
      <w:tr w:rsidR="007F198B">
        <w:trPr>
          <w:trHeight w:val="450"/>
          <w:tblCellSpacing w:w="0" w:type="auto"/>
        </w:trPr>
        <w:tc>
          <w:tcPr>
            <w:tcW w:w="0" w:type="auto"/>
            <w:gridSpan w:val="3"/>
            <w:shd w:val="clear" w:color="auto" w:fill="F2F2F2"/>
          </w:tcPr>
          <w:p w:rsidR="007F198B" w:rsidRDefault="00100AC0">
            <w:pPr>
              <w:spacing w:after="150"/>
              <w:jc w:val="center"/>
            </w:pPr>
            <w:r>
              <w:rPr>
                <w:color w:val="000000"/>
              </w:rPr>
              <w:t>Тарифни број 27.</w:t>
            </w:r>
          </w:p>
        </w:tc>
      </w:tr>
      <w:tr w:rsidR="007F198B">
        <w:trPr>
          <w:trHeight w:val="90"/>
          <w:tblCellSpacing w:w="0" w:type="auto"/>
        </w:trPr>
        <w:tc>
          <w:tcPr>
            <w:tcW w:w="12607" w:type="dxa"/>
            <w:gridSpan w:val="2"/>
            <w:vAlign w:val="center"/>
          </w:tcPr>
          <w:p w:rsidR="007F198B" w:rsidRDefault="00100AC0">
            <w:pPr>
              <w:spacing w:after="150"/>
            </w:pPr>
            <w:r>
              <w:rPr>
                <w:color w:val="000000"/>
              </w:rPr>
              <w:t>За решење које се доноси у вези са уписом у регистар синдиката, односно удружења послодаваца, и то:</w:t>
            </w:r>
          </w:p>
        </w:tc>
        <w:tc>
          <w:tcPr>
            <w:tcW w:w="1793" w:type="dxa"/>
            <w:vAlign w:val="center"/>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1) по захтеву за упис у регистар</w:t>
            </w:r>
          </w:p>
        </w:tc>
        <w:tc>
          <w:tcPr>
            <w:tcW w:w="1793" w:type="dxa"/>
          </w:tcPr>
          <w:p w:rsidR="007F198B" w:rsidRDefault="00100AC0">
            <w:pPr>
              <w:spacing w:after="150"/>
              <w:jc w:val="right"/>
            </w:pPr>
            <w:r>
              <w:rPr>
                <w:b/>
                <w:color w:val="000000"/>
              </w:rPr>
              <w:t>660*</w:t>
            </w:r>
          </w:p>
        </w:tc>
      </w:tr>
      <w:tr w:rsidR="007F198B">
        <w:trPr>
          <w:trHeight w:val="90"/>
          <w:tblCellSpacing w:w="0" w:type="auto"/>
        </w:trPr>
        <w:tc>
          <w:tcPr>
            <w:tcW w:w="12607" w:type="dxa"/>
            <w:gridSpan w:val="2"/>
            <w:vAlign w:val="center"/>
          </w:tcPr>
          <w:p w:rsidR="007F198B" w:rsidRDefault="00100AC0">
            <w:pPr>
              <w:spacing w:after="150"/>
            </w:pPr>
            <w:r>
              <w:rPr>
                <w:color w:val="000000"/>
              </w:rPr>
              <w:t>2) по захтеву за упис промена у регистар</w:t>
            </w:r>
          </w:p>
        </w:tc>
        <w:tc>
          <w:tcPr>
            <w:tcW w:w="1793" w:type="dxa"/>
          </w:tcPr>
          <w:p w:rsidR="007F198B" w:rsidRDefault="00100AC0">
            <w:pPr>
              <w:spacing w:after="150"/>
              <w:jc w:val="right"/>
            </w:pPr>
            <w:r>
              <w:rPr>
                <w:b/>
                <w:color w:val="000000"/>
              </w:rPr>
              <w:t>660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3) по захтеву за брисање из регистра</w:t>
            </w:r>
          </w:p>
        </w:tc>
        <w:tc>
          <w:tcPr>
            <w:tcW w:w="1793" w:type="dxa"/>
          </w:tcPr>
          <w:p w:rsidR="007F198B" w:rsidRDefault="00100AC0">
            <w:pPr>
              <w:spacing w:after="150"/>
              <w:jc w:val="right"/>
            </w:pPr>
            <w:r>
              <w:rPr>
                <w:b/>
                <w:color w:val="000000"/>
              </w:rPr>
              <w:t>660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За </w:t>
            </w:r>
            <w:r>
              <w:rPr>
                <w:color w:val="000000"/>
              </w:rPr>
              <w:t>уверење о подацима уписаним у регистар синдиката, односно удружења послодаваца</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490</w:t>
            </w:r>
            <w:r>
              <w:rPr>
                <w:color w:val="000000"/>
              </w:rPr>
              <w:t>*</w:t>
            </w:r>
          </w:p>
        </w:tc>
      </w:tr>
      <w:tr w:rsidR="007F198B">
        <w:trPr>
          <w:trHeight w:val="90"/>
          <w:tblCellSpacing w:w="0" w:type="auto"/>
        </w:trPr>
        <w:tc>
          <w:tcPr>
            <w:tcW w:w="0" w:type="auto"/>
            <w:gridSpan w:val="3"/>
            <w:shd w:val="clear" w:color="auto" w:fill="D9D9D9"/>
          </w:tcPr>
          <w:p w:rsidR="007F198B" w:rsidRDefault="00100AC0">
            <w:pPr>
              <w:spacing w:after="150"/>
              <w:jc w:val="center"/>
            </w:pPr>
            <w:r>
              <w:rPr>
                <w:color w:val="000000"/>
              </w:rPr>
              <w:t> </w:t>
            </w:r>
          </w:p>
          <w:p w:rsidR="007F198B" w:rsidRDefault="00100AC0">
            <w:pPr>
              <w:spacing w:after="150"/>
              <w:jc w:val="center"/>
            </w:pPr>
            <w:r>
              <w:rPr>
                <w:color w:val="000000"/>
              </w:rPr>
              <w:t>VIII. СПИСИ И РАДЊЕ У ОБЛАСТИ УНУТРАШЊИХ ПОСЛОВА</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28.</w:t>
            </w:r>
          </w:p>
        </w:tc>
      </w:tr>
      <w:tr w:rsidR="007F198B">
        <w:trPr>
          <w:trHeight w:val="90"/>
          <w:tblCellSpacing w:w="0" w:type="auto"/>
        </w:trPr>
        <w:tc>
          <w:tcPr>
            <w:tcW w:w="12607" w:type="dxa"/>
            <w:gridSpan w:val="2"/>
            <w:vAlign w:val="center"/>
          </w:tcPr>
          <w:p w:rsidR="007F198B" w:rsidRDefault="00100AC0">
            <w:pPr>
              <w:spacing w:after="150"/>
            </w:pPr>
            <w:r>
              <w:rPr>
                <w:color w:val="000000"/>
              </w:rPr>
              <w:t>За одобрење, и то:</w:t>
            </w:r>
          </w:p>
        </w:tc>
        <w:tc>
          <w:tcPr>
            <w:tcW w:w="1793" w:type="dxa"/>
            <w:vAlign w:val="center"/>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1) страном физичком или правном лицу да </w:t>
            </w:r>
            <w:r>
              <w:rPr>
                <w:color w:val="000000"/>
              </w:rPr>
              <w:t>може вршити транспорт оружја, муниције или експлозивних материјала преко границе Републике Србије</w:t>
            </w:r>
          </w:p>
        </w:tc>
        <w:tc>
          <w:tcPr>
            <w:tcW w:w="1793" w:type="dxa"/>
          </w:tcPr>
          <w:p w:rsidR="007F198B" w:rsidRDefault="00100AC0">
            <w:pPr>
              <w:spacing w:after="150"/>
              <w:jc w:val="right"/>
            </w:pPr>
            <w:r>
              <w:rPr>
                <w:b/>
                <w:color w:val="000000"/>
              </w:rPr>
              <w:t>330.560*</w:t>
            </w:r>
          </w:p>
        </w:tc>
      </w:tr>
      <w:tr w:rsidR="007F198B">
        <w:trPr>
          <w:trHeight w:val="90"/>
          <w:tblCellSpacing w:w="0" w:type="auto"/>
        </w:trPr>
        <w:tc>
          <w:tcPr>
            <w:tcW w:w="12607" w:type="dxa"/>
            <w:gridSpan w:val="2"/>
            <w:vAlign w:val="center"/>
          </w:tcPr>
          <w:p w:rsidR="007F198B" w:rsidRDefault="00100AC0">
            <w:pPr>
              <w:spacing w:after="150"/>
            </w:pPr>
            <w:r>
              <w:rPr>
                <w:color w:val="000000"/>
              </w:rPr>
              <w:t>2) предузећу да може вршити транспорт оружја, муниције или експлозивних материјала преко границе Републике Србије, односно преко територије Републик</w:t>
            </w:r>
            <w:r>
              <w:rPr>
                <w:color w:val="000000"/>
              </w:rPr>
              <w:t>е Србије</w:t>
            </w:r>
          </w:p>
        </w:tc>
        <w:tc>
          <w:tcPr>
            <w:tcW w:w="1793" w:type="dxa"/>
          </w:tcPr>
          <w:p w:rsidR="007F198B" w:rsidRDefault="00100AC0">
            <w:pPr>
              <w:spacing w:after="150"/>
              <w:jc w:val="right"/>
            </w:pPr>
            <w:r>
              <w:rPr>
                <w:b/>
                <w:color w:val="000000"/>
              </w:rPr>
              <w:t>330.560*</w:t>
            </w:r>
          </w:p>
        </w:tc>
      </w:tr>
      <w:tr w:rsidR="007F198B">
        <w:trPr>
          <w:trHeight w:val="90"/>
          <w:tblCellSpacing w:w="0" w:type="auto"/>
        </w:trPr>
        <w:tc>
          <w:tcPr>
            <w:tcW w:w="12607" w:type="dxa"/>
            <w:gridSpan w:val="2"/>
            <w:vAlign w:val="center"/>
          </w:tcPr>
          <w:p w:rsidR="007F198B" w:rsidRDefault="00100AC0">
            <w:pPr>
              <w:spacing w:after="150"/>
            </w:pPr>
            <w:r>
              <w:rPr>
                <w:color w:val="000000"/>
              </w:rPr>
              <w:t>3) предузећу, односно другом правном лицу да може стављати у промет експлозивне материјале на територији Републике Србије</w:t>
            </w:r>
          </w:p>
        </w:tc>
        <w:tc>
          <w:tcPr>
            <w:tcW w:w="1793" w:type="dxa"/>
          </w:tcPr>
          <w:p w:rsidR="007F198B" w:rsidRDefault="00100AC0">
            <w:pPr>
              <w:spacing w:after="150"/>
              <w:jc w:val="right"/>
            </w:pPr>
            <w:r>
              <w:rPr>
                <w:b/>
                <w:color w:val="000000"/>
              </w:rPr>
              <w:t>148.740*</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4) за превоз нуклеарних сировина и материјала преко границе, односно преко територије Републике Србије </w:t>
            </w:r>
            <w:r>
              <w:rPr>
                <w:color w:val="000000"/>
              </w:rPr>
              <w:t>(увоз, извоз, транзит)</w:t>
            </w:r>
          </w:p>
          <w:p w:rsidR="007F198B" w:rsidRDefault="00100AC0">
            <w:pPr>
              <w:spacing w:after="150"/>
            </w:pPr>
            <w:r>
              <w:rPr>
                <w:color w:val="000000"/>
              </w:rPr>
              <w:t> </w:t>
            </w:r>
          </w:p>
          <w:p w:rsidR="007F198B" w:rsidRDefault="00100AC0">
            <w:pPr>
              <w:spacing w:after="150"/>
            </w:pPr>
            <w:r>
              <w:rPr>
                <w:color w:val="000000"/>
              </w:rPr>
              <w:lastRenderedPageBreak/>
              <w:t>*Службени гласник РС, број 54/2023</w:t>
            </w:r>
          </w:p>
        </w:tc>
        <w:tc>
          <w:tcPr>
            <w:tcW w:w="1793" w:type="dxa"/>
          </w:tcPr>
          <w:p w:rsidR="007F198B" w:rsidRDefault="00100AC0">
            <w:pPr>
              <w:spacing w:after="150"/>
              <w:jc w:val="right"/>
            </w:pPr>
            <w:r>
              <w:rPr>
                <w:b/>
                <w:color w:val="000000"/>
              </w:rPr>
              <w:lastRenderedPageBreak/>
              <w:t>17.850*</w:t>
            </w:r>
          </w:p>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t>Тарифни број 29.</w:t>
            </w:r>
          </w:p>
        </w:tc>
      </w:tr>
      <w:tr w:rsidR="007F198B">
        <w:trPr>
          <w:trHeight w:val="240"/>
          <w:tblCellSpacing w:w="0" w:type="auto"/>
        </w:trPr>
        <w:tc>
          <w:tcPr>
            <w:tcW w:w="0" w:type="auto"/>
            <w:gridSpan w:val="3"/>
            <w:vAlign w:val="center"/>
          </w:tcPr>
          <w:p w:rsidR="007F198B" w:rsidRDefault="00100AC0">
            <w:pPr>
              <w:spacing w:after="150"/>
              <w:jc w:val="center"/>
            </w:pPr>
            <w:r>
              <w:rPr>
                <w:i/>
                <w:color w:val="000000"/>
              </w:rPr>
              <w:t>Брисан је (види члан 7. Закона - 86/2019-11)</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30.*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захтев за издавање страном држављанину или српском држављанину који живи у иностранству:**</w:t>
            </w:r>
          </w:p>
        </w:tc>
        <w:tc>
          <w:tcPr>
            <w:tcW w:w="1793" w:type="dxa"/>
          </w:tcPr>
          <w:p w:rsidR="007F198B" w:rsidRDefault="00100AC0">
            <w:pPr>
              <w:spacing w:after="150"/>
              <w:jc w:val="right"/>
            </w:pPr>
            <w:r>
              <w:rPr>
                <w:b/>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 </w:t>
            </w:r>
            <w:r>
              <w:rPr>
                <w:b/>
                <w:color w:val="000000"/>
              </w:rPr>
              <w:t>одобрења за уношење оружја и муниције у Републику Србију*</w:t>
            </w:r>
          </w:p>
        </w:tc>
        <w:tc>
          <w:tcPr>
            <w:tcW w:w="1793" w:type="dxa"/>
          </w:tcPr>
          <w:p w:rsidR="007F198B" w:rsidRDefault="00100AC0">
            <w:pPr>
              <w:spacing w:after="150"/>
              <w:jc w:val="right"/>
            </w:pPr>
            <w:r>
              <w:rPr>
                <w:b/>
                <w:color w:val="000000"/>
              </w:rPr>
              <w:t>3.650***</w:t>
            </w:r>
          </w:p>
        </w:tc>
      </w:tr>
      <w:tr w:rsidR="007F198B">
        <w:trPr>
          <w:trHeight w:val="90"/>
          <w:tblCellSpacing w:w="0" w:type="auto"/>
        </w:trPr>
        <w:tc>
          <w:tcPr>
            <w:tcW w:w="12607" w:type="dxa"/>
            <w:gridSpan w:val="2"/>
            <w:vAlign w:val="center"/>
          </w:tcPr>
          <w:p w:rsidR="007F198B" w:rsidRDefault="00100AC0">
            <w:pPr>
              <w:spacing w:after="150"/>
            </w:pPr>
            <w:r>
              <w:rPr>
                <w:b/>
                <w:color w:val="000000"/>
              </w:rPr>
              <w:t>2) одобрења за набављање и изношење оружја и муниције из Републике Србије*</w:t>
            </w:r>
          </w:p>
          <w:p w:rsidR="007F198B" w:rsidRDefault="00100AC0">
            <w:pPr>
              <w:spacing w:after="150"/>
            </w:pPr>
            <w:proofErr w:type="gramStart"/>
            <w:r>
              <w:rPr>
                <w:b/>
                <w:color w:val="000000"/>
              </w:rPr>
              <w:t>НАПОМЕНА:*</w:t>
            </w:r>
            <w:proofErr w:type="gramEnd"/>
            <w:r>
              <w:rPr>
                <w:b/>
                <w:color w:val="000000"/>
              </w:rPr>
              <w:t>*</w:t>
            </w:r>
          </w:p>
          <w:p w:rsidR="007F198B" w:rsidRDefault="00100AC0">
            <w:pPr>
              <w:spacing w:after="150"/>
            </w:pPr>
            <w:r>
              <w:rPr>
                <w:b/>
                <w:color w:val="000000"/>
              </w:rPr>
              <w:t xml:space="preserve">Такса из овог тарифног броја не плаћа се за захтев за издавање одобрења за уношење оружја и муниције </w:t>
            </w:r>
            <w:r>
              <w:rPr>
                <w:b/>
                <w:color w:val="000000"/>
              </w:rPr>
              <w:t>у Републику Србију за потребе стрељачке организације.**</w:t>
            </w:r>
          </w:p>
        </w:tc>
        <w:tc>
          <w:tcPr>
            <w:tcW w:w="1793" w:type="dxa"/>
          </w:tcPr>
          <w:p w:rsidR="007F198B" w:rsidRDefault="00100AC0">
            <w:pPr>
              <w:spacing w:after="150"/>
              <w:jc w:val="right"/>
            </w:pPr>
            <w:r>
              <w:rPr>
                <w:b/>
                <w:color w:val="000000"/>
              </w:rPr>
              <w:t>3.650***</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t>Тарифни број 31.</w:t>
            </w:r>
          </w:p>
        </w:tc>
      </w:tr>
      <w:tr w:rsidR="007F198B">
        <w:trPr>
          <w:trHeight w:val="90"/>
          <w:tblCellSpacing w:w="0" w:type="auto"/>
        </w:trPr>
        <w:tc>
          <w:tcPr>
            <w:tcW w:w="0" w:type="auto"/>
            <w:gridSpan w:val="3"/>
          </w:tcPr>
          <w:p w:rsidR="007F198B" w:rsidRDefault="00100AC0">
            <w:pPr>
              <w:spacing w:after="150"/>
              <w:jc w:val="center"/>
            </w:pPr>
            <w:r>
              <w:rPr>
                <w:i/>
                <w:color w:val="000000"/>
              </w:rPr>
              <w:t>Брисан је (види члан 8. Закона - 113/2017-192)</w:t>
            </w: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 xml:space="preserve">Тарифни </w:t>
            </w:r>
            <w:r>
              <w:rPr>
                <w:b/>
                <w:color w:val="000000"/>
              </w:rPr>
              <w:t>број 32. *</w:t>
            </w:r>
          </w:p>
        </w:tc>
      </w:tr>
      <w:tr w:rsidR="007F198B">
        <w:trPr>
          <w:trHeight w:val="90"/>
          <w:tblCellSpacing w:w="0" w:type="auto"/>
        </w:trPr>
        <w:tc>
          <w:tcPr>
            <w:tcW w:w="12607" w:type="dxa"/>
            <w:gridSpan w:val="2"/>
            <w:vAlign w:val="center"/>
          </w:tcPr>
          <w:p w:rsidR="007F198B" w:rsidRDefault="00100AC0">
            <w:pPr>
              <w:spacing w:after="150"/>
            </w:pPr>
            <w:r>
              <w:rPr>
                <w:b/>
                <w:color w:val="000000"/>
              </w:rPr>
              <w:t>За захтев за издавање:*</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одобрења за набављање ватреног оружја са олученим цевима (пиштољи, револвери, ловачки карабини, малокалибарско оружје)*</w:t>
            </w:r>
          </w:p>
        </w:tc>
        <w:tc>
          <w:tcPr>
            <w:tcW w:w="1793" w:type="dxa"/>
            <w:vAlign w:val="center"/>
          </w:tcPr>
          <w:p w:rsidR="007F198B" w:rsidRDefault="00100AC0">
            <w:pPr>
              <w:spacing w:after="150"/>
              <w:jc w:val="right"/>
            </w:pPr>
            <w:r>
              <w:rPr>
                <w:b/>
                <w:color w:val="000000"/>
              </w:rPr>
              <w:t>6.650****</w:t>
            </w:r>
          </w:p>
        </w:tc>
      </w:tr>
      <w:tr w:rsidR="007F198B">
        <w:trPr>
          <w:trHeight w:val="90"/>
          <w:tblCellSpacing w:w="0" w:type="auto"/>
        </w:trPr>
        <w:tc>
          <w:tcPr>
            <w:tcW w:w="12607" w:type="dxa"/>
            <w:gridSpan w:val="2"/>
            <w:vAlign w:val="center"/>
          </w:tcPr>
          <w:p w:rsidR="007F198B" w:rsidRDefault="00100AC0">
            <w:pPr>
              <w:spacing w:after="150"/>
            </w:pPr>
            <w:r>
              <w:rPr>
                <w:b/>
                <w:color w:val="000000"/>
              </w:rPr>
              <w:t>2) одобрења за набављање ватреног оружја са глатким цевима (ловачке пушке)*</w:t>
            </w:r>
          </w:p>
        </w:tc>
        <w:tc>
          <w:tcPr>
            <w:tcW w:w="1793" w:type="dxa"/>
            <w:vAlign w:val="center"/>
          </w:tcPr>
          <w:p w:rsidR="007F198B" w:rsidRDefault="00100AC0">
            <w:pPr>
              <w:spacing w:after="150"/>
              <w:jc w:val="right"/>
            </w:pPr>
            <w:r>
              <w:rPr>
                <w:b/>
                <w:color w:val="000000"/>
              </w:rPr>
              <w:t>3.190****</w:t>
            </w:r>
          </w:p>
        </w:tc>
      </w:tr>
      <w:tr w:rsidR="007F198B">
        <w:trPr>
          <w:trHeight w:val="90"/>
          <w:tblCellSpacing w:w="0" w:type="auto"/>
        </w:trPr>
        <w:tc>
          <w:tcPr>
            <w:tcW w:w="12607" w:type="dxa"/>
            <w:gridSpan w:val="2"/>
            <w:vAlign w:val="center"/>
          </w:tcPr>
          <w:p w:rsidR="007F198B" w:rsidRDefault="00100AC0">
            <w:pPr>
              <w:spacing w:after="150"/>
            </w:pPr>
            <w:r>
              <w:rPr>
                <w:b/>
                <w:color w:val="000000"/>
              </w:rPr>
              <w:t>3) одобрења за набављање конвертибилног оружја*</w:t>
            </w:r>
          </w:p>
        </w:tc>
        <w:tc>
          <w:tcPr>
            <w:tcW w:w="1793" w:type="dxa"/>
            <w:vAlign w:val="center"/>
          </w:tcPr>
          <w:p w:rsidR="007F198B" w:rsidRDefault="00100AC0">
            <w:pPr>
              <w:spacing w:after="150"/>
              <w:jc w:val="right"/>
            </w:pPr>
            <w:r>
              <w:rPr>
                <w:b/>
                <w:color w:val="000000"/>
              </w:rPr>
              <w:t>3.190****</w:t>
            </w:r>
          </w:p>
        </w:tc>
      </w:tr>
      <w:tr w:rsidR="007F198B">
        <w:trPr>
          <w:trHeight w:val="90"/>
          <w:tblCellSpacing w:w="0" w:type="auto"/>
        </w:trPr>
        <w:tc>
          <w:tcPr>
            <w:tcW w:w="12607" w:type="dxa"/>
            <w:gridSpan w:val="2"/>
            <w:vAlign w:val="center"/>
          </w:tcPr>
          <w:p w:rsidR="007F198B" w:rsidRDefault="00100AC0">
            <w:pPr>
              <w:spacing w:after="150"/>
            </w:pPr>
            <w:r>
              <w:rPr>
                <w:b/>
                <w:color w:val="000000"/>
              </w:rPr>
              <w:t>4) одобрења за набављање основних делова за оружје*</w:t>
            </w:r>
          </w:p>
        </w:tc>
        <w:tc>
          <w:tcPr>
            <w:tcW w:w="1793" w:type="dxa"/>
            <w:vAlign w:val="center"/>
          </w:tcPr>
          <w:p w:rsidR="007F198B" w:rsidRDefault="00100AC0">
            <w:pPr>
              <w:spacing w:after="150"/>
              <w:jc w:val="right"/>
            </w:pPr>
            <w:r>
              <w:rPr>
                <w:b/>
                <w:color w:val="000000"/>
              </w:rPr>
              <w:t>1.420****</w:t>
            </w:r>
          </w:p>
        </w:tc>
      </w:tr>
      <w:tr w:rsidR="007F198B">
        <w:trPr>
          <w:trHeight w:val="90"/>
          <w:tblCellSpacing w:w="0" w:type="auto"/>
        </w:trPr>
        <w:tc>
          <w:tcPr>
            <w:tcW w:w="12607" w:type="dxa"/>
            <w:gridSpan w:val="2"/>
            <w:vAlign w:val="center"/>
          </w:tcPr>
          <w:p w:rsidR="007F198B" w:rsidRDefault="00100AC0">
            <w:pPr>
              <w:spacing w:after="150"/>
            </w:pPr>
            <w:r>
              <w:rPr>
                <w:b/>
                <w:color w:val="000000"/>
              </w:rPr>
              <w:t>5) одобрења за набављање дугог аутоматског оружја из категорије А*</w:t>
            </w:r>
          </w:p>
        </w:tc>
        <w:tc>
          <w:tcPr>
            <w:tcW w:w="1793" w:type="dxa"/>
            <w:vAlign w:val="center"/>
          </w:tcPr>
          <w:p w:rsidR="007F198B" w:rsidRDefault="00100AC0">
            <w:pPr>
              <w:spacing w:after="150"/>
              <w:jc w:val="right"/>
            </w:pPr>
            <w:r>
              <w:rPr>
                <w:b/>
                <w:color w:val="000000"/>
              </w:rPr>
              <w:t>12.410****</w:t>
            </w:r>
          </w:p>
        </w:tc>
      </w:tr>
      <w:tr w:rsidR="007F198B">
        <w:trPr>
          <w:trHeight w:val="90"/>
          <w:tblCellSpacing w:w="0" w:type="auto"/>
        </w:trPr>
        <w:tc>
          <w:tcPr>
            <w:tcW w:w="12607" w:type="dxa"/>
            <w:gridSpan w:val="2"/>
            <w:vAlign w:val="center"/>
          </w:tcPr>
          <w:p w:rsidR="007F198B" w:rsidRDefault="00100AC0">
            <w:pPr>
              <w:spacing w:after="150"/>
            </w:pPr>
            <w:r>
              <w:rPr>
                <w:b/>
                <w:color w:val="000000"/>
              </w:rPr>
              <w:t>6) потврде о пријави држања оружја из катего</w:t>
            </w:r>
            <w:r>
              <w:rPr>
                <w:b/>
                <w:color w:val="000000"/>
              </w:rPr>
              <w:t xml:space="preserve">рије </w:t>
            </w:r>
            <w:r>
              <w:rPr>
                <w:b/>
                <w:color w:val="000000"/>
              </w:rPr>
              <w:lastRenderedPageBreak/>
              <w:t>Ц*</w:t>
            </w:r>
          </w:p>
        </w:tc>
        <w:tc>
          <w:tcPr>
            <w:tcW w:w="1793" w:type="dxa"/>
            <w:vAlign w:val="center"/>
          </w:tcPr>
          <w:p w:rsidR="007F198B" w:rsidRDefault="00100AC0">
            <w:pPr>
              <w:spacing w:after="150"/>
              <w:jc w:val="right"/>
            </w:pPr>
            <w:r>
              <w:rPr>
                <w:b/>
                <w:color w:val="000000"/>
              </w:rPr>
              <w:lastRenderedPageBreak/>
              <w:t>2.050****</w:t>
            </w:r>
          </w:p>
        </w:tc>
      </w:tr>
      <w:tr w:rsidR="007F198B">
        <w:trPr>
          <w:trHeight w:val="90"/>
          <w:tblCellSpacing w:w="0" w:type="auto"/>
        </w:trPr>
        <w:tc>
          <w:tcPr>
            <w:tcW w:w="12607" w:type="dxa"/>
            <w:gridSpan w:val="2"/>
            <w:vAlign w:val="center"/>
          </w:tcPr>
          <w:p w:rsidR="007F198B" w:rsidRDefault="00100AC0">
            <w:pPr>
              <w:spacing w:after="150"/>
            </w:pPr>
            <w:r>
              <w:rPr>
                <w:b/>
                <w:color w:val="000000"/>
              </w:rPr>
              <w:t>7) одобрења за набављање комбинованог оружја*</w:t>
            </w:r>
          </w:p>
        </w:tc>
        <w:tc>
          <w:tcPr>
            <w:tcW w:w="1793" w:type="dxa"/>
            <w:vAlign w:val="center"/>
          </w:tcPr>
          <w:p w:rsidR="007F198B" w:rsidRDefault="00100AC0">
            <w:pPr>
              <w:spacing w:after="150"/>
              <w:jc w:val="right"/>
            </w:pPr>
            <w:r>
              <w:rPr>
                <w:b/>
                <w:color w:val="000000"/>
              </w:rPr>
              <w:t>3.190****</w:t>
            </w:r>
          </w:p>
        </w:tc>
      </w:tr>
      <w:tr w:rsidR="007F198B">
        <w:trPr>
          <w:trHeight w:val="90"/>
          <w:tblCellSpacing w:w="0" w:type="auto"/>
        </w:trPr>
        <w:tc>
          <w:tcPr>
            <w:tcW w:w="12607" w:type="dxa"/>
            <w:gridSpan w:val="2"/>
            <w:vAlign w:val="center"/>
          </w:tcPr>
          <w:p w:rsidR="007F198B" w:rsidRDefault="00100AC0">
            <w:pPr>
              <w:spacing w:after="150"/>
            </w:pPr>
            <w:r>
              <w:rPr>
                <w:b/>
                <w:color w:val="000000"/>
              </w:rPr>
              <w:t>8) решења којим се одобрава справљање муниције*</w:t>
            </w:r>
          </w:p>
        </w:tc>
        <w:tc>
          <w:tcPr>
            <w:tcW w:w="1793" w:type="dxa"/>
            <w:vAlign w:val="center"/>
          </w:tcPr>
          <w:p w:rsidR="007F198B" w:rsidRDefault="00100AC0">
            <w:pPr>
              <w:spacing w:after="150"/>
              <w:jc w:val="right"/>
            </w:pPr>
            <w:r>
              <w:rPr>
                <w:b/>
                <w:color w:val="000000"/>
              </w:rPr>
              <w:t>39.610****</w:t>
            </w:r>
          </w:p>
        </w:tc>
      </w:tr>
      <w:tr w:rsidR="007F198B">
        <w:trPr>
          <w:trHeight w:val="90"/>
          <w:tblCellSpacing w:w="0" w:type="auto"/>
        </w:trPr>
        <w:tc>
          <w:tcPr>
            <w:tcW w:w="12607" w:type="dxa"/>
            <w:gridSpan w:val="2"/>
            <w:vAlign w:val="center"/>
          </w:tcPr>
          <w:p w:rsidR="007F198B" w:rsidRDefault="00100AC0">
            <w:pPr>
              <w:spacing w:after="150"/>
            </w:pPr>
            <w:r>
              <w:rPr>
                <w:b/>
                <w:color w:val="000000"/>
              </w:rPr>
              <w:t>9) решења којим се одобрава бављење прометом оружја, основних делова за оружје и муниције*</w:t>
            </w:r>
          </w:p>
        </w:tc>
        <w:tc>
          <w:tcPr>
            <w:tcW w:w="1793" w:type="dxa"/>
            <w:vAlign w:val="center"/>
          </w:tcPr>
          <w:p w:rsidR="007F198B" w:rsidRDefault="00100AC0">
            <w:pPr>
              <w:spacing w:after="150"/>
              <w:jc w:val="right"/>
            </w:pPr>
            <w:r>
              <w:rPr>
                <w:b/>
                <w:color w:val="000000"/>
              </w:rPr>
              <w:t>44.370****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10) решења којим </w:t>
            </w:r>
            <w:r>
              <w:rPr>
                <w:b/>
                <w:color w:val="000000"/>
              </w:rPr>
              <w:t>се одобрава бављење обуком у руковању ватреним оружјем*</w:t>
            </w:r>
          </w:p>
        </w:tc>
        <w:tc>
          <w:tcPr>
            <w:tcW w:w="1793" w:type="dxa"/>
            <w:vAlign w:val="center"/>
          </w:tcPr>
          <w:p w:rsidR="007F198B" w:rsidRDefault="00100AC0">
            <w:pPr>
              <w:spacing w:after="150"/>
              <w:jc w:val="right"/>
            </w:pPr>
            <w:r>
              <w:rPr>
                <w:b/>
                <w:color w:val="000000"/>
              </w:rPr>
              <w:t>39.610****</w:t>
            </w:r>
          </w:p>
        </w:tc>
      </w:tr>
      <w:tr w:rsidR="007F198B">
        <w:trPr>
          <w:trHeight w:val="90"/>
          <w:tblCellSpacing w:w="0" w:type="auto"/>
        </w:trPr>
        <w:tc>
          <w:tcPr>
            <w:tcW w:w="12607" w:type="dxa"/>
            <w:gridSpan w:val="2"/>
            <w:vAlign w:val="center"/>
          </w:tcPr>
          <w:p w:rsidR="007F198B" w:rsidRDefault="00100AC0">
            <w:pPr>
              <w:spacing w:after="150"/>
            </w:pPr>
            <w:r>
              <w:rPr>
                <w:b/>
                <w:color w:val="000000"/>
              </w:rPr>
              <w:t>11) решења којим се одобрава бављање поправљањем и преправљањем оружја*</w:t>
            </w:r>
          </w:p>
        </w:tc>
        <w:tc>
          <w:tcPr>
            <w:tcW w:w="1793" w:type="dxa"/>
            <w:vAlign w:val="center"/>
          </w:tcPr>
          <w:p w:rsidR="007F198B" w:rsidRDefault="00100AC0">
            <w:pPr>
              <w:spacing w:after="150"/>
              <w:jc w:val="right"/>
            </w:pPr>
            <w:r>
              <w:rPr>
                <w:b/>
                <w:color w:val="000000"/>
              </w:rPr>
              <w:t>39.610****</w:t>
            </w:r>
          </w:p>
        </w:tc>
      </w:tr>
      <w:tr w:rsidR="007F198B">
        <w:trPr>
          <w:trHeight w:val="90"/>
          <w:tblCellSpacing w:w="0" w:type="auto"/>
        </w:trPr>
        <w:tc>
          <w:tcPr>
            <w:tcW w:w="12607" w:type="dxa"/>
            <w:gridSpan w:val="2"/>
            <w:vAlign w:val="center"/>
          </w:tcPr>
          <w:p w:rsidR="007F198B" w:rsidRDefault="00100AC0">
            <w:pPr>
              <w:spacing w:after="150"/>
            </w:pPr>
            <w:r>
              <w:rPr>
                <w:b/>
                <w:color w:val="000000"/>
              </w:rPr>
              <w:t>12) решења којим се одобрава посредовање у промету оружја и муниције *</w:t>
            </w:r>
          </w:p>
        </w:tc>
        <w:tc>
          <w:tcPr>
            <w:tcW w:w="1793" w:type="dxa"/>
            <w:vAlign w:val="center"/>
          </w:tcPr>
          <w:p w:rsidR="007F198B" w:rsidRDefault="00100AC0">
            <w:pPr>
              <w:spacing w:after="150"/>
              <w:jc w:val="right"/>
            </w:pPr>
            <w:r>
              <w:rPr>
                <w:b/>
                <w:color w:val="000000"/>
              </w:rPr>
              <w:t>44.370****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13) решења којим се </w:t>
            </w:r>
            <w:r>
              <w:rPr>
                <w:b/>
                <w:color w:val="000000"/>
              </w:rPr>
              <w:t>одобрава превоз оружја, основних делова за оружје и муниције*</w:t>
            </w:r>
          </w:p>
        </w:tc>
        <w:tc>
          <w:tcPr>
            <w:tcW w:w="1793" w:type="dxa"/>
            <w:vAlign w:val="center"/>
          </w:tcPr>
          <w:p w:rsidR="007F198B" w:rsidRDefault="00100AC0">
            <w:pPr>
              <w:spacing w:after="150"/>
              <w:jc w:val="right"/>
            </w:pPr>
            <w:r>
              <w:rPr>
                <w:b/>
                <w:color w:val="000000"/>
              </w:rPr>
              <w:t>6.650****</w:t>
            </w:r>
          </w:p>
        </w:tc>
      </w:tr>
      <w:tr w:rsidR="007F198B">
        <w:trPr>
          <w:trHeight w:val="90"/>
          <w:tblCellSpacing w:w="0" w:type="auto"/>
        </w:trPr>
        <w:tc>
          <w:tcPr>
            <w:tcW w:w="12607" w:type="dxa"/>
            <w:gridSpan w:val="2"/>
            <w:vAlign w:val="center"/>
          </w:tcPr>
          <w:p w:rsidR="007F198B" w:rsidRDefault="00100AC0">
            <w:pPr>
              <w:spacing w:after="150"/>
            </w:pPr>
            <w:r>
              <w:rPr>
                <w:b/>
                <w:color w:val="000000"/>
              </w:rPr>
              <w:t>13a) решења којим се одобрава транспорт или транзит наоружања и војне опреме**</w:t>
            </w:r>
          </w:p>
        </w:tc>
        <w:tc>
          <w:tcPr>
            <w:tcW w:w="1793" w:type="dxa"/>
            <w:vAlign w:val="center"/>
          </w:tcPr>
          <w:p w:rsidR="007F198B" w:rsidRDefault="00100AC0">
            <w:pPr>
              <w:spacing w:after="150"/>
              <w:jc w:val="right"/>
            </w:pPr>
            <w:r>
              <w:rPr>
                <w:b/>
                <w:color w:val="000000"/>
              </w:rPr>
              <w:t>6.690****</w:t>
            </w:r>
          </w:p>
        </w:tc>
      </w:tr>
      <w:tr w:rsidR="007F198B">
        <w:trPr>
          <w:trHeight w:val="90"/>
          <w:tblCellSpacing w:w="0" w:type="auto"/>
        </w:trPr>
        <w:tc>
          <w:tcPr>
            <w:tcW w:w="12607" w:type="dxa"/>
            <w:gridSpan w:val="2"/>
            <w:vAlign w:val="center"/>
          </w:tcPr>
          <w:p w:rsidR="007F198B" w:rsidRDefault="00100AC0">
            <w:pPr>
              <w:spacing w:after="150"/>
            </w:pPr>
            <w:r>
              <w:rPr>
                <w:b/>
                <w:color w:val="000000"/>
              </w:rPr>
              <w:t>14) одобрења за набављање оружја, односно основних делова за оружје ради даље продаје*</w:t>
            </w:r>
          </w:p>
        </w:tc>
        <w:tc>
          <w:tcPr>
            <w:tcW w:w="1793" w:type="dxa"/>
            <w:vAlign w:val="center"/>
          </w:tcPr>
          <w:p w:rsidR="007F198B" w:rsidRDefault="00100AC0">
            <w:pPr>
              <w:spacing w:after="150"/>
              <w:jc w:val="right"/>
            </w:pPr>
            <w:r>
              <w:rPr>
                <w:b/>
                <w:color w:val="000000"/>
              </w:rPr>
              <w:t>6.650****</w:t>
            </w:r>
          </w:p>
        </w:tc>
      </w:tr>
      <w:tr w:rsidR="007F198B">
        <w:trPr>
          <w:trHeight w:val="90"/>
          <w:tblCellSpacing w:w="0" w:type="auto"/>
        </w:trPr>
        <w:tc>
          <w:tcPr>
            <w:tcW w:w="12607" w:type="dxa"/>
            <w:gridSpan w:val="2"/>
            <w:vAlign w:val="center"/>
          </w:tcPr>
          <w:p w:rsidR="007F198B" w:rsidRDefault="00100AC0">
            <w:pPr>
              <w:spacing w:after="150"/>
            </w:pPr>
            <w:r>
              <w:rPr>
                <w:b/>
                <w:color w:val="000000"/>
              </w:rPr>
              <w:t>15) одобрења за распоређивање запослених лица*</w:t>
            </w:r>
          </w:p>
        </w:tc>
        <w:tc>
          <w:tcPr>
            <w:tcW w:w="1793" w:type="dxa"/>
            <w:vAlign w:val="center"/>
          </w:tcPr>
          <w:p w:rsidR="007F198B" w:rsidRDefault="00100AC0">
            <w:pPr>
              <w:spacing w:after="150"/>
              <w:jc w:val="right"/>
            </w:pPr>
            <w:r>
              <w:rPr>
                <w:b/>
                <w:color w:val="000000"/>
              </w:rPr>
              <w:t>6.650****</w:t>
            </w:r>
          </w:p>
        </w:tc>
      </w:tr>
      <w:tr w:rsidR="007F198B">
        <w:trPr>
          <w:trHeight w:val="90"/>
          <w:tblCellSpacing w:w="0" w:type="auto"/>
        </w:trPr>
        <w:tc>
          <w:tcPr>
            <w:tcW w:w="12607" w:type="dxa"/>
            <w:gridSpan w:val="2"/>
            <w:vAlign w:val="center"/>
          </w:tcPr>
          <w:p w:rsidR="007F198B" w:rsidRDefault="00100AC0">
            <w:pPr>
              <w:spacing w:after="150"/>
            </w:pPr>
            <w:r>
              <w:rPr>
                <w:b/>
                <w:color w:val="000000"/>
              </w:rPr>
              <w:t>16) решења којим се одобрава издавање колекционарске дозволе*</w:t>
            </w:r>
          </w:p>
        </w:tc>
        <w:tc>
          <w:tcPr>
            <w:tcW w:w="1793" w:type="dxa"/>
            <w:vAlign w:val="center"/>
          </w:tcPr>
          <w:p w:rsidR="007F198B" w:rsidRDefault="00100AC0">
            <w:pPr>
              <w:spacing w:after="150"/>
              <w:jc w:val="right"/>
            </w:pPr>
            <w:r>
              <w:rPr>
                <w:b/>
                <w:color w:val="000000"/>
              </w:rPr>
              <w:t>39.610****</w:t>
            </w:r>
          </w:p>
        </w:tc>
      </w:tr>
      <w:tr w:rsidR="007F198B">
        <w:trPr>
          <w:trHeight w:val="90"/>
          <w:tblCellSpacing w:w="0" w:type="auto"/>
        </w:trPr>
        <w:tc>
          <w:tcPr>
            <w:tcW w:w="12607" w:type="dxa"/>
            <w:gridSpan w:val="2"/>
            <w:vAlign w:val="center"/>
          </w:tcPr>
          <w:p w:rsidR="007F198B" w:rsidRDefault="00100AC0">
            <w:pPr>
              <w:spacing w:after="150"/>
            </w:pPr>
            <w:r>
              <w:rPr>
                <w:b/>
                <w:color w:val="000000"/>
              </w:rPr>
              <w:t>17) потврде о пријави држања оружја из категорије Ц услед оштећења, губитка или крађе***</w:t>
            </w:r>
          </w:p>
        </w:tc>
        <w:tc>
          <w:tcPr>
            <w:tcW w:w="1793" w:type="dxa"/>
            <w:vAlign w:val="center"/>
          </w:tcPr>
          <w:p w:rsidR="007F198B" w:rsidRDefault="00100AC0">
            <w:pPr>
              <w:spacing w:after="150"/>
              <w:jc w:val="right"/>
            </w:pPr>
            <w:r>
              <w:rPr>
                <w:b/>
                <w:color w:val="000000"/>
              </w:rPr>
              <w:t>340****</w:t>
            </w:r>
          </w:p>
        </w:tc>
      </w:tr>
      <w:tr w:rsidR="007F198B">
        <w:trPr>
          <w:trHeight w:val="90"/>
          <w:tblCellSpacing w:w="0" w:type="auto"/>
        </w:trPr>
        <w:tc>
          <w:tcPr>
            <w:tcW w:w="12607" w:type="dxa"/>
            <w:gridSpan w:val="2"/>
            <w:vAlign w:val="center"/>
          </w:tcPr>
          <w:p w:rsidR="007F198B" w:rsidRDefault="00100AC0">
            <w:pPr>
              <w:spacing w:after="150"/>
            </w:pPr>
            <w:r>
              <w:rPr>
                <w:b/>
                <w:color w:val="000000"/>
              </w:rPr>
              <w:t>  </w:t>
            </w:r>
          </w:p>
          <w:p w:rsidR="007F198B" w:rsidRDefault="00100AC0">
            <w:pPr>
              <w:spacing w:after="150"/>
            </w:pPr>
            <w:r>
              <w:rPr>
                <w:b/>
                <w:color w:val="000000"/>
              </w:rPr>
              <w:t>НАПОМЕНА:*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Такса из овог тарифног броја не плаћа се за захтев за издавање одобрења за набављање оружја, делова за оружје за потребе стрељачке </w:t>
            </w:r>
            <w:proofErr w:type="gramStart"/>
            <w:r>
              <w:rPr>
                <w:b/>
                <w:color w:val="000000"/>
              </w:rPr>
              <w:t>организације.*</w:t>
            </w:r>
            <w:proofErr w:type="gramEnd"/>
            <w:r>
              <w:rPr>
                <w:b/>
                <w:color w:val="000000"/>
              </w:rPr>
              <w:t>**</w:t>
            </w:r>
          </w:p>
          <w:p w:rsidR="007F198B" w:rsidRDefault="00100AC0">
            <w:pPr>
              <w:spacing w:after="150"/>
            </w:pPr>
            <w:r>
              <w:rPr>
                <w:b/>
                <w:color w:val="000000"/>
              </w:rPr>
              <w:t xml:space="preserve">Такса из овог тарифног броја плаћа се за захтев за издавање одобрења за набављање оружја, делова за оружје </w:t>
            </w:r>
            <w:r>
              <w:rPr>
                <w:b/>
                <w:color w:val="000000"/>
              </w:rPr>
              <w:t xml:space="preserve">за потребе извођења обуке у руковању ватреним </w:t>
            </w:r>
            <w:proofErr w:type="gramStart"/>
            <w:r>
              <w:rPr>
                <w:b/>
                <w:color w:val="000000"/>
              </w:rPr>
              <w:t>оружјем.*</w:t>
            </w:r>
            <w:proofErr w:type="gramEnd"/>
            <w:r>
              <w:rPr>
                <w:b/>
                <w:color w:val="000000"/>
              </w:rPr>
              <w:t>**</w:t>
            </w:r>
          </w:p>
          <w:p w:rsidR="007F198B" w:rsidRDefault="00100AC0">
            <w:pPr>
              <w:spacing w:after="150"/>
            </w:pPr>
            <w:r>
              <w:rPr>
                <w:b/>
                <w:color w:val="000000"/>
              </w:rPr>
              <w:t xml:space="preserve">Грађани који су поседовали оружне листове или одобрења за држање оружја издата по закону који је важио до дана почетка примене Закона о оружју и муницији („Службени гласник РС”, број 20/15) за </w:t>
            </w:r>
            <w:r>
              <w:rPr>
                <w:b/>
                <w:color w:val="000000"/>
              </w:rPr>
              <w:t xml:space="preserve">оружје које се у поступку регистрације може сврстати у оружје из Ц категорије или поседују више </w:t>
            </w:r>
            <w:r>
              <w:rPr>
                <w:b/>
                <w:color w:val="000000"/>
              </w:rPr>
              <w:lastRenderedPageBreak/>
              <w:t>комада оружја евидентираног у Регистар старог оружја приликом подношења захтева за пријаву оружја из категорије Ц, плаћају само једну таксу предвиђену ставом 1.</w:t>
            </w:r>
            <w:r>
              <w:rPr>
                <w:b/>
                <w:color w:val="000000"/>
              </w:rPr>
              <w:t xml:space="preserve"> тачка 6) овог тарифног броја.**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138/2022</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33.*</w:t>
            </w:r>
          </w:p>
        </w:tc>
      </w:tr>
      <w:tr w:rsidR="007F198B">
        <w:trPr>
          <w:trHeight w:val="90"/>
          <w:tblCellSpacing w:w="0" w:type="auto"/>
        </w:trPr>
        <w:tc>
          <w:tcPr>
            <w:tcW w:w="12607" w:type="dxa"/>
            <w:gridSpan w:val="2"/>
            <w:vAlign w:val="center"/>
          </w:tcPr>
          <w:p w:rsidR="007F198B" w:rsidRDefault="00100AC0">
            <w:pPr>
              <w:spacing w:after="150"/>
            </w:pPr>
            <w:r>
              <w:rPr>
                <w:b/>
                <w:color w:val="000000"/>
              </w:rPr>
              <w:t>За захтев за:*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 издавање дозволе за ношење </w:t>
            </w:r>
            <w:r>
              <w:rPr>
                <w:b/>
                <w:color w:val="000000"/>
              </w:rPr>
              <w:t>оружја*</w:t>
            </w:r>
          </w:p>
        </w:tc>
        <w:tc>
          <w:tcPr>
            <w:tcW w:w="1793" w:type="dxa"/>
            <w:vAlign w:val="center"/>
          </w:tcPr>
          <w:p w:rsidR="007F198B" w:rsidRDefault="00100AC0">
            <w:pPr>
              <w:spacing w:after="150"/>
              <w:jc w:val="right"/>
            </w:pPr>
            <w:r>
              <w:rPr>
                <w:b/>
                <w:color w:val="000000"/>
              </w:rPr>
              <w:t>9.940****</w:t>
            </w:r>
          </w:p>
        </w:tc>
      </w:tr>
      <w:tr w:rsidR="007F198B">
        <w:trPr>
          <w:trHeight w:val="90"/>
          <w:tblCellSpacing w:w="0" w:type="auto"/>
        </w:trPr>
        <w:tc>
          <w:tcPr>
            <w:tcW w:w="12607" w:type="dxa"/>
            <w:gridSpan w:val="2"/>
            <w:vAlign w:val="center"/>
          </w:tcPr>
          <w:p w:rsidR="007F198B" w:rsidRDefault="00100AC0">
            <w:pPr>
              <w:spacing w:after="150"/>
            </w:pPr>
            <w:r>
              <w:rPr>
                <w:b/>
                <w:color w:val="000000"/>
              </w:rPr>
              <w:t>2) издавање дозволе за ношење оружја због губитка, крађе, оштећења или уништења дозволе за ношење оружја**</w:t>
            </w:r>
          </w:p>
        </w:tc>
        <w:tc>
          <w:tcPr>
            <w:tcW w:w="1793" w:type="dxa"/>
            <w:vAlign w:val="center"/>
          </w:tcPr>
          <w:p w:rsidR="007F198B" w:rsidRDefault="00100AC0">
            <w:pPr>
              <w:spacing w:after="150"/>
              <w:jc w:val="right"/>
            </w:pPr>
            <w:r>
              <w:rPr>
                <w:b/>
                <w:color w:val="000000"/>
              </w:rPr>
              <w:t>1.000****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захтев за издавање оружног листа, регистрацију, односно унос података о оружју у већ издату исправу за:*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ватрен</w:t>
            </w:r>
            <w:r>
              <w:rPr>
                <w:b/>
                <w:color w:val="000000"/>
              </w:rPr>
              <w:t>о оружје са олученим цевима (пиштољи, револвери и ловачки карабини, малокалибарско оружје)*</w:t>
            </w:r>
          </w:p>
        </w:tc>
        <w:tc>
          <w:tcPr>
            <w:tcW w:w="1793" w:type="dxa"/>
            <w:vAlign w:val="center"/>
          </w:tcPr>
          <w:p w:rsidR="007F198B" w:rsidRDefault="00100AC0">
            <w:pPr>
              <w:spacing w:after="150"/>
              <w:jc w:val="right"/>
            </w:pPr>
            <w:r>
              <w:rPr>
                <w:b/>
                <w:color w:val="000000"/>
              </w:rPr>
              <w:t>6.650****</w:t>
            </w:r>
          </w:p>
        </w:tc>
      </w:tr>
      <w:tr w:rsidR="007F198B">
        <w:trPr>
          <w:trHeight w:val="90"/>
          <w:tblCellSpacing w:w="0" w:type="auto"/>
        </w:trPr>
        <w:tc>
          <w:tcPr>
            <w:tcW w:w="12607" w:type="dxa"/>
            <w:gridSpan w:val="2"/>
            <w:vAlign w:val="center"/>
          </w:tcPr>
          <w:p w:rsidR="007F198B" w:rsidRDefault="00100AC0">
            <w:pPr>
              <w:spacing w:after="150"/>
            </w:pPr>
            <w:r>
              <w:rPr>
                <w:b/>
                <w:color w:val="000000"/>
              </w:rPr>
              <w:t>2) ватрено оружје са глатким цевима (ловачке пушке)*</w:t>
            </w:r>
          </w:p>
        </w:tc>
        <w:tc>
          <w:tcPr>
            <w:tcW w:w="1793" w:type="dxa"/>
            <w:vAlign w:val="center"/>
          </w:tcPr>
          <w:p w:rsidR="007F198B" w:rsidRDefault="00100AC0">
            <w:pPr>
              <w:spacing w:after="150"/>
              <w:jc w:val="right"/>
            </w:pPr>
            <w:r>
              <w:rPr>
                <w:b/>
                <w:color w:val="000000"/>
              </w:rPr>
              <w:t>3.190****</w:t>
            </w:r>
          </w:p>
        </w:tc>
      </w:tr>
      <w:tr w:rsidR="007F198B">
        <w:trPr>
          <w:trHeight w:val="90"/>
          <w:tblCellSpacing w:w="0" w:type="auto"/>
        </w:trPr>
        <w:tc>
          <w:tcPr>
            <w:tcW w:w="12607" w:type="dxa"/>
            <w:gridSpan w:val="2"/>
            <w:vAlign w:val="center"/>
          </w:tcPr>
          <w:p w:rsidR="007F198B" w:rsidRDefault="00100AC0">
            <w:pPr>
              <w:spacing w:after="150"/>
            </w:pPr>
            <w:r>
              <w:rPr>
                <w:b/>
                <w:color w:val="000000"/>
              </w:rPr>
              <w:t>3) конвертибилно оружје*</w:t>
            </w:r>
          </w:p>
        </w:tc>
        <w:tc>
          <w:tcPr>
            <w:tcW w:w="1793" w:type="dxa"/>
            <w:vAlign w:val="center"/>
          </w:tcPr>
          <w:p w:rsidR="007F198B" w:rsidRDefault="00100AC0">
            <w:pPr>
              <w:spacing w:after="150"/>
              <w:jc w:val="right"/>
            </w:pPr>
            <w:r>
              <w:rPr>
                <w:b/>
                <w:color w:val="000000"/>
              </w:rPr>
              <w:t>3.190****</w:t>
            </w:r>
          </w:p>
        </w:tc>
      </w:tr>
      <w:tr w:rsidR="007F198B">
        <w:trPr>
          <w:trHeight w:val="90"/>
          <w:tblCellSpacing w:w="0" w:type="auto"/>
        </w:trPr>
        <w:tc>
          <w:tcPr>
            <w:tcW w:w="12607" w:type="dxa"/>
            <w:gridSpan w:val="2"/>
            <w:vAlign w:val="center"/>
          </w:tcPr>
          <w:p w:rsidR="007F198B" w:rsidRDefault="00100AC0">
            <w:pPr>
              <w:spacing w:after="150"/>
            </w:pPr>
            <w:r>
              <w:rPr>
                <w:b/>
                <w:color w:val="000000"/>
              </w:rPr>
              <w:t>4) комбиновано оружје које има олучене и глатке цеви*</w:t>
            </w:r>
          </w:p>
        </w:tc>
        <w:tc>
          <w:tcPr>
            <w:tcW w:w="1793" w:type="dxa"/>
            <w:vAlign w:val="center"/>
          </w:tcPr>
          <w:p w:rsidR="007F198B" w:rsidRDefault="00100AC0">
            <w:pPr>
              <w:spacing w:after="150"/>
              <w:jc w:val="right"/>
            </w:pPr>
            <w:r>
              <w:rPr>
                <w:b/>
                <w:color w:val="000000"/>
              </w:rPr>
              <w:t>6.650****</w:t>
            </w:r>
          </w:p>
        </w:tc>
      </w:tr>
      <w:tr w:rsidR="007F198B">
        <w:trPr>
          <w:trHeight w:val="90"/>
          <w:tblCellSpacing w:w="0" w:type="auto"/>
        </w:trPr>
        <w:tc>
          <w:tcPr>
            <w:tcW w:w="12607" w:type="dxa"/>
            <w:gridSpan w:val="2"/>
            <w:vAlign w:val="center"/>
          </w:tcPr>
          <w:p w:rsidR="007F198B" w:rsidRDefault="00100AC0">
            <w:pPr>
              <w:spacing w:after="150"/>
            </w:pPr>
            <w:r>
              <w:rPr>
                <w:b/>
                <w:color w:val="000000"/>
              </w:rPr>
              <w:t>5) основне делове за оружје*</w:t>
            </w:r>
          </w:p>
        </w:tc>
        <w:tc>
          <w:tcPr>
            <w:tcW w:w="1793" w:type="dxa"/>
            <w:vAlign w:val="center"/>
          </w:tcPr>
          <w:p w:rsidR="007F198B" w:rsidRDefault="00100AC0">
            <w:pPr>
              <w:spacing w:after="150"/>
              <w:jc w:val="right"/>
            </w:pPr>
            <w:r>
              <w:rPr>
                <w:b/>
                <w:color w:val="000000"/>
              </w:rPr>
              <w:t>1.420****</w:t>
            </w:r>
          </w:p>
        </w:tc>
      </w:tr>
      <w:tr w:rsidR="007F198B">
        <w:trPr>
          <w:trHeight w:val="90"/>
          <w:tblCellSpacing w:w="0" w:type="auto"/>
        </w:trPr>
        <w:tc>
          <w:tcPr>
            <w:tcW w:w="12607" w:type="dxa"/>
            <w:gridSpan w:val="2"/>
            <w:vAlign w:val="center"/>
          </w:tcPr>
          <w:p w:rsidR="007F198B" w:rsidRDefault="00100AC0">
            <w:pPr>
              <w:spacing w:after="150"/>
            </w:pPr>
            <w:r>
              <w:rPr>
                <w:b/>
                <w:color w:val="000000"/>
              </w:rPr>
              <w:t>6) дуго аутоматско оружје из категорије А*</w:t>
            </w:r>
          </w:p>
        </w:tc>
        <w:tc>
          <w:tcPr>
            <w:tcW w:w="1793" w:type="dxa"/>
            <w:vAlign w:val="center"/>
          </w:tcPr>
          <w:p w:rsidR="007F198B" w:rsidRDefault="00100AC0">
            <w:pPr>
              <w:spacing w:after="150"/>
              <w:jc w:val="right"/>
            </w:pPr>
            <w:r>
              <w:rPr>
                <w:b/>
                <w:color w:val="000000"/>
              </w:rPr>
              <w:t>12.410****</w:t>
            </w:r>
          </w:p>
        </w:tc>
      </w:tr>
      <w:tr w:rsidR="007F198B">
        <w:trPr>
          <w:trHeight w:val="90"/>
          <w:tblCellSpacing w:w="0" w:type="auto"/>
        </w:trPr>
        <w:tc>
          <w:tcPr>
            <w:tcW w:w="12607" w:type="dxa"/>
            <w:gridSpan w:val="2"/>
            <w:vAlign w:val="center"/>
          </w:tcPr>
          <w:p w:rsidR="007F198B" w:rsidRDefault="00100AC0">
            <w:pPr>
              <w:spacing w:after="150"/>
            </w:pPr>
            <w:r>
              <w:rPr>
                <w:b/>
                <w:color w:val="000000"/>
              </w:rPr>
              <w:t>7) издавање оружног листа због губитка, крађе, оштећења, уништења или истека рока важења оружног листа**</w:t>
            </w:r>
          </w:p>
        </w:tc>
        <w:tc>
          <w:tcPr>
            <w:tcW w:w="1793" w:type="dxa"/>
            <w:vAlign w:val="center"/>
          </w:tcPr>
          <w:p w:rsidR="007F198B" w:rsidRDefault="00100AC0">
            <w:pPr>
              <w:spacing w:after="150"/>
              <w:jc w:val="right"/>
            </w:pPr>
            <w:r>
              <w:rPr>
                <w:b/>
                <w:color w:val="000000"/>
              </w:rPr>
              <w:t>1.000****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издавање:**</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оружног листа</w:t>
            </w:r>
            <w:r>
              <w:rPr>
                <w:b/>
                <w:color w:val="000000"/>
              </w:rPr>
              <w:t xml:space="preserve"> у који је уграђен микроконтролер-чип**</w:t>
            </w:r>
          </w:p>
        </w:tc>
        <w:tc>
          <w:tcPr>
            <w:tcW w:w="1793" w:type="dxa"/>
            <w:vAlign w:val="center"/>
          </w:tcPr>
          <w:p w:rsidR="007F198B" w:rsidRDefault="00100AC0">
            <w:pPr>
              <w:spacing w:after="150"/>
              <w:jc w:val="right"/>
            </w:pPr>
            <w:r>
              <w:rPr>
                <w:b/>
                <w:color w:val="000000"/>
              </w:rPr>
              <w:t>1.080****</w:t>
            </w:r>
          </w:p>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2) дозволе за ношење оружја**</w:t>
            </w:r>
          </w:p>
        </w:tc>
        <w:tc>
          <w:tcPr>
            <w:tcW w:w="1793" w:type="dxa"/>
            <w:vAlign w:val="center"/>
          </w:tcPr>
          <w:p w:rsidR="007F198B" w:rsidRDefault="00100AC0">
            <w:pPr>
              <w:spacing w:after="150"/>
              <w:jc w:val="right"/>
            </w:pPr>
            <w:r>
              <w:rPr>
                <w:b/>
                <w:color w:val="000000"/>
              </w:rPr>
              <w:t>1.080****</w:t>
            </w:r>
          </w:p>
        </w:tc>
      </w:tr>
      <w:tr w:rsidR="007F198B">
        <w:trPr>
          <w:trHeight w:val="90"/>
          <w:tblCellSpacing w:w="0" w:type="auto"/>
        </w:trPr>
        <w:tc>
          <w:tcPr>
            <w:tcW w:w="12607" w:type="dxa"/>
            <w:gridSpan w:val="2"/>
            <w:vAlign w:val="center"/>
          </w:tcPr>
          <w:p w:rsidR="007F198B" w:rsidRDefault="00100AC0">
            <w:pPr>
              <w:spacing w:after="150"/>
            </w:pPr>
            <w:r>
              <w:rPr>
                <w:b/>
                <w:color w:val="000000"/>
              </w:rPr>
              <w:t>3) колекционарске дозволе**</w:t>
            </w:r>
          </w:p>
        </w:tc>
        <w:tc>
          <w:tcPr>
            <w:tcW w:w="1793" w:type="dxa"/>
            <w:vAlign w:val="center"/>
          </w:tcPr>
          <w:p w:rsidR="007F198B" w:rsidRDefault="00100AC0">
            <w:pPr>
              <w:spacing w:after="150"/>
              <w:jc w:val="right"/>
            </w:pPr>
            <w:r>
              <w:rPr>
                <w:b/>
                <w:color w:val="000000"/>
              </w:rPr>
              <w:t>1.080****</w:t>
            </w:r>
          </w:p>
        </w:tc>
      </w:tr>
      <w:tr w:rsidR="007F198B">
        <w:trPr>
          <w:trHeight w:val="90"/>
          <w:tblCellSpacing w:w="0" w:type="auto"/>
        </w:trPr>
        <w:tc>
          <w:tcPr>
            <w:tcW w:w="12607" w:type="dxa"/>
            <w:gridSpan w:val="2"/>
            <w:vAlign w:val="center"/>
          </w:tcPr>
          <w:p w:rsidR="007F198B" w:rsidRDefault="00100AC0">
            <w:pPr>
              <w:spacing w:after="150"/>
            </w:pPr>
            <w:r>
              <w:rPr>
                <w:b/>
                <w:color w:val="000000"/>
              </w:rPr>
              <w:t>4) оружног листа на папирном обрасцу**</w:t>
            </w:r>
          </w:p>
        </w:tc>
        <w:tc>
          <w:tcPr>
            <w:tcW w:w="1793" w:type="dxa"/>
            <w:vAlign w:val="center"/>
          </w:tcPr>
          <w:p w:rsidR="007F198B" w:rsidRDefault="00100AC0">
            <w:pPr>
              <w:spacing w:after="150"/>
              <w:jc w:val="right"/>
            </w:pPr>
            <w:r>
              <w:rPr>
                <w:b/>
                <w:color w:val="000000"/>
              </w:rPr>
              <w:t>150****</w:t>
            </w:r>
          </w:p>
        </w:tc>
      </w:tr>
      <w:tr w:rsidR="007F198B">
        <w:trPr>
          <w:trHeight w:val="90"/>
          <w:tblCellSpacing w:w="0" w:type="auto"/>
        </w:trPr>
        <w:tc>
          <w:tcPr>
            <w:tcW w:w="12607" w:type="dxa"/>
            <w:gridSpan w:val="2"/>
            <w:vAlign w:val="center"/>
          </w:tcPr>
          <w:p w:rsidR="007F198B" w:rsidRDefault="00100AC0">
            <w:pPr>
              <w:spacing w:after="150"/>
            </w:pPr>
            <w:r>
              <w:rPr>
                <w:b/>
                <w:color w:val="000000"/>
              </w:rPr>
              <w:t>5) колекционарске дозволе услед оштећења, губитка или крађе***</w:t>
            </w:r>
          </w:p>
        </w:tc>
        <w:tc>
          <w:tcPr>
            <w:tcW w:w="1793" w:type="dxa"/>
            <w:vAlign w:val="center"/>
          </w:tcPr>
          <w:p w:rsidR="007F198B" w:rsidRDefault="00100AC0">
            <w:pPr>
              <w:spacing w:after="150"/>
              <w:jc w:val="right"/>
            </w:pPr>
            <w:r>
              <w:rPr>
                <w:b/>
                <w:color w:val="000000"/>
              </w:rPr>
              <w:t>980****</w:t>
            </w:r>
          </w:p>
        </w:tc>
      </w:tr>
      <w:tr w:rsidR="007F198B">
        <w:trPr>
          <w:trHeight w:val="90"/>
          <w:tblCellSpacing w:w="0" w:type="auto"/>
        </w:trPr>
        <w:tc>
          <w:tcPr>
            <w:tcW w:w="12607" w:type="dxa"/>
            <w:gridSpan w:val="2"/>
            <w:vAlign w:val="center"/>
          </w:tcPr>
          <w:p w:rsidR="007F198B" w:rsidRDefault="00100AC0">
            <w:pPr>
              <w:spacing w:after="150"/>
            </w:pPr>
            <w:r>
              <w:rPr>
                <w:b/>
                <w:color w:val="000000"/>
              </w:rPr>
              <w:t>  </w:t>
            </w:r>
          </w:p>
          <w:p w:rsidR="007F198B" w:rsidRDefault="00100AC0">
            <w:pPr>
              <w:spacing w:after="150"/>
            </w:pPr>
            <w:r>
              <w:rPr>
                <w:b/>
                <w:color w:val="000000"/>
              </w:rPr>
              <w:t>НАПОМЕНА:*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Такса из овог тарифног броја не плаћа се за захтев за регистрацију оружја, односно унос података о оружју за потребе стрељачке организације.***</w:t>
            </w:r>
          </w:p>
        </w:tc>
        <w:tc>
          <w:tcPr>
            <w:tcW w:w="1793" w:type="dxa"/>
            <w:vAlign w:val="center"/>
          </w:tcPr>
          <w:p w:rsidR="007F198B" w:rsidRDefault="007F198B"/>
        </w:tc>
      </w:tr>
      <w:tr w:rsidR="007F198B">
        <w:trPr>
          <w:gridAfter w:val="1"/>
          <w:wAfter w:w="1793" w:type="dxa"/>
          <w:trHeight w:val="90"/>
          <w:tblCellSpacing w:w="0" w:type="auto"/>
        </w:trPr>
        <w:tc>
          <w:tcPr>
            <w:tcW w:w="12607" w:type="dxa"/>
            <w:gridSpan w:val="2"/>
            <w:vAlign w:val="center"/>
          </w:tcPr>
          <w:p w:rsidR="007F198B" w:rsidRDefault="007F198B"/>
        </w:tc>
      </w:tr>
      <w:tr w:rsidR="007F198B">
        <w:trPr>
          <w:gridAfter w:val="1"/>
          <w:wAfter w:w="1793" w:type="dxa"/>
          <w:trHeight w:val="90"/>
          <w:tblCellSpacing w:w="0" w:type="auto"/>
        </w:trPr>
        <w:tc>
          <w:tcPr>
            <w:tcW w:w="12607" w:type="dxa"/>
            <w:gridSpan w:val="2"/>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Такса из овог тарифног броја плаћа се за захтев за регистрацију оружја, односно унос података</w:t>
            </w:r>
            <w:r>
              <w:rPr>
                <w:b/>
                <w:color w:val="000000"/>
              </w:rPr>
              <w:t xml:space="preserve"> о оружју за потребе извођења обуке у руковању ватреним оружјем.***</w:t>
            </w:r>
          </w:p>
        </w:tc>
        <w:tc>
          <w:tcPr>
            <w:tcW w:w="1793" w:type="dxa"/>
            <w:vAlign w:val="center"/>
          </w:tcPr>
          <w:p w:rsidR="007F198B" w:rsidRDefault="00100AC0">
            <w:pPr>
              <w:spacing w:after="0"/>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Лица која су поседовала оружне листове или одобрења за држање оружја издата по закону који је важио до дана почетка примене Закона о оружју и муницији („Службени гласник РС”, број 20/15</w:t>
            </w:r>
            <w:r>
              <w:rPr>
                <w:b/>
                <w:color w:val="000000"/>
              </w:rPr>
              <w:t>), плаћају једну таксу за захтев:**</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за издавање оружног листа са микроконтролер-чипом у који се уносе подаци о регистрованом оружју са олученим цевима**</w:t>
            </w:r>
          </w:p>
        </w:tc>
        <w:tc>
          <w:tcPr>
            <w:tcW w:w="1793" w:type="dxa"/>
            <w:vAlign w:val="center"/>
          </w:tcPr>
          <w:p w:rsidR="007F198B" w:rsidRDefault="00100AC0">
            <w:pPr>
              <w:spacing w:after="150"/>
              <w:jc w:val="right"/>
            </w:pPr>
            <w:r>
              <w:rPr>
                <w:b/>
                <w:color w:val="000000"/>
              </w:rPr>
              <w:t>3.350****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2) за издавање оружног листа са микроконтролер-чипом у који се уносе подаци о </w:t>
            </w:r>
            <w:r>
              <w:rPr>
                <w:b/>
                <w:color w:val="000000"/>
              </w:rPr>
              <w:t>регистрованом оружју са неолученим цевима**</w:t>
            </w:r>
          </w:p>
        </w:tc>
        <w:tc>
          <w:tcPr>
            <w:tcW w:w="1793" w:type="dxa"/>
            <w:vAlign w:val="center"/>
          </w:tcPr>
          <w:p w:rsidR="007F198B" w:rsidRDefault="00100AC0">
            <w:pPr>
              <w:spacing w:after="150"/>
              <w:jc w:val="right"/>
            </w:pPr>
            <w:r>
              <w:rPr>
                <w:b/>
                <w:color w:val="000000"/>
              </w:rPr>
              <w:t>1.590****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Лица која поседују више комада регистрованог оружја исте врсте* цеви** приликом подношења захтева за издавање оружног листа са микроконтролер-чипом плаћају само једну </w:t>
            </w:r>
            <w:proofErr w:type="gramStart"/>
            <w:r>
              <w:rPr>
                <w:b/>
                <w:color w:val="000000"/>
              </w:rPr>
              <w:t>таксу.*</w:t>
            </w:r>
            <w:proofErr w:type="gramEnd"/>
          </w:p>
          <w:p w:rsidR="007F198B" w:rsidRDefault="00100AC0">
            <w:pPr>
              <w:spacing w:after="150"/>
            </w:pPr>
            <w:r>
              <w:rPr>
                <w:b/>
                <w:color w:val="000000"/>
              </w:rPr>
              <w:t>Таксе прописане у ставу 2.</w:t>
            </w:r>
            <w:r>
              <w:rPr>
                <w:b/>
                <w:color w:val="000000"/>
              </w:rPr>
              <w:t xml:space="preserve"> Напомене овог тарифног броја ће се примењивати* сходно роковима прописаним чланом 50. став 1. Закона о оружју и муницији („Службени гласник РСˮ, бр. 20/15 и 10/</w:t>
            </w:r>
            <w:proofErr w:type="gramStart"/>
            <w:r>
              <w:rPr>
                <w:b/>
                <w:color w:val="000000"/>
              </w:rPr>
              <w:t>19)*</w:t>
            </w:r>
            <w:proofErr w:type="gramEnd"/>
            <w:r>
              <w:rPr>
                <w:b/>
                <w:color w:val="000000"/>
              </w:rPr>
              <w:t>*.*</w:t>
            </w:r>
          </w:p>
          <w:p w:rsidR="007F198B" w:rsidRDefault="00100AC0">
            <w:pPr>
              <w:spacing w:after="150"/>
            </w:pPr>
            <w:r>
              <w:rPr>
                <w:color w:val="000000"/>
              </w:rPr>
              <w:t xml:space="preserve">Такса из овог тарифног броја плаћа се за трошкове </w:t>
            </w:r>
            <w:r>
              <w:rPr>
                <w:color w:val="000000"/>
              </w:rPr>
              <w:lastRenderedPageBreak/>
              <w:t xml:space="preserve">техничке израде оружног листа у који </w:t>
            </w:r>
            <w:r>
              <w:rPr>
                <w:color w:val="000000"/>
              </w:rPr>
              <w:t xml:space="preserve">је уграђен микроконтролер – чип, дозволе за ношење оружја, односно колекционарске дозволе и оружног листа на папирном </w:t>
            </w:r>
            <w:proofErr w:type="gramStart"/>
            <w:r>
              <w:rPr>
                <w:color w:val="000000"/>
              </w:rPr>
              <w:t>обрасцу.*</w:t>
            </w:r>
            <w:proofErr w:type="gramEnd"/>
            <w:r>
              <w:rPr>
                <w:color w:val="000000"/>
              </w:rPr>
              <w:t>*</w:t>
            </w:r>
          </w:p>
          <w:p w:rsidR="007F198B" w:rsidRDefault="00100AC0">
            <w:pPr>
              <w:spacing w:after="150"/>
            </w:pPr>
            <w:r>
              <w:rPr>
                <w:color w:val="000000"/>
              </w:rPr>
              <w:t xml:space="preserve">Такса из овог тарифног броја не плаћа се у случају одбијања захтева за издавање оружног листа у који је уграђен микроконтролер </w:t>
            </w:r>
            <w:r>
              <w:rPr>
                <w:color w:val="000000"/>
              </w:rPr>
              <w:t>– чип, дозволе за ношење оружја, колекционарске дозволе и оружног листа на папирном обрасцу.**</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0"/>
            </w:pPr>
            <w:r>
              <w:rPr>
                <w:rFonts w:ascii="Arial"/>
                <w:color w:val="000000"/>
              </w:rPr>
              <w:t> </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138/2022</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34.*</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издавање одобрења за изношење оружја и муниције из Републике Србије*</w:t>
            </w:r>
          </w:p>
        </w:tc>
        <w:tc>
          <w:tcPr>
            <w:tcW w:w="1793" w:type="dxa"/>
          </w:tcPr>
          <w:p w:rsidR="007F198B" w:rsidRDefault="00100AC0">
            <w:pPr>
              <w:spacing w:after="150"/>
              <w:jc w:val="right"/>
            </w:pPr>
            <w:r>
              <w:rPr>
                <w:b/>
                <w:color w:val="000000"/>
              </w:rPr>
              <w:t>620*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b/>
                <w:color w:val="000000"/>
              </w:rPr>
              <w:t>  </w:t>
            </w:r>
          </w:p>
          <w:p w:rsidR="007F198B" w:rsidRDefault="00100AC0">
            <w:pPr>
              <w:spacing w:after="150"/>
            </w:pPr>
            <w:r>
              <w:rPr>
                <w:b/>
                <w:color w:val="000000"/>
              </w:rPr>
              <w:t>НАПОМЕНА:*</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Такса из овог тарифног броја не плаћа се за захтев за издавање одобрења за изношење оружја и муниције из Републике Србије за потребе </w:t>
            </w:r>
            <w:r>
              <w:rPr>
                <w:b/>
                <w:color w:val="000000"/>
              </w:rPr>
              <w:t>стрељачке организације.*</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35.</w:t>
            </w:r>
          </w:p>
        </w:tc>
      </w:tr>
      <w:tr w:rsidR="007F198B">
        <w:trPr>
          <w:trHeight w:val="90"/>
          <w:tblCellSpacing w:w="0" w:type="auto"/>
        </w:trPr>
        <w:tc>
          <w:tcPr>
            <w:tcW w:w="12607" w:type="dxa"/>
            <w:gridSpan w:val="2"/>
            <w:vAlign w:val="center"/>
          </w:tcPr>
          <w:p w:rsidR="007F198B" w:rsidRDefault="00100AC0">
            <w:pPr>
              <w:spacing w:after="150"/>
            </w:pPr>
            <w:r>
              <w:rPr>
                <w:i/>
                <w:color w:val="000000"/>
              </w:rPr>
              <w:t>Престали су да важе ранији ст. 1. и 2. (види члан 29. Закона – 5/2009-7)</w:t>
            </w:r>
          </w:p>
        </w:tc>
        <w:tc>
          <w:tcPr>
            <w:tcW w:w="1793" w:type="dxa"/>
          </w:tcPr>
          <w:p w:rsidR="007F198B" w:rsidRDefault="00100AC0">
            <w:pPr>
              <w:spacing w:after="150"/>
              <w:jc w:val="right"/>
            </w:pPr>
            <w:r>
              <w:rPr>
                <w:b/>
                <w:color w:val="000000"/>
              </w:rPr>
              <w:t> </w:t>
            </w:r>
          </w:p>
        </w:tc>
      </w:tr>
      <w:tr w:rsidR="007F198B">
        <w:trPr>
          <w:trHeight w:val="90"/>
          <w:tblCellSpacing w:w="0" w:type="auto"/>
        </w:trPr>
        <w:tc>
          <w:tcPr>
            <w:tcW w:w="12607" w:type="dxa"/>
            <w:gridSpan w:val="2"/>
            <w:vAlign w:val="center"/>
          </w:tcPr>
          <w:p w:rsidR="007F198B" w:rsidRDefault="00100AC0">
            <w:pPr>
              <w:spacing w:after="150"/>
            </w:pPr>
            <w:r>
              <w:rPr>
                <w:i/>
                <w:color w:val="000000"/>
              </w:rPr>
              <w:t xml:space="preserve">Брисан је ранији став 1. (види члан 11. Закона - </w:t>
            </w:r>
            <w:r>
              <w:rPr>
                <w:i/>
                <w:color w:val="000000"/>
              </w:rPr>
              <w:t>86/2019-11)</w:t>
            </w:r>
          </w:p>
        </w:tc>
        <w:tc>
          <w:tcPr>
            <w:tcW w:w="1793" w:type="dxa"/>
          </w:tcPr>
          <w:p w:rsidR="007F198B" w:rsidRDefault="00100AC0">
            <w:pPr>
              <w:spacing w:after="0"/>
            </w:pPr>
            <w:r>
              <w:rPr>
                <w:rFonts w:ascii="Arial"/>
                <w:b/>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За одобрење за оснивање удружења странаца</w:t>
            </w:r>
          </w:p>
        </w:tc>
        <w:tc>
          <w:tcPr>
            <w:tcW w:w="1793" w:type="dxa"/>
          </w:tcPr>
          <w:p w:rsidR="007F198B" w:rsidRDefault="00100AC0">
            <w:pPr>
              <w:spacing w:after="150"/>
              <w:jc w:val="right"/>
            </w:pPr>
            <w:r>
              <w:rPr>
                <w:b/>
                <w:color w:val="000000"/>
              </w:rPr>
              <w:t>6.950**</w:t>
            </w:r>
          </w:p>
        </w:tc>
      </w:tr>
      <w:tr w:rsidR="007F198B">
        <w:trPr>
          <w:trHeight w:val="90"/>
          <w:tblCellSpacing w:w="0" w:type="auto"/>
        </w:trPr>
        <w:tc>
          <w:tcPr>
            <w:tcW w:w="12607" w:type="dxa"/>
            <w:gridSpan w:val="2"/>
            <w:vAlign w:val="center"/>
          </w:tcPr>
          <w:p w:rsidR="007F198B" w:rsidRDefault="00100AC0">
            <w:pPr>
              <w:spacing w:after="150"/>
            </w:pPr>
            <w:r>
              <w:rPr>
                <w:color w:val="000000"/>
              </w:rPr>
              <w:t>За одобрење странцу да може сазивати и одржавати јавни скуп</w:t>
            </w:r>
          </w:p>
        </w:tc>
        <w:tc>
          <w:tcPr>
            <w:tcW w:w="1793" w:type="dxa"/>
          </w:tcPr>
          <w:p w:rsidR="007F198B" w:rsidRDefault="00100AC0">
            <w:pPr>
              <w:spacing w:after="150"/>
              <w:jc w:val="right"/>
            </w:pPr>
            <w:r>
              <w:rPr>
                <w:b/>
                <w:color w:val="000000"/>
              </w:rPr>
              <w:t>6.950**</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color w:val="000000"/>
              </w:rPr>
              <w:lastRenderedPageBreak/>
              <w:t>НАПОМЕНА:</w:t>
            </w:r>
          </w:p>
        </w:tc>
        <w:tc>
          <w:tcPr>
            <w:tcW w:w="1793" w:type="dxa"/>
          </w:tcPr>
          <w:p w:rsidR="007F198B" w:rsidRDefault="00100AC0">
            <w:pPr>
              <w:spacing w:after="150"/>
              <w:jc w:val="right"/>
            </w:pPr>
            <w:r>
              <w:rPr>
                <w:color w:val="000000"/>
              </w:rPr>
              <w:lastRenderedPageBreak/>
              <w:t> </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Свака измена садржине пријаве јавног скупа којим се тражи одобрење из </w:t>
            </w:r>
            <w:r>
              <w:rPr>
                <w:b/>
                <w:color w:val="000000"/>
              </w:rPr>
              <w:t xml:space="preserve">става </w:t>
            </w:r>
            <w:proofErr w:type="gramStart"/>
            <w:r>
              <w:rPr>
                <w:b/>
                <w:color w:val="000000"/>
              </w:rPr>
              <w:t>3.*</w:t>
            </w:r>
            <w:proofErr w:type="gramEnd"/>
            <w:r>
              <w:rPr>
                <w:color w:val="000000"/>
              </w:rPr>
              <w:t xml:space="preserve"> овог тарифног броја сматра се подношењем нове пријаве.</w:t>
            </w:r>
          </w:p>
          <w:p w:rsidR="007F198B" w:rsidRDefault="00100AC0">
            <w:pPr>
              <w:spacing w:after="150"/>
            </w:pPr>
            <w:r>
              <w:rPr>
                <w:color w:val="000000"/>
              </w:rPr>
              <w:t> </w:t>
            </w:r>
          </w:p>
          <w:p w:rsidR="007F198B" w:rsidRDefault="00100AC0">
            <w:pPr>
              <w:spacing w:after="150"/>
            </w:pPr>
            <w:r>
              <w:rPr>
                <w:color w:val="000000"/>
              </w:rPr>
              <w:t xml:space="preserve">*Службени гласник РС, </w:t>
            </w:r>
            <w:proofErr w:type="gramStart"/>
            <w:r>
              <w:rPr>
                <w:color w:val="000000"/>
              </w:rPr>
              <w:t>број  112</w:t>
            </w:r>
            <w:proofErr w:type="gramEnd"/>
            <w:r>
              <w:rPr>
                <w:color w:val="000000"/>
              </w:rPr>
              <w:t>/2015</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t>Тарифни број 36.</w:t>
            </w:r>
          </w:p>
        </w:tc>
      </w:tr>
      <w:tr w:rsidR="007F198B">
        <w:trPr>
          <w:trHeight w:val="90"/>
          <w:tblCellSpacing w:w="0" w:type="auto"/>
        </w:trPr>
        <w:tc>
          <w:tcPr>
            <w:tcW w:w="0" w:type="auto"/>
            <w:gridSpan w:val="3"/>
          </w:tcPr>
          <w:p w:rsidR="007F198B" w:rsidRDefault="00100AC0">
            <w:pPr>
              <w:spacing w:after="150"/>
              <w:jc w:val="center"/>
            </w:pPr>
            <w:r>
              <w:rPr>
                <w:i/>
                <w:color w:val="000000"/>
              </w:rPr>
              <w:t>Престао</w:t>
            </w:r>
            <w:r>
              <w:rPr>
                <w:color w:val="000000"/>
              </w:rPr>
              <w:t xml:space="preserve"> је да важи </w:t>
            </w:r>
            <w:r>
              <w:rPr>
                <w:i/>
                <w:color w:val="000000"/>
              </w:rPr>
              <w:t>(види члан 29. Закона – 5/2009-7)</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37.</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За издавање путне исправе, </w:t>
            </w:r>
            <w:r>
              <w:rPr>
                <w:color w:val="000000"/>
              </w:rPr>
              <w:t>путног листа, односно виза за стране држављане и за лица без држављанства, и то за: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1) издавање путног листа за странце</w:t>
            </w:r>
          </w:p>
        </w:tc>
        <w:tc>
          <w:tcPr>
            <w:tcW w:w="1793" w:type="dxa"/>
          </w:tcPr>
          <w:p w:rsidR="007F198B" w:rsidRDefault="00100AC0">
            <w:pPr>
              <w:spacing w:after="150"/>
              <w:jc w:val="right"/>
            </w:pPr>
            <w:r>
              <w:rPr>
                <w:b/>
                <w:color w:val="000000"/>
              </w:rPr>
              <w:t>2.280**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2) издавање путне исправе за лица без држављанства</w:t>
            </w:r>
          </w:p>
        </w:tc>
        <w:tc>
          <w:tcPr>
            <w:tcW w:w="1793" w:type="dxa"/>
          </w:tcPr>
          <w:p w:rsidR="007F198B" w:rsidRDefault="00100AC0">
            <w:pPr>
              <w:spacing w:after="150"/>
              <w:jc w:val="right"/>
            </w:pPr>
            <w:r>
              <w:rPr>
                <w:b/>
                <w:color w:val="000000"/>
              </w:rPr>
              <w:t>9.910****</w:t>
            </w:r>
          </w:p>
        </w:tc>
      </w:tr>
      <w:tr w:rsidR="007F198B">
        <w:trPr>
          <w:trHeight w:val="90"/>
          <w:tblCellSpacing w:w="0" w:type="auto"/>
        </w:trPr>
        <w:tc>
          <w:tcPr>
            <w:tcW w:w="12607" w:type="dxa"/>
            <w:gridSpan w:val="2"/>
            <w:vAlign w:val="center"/>
          </w:tcPr>
          <w:p w:rsidR="007F198B" w:rsidRDefault="00100AC0">
            <w:pPr>
              <w:spacing w:after="150"/>
            </w:pPr>
            <w:r>
              <w:rPr>
                <w:color w:val="000000"/>
              </w:rPr>
              <w:t>3) издавање путне исправе за избеглице</w:t>
            </w:r>
          </w:p>
        </w:tc>
        <w:tc>
          <w:tcPr>
            <w:tcW w:w="1793" w:type="dxa"/>
          </w:tcPr>
          <w:p w:rsidR="007F198B" w:rsidRDefault="00100AC0">
            <w:pPr>
              <w:spacing w:after="150"/>
              <w:jc w:val="right"/>
            </w:pPr>
            <w:r>
              <w:rPr>
                <w:b/>
                <w:color w:val="000000"/>
              </w:rPr>
              <w:t>4.980****</w:t>
            </w:r>
          </w:p>
        </w:tc>
      </w:tr>
      <w:tr w:rsidR="007F198B">
        <w:trPr>
          <w:trHeight w:val="90"/>
          <w:tblCellSpacing w:w="0" w:type="auto"/>
        </w:trPr>
        <w:tc>
          <w:tcPr>
            <w:tcW w:w="12607" w:type="dxa"/>
            <w:gridSpan w:val="2"/>
            <w:vAlign w:val="center"/>
          </w:tcPr>
          <w:p w:rsidR="007F198B" w:rsidRDefault="00100AC0">
            <w:pPr>
              <w:spacing w:after="150"/>
            </w:pPr>
            <w:r>
              <w:rPr>
                <w:i/>
                <w:color w:val="000000"/>
              </w:rPr>
              <w:t>4) брисана</w:t>
            </w:r>
            <w:r>
              <w:rPr>
                <w:i/>
                <w:color w:val="000000"/>
              </w:rPr>
              <w:t xml:space="preserve"> је (види члан 12. Закона - 86/2019-11)</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5) издавање визе за краћи боравак (визе Ц) на граничном прелазу, за један улазак, са роком важења до* 15** дана*</w:t>
            </w:r>
          </w:p>
        </w:tc>
        <w:tc>
          <w:tcPr>
            <w:tcW w:w="1793" w:type="dxa"/>
          </w:tcPr>
          <w:p w:rsidR="007F198B" w:rsidRDefault="00100AC0">
            <w:pPr>
              <w:spacing w:after="150"/>
              <w:jc w:val="right"/>
            </w:pPr>
            <w:r>
              <w:rPr>
                <w:b/>
                <w:color w:val="000000"/>
              </w:rPr>
              <w:t>20.730**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6) привремени боравак до три месеца</w:t>
            </w:r>
          </w:p>
        </w:tc>
        <w:tc>
          <w:tcPr>
            <w:tcW w:w="1793" w:type="dxa"/>
          </w:tcPr>
          <w:p w:rsidR="007F198B" w:rsidRDefault="00100AC0">
            <w:pPr>
              <w:spacing w:after="150"/>
              <w:jc w:val="right"/>
            </w:pPr>
            <w:r>
              <w:rPr>
                <w:b/>
                <w:color w:val="000000"/>
              </w:rPr>
              <w:t>13.890****</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7) привремени боравак преко три месеца </w:t>
            </w:r>
            <w:r>
              <w:rPr>
                <w:b/>
                <w:color w:val="000000"/>
              </w:rPr>
              <w:t>до једне године*</w:t>
            </w:r>
          </w:p>
        </w:tc>
        <w:tc>
          <w:tcPr>
            <w:tcW w:w="1793" w:type="dxa"/>
          </w:tcPr>
          <w:p w:rsidR="007F198B" w:rsidRDefault="00100AC0">
            <w:pPr>
              <w:spacing w:after="150"/>
              <w:jc w:val="right"/>
            </w:pPr>
            <w:r>
              <w:rPr>
                <w:b/>
                <w:color w:val="000000"/>
              </w:rPr>
              <w:t>20.790****</w:t>
            </w:r>
          </w:p>
        </w:tc>
      </w:tr>
      <w:tr w:rsidR="007F198B">
        <w:trPr>
          <w:trHeight w:val="90"/>
          <w:tblCellSpacing w:w="0" w:type="auto"/>
        </w:trPr>
        <w:tc>
          <w:tcPr>
            <w:tcW w:w="0" w:type="auto"/>
            <w:gridSpan w:val="3"/>
            <w:vAlign w:val="center"/>
          </w:tcPr>
          <w:p w:rsidR="007F198B" w:rsidRDefault="00100AC0">
            <w:pPr>
              <w:spacing w:after="150"/>
            </w:pPr>
            <w:r>
              <w:rPr>
                <w:i/>
                <w:color w:val="000000"/>
              </w:rPr>
              <w:t>8) брисана је (види члан 12. Закона - 86/2019-11)</w:t>
            </w:r>
          </w:p>
        </w:tc>
      </w:tr>
      <w:tr w:rsidR="007F198B">
        <w:trPr>
          <w:trHeight w:val="90"/>
          <w:tblCellSpacing w:w="0" w:type="auto"/>
        </w:trPr>
        <w:tc>
          <w:tcPr>
            <w:tcW w:w="12607" w:type="dxa"/>
            <w:gridSpan w:val="2"/>
            <w:vAlign w:val="center"/>
          </w:tcPr>
          <w:p w:rsidR="007F198B" w:rsidRDefault="00100AC0">
            <w:pPr>
              <w:spacing w:after="150"/>
            </w:pPr>
            <w:r>
              <w:rPr>
                <w:color w:val="000000"/>
              </w:rPr>
              <w:t>За издавање одобрења, и то:</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1) одобрења страном држављанину да се може стално настанити у Републици Србији</w:t>
            </w:r>
          </w:p>
        </w:tc>
        <w:tc>
          <w:tcPr>
            <w:tcW w:w="1793" w:type="dxa"/>
          </w:tcPr>
          <w:p w:rsidR="007F198B" w:rsidRDefault="00100AC0">
            <w:pPr>
              <w:spacing w:after="150"/>
              <w:jc w:val="right"/>
            </w:pPr>
            <w:r>
              <w:rPr>
                <w:b/>
                <w:color w:val="000000"/>
              </w:rPr>
              <w:t>15.150****</w:t>
            </w:r>
          </w:p>
        </w:tc>
      </w:tr>
      <w:tr w:rsidR="007F198B">
        <w:trPr>
          <w:trHeight w:val="90"/>
          <w:tblCellSpacing w:w="0" w:type="auto"/>
        </w:trPr>
        <w:tc>
          <w:tcPr>
            <w:tcW w:w="12607" w:type="dxa"/>
            <w:gridSpan w:val="2"/>
            <w:vAlign w:val="center"/>
          </w:tcPr>
          <w:p w:rsidR="007F198B" w:rsidRDefault="00100AC0">
            <w:pPr>
              <w:spacing w:after="150"/>
            </w:pPr>
            <w:r>
              <w:rPr>
                <w:i/>
                <w:color w:val="000000"/>
              </w:rPr>
              <w:t>2) брисана</w:t>
            </w:r>
            <w:r>
              <w:rPr>
                <w:color w:val="000000"/>
              </w:rPr>
              <w:t xml:space="preserve"> је (види члан 4. Закона – 54/2009-24)</w:t>
            </w:r>
          </w:p>
        </w:tc>
        <w:tc>
          <w:tcPr>
            <w:tcW w:w="1793" w:type="dxa"/>
          </w:tcPr>
          <w:p w:rsidR="007F198B" w:rsidRDefault="00100AC0">
            <w:pPr>
              <w:spacing w:after="150"/>
              <w:jc w:val="right"/>
            </w:pPr>
            <w:r>
              <w:rPr>
                <w:b/>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3)</w:t>
            </w:r>
            <w:r>
              <w:rPr>
                <w:color w:val="000000"/>
              </w:rPr>
              <w:t xml:space="preserve"> одобрења за летење цивилних ваздухоплова у ваздушном простору који се налази 300 метара од граничне линије</w:t>
            </w:r>
          </w:p>
        </w:tc>
        <w:tc>
          <w:tcPr>
            <w:tcW w:w="1793" w:type="dxa"/>
          </w:tcPr>
          <w:p w:rsidR="007F198B" w:rsidRDefault="00100AC0">
            <w:pPr>
              <w:spacing w:after="150"/>
              <w:jc w:val="right"/>
            </w:pPr>
            <w:r>
              <w:rPr>
                <w:b/>
                <w:color w:val="000000"/>
              </w:rPr>
              <w:t>8.280****</w:t>
            </w:r>
          </w:p>
        </w:tc>
      </w:tr>
      <w:tr w:rsidR="007F198B">
        <w:trPr>
          <w:trHeight w:val="90"/>
          <w:tblCellSpacing w:w="0" w:type="auto"/>
        </w:trPr>
        <w:tc>
          <w:tcPr>
            <w:tcW w:w="12607" w:type="dxa"/>
            <w:gridSpan w:val="2"/>
            <w:vAlign w:val="center"/>
          </w:tcPr>
          <w:p w:rsidR="007F198B" w:rsidRDefault="00100AC0">
            <w:pPr>
              <w:spacing w:after="150"/>
            </w:pPr>
            <w:r>
              <w:rPr>
                <w:color w:val="000000"/>
              </w:rPr>
              <w:t>4) осталих одобрења странцима за која овим тарифним бројем није друкчије прописано</w:t>
            </w:r>
          </w:p>
        </w:tc>
        <w:tc>
          <w:tcPr>
            <w:tcW w:w="1793" w:type="dxa"/>
          </w:tcPr>
          <w:p w:rsidR="007F198B" w:rsidRDefault="00100AC0">
            <w:pPr>
              <w:spacing w:after="150"/>
              <w:jc w:val="right"/>
            </w:pPr>
            <w:r>
              <w:rPr>
                <w:b/>
                <w:color w:val="000000"/>
              </w:rPr>
              <w:t>8.320****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издавање, односно продужење, и то:</w:t>
            </w:r>
            <w:r>
              <w:rPr>
                <w:color w:val="000000"/>
              </w:rPr>
              <w:t>*</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1) издавање* личне карте за странца, односно** привремене личне карте за странца</w:t>
            </w:r>
            <w:r>
              <w:rPr>
                <w:color w:val="000000"/>
              </w:rPr>
              <w:t>*</w:t>
            </w:r>
          </w:p>
        </w:tc>
        <w:tc>
          <w:tcPr>
            <w:tcW w:w="1793" w:type="dxa"/>
          </w:tcPr>
          <w:p w:rsidR="007F198B" w:rsidRDefault="00100AC0">
            <w:pPr>
              <w:spacing w:after="150"/>
              <w:jc w:val="right"/>
            </w:pPr>
            <w:r>
              <w:rPr>
                <w:b/>
                <w:color w:val="000000"/>
              </w:rPr>
              <w:t>5.510**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b/>
                <w:color w:val="000000"/>
              </w:rPr>
              <w:t>1а) издавање обрасца – налепнице визе***</w:t>
            </w:r>
          </w:p>
        </w:tc>
        <w:tc>
          <w:tcPr>
            <w:tcW w:w="1793" w:type="dxa"/>
          </w:tcPr>
          <w:p w:rsidR="007F198B" w:rsidRDefault="00100AC0">
            <w:pPr>
              <w:spacing w:after="150"/>
              <w:jc w:val="right"/>
            </w:pPr>
            <w:r>
              <w:rPr>
                <w:b/>
                <w:color w:val="000000"/>
              </w:rPr>
              <w:t>440****</w:t>
            </w:r>
          </w:p>
        </w:tc>
      </w:tr>
      <w:tr w:rsidR="007F198B">
        <w:trPr>
          <w:trHeight w:val="90"/>
          <w:tblCellSpacing w:w="0" w:type="auto"/>
        </w:trPr>
        <w:tc>
          <w:tcPr>
            <w:tcW w:w="12607" w:type="dxa"/>
            <w:gridSpan w:val="2"/>
            <w:vAlign w:val="center"/>
          </w:tcPr>
          <w:p w:rsidR="007F198B" w:rsidRDefault="00100AC0">
            <w:pPr>
              <w:spacing w:after="150"/>
            </w:pPr>
            <w:r>
              <w:rPr>
                <w:b/>
                <w:color w:val="000000"/>
              </w:rPr>
              <w:t>2) издавање налепнице привременог боравка</w:t>
            </w:r>
            <w:r>
              <w:rPr>
                <w:color w:val="000000"/>
              </w:rPr>
              <w:t>*</w:t>
            </w:r>
          </w:p>
        </w:tc>
        <w:tc>
          <w:tcPr>
            <w:tcW w:w="1793" w:type="dxa"/>
          </w:tcPr>
          <w:p w:rsidR="007F198B" w:rsidRDefault="00100AC0">
            <w:pPr>
              <w:spacing w:after="150"/>
              <w:jc w:val="right"/>
            </w:pPr>
            <w:r>
              <w:rPr>
                <w:b/>
                <w:color w:val="000000"/>
              </w:rPr>
              <w:t>510*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b/>
                <w:color w:val="000000"/>
              </w:rPr>
              <w:t>3) издавање налепнице за стално настањење</w:t>
            </w:r>
            <w:r>
              <w:rPr>
                <w:color w:val="000000"/>
              </w:rPr>
              <w:t>*</w:t>
            </w:r>
          </w:p>
        </w:tc>
        <w:tc>
          <w:tcPr>
            <w:tcW w:w="1793" w:type="dxa"/>
          </w:tcPr>
          <w:p w:rsidR="007F198B" w:rsidRDefault="00100AC0">
            <w:pPr>
              <w:spacing w:after="150"/>
              <w:jc w:val="right"/>
            </w:pPr>
            <w:r>
              <w:rPr>
                <w:b/>
                <w:color w:val="000000"/>
              </w:rPr>
              <w:t>740*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b/>
                <w:color w:val="000000"/>
              </w:rPr>
              <w:t>4) издава</w:t>
            </w:r>
            <w:r>
              <w:rPr>
                <w:b/>
                <w:color w:val="000000"/>
              </w:rPr>
              <w:t>ње налепнице за обавезни боравак</w:t>
            </w:r>
            <w:r>
              <w:rPr>
                <w:color w:val="000000"/>
              </w:rPr>
              <w:t>*</w:t>
            </w:r>
          </w:p>
        </w:tc>
        <w:tc>
          <w:tcPr>
            <w:tcW w:w="1793" w:type="dxa"/>
          </w:tcPr>
          <w:p w:rsidR="007F198B" w:rsidRDefault="00100AC0">
            <w:pPr>
              <w:spacing w:after="150"/>
              <w:jc w:val="right"/>
            </w:pPr>
            <w:r>
              <w:rPr>
                <w:b/>
                <w:color w:val="000000"/>
              </w:rPr>
              <w:t>2.280**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b/>
                <w:color w:val="000000"/>
              </w:rPr>
              <w:t>5) продужење рока важења визе (визе Ц), са роком важења до 90 дана</w:t>
            </w:r>
            <w:r>
              <w:rPr>
                <w:color w:val="000000"/>
              </w:rPr>
              <w:t>*</w:t>
            </w:r>
          </w:p>
        </w:tc>
        <w:tc>
          <w:tcPr>
            <w:tcW w:w="1793" w:type="dxa"/>
          </w:tcPr>
          <w:p w:rsidR="007F198B" w:rsidRDefault="00100AC0">
            <w:pPr>
              <w:spacing w:after="150"/>
              <w:jc w:val="right"/>
            </w:pPr>
            <w:r>
              <w:rPr>
                <w:b/>
                <w:color w:val="000000"/>
              </w:rPr>
              <w:t>20.730**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жалбу на одлуку о одбијању уласка странца, на одбијање захтева за издавање визе на граничном прелазу, на одлуку о поништењу или </w:t>
            </w:r>
            <w:r>
              <w:rPr>
                <w:b/>
                <w:color w:val="000000"/>
              </w:rPr>
              <w:t>укидању визе, односно одлуку о одбијању захтева за продужење рока важења визе***</w:t>
            </w:r>
          </w:p>
        </w:tc>
        <w:tc>
          <w:tcPr>
            <w:tcW w:w="1793" w:type="dxa"/>
          </w:tcPr>
          <w:p w:rsidR="007F198B" w:rsidRDefault="00100AC0">
            <w:pPr>
              <w:spacing w:after="150"/>
              <w:jc w:val="right"/>
            </w:pPr>
            <w:r>
              <w:rPr>
                <w:b/>
                <w:color w:val="000000"/>
              </w:rPr>
              <w:t>14.350****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издавање граничног одобрења***</w:t>
            </w:r>
          </w:p>
        </w:tc>
        <w:tc>
          <w:tcPr>
            <w:tcW w:w="1793" w:type="dxa"/>
          </w:tcPr>
          <w:p w:rsidR="007F198B" w:rsidRDefault="00100AC0">
            <w:pPr>
              <w:spacing w:after="150"/>
              <w:jc w:val="right"/>
            </w:pPr>
            <w:r>
              <w:rPr>
                <w:b/>
                <w:color w:val="000000"/>
              </w:rPr>
              <w:t>700****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издавање дозволе за кретање и задржавање на подручју граничног прелаза, односно привремене дозволе за кретање и задрж</w:t>
            </w:r>
            <w:r>
              <w:rPr>
                <w:b/>
                <w:color w:val="000000"/>
              </w:rPr>
              <w:t>авање на подручју граничног прелаза***</w:t>
            </w:r>
          </w:p>
        </w:tc>
        <w:tc>
          <w:tcPr>
            <w:tcW w:w="1793" w:type="dxa"/>
          </w:tcPr>
          <w:p w:rsidR="007F198B" w:rsidRDefault="00100AC0">
            <w:pPr>
              <w:spacing w:after="150"/>
              <w:jc w:val="right"/>
            </w:pPr>
            <w:r>
              <w:rPr>
                <w:b/>
                <w:color w:val="000000"/>
              </w:rPr>
              <w:t>170****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одобрење за кретање члана посаде који нема визу***</w:t>
            </w:r>
          </w:p>
        </w:tc>
        <w:tc>
          <w:tcPr>
            <w:tcW w:w="1793" w:type="dxa"/>
          </w:tcPr>
          <w:p w:rsidR="007F198B" w:rsidRDefault="00100AC0">
            <w:pPr>
              <w:spacing w:after="150"/>
              <w:jc w:val="right"/>
            </w:pPr>
            <w:r>
              <w:rPr>
                <w:b/>
                <w:color w:val="000000"/>
              </w:rPr>
              <w:t>170****</w:t>
            </w:r>
          </w:p>
        </w:tc>
      </w:tr>
      <w:tr w:rsidR="007F198B">
        <w:trPr>
          <w:trHeight w:val="90"/>
          <w:tblCellSpacing w:w="0" w:type="auto"/>
        </w:trPr>
        <w:tc>
          <w:tcPr>
            <w:tcW w:w="12607" w:type="dxa"/>
            <w:gridSpan w:val="2"/>
            <w:vAlign w:val="center"/>
          </w:tcPr>
          <w:p w:rsidR="007F198B" w:rsidRDefault="00100AC0">
            <w:pPr>
              <w:spacing w:after="150"/>
            </w:pPr>
            <w:r>
              <w:rPr>
                <w:color w:val="000000"/>
              </w:rPr>
              <w:t>За решење о отварању привременог граничног прелаза</w:t>
            </w:r>
          </w:p>
        </w:tc>
        <w:tc>
          <w:tcPr>
            <w:tcW w:w="1793" w:type="dxa"/>
          </w:tcPr>
          <w:p w:rsidR="007F198B" w:rsidRDefault="00100AC0">
            <w:pPr>
              <w:spacing w:after="150"/>
              <w:jc w:val="right"/>
            </w:pPr>
            <w:r>
              <w:rPr>
                <w:b/>
                <w:color w:val="000000"/>
              </w:rPr>
              <w:t>29.560****</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За издавање сагласности за изградњу, односно за постављање објекта, односно за </w:t>
            </w:r>
            <w:r>
              <w:rPr>
                <w:color w:val="000000"/>
              </w:rPr>
              <w:t>промену намене објекта, односно за постављање инсталације, опреме и уређаја на подручју граничног прелаза</w:t>
            </w:r>
          </w:p>
        </w:tc>
        <w:tc>
          <w:tcPr>
            <w:tcW w:w="1793" w:type="dxa"/>
          </w:tcPr>
          <w:p w:rsidR="007F198B" w:rsidRDefault="00100AC0">
            <w:pPr>
              <w:spacing w:after="150"/>
              <w:jc w:val="right"/>
            </w:pPr>
            <w:r>
              <w:rPr>
                <w:b/>
                <w:color w:val="000000"/>
              </w:rPr>
              <w:t>18.960****</w:t>
            </w:r>
          </w:p>
        </w:tc>
      </w:tr>
      <w:tr w:rsidR="007F198B">
        <w:trPr>
          <w:trHeight w:val="90"/>
          <w:tblCellSpacing w:w="0" w:type="auto"/>
        </w:trPr>
        <w:tc>
          <w:tcPr>
            <w:tcW w:w="12607" w:type="dxa"/>
            <w:gridSpan w:val="2"/>
            <w:vAlign w:val="center"/>
          </w:tcPr>
          <w:p w:rsidR="007F198B" w:rsidRDefault="00100AC0">
            <w:pPr>
              <w:spacing w:after="150"/>
            </w:pPr>
            <w:r>
              <w:rPr>
                <w:color w:val="000000"/>
              </w:rPr>
              <w:t>За издавање сагласности за обављање граничне контроле ван подручја граничног прелаза</w:t>
            </w:r>
          </w:p>
        </w:tc>
        <w:tc>
          <w:tcPr>
            <w:tcW w:w="1793" w:type="dxa"/>
          </w:tcPr>
          <w:p w:rsidR="007F198B" w:rsidRDefault="00100AC0">
            <w:pPr>
              <w:spacing w:after="150"/>
              <w:jc w:val="right"/>
            </w:pPr>
            <w:r>
              <w:rPr>
                <w:b/>
                <w:color w:val="000000"/>
              </w:rPr>
              <w:t>18.960****</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За издавање сагласности за доношење </w:t>
            </w:r>
            <w:r>
              <w:rPr>
                <w:color w:val="000000"/>
              </w:rPr>
              <w:t>просторног и урбанистичког плана за простор уз граничну линију</w:t>
            </w:r>
          </w:p>
        </w:tc>
        <w:tc>
          <w:tcPr>
            <w:tcW w:w="1793" w:type="dxa"/>
          </w:tcPr>
          <w:p w:rsidR="007F198B" w:rsidRDefault="00100AC0">
            <w:pPr>
              <w:spacing w:after="150"/>
              <w:jc w:val="right"/>
            </w:pPr>
            <w:r>
              <w:rPr>
                <w:b/>
                <w:color w:val="000000"/>
              </w:rPr>
              <w:t>14.760****</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b/>
                <w:color w:val="000000"/>
              </w:rPr>
              <w:t>НАПОМЕНА:***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За сваку радњу прописану овим тарифним бројем плаћа се одговарајућа такса.***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издавање личне карте за странца, односно привремене личне карте за странца, пла</w:t>
            </w:r>
            <w:r>
              <w:rPr>
                <w:b/>
                <w:color w:val="000000"/>
              </w:rPr>
              <w:t xml:space="preserve">ћа се прописана такса, а од 1. новембра 2019. године за издавање биометријске личне карте за странца, </w:t>
            </w:r>
            <w:r>
              <w:rPr>
                <w:b/>
                <w:color w:val="000000"/>
              </w:rPr>
              <w:lastRenderedPageBreak/>
              <w:t>односно биометријске привремене личне карте за странца плаћа се прописана такса из става 3. тачка 1) овог тарифног броја.***</w:t>
            </w:r>
          </w:p>
        </w:tc>
        <w:tc>
          <w:tcPr>
            <w:tcW w:w="1793" w:type="dxa"/>
          </w:tcPr>
          <w:p w:rsidR="007F198B" w:rsidRDefault="00100AC0">
            <w:pPr>
              <w:spacing w:after="150"/>
              <w:jc w:val="right"/>
            </w:pPr>
            <w:r>
              <w:rPr>
                <w:color w:val="000000"/>
              </w:rPr>
              <w:lastRenderedPageBreak/>
              <w:t> </w:t>
            </w:r>
          </w:p>
        </w:tc>
      </w:tr>
      <w:tr w:rsidR="007F198B">
        <w:trPr>
          <w:trHeight w:val="90"/>
          <w:tblCellSpacing w:w="0" w:type="auto"/>
        </w:trPr>
        <w:tc>
          <w:tcPr>
            <w:tcW w:w="12607" w:type="dxa"/>
            <w:gridSpan w:val="2"/>
            <w:vAlign w:val="center"/>
          </w:tcPr>
          <w:p w:rsidR="007F198B" w:rsidRDefault="00100AC0">
            <w:pPr>
              <w:spacing w:after="150"/>
            </w:pPr>
            <w:r>
              <w:rPr>
                <w:b/>
                <w:color w:val="000000"/>
              </w:rPr>
              <w:t>Таксу за привремени борава</w:t>
            </w:r>
            <w:r>
              <w:rPr>
                <w:b/>
                <w:color w:val="000000"/>
              </w:rPr>
              <w:t>к не плаћају страни држављани који, као стипендисти владе, бораве у Републици Србији по основу школовања или студирања.***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Таксу за привремени боравак не плаћају страни држављани који у Републику Србију долазе на позив органа или организација Републике </w:t>
            </w:r>
            <w:r>
              <w:rPr>
                <w:b/>
                <w:color w:val="000000"/>
              </w:rPr>
              <w:t>Србије, ради обављања активности везаних за научно – техничку и културно-просветну сарадњу.***</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Страни држављани, који су у браку или ванбрачној заједници са држављанином Републике Србије, плаћају таксу за привремени боравак у износу умањеном за 50% од </w:t>
            </w:r>
            <w:r>
              <w:rPr>
                <w:b/>
                <w:color w:val="000000"/>
              </w:rPr>
              <w:t>прописане таксе.***</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Таксу за издавање визе за краћи боравак (визе Ц) на граничном прелазу, за један улазак, са роком важења до 15 дана, не плаћају страни држављани који на позив државних органа и организација долазе у Републику Србију ради одржавања бил</w:t>
            </w:r>
            <w:r>
              <w:rPr>
                <w:b/>
                <w:color w:val="000000"/>
              </w:rPr>
              <w:t>атералних или мултилатералних састанака, односно страни држављани који у Републику Србију долазе организовано, као учесници на такмичењима, односно скуповима међународног карактера, односно лица у непосредној вези са учешћем учесника.***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Таксу за привре</w:t>
            </w:r>
            <w:r>
              <w:rPr>
                <w:b/>
                <w:color w:val="000000"/>
              </w:rPr>
              <w:t>мени боравак не плаћају свештеници и верски службеници, који су страни држављани на служби у својим црквама и верским заједницама у Републици Србији.***</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Таксу за привремени боравак не плаћају страни држављани који се, у складу са законом, сматрају претп</w:t>
            </w:r>
            <w:r>
              <w:rPr>
                <w:b/>
                <w:color w:val="000000"/>
              </w:rPr>
              <w:t>остављеном жртвом трговине људима, или жртвом трговине људима.***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Таксу за привремени боравак не плаћају страни држављани којима се одобрава, односно продужава привремени боравак, из разлога што нису могли принудно да се удаље из Републике Србије у врем</w:t>
            </w:r>
            <w:r>
              <w:rPr>
                <w:b/>
                <w:color w:val="000000"/>
              </w:rPr>
              <w:t xml:space="preserve">енском трајању од годину дана или више, који сарађују са полицијом или правосудним органима, </w:t>
            </w:r>
            <w:r>
              <w:rPr>
                <w:b/>
                <w:color w:val="000000"/>
              </w:rPr>
              <w:lastRenderedPageBreak/>
              <w:t>или из разлога неопходног присуства у кривичном поступку или учешћа у истрази као сведок или оштећени, малолетни странци који су напуштени, а жртве су организовано</w:t>
            </w:r>
            <w:r>
              <w:rPr>
                <w:b/>
                <w:color w:val="000000"/>
              </w:rPr>
              <w:t>г криминала, или су из других разлога остали без родитељског старања или без пратње, односно страни држављани који у Републици Србији обављају хуманитарне активности.***</w:t>
            </w:r>
          </w:p>
          <w:p w:rsidR="007F198B" w:rsidRDefault="00100AC0">
            <w:pPr>
              <w:spacing w:after="150"/>
            </w:pPr>
            <w:r>
              <w:rPr>
                <w:b/>
                <w:color w:val="000000"/>
              </w:rPr>
              <w:t xml:space="preserve">Таксу за издавање путног листа за странце не плаћају страни држављани којима се путни </w:t>
            </w:r>
            <w:r>
              <w:rPr>
                <w:b/>
                <w:color w:val="000000"/>
              </w:rPr>
              <w:t xml:space="preserve">лист за странце издаје као путни документ којим у оквиру споразума о реадмисији са другим државама Република Србија страног држављанина принудно удаљава са територије Републике </w:t>
            </w:r>
            <w:proofErr w:type="gramStart"/>
            <w:r>
              <w:rPr>
                <w:b/>
                <w:color w:val="000000"/>
              </w:rPr>
              <w:t>Србије.*</w:t>
            </w:r>
            <w:proofErr w:type="gramEnd"/>
            <w:r>
              <w:rPr>
                <w:b/>
                <w:color w:val="000000"/>
              </w:rPr>
              <w:t>**</w:t>
            </w:r>
          </w:p>
          <w:p w:rsidR="007F198B" w:rsidRDefault="007F198B">
            <w:pPr>
              <w:spacing w:after="150"/>
            </w:pPr>
          </w:p>
          <w:p w:rsidR="007F198B" w:rsidRDefault="00100AC0">
            <w:pPr>
              <w:spacing w:after="150"/>
            </w:pPr>
            <w:r>
              <w:rPr>
                <w:color w:val="000000"/>
              </w:rPr>
              <w:t> </w:t>
            </w:r>
          </w:p>
          <w:p w:rsidR="007F198B" w:rsidRDefault="00100AC0">
            <w:pPr>
              <w:spacing w:after="150"/>
            </w:pPr>
            <w:r>
              <w:rPr>
                <w:color w:val="000000"/>
              </w:rPr>
              <w:t>*Службени гласник РС, број 54/2009</w:t>
            </w:r>
          </w:p>
          <w:p w:rsidR="007F198B" w:rsidRDefault="00100AC0">
            <w:pPr>
              <w:spacing w:after="150"/>
            </w:pPr>
            <w:r>
              <w:rPr>
                <w:color w:val="000000"/>
              </w:rPr>
              <w:t>**Службени гласник РС, број 50</w:t>
            </w:r>
            <w:r>
              <w:rPr>
                <w:color w:val="000000"/>
              </w:rPr>
              <w:t>/2011</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color w:val="000000"/>
              </w:rPr>
              <w:lastRenderedPageBreak/>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t>Тарифни број 38.</w:t>
            </w:r>
          </w:p>
        </w:tc>
      </w:tr>
      <w:tr w:rsidR="007F198B">
        <w:trPr>
          <w:trHeight w:val="90"/>
          <w:tblCellSpacing w:w="0" w:type="auto"/>
        </w:trPr>
        <w:tc>
          <w:tcPr>
            <w:tcW w:w="0" w:type="auto"/>
            <w:gridSpan w:val="3"/>
          </w:tcPr>
          <w:p w:rsidR="007F198B" w:rsidRDefault="00100AC0">
            <w:pPr>
              <w:spacing w:after="150"/>
              <w:jc w:val="center"/>
            </w:pPr>
            <w:r>
              <w:rPr>
                <w:i/>
                <w:color w:val="000000"/>
              </w:rPr>
              <w:t>Брисан је (види члан 3. Закона - 83/2015-6)</w:t>
            </w: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39.</w:t>
            </w:r>
          </w:p>
        </w:tc>
      </w:tr>
      <w:tr w:rsidR="007F198B">
        <w:trPr>
          <w:trHeight w:val="90"/>
          <w:tblCellSpacing w:w="0" w:type="auto"/>
        </w:trPr>
        <w:tc>
          <w:tcPr>
            <w:tcW w:w="12607" w:type="dxa"/>
            <w:gridSpan w:val="2"/>
            <w:vAlign w:val="center"/>
          </w:tcPr>
          <w:p w:rsidR="007F198B" w:rsidRDefault="00100AC0">
            <w:pPr>
              <w:spacing w:after="150"/>
            </w:pPr>
            <w:r>
              <w:rPr>
                <w:color w:val="000000"/>
              </w:rPr>
              <w:t>За решење о пријему у држављанство Републике Србије, за: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1) избегла, прогнана и </w:t>
            </w:r>
            <w:r>
              <w:rPr>
                <w:color w:val="000000"/>
              </w:rPr>
              <w:t>расељена лица</w:t>
            </w:r>
          </w:p>
        </w:tc>
        <w:tc>
          <w:tcPr>
            <w:tcW w:w="1793" w:type="dxa"/>
          </w:tcPr>
          <w:p w:rsidR="007F198B" w:rsidRDefault="00100AC0">
            <w:pPr>
              <w:spacing w:after="150"/>
              <w:jc w:val="right"/>
            </w:pPr>
            <w:r>
              <w:rPr>
                <w:b/>
                <w:color w:val="000000"/>
              </w:rPr>
              <w:t>890**</w:t>
            </w:r>
          </w:p>
        </w:tc>
      </w:tr>
      <w:tr w:rsidR="007F198B">
        <w:trPr>
          <w:trHeight w:val="90"/>
          <w:tblCellSpacing w:w="0" w:type="auto"/>
        </w:trPr>
        <w:tc>
          <w:tcPr>
            <w:tcW w:w="12607" w:type="dxa"/>
            <w:gridSpan w:val="2"/>
            <w:vAlign w:val="center"/>
          </w:tcPr>
          <w:p w:rsidR="007F198B" w:rsidRDefault="00100AC0">
            <w:pPr>
              <w:spacing w:after="150"/>
            </w:pPr>
            <w:r>
              <w:rPr>
                <w:color w:val="000000"/>
              </w:rPr>
              <w:t>2) остале случајеве пријема у држављанство</w:t>
            </w:r>
          </w:p>
        </w:tc>
        <w:tc>
          <w:tcPr>
            <w:tcW w:w="1793" w:type="dxa"/>
          </w:tcPr>
          <w:p w:rsidR="007F198B" w:rsidRDefault="00100AC0">
            <w:pPr>
              <w:spacing w:after="150"/>
              <w:jc w:val="right"/>
            </w:pPr>
            <w:r>
              <w:rPr>
                <w:b/>
                <w:color w:val="000000"/>
              </w:rPr>
              <w:t>22.540**</w:t>
            </w:r>
          </w:p>
        </w:tc>
      </w:tr>
      <w:tr w:rsidR="007F198B">
        <w:trPr>
          <w:trHeight w:val="90"/>
          <w:tblCellSpacing w:w="0" w:type="auto"/>
        </w:trPr>
        <w:tc>
          <w:tcPr>
            <w:tcW w:w="12607" w:type="dxa"/>
            <w:gridSpan w:val="2"/>
            <w:vAlign w:val="center"/>
          </w:tcPr>
          <w:p w:rsidR="007F198B" w:rsidRDefault="00100AC0">
            <w:pPr>
              <w:spacing w:after="150"/>
            </w:pPr>
            <w:r>
              <w:rPr>
                <w:color w:val="000000"/>
              </w:rPr>
              <w:t>За решење о стицању држављанства Републике Србије по међународним уговорима</w:t>
            </w:r>
          </w:p>
        </w:tc>
        <w:tc>
          <w:tcPr>
            <w:tcW w:w="1793" w:type="dxa"/>
          </w:tcPr>
          <w:p w:rsidR="007F198B" w:rsidRDefault="00100AC0">
            <w:pPr>
              <w:spacing w:after="150"/>
              <w:jc w:val="right"/>
            </w:pPr>
            <w:r>
              <w:rPr>
                <w:b/>
                <w:color w:val="000000"/>
              </w:rPr>
              <w:t>11.270**</w:t>
            </w:r>
          </w:p>
        </w:tc>
      </w:tr>
      <w:tr w:rsidR="007F198B">
        <w:trPr>
          <w:trHeight w:val="90"/>
          <w:tblCellSpacing w:w="0" w:type="auto"/>
        </w:trPr>
        <w:tc>
          <w:tcPr>
            <w:tcW w:w="12607" w:type="dxa"/>
            <w:gridSpan w:val="2"/>
            <w:vAlign w:val="center"/>
          </w:tcPr>
          <w:p w:rsidR="007F198B" w:rsidRDefault="00100AC0">
            <w:pPr>
              <w:spacing w:after="150"/>
            </w:pPr>
            <w:r>
              <w:rPr>
                <w:color w:val="000000"/>
              </w:rPr>
              <w:t>За решење о утврђивању држављанства Републике Србије</w:t>
            </w:r>
          </w:p>
        </w:tc>
        <w:tc>
          <w:tcPr>
            <w:tcW w:w="1793" w:type="dxa"/>
          </w:tcPr>
          <w:p w:rsidR="007F198B" w:rsidRDefault="00100AC0">
            <w:pPr>
              <w:spacing w:after="150"/>
              <w:jc w:val="right"/>
            </w:pPr>
            <w:r>
              <w:rPr>
                <w:b/>
                <w:color w:val="000000"/>
              </w:rPr>
              <w:t>890**</w:t>
            </w:r>
          </w:p>
        </w:tc>
      </w:tr>
      <w:tr w:rsidR="007F198B">
        <w:trPr>
          <w:trHeight w:val="90"/>
          <w:tblCellSpacing w:w="0" w:type="auto"/>
        </w:trPr>
        <w:tc>
          <w:tcPr>
            <w:tcW w:w="12607" w:type="dxa"/>
            <w:gridSpan w:val="2"/>
            <w:vAlign w:val="center"/>
          </w:tcPr>
          <w:p w:rsidR="007F198B" w:rsidRDefault="00100AC0">
            <w:pPr>
              <w:spacing w:after="150"/>
            </w:pPr>
            <w:r>
              <w:rPr>
                <w:i/>
                <w:color w:val="000000"/>
              </w:rPr>
              <w:t xml:space="preserve">Брисан је ранији став 4. (види члан </w:t>
            </w:r>
            <w:r>
              <w:rPr>
                <w:i/>
                <w:color w:val="000000"/>
              </w:rPr>
              <w:t>7. Закона - 138/2022-274)</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За решење о престанку држављанства Републике Србије</w:t>
            </w:r>
          </w:p>
        </w:tc>
        <w:tc>
          <w:tcPr>
            <w:tcW w:w="1793" w:type="dxa"/>
          </w:tcPr>
          <w:p w:rsidR="007F198B" w:rsidRDefault="00100AC0">
            <w:pPr>
              <w:spacing w:after="150"/>
              <w:jc w:val="right"/>
            </w:pPr>
            <w:r>
              <w:rPr>
                <w:b/>
                <w:color w:val="000000"/>
              </w:rPr>
              <w:t>40.090**</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color w:val="000000"/>
              </w:rPr>
              <w:t>НАПОМЕНА: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lastRenderedPageBreak/>
              <w:t xml:space="preserve">За решење које се односи на истовремени пријем у држављанство, односно на стицање држављанства, односно на престанак држављанства, чланова породице </w:t>
            </w:r>
            <w:r>
              <w:rPr>
                <w:color w:val="000000"/>
              </w:rPr>
              <w:t>(супружника, малолетног детета, незапосленог детета до навршених 26. година живота) плаћа се прописана такса за једно решење.</w:t>
            </w:r>
          </w:p>
          <w:p w:rsidR="007F198B" w:rsidRDefault="00100AC0">
            <w:pPr>
              <w:spacing w:after="150"/>
            </w:pPr>
            <w:r>
              <w:rPr>
                <w:b/>
                <w:color w:val="000000"/>
              </w:rPr>
              <w:t>За захтев и решење за пријем у држављанство Републике Србије странца, чији би пријем у држављанство Републике Србије представљао и</w:t>
            </w:r>
            <w:r>
              <w:rPr>
                <w:b/>
                <w:color w:val="000000"/>
              </w:rPr>
              <w:t xml:space="preserve">нтерес за Републику Србију не плаћа се </w:t>
            </w:r>
            <w:proofErr w:type="gramStart"/>
            <w:r>
              <w:rPr>
                <w:b/>
                <w:color w:val="000000"/>
              </w:rPr>
              <w:t>такса.*</w:t>
            </w:r>
            <w:proofErr w:type="gramEnd"/>
          </w:p>
          <w:p w:rsidR="007F198B" w:rsidRDefault="00100AC0">
            <w:pPr>
              <w:spacing w:after="150"/>
            </w:pPr>
            <w:r>
              <w:rPr>
                <w:color w:val="000000"/>
              </w:rPr>
              <w:t> </w:t>
            </w:r>
          </w:p>
          <w:p w:rsidR="007F198B" w:rsidRDefault="00100AC0">
            <w:pPr>
              <w:spacing w:after="150"/>
            </w:pPr>
            <w:r>
              <w:rPr>
                <w:color w:val="000000"/>
              </w:rPr>
              <w:t>*Службени гласник РС, број 138/2022</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40.*</w:t>
            </w:r>
          </w:p>
        </w:tc>
      </w:tr>
      <w:tr w:rsidR="007F198B">
        <w:trPr>
          <w:trHeight w:val="90"/>
          <w:tblCellSpacing w:w="0" w:type="auto"/>
        </w:trPr>
        <w:tc>
          <w:tcPr>
            <w:tcW w:w="12607" w:type="dxa"/>
            <w:gridSpan w:val="2"/>
            <w:shd w:val="clear" w:color="auto" w:fill="FFFFFF"/>
          </w:tcPr>
          <w:p w:rsidR="007F198B" w:rsidRDefault="00100AC0">
            <w:pPr>
              <w:spacing w:after="150"/>
            </w:pPr>
            <w:r>
              <w:rPr>
                <w:b/>
                <w:color w:val="000000"/>
              </w:rPr>
              <w:t>За захтев за издавање возачке дозволе*</w:t>
            </w:r>
          </w:p>
        </w:tc>
        <w:tc>
          <w:tcPr>
            <w:tcW w:w="1793" w:type="dxa"/>
            <w:shd w:val="clear" w:color="auto" w:fill="FFFFFF"/>
          </w:tcPr>
          <w:p w:rsidR="007F198B" w:rsidRDefault="00100AC0">
            <w:pPr>
              <w:spacing w:after="150"/>
              <w:jc w:val="right"/>
            </w:pPr>
            <w:r>
              <w:rPr>
                <w:b/>
                <w:color w:val="000000"/>
              </w:rPr>
              <w:t>330***</w:t>
            </w:r>
          </w:p>
        </w:tc>
      </w:tr>
      <w:tr w:rsidR="007F198B">
        <w:trPr>
          <w:trHeight w:val="90"/>
          <w:tblCellSpacing w:w="0" w:type="auto"/>
        </w:trPr>
        <w:tc>
          <w:tcPr>
            <w:tcW w:w="12607" w:type="dxa"/>
            <w:gridSpan w:val="2"/>
            <w:shd w:val="clear" w:color="auto" w:fill="FFFFFF"/>
          </w:tcPr>
          <w:p w:rsidR="007F198B" w:rsidRDefault="00100AC0">
            <w:pPr>
              <w:spacing w:after="150"/>
            </w:pPr>
            <w:r>
              <w:rPr>
                <w:b/>
                <w:color w:val="000000"/>
              </w:rPr>
              <w:t>За захтев за издавање пробне возачке дозволе*</w:t>
            </w:r>
          </w:p>
        </w:tc>
        <w:tc>
          <w:tcPr>
            <w:tcW w:w="1793" w:type="dxa"/>
            <w:shd w:val="clear" w:color="auto" w:fill="FFFFFF"/>
          </w:tcPr>
          <w:p w:rsidR="007F198B" w:rsidRDefault="00100AC0">
            <w:pPr>
              <w:spacing w:after="150"/>
              <w:jc w:val="right"/>
            </w:pPr>
            <w:r>
              <w:rPr>
                <w:b/>
                <w:color w:val="000000"/>
              </w:rPr>
              <w:t>330***</w:t>
            </w:r>
          </w:p>
        </w:tc>
      </w:tr>
      <w:tr w:rsidR="007F198B">
        <w:trPr>
          <w:trHeight w:val="90"/>
          <w:tblCellSpacing w:w="0" w:type="auto"/>
        </w:trPr>
        <w:tc>
          <w:tcPr>
            <w:tcW w:w="12607" w:type="dxa"/>
            <w:gridSpan w:val="2"/>
            <w:shd w:val="clear" w:color="auto" w:fill="FFFFFF"/>
          </w:tcPr>
          <w:p w:rsidR="007F198B" w:rsidRDefault="00100AC0">
            <w:pPr>
              <w:spacing w:after="150"/>
            </w:pPr>
            <w:r>
              <w:rPr>
                <w:b/>
                <w:color w:val="000000"/>
              </w:rPr>
              <w:t>За захтев за</w:t>
            </w:r>
            <w:r>
              <w:rPr>
                <w:b/>
                <w:color w:val="000000"/>
              </w:rPr>
              <w:t xml:space="preserve"> издавање нове возачке дозволе (дупликат)*</w:t>
            </w:r>
          </w:p>
        </w:tc>
        <w:tc>
          <w:tcPr>
            <w:tcW w:w="1793" w:type="dxa"/>
            <w:shd w:val="clear" w:color="auto" w:fill="FFFFFF"/>
          </w:tcPr>
          <w:p w:rsidR="007F198B" w:rsidRDefault="00100AC0">
            <w:pPr>
              <w:spacing w:after="150"/>
              <w:jc w:val="right"/>
            </w:pPr>
            <w:r>
              <w:rPr>
                <w:b/>
                <w:color w:val="000000"/>
              </w:rPr>
              <w:t>330***</w:t>
            </w:r>
          </w:p>
        </w:tc>
      </w:tr>
      <w:tr w:rsidR="007F198B">
        <w:trPr>
          <w:trHeight w:val="90"/>
          <w:tblCellSpacing w:w="0" w:type="auto"/>
        </w:trPr>
        <w:tc>
          <w:tcPr>
            <w:tcW w:w="12607" w:type="dxa"/>
            <w:gridSpan w:val="2"/>
            <w:shd w:val="clear" w:color="auto" w:fill="FFFFFF"/>
          </w:tcPr>
          <w:p w:rsidR="007F198B" w:rsidRDefault="00100AC0">
            <w:pPr>
              <w:spacing w:after="150"/>
            </w:pPr>
            <w:r>
              <w:rPr>
                <w:b/>
                <w:color w:val="000000"/>
              </w:rPr>
              <w:t>За захтев за издавање нове пробне возачке дозволе (дупликат)*</w:t>
            </w:r>
          </w:p>
        </w:tc>
        <w:tc>
          <w:tcPr>
            <w:tcW w:w="1793" w:type="dxa"/>
            <w:shd w:val="clear" w:color="auto" w:fill="FFFFFF"/>
          </w:tcPr>
          <w:p w:rsidR="007F198B" w:rsidRDefault="00100AC0">
            <w:pPr>
              <w:spacing w:after="150"/>
              <w:jc w:val="right"/>
            </w:pPr>
            <w:r>
              <w:rPr>
                <w:b/>
                <w:color w:val="000000"/>
              </w:rPr>
              <w:t>330***</w:t>
            </w:r>
          </w:p>
        </w:tc>
      </w:tr>
      <w:tr w:rsidR="007F198B">
        <w:trPr>
          <w:trHeight w:val="90"/>
          <w:tblCellSpacing w:w="0" w:type="auto"/>
        </w:trPr>
        <w:tc>
          <w:tcPr>
            <w:tcW w:w="12607" w:type="dxa"/>
            <w:gridSpan w:val="2"/>
            <w:shd w:val="clear" w:color="auto" w:fill="FFFFFF"/>
          </w:tcPr>
          <w:p w:rsidR="007F198B" w:rsidRDefault="00100AC0">
            <w:pPr>
              <w:spacing w:after="150"/>
            </w:pPr>
            <w:r>
              <w:rPr>
                <w:b/>
                <w:color w:val="000000"/>
              </w:rPr>
              <w:t>За захтев за замену стране возачке дозволе возачком дозволом Републике Србије*</w:t>
            </w:r>
          </w:p>
        </w:tc>
        <w:tc>
          <w:tcPr>
            <w:tcW w:w="1793" w:type="dxa"/>
            <w:shd w:val="clear" w:color="auto" w:fill="FFFFFF"/>
          </w:tcPr>
          <w:p w:rsidR="007F198B" w:rsidRDefault="00100AC0">
            <w:pPr>
              <w:spacing w:after="150"/>
              <w:jc w:val="right"/>
            </w:pPr>
            <w:r>
              <w:rPr>
                <w:b/>
                <w:color w:val="000000"/>
              </w:rPr>
              <w:t>330***</w:t>
            </w:r>
          </w:p>
        </w:tc>
      </w:tr>
      <w:tr w:rsidR="007F198B">
        <w:trPr>
          <w:trHeight w:val="90"/>
          <w:tblCellSpacing w:w="0" w:type="auto"/>
        </w:trPr>
        <w:tc>
          <w:tcPr>
            <w:tcW w:w="12607" w:type="dxa"/>
            <w:gridSpan w:val="2"/>
            <w:shd w:val="clear" w:color="auto" w:fill="FFFFFF"/>
          </w:tcPr>
          <w:p w:rsidR="007F198B" w:rsidRDefault="00100AC0">
            <w:pPr>
              <w:spacing w:after="150"/>
            </w:pPr>
            <w:r>
              <w:rPr>
                <w:b/>
                <w:color w:val="000000"/>
              </w:rPr>
              <w:t xml:space="preserve">За захтев за издавање обавештења о стању броја </w:t>
            </w:r>
            <w:r>
              <w:rPr>
                <w:b/>
                <w:color w:val="000000"/>
              </w:rPr>
              <w:t>казнених поена*</w:t>
            </w:r>
          </w:p>
        </w:tc>
        <w:tc>
          <w:tcPr>
            <w:tcW w:w="1793" w:type="dxa"/>
            <w:shd w:val="clear" w:color="auto" w:fill="FFFFFF"/>
          </w:tcPr>
          <w:p w:rsidR="007F198B" w:rsidRDefault="00100AC0">
            <w:pPr>
              <w:spacing w:after="150"/>
              <w:jc w:val="right"/>
            </w:pPr>
            <w:r>
              <w:rPr>
                <w:b/>
                <w:color w:val="000000"/>
              </w:rPr>
              <w:t>330***</w:t>
            </w:r>
          </w:p>
        </w:tc>
      </w:tr>
      <w:tr w:rsidR="007F198B">
        <w:trPr>
          <w:trHeight w:val="90"/>
          <w:tblCellSpacing w:w="0" w:type="auto"/>
        </w:trPr>
        <w:tc>
          <w:tcPr>
            <w:tcW w:w="12607" w:type="dxa"/>
            <w:gridSpan w:val="2"/>
            <w:shd w:val="clear" w:color="auto" w:fill="FFFFFF"/>
          </w:tcPr>
          <w:p w:rsidR="007F198B" w:rsidRDefault="00100AC0">
            <w:pPr>
              <w:spacing w:after="150"/>
            </w:pPr>
            <w:r>
              <w:rPr>
                <w:b/>
                <w:color w:val="000000"/>
              </w:rPr>
              <w:t>За захтев за издавање међународне возачке дозволе*</w:t>
            </w:r>
          </w:p>
        </w:tc>
        <w:tc>
          <w:tcPr>
            <w:tcW w:w="1793" w:type="dxa"/>
            <w:shd w:val="clear" w:color="auto" w:fill="FFFFFF"/>
          </w:tcPr>
          <w:p w:rsidR="007F198B" w:rsidRDefault="00100AC0">
            <w:pPr>
              <w:spacing w:after="150"/>
              <w:jc w:val="right"/>
            </w:pPr>
            <w:r>
              <w:rPr>
                <w:b/>
                <w:color w:val="000000"/>
              </w:rPr>
              <w:t>330***</w:t>
            </w:r>
          </w:p>
        </w:tc>
      </w:tr>
      <w:tr w:rsidR="007F198B">
        <w:trPr>
          <w:trHeight w:val="90"/>
          <w:tblCellSpacing w:w="0" w:type="auto"/>
        </w:trPr>
        <w:tc>
          <w:tcPr>
            <w:tcW w:w="12607" w:type="dxa"/>
            <w:gridSpan w:val="2"/>
            <w:shd w:val="clear" w:color="auto" w:fill="FFFFFF"/>
          </w:tcPr>
          <w:p w:rsidR="007F198B" w:rsidRDefault="00100AC0">
            <w:pPr>
              <w:spacing w:after="150"/>
            </w:pPr>
            <w:r>
              <w:rPr>
                <w:b/>
                <w:color w:val="000000"/>
              </w:rPr>
              <w:t>За захтев и пријаву возача у евиденцију*</w:t>
            </w:r>
          </w:p>
        </w:tc>
        <w:tc>
          <w:tcPr>
            <w:tcW w:w="1793" w:type="dxa"/>
            <w:shd w:val="clear" w:color="auto" w:fill="FFFFFF"/>
          </w:tcPr>
          <w:p w:rsidR="007F198B" w:rsidRDefault="00100AC0">
            <w:pPr>
              <w:spacing w:after="150"/>
              <w:jc w:val="right"/>
            </w:pPr>
            <w:r>
              <w:rPr>
                <w:b/>
                <w:color w:val="000000"/>
              </w:rPr>
              <w:t>890***</w:t>
            </w:r>
          </w:p>
        </w:tc>
      </w:tr>
      <w:tr w:rsidR="007F198B">
        <w:trPr>
          <w:trHeight w:val="90"/>
          <w:tblCellSpacing w:w="0" w:type="auto"/>
        </w:trPr>
        <w:tc>
          <w:tcPr>
            <w:tcW w:w="12607" w:type="dxa"/>
            <w:gridSpan w:val="2"/>
            <w:shd w:val="clear" w:color="auto" w:fill="FFFFFF"/>
          </w:tcPr>
          <w:p w:rsidR="007F198B" w:rsidRDefault="00100AC0">
            <w:pPr>
              <w:spacing w:after="150"/>
            </w:pPr>
            <w:r>
              <w:rPr>
                <w:b/>
                <w:color w:val="000000"/>
              </w:rPr>
              <w:t>За издавање возачке дозволе**</w:t>
            </w:r>
          </w:p>
        </w:tc>
        <w:tc>
          <w:tcPr>
            <w:tcW w:w="1793" w:type="dxa"/>
            <w:shd w:val="clear" w:color="auto" w:fill="FFFFFF"/>
          </w:tcPr>
          <w:p w:rsidR="007F198B" w:rsidRDefault="00100AC0">
            <w:pPr>
              <w:spacing w:after="150"/>
              <w:jc w:val="right"/>
            </w:pPr>
            <w:r>
              <w:rPr>
                <w:b/>
                <w:color w:val="000000"/>
              </w:rPr>
              <w:t>1.310***</w:t>
            </w:r>
          </w:p>
        </w:tc>
      </w:tr>
      <w:tr w:rsidR="007F198B">
        <w:trPr>
          <w:trHeight w:val="90"/>
          <w:tblCellSpacing w:w="0" w:type="auto"/>
        </w:trPr>
        <w:tc>
          <w:tcPr>
            <w:tcW w:w="12607" w:type="dxa"/>
            <w:gridSpan w:val="2"/>
            <w:shd w:val="clear" w:color="auto" w:fill="FFFFFF"/>
          </w:tcPr>
          <w:p w:rsidR="007F198B" w:rsidRDefault="00100AC0">
            <w:pPr>
              <w:spacing w:after="150"/>
            </w:pPr>
            <w:r>
              <w:rPr>
                <w:b/>
                <w:color w:val="000000"/>
              </w:rPr>
              <w:t>За издавање пробне возачке дозволе**</w:t>
            </w:r>
          </w:p>
        </w:tc>
        <w:tc>
          <w:tcPr>
            <w:tcW w:w="1793" w:type="dxa"/>
            <w:shd w:val="clear" w:color="auto" w:fill="FFFFFF"/>
          </w:tcPr>
          <w:p w:rsidR="007F198B" w:rsidRDefault="00100AC0">
            <w:pPr>
              <w:spacing w:after="150"/>
              <w:jc w:val="right"/>
            </w:pPr>
            <w:r>
              <w:rPr>
                <w:b/>
                <w:color w:val="000000"/>
              </w:rPr>
              <w:t>1.310***</w:t>
            </w:r>
          </w:p>
        </w:tc>
      </w:tr>
      <w:tr w:rsidR="007F198B">
        <w:trPr>
          <w:trHeight w:val="90"/>
          <w:tblCellSpacing w:w="0" w:type="auto"/>
        </w:trPr>
        <w:tc>
          <w:tcPr>
            <w:tcW w:w="12607" w:type="dxa"/>
            <w:gridSpan w:val="2"/>
            <w:shd w:val="clear" w:color="auto" w:fill="FFFFFF"/>
          </w:tcPr>
          <w:p w:rsidR="007F198B" w:rsidRDefault="00100AC0">
            <w:pPr>
              <w:spacing w:after="150"/>
            </w:pPr>
            <w:r>
              <w:rPr>
                <w:b/>
                <w:color w:val="000000"/>
              </w:rPr>
              <w:t xml:space="preserve">За издавање нове возачке дозволе </w:t>
            </w:r>
            <w:r>
              <w:rPr>
                <w:b/>
                <w:color w:val="000000"/>
              </w:rPr>
              <w:t>(дупликат)**</w:t>
            </w:r>
          </w:p>
        </w:tc>
        <w:tc>
          <w:tcPr>
            <w:tcW w:w="1793" w:type="dxa"/>
            <w:shd w:val="clear" w:color="auto" w:fill="FFFFFF"/>
          </w:tcPr>
          <w:p w:rsidR="007F198B" w:rsidRDefault="00100AC0">
            <w:pPr>
              <w:spacing w:after="150"/>
              <w:jc w:val="right"/>
            </w:pPr>
            <w:r>
              <w:rPr>
                <w:b/>
                <w:color w:val="000000"/>
              </w:rPr>
              <w:t>1.880***</w:t>
            </w:r>
          </w:p>
        </w:tc>
      </w:tr>
      <w:tr w:rsidR="007F198B">
        <w:trPr>
          <w:trHeight w:val="90"/>
          <w:tblCellSpacing w:w="0" w:type="auto"/>
        </w:trPr>
        <w:tc>
          <w:tcPr>
            <w:tcW w:w="12607" w:type="dxa"/>
            <w:gridSpan w:val="2"/>
            <w:shd w:val="clear" w:color="auto" w:fill="FFFFFF"/>
          </w:tcPr>
          <w:p w:rsidR="007F198B" w:rsidRDefault="00100AC0">
            <w:pPr>
              <w:spacing w:after="150"/>
            </w:pPr>
            <w:r>
              <w:rPr>
                <w:b/>
                <w:color w:val="000000"/>
              </w:rPr>
              <w:t>За издавање нове пробне возачке дозволе (дупликат)**</w:t>
            </w:r>
          </w:p>
        </w:tc>
        <w:tc>
          <w:tcPr>
            <w:tcW w:w="1793" w:type="dxa"/>
            <w:shd w:val="clear" w:color="auto" w:fill="FFFFFF"/>
          </w:tcPr>
          <w:p w:rsidR="007F198B" w:rsidRDefault="00100AC0">
            <w:pPr>
              <w:spacing w:after="150"/>
              <w:jc w:val="right"/>
            </w:pPr>
            <w:r>
              <w:rPr>
                <w:b/>
                <w:color w:val="000000"/>
              </w:rPr>
              <w:t>1.880***</w:t>
            </w:r>
          </w:p>
        </w:tc>
      </w:tr>
      <w:tr w:rsidR="007F198B">
        <w:trPr>
          <w:trHeight w:val="90"/>
          <w:tblCellSpacing w:w="0" w:type="auto"/>
        </w:trPr>
        <w:tc>
          <w:tcPr>
            <w:tcW w:w="12607" w:type="dxa"/>
            <w:gridSpan w:val="2"/>
            <w:shd w:val="clear" w:color="auto" w:fill="FFFFFF"/>
          </w:tcPr>
          <w:p w:rsidR="007F198B" w:rsidRDefault="00100AC0">
            <w:pPr>
              <w:spacing w:after="150"/>
            </w:pPr>
            <w:r>
              <w:rPr>
                <w:b/>
                <w:color w:val="000000"/>
              </w:rPr>
              <w:t>За замену стране возачке дозволе возачком дозволом Републике Србије**</w:t>
            </w:r>
          </w:p>
        </w:tc>
        <w:tc>
          <w:tcPr>
            <w:tcW w:w="1793" w:type="dxa"/>
            <w:shd w:val="clear" w:color="auto" w:fill="FFFFFF"/>
          </w:tcPr>
          <w:p w:rsidR="007F198B" w:rsidRDefault="00100AC0">
            <w:pPr>
              <w:spacing w:after="150"/>
              <w:jc w:val="right"/>
            </w:pPr>
            <w:r>
              <w:rPr>
                <w:b/>
                <w:color w:val="000000"/>
              </w:rPr>
              <w:t>10.610***</w:t>
            </w:r>
          </w:p>
        </w:tc>
      </w:tr>
      <w:tr w:rsidR="007F198B">
        <w:trPr>
          <w:trHeight w:val="90"/>
          <w:tblCellSpacing w:w="0" w:type="auto"/>
        </w:trPr>
        <w:tc>
          <w:tcPr>
            <w:tcW w:w="12607" w:type="dxa"/>
            <w:gridSpan w:val="2"/>
            <w:shd w:val="clear" w:color="auto" w:fill="FFFFFF"/>
          </w:tcPr>
          <w:p w:rsidR="007F198B" w:rsidRDefault="00100AC0">
            <w:pPr>
              <w:spacing w:after="150"/>
            </w:pPr>
            <w:r>
              <w:rPr>
                <w:b/>
                <w:color w:val="000000"/>
              </w:rPr>
              <w:t xml:space="preserve">За издавање обавештења о стању броја казнених </w:t>
            </w:r>
            <w:r>
              <w:rPr>
                <w:b/>
                <w:color w:val="000000"/>
              </w:rPr>
              <w:lastRenderedPageBreak/>
              <w:t>поена*</w:t>
            </w:r>
          </w:p>
        </w:tc>
        <w:tc>
          <w:tcPr>
            <w:tcW w:w="1793" w:type="dxa"/>
            <w:shd w:val="clear" w:color="auto" w:fill="FFFFFF"/>
          </w:tcPr>
          <w:p w:rsidR="007F198B" w:rsidRDefault="00100AC0">
            <w:pPr>
              <w:spacing w:after="150"/>
              <w:jc w:val="right"/>
            </w:pPr>
            <w:r>
              <w:rPr>
                <w:b/>
                <w:color w:val="000000"/>
              </w:rPr>
              <w:lastRenderedPageBreak/>
              <w:t>560***</w:t>
            </w:r>
          </w:p>
        </w:tc>
      </w:tr>
      <w:tr w:rsidR="007F198B">
        <w:trPr>
          <w:trHeight w:val="90"/>
          <w:tblCellSpacing w:w="0" w:type="auto"/>
        </w:trPr>
        <w:tc>
          <w:tcPr>
            <w:tcW w:w="12607" w:type="dxa"/>
            <w:gridSpan w:val="2"/>
            <w:shd w:val="clear" w:color="auto" w:fill="FFFFFF"/>
          </w:tcPr>
          <w:p w:rsidR="007F198B" w:rsidRDefault="00100AC0">
            <w:pPr>
              <w:spacing w:after="150"/>
            </w:pPr>
            <w:r>
              <w:rPr>
                <w:b/>
                <w:color w:val="000000"/>
              </w:rPr>
              <w:t xml:space="preserve">За издавање међународне </w:t>
            </w:r>
            <w:r>
              <w:rPr>
                <w:b/>
                <w:color w:val="000000"/>
              </w:rPr>
              <w:t>возачке дозволе</w:t>
            </w:r>
            <w:r>
              <w:rPr>
                <w:color w:val="000000"/>
              </w:rPr>
              <w:t>*</w:t>
            </w:r>
          </w:p>
          <w:p w:rsidR="007F198B" w:rsidRDefault="00100AC0">
            <w:pPr>
              <w:spacing w:after="150"/>
            </w:pPr>
            <w:r>
              <w:rPr>
                <w:color w:val="000000"/>
              </w:rPr>
              <w:t>   </w:t>
            </w:r>
          </w:p>
          <w:p w:rsidR="007F198B" w:rsidRDefault="00100AC0">
            <w:pPr>
              <w:spacing w:after="150"/>
            </w:pPr>
            <w:r>
              <w:rPr>
                <w:color w:val="000000"/>
              </w:rPr>
              <w:t>*Службени гласник РС, број 50/2011</w:t>
            </w:r>
          </w:p>
          <w:p w:rsidR="007F198B" w:rsidRDefault="00100AC0">
            <w:pPr>
              <w:spacing w:after="150"/>
            </w:pPr>
            <w:r>
              <w:rPr>
                <w:color w:val="000000"/>
              </w:rPr>
              <w:t xml:space="preserve">**Службени гласник РС, </w:t>
            </w:r>
            <w:proofErr w:type="gramStart"/>
            <w:r>
              <w:rPr>
                <w:color w:val="000000"/>
              </w:rPr>
              <w:t>број  86</w:t>
            </w:r>
            <w:proofErr w:type="gramEnd"/>
            <w:r>
              <w:rPr>
                <w:color w:val="000000"/>
              </w:rPr>
              <w:t>/2019</w:t>
            </w:r>
          </w:p>
          <w:p w:rsidR="007F198B" w:rsidRDefault="00100AC0">
            <w:pPr>
              <w:spacing w:after="150"/>
            </w:pPr>
            <w:r>
              <w:rPr>
                <w:color w:val="000000"/>
              </w:rPr>
              <w:t>***Службени гласник РС, број 54/2023</w:t>
            </w:r>
          </w:p>
        </w:tc>
        <w:tc>
          <w:tcPr>
            <w:tcW w:w="1793" w:type="dxa"/>
            <w:shd w:val="clear" w:color="auto" w:fill="FFFFFF"/>
          </w:tcPr>
          <w:p w:rsidR="007F198B" w:rsidRDefault="00100AC0">
            <w:pPr>
              <w:spacing w:after="150"/>
              <w:jc w:val="right"/>
            </w:pPr>
            <w:r>
              <w:rPr>
                <w:b/>
                <w:color w:val="000000"/>
              </w:rPr>
              <w:t>620***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41.*</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захтев за издавање нове саобраћајне дозволе, потврде о привременој регистрацији или </w:t>
            </w:r>
            <w:r>
              <w:rPr>
                <w:b/>
                <w:color w:val="000000"/>
              </w:rPr>
              <w:t>регистрационе налепнице (дупликат)*</w:t>
            </w:r>
          </w:p>
        </w:tc>
        <w:tc>
          <w:tcPr>
            <w:tcW w:w="1793" w:type="dxa"/>
            <w:vAlign w:val="center"/>
          </w:tcPr>
          <w:p w:rsidR="007F198B" w:rsidRDefault="00100AC0">
            <w:pPr>
              <w:spacing w:after="150"/>
              <w:jc w:val="right"/>
            </w:pPr>
            <w:r>
              <w:rPr>
                <w:b/>
                <w:color w:val="000000"/>
              </w:rPr>
              <w:t>580**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захтев за издавање картонских таблица за привремено означавање возила „Проба”*</w:t>
            </w:r>
          </w:p>
        </w:tc>
        <w:tc>
          <w:tcPr>
            <w:tcW w:w="1793" w:type="dxa"/>
            <w:vAlign w:val="center"/>
          </w:tcPr>
          <w:p w:rsidR="007F198B" w:rsidRDefault="00100AC0">
            <w:pPr>
              <w:spacing w:after="150"/>
              <w:jc w:val="right"/>
            </w:pPr>
            <w:r>
              <w:rPr>
                <w:b/>
                <w:color w:val="000000"/>
              </w:rPr>
              <w:t>330**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захтев за добијање овлашћења за издавање картонских таблица за привремено означавање возила „Проба”*</w:t>
            </w:r>
          </w:p>
        </w:tc>
        <w:tc>
          <w:tcPr>
            <w:tcW w:w="1793" w:type="dxa"/>
            <w:vAlign w:val="center"/>
          </w:tcPr>
          <w:p w:rsidR="007F198B" w:rsidRDefault="00100AC0">
            <w:pPr>
              <w:spacing w:after="150"/>
              <w:jc w:val="right"/>
            </w:pPr>
            <w:r>
              <w:rPr>
                <w:b/>
                <w:color w:val="000000"/>
              </w:rPr>
              <w:t>330**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захтев за </w:t>
            </w:r>
            <w:r>
              <w:rPr>
                <w:b/>
                <w:color w:val="000000"/>
              </w:rPr>
              <w:t>добијање овлашћења за издавање регистрационе налепнице*</w:t>
            </w:r>
          </w:p>
        </w:tc>
        <w:tc>
          <w:tcPr>
            <w:tcW w:w="1793" w:type="dxa"/>
            <w:vAlign w:val="center"/>
          </w:tcPr>
          <w:p w:rsidR="007F198B" w:rsidRDefault="00100AC0">
            <w:pPr>
              <w:spacing w:after="150"/>
              <w:jc w:val="right"/>
            </w:pPr>
            <w:r>
              <w:rPr>
                <w:b/>
                <w:color w:val="000000"/>
              </w:rPr>
              <w:t>330**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саобраћајну дозволу*</w:t>
            </w:r>
          </w:p>
        </w:tc>
        <w:tc>
          <w:tcPr>
            <w:tcW w:w="1793" w:type="dxa"/>
            <w:vAlign w:val="center"/>
          </w:tcPr>
          <w:p w:rsidR="007F198B" w:rsidRDefault="00100AC0">
            <w:pPr>
              <w:spacing w:after="150"/>
              <w:jc w:val="right"/>
            </w:pPr>
            <w:r>
              <w:rPr>
                <w:b/>
                <w:color w:val="000000"/>
              </w:rPr>
              <w:t>780**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потврду о привременој регистрацији*</w:t>
            </w:r>
          </w:p>
        </w:tc>
        <w:tc>
          <w:tcPr>
            <w:tcW w:w="1793" w:type="dxa"/>
            <w:vAlign w:val="center"/>
          </w:tcPr>
          <w:p w:rsidR="007F198B" w:rsidRDefault="00100AC0">
            <w:pPr>
              <w:spacing w:after="150"/>
              <w:jc w:val="right"/>
            </w:pPr>
            <w:r>
              <w:rPr>
                <w:b/>
                <w:color w:val="000000"/>
              </w:rPr>
              <w:t>2.760**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регистрациону налепницу за унутрашњу употребу*</w:t>
            </w:r>
          </w:p>
        </w:tc>
        <w:tc>
          <w:tcPr>
            <w:tcW w:w="1793" w:type="dxa"/>
            <w:vAlign w:val="center"/>
          </w:tcPr>
          <w:p w:rsidR="007F198B" w:rsidRDefault="00100AC0">
            <w:pPr>
              <w:spacing w:after="150"/>
              <w:jc w:val="right"/>
            </w:pPr>
            <w:r>
              <w:rPr>
                <w:b/>
                <w:color w:val="000000"/>
              </w:rPr>
              <w:t>240**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регистрациону налепницу за спољашњу употребу*</w:t>
            </w:r>
          </w:p>
        </w:tc>
        <w:tc>
          <w:tcPr>
            <w:tcW w:w="1793" w:type="dxa"/>
            <w:vAlign w:val="center"/>
          </w:tcPr>
          <w:p w:rsidR="007F198B" w:rsidRDefault="00100AC0">
            <w:pPr>
              <w:spacing w:after="150"/>
              <w:jc w:val="right"/>
            </w:pPr>
            <w:r>
              <w:rPr>
                <w:b/>
                <w:color w:val="000000"/>
              </w:rPr>
              <w:t>240**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регистарске таблице за тешке четвороцикле, путничка возила, аутобусе, тролејбусе и теретна возила (пар)*</w:t>
            </w:r>
          </w:p>
        </w:tc>
        <w:tc>
          <w:tcPr>
            <w:tcW w:w="1793" w:type="dxa"/>
            <w:vAlign w:val="center"/>
          </w:tcPr>
          <w:p w:rsidR="007F198B" w:rsidRDefault="00100AC0">
            <w:pPr>
              <w:spacing w:after="150"/>
              <w:jc w:val="right"/>
            </w:pPr>
            <w:r>
              <w:rPr>
                <w:b/>
                <w:color w:val="000000"/>
              </w:rPr>
              <w:t>1.310**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регистарске таблице за возила којим се обавља ауто – такси превоз – са ознаком „TX” (пар)*</w:t>
            </w:r>
          </w:p>
        </w:tc>
        <w:tc>
          <w:tcPr>
            <w:tcW w:w="1793" w:type="dxa"/>
            <w:vAlign w:val="center"/>
          </w:tcPr>
          <w:p w:rsidR="007F198B" w:rsidRDefault="00100AC0">
            <w:pPr>
              <w:spacing w:after="150"/>
              <w:jc w:val="right"/>
            </w:pPr>
            <w:r>
              <w:rPr>
                <w:b/>
                <w:color w:val="000000"/>
              </w:rPr>
              <w:t>1.310**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регистарске таблице за тешке четв</w:t>
            </w:r>
            <w:r>
              <w:rPr>
                <w:b/>
                <w:color w:val="000000"/>
              </w:rPr>
              <w:t>ороцикле, односно путничка возила по избору (пар)*</w:t>
            </w:r>
          </w:p>
        </w:tc>
        <w:tc>
          <w:tcPr>
            <w:tcW w:w="1793" w:type="dxa"/>
            <w:vAlign w:val="center"/>
          </w:tcPr>
          <w:p w:rsidR="007F198B" w:rsidRDefault="00100AC0">
            <w:pPr>
              <w:spacing w:after="150"/>
              <w:jc w:val="right"/>
            </w:pPr>
            <w:r>
              <w:rPr>
                <w:b/>
                <w:color w:val="000000"/>
              </w:rPr>
              <w:t>94.730**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посебну задњу регистарску таблицу за тешке четвороцикле, односно путничка возила (комад)*</w:t>
            </w:r>
          </w:p>
        </w:tc>
        <w:tc>
          <w:tcPr>
            <w:tcW w:w="1793" w:type="dxa"/>
            <w:vAlign w:val="center"/>
          </w:tcPr>
          <w:p w:rsidR="007F198B" w:rsidRDefault="00100AC0">
            <w:pPr>
              <w:spacing w:after="150"/>
              <w:jc w:val="right"/>
            </w:pPr>
            <w:r>
              <w:rPr>
                <w:b/>
                <w:color w:val="000000"/>
              </w:rPr>
              <w:t>1.310**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посебну задњу регистарску таблицу за тешке четвороцикле, односно путничка возила по избору</w:t>
            </w:r>
            <w:r>
              <w:rPr>
                <w:b/>
                <w:color w:val="000000"/>
              </w:rPr>
              <w:t xml:space="preserve"> (комад)*</w:t>
            </w:r>
          </w:p>
        </w:tc>
        <w:tc>
          <w:tcPr>
            <w:tcW w:w="1793" w:type="dxa"/>
            <w:vAlign w:val="center"/>
          </w:tcPr>
          <w:p w:rsidR="007F198B" w:rsidRDefault="00100AC0">
            <w:pPr>
              <w:spacing w:after="150"/>
              <w:jc w:val="right"/>
            </w:pPr>
            <w:r>
              <w:rPr>
                <w:b/>
                <w:color w:val="000000"/>
              </w:rPr>
              <w:t>94.730**</w:t>
            </w:r>
          </w:p>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За регистарске таблице за мотоцикле и тешке трицикле (комад)*</w:t>
            </w:r>
          </w:p>
        </w:tc>
        <w:tc>
          <w:tcPr>
            <w:tcW w:w="1793" w:type="dxa"/>
            <w:vAlign w:val="center"/>
          </w:tcPr>
          <w:p w:rsidR="007F198B" w:rsidRDefault="00100AC0">
            <w:pPr>
              <w:spacing w:after="150"/>
              <w:jc w:val="right"/>
            </w:pPr>
            <w:r>
              <w:rPr>
                <w:b/>
                <w:color w:val="000000"/>
              </w:rPr>
              <w:t>920**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регистарске таблице за мопеде, лаке трицикле и лаке четвороцикле (комад)*</w:t>
            </w:r>
          </w:p>
        </w:tc>
        <w:tc>
          <w:tcPr>
            <w:tcW w:w="1793" w:type="dxa"/>
            <w:vAlign w:val="center"/>
          </w:tcPr>
          <w:p w:rsidR="007F198B" w:rsidRDefault="00100AC0">
            <w:pPr>
              <w:spacing w:after="150"/>
              <w:jc w:val="right"/>
            </w:pPr>
            <w:r>
              <w:rPr>
                <w:b/>
                <w:color w:val="000000"/>
              </w:rPr>
              <w:t>920**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регистарске таблице за мотокултиваторе (пар)*</w:t>
            </w:r>
          </w:p>
        </w:tc>
        <w:tc>
          <w:tcPr>
            <w:tcW w:w="1793" w:type="dxa"/>
            <w:vAlign w:val="center"/>
          </w:tcPr>
          <w:p w:rsidR="007F198B" w:rsidRDefault="00100AC0">
            <w:pPr>
              <w:spacing w:after="150"/>
              <w:jc w:val="right"/>
            </w:pPr>
            <w:r>
              <w:rPr>
                <w:b/>
                <w:color w:val="000000"/>
              </w:rPr>
              <w:t>670**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регистарске таблице за </w:t>
            </w:r>
            <w:r>
              <w:rPr>
                <w:b/>
                <w:color w:val="000000"/>
              </w:rPr>
              <w:t>тракторе и радне машине (пар)*</w:t>
            </w:r>
          </w:p>
        </w:tc>
        <w:tc>
          <w:tcPr>
            <w:tcW w:w="1793" w:type="dxa"/>
            <w:vAlign w:val="center"/>
          </w:tcPr>
          <w:p w:rsidR="007F198B" w:rsidRDefault="00100AC0">
            <w:pPr>
              <w:spacing w:after="150"/>
              <w:jc w:val="right"/>
            </w:pPr>
            <w:r>
              <w:rPr>
                <w:b/>
                <w:color w:val="000000"/>
              </w:rPr>
              <w:t>670**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регистарске таблице за прикључна возила (комад)*</w:t>
            </w:r>
          </w:p>
        </w:tc>
        <w:tc>
          <w:tcPr>
            <w:tcW w:w="1793" w:type="dxa"/>
            <w:vAlign w:val="center"/>
          </w:tcPr>
          <w:p w:rsidR="007F198B" w:rsidRDefault="00100AC0">
            <w:pPr>
              <w:spacing w:after="150"/>
              <w:jc w:val="right"/>
            </w:pPr>
            <w:r>
              <w:rPr>
                <w:b/>
                <w:color w:val="000000"/>
              </w:rPr>
              <w:t>670**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регистарске таблице за прикључно возило за трактор (комад)*</w:t>
            </w:r>
          </w:p>
        </w:tc>
        <w:tc>
          <w:tcPr>
            <w:tcW w:w="1793" w:type="dxa"/>
            <w:vAlign w:val="center"/>
          </w:tcPr>
          <w:p w:rsidR="007F198B" w:rsidRDefault="00100AC0">
            <w:pPr>
              <w:spacing w:after="150"/>
              <w:jc w:val="right"/>
            </w:pPr>
            <w:r>
              <w:rPr>
                <w:b/>
                <w:color w:val="000000"/>
              </w:rPr>
              <w:t>670**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регистарске таблице за тешке четвороцикле, путничка возила, аутобусе и теретна возила </w:t>
            </w:r>
            <w:r>
              <w:rPr>
                <w:b/>
                <w:color w:val="000000"/>
              </w:rPr>
              <w:t>дипломатско – конзуларних представништава и мисија страних држава и представништава међународних организација у Републици Србији и њиховог особља са ознаком „А” (пар)*</w:t>
            </w:r>
          </w:p>
        </w:tc>
        <w:tc>
          <w:tcPr>
            <w:tcW w:w="1793" w:type="dxa"/>
            <w:vAlign w:val="center"/>
          </w:tcPr>
          <w:p w:rsidR="007F198B" w:rsidRDefault="00100AC0">
            <w:pPr>
              <w:spacing w:after="150"/>
              <w:jc w:val="right"/>
            </w:pPr>
            <w:r>
              <w:rPr>
                <w:b/>
                <w:color w:val="000000"/>
              </w:rPr>
              <w:t>1.310**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допунску елипсоидну регистарску таблицу за тешке четвороцикле, путничка вози</w:t>
            </w:r>
            <w:r>
              <w:rPr>
                <w:b/>
                <w:color w:val="000000"/>
              </w:rPr>
              <w:t>ла, аутобусе и теретна возила дипломатско – конзуларних представништава и мисија страних држава и представништава међународних организација у Републици Србији и њиховог особља са ознаком „CMD”, „CD” и „CC” (комад)*</w:t>
            </w:r>
          </w:p>
        </w:tc>
        <w:tc>
          <w:tcPr>
            <w:tcW w:w="1793" w:type="dxa"/>
            <w:vAlign w:val="center"/>
          </w:tcPr>
          <w:p w:rsidR="007F198B" w:rsidRDefault="00100AC0">
            <w:pPr>
              <w:spacing w:after="150"/>
              <w:jc w:val="right"/>
            </w:pPr>
            <w:r>
              <w:rPr>
                <w:b/>
                <w:color w:val="000000"/>
              </w:rPr>
              <w:t>1.310**</w:t>
            </w:r>
          </w:p>
          <w:p w:rsidR="007F198B" w:rsidRDefault="00100AC0">
            <w:pPr>
              <w:spacing w:after="150"/>
              <w:jc w:val="right"/>
            </w:pPr>
            <w:r>
              <w:rPr>
                <w:b/>
                <w:color w:val="000000"/>
              </w:rPr>
              <w:t>1.310**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регистарску таблицу з</w:t>
            </w:r>
            <w:r>
              <w:rPr>
                <w:b/>
                <w:color w:val="000000"/>
              </w:rPr>
              <w:t>а прикључна возила дипломатско – конзуларних представништава и мисије страних држава и представништава међународних организација у Републици Србији и њиховог особља са ознаком „А” (комад)*</w:t>
            </w:r>
          </w:p>
        </w:tc>
        <w:tc>
          <w:tcPr>
            <w:tcW w:w="1793" w:type="dxa"/>
            <w:vAlign w:val="center"/>
          </w:tcPr>
          <w:p w:rsidR="007F198B" w:rsidRDefault="00100AC0">
            <w:pPr>
              <w:spacing w:after="150"/>
              <w:jc w:val="right"/>
            </w:pPr>
            <w:r>
              <w:rPr>
                <w:b/>
                <w:color w:val="000000"/>
              </w:rPr>
              <w:t>920**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регистарску таблицу за мопеде, лаке и тешке трицикле, лак</w:t>
            </w:r>
            <w:r>
              <w:rPr>
                <w:b/>
                <w:color w:val="000000"/>
              </w:rPr>
              <w:t>е четвороцикле и мотоцикле дипломатско – конзуларних представништава и мисија страних држава и представништава међународних организација у Републици Србији и њиховог особља са ознаком „А” (комад)*</w:t>
            </w:r>
          </w:p>
        </w:tc>
        <w:tc>
          <w:tcPr>
            <w:tcW w:w="1793" w:type="dxa"/>
            <w:vAlign w:val="center"/>
          </w:tcPr>
          <w:p w:rsidR="007F198B" w:rsidRDefault="00100AC0">
            <w:pPr>
              <w:spacing w:after="150"/>
              <w:jc w:val="right"/>
            </w:pPr>
            <w:r>
              <w:rPr>
                <w:b/>
                <w:color w:val="000000"/>
              </w:rPr>
              <w:t>1.310**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посебну задњу регистарску таблицу за тешке четв</w:t>
            </w:r>
            <w:r>
              <w:rPr>
                <w:b/>
                <w:color w:val="000000"/>
              </w:rPr>
              <w:t xml:space="preserve">ороцикле, односно путничка возила дипломатско – конзуларних представништава и мисија страних држава и представништава међународних организација у Републици Србији и </w:t>
            </w:r>
            <w:r>
              <w:rPr>
                <w:b/>
                <w:color w:val="000000"/>
              </w:rPr>
              <w:lastRenderedPageBreak/>
              <w:t>њиховог особља са ознаком „А” (комад)*</w:t>
            </w:r>
          </w:p>
        </w:tc>
        <w:tc>
          <w:tcPr>
            <w:tcW w:w="1793" w:type="dxa"/>
            <w:vAlign w:val="center"/>
          </w:tcPr>
          <w:p w:rsidR="007F198B" w:rsidRDefault="00100AC0">
            <w:pPr>
              <w:spacing w:after="150"/>
              <w:jc w:val="right"/>
            </w:pPr>
            <w:r>
              <w:rPr>
                <w:b/>
                <w:color w:val="000000"/>
              </w:rPr>
              <w:lastRenderedPageBreak/>
              <w:t>1.310**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регистарске таблице за привремено </w:t>
            </w:r>
            <w:r>
              <w:rPr>
                <w:b/>
                <w:color w:val="000000"/>
              </w:rPr>
              <w:t>регистроване тешке четвороцикле, путничка возила, аутобусе, тролејбусе и теретна возила са ознаком „RP” (пар)*</w:t>
            </w:r>
          </w:p>
        </w:tc>
        <w:tc>
          <w:tcPr>
            <w:tcW w:w="1793" w:type="dxa"/>
            <w:vAlign w:val="center"/>
          </w:tcPr>
          <w:p w:rsidR="007F198B" w:rsidRDefault="00100AC0">
            <w:pPr>
              <w:spacing w:after="150"/>
              <w:jc w:val="right"/>
            </w:pPr>
            <w:r>
              <w:rPr>
                <w:b/>
                <w:color w:val="000000"/>
              </w:rPr>
              <w:t>920**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регистарске таблице за привремено регистроване мопеде, лаке и тешке трицикле, лаке четвороцикле и мотоцикле са ознаком „RP” (комад)*</w:t>
            </w:r>
          </w:p>
        </w:tc>
        <w:tc>
          <w:tcPr>
            <w:tcW w:w="1793" w:type="dxa"/>
            <w:vAlign w:val="center"/>
          </w:tcPr>
          <w:p w:rsidR="007F198B" w:rsidRDefault="00100AC0">
            <w:pPr>
              <w:spacing w:after="150"/>
              <w:jc w:val="right"/>
            </w:pPr>
            <w:r>
              <w:rPr>
                <w:b/>
                <w:color w:val="000000"/>
              </w:rPr>
              <w:t>67</w:t>
            </w:r>
            <w:r>
              <w:rPr>
                <w:b/>
                <w:color w:val="000000"/>
              </w:rPr>
              <w:t>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регистарске таблице за привремено регистровано прикључно возило са ознаком „RP” (комад)*</w:t>
            </w:r>
          </w:p>
        </w:tc>
        <w:tc>
          <w:tcPr>
            <w:tcW w:w="1793" w:type="dxa"/>
            <w:vAlign w:val="center"/>
          </w:tcPr>
          <w:p w:rsidR="007F198B" w:rsidRDefault="00100AC0">
            <w:pPr>
              <w:spacing w:after="150"/>
              <w:jc w:val="right"/>
            </w:pPr>
            <w:r>
              <w:rPr>
                <w:b/>
                <w:color w:val="000000"/>
              </w:rPr>
              <w:t>1.310**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посебну задњу регистарску таблицу за привремено регистроване тешке четвороцикле, односно путничка возила са ознаком „RP” (комад)*</w:t>
            </w:r>
          </w:p>
        </w:tc>
        <w:tc>
          <w:tcPr>
            <w:tcW w:w="1793" w:type="dxa"/>
            <w:vAlign w:val="center"/>
          </w:tcPr>
          <w:p w:rsidR="007F198B" w:rsidRDefault="00100AC0">
            <w:pPr>
              <w:spacing w:after="150"/>
              <w:jc w:val="right"/>
            </w:pPr>
            <w:r>
              <w:rPr>
                <w:b/>
                <w:color w:val="000000"/>
              </w:rPr>
              <w:t>1.310**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регис</w:t>
            </w:r>
            <w:r>
              <w:rPr>
                <w:b/>
                <w:color w:val="000000"/>
              </w:rPr>
              <w:t>тарске таблице за тешке четвороцикле, путничка возила, аутобусе и теретна возила који се одвозе из Републике Србије са ознаком „RPЕ” (пар)*</w:t>
            </w:r>
          </w:p>
        </w:tc>
        <w:tc>
          <w:tcPr>
            <w:tcW w:w="1793" w:type="dxa"/>
            <w:vAlign w:val="center"/>
          </w:tcPr>
          <w:p w:rsidR="007F198B" w:rsidRDefault="00100AC0">
            <w:pPr>
              <w:spacing w:after="150"/>
              <w:jc w:val="right"/>
            </w:pPr>
            <w:r>
              <w:rPr>
                <w:b/>
                <w:color w:val="000000"/>
              </w:rPr>
              <w:t>920**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регистарске таблице за мопеде, лаке и тешке трицикле, лаке четвороцикле и мотоцикле који се одвозе из Репу</w:t>
            </w:r>
            <w:r>
              <w:rPr>
                <w:b/>
                <w:color w:val="000000"/>
              </w:rPr>
              <w:t>блике Србије са ознаком „RPЕ” (комад)*</w:t>
            </w:r>
          </w:p>
        </w:tc>
        <w:tc>
          <w:tcPr>
            <w:tcW w:w="1793" w:type="dxa"/>
            <w:vAlign w:val="center"/>
          </w:tcPr>
          <w:p w:rsidR="007F198B" w:rsidRDefault="00100AC0">
            <w:pPr>
              <w:spacing w:after="150"/>
              <w:jc w:val="right"/>
            </w:pPr>
            <w:r>
              <w:rPr>
                <w:b/>
                <w:color w:val="000000"/>
              </w:rPr>
              <w:t>670**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регистарску таблицу за прикључно возило које се одвози из Републике Србије са ознаком „RPЕ” (комад)*</w:t>
            </w:r>
          </w:p>
        </w:tc>
        <w:tc>
          <w:tcPr>
            <w:tcW w:w="1793" w:type="dxa"/>
            <w:vAlign w:val="center"/>
          </w:tcPr>
          <w:p w:rsidR="007F198B" w:rsidRDefault="00100AC0">
            <w:pPr>
              <w:spacing w:after="150"/>
              <w:jc w:val="right"/>
            </w:pPr>
            <w:r>
              <w:rPr>
                <w:b/>
                <w:color w:val="000000"/>
              </w:rPr>
              <w:t>1.310**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посебну задњу регистарску таблицу за тешке четвороцикле, односно путничка возила која се </w:t>
            </w:r>
            <w:r>
              <w:rPr>
                <w:b/>
                <w:color w:val="000000"/>
              </w:rPr>
              <w:t>одвозе из Републике Србије са ознаком „RPЕ” (комад)*</w:t>
            </w:r>
          </w:p>
        </w:tc>
        <w:tc>
          <w:tcPr>
            <w:tcW w:w="1793" w:type="dxa"/>
            <w:vAlign w:val="center"/>
          </w:tcPr>
          <w:p w:rsidR="007F198B" w:rsidRDefault="00100AC0">
            <w:pPr>
              <w:spacing w:after="150"/>
              <w:jc w:val="right"/>
            </w:pPr>
            <w:r>
              <w:rPr>
                <w:b/>
                <w:color w:val="000000"/>
              </w:rPr>
              <w:t>1.310**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црвену регистарску таблицу за моторна возила која не испуњавају прописане услове у погледу димензија, односно чија је највећа дозвољена маса већа од дозвољене, односно чије осовинско оптереће</w:t>
            </w:r>
            <w:r>
              <w:rPr>
                <w:b/>
                <w:color w:val="000000"/>
              </w:rPr>
              <w:t>ње сопствене масе је веће од дозвољеног оптерећења (пар)*</w:t>
            </w:r>
          </w:p>
        </w:tc>
        <w:tc>
          <w:tcPr>
            <w:tcW w:w="1793" w:type="dxa"/>
            <w:vAlign w:val="center"/>
          </w:tcPr>
          <w:p w:rsidR="007F198B" w:rsidRDefault="00100AC0">
            <w:pPr>
              <w:spacing w:after="150"/>
              <w:jc w:val="right"/>
            </w:pPr>
            <w:r>
              <w:rPr>
                <w:b/>
                <w:color w:val="000000"/>
              </w:rPr>
              <w:t>670**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црвену регистарску таблицу за прикључна возила која не испуњавају прописане услове у погледу димензија, односно чија је највећа дозвољена маса већа од дозвољене, односно чије осовинско опт</w:t>
            </w:r>
            <w:r>
              <w:rPr>
                <w:b/>
                <w:color w:val="000000"/>
              </w:rPr>
              <w:t>ерећење сопствене масе је веће од дозвољеног оптерећења (комад)*</w:t>
            </w:r>
          </w:p>
        </w:tc>
        <w:tc>
          <w:tcPr>
            <w:tcW w:w="1793" w:type="dxa"/>
            <w:vAlign w:val="center"/>
          </w:tcPr>
          <w:p w:rsidR="007F198B" w:rsidRDefault="00100AC0">
            <w:pPr>
              <w:spacing w:after="150"/>
              <w:jc w:val="right"/>
            </w:pPr>
            <w:r>
              <w:rPr>
                <w:b/>
                <w:color w:val="000000"/>
              </w:rPr>
              <w:t>1.550**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картонске таблице за привремено означавање </w:t>
            </w:r>
            <w:r>
              <w:rPr>
                <w:b/>
                <w:color w:val="000000"/>
              </w:rPr>
              <w:lastRenderedPageBreak/>
              <w:t>возила „Проба” (за употребу по једном дану)*</w:t>
            </w:r>
          </w:p>
        </w:tc>
        <w:tc>
          <w:tcPr>
            <w:tcW w:w="1793" w:type="dxa"/>
            <w:vAlign w:val="center"/>
          </w:tcPr>
          <w:p w:rsidR="007F198B" w:rsidRDefault="00100AC0">
            <w:pPr>
              <w:spacing w:after="150"/>
              <w:jc w:val="right"/>
            </w:pPr>
            <w:r>
              <w:rPr>
                <w:b/>
                <w:color w:val="000000"/>
              </w:rPr>
              <w:lastRenderedPageBreak/>
              <w:t>1.310**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металне таблице којима се обавља пробна вожња, са роком важења од једне године </w:t>
            </w:r>
            <w:r>
              <w:rPr>
                <w:b/>
                <w:color w:val="000000"/>
              </w:rPr>
              <w:t>(пар)*</w:t>
            </w:r>
          </w:p>
        </w:tc>
        <w:tc>
          <w:tcPr>
            <w:tcW w:w="1793" w:type="dxa"/>
            <w:vAlign w:val="center"/>
          </w:tcPr>
          <w:p w:rsidR="007F198B" w:rsidRDefault="00100AC0">
            <w:pPr>
              <w:spacing w:after="150"/>
              <w:jc w:val="right"/>
            </w:pPr>
            <w:r>
              <w:rPr>
                <w:b/>
                <w:color w:val="000000"/>
              </w:rPr>
              <w:t>1.140**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издавање таблица „L” за обуку мотоциклиста и тракториста (које се враћају након употребе по једном дану) комад*</w:t>
            </w:r>
          </w:p>
        </w:tc>
        <w:tc>
          <w:tcPr>
            <w:tcW w:w="1793" w:type="dxa"/>
            <w:vAlign w:val="center"/>
          </w:tcPr>
          <w:p w:rsidR="007F198B" w:rsidRDefault="00100AC0">
            <w:pPr>
              <w:spacing w:after="150"/>
              <w:jc w:val="right"/>
            </w:pPr>
            <w:r>
              <w:rPr>
                <w:b/>
                <w:color w:val="000000"/>
              </w:rPr>
              <w:t>490**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решење по захтеву за добијање овлашћења за издавање картонских таблица за привремено означавање возила „Проба”*</w:t>
            </w:r>
          </w:p>
        </w:tc>
        <w:tc>
          <w:tcPr>
            <w:tcW w:w="1793" w:type="dxa"/>
            <w:vAlign w:val="center"/>
          </w:tcPr>
          <w:p w:rsidR="007F198B" w:rsidRDefault="00100AC0">
            <w:pPr>
              <w:spacing w:after="150"/>
              <w:jc w:val="right"/>
            </w:pPr>
            <w:r>
              <w:rPr>
                <w:b/>
                <w:color w:val="000000"/>
              </w:rPr>
              <w:t>7.240**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решење по захтеву за добијање овлашћења за издавање регистрационе налепнице*</w:t>
            </w:r>
          </w:p>
        </w:tc>
        <w:tc>
          <w:tcPr>
            <w:tcW w:w="1793" w:type="dxa"/>
            <w:vAlign w:val="center"/>
          </w:tcPr>
          <w:p w:rsidR="007F198B" w:rsidRDefault="00100AC0">
            <w:pPr>
              <w:spacing w:after="150"/>
              <w:jc w:val="right"/>
            </w:pPr>
            <w:r>
              <w:rPr>
                <w:b/>
                <w:color w:val="000000"/>
              </w:rPr>
              <w:t>108.780**</w:t>
            </w:r>
          </w:p>
        </w:tc>
      </w:tr>
      <w:tr w:rsidR="007F198B">
        <w:trPr>
          <w:trHeight w:val="90"/>
          <w:tblCellSpacing w:w="0" w:type="auto"/>
        </w:trPr>
        <w:tc>
          <w:tcPr>
            <w:tcW w:w="12607" w:type="dxa"/>
            <w:gridSpan w:val="2"/>
            <w:vAlign w:val="center"/>
          </w:tcPr>
          <w:p w:rsidR="007F198B" w:rsidRDefault="00100AC0">
            <w:pPr>
              <w:spacing w:after="150"/>
            </w:pPr>
            <w:r>
              <w:rPr>
                <w:b/>
                <w:color w:val="000000"/>
              </w:rPr>
              <w:t>НАПОМЕНА:*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За издавање дупликата саобраћајне дозволе, потврде о привременој регистрацији и регистрационе налепнице прописана такса увећава се за*</w:t>
            </w:r>
          </w:p>
          <w:p w:rsidR="007F198B" w:rsidRDefault="00100AC0">
            <w:pPr>
              <w:spacing w:after="150"/>
            </w:pPr>
            <w:r>
              <w:rPr>
                <w:color w:val="000000"/>
              </w:rPr>
              <w:t> </w:t>
            </w:r>
          </w:p>
          <w:p w:rsidR="007F198B" w:rsidRDefault="00100AC0">
            <w:pPr>
              <w:spacing w:after="150"/>
            </w:pPr>
            <w:r>
              <w:rPr>
                <w:color w:val="000000"/>
              </w:rPr>
              <w:t>*Служб</w:t>
            </w:r>
            <w:r>
              <w:rPr>
                <w:color w:val="000000"/>
              </w:rPr>
              <w:t>ени гласник РС, број 86/2019</w:t>
            </w:r>
          </w:p>
          <w:p w:rsidR="007F198B" w:rsidRDefault="00100AC0">
            <w:pPr>
              <w:spacing w:after="150"/>
            </w:pPr>
            <w:r>
              <w:rPr>
                <w:color w:val="000000"/>
              </w:rPr>
              <w:t>**Службени гласник РС, број 54/2023</w:t>
            </w:r>
          </w:p>
        </w:tc>
        <w:tc>
          <w:tcPr>
            <w:tcW w:w="1793" w:type="dxa"/>
            <w:vAlign w:val="center"/>
          </w:tcPr>
          <w:p w:rsidR="007F198B" w:rsidRDefault="00100AC0">
            <w:pPr>
              <w:spacing w:after="150"/>
              <w:jc w:val="right"/>
            </w:pPr>
            <w:r>
              <w:rPr>
                <w:b/>
                <w:color w:val="000000"/>
              </w:rPr>
              <w:t>2.390**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42.</w:t>
            </w:r>
          </w:p>
        </w:tc>
      </w:tr>
      <w:tr w:rsidR="007F198B">
        <w:trPr>
          <w:trHeight w:val="90"/>
          <w:tblCellSpacing w:w="0" w:type="auto"/>
        </w:trPr>
        <w:tc>
          <w:tcPr>
            <w:tcW w:w="12607" w:type="dxa"/>
            <w:gridSpan w:val="2"/>
            <w:vAlign w:val="center"/>
          </w:tcPr>
          <w:p w:rsidR="007F198B" w:rsidRDefault="007F198B">
            <w:pPr>
              <w:spacing w:after="0"/>
            </w:pPr>
          </w:p>
          <w:p w:rsidR="007F198B" w:rsidRDefault="00100AC0">
            <w:pPr>
              <w:spacing w:after="150"/>
            </w:pPr>
            <w:r>
              <w:rPr>
                <w:i/>
                <w:color w:val="000000"/>
              </w:rPr>
              <w:t>Брисани су ранији ст. 1. и 2. (види члан 4. Закона - 83/2015-6)</w:t>
            </w:r>
          </w:p>
        </w:tc>
        <w:tc>
          <w:tcPr>
            <w:tcW w:w="1793" w:type="dxa"/>
          </w:tcPr>
          <w:p w:rsidR="007F198B" w:rsidRDefault="00100AC0">
            <w:pPr>
              <w:spacing w:after="0"/>
              <w:jc w:val="right"/>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решење по захтеву за утврђивање испуњености услова за издавање дозволе за обављање </w:t>
            </w:r>
            <w:r>
              <w:rPr>
                <w:b/>
                <w:color w:val="000000"/>
              </w:rPr>
              <w:t>оспособљавања кандидата за возаче**</w:t>
            </w:r>
          </w:p>
        </w:tc>
        <w:tc>
          <w:tcPr>
            <w:tcW w:w="1793" w:type="dxa"/>
          </w:tcPr>
          <w:p w:rsidR="007F198B" w:rsidRDefault="00100AC0">
            <w:pPr>
              <w:spacing w:after="150"/>
              <w:jc w:val="right"/>
            </w:pPr>
            <w:r>
              <w:rPr>
                <w:b/>
                <w:color w:val="000000"/>
              </w:rPr>
              <w:t>107.650***</w:t>
            </w:r>
          </w:p>
        </w:tc>
      </w:tr>
      <w:tr w:rsidR="007F198B">
        <w:trPr>
          <w:trHeight w:val="90"/>
          <w:tblCellSpacing w:w="0" w:type="auto"/>
        </w:trPr>
        <w:tc>
          <w:tcPr>
            <w:tcW w:w="12607" w:type="dxa"/>
            <w:gridSpan w:val="2"/>
            <w:vAlign w:val="center"/>
          </w:tcPr>
          <w:p w:rsidR="007F198B" w:rsidRDefault="00100AC0">
            <w:pPr>
              <w:spacing w:after="150"/>
            </w:pPr>
            <w:r>
              <w:rPr>
                <w:color w:val="000000"/>
              </w:rPr>
              <w:t>За жалбу на решење о отклањању недостатака и привременој забрани обављања оспособљавања возача*</w:t>
            </w:r>
          </w:p>
        </w:tc>
        <w:tc>
          <w:tcPr>
            <w:tcW w:w="1793" w:type="dxa"/>
          </w:tcPr>
          <w:p w:rsidR="007F198B" w:rsidRDefault="00100AC0">
            <w:pPr>
              <w:spacing w:after="150"/>
              <w:jc w:val="right"/>
            </w:pPr>
            <w:r>
              <w:rPr>
                <w:b/>
                <w:color w:val="000000"/>
              </w:rPr>
              <w:t>1.540***</w:t>
            </w:r>
          </w:p>
        </w:tc>
      </w:tr>
      <w:tr w:rsidR="007F198B">
        <w:trPr>
          <w:trHeight w:val="90"/>
          <w:tblCellSpacing w:w="0" w:type="auto"/>
        </w:trPr>
        <w:tc>
          <w:tcPr>
            <w:tcW w:w="12607" w:type="dxa"/>
            <w:gridSpan w:val="2"/>
            <w:vAlign w:val="center"/>
          </w:tcPr>
          <w:p w:rsidR="007F198B" w:rsidRDefault="00100AC0">
            <w:pPr>
              <w:spacing w:after="0"/>
            </w:pPr>
            <w:r>
              <w:rPr>
                <w:color w:val="000000"/>
              </w:rPr>
              <w:t>За решење којим се утврђује да је правно лице коме је привремено забрањено обављање оспособљавања канд</w:t>
            </w:r>
            <w:r>
              <w:rPr>
                <w:color w:val="000000"/>
              </w:rPr>
              <w:t>идата за возаче отклонило недостатак због којих му је забрана оспособљавања изречена*</w:t>
            </w:r>
          </w:p>
          <w:p w:rsidR="007F198B" w:rsidRDefault="00100AC0">
            <w:pPr>
              <w:spacing w:after="0"/>
            </w:pPr>
            <w:r>
              <w:rPr>
                <w:color w:val="000000"/>
              </w:rPr>
              <w:t> </w:t>
            </w:r>
          </w:p>
          <w:p w:rsidR="007F198B" w:rsidRDefault="00100AC0">
            <w:pPr>
              <w:spacing w:after="150"/>
            </w:pPr>
            <w:proofErr w:type="gramStart"/>
            <w:r>
              <w:rPr>
                <w:b/>
                <w:color w:val="000000"/>
              </w:rPr>
              <w:t>НАПОМЕНА:*</w:t>
            </w:r>
            <w:proofErr w:type="gramEnd"/>
            <w:r>
              <w:rPr>
                <w:b/>
                <w:color w:val="000000"/>
              </w:rPr>
              <w:t>*</w:t>
            </w:r>
          </w:p>
          <w:p w:rsidR="007F198B" w:rsidRDefault="00100AC0">
            <w:pPr>
              <w:spacing w:after="150"/>
            </w:pPr>
            <w:r>
              <w:rPr>
                <w:b/>
                <w:color w:val="000000"/>
              </w:rPr>
              <w:t xml:space="preserve">За решење по захтеву за утврђивање испуњености услова приликом промене полигона, учионице, односно места извођења полигонске радње </w:t>
            </w:r>
            <w:r>
              <w:rPr>
                <w:b/>
                <w:color w:val="000000"/>
              </w:rPr>
              <w:lastRenderedPageBreak/>
              <w:t xml:space="preserve">„заустављање и полазак </w:t>
            </w:r>
            <w:r>
              <w:rPr>
                <w:b/>
                <w:color w:val="000000"/>
              </w:rPr>
              <w:t xml:space="preserve">возилом на путу са успоном”, плаћа се такса у износу од 50% од таксе прописане ставом 1. oвог тарифног </w:t>
            </w:r>
            <w:proofErr w:type="gramStart"/>
            <w:r>
              <w:rPr>
                <w:b/>
                <w:color w:val="000000"/>
              </w:rPr>
              <w:t>броја.*</w:t>
            </w:r>
            <w:proofErr w:type="gramEnd"/>
            <w:r>
              <w:rPr>
                <w:b/>
                <w:color w:val="000000"/>
              </w:rPr>
              <w:t>*</w:t>
            </w:r>
          </w:p>
          <w:p w:rsidR="007F198B" w:rsidRDefault="00100AC0">
            <w:pPr>
              <w:spacing w:after="0"/>
            </w:pPr>
            <w:r>
              <w:rPr>
                <w:color w:val="000000"/>
              </w:rPr>
              <w:t> </w:t>
            </w:r>
          </w:p>
        </w:tc>
        <w:tc>
          <w:tcPr>
            <w:tcW w:w="1793" w:type="dxa"/>
          </w:tcPr>
          <w:p w:rsidR="007F198B" w:rsidRDefault="00100AC0">
            <w:pPr>
              <w:spacing w:after="150"/>
              <w:jc w:val="right"/>
            </w:pPr>
            <w:r>
              <w:rPr>
                <w:b/>
                <w:color w:val="000000"/>
              </w:rPr>
              <w:lastRenderedPageBreak/>
              <w:t>15.500*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*Службени гласник РС, број 50/2011</w:t>
            </w:r>
          </w:p>
          <w:p w:rsidR="007F198B" w:rsidRDefault="00100AC0">
            <w:pPr>
              <w:spacing w:after="150"/>
            </w:pPr>
            <w:r>
              <w:rPr>
                <w:color w:val="000000"/>
              </w:rPr>
              <w:t xml:space="preserve">**Службени гласник РС, </w:t>
            </w:r>
            <w:proofErr w:type="gramStart"/>
            <w:r>
              <w:rPr>
                <w:color w:val="000000"/>
              </w:rPr>
              <w:t>број  83</w:t>
            </w:r>
            <w:proofErr w:type="gramEnd"/>
            <w:r>
              <w:rPr>
                <w:color w:val="000000"/>
              </w:rPr>
              <w:t>/2015</w:t>
            </w:r>
          </w:p>
          <w:p w:rsidR="007F198B" w:rsidRDefault="00100AC0">
            <w:pPr>
              <w:shd w:val="clear" w:color="auto" w:fill="FFFFFF"/>
              <w:spacing w:after="150"/>
            </w:pPr>
            <w:r>
              <w:rPr>
                <w:color w:val="000000"/>
              </w:rPr>
              <w:t>***Службени гласник РС, број 54/2023</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43.</w:t>
            </w:r>
          </w:p>
        </w:tc>
      </w:tr>
      <w:tr w:rsidR="007F198B">
        <w:trPr>
          <w:trHeight w:val="90"/>
          <w:tblCellSpacing w:w="0" w:type="auto"/>
        </w:trPr>
        <w:tc>
          <w:tcPr>
            <w:tcW w:w="12607" w:type="dxa"/>
            <w:gridSpan w:val="2"/>
            <w:vAlign w:val="center"/>
          </w:tcPr>
          <w:p w:rsidR="007F198B" w:rsidRDefault="007F198B">
            <w:pPr>
              <w:spacing w:after="0"/>
            </w:pPr>
          </w:p>
          <w:p w:rsidR="007F198B" w:rsidRDefault="00100AC0">
            <w:pPr>
              <w:spacing w:after="150"/>
            </w:pPr>
            <w:r>
              <w:rPr>
                <w:i/>
                <w:color w:val="000000"/>
              </w:rPr>
              <w:t>Брисан je ранији став 1. (види члан 5. Закона - 83/2015-6)</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решење по захтеву за утврђивање испуњености услова за давање овлашћења за вршење техничког прегледа возила**</w:t>
            </w:r>
          </w:p>
        </w:tc>
        <w:tc>
          <w:tcPr>
            <w:tcW w:w="1793" w:type="dxa"/>
          </w:tcPr>
          <w:p w:rsidR="007F198B" w:rsidRDefault="00100AC0">
            <w:pPr>
              <w:spacing w:after="150"/>
              <w:jc w:val="right"/>
            </w:pPr>
            <w:r>
              <w:rPr>
                <w:b/>
                <w:color w:val="000000"/>
              </w:rPr>
              <w:t>123.050***</w:t>
            </w:r>
          </w:p>
        </w:tc>
      </w:tr>
      <w:tr w:rsidR="007F198B">
        <w:trPr>
          <w:trHeight w:val="90"/>
          <w:tblCellSpacing w:w="0" w:type="auto"/>
        </w:trPr>
        <w:tc>
          <w:tcPr>
            <w:tcW w:w="12607" w:type="dxa"/>
            <w:gridSpan w:val="2"/>
            <w:vAlign w:val="center"/>
          </w:tcPr>
          <w:p w:rsidR="007F198B" w:rsidRDefault="007F198B">
            <w:pPr>
              <w:spacing w:after="0"/>
            </w:pPr>
          </w:p>
          <w:p w:rsidR="007F198B" w:rsidRDefault="00100AC0">
            <w:pPr>
              <w:spacing w:after="150"/>
            </w:pPr>
            <w:r>
              <w:rPr>
                <w:i/>
                <w:color w:val="000000"/>
              </w:rPr>
              <w:t>Брисани су ранији ст. 3. и 4. (види члан 5. Закона - 83/2015-6)</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За</w:t>
            </w:r>
            <w:r>
              <w:rPr>
                <w:b/>
                <w:color w:val="000000"/>
              </w:rPr>
              <w:t xml:space="preserve"> решење по захтеву за издавање решења за утискивање идентификационе ознаке возила*</w:t>
            </w:r>
          </w:p>
        </w:tc>
        <w:tc>
          <w:tcPr>
            <w:tcW w:w="1793" w:type="dxa"/>
          </w:tcPr>
          <w:p w:rsidR="007F198B" w:rsidRDefault="00100AC0">
            <w:pPr>
              <w:spacing w:after="150"/>
              <w:jc w:val="right"/>
            </w:pPr>
            <w:r>
              <w:rPr>
                <w:b/>
                <w:color w:val="000000"/>
              </w:rPr>
              <w:t>107.650***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дозволу да се ванредни технички преглед возила које је искључено из саобраћаја због техничке неисправности, изврши у другом привредном друштву овлашћеном за </w:t>
            </w:r>
            <w:r>
              <w:rPr>
                <w:b/>
                <w:color w:val="000000"/>
              </w:rPr>
              <w:t>вршење техничког прегледа*</w:t>
            </w:r>
          </w:p>
        </w:tc>
        <w:tc>
          <w:tcPr>
            <w:tcW w:w="1793" w:type="dxa"/>
          </w:tcPr>
          <w:p w:rsidR="007F198B" w:rsidRDefault="00100AC0">
            <w:pPr>
              <w:spacing w:after="150"/>
              <w:jc w:val="right"/>
            </w:pPr>
            <w:r>
              <w:rPr>
                <w:b/>
                <w:color w:val="000000"/>
              </w:rPr>
              <w:t>770*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b/>
                <w:color w:val="000000"/>
              </w:rPr>
              <w:t> За жалбу против решења Агенције за безбедност саобраћаја*</w:t>
            </w:r>
          </w:p>
        </w:tc>
        <w:tc>
          <w:tcPr>
            <w:tcW w:w="1793" w:type="dxa"/>
          </w:tcPr>
          <w:p w:rsidR="007F198B" w:rsidRDefault="00100AC0">
            <w:pPr>
              <w:spacing w:after="150"/>
              <w:jc w:val="right"/>
            </w:pPr>
            <w:r>
              <w:rPr>
                <w:b/>
                <w:color w:val="000000"/>
              </w:rPr>
              <w:t>1.540***</w:t>
            </w:r>
          </w:p>
        </w:tc>
      </w:tr>
      <w:tr w:rsidR="007F198B">
        <w:trPr>
          <w:trHeight w:val="90"/>
          <w:tblCellSpacing w:w="0" w:type="auto"/>
        </w:trPr>
        <w:tc>
          <w:tcPr>
            <w:tcW w:w="12607" w:type="dxa"/>
            <w:gridSpan w:val="2"/>
            <w:vAlign w:val="center"/>
          </w:tcPr>
          <w:p w:rsidR="007F198B" w:rsidRDefault="00100AC0">
            <w:pPr>
              <w:spacing w:after="0"/>
            </w:pPr>
            <w:r>
              <w:rPr>
                <w:rFonts w:ascii="Arial"/>
                <w:color w:val="000000"/>
              </w:rPr>
              <w:t> </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*Службени гласник РС, број 50/2011</w:t>
            </w:r>
          </w:p>
          <w:p w:rsidR="007F198B" w:rsidRDefault="00100AC0">
            <w:pPr>
              <w:spacing w:after="150"/>
            </w:pPr>
            <w:r>
              <w:rPr>
                <w:color w:val="000000"/>
              </w:rPr>
              <w:t>**Службени гласник РС, број 83/2015</w:t>
            </w:r>
          </w:p>
          <w:p w:rsidR="007F198B" w:rsidRDefault="00100AC0">
            <w:pPr>
              <w:shd w:val="clear" w:color="auto" w:fill="FFFFFF"/>
              <w:spacing w:after="150"/>
            </w:pPr>
            <w:r>
              <w:rPr>
                <w:color w:val="000000"/>
              </w:rPr>
              <w:t>***Службени гласник РС, број 54/2023</w:t>
            </w:r>
          </w:p>
          <w:p w:rsidR="007F198B" w:rsidRDefault="00100AC0">
            <w:pPr>
              <w:spacing w:after="150"/>
            </w:pPr>
            <w:r>
              <w:rPr>
                <w:color w:val="000000"/>
              </w:rPr>
              <w:t> </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tcPr>
          <w:p w:rsidR="007F198B" w:rsidRDefault="007F198B">
            <w:pPr>
              <w:spacing w:after="0"/>
              <w:jc w:val="both"/>
            </w:pPr>
          </w:p>
          <w:p w:rsidR="007F198B" w:rsidRDefault="00100AC0">
            <w:pPr>
              <w:spacing w:after="150"/>
              <w:jc w:val="both"/>
            </w:pPr>
            <w:r>
              <w:rPr>
                <w:b/>
                <w:color w:val="000000"/>
              </w:rPr>
              <w:t>Тарифни број 43а*</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решење које</w:t>
            </w:r>
            <w:r>
              <w:rPr>
                <w:b/>
                <w:color w:val="000000"/>
              </w:rPr>
              <w:t xml:space="preserve"> се доноси по захтеву,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за добијање овлашћења за обављање обуке лица за вршење послова процене ризика у заштити лица, имовине и пословања*</w:t>
            </w:r>
          </w:p>
        </w:tc>
        <w:tc>
          <w:tcPr>
            <w:tcW w:w="1793" w:type="dxa"/>
            <w:vAlign w:val="center"/>
          </w:tcPr>
          <w:p w:rsidR="007F198B" w:rsidRDefault="00100AC0">
            <w:pPr>
              <w:spacing w:after="150"/>
              <w:jc w:val="right"/>
            </w:pPr>
            <w:r>
              <w:rPr>
                <w:b/>
                <w:color w:val="000000"/>
              </w:rPr>
              <w:t>54.740***</w:t>
            </w:r>
          </w:p>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2) за добијање овлашћења за обављање обуке лица за вршење послова физичко-техничке заштите, ред</w:t>
            </w:r>
            <w:r>
              <w:rPr>
                <w:b/>
                <w:color w:val="000000"/>
              </w:rPr>
              <w:t>арске службе, транспорта и преноса новца и вредносних пошиљки*</w:t>
            </w:r>
          </w:p>
        </w:tc>
        <w:tc>
          <w:tcPr>
            <w:tcW w:w="1793" w:type="dxa"/>
            <w:vAlign w:val="center"/>
          </w:tcPr>
          <w:p w:rsidR="007F198B" w:rsidRDefault="00100AC0">
            <w:pPr>
              <w:spacing w:after="150"/>
              <w:jc w:val="right"/>
            </w:pPr>
            <w:r>
              <w:rPr>
                <w:b/>
                <w:color w:val="000000"/>
              </w:rPr>
              <w:t>67.760***</w:t>
            </w:r>
          </w:p>
        </w:tc>
      </w:tr>
      <w:tr w:rsidR="007F198B">
        <w:trPr>
          <w:trHeight w:val="90"/>
          <w:tblCellSpacing w:w="0" w:type="auto"/>
        </w:trPr>
        <w:tc>
          <w:tcPr>
            <w:tcW w:w="12607" w:type="dxa"/>
            <w:gridSpan w:val="2"/>
            <w:vAlign w:val="center"/>
          </w:tcPr>
          <w:p w:rsidR="007F198B" w:rsidRDefault="00100AC0">
            <w:pPr>
              <w:spacing w:after="150"/>
            </w:pPr>
            <w:r>
              <w:rPr>
                <w:b/>
                <w:color w:val="000000"/>
              </w:rPr>
              <w:t>3) за добијање овлашћења за обављање обуке лица за вршење послова планирања, пројектовања и надзора над извођењем система техничке заштите, монтаже, пуштања у рад и одржавање система</w:t>
            </w:r>
            <w:r>
              <w:rPr>
                <w:b/>
                <w:color w:val="000000"/>
              </w:rPr>
              <w:t xml:space="preserve"> техничке заштите и обуке корисника*</w:t>
            </w:r>
          </w:p>
        </w:tc>
        <w:tc>
          <w:tcPr>
            <w:tcW w:w="1793" w:type="dxa"/>
            <w:vAlign w:val="center"/>
          </w:tcPr>
          <w:p w:rsidR="007F198B" w:rsidRDefault="00100AC0">
            <w:pPr>
              <w:spacing w:after="150"/>
              <w:jc w:val="right"/>
            </w:pPr>
            <w:r>
              <w:rPr>
                <w:b/>
                <w:color w:val="000000"/>
              </w:rPr>
              <w:t>54.740***</w:t>
            </w:r>
          </w:p>
        </w:tc>
      </w:tr>
      <w:tr w:rsidR="007F198B">
        <w:trPr>
          <w:trHeight w:val="90"/>
          <w:tblCellSpacing w:w="0" w:type="auto"/>
        </w:trPr>
        <w:tc>
          <w:tcPr>
            <w:tcW w:w="12607" w:type="dxa"/>
            <w:gridSpan w:val="2"/>
            <w:vAlign w:val="center"/>
          </w:tcPr>
          <w:p w:rsidR="007F198B" w:rsidRDefault="00100AC0">
            <w:pPr>
              <w:spacing w:after="150"/>
            </w:pPr>
            <w:r>
              <w:rPr>
                <w:b/>
                <w:color w:val="000000"/>
              </w:rPr>
              <w:t>4) за добијање овлашћења из тач. 1) и 2) или из тач. 2) и 3) овог тарифног броја*</w:t>
            </w:r>
          </w:p>
        </w:tc>
        <w:tc>
          <w:tcPr>
            <w:tcW w:w="1793" w:type="dxa"/>
            <w:vAlign w:val="center"/>
          </w:tcPr>
          <w:p w:rsidR="007F198B" w:rsidRDefault="00100AC0">
            <w:pPr>
              <w:spacing w:after="150"/>
              <w:jc w:val="right"/>
            </w:pPr>
            <w:r>
              <w:rPr>
                <w:b/>
                <w:color w:val="000000"/>
              </w:rPr>
              <w:t>77.690***</w:t>
            </w:r>
          </w:p>
        </w:tc>
      </w:tr>
      <w:tr w:rsidR="007F198B">
        <w:trPr>
          <w:trHeight w:val="90"/>
          <w:tblCellSpacing w:w="0" w:type="auto"/>
        </w:trPr>
        <w:tc>
          <w:tcPr>
            <w:tcW w:w="12607" w:type="dxa"/>
            <w:gridSpan w:val="2"/>
            <w:vAlign w:val="center"/>
          </w:tcPr>
          <w:p w:rsidR="007F198B" w:rsidRDefault="00100AC0">
            <w:pPr>
              <w:spacing w:after="150"/>
            </w:pPr>
            <w:r>
              <w:rPr>
                <w:b/>
                <w:color w:val="000000"/>
              </w:rPr>
              <w:t>5) за добијање овлашћења из тач. 1) и 3) овог тарифног броја*</w:t>
            </w:r>
          </w:p>
        </w:tc>
        <w:tc>
          <w:tcPr>
            <w:tcW w:w="1793" w:type="dxa"/>
            <w:vAlign w:val="center"/>
          </w:tcPr>
          <w:p w:rsidR="007F198B" w:rsidRDefault="00100AC0">
            <w:pPr>
              <w:spacing w:after="150"/>
              <w:jc w:val="right"/>
            </w:pPr>
            <w:r>
              <w:rPr>
                <w:b/>
                <w:color w:val="000000"/>
              </w:rPr>
              <w:t>65.050***</w:t>
            </w:r>
          </w:p>
        </w:tc>
      </w:tr>
      <w:tr w:rsidR="007F198B">
        <w:trPr>
          <w:trHeight w:val="90"/>
          <w:tblCellSpacing w:w="0" w:type="auto"/>
        </w:trPr>
        <w:tc>
          <w:tcPr>
            <w:tcW w:w="12607" w:type="dxa"/>
            <w:gridSpan w:val="2"/>
            <w:vAlign w:val="center"/>
          </w:tcPr>
          <w:p w:rsidR="007F198B" w:rsidRDefault="00100AC0">
            <w:pPr>
              <w:spacing w:after="150"/>
            </w:pPr>
            <w:r>
              <w:rPr>
                <w:b/>
                <w:color w:val="000000"/>
              </w:rPr>
              <w:t>6) за добијање овлашћења из тач. 1)−3) ово</w:t>
            </w:r>
            <w:r>
              <w:rPr>
                <w:b/>
                <w:color w:val="000000"/>
              </w:rPr>
              <w:t>г тарифног броја*</w:t>
            </w:r>
          </w:p>
        </w:tc>
        <w:tc>
          <w:tcPr>
            <w:tcW w:w="1793" w:type="dxa"/>
            <w:vAlign w:val="center"/>
          </w:tcPr>
          <w:p w:rsidR="007F198B" w:rsidRDefault="00100AC0">
            <w:pPr>
              <w:spacing w:after="150"/>
              <w:jc w:val="right"/>
            </w:pPr>
            <w:r>
              <w:rPr>
                <w:b/>
                <w:color w:val="000000"/>
              </w:rPr>
              <w:t>89.650***</w:t>
            </w:r>
          </w:p>
        </w:tc>
      </w:tr>
      <w:tr w:rsidR="007F198B">
        <w:trPr>
          <w:trHeight w:val="90"/>
          <w:tblCellSpacing w:w="0" w:type="auto"/>
        </w:trPr>
        <w:tc>
          <w:tcPr>
            <w:tcW w:w="12607" w:type="dxa"/>
            <w:gridSpan w:val="2"/>
            <w:vAlign w:val="center"/>
          </w:tcPr>
          <w:p w:rsidR="007F198B" w:rsidRDefault="00100AC0">
            <w:pPr>
              <w:spacing w:after="150"/>
            </w:pPr>
            <w:r>
              <w:rPr>
                <w:b/>
                <w:color w:val="000000"/>
              </w:rPr>
              <w:t>7) за промену података у издатом овлашћењу, које захтева спровођење поступка поновног утврђивања испуњености услова за издавање овлашћења*</w:t>
            </w:r>
          </w:p>
        </w:tc>
        <w:tc>
          <w:tcPr>
            <w:tcW w:w="1793" w:type="dxa"/>
            <w:vAlign w:val="center"/>
          </w:tcPr>
          <w:p w:rsidR="007F198B" w:rsidRDefault="00100AC0">
            <w:pPr>
              <w:spacing w:after="150"/>
              <w:jc w:val="right"/>
            </w:pPr>
            <w:r>
              <w:rPr>
                <w:b/>
                <w:color w:val="000000"/>
              </w:rPr>
              <w:t>12.930***</w:t>
            </w:r>
          </w:p>
        </w:tc>
      </w:tr>
      <w:tr w:rsidR="007F198B">
        <w:trPr>
          <w:trHeight w:val="90"/>
          <w:tblCellSpacing w:w="0" w:type="auto"/>
        </w:trPr>
        <w:tc>
          <w:tcPr>
            <w:tcW w:w="12607" w:type="dxa"/>
            <w:gridSpan w:val="2"/>
            <w:vAlign w:val="center"/>
          </w:tcPr>
          <w:p w:rsidR="007F198B" w:rsidRDefault="00100AC0">
            <w:pPr>
              <w:spacing w:after="150"/>
            </w:pPr>
            <w:proofErr w:type="gramStart"/>
            <w:r>
              <w:rPr>
                <w:b/>
                <w:color w:val="000000"/>
              </w:rPr>
              <w:t>НАПОМЕНА:*</w:t>
            </w:r>
            <w:proofErr w:type="gramEnd"/>
            <w:r>
              <w:rPr>
                <w:b/>
                <w:color w:val="000000"/>
              </w:rPr>
              <w:t>*</w:t>
            </w:r>
          </w:p>
          <w:p w:rsidR="007F198B" w:rsidRDefault="00100AC0">
            <w:pPr>
              <w:spacing w:after="150"/>
            </w:pPr>
            <w:r>
              <w:rPr>
                <w:b/>
                <w:color w:val="000000"/>
              </w:rPr>
              <w:t>За поновно добијање овлашћења за обављање обуке лица за вршење по</w:t>
            </w:r>
            <w:r>
              <w:rPr>
                <w:b/>
                <w:color w:val="000000"/>
              </w:rPr>
              <w:t xml:space="preserve">слова приватног обезбеђења из тач. 1)–6) овог тарифног броја, након истека рока важења овлашћења, наплаћује се такса у висини од 30% таксе прописане тач. 1)–6) овог тарифног </w:t>
            </w:r>
            <w:proofErr w:type="gramStart"/>
            <w:r>
              <w:rPr>
                <w:b/>
                <w:color w:val="000000"/>
              </w:rPr>
              <w:t>броја.*</w:t>
            </w:r>
            <w:proofErr w:type="gramEnd"/>
            <w:r>
              <w:rPr>
                <w:b/>
                <w:color w:val="000000"/>
              </w:rPr>
              <w:t>*</w:t>
            </w:r>
          </w:p>
          <w:p w:rsidR="007F198B" w:rsidRDefault="00100AC0">
            <w:pPr>
              <w:spacing w:after="150"/>
            </w:pPr>
            <w:r>
              <w:rPr>
                <w:color w:val="000000"/>
              </w:rPr>
              <w:t> </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144/2020</w:t>
            </w:r>
          </w:p>
          <w:p w:rsidR="007F198B" w:rsidRDefault="00100AC0">
            <w:pPr>
              <w:spacing w:after="150"/>
            </w:pPr>
            <w:r>
              <w:rPr>
                <w:color w:val="000000"/>
              </w:rPr>
              <w:t>***Службени гласник РС, број 54/2023</w:t>
            </w:r>
          </w:p>
        </w:tc>
        <w:tc>
          <w:tcPr>
            <w:tcW w:w="1793" w:type="dxa"/>
            <w:vAlign w:val="center"/>
          </w:tcPr>
          <w:p w:rsidR="007F198B" w:rsidRDefault="00100AC0">
            <w:pPr>
              <w:spacing w:after="150"/>
            </w:pPr>
            <w:r>
              <w:rPr>
                <w:color w:val="000000"/>
              </w:rPr>
              <w:t> </w:t>
            </w:r>
          </w:p>
        </w:tc>
      </w:tr>
      <w:tr w:rsidR="007F198B">
        <w:trPr>
          <w:trHeight w:val="90"/>
          <w:tblCellSpacing w:w="0" w:type="auto"/>
        </w:trPr>
        <w:tc>
          <w:tcPr>
            <w:tcW w:w="0" w:type="auto"/>
            <w:gridSpan w:val="3"/>
            <w:shd w:val="clear" w:color="auto" w:fill="F2F2F2"/>
          </w:tcPr>
          <w:p w:rsidR="007F198B" w:rsidRDefault="007F198B">
            <w:pPr>
              <w:spacing w:after="0"/>
              <w:jc w:val="both"/>
            </w:pPr>
          </w:p>
          <w:p w:rsidR="007F198B" w:rsidRDefault="00100AC0">
            <w:pPr>
              <w:spacing w:after="150"/>
              <w:jc w:val="both"/>
            </w:pPr>
            <w:r>
              <w:rPr>
                <w:color w:val="000000"/>
              </w:rPr>
              <w:t>Тарифни број 43б</w:t>
            </w:r>
            <w:r>
              <w:rPr>
                <w:b/>
                <w:color w:val="000000"/>
              </w:rPr>
              <w:t>*</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решење које се доноси по захтеву, и то:*</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1) за издавање лиценце правном лицу, односно предузетнику за вршење послова приватног обезбеђења</w:t>
            </w:r>
            <w:r>
              <w:rPr>
                <w:color w:val="000000"/>
              </w:rPr>
              <w:t>*</w:t>
            </w:r>
          </w:p>
        </w:tc>
        <w:tc>
          <w:tcPr>
            <w:tcW w:w="1793" w:type="dxa"/>
          </w:tcPr>
          <w:p w:rsidR="007F198B" w:rsidRDefault="007F198B">
            <w:pPr>
              <w:spacing w:after="0"/>
              <w:jc w:val="right"/>
            </w:pPr>
          </w:p>
          <w:p w:rsidR="007F198B" w:rsidRDefault="00100AC0">
            <w:pPr>
              <w:spacing w:after="150"/>
              <w:jc w:val="right"/>
            </w:pPr>
            <w:r>
              <w:rPr>
                <w:b/>
                <w:color w:val="000000"/>
              </w:rPr>
              <w:t>97.250***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2) за издавање лиценце физичком лицу </w:t>
            </w:r>
            <w:r>
              <w:rPr>
                <w:b/>
                <w:color w:val="000000"/>
              </w:rPr>
              <w:t xml:space="preserve">за вршење послова приватног обезбеђења* или редарске </w:t>
            </w:r>
            <w:r>
              <w:rPr>
                <w:b/>
                <w:color w:val="000000"/>
              </w:rPr>
              <w:lastRenderedPageBreak/>
              <w:t>службе**</w:t>
            </w:r>
          </w:p>
        </w:tc>
        <w:tc>
          <w:tcPr>
            <w:tcW w:w="1793" w:type="dxa"/>
          </w:tcPr>
          <w:p w:rsidR="007F198B" w:rsidRDefault="007F198B">
            <w:pPr>
              <w:spacing w:after="0"/>
              <w:jc w:val="right"/>
            </w:pPr>
          </w:p>
          <w:p w:rsidR="007F198B" w:rsidRDefault="00100AC0">
            <w:pPr>
              <w:spacing w:after="150"/>
              <w:jc w:val="right"/>
            </w:pPr>
            <w:r>
              <w:rPr>
                <w:b/>
                <w:color w:val="000000"/>
              </w:rPr>
              <w:t>3.250***</w:t>
            </w:r>
          </w:p>
        </w:tc>
      </w:tr>
      <w:tr w:rsidR="007F198B">
        <w:trPr>
          <w:trHeight w:val="90"/>
          <w:tblCellSpacing w:w="0" w:type="auto"/>
        </w:trPr>
        <w:tc>
          <w:tcPr>
            <w:tcW w:w="12607" w:type="dxa"/>
            <w:gridSpan w:val="2"/>
            <w:vAlign w:val="center"/>
          </w:tcPr>
          <w:p w:rsidR="007F198B" w:rsidRDefault="00100AC0">
            <w:pPr>
              <w:spacing w:after="150"/>
            </w:pPr>
            <w:r>
              <w:rPr>
                <w:b/>
                <w:color w:val="000000"/>
              </w:rPr>
              <w:t>3) за промену података у издатом решењу из тачке 1) овог тарифног броја, која захтева поновно утврђивање испуњености услова за издавање решења***</w:t>
            </w:r>
          </w:p>
        </w:tc>
        <w:tc>
          <w:tcPr>
            <w:tcW w:w="1793" w:type="dxa"/>
          </w:tcPr>
          <w:p w:rsidR="007F198B" w:rsidRDefault="007F198B">
            <w:pPr>
              <w:spacing w:after="0"/>
              <w:jc w:val="right"/>
            </w:pPr>
          </w:p>
          <w:p w:rsidR="007F198B" w:rsidRDefault="00100AC0">
            <w:pPr>
              <w:spacing w:after="150"/>
              <w:jc w:val="right"/>
            </w:pPr>
            <w:r>
              <w:rPr>
                <w:b/>
                <w:color w:val="000000"/>
              </w:rPr>
              <w:t>12.930***</w:t>
            </w:r>
          </w:p>
        </w:tc>
      </w:tr>
      <w:tr w:rsidR="007F198B">
        <w:trPr>
          <w:trHeight w:val="90"/>
          <w:tblCellSpacing w:w="0" w:type="auto"/>
        </w:trPr>
        <w:tc>
          <w:tcPr>
            <w:tcW w:w="12607" w:type="dxa"/>
            <w:gridSpan w:val="2"/>
            <w:vAlign w:val="center"/>
          </w:tcPr>
          <w:p w:rsidR="007F198B" w:rsidRDefault="00100AC0">
            <w:pPr>
              <w:spacing w:after="150"/>
            </w:pPr>
            <w:proofErr w:type="gramStart"/>
            <w:r>
              <w:rPr>
                <w:b/>
                <w:color w:val="000000"/>
              </w:rPr>
              <w:t>НАПОМЕНА:*</w:t>
            </w:r>
            <w:proofErr w:type="gramEnd"/>
          </w:p>
          <w:p w:rsidR="007F198B" w:rsidRDefault="00100AC0">
            <w:pPr>
              <w:spacing w:after="150"/>
            </w:pPr>
            <w:r>
              <w:rPr>
                <w:b/>
                <w:color w:val="000000"/>
              </w:rPr>
              <w:t xml:space="preserve">За поновно </w:t>
            </w:r>
            <w:r>
              <w:rPr>
                <w:b/>
                <w:color w:val="000000"/>
              </w:rPr>
              <w:t xml:space="preserve">издавање лиценце правном лицу, односно предузетнику из тачке 1) овог тарифног броја, након истека рока важења лиценце, плаћа се такса у износу од 35% од таксе прописане у тачки 1) овог тарифног </w:t>
            </w:r>
            <w:proofErr w:type="gramStart"/>
            <w:r>
              <w:rPr>
                <w:b/>
                <w:color w:val="000000"/>
              </w:rPr>
              <w:t>броја.*</w:t>
            </w:r>
            <w:proofErr w:type="gramEnd"/>
          </w:p>
          <w:p w:rsidR="007F198B" w:rsidRDefault="00100AC0">
            <w:pPr>
              <w:spacing w:after="150"/>
            </w:pPr>
            <w:r>
              <w:rPr>
                <w:b/>
                <w:color w:val="000000"/>
              </w:rPr>
              <w:t xml:space="preserve">За поновно издавање лиценце физичком лицу из тачке 2) </w:t>
            </w:r>
            <w:r>
              <w:rPr>
                <w:b/>
                <w:color w:val="000000"/>
              </w:rPr>
              <w:t xml:space="preserve">овог тарифног броја, након истека рока важења лиценце, плаћа се такса у износу од 50% од таксе прописане у тачки 2) овог тарифног </w:t>
            </w:r>
            <w:proofErr w:type="gramStart"/>
            <w:r>
              <w:rPr>
                <w:b/>
                <w:color w:val="000000"/>
              </w:rPr>
              <w:t>броја.*</w:t>
            </w:r>
            <w:proofErr w:type="gramEnd"/>
          </w:p>
          <w:p w:rsidR="007F198B" w:rsidRDefault="00100AC0">
            <w:pPr>
              <w:spacing w:after="150"/>
            </w:pPr>
            <w:r>
              <w:rPr>
                <w:b/>
                <w:color w:val="000000"/>
              </w:rPr>
              <w:t xml:space="preserve">Такса за издавање лиценце физичком лицу обухвата трошкове вршења безбедносне </w:t>
            </w:r>
            <w:proofErr w:type="gramStart"/>
            <w:r>
              <w:rPr>
                <w:b/>
                <w:color w:val="000000"/>
              </w:rPr>
              <w:t>провере.*</w:t>
            </w:r>
            <w:proofErr w:type="gramEnd"/>
            <w:r>
              <w:rPr>
                <w:b/>
                <w:color w:val="000000"/>
              </w:rPr>
              <w:t>*</w:t>
            </w:r>
          </w:p>
          <w:p w:rsidR="007F198B" w:rsidRDefault="00100AC0">
            <w:pPr>
              <w:spacing w:after="150"/>
            </w:pPr>
            <w:r>
              <w:rPr>
                <w:color w:val="000000"/>
              </w:rPr>
              <w:t> </w:t>
            </w:r>
          </w:p>
          <w:p w:rsidR="007F198B" w:rsidRDefault="00100AC0">
            <w:pPr>
              <w:spacing w:after="150"/>
            </w:pPr>
            <w:r>
              <w:rPr>
                <w:color w:val="000000"/>
              </w:rPr>
              <w:t xml:space="preserve">*Службени гласник РС, број </w:t>
            </w:r>
            <w:r>
              <w:rPr>
                <w:color w:val="000000"/>
              </w:rPr>
              <w:t>83/2015</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54/2023</w:t>
            </w:r>
          </w:p>
        </w:tc>
        <w:tc>
          <w:tcPr>
            <w:tcW w:w="1793" w:type="dxa"/>
          </w:tcPr>
          <w:p w:rsidR="007F198B" w:rsidRDefault="00100AC0">
            <w:pPr>
              <w:spacing w:after="0"/>
              <w:jc w:val="right"/>
            </w:pPr>
            <w:r>
              <w:rPr>
                <w:rFonts w:ascii="Arial"/>
                <w:color w:val="000000"/>
              </w:rPr>
              <w:t> </w:t>
            </w:r>
          </w:p>
        </w:tc>
      </w:tr>
      <w:tr w:rsidR="007F198B">
        <w:trPr>
          <w:trHeight w:val="90"/>
          <w:tblCellSpacing w:w="0" w:type="auto"/>
        </w:trPr>
        <w:tc>
          <w:tcPr>
            <w:tcW w:w="0" w:type="auto"/>
            <w:gridSpan w:val="3"/>
            <w:shd w:val="clear" w:color="auto" w:fill="F2F2F2"/>
          </w:tcPr>
          <w:p w:rsidR="007F198B" w:rsidRDefault="007F198B">
            <w:pPr>
              <w:spacing w:after="0"/>
              <w:jc w:val="both"/>
            </w:pPr>
          </w:p>
          <w:p w:rsidR="007F198B" w:rsidRDefault="00100AC0">
            <w:pPr>
              <w:spacing w:after="150"/>
              <w:jc w:val="both"/>
            </w:pPr>
            <w:r>
              <w:rPr>
                <w:color w:val="000000"/>
              </w:rPr>
              <w:t>Тарифни број 43в</w:t>
            </w:r>
            <w:r>
              <w:rPr>
                <w:b/>
                <w:color w:val="000000"/>
              </w:rPr>
              <w:t>*</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решење које се доноси по захтеву, и то:*</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1) за издавање лиценце правном лицу за обављање детективске делатности</w:t>
            </w:r>
            <w:r>
              <w:rPr>
                <w:color w:val="000000"/>
              </w:rPr>
              <w:t>*</w:t>
            </w:r>
          </w:p>
        </w:tc>
        <w:tc>
          <w:tcPr>
            <w:tcW w:w="1793" w:type="dxa"/>
          </w:tcPr>
          <w:p w:rsidR="007F198B" w:rsidRDefault="007F198B">
            <w:pPr>
              <w:spacing w:after="0"/>
              <w:jc w:val="right"/>
            </w:pPr>
          </w:p>
          <w:p w:rsidR="007F198B" w:rsidRDefault="00100AC0">
            <w:pPr>
              <w:spacing w:after="150"/>
              <w:jc w:val="right"/>
            </w:pPr>
            <w:r>
              <w:rPr>
                <w:b/>
                <w:color w:val="000000"/>
              </w:rPr>
              <w:t>64.840***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2) за издавање </w:t>
            </w:r>
            <w:r>
              <w:rPr>
                <w:b/>
                <w:color w:val="000000"/>
              </w:rPr>
              <w:t>лиценце предузетнику за обављање детективске делатности</w:t>
            </w:r>
            <w:r>
              <w:rPr>
                <w:color w:val="000000"/>
              </w:rPr>
              <w:t>*</w:t>
            </w:r>
          </w:p>
        </w:tc>
        <w:tc>
          <w:tcPr>
            <w:tcW w:w="1793" w:type="dxa"/>
          </w:tcPr>
          <w:p w:rsidR="007F198B" w:rsidRDefault="007F198B">
            <w:pPr>
              <w:spacing w:after="0"/>
              <w:jc w:val="right"/>
            </w:pPr>
          </w:p>
          <w:p w:rsidR="007F198B" w:rsidRDefault="00100AC0">
            <w:pPr>
              <w:spacing w:after="150"/>
              <w:jc w:val="right"/>
            </w:pPr>
            <w:r>
              <w:rPr>
                <w:b/>
                <w:color w:val="000000"/>
              </w:rPr>
              <w:t>32.410***</w:t>
            </w:r>
          </w:p>
        </w:tc>
      </w:tr>
      <w:tr w:rsidR="007F198B">
        <w:trPr>
          <w:trHeight w:val="90"/>
          <w:tblCellSpacing w:w="0" w:type="auto"/>
        </w:trPr>
        <w:tc>
          <w:tcPr>
            <w:tcW w:w="12607" w:type="dxa"/>
            <w:gridSpan w:val="2"/>
            <w:vAlign w:val="center"/>
          </w:tcPr>
          <w:p w:rsidR="007F198B" w:rsidRDefault="00100AC0">
            <w:pPr>
              <w:spacing w:after="150"/>
            </w:pPr>
            <w:r>
              <w:rPr>
                <w:b/>
                <w:color w:val="000000"/>
              </w:rPr>
              <w:t>3) за издавање лиценце физичком лицу за вршење детективских послова</w:t>
            </w:r>
            <w:r>
              <w:rPr>
                <w:color w:val="000000"/>
              </w:rPr>
              <w:t>*</w:t>
            </w:r>
          </w:p>
        </w:tc>
        <w:tc>
          <w:tcPr>
            <w:tcW w:w="1793" w:type="dxa"/>
          </w:tcPr>
          <w:p w:rsidR="007F198B" w:rsidRDefault="007F198B">
            <w:pPr>
              <w:spacing w:after="0"/>
              <w:jc w:val="right"/>
            </w:pPr>
          </w:p>
          <w:p w:rsidR="007F198B" w:rsidRDefault="00100AC0">
            <w:pPr>
              <w:spacing w:after="150"/>
              <w:jc w:val="right"/>
            </w:pPr>
            <w:r>
              <w:rPr>
                <w:b/>
                <w:color w:val="000000"/>
              </w:rPr>
              <w:t>3.250***</w:t>
            </w:r>
          </w:p>
        </w:tc>
      </w:tr>
      <w:tr w:rsidR="007F198B">
        <w:trPr>
          <w:trHeight w:val="90"/>
          <w:tblCellSpacing w:w="0" w:type="auto"/>
        </w:trPr>
        <w:tc>
          <w:tcPr>
            <w:tcW w:w="12607" w:type="dxa"/>
            <w:gridSpan w:val="2"/>
            <w:vAlign w:val="center"/>
          </w:tcPr>
          <w:p w:rsidR="007F198B" w:rsidRDefault="00100AC0">
            <w:pPr>
              <w:spacing w:after="150"/>
            </w:pPr>
            <w:r>
              <w:rPr>
                <w:b/>
                <w:color w:val="000000"/>
              </w:rPr>
              <w:t>4) за промену података у издатом решењу из тач. 1) и 2) овог тарифног броја, које захтева поновно утврђивањ</w:t>
            </w:r>
            <w:r>
              <w:rPr>
                <w:b/>
                <w:color w:val="000000"/>
              </w:rPr>
              <w:t>е испуњености услова за издавање решења**</w:t>
            </w:r>
          </w:p>
        </w:tc>
        <w:tc>
          <w:tcPr>
            <w:tcW w:w="1793" w:type="dxa"/>
          </w:tcPr>
          <w:p w:rsidR="007F198B" w:rsidRDefault="007F198B">
            <w:pPr>
              <w:spacing w:after="0"/>
              <w:jc w:val="right"/>
            </w:pPr>
          </w:p>
          <w:p w:rsidR="007F198B" w:rsidRDefault="00100AC0">
            <w:pPr>
              <w:spacing w:after="150"/>
              <w:jc w:val="right"/>
            </w:pPr>
            <w:r>
              <w:rPr>
                <w:b/>
                <w:color w:val="000000"/>
              </w:rPr>
              <w:t>12.930***</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proofErr w:type="gramStart"/>
            <w:r>
              <w:rPr>
                <w:b/>
                <w:color w:val="000000"/>
              </w:rPr>
              <w:t>НАПОМЕНА:*</w:t>
            </w:r>
            <w:proofErr w:type="gramEnd"/>
          </w:p>
          <w:p w:rsidR="007F198B" w:rsidRDefault="00100AC0">
            <w:pPr>
              <w:spacing w:after="150"/>
            </w:pPr>
            <w:r>
              <w:rPr>
                <w:b/>
                <w:color w:val="000000"/>
              </w:rPr>
              <w:lastRenderedPageBreak/>
              <w:t xml:space="preserve">За поновно издавање лиценце правном лицу, односно предузетнику из тач. 1) и 2) овог тарифног броја, након истека рока важења лиценце, плаћа се такса у износу од 30% од таксе прописане у </w:t>
            </w:r>
            <w:r>
              <w:rPr>
                <w:b/>
                <w:color w:val="000000"/>
              </w:rPr>
              <w:t xml:space="preserve">тач. 1) и 2) овог тарифног </w:t>
            </w:r>
            <w:proofErr w:type="gramStart"/>
            <w:r>
              <w:rPr>
                <w:b/>
                <w:color w:val="000000"/>
              </w:rPr>
              <w:t>броја.*</w:t>
            </w:r>
            <w:proofErr w:type="gramEnd"/>
          </w:p>
          <w:p w:rsidR="007F198B" w:rsidRDefault="00100AC0">
            <w:pPr>
              <w:spacing w:after="150"/>
            </w:pPr>
            <w:r>
              <w:rPr>
                <w:b/>
                <w:color w:val="000000"/>
              </w:rPr>
              <w:t xml:space="preserve">За поновно издавање лиценце физичком лицу из тачке 3) овог тарифног броја, након истека рока важења лиценце, плаћа се такса у износу од 50% од таксе прописане у тачки 3) овог тарифног </w:t>
            </w:r>
            <w:proofErr w:type="gramStart"/>
            <w:r>
              <w:rPr>
                <w:b/>
                <w:color w:val="000000"/>
              </w:rPr>
              <w:t>броја.*</w:t>
            </w:r>
            <w:proofErr w:type="gramEnd"/>
          </w:p>
          <w:p w:rsidR="007F198B" w:rsidRDefault="00100AC0">
            <w:pPr>
              <w:spacing w:after="150"/>
            </w:pPr>
            <w:r>
              <w:rPr>
                <w:b/>
                <w:color w:val="000000"/>
              </w:rPr>
              <w:t>Такса за издавање лиценце физ</w:t>
            </w:r>
            <w:r>
              <w:rPr>
                <w:b/>
                <w:color w:val="000000"/>
              </w:rPr>
              <w:t>ичком лицу обухвата трошкове вршења безбедносне провере.**</w:t>
            </w:r>
          </w:p>
        </w:tc>
        <w:tc>
          <w:tcPr>
            <w:tcW w:w="1793" w:type="dxa"/>
            <w:vAlign w:val="bottom"/>
          </w:tcPr>
          <w:p w:rsidR="007F198B" w:rsidRDefault="00100AC0">
            <w:pPr>
              <w:spacing w:after="0"/>
              <w:jc w:val="right"/>
            </w:pPr>
            <w:r>
              <w:rPr>
                <w:rFonts w:ascii="Arial"/>
                <w:color w:val="000000"/>
              </w:rPr>
              <w:lastRenderedPageBreak/>
              <w:t> </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color w:val="000000"/>
              </w:rPr>
              <w:t>*Службени гласник РС, број 83/2015</w:t>
            </w:r>
            <w:r>
              <w:rPr>
                <w:b/>
                <w:color w:val="000000"/>
              </w:rPr>
              <w:t> </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54/2023</w:t>
            </w:r>
          </w:p>
        </w:tc>
        <w:tc>
          <w:tcPr>
            <w:tcW w:w="1793" w:type="dxa"/>
          </w:tcPr>
          <w:p w:rsidR="007F198B" w:rsidRDefault="00100AC0">
            <w:pPr>
              <w:spacing w:after="0"/>
              <w:jc w:val="right"/>
            </w:pPr>
            <w:r>
              <w:rPr>
                <w:rFonts w:ascii="Arial"/>
                <w:color w:val="000000"/>
              </w:rPr>
              <w:t> </w:t>
            </w:r>
          </w:p>
        </w:tc>
      </w:tr>
      <w:tr w:rsidR="007F198B">
        <w:trPr>
          <w:trHeight w:val="90"/>
          <w:tblCellSpacing w:w="0" w:type="auto"/>
        </w:trPr>
        <w:tc>
          <w:tcPr>
            <w:tcW w:w="0" w:type="auto"/>
            <w:gridSpan w:val="3"/>
            <w:shd w:val="clear" w:color="auto" w:fill="F2F2F2"/>
          </w:tcPr>
          <w:p w:rsidR="007F198B" w:rsidRDefault="007F198B">
            <w:pPr>
              <w:spacing w:after="0"/>
              <w:jc w:val="both"/>
            </w:pPr>
          </w:p>
          <w:p w:rsidR="007F198B" w:rsidRDefault="00100AC0">
            <w:pPr>
              <w:spacing w:after="150"/>
              <w:jc w:val="both"/>
            </w:pPr>
            <w:r>
              <w:rPr>
                <w:color w:val="000000"/>
              </w:rPr>
              <w:t>Тарифни број 43г</w:t>
            </w:r>
            <w:r>
              <w:rPr>
                <w:b/>
                <w:color w:val="000000"/>
              </w:rPr>
              <w:t>*</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пријаву за спровођење обуке и оспособљавања за вршење </w:t>
            </w:r>
            <w:r>
              <w:rPr>
                <w:b/>
                <w:color w:val="000000"/>
              </w:rPr>
              <w:t>детективских послова*</w:t>
            </w:r>
          </w:p>
        </w:tc>
        <w:tc>
          <w:tcPr>
            <w:tcW w:w="1793" w:type="dxa"/>
            <w:vAlign w:val="center"/>
          </w:tcPr>
          <w:p w:rsidR="007F198B" w:rsidRDefault="00100AC0">
            <w:pPr>
              <w:spacing w:after="150"/>
              <w:jc w:val="right"/>
            </w:pPr>
            <w:r>
              <w:rPr>
                <w:b/>
                <w:color w:val="000000"/>
              </w:rPr>
              <w:t>32.570**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пријаву за полагање стручног испита за детектива и издавање уверења о положеном стручном испиту*</w:t>
            </w:r>
          </w:p>
        </w:tc>
        <w:tc>
          <w:tcPr>
            <w:tcW w:w="1793" w:type="dxa"/>
            <w:vAlign w:val="center"/>
          </w:tcPr>
          <w:p w:rsidR="007F198B" w:rsidRDefault="00100AC0">
            <w:pPr>
              <w:spacing w:after="150"/>
              <w:jc w:val="right"/>
            </w:pPr>
            <w:r>
              <w:rPr>
                <w:b/>
                <w:color w:val="000000"/>
              </w:rPr>
              <w:t>9.780**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поновно полагање стручног испита за детектива*</w:t>
            </w:r>
          </w:p>
        </w:tc>
        <w:tc>
          <w:tcPr>
            <w:tcW w:w="1793" w:type="dxa"/>
            <w:vAlign w:val="center"/>
          </w:tcPr>
          <w:p w:rsidR="007F198B" w:rsidRDefault="00100AC0">
            <w:pPr>
              <w:spacing w:after="150"/>
              <w:jc w:val="right"/>
            </w:pPr>
            <w:r>
              <w:rPr>
                <w:b/>
                <w:color w:val="000000"/>
              </w:rPr>
              <w:t>4.740**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пријаву за полагање стручног испита за приватно обезб</w:t>
            </w:r>
            <w:r>
              <w:rPr>
                <w:b/>
                <w:color w:val="000000"/>
              </w:rPr>
              <w:t>еђење и издавање уверења о положеном стручном испиту*</w:t>
            </w:r>
          </w:p>
        </w:tc>
        <w:tc>
          <w:tcPr>
            <w:tcW w:w="1793" w:type="dxa"/>
            <w:vAlign w:val="center"/>
          </w:tcPr>
          <w:p w:rsidR="007F198B" w:rsidRDefault="00100AC0">
            <w:pPr>
              <w:spacing w:after="150"/>
              <w:jc w:val="right"/>
            </w:pPr>
            <w:r>
              <w:rPr>
                <w:b/>
                <w:color w:val="000000"/>
              </w:rPr>
              <w:t>9.780**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поновно полагање стручног испита за приватно обезбеђење*</w:t>
            </w:r>
          </w:p>
        </w:tc>
        <w:tc>
          <w:tcPr>
            <w:tcW w:w="1793" w:type="dxa"/>
            <w:vAlign w:val="center"/>
          </w:tcPr>
          <w:p w:rsidR="007F198B" w:rsidRDefault="00100AC0">
            <w:pPr>
              <w:spacing w:after="150"/>
              <w:jc w:val="right"/>
            </w:pPr>
            <w:r>
              <w:rPr>
                <w:b/>
                <w:color w:val="000000"/>
              </w:rPr>
              <w:t>4.740**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пријаву за полагање стручног испита за редара и издавање уверења о положеном стручном испиту*</w:t>
            </w:r>
          </w:p>
        </w:tc>
        <w:tc>
          <w:tcPr>
            <w:tcW w:w="1793" w:type="dxa"/>
            <w:vAlign w:val="center"/>
          </w:tcPr>
          <w:p w:rsidR="007F198B" w:rsidRDefault="00100AC0">
            <w:pPr>
              <w:spacing w:after="150"/>
              <w:jc w:val="right"/>
            </w:pPr>
            <w:r>
              <w:rPr>
                <w:b/>
                <w:color w:val="000000"/>
              </w:rPr>
              <w:t>1.200**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поновно </w:t>
            </w:r>
            <w:r>
              <w:rPr>
                <w:b/>
                <w:color w:val="000000"/>
              </w:rPr>
              <w:t>полагање стручног испита за редара*</w:t>
            </w:r>
          </w:p>
        </w:tc>
        <w:tc>
          <w:tcPr>
            <w:tcW w:w="1793" w:type="dxa"/>
            <w:vAlign w:val="center"/>
          </w:tcPr>
          <w:p w:rsidR="007F198B" w:rsidRDefault="00100AC0">
            <w:pPr>
              <w:spacing w:after="150"/>
              <w:jc w:val="right"/>
            </w:pPr>
            <w:r>
              <w:rPr>
                <w:b/>
                <w:color w:val="000000"/>
              </w:rPr>
              <w:t>600**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промену података у решењу које се доноси по захтеву за издавање лиценце које захтева поновно утврђивање испуњености услова за издавање решења*</w:t>
            </w:r>
          </w:p>
          <w:p w:rsidR="007F198B" w:rsidRDefault="00100AC0">
            <w:pPr>
              <w:spacing w:after="150"/>
            </w:pPr>
            <w:r>
              <w:rPr>
                <w:color w:val="000000"/>
              </w:rPr>
              <w:t> </w:t>
            </w:r>
          </w:p>
          <w:p w:rsidR="007F198B" w:rsidRDefault="00100AC0">
            <w:pPr>
              <w:spacing w:after="150"/>
            </w:pPr>
            <w:r>
              <w:rPr>
                <w:color w:val="000000"/>
              </w:rPr>
              <w:t>*Службени гласник РС, број 86/2019</w:t>
            </w:r>
          </w:p>
          <w:p w:rsidR="007F198B" w:rsidRDefault="00100AC0">
            <w:pPr>
              <w:spacing w:after="150"/>
            </w:pPr>
            <w:r>
              <w:rPr>
                <w:color w:val="000000"/>
              </w:rPr>
              <w:lastRenderedPageBreak/>
              <w:t>**Службени гласник РС, број 54</w:t>
            </w:r>
            <w:r>
              <w:rPr>
                <w:color w:val="000000"/>
              </w:rPr>
              <w:t>/2023</w:t>
            </w:r>
          </w:p>
        </w:tc>
        <w:tc>
          <w:tcPr>
            <w:tcW w:w="1793" w:type="dxa"/>
          </w:tcPr>
          <w:p w:rsidR="007F198B" w:rsidRDefault="00100AC0">
            <w:pPr>
              <w:spacing w:after="150"/>
              <w:jc w:val="right"/>
            </w:pPr>
            <w:r>
              <w:rPr>
                <w:b/>
                <w:color w:val="000000"/>
              </w:rPr>
              <w:lastRenderedPageBreak/>
              <w:t>12.930**</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43д*</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издавање легитимације службеника приватног обезбеђења (ФТО)*</w:t>
            </w:r>
          </w:p>
        </w:tc>
        <w:tc>
          <w:tcPr>
            <w:tcW w:w="1793" w:type="dxa"/>
          </w:tcPr>
          <w:p w:rsidR="007F198B" w:rsidRDefault="00100AC0">
            <w:pPr>
              <w:spacing w:after="150"/>
              <w:jc w:val="right"/>
            </w:pPr>
            <w:r>
              <w:rPr>
                <w:b/>
                <w:color w:val="000000"/>
              </w:rPr>
              <w:t>730**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издавање детективске легитимације*</w:t>
            </w:r>
          </w:p>
        </w:tc>
        <w:tc>
          <w:tcPr>
            <w:tcW w:w="1793" w:type="dxa"/>
          </w:tcPr>
          <w:p w:rsidR="007F198B" w:rsidRDefault="00100AC0">
            <w:pPr>
              <w:spacing w:after="150"/>
              <w:jc w:val="right"/>
            </w:pPr>
            <w:r>
              <w:rPr>
                <w:b/>
                <w:color w:val="000000"/>
              </w:rPr>
              <w:t>730**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издавање дупликата лиценце, овлашћења и других аката по закону којим се уређује приватно обезбеђење и </w:t>
            </w:r>
            <w:r>
              <w:rPr>
                <w:b/>
                <w:color w:val="000000"/>
              </w:rPr>
              <w:t>закону којим се уређује детективска делатност*</w:t>
            </w:r>
          </w:p>
          <w:p w:rsidR="007F198B" w:rsidRDefault="00100AC0">
            <w:pPr>
              <w:spacing w:after="150"/>
            </w:pPr>
            <w:r>
              <w:rPr>
                <w:color w:val="000000"/>
              </w:rPr>
              <w:t> </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610**</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43ђ*</w:t>
            </w:r>
          </w:p>
        </w:tc>
      </w:tr>
      <w:tr w:rsidR="007F198B">
        <w:trPr>
          <w:trHeight w:val="90"/>
          <w:tblCellSpacing w:w="0" w:type="auto"/>
        </w:trPr>
        <w:tc>
          <w:tcPr>
            <w:tcW w:w="12607" w:type="dxa"/>
            <w:gridSpan w:val="2"/>
            <w:vAlign w:val="center"/>
          </w:tcPr>
          <w:p w:rsidR="007F198B" w:rsidRDefault="00100AC0">
            <w:pPr>
              <w:spacing w:after="150"/>
            </w:pPr>
            <w:r>
              <w:rPr>
                <w:b/>
                <w:color w:val="000000"/>
              </w:rPr>
              <w:t>За пријаву за полагање испита припадника добровољне ватрогасне јединице*</w:t>
            </w:r>
          </w:p>
        </w:tc>
        <w:tc>
          <w:tcPr>
            <w:tcW w:w="1793" w:type="dxa"/>
            <w:vAlign w:val="center"/>
          </w:tcPr>
          <w:p w:rsidR="007F198B" w:rsidRDefault="00100AC0">
            <w:pPr>
              <w:spacing w:after="150"/>
              <w:jc w:val="right"/>
            </w:pPr>
            <w:r>
              <w:rPr>
                <w:b/>
                <w:color w:val="000000"/>
              </w:rPr>
              <w:t>380*</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tc>
        <w:tc>
          <w:tcPr>
            <w:tcW w:w="1793" w:type="dxa"/>
            <w:vAlign w:val="center"/>
          </w:tcPr>
          <w:p w:rsidR="007F198B" w:rsidRDefault="00100AC0">
            <w:pPr>
              <w:spacing w:after="0"/>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*Службени гласник РС, број</w:t>
            </w:r>
            <w:r>
              <w:rPr>
                <w:color w:val="000000"/>
              </w:rPr>
              <w:t xml:space="preserve"> 54/2023</w:t>
            </w:r>
          </w:p>
        </w:tc>
        <w:tc>
          <w:tcPr>
            <w:tcW w:w="1793" w:type="dxa"/>
            <w:vAlign w:val="center"/>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44.</w:t>
            </w:r>
          </w:p>
        </w:tc>
      </w:tr>
      <w:tr w:rsidR="007F198B">
        <w:trPr>
          <w:trHeight w:val="90"/>
          <w:tblCellSpacing w:w="0" w:type="auto"/>
        </w:trPr>
        <w:tc>
          <w:tcPr>
            <w:tcW w:w="12607" w:type="dxa"/>
            <w:gridSpan w:val="2"/>
            <w:vAlign w:val="center"/>
          </w:tcPr>
          <w:p w:rsidR="007F198B" w:rsidRDefault="00100AC0">
            <w:pPr>
              <w:spacing w:after="150"/>
            </w:pPr>
            <w:r>
              <w:rPr>
                <w:i/>
                <w:color w:val="000000"/>
              </w:rPr>
              <w:t>Брисан је ранији став 1. (види члан 20. Закона - 86/2019-11)</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За решење по захтеву за одобрење за одржавање спортских и других приредби на путевима</w:t>
            </w:r>
          </w:p>
        </w:tc>
        <w:tc>
          <w:tcPr>
            <w:tcW w:w="1793" w:type="dxa"/>
          </w:tcPr>
          <w:p w:rsidR="007F198B" w:rsidRDefault="00100AC0">
            <w:pPr>
              <w:spacing w:after="150"/>
              <w:jc w:val="right"/>
            </w:pPr>
            <w:r>
              <w:rPr>
                <w:b/>
                <w:color w:val="000000"/>
              </w:rPr>
              <w:t>8.130**</w:t>
            </w:r>
          </w:p>
        </w:tc>
      </w:tr>
      <w:tr w:rsidR="007F198B">
        <w:trPr>
          <w:trHeight w:val="90"/>
          <w:tblCellSpacing w:w="0" w:type="auto"/>
        </w:trPr>
        <w:tc>
          <w:tcPr>
            <w:tcW w:w="12607" w:type="dxa"/>
            <w:gridSpan w:val="2"/>
            <w:vAlign w:val="center"/>
          </w:tcPr>
          <w:p w:rsidR="007F198B" w:rsidRDefault="00100AC0">
            <w:pPr>
              <w:spacing w:after="150"/>
            </w:pPr>
            <w:r>
              <w:rPr>
                <w:color w:val="000000"/>
              </w:rPr>
              <w:t>За решење по захтеву за одобрење за пробну вожњу</w:t>
            </w:r>
          </w:p>
        </w:tc>
        <w:tc>
          <w:tcPr>
            <w:tcW w:w="1793" w:type="dxa"/>
          </w:tcPr>
          <w:p w:rsidR="007F198B" w:rsidRDefault="00100AC0">
            <w:pPr>
              <w:spacing w:after="150"/>
              <w:jc w:val="right"/>
            </w:pPr>
            <w:r>
              <w:rPr>
                <w:b/>
                <w:color w:val="000000"/>
              </w:rPr>
              <w:t>3.310**</w:t>
            </w:r>
          </w:p>
        </w:tc>
      </w:tr>
      <w:tr w:rsidR="007F198B">
        <w:trPr>
          <w:trHeight w:val="90"/>
          <w:tblCellSpacing w:w="0" w:type="auto"/>
        </w:trPr>
        <w:tc>
          <w:tcPr>
            <w:tcW w:w="12607" w:type="dxa"/>
            <w:gridSpan w:val="2"/>
            <w:vAlign w:val="center"/>
          </w:tcPr>
          <w:p w:rsidR="007F198B" w:rsidRDefault="00100AC0">
            <w:pPr>
              <w:spacing w:after="150"/>
            </w:pPr>
            <w:r>
              <w:rPr>
                <w:i/>
                <w:color w:val="000000"/>
              </w:rPr>
              <w:t>Брисан је</w:t>
            </w:r>
            <w:r>
              <w:rPr>
                <w:i/>
                <w:color w:val="000000"/>
              </w:rPr>
              <w:t xml:space="preserve"> ранији став 4. (види члан 20. Закона - 86/2019-11)</w:t>
            </w:r>
          </w:p>
          <w:p w:rsidR="007F198B" w:rsidRDefault="00100AC0">
            <w:pPr>
              <w:spacing w:after="150"/>
            </w:pPr>
            <w:r>
              <w:rPr>
                <w:color w:val="000000"/>
              </w:rPr>
              <w:t> </w:t>
            </w:r>
          </w:p>
          <w:p w:rsidR="007F198B" w:rsidRDefault="00100AC0">
            <w:pPr>
              <w:spacing w:after="150"/>
            </w:pPr>
            <w:r>
              <w:rPr>
                <w:color w:val="000000"/>
              </w:rPr>
              <w:t>*Службени гласник РС, број 138/2022</w:t>
            </w:r>
          </w:p>
          <w:p w:rsidR="007F198B" w:rsidRDefault="00100AC0">
            <w:pPr>
              <w:spacing w:after="150"/>
            </w:pPr>
            <w:r>
              <w:rPr>
                <w:color w:val="000000"/>
              </w:rPr>
              <w:t>**Службени гласник РС, број 54/2023</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45.</w:t>
            </w:r>
          </w:p>
        </w:tc>
      </w:tr>
      <w:tr w:rsidR="007F198B">
        <w:trPr>
          <w:trHeight w:val="90"/>
          <w:tblCellSpacing w:w="0" w:type="auto"/>
        </w:trPr>
        <w:tc>
          <w:tcPr>
            <w:tcW w:w="12607" w:type="dxa"/>
            <w:gridSpan w:val="2"/>
            <w:vAlign w:val="center"/>
          </w:tcPr>
          <w:p w:rsidR="007F198B" w:rsidRDefault="00100AC0">
            <w:pPr>
              <w:spacing w:after="150"/>
            </w:pPr>
            <w:r>
              <w:rPr>
                <w:color w:val="000000"/>
              </w:rPr>
              <w:t>За решење по захтеву за давање овлашћења за израду печата државних и других органа</w:t>
            </w:r>
          </w:p>
          <w:p w:rsidR="007F198B" w:rsidRDefault="00100AC0">
            <w:pPr>
              <w:spacing w:after="150"/>
            </w:pPr>
            <w:r>
              <w:rPr>
                <w:color w:val="000000"/>
              </w:rPr>
              <w:t> </w:t>
            </w:r>
          </w:p>
          <w:p w:rsidR="007F198B" w:rsidRDefault="00100AC0">
            <w:pPr>
              <w:spacing w:after="150"/>
            </w:pPr>
            <w:r>
              <w:rPr>
                <w:color w:val="000000"/>
              </w:rPr>
              <w:t xml:space="preserve">*Службени гласник РС, </w:t>
            </w:r>
            <w:r>
              <w:rPr>
                <w:color w:val="000000"/>
              </w:rPr>
              <w:t>број 54/2023</w:t>
            </w:r>
          </w:p>
        </w:tc>
        <w:tc>
          <w:tcPr>
            <w:tcW w:w="1793" w:type="dxa"/>
          </w:tcPr>
          <w:p w:rsidR="007F198B" w:rsidRDefault="00100AC0">
            <w:pPr>
              <w:spacing w:after="150"/>
              <w:jc w:val="right"/>
            </w:pPr>
            <w:r>
              <w:rPr>
                <w:b/>
                <w:color w:val="000000"/>
              </w:rPr>
              <w:t>9.910*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lastRenderedPageBreak/>
              <w:t>Тарифни број 46.</w:t>
            </w:r>
          </w:p>
        </w:tc>
      </w:tr>
      <w:tr w:rsidR="007F198B">
        <w:trPr>
          <w:trHeight w:val="90"/>
          <w:tblCellSpacing w:w="0" w:type="auto"/>
        </w:trPr>
        <w:tc>
          <w:tcPr>
            <w:tcW w:w="12607" w:type="dxa"/>
            <w:gridSpan w:val="2"/>
            <w:vAlign w:val="center"/>
          </w:tcPr>
          <w:p w:rsidR="007F198B" w:rsidRDefault="00100AC0">
            <w:pPr>
              <w:spacing w:after="150"/>
            </w:pPr>
            <w:r>
              <w:rPr>
                <w:color w:val="000000"/>
              </w:rPr>
              <w:t>За решење из области заштите од пожара које се доноси, и то:</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1) по захтеву за одобрење локација објеката</w:t>
            </w:r>
          </w:p>
        </w:tc>
        <w:tc>
          <w:tcPr>
            <w:tcW w:w="1793" w:type="dxa"/>
          </w:tcPr>
          <w:p w:rsidR="007F198B" w:rsidRDefault="00100AC0">
            <w:pPr>
              <w:spacing w:after="150"/>
              <w:jc w:val="right"/>
            </w:pPr>
            <w:r>
              <w:rPr>
                <w:b/>
                <w:color w:val="000000"/>
              </w:rPr>
              <w:t>34.700***</w:t>
            </w:r>
          </w:p>
        </w:tc>
      </w:tr>
      <w:tr w:rsidR="007F198B">
        <w:trPr>
          <w:trHeight w:val="90"/>
          <w:tblCellSpacing w:w="0" w:type="auto"/>
        </w:trPr>
        <w:tc>
          <w:tcPr>
            <w:tcW w:w="12607" w:type="dxa"/>
            <w:gridSpan w:val="2"/>
            <w:vAlign w:val="center"/>
          </w:tcPr>
          <w:p w:rsidR="007F198B" w:rsidRDefault="00100AC0">
            <w:pPr>
              <w:spacing w:after="150"/>
            </w:pPr>
            <w:r>
              <w:rPr>
                <w:color w:val="000000"/>
              </w:rPr>
              <w:t>2) по захтеву за одобрење - давање сагласности на инвестиционо-техничку документацију</w:t>
            </w:r>
            <w:r>
              <w:rPr>
                <w:b/>
                <w:color w:val="000000"/>
              </w:rPr>
              <w:t>,</w:t>
            </w:r>
            <w:r>
              <w:rPr>
                <w:color w:val="000000"/>
              </w:rPr>
              <w:t xml:space="preserve">  односно на</w:t>
            </w:r>
            <w:r>
              <w:rPr>
                <w:color w:val="000000"/>
              </w:rPr>
              <w:t xml:space="preserve"> план заштите од пожара* за објекте бруто површине</w:t>
            </w:r>
          </w:p>
        </w:tc>
        <w:tc>
          <w:tcPr>
            <w:tcW w:w="1793" w:type="dxa"/>
          </w:tcPr>
          <w:p w:rsidR="007F198B" w:rsidRDefault="00100AC0">
            <w:pPr>
              <w:spacing w:after="150"/>
              <w:jc w:val="right"/>
            </w:pPr>
            <w:r>
              <w:rPr>
                <w:b/>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(1) до 150 m</w:t>
            </w:r>
            <w:r>
              <w:rPr>
                <w:color w:val="000000"/>
                <w:vertAlign w:val="superscript"/>
              </w:rPr>
              <w:t>2</w:t>
            </w:r>
          </w:p>
        </w:tc>
        <w:tc>
          <w:tcPr>
            <w:tcW w:w="1793" w:type="dxa"/>
          </w:tcPr>
          <w:p w:rsidR="007F198B" w:rsidRDefault="00100AC0">
            <w:pPr>
              <w:spacing w:after="150"/>
              <w:jc w:val="right"/>
            </w:pPr>
            <w:r>
              <w:rPr>
                <w:b/>
                <w:color w:val="000000"/>
              </w:rPr>
              <w:t>14.200***</w:t>
            </w:r>
          </w:p>
        </w:tc>
      </w:tr>
      <w:tr w:rsidR="007F198B">
        <w:trPr>
          <w:trHeight w:val="90"/>
          <w:tblCellSpacing w:w="0" w:type="auto"/>
        </w:trPr>
        <w:tc>
          <w:tcPr>
            <w:tcW w:w="12607" w:type="dxa"/>
            <w:gridSpan w:val="2"/>
            <w:vAlign w:val="center"/>
          </w:tcPr>
          <w:p w:rsidR="007F198B" w:rsidRDefault="00100AC0">
            <w:pPr>
              <w:spacing w:after="150"/>
            </w:pPr>
            <w:r>
              <w:rPr>
                <w:color w:val="000000"/>
              </w:rPr>
              <w:t>(2) преко 150 m</w:t>
            </w:r>
            <w:r>
              <w:rPr>
                <w:color w:val="000000"/>
                <w:vertAlign w:val="superscript"/>
              </w:rPr>
              <w:t>2</w:t>
            </w:r>
            <w:r>
              <w:rPr>
                <w:color w:val="000000"/>
              </w:rPr>
              <w:t xml:space="preserve"> до 1.000 m</w:t>
            </w:r>
            <w:r>
              <w:rPr>
                <w:color w:val="000000"/>
                <w:vertAlign w:val="superscript"/>
              </w:rPr>
              <w:t>2</w:t>
            </w:r>
          </w:p>
        </w:tc>
        <w:tc>
          <w:tcPr>
            <w:tcW w:w="1793" w:type="dxa"/>
          </w:tcPr>
          <w:p w:rsidR="007F198B" w:rsidRDefault="00100AC0">
            <w:pPr>
              <w:spacing w:after="150"/>
              <w:jc w:val="right"/>
            </w:pPr>
            <w:r>
              <w:rPr>
                <w:b/>
                <w:color w:val="000000"/>
              </w:rPr>
              <w:t>29.980***</w:t>
            </w:r>
          </w:p>
        </w:tc>
      </w:tr>
      <w:tr w:rsidR="007F198B">
        <w:trPr>
          <w:trHeight w:val="90"/>
          <w:tblCellSpacing w:w="0" w:type="auto"/>
        </w:trPr>
        <w:tc>
          <w:tcPr>
            <w:tcW w:w="12607" w:type="dxa"/>
            <w:gridSpan w:val="2"/>
            <w:vAlign w:val="center"/>
          </w:tcPr>
          <w:p w:rsidR="007F198B" w:rsidRDefault="00100AC0">
            <w:pPr>
              <w:spacing w:after="150"/>
            </w:pPr>
            <w:r>
              <w:rPr>
                <w:color w:val="000000"/>
              </w:rPr>
              <w:t>(3) преко 1.000 m</w:t>
            </w:r>
            <w:r>
              <w:rPr>
                <w:color w:val="000000"/>
                <w:vertAlign w:val="superscript"/>
              </w:rPr>
              <w:t>2</w:t>
            </w:r>
            <w:r>
              <w:rPr>
                <w:color w:val="000000"/>
              </w:rPr>
              <w:t xml:space="preserve"> до 5.000 m</w:t>
            </w:r>
            <w:r>
              <w:rPr>
                <w:color w:val="000000"/>
                <w:vertAlign w:val="superscript"/>
              </w:rPr>
              <w:t>2</w:t>
            </w:r>
          </w:p>
        </w:tc>
        <w:tc>
          <w:tcPr>
            <w:tcW w:w="1793" w:type="dxa"/>
          </w:tcPr>
          <w:p w:rsidR="007F198B" w:rsidRDefault="00100AC0">
            <w:pPr>
              <w:spacing w:after="150"/>
              <w:jc w:val="right"/>
            </w:pPr>
            <w:r>
              <w:rPr>
                <w:b/>
                <w:color w:val="000000"/>
              </w:rPr>
              <w:t>59.940***</w:t>
            </w:r>
          </w:p>
        </w:tc>
      </w:tr>
      <w:tr w:rsidR="007F198B">
        <w:trPr>
          <w:trHeight w:val="90"/>
          <w:tblCellSpacing w:w="0" w:type="auto"/>
        </w:trPr>
        <w:tc>
          <w:tcPr>
            <w:tcW w:w="12607" w:type="dxa"/>
            <w:gridSpan w:val="2"/>
            <w:vAlign w:val="center"/>
          </w:tcPr>
          <w:p w:rsidR="007F198B" w:rsidRDefault="00100AC0">
            <w:pPr>
              <w:spacing w:after="150"/>
            </w:pPr>
            <w:r>
              <w:rPr>
                <w:color w:val="000000"/>
              </w:rPr>
              <w:t>(4) преко 5.000 m</w:t>
            </w:r>
            <w:r>
              <w:rPr>
                <w:color w:val="000000"/>
                <w:vertAlign w:val="superscript"/>
              </w:rPr>
              <w:t>2</w:t>
            </w:r>
          </w:p>
        </w:tc>
        <w:tc>
          <w:tcPr>
            <w:tcW w:w="1793" w:type="dxa"/>
          </w:tcPr>
          <w:p w:rsidR="007F198B" w:rsidRDefault="00100AC0">
            <w:pPr>
              <w:spacing w:after="150"/>
              <w:jc w:val="right"/>
            </w:pPr>
            <w:r>
              <w:rPr>
                <w:b/>
                <w:color w:val="000000"/>
              </w:rPr>
              <w:t>113.590***</w:t>
            </w:r>
          </w:p>
        </w:tc>
      </w:tr>
      <w:tr w:rsidR="007F198B">
        <w:trPr>
          <w:trHeight w:val="90"/>
          <w:tblCellSpacing w:w="0" w:type="auto"/>
        </w:trPr>
        <w:tc>
          <w:tcPr>
            <w:tcW w:w="12607" w:type="dxa"/>
            <w:gridSpan w:val="2"/>
            <w:vAlign w:val="center"/>
          </w:tcPr>
          <w:p w:rsidR="007F198B" w:rsidRDefault="00100AC0">
            <w:pPr>
              <w:spacing w:after="150"/>
            </w:pPr>
            <w:r>
              <w:rPr>
                <w:color w:val="000000"/>
              </w:rPr>
              <w:t>3) по захтеву за технички пријем објеката бруто површине</w:t>
            </w:r>
          </w:p>
        </w:tc>
        <w:tc>
          <w:tcPr>
            <w:tcW w:w="1793" w:type="dxa"/>
          </w:tcPr>
          <w:p w:rsidR="007F198B" w:rsidRDefault="00100AC0">
            <w:pPr>
              <w:spacing w:after="150"/>
              <w:jc w:val="right"/>
            </w:pPr>
            <w:r>
              <w:rPr>
                <w:b/>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(1) </w:t>
            </w:r>
            <w:r>
              <w:rPr>
                <w:color w:val="000000"/>
              </w:rPr>
              <w:t>до 150 m</w:t>
            </w:r>
            <w:r>
              <w:rPr>
                <w:color w:val="000000"/>
                <w:vertAlign w:val="superscript"/>
              </w:rPr>
              <w:t>2</w:t>
            </w:r>
          </w:p>
        </w:tc>
        <w:tc>
          <w:tcPr>
            <w:tcW w:w="1793" w:type="dxa"/>
          </w:tcPr>
          <w:p w:rsidR="007F198B" w:rsidRDefault="00100AC0">
            <w:pPr>
              <w:spacing w:after="150"/>
              <w:jc w:val="right"/>
            </w:pPr>
            <w:r>
              <w:rPr>
                <w:b/>
                <w:color w:val="000000"/>
              </w:rPr>
              <w:t>14.200***</w:t>
            </w:r>
          </w:p>
        </w:tc>
      </w:tr>
      <w:tr w:rsidR="007F198B">
        <w:trPr>
          <w:trHeight w:val="90"/>
          <w:tblCellSpacing w:w="0" w:type="auto"/>
        </w:trPr>
        <w:tc>
          <w:tcPr>
            <w:tcW w:w="12607" w:type="dxa"/>
            <w:gridSpan w:val="2"/>
            <w:vAlign w:val="center"/>
          </w:tcPr>
          <w:p w:rsidR="007F198B" w:rsidRDefault="00100AC0">
            <w:pPr>
              <w:spacing w:after="150"/>
            </w:pPr>
            <w:r>
              <w:rPr>
                <w:color w:val="000000"/>
              </w:rPr>
              <w:t>(2) преко 150 m</w:t>
            </w:r>
            <w:r>
              <w:rPr>
                <w:color w:val="000000"/>
                <w:vertAlign w:val="superscript"/>
              </w:rPr>
              <w:t>2</w:t>
            </w:r>
            <w:r>
              <w:rPr>
                <w:color w:val="000000"/>
              </w:rPr>
              <w:t xml:space="preserve"> до 1.000 m</w:t>
            </w:r>
            <w:r>
              <w:rPr>
                <w:color w:val="000000"/>
                <w:vertAlign w:val="superscript"/>
              </w:rPr>
              <w:t>2</w:t>
            </w:r>
          </w:p>
        </w:tc>
        <w:tc>
          <w:tcPr>
            <w:tcW w:w="1793" w:type="dxa"/>
          </w:tcPr>
          <w:p w:rsidR="007F198B" w:rsidRDefault="00100AC0">
            <w:pPr>
              <w:spacing w:after="150"/>
              <w:jc w:val="right"/>
            </w:pPr>
            <w:r>
              <w:rPr>
                <w:b/>
                <w:color w:val="000000"/>
              </w:rPr>
              <w:t>29.980***</w:t>
            </w:r>
          </w:p>
        </w:tc>
      </w:tr>
      <w:tr w:rsidR="007F198B">
        <w:trPr>
          <w:trHeight w:val="90"/>
          <w:tblCellSpacing w:w="0" w:type="auto"/>
        </w:trPr>
        <w:tc>
          <w:tcPr>
            <w:tcW w:w="12607" w:type="dxa"/>
            <w:gridSpan w:val="2"/>
            <w:vAlign w:val="center"/>
          </w:tcPr>
          <w:p w:rsidR="007F198B" w:rsidRDefault="00100AC0">
            <w:pPr>
              <w:spacing w:after="150"/>
            </w:pPr>
            <w:r>
              <w:rPr>
                <w:color w:val="000000"/>
              </w:rPr>
              <w:t>(3) преко 1.000 m</w:t>
            </w:r>
            <w:r>
              <w:rPr>
                <w:color w:val="000000"/>
                <w:vertAlign w:val="superscript"/>
              </w:rPr>
              <w:t>2</w:t>
            </w:r>
            <w:r>
              <w:rPr>
                <w:color w:val="000000"/>
              </w:rPr>
              <w:t xml:space="preserve"> до 5.000 m</w:t>
            </w:r>
            <w:r>
              <w:rPr>
                <w:color w:val="000000"/>
                <w:vertAlign w:val="superscript"/>
              </w:rPr>
              <w:t>2</w:t>
            </w:r>
          </w:p>
        </w:tc>
        <w:tc>
          <w:tcPr>
            <w:tcW w:w="1793" w:type="dxa"/>
          </w:tcPr>
          <w:p w:rsidR="007F198B" w:rsidRDefault="00100AC0">
            <w:pPr>
              <w:spacing w:after="150"/>
              <w:jc w:val="right"/>
            </w:pPr>
            <w:r>
              <w:rPr>
                <w:b/>
                <w:color w:val="000000"/>
              </w:rPr>
              <w:t>59.940***</w:t>
            </w:r>
          </w:p>
        </w:tc>
      </w:tr>
      <w:tr w:rsidR="007F198B">
        <w:trPr>
          <w:trHeight w:val="90"/>
          <w:tblCellSpacing w:w="0" w:type="auto"/>
        </w:trPr>
        <w:tc>
          <w:tcPr>
            <w:tcW w:w="12607" w:type="dxa"/>
            <w:gridSpan w:val="2"/>
            <w:vAlign w:val="center"/>
          </w:tcPr>
          <w:p w:rsidR="007F198B" w:rsidRDefault="00100AC0">
            <w:pPr>
              <w:spacing w:after="150"/>
            </w:pPr>
            <w:r>
              <w:rPr>
                <w:color w:val="000000"/>
              </w:rPr>
              <w:t>(4) преко 5.000 m</w:t>
            </w:r>
            <w:r>
              <w:rPr>
                <w:color w:val="000000"/>
                <w:vertAlign w:val="superscript"/>
              </w:rPr>
              <w:t>2</w:t>
            </w:r>
          </w:p>
        </w:tc>
        <w:tc>
          <w:tcPr>
            <w:tcW w:w="1793" w:type="dxa"/>
          </w:tcPr>
          <w:p w:rsidR="007F198B" w:rsidRDefault="00100AC0">
            <w:pPr>
              <w:spacing w:after="150"/>
              <w:jc w:val="right"/>
            </w:pPr>
            <w:r>
              <w:rPr>
                <w:b/>
                <w:color w:val="000000"/>
              </w:rPr>
              <w:t>113.590***</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4) по захтеву за </w:t>
            </w:r>
            <w:r>
              <w:rPr>
                <w:b/>
                <w:color w:val="000000"/>
              </w:rPr>
              <w:t>давање сагласности на инвестиционо-техничку документацију, односно**</w:t>
            </w:r>
            <w:r>
              <w:rPr>
                <w:color w:val="000000"/>
              </w:rPr>
              <w:t xml:space="preserve"> технички пријем инсталација и уређаја</w:t>
            </w:r>
          </w:p>
        </w:tc>
        <w:tc>
          <w:tcPr>
            <w:tcW w:w="1793" w:type="dxa"/>
          </w:tcPr>
          <w:p w:rsidR="007F198B" w:rsidRDefault="00100AC0">
            <w:pPr>
              <w:spacing w:after="150"/>
              <w:jc w:val="right"/>
            </w:pPr>
            <w:r>
              <w:rPr>
                <w:b/>
                <w:color w:val="000000"/>
              </w:rPr>
              <w:t>29.980***</w:t>
            </w:r>
          </w:p>
        </w:tc>
      </w:tr>
      <w:tr w:rsidR="007F198B">
        <w:trPr>
          <w:trHeight w:val="90"/>
          <w:tblCellSpacing w:w="0" w:type="auto"/>
        </w:trPr>
        <w:tc>
          <w:tcPr>
            <w:tcW w:w="12607" w:type="dxa"/>
            <w:gridSpan w:val="2"/>
            <w:vAlign w:val="center"/>
          </w:tcPr>
          <w:p w:rsidR="007F198B" w:rsidRDefault="00100AC0">
            <w:pPr>
              <w:spacing w:after="150"/>
            </w:pPr>
            <w:r>
              <w:rPr>
                <w:color w:val="000000"/>
              </w:rPr>
              <w:t>5) по захтеву за бављење пословима производње експлозивних материја</w:t>
            </w:r>
          </w:p>
        </w:tc>
        <w:tc>
          <w:tcPr>
            <w:tcW w:w="1793" w:type="dxa"/>
          </w:tcPr>
          <w:p w:rsidR="007F198B" w:rsidRDefault="00100AC0">
            <w:pPr>
              <w:spacing w:after="150"/>
              <w:jc w:val="right"/>
            </w:pPr>
            <w:r>
              <w:rPr>
                <w:b/>
                <w:color w:val="000000"/>
              </w:rPr>
              <w:t>1.008.170***</w:t>
            </w:r>
          </w:p>
        </w:tc>
      </w:tr>
      <w:tr w:rsidR="007F198B">
        <w:trPr>
          <w:trHeight w:val="90"/>
          <w:tblCellSpacing w:w="0" w:type="auto"/>
        </w:trPr>
        <w:tc>
          <w:tcPr>
            <w:tcW w:w="12607" w:type="dxa"/>
            <w:gridSpan w:val="2"/>
            <w:vAlign w:val="center"/>
          </w:tcPr>
          <w:p w:rsidR="007F198B" w:rsidRDefault="00100AC0">
            <w:pPr>
              <w:spacing w:after="150"/>
            </w:pPr>
            <w:r>
              <w:rPr>
                <w:color w:val="000000"/>
              </w:rPr>
              <w:t>6) по захтеву за бављење пословима промета експлозивних материја</w:t>
            </w:r>
            <w:r>
              <w:rPr>
                <w:b/>
                <w:color w:val="000000"/>
              </w:rPr>
              <w:t>,</w:t>
            </w:r>
            <w:r>
              <w:rPr>
                <w:color w:val="000000"/>
              </w:rPr>
              <w:t xml:space="preserve">  односно по захтеву за давање овлашћења правном лицу за из</w:t>
            </w:r>
            <w:r>
              <w:rPr>
                <w:color w:val="000000"/>
              </w:rPr>
              <w:t>раду главног пројекта заштите од пожара, односно по захтеву за давање овлашћења правном лицу за обављање послова пројектовања и извођења посебних система и мера заштите од пожара* **</w:t>
            </w:r>
          </w:p>
        </w:tc>
        <w:tc>
          <w:tcPr>
            <w:tcW w:w="1793" w:type="dxa"/>
          </w:tcPr>
          <w:p w:rsidR="007F198B" w:rsidRDefault="00100AC0">
            <w:pPr>
              <w:spacing w:after="150"/>
              <w:jc w:val="right"/>
            </w:pPr>
            <w:r>
              <w:rPr>
                <w:b/>
                <w:color w:val="000000"/>
              </w:rPr>
              <w:t>694.150***</w:t>
            </w:r>
          </w:p>
        </w:tc>
      </w:tr>
      <w:tr w:rsidR="007F198B">
        <w:trPr>
          <w:trHeight w:val="90"/>
          <w:tblCellSpacing w:w="0" w:type="auto"/>
        </w:trPr>
        <w:tc>
          <w:tcPr>
            <w:tcW w:w="12607" w:type="dxa"/>
            <w:gridSpan w:val="2"/>
            <w:vAlign w:val="center"/>
          </w:tcPr>
          <w:p w:rsidR="007F198B" w:rsidRDefault="00100AC0">
            <w:pPr>
              <w:spacing w:after="0"/>
            </w:pPr>
            <w:r>
              <w:rPr>
                <w:color w:val="000000"/>
              </w:rPr>
              <w:t xml:space="preserve">7) по захтеву за бављење пословима промета експлозивних </w:t>
            </w:r>
            <w:r>
              <w:rPr>
                <w:color w:val="000000"/>
              </w:rPr>
              <w:t>материја за сопствене потребе</w:t>
            </w:r>
          </w:p>
        </w:tc>
        <w:tc>
          <w:tcPr>
            <w:tcW w:w="1793" w:type="dxa"/>
          </w:tcPr>
          <w:p w:rsidR="007F198B" w:rsidRDefault="00100AC0">
            <w:pPr>
              <w:spacing w:after="150"/>
              <w:jc w:val="right"/>
            </w:pPr>
            <w:r>
              <w:rPr>
                <w:b/>
                <w:color w:val="000000"/>
              </w:rPr>
              <w:t>347.080***</w:t>
            </w:r>
          </w:p>
        </w:tc>
      </w:tr>
      <w:tr w:rsidR="007F198B">
        <w:trPr>
          <w:trHeight w:val="90"/>
          <w:tblCellSpacing w:w="0" w:type="auto"/>
        </w:trPr>
        <w:tc>
          <w:tcPr>
            <w:tcW w:w="12607" w:type="dxa"/>
            <w:gridSpan w:val="2"/>
            <w:vAlign w:val="center"/>
          </w:tcPr>
          <w:p w:rsidR="007F198B" w:rsidRDefault="00100AC0">
            <w:pPr>
              <w:spacing w:after="150"/>
            </w:pPr>
            <w:r>
              <w:rPr>
                <w:color w:val="000000"/>
              </w:rPr>
              <w:t>За решење из области заштите од пожара које се доноси по захтеву за проширење обима издатог овлашћења правном лицу за обављање послова пројектовања и извођења посебних система и мера заштите од пожара*</w:t>
            </w:r>
          </w:p>
        </w:tc>
        <w:tc>
          <w:tcPr>
            <w:tcW w:w="1793" w:type="dxa"/>
          </w:tcPr>
          <w:p w:rsidR="007F198B" w:rsidRDefault="00100AC0">
            <w:pPr>
              <w:spacing w:after="150"/>
              <w:jc w:val="right"/>
            </w:pPr>
            <w:r>
              <w:rPr>
                <w:b/>
                <w:color w:val="000000"/>
              </w:rPr>
              <w:t>26.700***</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color w:val="000000"/>
              </w:rPr>
              <w:t>НАПОМЕНА:</w:t>
            </w:r>
          </w:p>
        </w:tc>
        <w:tc>
          <w:tcPr>
            <w:tcW w:w="1793" w:type="dxa"/>
          </w:tcPr>
          <w:p w:rsidR="007F198B" w:rsidRDefault="00100AC0">
            <w:pPr>
              <w:spacing w:after="150"/>
              <w:jc w:val="right"/>
            </w:pPr>
            <w:r>
              <w:rPr>
                <w:b/>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lastRenderedPageBreak/>
              <w:t>Такса из овог тарифног броја прописана тач. 1), 2), 3) и 4) плаћа се и по часу и рачуна за сваки цео или започети радни час сваког инспектора који учествује у процесу рада по</w:t>
            </w:r>
          </w:p>
          <w:p w:rsidR="007F198B" w:rsidRDefault="00100AC0">
            <w:pPr>
              <w:spacing w:after="150"/>
            </w:pPr>
            <w:r>
              <w:rPr>
                <w:color w:val="000000"/>
              </w:rPr>
              <w:t> </w:t>
            </w:r>
          </w:p>
          <w:p w:rsidR="007F198B" w:rsidRDefault="00100AC0">
            <w:pPr>
              <w:spacing w:after="150"/>
            </w:pPr>
            <w:r>
              <w:rPr>
                <w:color w:val="000000"/>
              </w:rPr>
              <w:t xml:space="preserve">*Службени гласник РС, </w:t>
            </w:r>
            <w:proofErr w:type="gramStart"/>
            <w:r>
              <w:rPr>
                <w:color w:val="000000"/>
              </w:rPr>
              <w:t>број  83</w:t>
            </w:r>
            <w:proofErr w:type="gramEnd"/>
            <w:r>
              <w:rPr>
                <w:color w:val="000000"/>
              </w:rPr>
              <w:t>/2015</w:t>
            </w:r>
          </w:p>
          <w:p w:rsidR="007F198B" w:rsidRDefault="00100AC0">
            <w:pPr>
              <w:spacing w:after="150"/>
            </w:pPr>
            <w:r>
              <w:rPr>
                <w:color w:val="000000"/>
              </w:rPr>
              <w:t>**Службени гласник РС, број 1</w:t>
            </w:r>
            <w:r>
              <w:rPr>
                <w:color w:val="000000"/>
              </w:rPr>
              <w:t>44/2020</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2.990</w:t>
            </w:r>
            <w:r>
              <w:rPr>
                <w:color w:val="000000"/>
              </w:rPr>
              <w:t>***</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46а**</w:t>
            </w:r>
          </w:p>
        </w:tc>
      </w:tr>
      <w:tr w:rsidR="007F198B">
        <w:trPr>
          <w:trHeight w:val="90"/>
          <w:tblCellSpacing w:w="0" w:type="auto"/>
        </w:trPr>
        <w:tc>
          <w:tcPr>
            <w:tcW w:w="12607" w:type="dxa"/>
            <w:gridSpan w:val="2"/>
            <w:vAlign w:val="center"/>
          </w:tcPr>
          <w:p w:rsidR="007F198B" w:rsidRDefault="00100AC0">
            <w:pPr>
              <w:spacing w:after="150"/>
            </w:pPr>
            <w:r>
              <w:rPr>
                <w:i/>
                <w:color w:val="000000"/>
              </w:rPr>
              <w:t>Брисани су ранији ст. 1-6. (види члан 21. Закона - 86/2019-11)</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За сагласност на План заштите од удеса привредних друштава и других правних лица</w:t>
            </w:r>
            <w:r>
              <w:rPr>
                <w:b/>
                <w:color w:val="000000"/>
              </w:rPr>
              <w:t>*</w:t>
            </w:r>
          </w:p>
        </w:tc>
        <w:tc>
          <w:tcPr>
            <w:tcW w:w="1793" w:type="dxa"/>
          </w:tcPr>
          <w:p w:rsidR="007F198B" w:rsidRDefault="00100AC0">
            <w:pPr>
              <w:spacing w:after="150"/>
              <w:jc w:val="right"/>
            </w:pPr>
            <w:r>
              <w:rPr>
                <w:b/>
                <w:color w:val="000000"/>
              </w:rPr>
              <w:t>15.500***</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За захтев за издавање </w:t>
            </w:r>
            <w:r>
              <w:rPr>
                <w:color w:val="000000"/>
              </w:rPr>
              <w:t>услова у погледу мера заштите од пожара и експлозија за безбедно постављање објеката са запаљивим и горивим течностима, запаљивим гасовима и експлозивним материјама**</w:t>
            </w:r>
          </w:p>
        </w:tc>
        <w:tc>
          <w:tcPr>
            <w:tcW w:w="1793" w:type="dxa"/>
          </w:tcPr>
          <w:p w:rsidR="007F198B" w:rsidRDefault="00100AC0">
            <w:pPr>
              <w:spacing w:after="150"/>
              <w:jc w:val="right"/>
            </w:pPr>
            <w:r>
              <w:rPr>
                <w:b/>
                <w:color w:val="000000"/>
              </w:rPr>
              <w:t>39.670***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захтев за издавање услова у погледу мера заштите од пожара за изградњу обје</w:t>
            </w:r>
            <w:r>
              <w:rPr>
                <w:b/>
                <w:color w:val="000000"/>
              </w:rPr>
              <w:t>ката за које је прописана обавеза давања сагласности на техничку документацију**</w:t>
            </w:r>
          </w:p>
          <w:p w:rsidR="007F198B" w:rsidRDefault="00100AC0">
            <w:pPr>
              <w:spacing w:after="150"/>
            </w:pPr>
            <w:r>
              <w:rPr>
                <w:color w:val="000000"/>
              </w:rPr>
              <w:t>    </w:t>
            </w:r>
          </w:p>
          <w:p w:rsidR="007F198B" w:rsidRDefault="00100AC0">
            <w:pPr>
              <w:spacing w:after="150"/>
            </w:pPr>
            <w:r>
              <w:rPr>
                <w:color w:val="000000"/>
              </w:rPr>
              <w:t>*Службени гласник РС, број 50/2011</w:t>
            </w:r>
          </w:p>
          <w:p w:rsidR="007F198B" w:rsidRDefault="00100AC0">
            <w:pPr>
              <w:spacing w:after="150"/>
            </w:pPr>
            <w:r>
              <w:rPr>
                <w:color w:val="000000"/>
              </w:rPr>
              <w:t>**Службени гласник РС, број   83/2015</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20.560***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47.</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За решење које се доноси по </w:t>
            </w:r>
            <w:r>
              <w:rPr>
                <w:color w:val="000000"/>
              </w:rPr>
              <w:t>захтеву, и то:</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i/>
                <w:color w:val="000000"/>
              </w:rPr>
              <w:t>1) брисана је (види члан 9. Закона - 83/2015-6)</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2) за вршење организоване стручне наставе за полагање стручних испита у области заштите од пожара</w:t>
            </w:r>
          </w:p>
        </w:tc>
        <w:tc>
          <w:tcPr>
            <w:tcW w:w="1793" w:type="dxa"/>
          </w:tcPr>
          <w:p w:rsidR="007F198B" w:rsidRDefault="00100AC0">
            <w:pPr>
              <w:spacing w:after="150"/>
              <w:jc w:val="right"/>
            </w:pPr>
            <w:r>
              <w:rPr>
                <w:b/>
                <w:color w:val="000000"/>
              </w:rPr>
              <w:t>33.030***</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3)  </w:t>
            </w:r>
            <w:r>
              <w:rPr>
                <w:i/>
                <w:color w:val="000000"/>
              </w:rPr>
              <w:t>брисана је (види члан 9. Закона - 83/2015-6)</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4) за одобрење вишекратне </w:t>
            </w:r>
            <w:r>
              <w:rPr>
                <w:color w:val="000000"/>
              </w:rPr>
              <w:t>набавке експлозивних материја</w:t>
            </w:r>
          </w:p>
        </w:tc>
        <w:tc>
          <w:tcPr>
            <w:tcW w:w="1793" w:type="dxa"/>
          </w:tcPr>
          <w:p w:rsidR="007F198B" w:rsidRDefault="00100AC0">
            <w:pPr>
              <w:spacing w:after="150"/>
              <w:jc w:val="right"/>
            </w:pPr>
            <w:r>
              <w:rPr>
                <w:b/>
                <w:color w:val="000000"/>
              </w:rPr>
              <w:t>11.570***</w:t>
            </w:r>
          </w:p>
        </w:tc>
      </w:tr>
      <w:tr w:rsidR="007F198B">
        <w:trPr>
          <w:trHeight w:val="90"/>
          <w:tblCellSpacing w:w="0" w:type="auto"/>
        </w:trPr>
        <w:tc>
          <w:tcPr>
            <w:tcW w:w="12607" w:type="dxa"/>
            <w:gridSpan w:val="2"/>
            <w:vAlign w:val="center"/>
          </w:tcPr>
          <w:p w:rsidR="007F198B" w:rsidRDefault="00100AC0">
            <w:pPr>
              <w:spacing w:after="150"/>
            </w:pPr>
            <w:r>
              <w:rPr>
                <w:color w:val="000000"/>
              </w:rPr>
              <w:t>5) за одобрење појединачне набавке експлозивних материја</w:t>
            </w:r>
          </w:p>
        </w:tc>
        <w:tc>
          <w:tcPr>
            <w:tcW w:w="1793" w:type="dxa"/>
          </w:tcPr>
          <w:p w:rsidR="007F198B" w:rsidRDefault="00100AC0">
            <w:pPr>
              <w:spacing w:after="150"/>
              <w:jc w:val="right"/>
            </w:pPr>
            <w:r>
              <w:rPr>
                <w:b/>
                <w:color w:val="000000"/>
              </w:rPr>
              <w:t>6.950***</w:t>
            </w:r>
          </w:p>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6) за појединачни транспорт експлозивних материја**</w:t>
            </w:r>
          </w:p>
        </w:tc>
        <w:tc>
          <w:tcPr>
            <w:tcW w:w="1793" w:type="dxa"/>
          </w:tcPr>
          <w:p w:rsidR="007F198B" w:rsidRDefault="00100AC0">
            <w:pPr>
              <w:spacing w:after="150"/>
              <w:jc w:val="right"/>
            </w:pPr>
            <w:r>
              <w:rPr>
                <w:b/>
                <w:color w:val="000000"/>
              </w:rPr>
              <w:t>6.950***</w:t>
            </w:r>
          </w:p>
        </w:tc>
      </w:tr>
      <w:tr w:rsidR="007F198B">
        <w:trPr>
          <w:trHeight w:val="90"/>
          <w:tblCellSpacing w:w="0" w:type="auto"/>
        </w:trPr>
        <w:tc>
          <w:tcPr>
            <w:tcW w:w="12607" w:type="dxa"/>
            <w:gridSpan w:val="2"/>
            <w:vAlign w:val="center"/>
          </w:tcPr>
          <w:p w:rsidR="007F198B" w:rsidRDefault="00100AC0">
            <w:pPr>
              <w:spacing w:after="150"/>
            </w:pPr>
            <w:r>
              <w:rPr>
                <w:b/>
                <w:color w:val="000000"/>
              </w:rPr>
              <w:t>6а) за вишекратни транспорт експлозивних материја**</w:t>
            </w:r>
          </w:p>
        </w:tc>
        <w:tc>
          <w:tcPr>
            <w:tcW w:w="1793" w:type="dxa"/>
          </w:tcPr>
          <w:p w:rsidR="007F198B" w:rsidRDefault="00100AC0">
            <w:pPr>
              <w:spacing w:after="150"/>
              <w:jc w:val="right"/>
            </w:pPr>
            <w:r>
              <w:rPr>
                <w:b/>
                <w:color w:val="000000"/>
              </w:rPr>
              <w:t>11.280***</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7)  за издавање </w:t>
            </w:r>
            <w:r>
              <w:rPr>
                <w:color w:val="000000"/>
              </w:rPr>
              <w:t>овлашћења правном лицу за бављење пословима контролисања изведених стабилних инсталација намењених гашењу, односно за бављење пословима контролисања изведених стабилних инсталација за аутоматско откривање и дојаву пожара, односно за бављење пословима контр</w:t>
            </w:r>
            <w:r>
              <w:rPr>
                <w:color w:val="000000"/>
              </w:rPr>
              <w:t>олисања изведених стабилних инсталација за детекцију експлозивних и запаљивих гасова, односно за бављење пословима контролисања изведених инсталација за одвођење дима и топлоте, односно за бављење пословима контролисања изведених инсталација у зонама опасн</w:t>
            </w:r>
            <w:r>
              <w:rPr>
                <w:color w:val="000000"/>
              </w:rPr>
              <w:t>ости од експлозије, односно за бављење пословима контролисања изведених инсталација хидрантске мреже за гашење пожара, односно за бављење пословима контролисања мобилних уређаја за гашење пожара, по сваком појединачном послу*</w:t>
            </w:r>
          </w:p>
        </w:tc>
        <w:tc>
          <w:tcPr>
            <w:tcW w:w="1793" w:type="dxa"/>
          </w:tcPr>
          <w:p w:rsidR="007F198B" w:rsidRDefault="00100AC0">
            <w:pPr>
              <w:spacing w:after="150"/>
              <w:jc w:val="right"/>
            </w:pPr>
            <w:r>
              <w:rPr>
                <w:b/>
                <w:color w:val="000000"/>
              </w:rPr>
              <w:t>39.650***</w:t>
            </w:r>
          </w:p>
        </w:tc>
      </w:tr>
      <w:tr w:rsidR="007F198B">
        <w:trPr>
          <w:trHeight w:val="90"/>
          <w:tblCellSpacing w:w="0" w:type="auto"/>
        </w:trPr>
        <w:tc>
          <w:tcPr>
            <w:tcW w:w="12607" w:type="dxa"/>
            <w:gridSpan w:val="2"/>
            <w:vAlign w:val="center"/>
          </w:tcPr>
          <w:p w:rsidR="007F198B" w:rsidRDefault="00100AC0">
            <w:pPr>
              <w:spacing w:after="150"/>
            </w:pPr>
            <w:r>
              <w:rPr>
                <w:color w:val="000000"/>
              </w:rPr>
              <w:t>8) за издавање серт</w:t>
            </w:r>
            <w:r>
              <w:rPr>
                <w:color w:val="000000"/>
              </w:rPr>
              <w:t>ификата за превоз опасних материја држављанину Републике Србије</w:t>
            </w:r>
          </w:p>
        </w:tc>
        <w:tc>
          <w:tcPr>
            <w:tcW w:w="1793" w:type="dxa"/>
          </w:tcPr>
          <w:p w:rsidR="007F198B" w:rsidRDefault="00100AC0">
            <w:pPr>
              <w:spacing w:after="150"/>
              <w:jc w:val="right"/>
            </w:pPr>
            <w:r>
              <w:rPr>
                <w:b/>
                <w:color w:val="000000"/>
              </w:rPr>
              <w:t>1.320***</w:t>
            </w:r>
          </w:p>
        </w:tc>
      </w:tr>
      <w:tr w:rsidR="007F198B">
        <w:trPr>
          <w:trHeight w:val="90"/>
          <w:tblCellSpacing w:w="0" w:type="auto"/>
        </w:trPr>
        <w:tc>
          <w:tcPr>
            <w:tcW w:w="12607" w:type="dxa"/>
            <w:gridSpan w:val="2"/>
            <w:vAlign w:val="center"/>
          </w:tcPr>
          <w:p w:rsidR="007F198B" w:rsidRDefault="00100AC0">
            <w:pPr>
              <w:spacing w:after="0"/>
            </w:pPr>
            <w:r>
              <w:rPr>
                <w:color w:val="000000"/>
              </w:rPr>
              <w:t>9) за издавање дупликата сертификата за превоз опасних материја</w:t>
            </w:r>
          </w:p>
        </w:tc>
        <w:tc>
          <w:tcPr>
            <w:tcW w:w="1793" w:type="dxa"/>
          </w:tcPr>
          <w:p w:rsidR="007F198B" w:rsidRDefault="00100AC0">
            <w:pPr>
              <w:spacing w:after="150"/>
              <w:jc w:val="right"/>
            </w:pPr>
            <w:r>
              <w:rPr>
                <w:b/>
                <w:color w:val="000000"/>
              </w:rPr>
              <w:t>1.000***</w:t>
            </w:r>
          </w:p>
        </w:tc>
      </w:tr>
      <w:tr w:rsidR="007F198B">
        <w:trPr>
          <w:trHeight w:val="90"/>
          <w:tblCellSpacing w:w="0" w:type="auto"/>
        </w:trPr>
        <w:tc>
          <w:tcPr>
            <w:tcW w:w="12607" w:type="dxa"/>
            <w:gridSpan w:val="2"/>
            <w:vAlign w:val="center"/>
          </w:tcPr>
          <w:p w:rsidR="007F198B" w:rsidRDefault="00100AC0">
            <w:pPr>
              <w:spacing w:after="150"/>
            </w:pPr>
            <w:r>
              <w:rPr>
                <w:color w:val="000000"/>
              </w:rPr>
              <w:t>10) за давање сагласности на програм основне обуке запослених из области заштите од пожара*</w:t>
            </w:r>
          </w:p>
        </w:tc>
        <w:tc>
          <w:tcPr>
            <w:tcW w:w="1793" w:type="dxa"/>
          </w:tcPr>
          <w:p w:rsidR="007F198B" w:rsidRDefault="00100AC0">
            <w:pPr>
              <w:spacing w:after="150"/>
              <w:jc w:val="right"/>
            </w:pPr>
            <w:r>
              <w:rPr>
                <w:b/>
                <w:color w:val="000000"/>
              </w:rPr>
              <w:t>3.04</w:t>
            </w:r>
            <w:r>
              <w:rPr>
                <w:color w:val="000000"/>
              </w:rPr>
              <w:t>0***</w:t>
            </w:r>
          </w:p>
        </w:tc>
      </w:tr>
      <w:tr w:rsidR="007F198B">
        <w:trPr>
          <w:trHeight w:val="90"/>
          <w:tblCellSpacing w:w="0" w:type="auto"/>
        </w:trPr>
        <w:tc>
          <w:tcPr>
            <w:tcW w:w="12607" w:type="dxa"/>
            <w:gridSpan w:val="2"/>
            <w:vAlign w:val="center"/>
          </w:tcPr>
          <w:p w:rsidR="007F198B" w:rsidRDefault="00100AC0">
            <w:pPr>
              <w:spacing w:after="150"/>
            </w:pPr>
            <w:r>
              <w:rPr>
                <w:color w:val="000000"/>
              </w:rPr>
              <w:t>11) за</w:t>
            </w:r>
            <w:r>
              <w:rPr>
                <w:color w:val="000000"/>
              </w:rPr>
              <w:t xml:space="preserve"> промену података у решењу из тачке 7) овог тарифног броја које захтева поновно утврђивање испуњености услова за издавање решења**</w:t>
            </w:r>
          </w:p>
        </w:tc>
        <w:tc>
          <w:tcPr>
            <w:tcW w:w="1793" w:type="dxa"/>
          </w:tcPr>
          <w:p w:rsidR="007F198B" w:rsidRDefault="00100AC0">
            <w:pPr>
              <w:spacing w:after="150"/>
              <w:jc w:val="right"/>
            </w:pPr>
            <w:r>
              <w:rPr>
                <w:color w:val="000000"/>
              </w:rPr>
              <w:t>12.930***</w:t>
            </w:r>
          </w:p>
        </w:tc>
      </w:tr>
      <w:tr w:rsidR="007F198B">
        <w:trPr>
          <w:trHeight w:val="90"/>
          <w:tblCellSpacing w:w="0" w:type="auto"/>
        </w:trPr>
        <w:tc>
          <w:tcPr>
            <w:tcW w:w="12607" w:type="dxa"/>
            <w:gridSpan w:val="2"/>
            <w:vAlign w:val="center"/>
          </w:tcPr>
          <w:p w:rsidR="007F198B" w:rsidRDefault="00100AC0">
            <w:pPr>
              <w:spacing w:after="150"/>
            </w:pPr>
            <w:r>
              <w:rPr>
                <w:i/>
                <w:color w:val="000000"/>
              </w:rPr>
              <w:t>Брисан је ранији став 2. (види члан 9. Закона - 83/2015-6)</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0"/>
            </w:pPr>
            <w:r>
              <w:rPr>
                <w:color w:val="000000"/>
              </w:rPr>
              <w:t xml:space="preserve">За захтев за издавање лиценце за израду главног </w:t>
            </w:r>
            <w:r>
              <w:rPr>
                <w:color w:val="000000"/>
              </w:rPr>
              <w:t>пројекта заштите од пожара, односно лиценце за пројектовање и извођење посебних система и мера заштите од пожара*</w:t>
            </w:r>
          </w:p>
        </w:tc>
        <w:tc>
          <w:tcPr>
            <w:tcW w:w="1793" w:type="dxa"/>
          </w:tcPr>
          <w:p w:rsidR="007F198B" w:rsidRDefault="00100AC0">
            <w:pPr>
              <w:spacing w:after="150"/>
              <w:jc w:val="right"/>
            </w:pPr>
            <w:r>
              <w:rPr>
                <w:color w:val="000000"/>
              </w:rPr>
              <w:t>3.940***</w:t>
            </w:r>
          </w:p>
        </w:tc>
      </w:tr>
      <w:tr w:rsidR="007F198B">
        <w:trPr>
          <w:trHeight w:val="90"/>
          <w:tblCellSpacing w:w="0" w:type="auto"/>
        </w:trPr>
        <w:tc>
          <w:tcPr>
            <w:tcW w:w="12607" w:type="dxa"/>
            <w:gridSpan w:val="2"/>
            <w:vAlign w:val="center"/>
          </w:tcPr>
          <w:p w:rsidR="007F198B" w:rsidRDefault="00100AC0">
            <w:pPr>
              <w:spacing w:after="150"/>
            </w:pPr>
            <w:r>
              <w:rPr>
                <w:color w:val="000000"/>
              </w:rPr>
              <w:t>За захтев за издавање дупликата лиценце за израду главног пројекта заштите од пожара, односно лиценце за пројектовање и извођење пос</w:t>
            </w:r>
            <w:r>
              <w:rPr>
                <w:color w:val="000000"/>
              </w:rPr>
              <w:t>ебних система и мера заштите од пожара*</w:t>
            </w:r>
          </w:p>
        </w:tc>
        <w:tc>
          <w:tcPr>
            <w:tcW w:w="1793" w:type="dxa"/>
          </w:tcPr>
          <w:p w:rsidR="007F198B" w:rsidRDefault="00100AC0">
            <w:pPr>
              <w:spacing w:after="150"/>
              <w:jc w:val="right"/>
            </w:pPr>
            <w:r>
              <w:rPr>
                <w:b/>
                <w:color w:val="000000"/>
              </w:rPr>
              <w:t>2.13</w:t>
            </w:r>
            <w:r>
              <w:rPr>
                <w:color w:val="000000"/>
              </w:rPr>
              <w:t>0***</w:t>
            </w:r>
          </w:p>
        </w:tc>
      </w:tr>
      <w:tr w:rsidR="007F198B">
        <w:trPr>
          <w:trHeight w:val="90"/>
          <w:tblCellSpacing w:w="0" w:type="auto"/>
        </w:trPr>
        <w:tc>
          <w:tcPr>
            <w:tcW w:w="12607" w:type="dxa"/>
            <w:gridSpan w:val="2"/>
            <w:vAlign w:val="center"/>
          </w:tcPr>
          <w:p w:rsidR="007F198B" w:rsidRDefault="00100AC0">
            <w:pPr>
              <w:spacing w:after="150"/>
            </w:pPr>
            <w:r>
              <w:rPr>
                <w:color w:val="000000"/>
              </w:rPr>
              <w:t>За решење које се доноси по жалби на решење из става 1. овог тарифног броја</w:t>
            </w:r>
          </w:p>
          <w:p w:rsidR="007F198B" w:rsidRDefault="00100AC0">
            <w:pPr>
              <w:spacing w:after="150"/>
            </w:pPr>
            <w:r>
              <w:rPr>
                <w:color w:val="000000"/>
              </w:rPr>
              <w:t> </w:t>
            </w:r>
          </w:p>
          <w:p w:rsidR="007F198B" w:rsidRDefault="00100AC0">
            <w:pPr>
              <w:spacing w:after="150"/>
            </w:pPr>
            <w:r>
              <w:rPr>
                <w:color w:val="000000"/>
              </w:rPr>
              <w:t xml:space="preserve">*Службени гласник РС, </w:t>
            </w:r>
            <w:proofErr w:type="gramStart"/>
            <w:r>
              <w:rPr>
                <w:color w:val="000000"/>
              </w:rPr>
              <w:t>број  83</w:t>
            </w:r>
            <w:proofErr w:type="gramEnd"/>
            <w:r>
              <w:rPr>
                <w:color w:val="000000"/>
              </w:rPr>
              <w:t>/2015</w:t>
            </w:r>
          </w:p>
          <w:p w:rsidR="007F198B" w:rsidRDefault="00100AC0">
            <w:pPr>
              <w:spacing w:after="150"/>
            </w:pPr>
            <w:r>
              <w:rPr>
                <w:color w:val="000000"/>
              </w:rPr>
              <w:lastRenderedPageBreak/>
              <w:t>**Службени гласник РС, број 86/2019</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lastRenderedPageBreak/>
              <w:t>3.310***</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w:t>
            </w:r>
            <w:r>
              <w:rPr>
                <w:b/>
                <w:color w:val="000000"/>
              </w:rPr>
              <w:t>рој 47а*</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решење о давању овлашћења за обављање послова заштите од експлозивних остатака рата (ЕОР)*</w:t>
            </w:r>
          </w:p>
        </w:tc>
        <w:tc>
          <w:tcPr>
            <w:tcW w:w="1793" w:type="dxa"/>
          </w:tcPr>
          <w:p w:rsidR="007F198B" w:rsidRDefault="00100AC0">
            <w:pPr>
              <w:spacing w:after="150"/>
              <w:jc w:val="right"/>
            </w:pPr>
            <w:r>
              <w:rPr>
                <w:b/>
                <w:color w:val="000000"/>
              </w:rPr>
              <w:t>6.230**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сагласност на процену ризика од катастрофа, односно на план заштите и спасавања*</w:t>
            </w:r>
          </w:p>
        </w:tc>
        <w:tc>
          <w:tcPr>
            <w:tcW w:w="1793" w:type="dxa"/>
          </w:tcPr>
          <w:p w:rsidR="007F198B" w:rsidRDefault="00100AC0">
            <w:pPr>
              <w:spacing w:after="150"/>
              <w:jc w:val="right"/>
            </w:pPr>
            <w:r>
              <w:rPr>
                <w:b/>
                <w:color w:val="000000"/>
              </w:rPr>
              <w:t>15.570**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решење о давању овлашћења привредном друштву и</w:t>
            </w:r>
            <w:r>
              <w:rPr>
                <w:b/>
                <w:color w:val="000000"/>
              </w:rPr>
              <w:t xml:space="preserve"> другом правном лицу за обављање послова израде процене ризика од катастрофа и плана заштите и спасавања*</w:t>
            </w:r>
          </w:p>
        </w:tc>
        <w:tc>
          <w:tcPr>
            <w:tcW w:w="1793" w:type="dxa"/>
          </w:tcPr>
          <w:p w:rsidR="007F198B" w:rsidRDefault="00100AC0">
            <w:pPr>
              <w:spacing w:after="150"/>
              <w:jc w:val="right"/>
            </w:pPr>
            <w:r>
              <w:rPr>
                <w:b/>
                <w:color w:val="000000"/>
              </w:rPr>
              <w:t>34.210**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решење о давању овлашћења привредном друштву и другом правном лицу која израђују сопствене процене ризика од катастрофа и плана заштите и</w:t>
            </w:r>
            <w:r>
              <w:rPr>
                <w:b/>
                <w:color w:val="000000"/>
              </w:rPr>
              <w:t xml:space="preserve"> спасавања за обављање послова израде процене ризика од катастрофа и плана заштите и спасавања*</w:t>
            </w:r>
          </w:p>
        </w:tc>
        <w:tc>
          <w:tcPr>
            <w:tcW w:w="1793" w:type="dxa"/>
          </w:tcPr>
          <w:p w:rsidR="007F198B" w:rsidRDefault="00100AC0">
            <w:pPr>
              <w:spacing w:after="150"/>
              <w:jc w:val="right"/>
            </w:pPr>
            <w:r>
              <w:rPr>
                <w:b/>
                <w:color w:val="000000"/>
              </w:rPr>
              <w:t>11.960**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решење о давању овлашћења привредном друштву и другом правном лицу за израду плана заштите од удеса*</w:t>
            </w:r>
          </w:p>
        </w:tc>
        <w:tc>
          <w:tcPr>
            <w:tcW w:w="1793" w:type="dxa"/>
          </w:tcPr>
          <w:p w:rsidR="007F198B" w:rsidRDefault="00100AC0">
            <w:pPr>
              <w:spacing w:after="150"/>
              <w:jc w:val="right"/>
            </w:pPr>
            <w:r>
              <w:rPr>
                <w:b/>
                <w:color w:val="000000"/>
              </w:rPr>
              <w:t>34.210**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решење о давању овлашћења </w:t>
            </w:r>
            <w:r>
              <w:rPr>
                <w:b/>
                <w:color w:val="000000"/>
              </w:rPr>
              <w:t>привредном друштву и другом правном лицу која израђују сопствени план заштите од удеса, за израду плана заштите од удеса*</w:t>
            </w:r>
          </w:p>
        </w:tc>
        <w:tc>
          <w:tcPr>
            <w:tcW w:w="1793" w:type="dxa"/>
          </w:tcPr>
          <w:p w:rsidR="007F198B" w:rsidRDefault="00100AC0">
            <w:pPr>
              <w:spacing w:after="150"/>
              <w:jc w:val="right"/>
            </w:pPr>
            <w:r>
              <w:rPr>
                <w:b/>
                <w:color w:val="000000"/>
              </w:rPr>
              <w:t>11.960**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решење о давању овлашћења привредном друштву и другом правном лицу за организовање и спровођење обуке за израду процене р</w:t>
            </w:r>
            <w:r>
              <w:rPr>
                <w:b/>
                <w:color w:val="000000"/>
              </w:rPr>
              <w:t>изика од катастрофа и плана заштите и спасавања*</w:t>
            </w:r>
          </w:p>
        </w:tc>
        <w:tc>
          <w:tcPr>
            <w:tcW w:w="1793" w:type="dxa"/>
          </w:tcPr>
          <w:p w:rsidR="007F198B" w:rsidRDefault="00100AC0">
            <w:pPr>
              <w:spacing w:after="150"/>
              <w:jc w:val="right"/>
            </w:pPr>
            <w:r>
              <w:rPr>
                <w:b/>
                <w:color w:val="000000"/>
              </w:rPr>
              <w:t>34.210**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сагласност за пројектну документацију за изградњу система за јавно узбуњивање*</w:t>
            </w:r>
          </w:p>
          <w:p w:rsidR="007F198B" w:rsidRDefault="00100AC0">
            <w:pPr>
              <w:spacing w:after="150"/>
            </w:pPr>
            <w:r>
              <w:rPr>
                <w:color w:val="000000"/>
              </w:rPr>
              <w:t> </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15.110**</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47б*</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решење о </w:t>
            </w:r>
            <w:r>
              <w:rPr>
                <w:b/>
                <w:color w:val="000000"/>
              </w:rPr>
              <w:t xml:space="preserve">давању овлашћења за обављање послова организовања заштите од пожара у </w:t>
            </w:r>
            <w:r>
              <w:rPr>
                <w:b/>
                <w:color w:val="000000"/>
              </w:rPr>
              <w:lastRenderedPageBreak/>
              <w:t>субјектима прве категорије угрожености од пожара*</w:t>
            </w:r>
          </w:p>
        </w:tc>
        <w:tc>
          <w:tcPr>
            <w:tcW w:w="1793" w:type="dxa"/>
          </w:tcPr>
          <w:p w:rsidR="007F198B" w:rsidRDefault="00100AC0">
            <w:pPr>
              <w:spacing w:after="150"/>
              <w:jc w:val="right"/>
            </w:pPr>
            <w:r>
              <w:rPr>
                <w:b/>
                <w:color w:val="000000"/>
              </w:rPr>
              <w:lastRenderedPageBreak/>
              <w:t>59.820**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решење о давању овлашћења за обављање послова организовања заштите од пожара у субјектима друге и треће категорије угрожено</w:t>
            </w:r>
            <w:r>
              <w:rPr>
                <w:b/>
                <w:color w:val="000000"/>
              </w:rPr>
              <w:t>сти од пожара*</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35.890**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48.</w:t>
            </w:r>
          </w:p>
        </w:tc>
      </w:tr>
      <w:tr w:rsidR="007F198B">
        <w:trPr>
          <w:trHeight w:val="90"/>
          <w:tblCellSpacing w:w="0" w:type="auto"/>
        </w:trPr>
        <w:tc>
          <w:tcPr>
            <w:tcW w:w="12607" w:type="dxa"/>
            <w:gridSpan w:val="2"/>
            <w:vAlign w:val="center"/>
          </w:tcPr>
          <w:p w:rsidR="007F198B" w:rsidRDefault="00100AC0">
            <w:pPr>
              <w:spacing w:after="150"/>
            </w:pPr>
            <w:r>
              <w:rPr>
                <w:b/>
                <w:color w:val="000000"/>
              </w:rPr>
              <w:t>За уверење о подацима из казнене евиденције ради остваривања права грађана**</w:t>
            </w:r>
          </w:p>
          <w:p w:rsidR="007F198B" w:rsidRDefault="00100AC0">
            <w:pPr>
              <w:spacing w:after="150"/>
            </w:pPr>
            <w:r>
              <w:rPr>
                <w:color w:val="000000"/>
              </w:rPr>
              <w:t> </w:t>
            </w:r>
          </w:p>
          <w:p w:rsidR="007F198B" w:rsidRDefault="00100AC0">
            <w:pPr>
              <w:spacing w:after="150"/>
            </w:pPr>
            <w:r>
              <w:rPr>
                <w:color w:val="000000"/>
              </w:rPr>
              <w:t>*Службени гласник РС, број 138/2022</w:t>
            </w:r>
          </w:p>
          <w:p w:rsidR="007F198B" w:rsidRDefault="00100AC0">
            <w:pPr>
              <w:spacing w:after="150"/>
            </w:pPr>
            <w:r>
              <w:rPr>
                <w:color w:val="000000"/>
              </w:rPr>
              <w:t>**Службени гласник РС, број</w:t>
            </w:r>
            <w:r>
              <w:rPr>
                <w:color w:val="000000"/>
              </w:rPr>
              <w:t xml:space="preserve"> 54/2023</w:t>
            </w:r>
          </w:p>
        </w:tc>
        <w:tc>
          <w:tcPr>
            <w:tcW w:w="1793" w:type="dxa"/>
          </w:tcPr>
          <w:p w:rsidR="007F198B" w:rsidRDefault="00100AC0">
            <w:pPr>
              <w:spacing w:after="150"/>
              <w:jc w:val="right"/>
            </w:pPr>
            <w:r>
              <w:rPr>
                <w:b/>
                <w:color w:val="000000"/>
              </w:rPr>
              <w:t>660*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49.</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извод са подацима из казнене евиденције о физичком лицу, а по захтеву правног лица**</w:t>
            </w:r>
          </w:p>
          <w:p w:rsidR="007F198B" w:rsidRDefault="00100AC0">
            <w:pPr>
              <w:spacing w:after="150"/>
            </w:pPr>
            <w:r>
              <w:rPr>
                <w:color w:val="000000"/>
              </w:rPr>
              <w:t> </w:t>
            </w:r>
          </w:p>
          <w:p w:rsidR="007F198B" w:rsidRDefault="00100AC0">
            <w:pPr>
              <w:spacing w:after="150"/>
            </w:pPr>
            <w:proofErr w:type="gramStart"/>
            <w:r>
              <w:rPr>
                <w:b/>
                <w:color w:val="000000"/>
              </w:rPr>
              <w:t>НАПОМЕНА:*</w:t>
            </w:r>
            <w:proofErr w:type="gramEnd"/>
            <w:r>
              <w:rPr>
                <w:b/>
                <w:color w:val="000000"/>
              </w:rPr>
              <w:t>*</w:t>
            </w:r>
          </w:p>
          <w:p w:rsidR="007F198B" w:rsidRDefault="00100AC0">
            <w:pPr>
              <w:spacing w:after="150"/>
            </w:pPr>
            <w:r>
              <w:rPr>
                <w:b/>
                <w:color w:val="000000"/>
              </w:rPr>
              <w:t xml:space="preserve">Tакса из овог тарифног броја плаћа се за свако појединачно физичко лице за које се издаје извод са подацима из казнене </w:t>
            </w:r>
            <w:proofErr w:type="gramStart"/>
            <w:r>
              <w:rPr>
                <w:b/>
                <w:color w:val="000000"/>
              </w:rPr>
              <w:t>ев</w:t>
            </w:r>
            <w:r>
              <w:rPr>
                <w:b/>
                <w:color w:val="000000"/>
              </w:rPr>
              <w:t>иденције.*</w:t>
            </w:r>
            <w:proofErr w:type="gramEnd"/>
            <w:r>
              <w:rPr>
                <w:b/>
                <w:color w:val="000000"/>
              </w:rPr>
              <w:t>*</w:t>
            </w:r>
          </w:p>
          <w:p w:rsidR="007F198B" w:rsidRDefault="00100AC0">
            <w:pPr>
              <w:spacing w:after="150"/>
            </w:pPr>
            <w:r>
              <w:rPr>
                <w:color w:val="000000"/>
              </w:rPr>
              <w:t> </w:t>
            </w:r>
          </w:p>
          <w:p w:rsidR="007F198B" w:rsidRDefault="00100AC0">
            <w:pPr>
              <w:spacing w:after="150"/>
            </w:pPr>
            <w:r>
              <w:rPr>
                <w:color w:val="000000"/>
              </w:rPr>
              <w:t>*Службени гласник РС, број 62/2021</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490*</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49а*</w:t>
            </w:r>
          </w:p>
        </w:tc>
      </w:tr>
      <w:tr w:rsidR="007F198B">
        <w:trPr>
          <w:trHeight w:val="90"/>
          <w:tblCellSpacing w:w="0" w:type="auto"/>
        </w:trPr>
        <w:tc>
          <w:tcPr>
            <w:tcW w:w="12607" w:type="dxa"/>
            <w:gridSpan w:val="2"/>
            <w:vAlign w:val="center"/>
          </w:tcPr>
          <w:p w:rsidR="007F198B" w:rsidRDefault="00100AC0">
            <w:pPr>
              <w:spacing w:after="150"/>
            </w:pPr>
            <w:r>
              <w:rPr>
                <w:b/>
                <w:color w:val="000000"/>
              </w:rPr>
              <w:t>За давање података физичким лицима из евиденције министарства надлежног за унутрашње послове*</w:t>
            </w:r>
          </w:p>
        </w:tc>
        <w:tc>
          <w:tcPr>
            <w:tcW w:w="1793" w:type="dxa"/>
            <w:vAlign w:val="center"/>
          </w:tcPr>
          <w:p w:rsidR="007F198B" w:rsidRDefault="00100AC0">
            <w:pPr>
              <w:spacing w:after="150"/>
              <w:jc w:val="right"/>
            </w:pPr>
            <w:r>
              <w:rPr>
                <w:b/>
                <w:color w:val="000000"/>
              </w:rPr>
              <w:t>600**</w:t>
            </w:r>
          </w:p>
        </w:tc>
      </w:tr>
      <w:tr w:rsidR="007F198B">
        <w:trPr>
          <w:trHeight w:val="90"/>
          <w:tblCellSpacing w:w="0" w:type="auto"/>
        </w:trPr>
        <w:tc>
          <w:tcPr>
            <w:tcW w:w="12607" w:type="dxa"/>
            <w:gridSpan w:val="2"/>
            <w:vAlign w:val="center"/>
          </w:tcPr>
          <w:p w:rsidR="007F198B" w:rsidRDefault="00100AC0">
            <w:pPr>
              <w:spacing w:after="150"/>
            </w:pPr>
            <w:r>
              <w:rPr>
                <w:b/>
                <w:color w:val="000000"/>
              </w:rPr>
              <w:t>НАПОМЕНА:*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Такса из овог тарифног броја </w:t>
            </w:r>
            <w:r>
              <w:rPr>
                <w:b/>
                <w:color w:val="000000"/>
              </w:rPr>
              <w:t xml:space="preserve">плаћа се по појединачном захтеву за давање, односно достављање података из евиденције министарства надлежног за унутрашње послове, осим за податке из тарифног бр. 48. и 49. овe </w:t>
            </w:r>
            <w:proofErr w:type="gramStart"/>
            <w:r>
              <w:rPr>
                <w:b/>
                <w:color w:val="000000"/>
              </w:rPr>
              <w:t>тарифе.*</w:t>
            </w:r>
            <w:proofErr w:type="gramEnd"/>
          </w:p>
          <w:p w:rsidR="007F198B" w:rsidRDefault="00100AC0">
            <w:pPr>
              <w:spacing w:after="150"/>
            </w:pPr>
            <w:r>
              <w:rPr>
                <w:color w:val="000000"/>
              </w:rPr>
              <w:t> </w:t>
            </w:r>
          </w:p>
          <w:p w:rsidR="007F198B" w:rsidRDefault="00100AC0">
            <w:pPr>
              <w:spacing w:after="150"/>
            </w:pPr>
            <w:r>
              <w:rPr>
                <w:color w:val="000000"/>
              </w:rPr>
              <w:lastRenderedPageBreak/>
              <w:t>*Службени гласник РС, број 86/2019</w:t>
            </w:r>
          </w:p>
          <w:p w:rsidR="007F198B" w:rsidRDefault="00100AC0">
            <w:pPr>
              <w:spacing w:after="150"/>
            </w:pPr>
            <w:r>
              <w:rPr>
                <w:color w:val="000000"/>
              </w:rPr>
              <w:t>**Службени гласник РС, број 54/20</w:t>
            </w:r>
            <w:r>
              <w:rPr>
                <w:color w:val="000000"/>
              </w:rPr>
              <w:t>23</w:t>
            </w:r>
          </w:p>
        </w:tc>
        <w:tc>
          <w:tcPr>
            <w:tcW w:w="1793" w:type="dxa"/>
            <w:vAlign w:val="center"/>
          </w:tcPr>
          <w:p w:rsidR="007F198B" w:rsidRDefault="007F198B"/>
        </w:tc>
      </w:tr>
      <w:tr w:rsidR="007F198B">
        <w:trPr>
          <w:trHeight w:val="90"/>
          <w:tblCellSpacing w:w="0" w:type="auto"/>
        </w:trPr>
        <w:tc>
          <w:tcPr>
            <w:tcW w:w="0" w:type="auto"/>
            <w:gridSpan w:val="3"/>
            <w:shd w:val="clear" w:color="auto" w:fill="D9D9D9"/>
          </w:tcPr>
          <w:p w:rsidR="007F198B" w:rsidRDefault="00100AC0">
            <w:pPr>
              <w:spacing w:after="150"/>
              <w:jc w:val="center"/>
            </w:pPr>
            <w:r>
              <w:rPr>
                <w:color w:val="000000"/>
              </w:rPr>
              <w:t> </w:t>
            </w:r>
          </w:p>
          <w:p w:rsidR="007F198B" w:rsidRDefault="00100AC0">
            <w:pPr>
              <w:spacing w:after="150"/>
              <w:jc w:val="center"/>
            </w:pPr>
            <w:r>
              <w:rPr>
                <w:color w:val="000000"/>
              </w:rPr>
              <w:t>IX. СПИСИ И РАДЊЕ У ЦАРИНСКОМ ПОСТУПКУ</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50.</w:t>
            </w:r>
          </w:p>
        </w:tc>
      </w:tr>
      <w:tr w:rsidR="007F198B">
        <w:trPr>
          <w:trHeight w:val="90"/>
          <w:tblCellSpacing w:w="0" w:type="auto"/>
        </w:trPr>
        <w:tc>
          <w:tcPr>
            <w:tcW w:w="12607" w:type="dxa"/>
            <w:gridSpan w:val="2"/>
            <w:vAlign w:val="center"/>
          </w:tcPr>
          <w:p w:rsidR="007F198B" w:rsidRDefault="00100AC0">
            <w:pPr>
              <w:spacing w:after="150"/>
            </w:pPr>
            <w:r>
              <w:rPr>
                <w:i/>
                <w:color w:val="000000"/>
              </w:rPr>
              <w:t>Брисан је ранији став 1. (види члан 14. Закона - 113/2017-192)</w:t>
            </w:r>
          </w:p>
        </w:tc>
        <w:tc>
          <w:tcPr>
            <w:tcW w:w="1793" w:type="dxa"/>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color w:val="000000"/>
              </w:rPr>
              <w:t>За потврду која се издаје на захтев странке у вези са:</w:t>
            </w:r>
          </w:p>
        </w:tc>
        <w:tc>
          <w:tcPr>
            <w:tcW w:w="1793" w:type="dxa"/>
          </w:tcPr>
          <w:p w:rsidR="007F198B" w:rsidRDefault="00100AC0">
            <w:pPr>
              <w:spacing w:after="150"/>
              <w:jc w:val="right"/>
            </w:pPr>
            <w:r>
              <w:rPr>
                <w:b/>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1) извршеним уплатама</w:t>
            </w:r>
          </w:p>
        </w:tc>
        <w:tc>
          <w:tcPr>
            <w:tcW w:w="1793" w:type="dxa"/>
          </w:tcPr>
          <w:p w:rsidR="007F198B" w:rsidRDefault="00100AC0">
            <w:pPr>
              <w:spacing w:after="150"/>
              <w:jc w:val="right"/>
            </w:pPr>
            <w:r>
              <w:rPr>
                <w:b/>
                <w:color w:val="000000"/>
              </w:rPr>
              <w:t>6.600*</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2) листама о неплаћеним рачунима </w:t>
            </w:r>
            <w:r>
              <w:rPr>
                <w:color w:val="000000"/>
              </w:rPr>
              <w:t>(листа дуговања)</w:t>
            </w:r>
          </w:p>
        </w:tc>
        <w:tc>
          <w:tcPr>
            <w:tcW w:w="1793" w:type="dxa"/>
          </w:tcPr>
          <w:p w:rsidR="007F198B" w:rsidRDefault="00100AC0">
            <w:pPr>
              <w:spacing w:after="150"/>
              <w:jc w:val="right"/>
            </w:pPr>
            <w:r>
              <w:rPr>
                <w:b/>
                <w:color w:val="000000"/>
              </w:rPr>
              <w:t>6.600*</w:t>
            </w:r>
          </w:p>
        </w:tc>
      </w:tr>
      <w:tr w:rsidR="007F198B">
        <w:trPr>
          <w:trHeight w:val="90"/>
          <w:tblCellSpacing w:w="0" w:type="auto"/>
        </w:trPr>
        <w:tc>
          <w:tcPr>
            <w:tcW w:w="12607" w:type="dxa"/>
            <w:gridSpan w:val="2"/>
            <w:vAlign w:val="center"/>
          </w:tcPr>
          <w:p w:rsidR="007F198B" w:rsidRDefault="00100AC0">
            <w:pPr>
              <w:spacing w:after="150"/>
            </w:pPr>
            <w:r>
              <w:rPr>
                <w:color w:val="000000"/>
              </w:rPr>
              <w:t>3) подацима из области статистике (о увозу, извозу и сл.)</w:t>
            </w:r>
          </w:p>
          <w:p w:rsidR="007F198B" w:rsidRDefault="00100AC0">
            <w:pPr>
              <w:spacing w:after="150"/>
            </w:pPr>
            <w:r>
              <w:rPr>
                <w:color w:val="000000"/>
              </w:rPr>
              <w:t> </w:t>
            </w:r>
          </w:p>
          <w:p w:rsidR="007F198B" w:rsidRDefault="00100AC0">
            <w:pPr>
              <w:spacing w:after="150"/>
            </w:pPr>
            <w:r>
              <w:rPr>
                <w:color w:val="000000"/>
              </w:rPr>
              <w:t>*Службени гласник РС, броj 54/2023</w:t>
            </w:r>
          </w:p>
        </w:tc>
        <w:tc>
          <w:tcPr>
            <w:tcW w:w="1793" w:type="dxa"/>
          </w:tcPr>
          <w:p w:rsidR="007F198B" w:rsidRDefault="00100AC0">
            <w:pPr>
              <w:spacing w:after="150"/>
              <w:jc w:val="right"/>
            </w:pPr>
            <w:r>
              <w:rPr>
                <w:b/>
                <w:color w:val="000000"/>
              </w:rPr>
              <w:t>6.600*</w:t>
            </w:r>
          </w:p>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t>Тарифни број 51.</w:t>
            </w:r>
          </w:p>
        </w:tc>
      </w:tr>
      <w:tr w:rsidR="007F198B">
        <w:trPr>
          <w:trHeight w:val="90"/>
          <w:tblCellSpacing w:w="0" w:type="auto"/>
        </w:trPr>
        <w:tc>
          <w:tcPr>
            <w:tcW w:w="0" w:type="auto"/>
            <w:gridSpan w:val="3"/>
          </w:tcPr>
          <w:p w:rsidR="007F198B" w:rsidRDefault="00100AC0">
            <w:pPr>
              <w:spacing w:after="150"/>
              <w:jc w:val="center"/>
            </w:pPr>
            <w:r>
              <w:rPr>
                <w:i/>
                <w:color w:val="000000"/>
              </w:rPr>
              <w:t>Брисан је (види члан 26. Закона - 50/2011-7)</w:t>
            </w:r>
          </w:p>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t>Тарифни број 52.</w:t>
            </w:r>
          </w:p>
        </w:tc>
      </w:tr>
      <w:tr w:rsidR="007F198B">
        <w:trPr>
          <w:trHeight w:val="90"/>
          <w:tblCellSpacing w:w="0" w:type="auto"/>
        </w:trPr>
        <w:tc>
          <w:tcPr>
            <w:tcW w:w="0" w:type="auto"/>
            <w:gridSpan w:val="3"/>
          </w:tcPr>
          <w:p w:rsidR="007F198B" w:rsidRDefault="00100AC0">
            <w:pPr>
              <w:spacing w:after="150"/>
              <w:jc w:val="center"/>
            </w:pPr>
            <w:r>
              <w:rPr>
                <w:i/>
                <w:color w:val="000000"/>
              </w:rPr>
              <w:t>Брисан је (види члан 27. Закона - 50/2011-7)</w:t>
            </w:r>
          </w:p>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t>Тарифни брoj 53.</w:t>
            </w:r>
          </w:p>
        </w:tc>
      </w:tr>
      <w:tr w:rsidR="007F198B">
        <w:trPr>
          <w:trHeight w:val="90"/>
          <w:tblCellSpacing w:w="0" w:type="auto"/>
        </w:trPr>
        <w:tc>
          <w:tcPr>
            <w:tcW w:w="0" w:type="auto"/>
            <w:gridSpan w:val="3"/>
          </w:tcPr>
          <w:p w:rsidR="007F198B" w:rsidRDefault="00100AC0">
            <w:pPr>
              <w:spacing w:after="150"/>
              <w:jc w:val="center"/>
            </w:pPr>
            <w:r>
              <w:rPr>
                <w:i/>
                <w:color w:val="000000"/>
              </w:rPr>
              <w:t>Брисан је (види члан 28. Закона - 50/2011-7)</w:t>
            </w:r>
          </w:p>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t>Тарифни брoj</w:t>
            </w:r>
            <w:r>
              <w:rPr>
                <w:color w:val="000000"/>
              </w:rPr>
              <w:t xml:space="preserve"> </w:t>
            </w:r>
            <w:r>
              <w:rPr>
                <w:i/>
                <w:color w:val="000000"/>
              </w:rPr>
              <w:t>54.</w:t>
            </w:r>
          </w:p>
        </w:tc>
      </w:tr>
      <w:tr w:rsidR="007F198B">
        <w:trPr>
          <w:trHeight w:val="90"/>
          <w:tblCellSpacing w:w="0" w:type="auto"/>
        </w:trPr>
        <w:tc>
          <w:tcPr>
            <w:tcW w:w="0" w:type="auto"/>
            <w:gridSpan w:val="3"/>
          </w:tcPr>
          <w:p w:rsidR="007F198B" w:rsidRDefault="00100AC0">
            <w:pPr>
              <w:spacing w:after="150"/>
              <w:jc w:val="center"/>
            </w:pPr>
            <w:r>
              <w:rPr>
                <w:i/>
                <w:color w:val="000000"/>
              </w:rPr>
              <w:t>Брисан је (види члан 28. Закона - 50/2011-7)</w:t>
            </w:r>
          </w:p>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t>Тарифни брoj 55.</w:t>
            </w:r>
          </w:p>
        </w:tc>
      </w:tr>
      <w:tr w:rsidR="007F198B">
        <w:trPr>
          <w:trHeight w:val="90"/>
          <w:tblCellSpacing w:w="0" w:type="auto"/>
        </w:trPr>
        <w:tc>
          <w:tcPr>
            <w:tcW w:w="0" w:type="auto"/>
            <w:gridSpan w:val="3"/>
          </w:tcPr>
          <w:p w:rsidR="007F198B" w:rsidRDefault="00100AC0">
            <w:pPr>
              <w:spacing w:after="150"/>
              <w:jc w:val="center"/>
            </w:pPr>
            <w:r>
              <w:rPr>
                <w:i/>
                <w:color w:val="000000"/>
              </w:rPr>
              <w:t>Брисан је (види члан 28. Закона - 50/2011-7)</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56.</w:t>
            </w:r>
          </w:p>
        </w:tc>
      </w:tr>
      <w:tr w:rsidR="007F198B">
        <w:trPr>
          <w:trHeight w:val="90"/>
          <w:tblCellSpacing w:w="0" w:type="auto"/>
        </w:trPr>
        <w:tc>
          <w:tcPr>
            <w:tcW w:w="12607" w:type="dxa"/>
            <w:gridSpan w:val="2"/>
            <w:vAlign w:val="center"/>
          </w:tcPr>
          <w:p w:rsidR="007F198B" w:rsidRDefault="00100AC0">
            <w:pPr>
              <w:spacing w:after="150"/>
            </w:pPr>
            <w:r>
              <w:rPr>
                <w:color w:val="000000"/>
              </w:rPr>
              <w:t>За решење по захтеву за утврђивање испуњености</w:t>
            </w:r>
            <w:r>
              <w:rPr>
                <w:color w:val="000000"/>
              </w:rPr>
              <w:t xml:space="preserve"> просторних и енергетских услова, услова заштите животне околине и других техничких услова, услова за рад царинске службе, као и услова у погледу спровођења мера царинског надзора, ради почетка рада слободне зоне</w:t>
            </w:r>
          </w:p>
        </w:tc>
        <w:tc>
          <w:tcPr>
            <w:tcW w:w="1793" w:type="dxa"/>
          </w:tcPr>
          <w:p w:rsidR="007F198B" w:rsidRDefault="00100AC0">
            <w:pPr>
              <w:spacing w:after="150"/>
              <w:jc w:val="right"/>
            </w:pPr>
            <w:r>
              <w:rPr>
                <w:b/>
                <w:color w:val="000000"/>
              </w:rPr>
              <w:t>28.380*</w:t>
            </w:r>
          </w:p>
        </w:tc>
      </w:tr>
      <w:tr w:rsidR="007F198B">
        <w:trPr>
          <w:trHeight w:val="90"/>
          <w:tblCellSpacing w:w="0" w:type="auto"/>
        </w:trPr>
        <w:tc>
          <w:tcPr>
            <w:tcW w:w="12607" w:type="dxa"/>
            <w:gridSpan w:val="2"/>
            <w:vAlign w:val="center"/>
          </w:tcPr>
          <w:p w:rsidR="007F198B" w:rsidRDefault="00100AC0">
            <w:pPr>
              <w:spacing w:after="150"/>
            </w:pPr>
            <w:r>
              <w:rPr>
                <w:color w:val="000000"/>
              </w:rPr>
              <w:t>За решење по захтеву за давање саг</w:t>
            </w:r>
            <w:r>
              <w:rPr>
                <w:color w:val="000000"/>
              </w:rPr>
              <w:t>ласности за одређивање подручја слободне зоне</w:t>
            </w:r>
          </w:p>
          <w:p w:rsidR="007F198B" w:rsidRDefault="00100AC0">
            <w:pPr>
              <w:spacing w:after="150"/>
            </w:pPr>
            <w:r>
              <w:rPr>
                <w:color w:val="000000"/>
              </w:rPr>
              <w:t> </w:t>
            </w:r>
          </w:p>
          <w:p w:rsidR="007F198B" w:rsidRDefault="00100AC0">
            <w:pPr>
              <w:spacing w:after="150"/>
            </w:pPr>
            <w:r>
              <w:rPr>
                <w:color w:val="000000"/>
              </w:rPr>
              <w:lastRenderedPageBreak/>
              <w:t>*Службени гласник РС, број 54/2023</w:t>
            </w:r>
          </w:p>
        </w:tc>
        <w:tc>
          <w:tcPr>
            <w:tcW w:w="1793" w:type="dxa"/>
          </w:tcPr>
          <w:p w:rsidR="007F198B" w:rsidRDefault="00100AC0">
            <w:pPr>
              <w:spacing w:after="150"/>
              <w:jc w:val="right"/>
            </w:pPr>
            <w:r>
              <w:rPr>
                <w:b/>
                <w:color w:val="000000"/>
              </w:rPr>
              <w:lastRenderedPageBreak/>
              <w:t>28.380*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57.</w:t>
            </w:r>
          </w:p>
        </w:tc>
      </w:tr>
      <w:tr w:rsidR="007F198B">
        <w:trPr>
          <w:trHeight w:val="90"/>
          <w:tblCellSpacing w:w="0" w:type="auto"/>
        </w:trPr>
        <w:tc>
          <w:tcPr>
            <w:tcW w:w="12607" w:type="dxa"/>
            <w:gridSpan w:val="2"/>
            <w:vAlign w:val="center"/>
          </w:tcPr>
          <w:p w:rsidR="007F198B" w:rsidRDefault="00100AC0">
            <w:pPr>
              <w:spacing w:after="150"/>
            </w:pPr>
            <w:r>
              <w:rPr>
                <w:color w:val="000000"/>
              </w:rPr>
              <w:t>За раздужење АТА карнета (регулациона такса)</w:t>
            </w:r>
          </w:p>
        </w:tc>
        <w:tc>
          <w:tcPr>
            <w:tcW w:w="1793" w:type="dxa"/>
          </w:tcPr>
          <w:p w:rsidR="007F198B" w:rsidRDefault="00100AC0">
            <w:pPr>
              <w:spacing w:after="150"/>
              <w:jc w:val="right"/>
            </w:pPr>
            <w:r>
              <w:rPr>
                <w:b/>
                <w:color w:val="000000"/>
              </w:rPr>
              <w:t>9.450**</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color w:val="000000"/>
              </w:rPr>
              <w:t>НАПОМЕНА: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Сходно члану 11. Прилога А. Конвенције о привременом увозу, плаћа се такса за</w:t>
            </w:r>
            <w:r>
              <w:rPr>
                <w:b/>
                <w:color w:val="000000"/>
              </w:rPr>
              <w:t xml:space="preserve"> раздужење АТА карнета (регулациона такса) из овог тарифног броја. *</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Такса из овог тарифног броја плаћа се, сходно члану 11. Прилога А, Конвенције о привременом увозу, у случају кад АТА карнет није прописно раздужен и кад се као доказ о извозу робе прих</w:t>
            </w:r>
            <w:r>
              <w:rPr>
                <w:b/>
                <w:color w:val="000000"/>
              </w:rPr>
              <w:t>вате подаци о увозу или поновном увозу које су царински органи друге стране уговорнице унеле у АТА карнет, или потврду коју су издали царински органи на основу података из купона (ваучер) откинутог са карнета приликом увоза или поновног увоза на њихову тер</w:t>
            </w:r>
            <w:r>
              <w:rPr>
                <w:b/>
                <w:color w:val="000000"/>
              </w:rPr>
              <w:t>иторију, или на основу другог доказа којим се потврђује да се роба налази изван земље увоза (случајеви из члана 10. став 2. Прилога А. Конвенције о привременом увозу</w:t>
            </w:r>
            <w:proofErr w:type="gramStart"/>
            <w:r>
              <w:rPr>
                <w:b/>
                <w:color w:val="000000"/>
              </w:rPr>
              <w:t>).*</w:t>
            </w:r>
            <w:proofErr w:type="gramEnd"/>
          </w:p>
          <w:p w:rsidR="007F198B" w:rsidRDefault="00100AC0">
            <w:pPr>
              <w:spacing w:after="150"/>
            </w:pPr>
            <w:r>
              <w:rPr>
                <w:color w:val="000000"/>
              </w:rPr>
              <w:t> </w:t>
            </w:r>
          </w:p>
          <w:p w:rsidR="007F198B" w:rsidRDefault="00100AC0">
            <w:pPr>
              <w:spacing w:after="150"/>
            </w:pPr>
            <w:r>
              <w:rPr>
                <w:color w:val="000000"/>
              </w:rPr>
              <w:t>*Службени гласник РС, број 138/2022</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 xml:space="preserve">Тарифни </w:t>
            </w:r>
            <w:r>
              <w:rPr>
                <w:color w:val="000000"/>
              </w:rPr>
              <w:t>број 58.</w:t>
            </w:r>
          </w:p>
        </w:tc>
      </w:tr>
      <w:tr w:rsidR="007F198B">
        <w:trPr>
          <w:trHeight w:val="90"/>
          <w:tblCellSpacing w:w="0" w:type="auto"/>
        </w:trPr>
        <w:tc>
          <w:tcPr>
            <w:tcW w:w="12607" w:type="dxa"/>
            <w:gridSpan w:val="2"/>
            <w:vAlign w:val="center"/>
          </w:tcPr>
          <w:p w:rsidR="007F198B" w:rsidRDefault="00100AC0">
            <w:pPr>
              <w:spacing w:after="150"/>
            </w:pPr>
            <w:r>
              <w:rPr>
                <w:color w:val="000000"/>
              </w:rPr>
              <w:t>За уверење (сертификат) да друмско моторно возило испуњава техничке услове да се може користити за превоз робе на основу карнета TIR</w:t>
            </w:r>
          </w:p>
        </w:tc>
        <w:tc>
          <w:tcPr>
            <w:tcW w:w="1793" w:type="dxa"/>
          </w:tcPr>
          <w:p w:rsidR="007F198B" w:rsidRDefault="00100AC0">
            <w:pPr>
              <w:spacing w:after="150"/>
              <w:jc w:val="right"/>
            </w:pPr>
            <w:r>
              <w:rPr>
                <w:b/>
                <w:color w:val="000000"/>
              </w:rPr>
              <w:t>9.920*</w:t>
            </w:r>
          </w:p>
        </w:tc>
      </w:tr>
      <w:tr w:rsidR="007F198B">
        <w:trPr>
          <w:trHeight w:val="90"/>
          <w:tblCellSpacing w:w="0" w:type="auto"/>
        </w:trPr>
        <w:tc>
          <w:tcPr>
            <w:tcW w:w="12607" w:type="dxa"/>
            <w:gridSpan w:val="2"/>
            <w:vAlign w:val="center"/>
          </w:tcPr>
          <w:p w:rsidR="007F198B" w:rsidRDefault="00100AC0">
            <w:pPr>
              <w:spacing w:after="150"/>
            </w:pPr>
            <w:r>
              <w:rPr>
                <w:color w:val="000000"/>
              </w:rPr>
              <w:t>За одобрење превознику да може да врши превоз робе под карнетом TIR</w:t>
            </w:r>
          </w:p>
        </w:tc>
        <w:tc>
          <w:tcPr>
            <w:tcW w:w="1793" w:type="dxa"/>
          </w:tcPr>
          <w:p w:rsidR="007F198B" w:rsidRDefault="00100AC0">
            <w:pPr>
              <w:spacing w:after="150"/>
              <w:jc w:val="right"/>
            </w:pPr>
            <w:r>
              <w:rPr>
                <w:b/>
                <w:color w:val="000000"/>
              </w:rPr>
              <w:t>2.840*</w:t>
            </w:r>
          </w:p>
        </w:tc>
      </w:tr>
      <w:tr w:rsidR="007F198B">
        <w:trPr>
          <w:trHeight w:val="90"/>
          <w:tblCellSpacing w:w="0" w:type="auto"/>
        </w:trPr>
        <w:tc>
          <w:tcPr>
            <w:tcW w:w="12607" w:type="dxa"/>
            <w:gridSpan w:val="2"/>
            <w:vAlign w:val="center"/>
          </w:tcPr>
          <w:p w:rsidR="007F198B" w:rsidRDefault="00100AC0">
            <w:pPr>
              <w:spacing w:after="150"/>
            </w:pPr>
            <w:r>
              <w:rPr>
                <w:color w:val="000000"/>
              </w:rPr>
              <w:t>За одобрење којим се одобрава</w:t>
            </w:r>
            <w:r>
              <w:rPr>
                <w:color w:val="000000"/>
              </w:rPr>
              <w:t xml:space="preserve"> контејнер за превоз робе под царинским обележјем, сходно одредбама Прилога 4. и 5. Конвенције о контејнерима</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4.300*</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58а*</w:t>
            </w:r>
          </w:p>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 xml:space="preserve">За излaзaк нa тeрeн, нa зaхтeв лицa, oвлaшћeнoг цaринскoг службeникa вaн рeдoвнoг </w:t>
            </w:r>
            <w:r>
              <w:rPr>
                <w:b/>
                <w:color w:val="000000"/>
              </w:rPr>
              <w:t>рaднoг врeмeнa или вaн мeстa, oднoснo прoстoриja и прoстoрa у кojимa цaрински oргaн рeдoвнo врши цaрински нaдзoр и кoнтрoлу или цaрињeњe рoбe, рaди спрoвoђeњa цaринских фoрмaлнoсти (зa свaки зaпoчeти чaс рaдa oвлaшћeнoг цaринскoг службeникa)*</w:t>
            </w:r>
          </w:p>
        </w:tc>
        <w:tc>
          <w:tcPr>
            <w:tcW w:w="1793" w:type="dxa"/>
          </w:tcPr>
          <w:p w:rsidR="007F198B" w:rsidRDefault="00100AC0">
            <w:pPr>
              <w:spacing w:after="150"/>
              <w:jc w:val="right"/>
            </w:pPr>
            <w:r>
              <w:rPr>
                <w:b/>
                <w:color w:val="000000"/>
              </w:rPr>
              <w:t>1.460****</w:t>
            </w:r>
          </w:p>
        </w:tc>
      </w:tr>
      <w:tr w:rsidR="007F198B">
        <w:trPr>
          <w:trHeight w:val="90"/>
          <w:tblCellSpacing w:w="0" w:type="auto"/>
        </w:trPr>
        <w:tc>
          <w:tcPr>
            <w:tcW w:w="12607" w:type="dxa"/>
            <w:gridSpan w:val="2"/>
            <w:vAlign w:val="center"/>
          </w:tcPr>
          <w:p w:rsidR="007F198B" w:rsidRDefault="00100AC0">
            <w:pPr>
              <w:spacing w:after="150"/>
            </w:pPr>
            <w:r>
              <w:rPr>
                <w:b/>
                <w:color w:val="000000"/>
              </w:rPr>
              <w:t>За</w:t>
            </w:r>
            <w:r>
              <w:rPr>
                <w:b/>
                <w:color w:val="000000"/>
              </w:rPr>
              <w:t xml:space="preserve"> давање сагласности за обављање граничне царинске контроле ван царинског подручја граничног прелаза изласком овлашћеног царинског службеника**</w:t>
            </w:r>
          </w:p>
        </w:tc>
        <w:tc>
          <w:tcPr>
            <w:tcW w:w="1793" w:type="dxa"/>
          </w:tcPr>
          <w:p w:rsidR="007F198B" w:rsidRDefault="00100AC0">
            <w:pPr>
              <w:spacing w:after="150"/>
              <w:jc w:val="right"/>
            </w:pPr>
            <w:r>
              <w:rPr>
                <w:b/>
                <w:color w:val="000000"/>
              </w:rPr>
              <w:t>7.320****</w:t>
            </w:r>
          </w:p>
        </w:tc>
      </w:tr>
      <w:tr w:rsidR="007F198B">
        <w:trPr>
          <w:trHeight w:val="90"/>
          <w:tblCellSpacing w:w="0" w:type="auto"/>
        </w:trPr>
        <w:tc>
          <w:tcPr>
            <w:tcW w:w="12607" w:type="dxa"/>
            <w:gridSpan w:val="2"/>
            <w:vAlign w:val="center"/>
          </w:tcPr>
          <w:p w:rsidR="007F198B" w:rsidRDefault="00100AC0">
            <w:pPr>
              <w:spacing w:after="150"/>
            </w:pPr>
            <w:r>
              <w:rPr>
                <w:i/>
                <w:color w:val="000000"/>
              </w:rPr>
              <w:t>Брисан је ранији став 3. (види члан 12. Закона - 138/2022-274)</w:t>
            </w:r>
          </w:p>
        </w:tc>
        <w:tc>
          <w:tcPr>
            <w:tcW w:w="1793" w:type="dxa"/>
          </w:tcPr>
          <w:p w:rsidR="007F198B" w:rsidRDefault="00100AC0">
            <w:pPr>
              <w:spacing w:after="0"/>
              <w:jc w:val="right"/>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oргaнизoвaњe и пoлaгaњe, односно </w:t>
            </w:r>
            <w:r>
              <w:rPr>
                <w:b/>
                <w:color w:val="000000"/>
              </w:rPr>
              <w:t>поновно полагање стручнoг испитa зa зaступaњe у цaринскoм пoступку*</w:t>
            </w:r>
          </w:p>
        </w:tc>
        <w:tc>
          <w:tcPr>
            <w:tcW w:w="1793" w:type="dxa"/>
          </w:tcPr>
          <w:p w:rsidR="007F198B" w:rsidRDefault="00100AC0">
            <w:pPr>
              <w:spacing w:after="150"/>
              <w:jc w:val="right"/>
            </w:pPr>
            <w:r>
              <w:rPr>
                <w:b/>
                <w:color w:val="000000"/>
              </w:rPr>
              <w:t>33.660****</w:t>
            </w:r>
          </w:p>
        </w:tc>
      </w:tr>
      <w:tr w:rsidR="007F198B">
        <w:trPr>
          <w:trHeight w:val="90"/>
          <w:tblCellSpacing w:w="0" w:type="auto"/>
        </w:trPr>
        <w:tc>
          <w:tcPr>
            <w:tcW w:w="12607" w:type="dxa"/>
            <w:gridSpan w:val="2"/>
            <w:vAlign w:val="center"/>
          </w:tcPr>
          <w:p w:rsidR="007F198B" w:rsidRDefault="00100AC0">
            <w:pPr>
              <w:spacing w:after="150"/>
            </w:pPr>
            <w:r>
              <w:rPr>
                <w:b/>
                <w:color w:val="000000"/>
              </w:rPr>
              <w:t>За oргaнизoвaњe и пoлaгaњe поправног стручног испита из једне или две области*</w:t>
            </w:r>
          </w:p>
        </w:tc>
        <w:tc>
          <w:tcPr>
            <w:tcW w:w="1793" w:type="dxa"/>
          </w:tcPr>
          <w:p w:rsidR="007F198B" w:rsidRDefault="00100AC0">
            <w:pPr>
              <w:spacing w:after="150"/>
              <w:jc w:val="right"/>
            </w:pPr>
            <w:r>
              <w:rPr>
                <w:b/>
                <w:color w:val="000000"/>
              </w:rPr>
              <w:t>21.120****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издaвaњe дoзвoлe зa цaринскo зaступaњe*</w:t>
            </w:r>
          </w:p>
        </w:tc>
        <w:tc>
          <w:tcPr>
            <w:tcW w:w="1793" w:type="dxa"/>
          </w:tcPr>
          <w:p w:rsidR="007F198B" w:rsidRDefault="00100AC0">
            <w:pPr>
              <w:spacing w:after="150"/>
              <w:jc w:val="right"/>
            </w:pPr>
            <w:r>
              <w:rPr>
                <w:b/>
                <w:color w:val="000000"/>
              </w:rPr>
              <w:t>3.260****</w:t>
            </w:r>
          </w:p>
        </w:tc>
      </w:tr>
      <w:tr w:rsidR="007F198B">
        <w:trPr>
          <w:trHeight w:val="90"/>
          <w:tblCellSpacing w:w="0" w:type="auto"/>
        </w:trPr>
        <w:tc>
          <w:tcPr>
            <w:tcW w:w="12607" w:type="dxa"/>
            <w:gridSpan w:val="2"/>
            <w:vAlign w:val="center"/>
          </w:tcPr>
          <w:p w:rsidR="007F198B" w:rsidRDefault="00100AC0">
            <w:pPr>
              <w:spacing w:after="0"/>
            </w:pPr>
            <w:r>
              <w:rPr>
                <w:rFonts w:ascii="Arial"/>
                <w:color w:val="000000"/>
              </w:rPr>
              <w:t> </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*Службени гласник РС, број</w:t>
            </w:r>
            <w:r>
              <w:rPr>
                <w:color w:val="000000"/>
              </w:rPr>
              <w:t xml:space="preserve"> 113/2017</w:t>
            </w:r>
          </w:p>
          <w:p w:rsidR="007F198B" w:rsidRDefault="00100AC0">
            <w:pPr>
              <w:spacing w:after="150"/>
            </w:pPr>
            <w:r>
              <w:rPr>
                <w:color w:val="000000"/>
              </w:rPr>
              <w:t>**Службени гласник РС, број 144/2020</w:t>
            </w:r>
          </w:p>
          <w:p w:rsidR="007F198B" w:rsidRDefault="00100AC0">
            <w:pPr>
              <w:spacing w:after="150"/>
            </w:pPr>
            <w:r>
              <w:rPr>
                <w:color w:val="000000"/>
              </w:rPr>
              <w:t>***Службени гласник РС, број 138/2022</w:t>
            </w:r>
          </w:p>
          <w:p w:rsidR="007F198B" w:rsidRDefault="00100AC0">
            <w:pPr>
              <w:spacing w:after="150"/>
            </w:pPr>
            <w:r>
              <w:rPr>
                <w:color w:val="000000"/>
              </w:rPr>
              <w:t>****Службени гласник РС, број 54/2023</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t>Тарифни број 59.</w:t>
            </w:r>
            <w:r>
              <w:rPr>
                <w:color w:val="000000"/>
              </w:rPr>
              <w:t> </w:t>
            </w:r>
          </w:p>
        </w:tc>
      </w:tr>
      <w:tr w:rsidR="007F198B">
        <w:trPr>
          <w:trHeight w:val="90"/>
          <w:tblCellSpacing w:w="0" w:type="auto"/>
        </w:trPr>
        <w:tc>
          <w:tcPr>
            <w:tcW w:w="0" w:type="auto"/>
            <w:gridSpan w:val="3"/>
          </w:tcPr>
          <w:p w:rsidR="007F198B" w:rsidRDefault="007F198B">
            <w:pPr>
              <w:spacing w:after="0"/>
              <w:jc w:val="center"/>
            </w:pPr>
          </w:p>
          <w:p w:rsidR="007F198B" w:rsidRDefault="00100AC0">
            <w:pPr>
              <w:spacing w:after="150"/>
              <w:jc w:val="center"/>
            </w:pPr>
            <w:r>
              <w:rPr>
                <w:color w:val="000000"/>
              </w:rPr>
              <w:t>Брисан је (види члан 29. Закона - 50/2011-7)</w:t>
            </w:r>
          </w:p>
        </w:tc>
      </w:tr>
      <w:tr w:rsidR="007F198B">
        <w:trPr>
          <w:trHeight w:val="90"/>
          <w:tblCellSpacing w:w="0" w:type="auto"/>
        </w:trPr>
        <w:tc>
          <w:tcPr>
            <w:tcW w:w="0" w:type="auto"/>
            <w:gridSpan w:val="3"/>
            <w:shd w:val="clear" w:color="auto" w:fill="D9D9D9"/>
          </w:tcPr>
          <w:p w:rsidR="007F198B" w:rsidRDefault="00100AC0">
            <w:pPr>
              <w:spacing w:after="150"/>
              <w:jc w:val="center"/>
            </w:pPr>
            <w:r>
              <w:rPr>
                <w:color w:val="000000"/>
              </w:rPr>
              <w:t> </w:t>
            </w:r>
          </w:p>
          <w:p w:rsidR="007F198B" w:rsidRDefault="00100AC0">
            <w:pPr>
              <w:spacing w:after="150"/>
              <w:jc w:val="center"/>
            </w:pPr>
            <w:r>
              <w:rPr>
                <w:color w:val="000000"/>
              </w:rPr>
              <w:t xml:space="preserve">X. СПИСИ И РАДЊЕ У ВЕЗИ СА РАДОМ ПРЕДУЗЕЋА ЗА РЕВИЗИЈУ И </w:t>
            </w:r>
            <w:r>
              <w:rPr>
                <w:color w:val="000000"/>
              </w:rPr>
              <w:t>РЕВИЗОРА</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60.</w:t>
            </w:r>
          </w:p>
        </w:tc>
      </w:tr>
      <w:tr w:rsidR="007F198B">
        <w:trPr>
          <w:trHeight w:val="90"/>
          <w:tblCellSpacing w:w="0" w:type="auto"/>
        </w:trPr>
        <w:tc>
          <w:tcPr>
            <w:tcW w:w="12607" w:type="dxa"/>
            <w:gridSpan w:val="2"/>
            <w:vAlign w:val="center"/>
          </w:tcPr>
          <w:p w:rsidR="007F198B" w:rsidRDefault="00100AC0">
            <w:pPr>
              <w:spacing w:after="150"/>
            </w:pPr>
            <w:r>
              <w:rPr>
                <w:color w:val="000000"/>
              </w:rPr>
              <w:t>За захтев за издавање дозволе за рад предузећа за ревизију</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46.280*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61.</w:t>
            </w:r>
          </w:p>
        </w:tc>
      </w:tr>
      <w:tr w:rsidR="007F198B">
        <w:trPr>
          <w:trHeight w:val="90"/>
          <w:tblCellSpacing w:w="0" w:type="auto"/>
        </w:trPr>
        <w:tc>
          <w:tcPr>
            <w:tcW w:w="12607" w:type="dxa"/>
            <w:gridSpan w:val="2"/>
            <w:vAlign w:val="center"/>
          </w:tcPr>
          <w:p w:rsidR="007F198B" w:rsidRDefault="00100AC0">
            <w:pPr>
              <w:spacing w:after="150"/>
            </w:pPr>
            <w:r>
              <w:rPr>
                <w:color w:val="000000"/>
              </w:rPr>
              <w:lastRenderedPageBreak/>
              <w:t>За захтев за упис у Регистар предузећа за ревизију, и то за: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1) упис у Регистар предузећа за ревизију</w:t>
            </w:r>
          </w:p>
        </w:tc>
        <w:tc>
          <w:tcPr>
            <w:tcW w:w="1793" w:type="dxa"/>
          </w:tcPr>
          <w:p w:rsidR="007F198B" w:rsidRDefault="00100AC0">
            <w:pPr>
              <w:spacing w:after="150"/>
              <w:jc w:val="right"/>
            </w:pPr>
            <w:r>
              <w:rPr>
                <w:b/>
                <w:color w:val="000000"/>
              </w:rPr>
              <w:t>4.830*</w:t>
            </w:r>
          </w:p>
        </w:tc>
      </w:tr>
      <w:tr w:rsidR="007F198B">
        <w:trPr>
          <w:trHeight w:val="90"/>
          <w:tblCellSpacing w:w="0" w:type="auto"/>
        </w:trPr>
        <w:tc>
          <w:tcPr>
            <w:tcW w:w="12607" w:type="dxa"/>
            <w:gridSpan w:val="2"/>
            <w:vAlign w:val="center"/>
          </w:tcPr>
          <w:p w:rsidR="007F198B" w:rsidRDefault="00100AC0">
            <w:pPr>
              <w:spacing w:after="150"/>
            </w:pPr>
            <w:r>
              <w:rPr>
                <w:color w:val="000000"/>
              </w:rPr>
              <w:t>2) упис промена података у Регистру предузећа за ревизију</w:t>
            </w:r>
          </w:p>
        </w:tc>
        <w:tc>
          <w:tcPr>
            <w:tcW w:w="1793" w:type="dxa"/>
          </w:tcPr>
          <w:p w:rsidR="007F198B" w:rsidRDefault="00100AC0">
            <w:pPr>
              <w:spacing w:after="150"/>
              <w:jc w:val="right"/>
            </w:pPr>
            <w:r>
              <w:rPr>
                <w:b/>
                <w:color w:val="000000"/>
              </w:rPr>
              <w:t>560*</w:t>
            </w:r>
          </w:p>
        </w:tc>
      </w:tr>
      <w:tr w:rsidR="007F198B">
        <w:trPr>
          <w:trHeight w:val="90"/>
          <w:tblCellSpacing w:w="0" w:type="auto"/>
        </w:trPr>
        <w:tc>
          <w:tcPr>
            <w:tcW w:w="12607" w:type="dxa"/>
            <w:gridSpan w:val="2"/>
            <w:vAlign w:val="center"/>
          </w:tcPr>
          <w:p w:rsidR="007F198B" w:rsidRDefault="00100AC0">
            <w:pPr>
              <w:spacing w:after="150"/>
            </w:pPr>
            <w:r>
              <w:rPr>
                <w:color w:val="000000"/>
              </w:rPr>
              <w:t>3) брисање из Регистра предузећа за ревизију</w:t>
            </w:r>
          </w:p>
        </w:tc>
        <w:tc>
          <w:tcPr>
            <w:tcW w:w="1793" w:type="dxa"/>
          </w:tcPr>
          <w:p w:rsidR="007F198B" w:rsidRDefault="00100AC0">
            <w:pPr>
              <w:spacing w:after="150"/>
              <w:jc w:val="right"/>
            </w:pPr>
            <w:r>
              <w:rPr>
                <w:b/>
                <w:color w:val="000000"/>
              </w:rPr>
              <w:t>2.370*</w:t>
            </w:r>
          </w:p>
        </w:tc>
      </w:tr>
      <w:tr w:rsidR="007F198B">
        <w:trPr>
          <w:trHeight w:val="90"/>
          <w:tblCellSpacing w:w="0" w:type="auto"/>
        </w:trPr>
        <w:tc>
          <w:tcPr>
            <w:tcW w:w="12607" w:type="dxa"/>
            <w:gridSpan w:val="2"/>
            <w:vAlign w:val="center"/>
          </w:tcPr>
          <w:p w:rsidR="007F198B" w:rsidRDefault="00100AC0">
            <w:pPr>
              <w:spacing w:after="150"/>
            </w:pPr>
            <w:r>
              <w:rPr>
                <w:color w:val="000000"/>
              </w:rPr>
              <w:t>За издавање извода из Регистра предузећа за ревизију</w:t>
            </w:r>
          </w:p>
        </w:tc>
        <w:tc>
          <w:tcPr>
            <w:tcW w:w="1793" w:type="dxa"/>
          </w:tcPr>
          <w:p w:rsidR="007F198B" w:rsidRDefault="00100AC0">
            <w:pPr>
              <w:spacing w:after="150"/>
              <w:jc w:val="right"/>
            </w:pPr>
            <w:r>
              <w:rPr>
                <w:b/>
                <w:color w:val="000000"/>
              </w:rPr>
              <w:t>1.440*</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За копију сертификата за звање овлашћени ревизор, односно ревизор, </w:t>
            </w:r>
            <w:r>
              <w:rPr>
                <w:color w:val="000000"/>
              </w:rPr>
              <w:t>издатог у складу са Законом о ревизији рачуноводствених извештаја ("Службени лист СРЈ", бр. 30/96, 74/99, 1/00 и 71/01)</w:t>
            </w:r>
          </w:p>
        </w:tc>
        <w:tc>
          <w:tcPr>
            <w:tcW w:w="1793" w:type="dxa"/>
          </w:tcPr>
          <w:p w:rsidR="007F198B" w:rsidRDefault="00100AC0">
            <w:pPr>
              <w:spacing w:after="150"/>
              <w:jc w:val="right"/>
            </w:pPr>
            <w:r>
              <w:rPr>
                <w:b/>
                <w:color w:val="000000"/>
              </w:rPr>
              <w:t>1.440*</w:t>
            </w:r>
          </w:p>
        </w:tc>
      </w:tr>
      <w:tr w:rsidR="007F198B">
        <w:trPr>
          <w:trHeight w:val="90"/>
          <w:tblCellSpacing w:w="0" w:type="auto"/>
        </w:trPr>
        <w:tc>
          <w:tcPr>
            <w:tcW w:w="12607" w:type="dxa"/>
            <w:gridSpan w:val="2"/>
            <w:vAlign w:val="center"/>
          </w:tcPr>
          <w:p w:rsidR="007F198B" w:rsidRDefault="00100AC0">
            <w:pPr>
              <w:spacing w:after="150"/>
            </w:pPr>
            <w:r>
              <w:rPr>
                <w:color w:val="000000"/>
              </w:rPr>
              <w:t>За уверење о положеним испитима за звање овлашћени ревизор, односно ревизор, издатог у складу са Законом о ревизији рачуноводств</w:t>
            </w:r>
            <w:r>
              <w:rPr>
                <w:color w:val="000000"/>
              </w:rPr>
              <w:t>ених извештаја ("Службени лист СРЈ", бр. 30/96, 74/99, 1/00 и 71/01)</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1.440*</w:t>
            </w:r>
          </w:p>
        </w:tc>
      </w:tr>
      <w:tr w:rsidR="007F198B">
        <w:trPr>
          <w:trHeight w:val="90"/>
          <w:tblCellSpacing w:w="0" w:type="auto"/>
        </w:trPr>
        <w:tc>
          <w:tcPr>
            <w:tcW w:w="0" w:type="auto"/>
            <w:gridSpan w:val="3"/>
            <w:shd w:val="clear" w:color="auto" w:fill="D9D9D9"/>
          </w:tcPr>
          <w:p w:rsidR="007F198B" w:rsidRDefault="00100AC0">
            <w:pPr>
              <w:spacing w:after="150"/>
              <w:jc w:val="center"/>
            </w:pPr>
            <w:r>
              <w:rPr>
                <w:color w:val="000000"/>
              </w:rPr>
              <w:t> </w:t>
            </w:r>
          </w:p>
          <w:p w:rsidR="007F198B" w:rsidRDefault="00100AC0">
            <w:pPr>
              <w:spacing w:after="150"/>
              <w:jc w:val="center"/>
            </w:pPr>
            <w:r>
              <w:rPr>
                <w:b/>
                <w:color w:val="000000"/>
              </w:rPr>
              <w:t>XА СПИСИ И РАДЊЕ У ВЕЗИ СА ПРОЦЕНИТЕЉИМА ВРЕДНОСТИ НЕПОКРЕТНОСТИ*</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61а*</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захтев за полагање испита за стицање звања </w:t>
            </w:r>
            <w:r>
              <w:rPr>
                <w:b/>
                <w:color w:val="000000"/>
              </w:rPr>
              <w:t>лиценцирани проценитељ*</w:t>
            </w:r>
          </w:p>
        </w:tc>
        <w:tc>
          <w:tcPr>
            <w:tcW w:w="1793" w:type="dxa"/>
          </w:tcPr>
          <w:p w:rsidR="007F198B" w:rsidRDefault="00100AC0">
            <w:pPr>
              <w:spacing w:after="150"/>
              <w:jc w:val="right"/>
            </w:pPr>
            <w:r>
              <w:rPr>
                <w:b/>
                <w:color w:val="000000"/>
              </w:rPr>
              <w:t>19.870**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захтев за издавање, односно обнављање лиценце*</w:t>
            </w:r>
          </w:p>
        </w:tc>
        <w:tc>
          <w:tcPr>
            <w:tcW w:w="1793" w:type="dxa"/>
          </w:tcPr>
          <w:p w:rsidR="007F198B" w:rsidRDefault="00100AC0">
            <w:pPr>
              <w:spacing w:after="150"/>
              <w:jc w:val="right"/>
            </w:pPr>
            <w:r>
              <w:rPr>
                <w:b/>
                <w:color w:val="000000"/>
              </w:rPr>
              <w:t>7.090**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захтев за статус акредитованих удружења, и то за:*</w:t>
            </w:r>
          </w:p>
        </w:tc>
        <w:tc>
          <w:tcPr>
            <w:tcW w:w="1793" w:type="dxa"/>
          </w:tcPr>
          <w:p w:rsidR="007F198B" w:rsidRDefault="00100AC0">
            <w:pPr>
              <w:spacing w:after="0"/>
              <w:jc w:val="right"/>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1) добијање статуса акредитованог удружења*</w:t>
            </w:r>
          </w:p>
        </w:tc>
        <w:tc>
          <w:tcPr>
            <w:tcW w:w="1793" w:type="dxa"/>
          </w:tcPr>
          <w:p w:rsidR="007F198B" w:rsidRDefault="00100AC0">
            <w:pPr>
              <w:spacing w:after="150"/>
              <w:jc w:val="right"/>
            </w:pPr>
            <w:r>
              <w:rPr>
                <w:b/>
                <w:color w:val="000000"/>
              </w:rPr>
              <w:t>43.470**</w:t>
            </w:r>
          </w:p>
        </w:tc>
      </w:tr>
      <w:tr w:rsidR="007F198B">
        <w:trPr>
          <w:trHeight w:val="90"/>
          <w:tblCellSpacing w:w="0" w:type="auto"/>
        </w:trPr>
        <w:tc>
          <w:tcPr>
            <w:tcW w:w="12607" w:type="dxa"/>
            <w:gridSpan w:val="2"/>
            <w:vAlign w:val="center"/>
          </w:tcPr>
          <w:p w:rsidR="007F198B" w:rsidRDefault="00100AC0">
            <w:pPr>
              <w:spacing w:after="150"/>
            </w:pPr>
            <w:r>
              <w:rPr>
                <w:b/>
                <w:color w:val="000000"/>
              </w:rPr>
              <w:t>2) годишње одржавање статуса акредитованог удружења*</w:t>
            </w:r>
          </w:p>
        </w:tc>
        <w:tc>
          <w:tcPr>
            <w:tcW w:w="1793" w:type="dxa"/>
          </w:tcPr>
          <w:p w:rsidR="007F198B" w:rsidRDefault="00100AC0">
            <w:pPr>
              <w:spacing w:after="150"/>
              <w:jc w:val="right"/>
            </w:pPr>
            <w:r>
              <w:rPr>
                <w:b/>
                <w:color w:val="000000"/>
              </w:rPr>
              <w:t>20.490**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захтев за упис у именик, и то за:*</w:t>
            </w:r>
          </w:p>
        </w:tc>
        <w:tc>
          <w:tcPr>
            <w:tcW w:w="1793" w:type="dxa"/>
          </w:tcPr>
          <w:p w:rsidR="007F198B" w:rsidRDefault="00100AC0">
            <w:pPr>
              <w:spacing w:after="0"/>
              <w:jc w:val="right"/>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1) упис у именик организатора стручне обуке*</w:t>
            </w:r>
          </w:p>
        </w:tc>
        <w:tc>
          <w:tcPr>
            <w:tcW w:w="1793" w:type="dxa"/>
          </w:tcPr>
          <w:p w:rsidR="007F198B" w:rsidRDefault="00100AC0">
            <w:pPr>
              <w:spacing w:after="150"/>
              <w:jc w:val="right"/>
            </w:pPr>
            <w:r>
              <w:rPr>
                <w:b/>
                <w:color w:val="000000"/>
              </w:rPr>
              <w:t>43.470**</w:t>
            </w:r>
          </w:p>
        </w:tc>
      </w:tr>
      <w:tr w:rsidR="007F198B">
        <w:trPr>
          <w:trHeight w:val="90"/>
          <w:tblCellSpacing w:w="0" w:type="auto"/>
        </w:trPr>
        <w:tc>
          <w:tcPr>
            <w:tcW w:w="12607" w:type="dxa"/>
            <w:gridSpan w:val="2"/>
            <w:vAlign w:val="center"/>
          </w:tcPr>
          <w:p w:rsidR="007F198B" w:rsidRDefault="00100AC0">
            <w:pPr>
              <w:spacing w:after="150"/>
            </w:pPr>
            <w:r>
              <w:rPr>
                <w:b/>
                <w:color w:val="000000"/>
              </w:rPr>
              <w:t>2) упис у именик организатора континуираног професионалног усавршавања*</w:t>
            </w:r>
          </w:p>
        </w:tc>
        <w:tc>
          <w:tcPr>
            <w:tcW w:w="1793" w:type="dxa"/>
          </w:tcPr>
          <w:p w:rsidR="007F198B" w:rsidRDefault="00100AC0">
            <w:pPr>
              <w:spacing w:after="150"/>
              <w:jc w:val="right"/>
            </w:pPr>
            <w:r>
              <w:rPr>
                <w:b/>
                <w:color w:val="000000"/>
              </w:rPr>
              <w:t>43.470**</w:t>
            </w:r>
          </w:p>
        </w:tc>
      </w:tr>
      <w:tr w:rsidR="007F198B">
        <w:trPr>
          <w:trHeight w:val="90"/>
          <w:tblCellSpacing w:w="0" w:type="auto"/>
        </w:trPr>
        <w:tc>
          <w:tcPr>
            <w:tcW w:w="12607" w:type="dxa"/>
            <w:gridSpan w:val="2"/>
            <w:vAlign w:val="center"/>
          </w:tcPr>
          <w:p w:rsidR="007F198B" w:rsidRDefault="00100AC0">
            <w:pPr>
              <w:spacing w:after="0"/>
            </w:pPr>
            <w:r>
              <w:rPr>
                <w:rFonts w:ascii="Arial"/>
                <w:color w:val="000000"/>
              </w:rPr>
              <w:t> </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lastRenderedPageBreak/>
              <w:t>*Службени гласник РС, број 113/2017</w:t>
            </w:r>
          </w:p>
          <w:p w:rsidR="007F198B" w:rsidRDefault="00100AC0">
            <w:pPr>
              <w:spacing w:after="150"/>
            </w:pPr>
            <w:r>
              <w:rPr>
                <w:color w:val="000000"/>
              </w:rPr>
              <w:t xml:space="preserve">**Службени гласник РС, </w:t>
            </w:r>
            <w:r>
              <w:rPr>
                <w:color w:val="000000"/>
              </w:rPr>
              <w:t>број 54/2023</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D9D9D9"/>
          </w:tcPr>
          <w:p w:rsidR="007F198B" w:rsidRDefault="00100AC0">
            <w:pPr>
              <w:spacing w:after="150"/>
              <w:jc w:val="center"/>
            </w:pPr>
            <w:r>
              <w:rPr>
                <w:i/>
                <w:color w:val="000000"/>
              </w:rPr>
              <w:t>Брисан је назив главе XI. СПИСИ И РАДЊЕ У ОБЛАСТИ ОСИГУРАЊА (види члан 17. Закона - 113/2017-192)</w:t>
            </w:r>
          </w:p>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t>Тарифни број 62.</w:t>
            </w:r>
          </w:p>
        </w:tc>
      </w:tr>
      <w:tr w:rsidR="007F198B">
        <w:trPr>
          <w:trHeight w:val="90"/>
          <w:tblCellSpacing w:w="0" w:type="auto"/>
        </w:trPr>
        <w:tc>
          <w:tcPr>
            <w:tcW w:w="0" w:type="auto"/>
            <w:gridSpan w:val="3"/>
          </w:tcPr>
          <w:p w:rsidR="007F198B" w:rsidRDefault="00100AC0">
            <w:pPr>
              <w:spacing w:after="150"/>
              <w:jc w:val="center"/>
            </w:pPr>
            <w:r>
              <w:rPr>
                <w:i/>
                <w:color w:val="000000"/>
              </w:rPr>
              <w:t>Брисан је (види члан 17. Закона - 113/2017-192)</w:t>
            </w:r>
          </w:p>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t>Тарифни број 63.</w:t>
            </w:r>
          </w:p>
        </w:tc>
      </w:tr>
      <w:tr w:rsidR="007F198B">
        <w:trPr>
          <w:trHeight w:val="90"/>
          <w:tblCellSpacing w:w="0" w:type="auto"/>
        </w:trPr>
        <w:tc>
          <w:tcPr>
            <w:tcW w:w="0" w:type="auto"/>
            <w:gridSpan w:val="3"/>
          </w:tcPr>
          <w:p w:rsidR="007F198B" w:rsidRDefault="00100AC0">
            <w:pPr>
              <w:spacing w:after="150"/>
              <w:jc w:val="center"/>
            </w:pPr>
            <w:r>
              <w:rPr>
                <w:i/>
                <w:color w:val="000000"/>
              </w:rPr>
              <w:t>Брисан је (види члан 17. Закона - 113/2017-192)</w:t>
            </w:r>
          </w:p>
        </w:tc>
      </w:tr>
      <w:tr w:rsidR="007F198B">
        <w:trPr>
          <w:trHeight w:val="90"/>
          <w:tblCellSpacing w:w="0" w:type="auto"/>
        </w:trPr>
        <w:tc>
          <w:tcPr>
            <w:tcW w:w="0" w:type="auto"/>
            <w:gridSpan w:val="3"/>
            <w:shd w:val="clear" w:color="auto" w:fill="D9D9D9"/>
          </w:tcPr>
          <w:p w:rsidR="007F198B" w:rsidRDefault="00100AC0">
            <w:pPr>
              <w:spacing w:after="150"/>
              <w:jc w:val="center"/>
            </w:pPr>
            <w:r>
              <w:rPr>
                <w:color w:val="000000"/>
              </w:rPr>
              <w:t> </w:t>
            </w:r>
          </w:p>
          <w:p w:rsidR="007F198B" w:rsidRDefault="00100AC0">
            <w:pPr>
              <w:spacing w:after="150"/>
              <w:jc w:val="center"/>
            </w:pPr>
            <w:r>
              <w:rPr>
                <w:color w:val="000000"/>
              </w:rPr>
              <w:t xml:space="preserve">XII. </w:t>
            </w:r>
            <w:r>
              <w:rPr>
                <w:color w:val="000000"/>
              </w:rPr>
              <w:t>СПИСИ И РАДЊЕ У ОБЛАСТИ ПОЉОПРИВРЕДЕ, ШУМАРСТВА И ВОДОПРИВРЕДЕ</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64.</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решење по захтеву за утврђивање ветеринарско – санитарних услова за увоз или провоз (транзит) пошиљака животиња, производа животињског порекла, хране животињског порекла, </w:t>
            </w:r>
            <w:r>
              <w:rPr>
                <w:b/>
                <w:color w:val="000000"/>
              </w:rPr>
              <w:t>хране за животиње, споредних производа животињског порекла, јаја за приплод и репродуктивног материјала и пратећих предмета којима се може пренети заразна болест*</w:t>
            </w:r>
          </w:p>
        </w:tc>
        <w:tc>
          <w:tcPr>
            <w:tcW w:w="1793" w:type="dxa"/>
          </w:tcPr>
          <w:p w:rsidR="007F198B" w:rsidRDefault="00100AC0">
            <w:pPr>
              <w:spacing w:after="150"/>
              <w:jc w:val="right"/>
            </w:pPr>
            <w:r>
              <w:rPr>
                <w:b/>
                <w:color w:val="000000"/>
              </w:rPr>
              <w:t>8.780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решење по захтеву за утврђивање ветеринарско – санитарних услова за привремени у</w:t>
            </w:r>
            <w:r>
              <w:rPr>
                <w:b/>
                <w:color w:val="000000"/>
              </w:rPr>
              <w:t>воз или провоз (транзит) пошиљака животиња намењених за спортска такмичења, сајмове и изложбе (коњи, рибе и сл.)*</w:t>
            </w:r>
          </w:p>
        </w:tc>
        <w:tc>
          <w:tcPr>
            <w:tcW w:w="1793" w:type="dxa"/>
          </w:tcPr>
          <w:p w:rsidR="007F198B" w:rsidRDefault="00100AC0">
            <w:pPr>
              <w:spacing w:after="150"/>
              <w:jc w:val="right"/>
            </w:pPr>
            <w:r>
              <w:rPr>
                <w:b/>
                <w:color w:val="000000"/>
              </w:rPr>
              <w:t>1.430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i/>
                <w:color w:val="000000"/>
              </w:rPr>
              <w:t>Брисан је ранији став 3. (види члан 25. Закона - 86/2019-11)</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i/>
                <w:color w:val="000000"/>
              </w:rPr>
              <w:t>Брисан је ранији став 4. (види члан 4. Закона - 93/2012-21)</w:t>
            </w:r>
          </w:p>
        </w:tc>
        <w:tc>
          <w:tcPr>
            <w:tcW w:w="1793" w:type="dxa"/>
            <w:vAlign w:val="center"/>
          </w:tcPr>
          <w:p w:rsidR="007F198B" w:rsidRDefault="00100AC0">
            <w:pPr>
              <w:spacing w:after="0"/>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i/>
                <w:color w:val="000000"/>
              </w:rPr>
              <w:t>Бриса</w:t>
            </w:r>
            <w:r>
              <w:rPr>
                <w:i/>
                <w:color w:val="000000"/>
              </w:rPr>
              <w:t>н је ранији став 5. (види члан 4. Закона - 93/2012-21)</w:t>
            </w:r>
          </w:p>
        </w:tc>
        <w:tc>
          <w:tcPr>
            <w:tcW w:w="1793" w:type="dxa"/>
            <w:vAlign w:val="center"/>
          </w:tcPr>
          <w:p w:rsidR="007F198B" w:rsidRDefault="00100AC0">
            <w:pPr>
              <w:spacing w:after="0"/>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i/>
                <w:color w:val="000000"/>
              </w:rPr>
              <w:t>Брисан је ранији став 5. (види члан 30. Закона - 50/2011-7)</w:t>
            </w:r>
          </w:p>
        </w:tc>
        <w:tc>
          <w:tcPr>
            <w:tcW w:w="1793" w:type="dxa"/>
            <w:vAlign w:val="center"/>
          </w:tcPr>
          <w:p w:rsidR="007F198B" w:rsidRDefault="00100AC0">
            <w:pPr>
              <w:spacing w:after="0"/>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i/>
                <w:color w:val="000000"/>
              </w:rPr>
              <w:t>Брисан је ранији став 6. (види члан 4. Закона - 93/2012-21)</w:t>
            </w:r>
          </w:p>
        </w:tc>
        <w:tc>
          <w:tcPr>
            <w:tcW w:w="1793" w:type="dxa"/>
            <w:vAlign w:val="center"/>
          </w:tcPr>
          <w:p w:rsidR="007F198B" w:rsidRDefault="00100AC0">
            <w:pPr>
              <w:spacing w:after="0"/>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i/>
                <w:color w:val="000000"/>
              </w:rPr>
              <w:t>Брисан је ранији став 4. (види члан 18. Закона - 113/2017-</w:t>
            </w:r>
            <w:r>
              <w:rPr>
                <w:i/>
                <w:color w:val="000000"/>
              </w:rPr>
              <w:lastRenderedPageBreak/>
              <w:t>192)</w:t>
            </w:r>
          </w:p>
        </w:tc>
        <w:tc>
          <w:tcPr>
            <w:tcW w:w="1793" w:type="dxa"/>
            <w:vAlign w:val="center"/>
          </w:tcPr>
          <w:p w:rsidR="007F198B" w:rsidRDefault="00100AC0">
            <w:pPr>
              <w:spacing w:after="0"/>
            </w:pPr>
            <w:r>
              <w:rPr>
                <w:rFonts w:ascii="Arial"/>
                <w:color w:val="000000"/>
              </w:rPr>
              <w:lastRenderedPageBreak/>
              <w:t> </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За </w:t>
            </w:r>
            <w:r>
              <w:rPr>
                <w:color w:val="000000"/>
              </w:rPr>
              <w:t xml:space="preserve">издавање ветеринарско – санитарних уверења (сертификата) при извозу пошиљака животиња, производа животињског порекла, хране животињског порекла, хране, хране за животиње, споредних производа животињског порекла, јаја за приплод и репродуктивног материјала </w:t>
            </w:r>
            <w:r>
              <w:rPr>
                <w:color w:val="000000"/>
              </w:rPr>
              <w:t>и пратећих предмета, као и за пољопривредне производе, којом се потврђује да пошиљка испуњава услове државе увознице да те пошиљке потичу из подручја која нису заражена заразним болестима животиња које би се односним производима могле пренети на друге живо</w:t>
            </w:r>
            <w:r>
              <w:rPr>
                <w:color w:val="000000"/>
              </w:rPr>
              <w:t>тиње и људе, а за храну животињског порекла да је та храна безбедна за исхрану*</w:t>
            </w:r>
          </w:p>
        </w:tc>
        <w:tc>
          <w:tcPr>
            <w:tcW w:w="1793" w:type="dxa"/>
          </w:tcPr>
          <w:p w:rsidR="007F198B" w:rsidRDefault="00100AC0">
            <w:pPr>
              <w:spacing w:after="150"/>
              <w:jc w:val="right"/>
            </w:pPr>
            <w:r>
              <w:rPr>
                <w:b/>
                <w:color w:val="000000"/>
              </w:rPr>
              <w:t>4.370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За допуну постојећег решења по захтеву странке којим се утврђују ветеринарско – санитарни услови за увоз или провоз (транзит) пошиљака животиња, производа животињског</w:t>
            </w:r>
            <w:r>
              <w:rPr>
                <w:color w:val="000000"/>
              </w:rPr>
              <w:t xml:space="preserve"> порекла, хране животињског порекла, хране, хране за животиње, споредних производа животињског порекла, јаја за приплод и репродуктивног материјала и других предмета којима се може преносити заразна болест*</w:t>
            </w:r>
          </w:p>
        </w:tc>
        <w:tc>
          <w:tcPr>
            <w:tcW w:w="1793" w:type="dxa"/>
          </w:tcPr>
          <w:p w:rsidR="007F198B" w:rsidRDefault="00100AC0">
            <w:pPr>
              <w:spacing w:after="150"/>
              <w:jc w:val="right"/>
            </w:pPr>
            <w:r>
              <w:rPr>
                <w:b/>
                <w:color w:val="000000"/>
              </w:rPr>
              <w:t>7.650*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color w:val="000000"/>
              </w:rPr>
              <w:t>НАПОМЕНА: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Ако земља увозница захте</w:t>
            </w:r>
            <w:r>
              <w:rPr>
                <w:color w:val="000000"/>
              </w:rPr>
              <w:t xml:space="preserve">ва да робни узорак биља прати фитосертификат, за тај фитосертификат плаћа се такса у износу умањеном за 50% од таксе прописане </w:t>
            </w:r>
            <w:r>
              <w:rPr>
                <w:b/>
                <w:color w:val="000000"/>
              </w:rPr>
              <w:t xml:space="preserve">ставом </w:t>
            </w:r>
            <w:proofErr w:type="gramStart"/>
            <w:r>
              <w:rPr>
                <w:b/>
                <w:color w:val="000000"/>
              </w:rPr>
              <w:t>4.*</w:t>
            </w:r>
            <w:proofErr w:type="gramEnd"/>
            <w:r>
              <w:rPr>
                <w:b/>
                <w:color w:val="000000"/>
              </w:rPr>
              <w:t>*</w:t>
            </w:r>
            <w:r>
              <w:rPr>
                <w:color w:val="000000"/>
              </w:rPr>
              <w:t xml:space="preserve"> овог тарифног броја.</w:t>
            </w:r>
          </w:p>
          <w:p w:rsidR="007F198B" w:rsidRDefault="00100AC0">
            <w:pPr>
              <w:spacing w:after="150"/>
            </w:pPr>
            <w:r>
              <w:rPr>
                <w:color w:val="000000"/>
              </w:rPr>
              <w:t> </w:t>
            </w:r>
          </w:p>
          <w:p w:rsidR="007F198B" w:rsidRDefault="00100AC0">
            <w:pPr>
              <w:spacing w:after="150"/>
            </w:pPr>
            <w:r>
              <w:rPr>
                <w:color w:val="000000"/>
              </w:rPr>
              <w:t>*Службени гласник РС, број 50/2011</w:t>
            </w:r>
          </w:p>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w:t>
            </w:r>
            <w:r>
              <w:rPr>
                <w:color w:val="000000"/>
              </w:rPr>
              <w:t>, број 54/2023</w:t>
            </w:r>
          </w:p>
        </w:tc>
        <w:tc>
          <w:tcPr>
            <w:tcW w:w="1793" w:type="dxa"/>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64а*</w:t>
            </w:r>
          </w:p>
        </w:tc>
      </w:tr>
      <w:tr w:rsidR="007F198B">
        <w:trPr>
          <w:trHeight w:val="90"/>
          <w:tblCellSpacing w:w="0" w:type="auto"/>
        </w:trPr>
        <w:tc>
          <w:tcPr>
            <w:tcW w:w="12607" w:type="dxa"/>
            <w:gridSpan w:val="2"/>
            <w:vAlign w:val="center"/>
          </w:tcPr>
          <w:p w:rsidR="007F198B" w:rsidRDefault="00100AC0">
            <w:pPr>
              <w:spacing w:after="150"/>
            </w:pPr>
            <w:r>
              <w:rPr>
                <w:b/>
                <w:color w:val="000000"/>
              </w:rPr>
              <w:t>За преглед и узорковање у поступку контроле производње, унутрашњег промета и примене средстава за заштиту биља*</w:t>
            </w:r>
          </w:p>
        </w:tc>
        <w:tc>
          <w:tcPr>
            <w:tcW w:w="1793" w:type="dxa"/>
            <w:vAlign w:val="center"/>
          </w:tcPr>
          <w:p w:rsidR="007F198B" w:rsidRDefault="00100AC0">
            <w:pPr>
              <w:spacing w:after="150"/>
              <w:jc w:val="right"/>
            </w:pPr>
            <w:r>
              <w:rPr>
                <w:b/>
                <w:color w:val="000000"/>
              </w:rPr>
              <w:t>2.510***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преглед и узорковање вагонских, камионских, контејнерских и бродских пошиљки до 10 тона, као и</w:t>
            </w:r>
            <w:r>
              <w:rPr>
                <w:b/>
                <w:color w:val="000000"/>
              </w:rPr>
              <w:t xml:space="preserve"> за авионске и денчане пошиљке до три колета у поступку контроле увоза, и то средстава за заштиту </w:t>
            </w:r>
            <w:r>
              <w:rPr>
                <w:b/>
                <w:color w:val="000000"/>
              </w:rPr>
              <w:lastRenderedPageBreak/>
              <w:t>биља, активних супстанци, односно основних супстанци и претконцентрата за производњу средства за заштиту биља*</w:t>
            </w:r>
          </w:p>
        </w:tc>
        <w:tc>
          <w:tcPr>
            <w:tcW w:w="1793" w:type="dxa"/>
            <w:vAlign w:val="center"/>
          </w:tcPr>
          <w:p w:rsidR="007F198B" w:rsidRDefault="00100AC0">
            <w:pPr>
              <w:spacing w:after="150"/>
              <w:jc w:val="right"/>
            </w:pPr>
            <w:r>
              <w:rPr>
                <w:b/>
                <w:color w:val="000000"/>
              </w:rPr>
              <w:lastRenderedPageBreak/>
              <w:t>2.090***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преглед, узорковање, испитивање, с</w:t>
            </w:r>
            <w:r>
              <w:rPr>
                <w:b/>
                <w:color w:val="000000"/>
              </w:rPr>
              <w:t>упер анализу узорака и потврдно испитивање узорака узетих у поступку контроле биља, биљних производа, прописаних објеката, земљишта, воде за наводњавање, хране и хране за животиње на остатке средстава за заштиту биља*</w:t>
            </w:r>
          </w:p>
        </w:tc>
        <w:tc>
          <w:tcPr>
            <w:tcW w:w="1793" w:type="dxa"/>
            <w:vAlign w:val="center"/>
          </w:tcPr>
          <w:p w:rsidR="007F198B" w:rsidRDefault="00100AC0">
            <w:pPr>
              <w:spacing w:after="150"/>
              <w:jc w:val="right"/>
            </w:pPr>
            <w:r>
              <w:rPr>
                <w:b/>
                <w:color w:val="000000"/>
              </w:rPr>
              <w:t>3.650***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проверу испуњености услов</w:t>
            </w:r>
            <w:r>
              <w:rPr>
                <w:b/>
                <w:color w:val="000000"/>
              </w:rPr>
              <w:t>а ради издавања сертификата о поступању у складу са смерницама добре експерименталне праксе*</w:t>
            </w:r>
          </w:p>
        </w:tc>
        <w:tc>
          <w:tcPr>
            <w:tcW w:w="1793" w:type="dxa"/>
            <w:vAlign w:val="center"/>
          </w:tcPr>
          <w:p w:rsidR="007F198B" w:rsidRDefault="00100AC0">
            <w:pPr>
              <w:spacing w:after="150"/>
              <w:jc w:val="right"/>
            </w:pPr>
            <w:r>
              <w:rPr>
                <w:b/>
                <w:color w:val="000000"/>
              </w:rPr>
              <w:t>9.400***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процену средства за заштиту биља ради регистрације*</w:t>
            </w:r>
          </w:p>
        </w:tc>
        <w:tc>
          <w:tcPr>
            <w:tcW w:w="1793" w:type="dxa"/>
            <w:vAlign w:val="center"/>
          </w:tcPr>
          <w:p w:rsidR="007F198B" w:rsidRDefault="00100AC0">
            <w:pPr>
              <w:spacing w:after="150"/>
              <w:jc w:val="right"/>
            </w:pPr>
            <w:r>
              <w:rPr>
                <w:b/>
                <w:color w:val="000000"/>
              </w:rPr>
              <w:t>27.760***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процену средства за заштиту биља ради продужења важења рока регистрације*</w:t>
            </w:r>
          </w:p>
        </w:tc>
        <w:tc>
          <w:tcPr>
            <w:tcW w:w="1793" w:type="dxa"/>
            <w:vAlign w:val="center"/>
          </w:tcPr>
          <w:p w:rsidR="007F198B" w:rsidRDefault="00100AC0">
            <w:pPr>
              <w:spacing w:after="150"/>
              <w:jc w:val="right"/>
            </w:pPr>
            <w:r>
              <w:rPr>
                <w:b/>
                <w:color w:val="000000"/>
              </w:rPr>
              <w:t>42.750***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процену средства за заштиту биља ради измене, односно допуне решења о регистрацији*</w:t>
            </w:r>
          </w:p>
        </w:tc>
        <w:tc>
          <w:tcPr>
            <w:tcW w:w="1793" w:type="dxa"/>
            <w:vAlign w:val="center"/>
          </w:tcPr>
          <w:p w:rsidR="007F198B" w:rsidRDefault="00100AC0">
            <w:pPr>
              <w:spacing w:after="150"/>
              <w:jc w:val="right"/>
            </w:pPr>
            <w:r>
              <w:rPr>
                <w:b/>
                <w:color w:val="000000"/>
              </w:rPr>
              <w:t>27.760***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измену, односно допуну решења о регистрацији средства за заштиту биља, када измена нема утицаја на здравље људи и животну средину*</w:t>
            </w:r>
          </w:p>
        </w:tc>
        <w:tc>
          <w:tcPr>
            <w:tcW w:w="1793" w:type="dxa"/>
            <w:vAlign w:val="center"/>
          </w:tcPr>
          <w:p w:rsidR="007F198B" w:rsidRDefault="00100AC0">
            <w:pPr>
              <w:spacing w:after="150"/>
              <w:jc w:val="right"/>
            </w:pPr>
            <w:r>
              <w:rPr>
                <w:b/>
                <w:color w:val="000000"/>
              </w:rPr>
              <w:t>5.130***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признавање</w:t>
            </w:r>
            <w:r>
              <w:rPr>
                <w:b/>
                <w:color w:val="000000"/>
              </w:rPr>
              <w:t xml:space="preserve"> регистрације*</w:t>
            </w:r>
          </w:p>
        </w:tc>
        <w:tc>
          <w:tcPr>
            <w:tcW w:w="1793" w:type="dxa"/>
            <w:vAlign w:val="center"/>
          </w:tcPr>
          <w:p w:rsidR="007F198B" w:rsidRDefault="00100AC0">
            <w:pPr>
              <w:spacing w:after="150"/>
              <w:jc w:val="right"/>
            </w:pPr>
            <w:r>
              <w:rPr>
                <w:b/>
                <w:color w:val="000000"/>
              </w:rPr>
              <w:t>120.090***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процену ради примене средстава за заштиту биља за мале усеве и мање значајне намене*</w:t>
            </w:r>
          </w:p>
        </w:tc>
        <w:tc>
          <w:tcPr>
            <w:tcW w:w="1793" w:type="dxa"/>
            <w:vAlign w:val="center"/>
          </w:tcPr>
          <w:p w:rsidR="007F198B" w:rsidRDefault="00100AC0">
            <w:pPr>
              <w:spacing w:after="150"/>
              <w:jc w:val="right"/>
            </w:pPr>
            <w:r>
              <w:rPr>
                <w:b/>
                <w:color w:val="000000"/>
              </w:rPr>
              <w:t>27.760***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процену средства за заштиту биља у поступку преиспитивања регистрације средства за заштиту биља*</w:t>
            </w:r>
          </w:p>
        </w:tc>
        <w:tc>
          <w:tcPr>
            <w:tcW w:w="1793" w:type="dxa"/>
            <w:vAlign w:val="center"/>
          </w:tcPr>
          <w:p w:rsidR="007F198B" w:rsidRDefault="00100AC0">
            <w:pPr>
              <w:spacing w:after="150"/>
              <w:jc w:val="right"/>
            </w:pPr>
            <w:r>
              <w:rPr>
                <w:b/>
                <w:color w:val="000000"/>
              </w:rPr>
              <w:t>13.420***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процену средстав</w:t>
            </w:r>
            <w:r>
              <w:rPr>
                <w:b/>
                <w:color w:val="000000"/>
              </w:rPr>
              <w:t>а за заштиту биља ради издавања решења о дозволи за истраживање и развој*</w:t>
            </w:r>
          </w:p>
        </w:tc>
        <w:tc>
          <w:tcPr>
            <w:tcW w:w="1793" w:type="dxa"/>
            <w:vAlign w:val="center"/>
          </w:tcPr>
          <w:p w:rsidR="007F198B" w:rsidRDefault="00100AC0">
            <w:pPr>
              <w:spacing w:after="150"/>
              <w:jc w:val="right"/>
            </w:pPr>
            <w:r>
              <w:rPr>
                <w:b/>
                <w:color w:val="000000"/>
              </w:rPr>
              <w:t>6.320***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процену података ради издавања решења о одобрењу ограничене и контролисане примене нерегистрованих средстава за заштиту биља или регистрованог средства за заштиту биља </w:t>
            </w:r>
            <w:r>
              <w:rPr>
                <w:b/>
                <w:color w:val="000000"/>
              </w:rPr>
              <w:t>за примене које нису наведене у решењу о регистрацији*</w:t>
            </w:r>
          </w:p>
        </w:tc>
        <w:tc>
          <w:tcPr>
            <w:tcW w:w="1793" w:type="dxa"/>
            <w:vAlign w:val="center"/>
          </w:tcPr>
          <w:p w:rsidR="007F198B" w:rsidRDefault="00100AC0">
            <w:pPr>
              <w:spacing w:after="150"/>
              <w:jc w:val="right"/>
            </w:pPr>
            <w:r>
              <w:rPr>
                <w:b/>
                <w:color w:val="000000"/>
              </w:rPr>
              <w:t>21.320***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проверу испуњености услова за издавање решења о одобрењу промета нарочито опасних средстава за заштиту биља*</w:t>
            </w:r>
          </w:p>
        </w:tc>
        <w:tc>
          <w:tcPr>
            <w:tcW w:w="1793" w:type="dxa"/>
            <w:vAlign w:val="center"/>
          </w:tcPr>
          <w:p w:rsidR="007F198B" w:rsidRDefault="00100AC0">
            <w:pPr>
              <w:spacing w:after="150"/>
              <w:jc w:val="right"/>
            </w:pPr>
            <w:r>
              <w:rPr>
                <w:b/>
                <w:color w:val="000000"/>
              </w:rPr>
              <w:t>9.800***</w:t>
            </w:r>
          </w:p>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 xml:space="preserve">За проверу испуњености услова за издавање решења о одобрењу примене </w:t>
            </w:r>
            <w:r>
              <w:rPr>
                <w:b/>
                <w:color w:val="000000"/>
              </w:rPr>
              <w:t>нарочито опасних средстава за заштиту биља*</w:t>
            </w:r>
          </w:p>
        </w:tc>
        <w:tc>
          <w:tcPr>
            <w:tcW w:w="1793" w:type="dxa"/>
            <w:vAlign w:val="center"/>
          </w:tcPr>
          <w:p w:rsidR="007F198B" w:rsidRDefault="00100AC0">
            <w:pPr>
              <w:spacing w:after="150"/>
              <w:jc w:val="right"/>
            </w:pPr>
            <w:r>
              <w:rPr>
                <w:b/>
                <w:color w:val="000000"/>
              </w:rPr>
              <w:t>9.800***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проверу, преглед и узорковање средстава за заштиту биља којима је истекао рок употребе ради издавања решења о одобрењу њихове примене*</w:t>
            </w:r>
          </w:p>
        </w:tc>
        <w:tc>
          <w:tcPr>
            <w:tcW w:w="1793" w:type="dxa"/>
            <w:vAlign w:val="center"/>
          </w:tcPr>
          <w:p w:rsidR="007F198B" w:rsidRDefault="00100AC0">
            <w:pPr>
              <w:spacing w:after="150"/>
              <w:jc w:val="right"/>
            </w:pPr>
            <w:r>
              <w:rPr>
                <w:b/>
                <w:color w:val="000000"/>
              </w:rPr>
              <w:t>2.510***</w:t>
            </w:r>
          </w:p>
        </w:tc>
      </w:tr>
      <w:tr w:rsidR="007F198B">
        <w:trPr>
          <w:trHeight w:val="90"/>
          <w:tblCellSpacing w:w="0" w:type="auto"/>
        </w:trPr>
        <w:tc>
          <w:tcPr>
            <w:tcW w:w="12607" w:type="dxa"/>
            <w:gridSpan w:val="2"/>
            <w:vAlign w:val="center"/>
          </w:tcPr>
          <w:p w:rsidR="007F198B" w:rsidRDefault="00100AC0">
            <w:pPr>
              <w:spacing w:after="150"/>
            </w:pPr>
            <w:r>
              <w:rPr>
                <w:b/>
                <w:color w:val="000000"/>
              </w:rPr>
              <w:t>НАПОМЕНА:*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Ако се преглед и узорковање одвијају држа</w:t>
            </w:r>
            <w:r>
              <w:rPr>
                <w:b/>
                <w:color w:val="000000"/>
              </w:rPr>
              <w:t>вним празницима, током ноћи (од 22 часа до 6 часова идућег дана) и недељом, такса из ст. 1. и 2. овог тарифног броја увећава се 100%.*</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Износ из става 2. овог тарифног броја се за сваку наредну тону или колето увећава по тони, односно колету за*</w:t>
            </w:r>
          </w:p>
        </w:tc>
        <w:tc>
          <w:tcPr>
            <w:tcW w:w="1793" w:type="dxa"/>
            <w:vAlign w:val="center"/>
          </w:tcPr>
          <w:p w:rsidR="007F198B" w:rsidRDefault="00100AC0">
            <w:pPr>
              <w:spacing w:after="150"/>
              <w:jc w:val="right"/>
            </w:pPr>
            <w:r>
              <w:rPr>
                <w:b/>
                <w:color w:val="000000"/>
              </w:rPr>
              <w:t>160***</w:t>
            </w:r>
          </w:p>
        </w:tc>
      </w:tr>
      <w:tr w:rsidR="007F198B">
        <w:trPr>
          <w:trHeight w:val="90"/>
          <w:tblCellSpacing w:w="0" w:type="auto"/>
        </w:trPr>
        <w:tc>
          <w:tcPr>
            <w:tcW w:w="12607" w:type="dxa"/>
            <w:gridSpan w:val="2"/>
            <w:vAlign w:val="center"/>
          </w:tcPr>
          <w:p w:rsidR="007F198B" w:rsidRDefault="00100AC0">
            <w:pPr>
              <w:spacing w:after="150"/>
            </w:pPr>
            <w:r>
              <w:rPr>
                <w:b/>
                <w:color w:val="000000"/>
              </w:rPr>
              <w:t>Износ из става 5. овог тарифног броја увећава се зависно од врсте процене која се врши и од броја активних супстанци у средству које се региструје,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за процену еквивалентности извора активне супстанце и процену физичких – хемијских особина и ана</w:t>
            </w:r>
            <w:r>
              <w:rPr>
                <w:b/>
                <w:color w:val="000000"/>
              </w:rPr>
              <w:t>литичких метода, процену токсиколошких података и процену ефикасности и додатних података, са једном активном супстанцом увећава се по процени за*</w:t>
            </w:r>
          </w:p>
        </w:tc>
        <w:tc>
          <w:tcPr>
            <w:tcW w:w="1793" w:type="dxa"/>
            <w:vAlign w:val="center"/>
          </w:tcPr>
          <w:p w:rsidR="007F198B" w:rsidRDefault="00100AC0">
            <w:pPr>
              <w:spacing w:after="150"/>
              <w:jc w:val="right"/>
            </w:pPr>
            <w:r>
              <w:rPr>
                <w:b/>
                <w:color w:val="000000"/>
              </w:rPr>
              <w:t>47.850***</w:t>
            </w:r>
          </w:p>
        </w:tc>
      </w:tr>
      <w:tr w:rsidR="007F198B">
        <w:trPr>
          <w:trHeight w:val="90"/>
          <w:tblCellSpacing w:w="0" w:type="auto"/>
        </w:trPr>
        <w:tc>
          <w:tcPr>
            <w:tcW w:w="12607" w:type="dxa"/>
            <w:gridSpan w:val="2"/>
            <w:vAlign w:val="center"/>
          </w:tcPr>
          <w:p w:rsidR="007F198B" w:rsidRDefault="00100AC0">
            <w:pPr>
              <w:spacing w:after="150"/>
            </w:pPr>
            <w:r>
              <w:rPr>
                <w:b/>
                <w:color w:val="000000"/>
              </w:rPr>
              <w:t>2) за процену изложености оператера, других присутних лица и пољопривредних радника, процену екото</w:t>
            </w:r>
            <w:r>
              <w:rPr>
                <w:b/>
                <w:color w:val="000000"/>
              </w:rPr>
              <w:t>ксиколошких података, процену судбине и понашања у животној средини и процену остатака и изложености потрошача са једном активном супстанцом увећава се по процени за*</w:t>
            </w:r>
          </w:p>
        </w:tc>
        <w:tc>
          <w:tcPr>
            <w:tcW w:w="1793" w:type="dxa"/>
            <w:vAlign w:val="center"/>
          </w:tcPr>
          <w:p w:rsidR="007F198B" w:rsidRDefault="00100AC0">
            <w:pPr>
              <w:spacing w:after="150"/>
              <w:jc w:val="right"/>
            </w:pPr>
            <w:r>
              <w:rPr>
                <w:b/>
                <w:color w:val="000000"/>
              </w:rPr>
              <w:t>35.890***</w:t>
            </w:r>
          </w:p>
        </w:tc>
      </w:tr>
      <w:tr w:rsidR="007F198B">
        <w:trPr>
          <w:trHeight w:val="90"/>
          <w:tblCellSpacing w:w="0" w:type="auto"/>
        </w:trPr>
        <w:tc>
          <w:tcPr>
            <w:tcW w:w="12607" w:type="dxa"/>
            <w:gridSpan w:val="2"/>
            <w:vAlign w:val="center"/>
          </w:tcPr>
          <w:p w:rsidR="007F198B" w:rsidRDefault="00100AC0">
            <w:pPr>
              <w:spacing w:after="150"/>
            </w:pPr>
            <w:r>
              <w:rPr>
                <w:b/>
                <w:color w:val="000000"/>
              </w:rPr>
              <w:t>3) за процену еквивалентности извора активне супстанце и процену физичких и хе</w:t>
            </w:r>
            <w:r>
              <w:rPr>
                <w:b/>
                <w:color w:val="000000"/>
              </w:rPr>
              <w:t>мијских особина и аналитичких метода за средство за заштиту биља које се додаје за*сваки наредни усев** увећава се по процени за*</w:t>
            </w:r>
          </w:p>
        </w:tc>
        <w:tc>
          <w:tcPr>
            <w:tcW w:w="1793" w:type="dxa"/>
            <w:vAlign w:val="center"/>
          </w:tcPr>
          <w:p w:rsidR="007F198B" w:rsidRDefault="00100AC0">
            <w:pPr>
              <w:spacing w:after="150"/>
              <w:jc w:val="right"/>
            </w:pPr>
            <w:r>
              <w:rPr>
                <w:b/>
                <w:color w:val="000000"/>
              </w:rPr>
              <w:t>23.930***</w:t>
            </w:r>
          </w:p>
        </w:tc>
      </w:tr>
      <w:tr w:rsidR="007F198B">
        <w:trPr>
          <w:trHeight w:val="90"/>
          <w:tblCellSpacing w:w="0" w:type="auto"/>
        </w:trPr>
        <w:tc>
          <w:tcPr>
            <w:tcW w:w="12607" w:type="dxa"/>
            <w:gridSpan w:val="2"/>
            <w:vAlign w:val="center"/>
          </w:tcPr>
          <w:p w:rsidR="007F198B" w:rsidRDefault="00100AC0">
            <w:pPr>
              <w:spacing w:after="150"/>
            </w:pPr>
            <w:r>
              <w:rPr>
                <w:b/>
                <w:color w:val="000000"/>
              </w:rPr>
              <w:t>4) за процену токсиколошких података, процену изложености оператера, других присутних лица и пољопривредних радника</w:t>
            </w:r>
            <w:r>
              <w:rPr>
                <w:b/>
                <w:color w:val="000000"/>
              </w:rPr>
              <w:t xml:space="preserve">, процену остатака и изложености потрошача, процену судбине и понашања у животној средини, процену </w:t>
            </w:r>
            <w:r>
              <w:rPr>
                <w:b/>
                <w:color w:val="000000"/>
              </w:rPr>
              <w:lastRenderedPageBreak/>
              <w:t>екотоксиколошких података, за сваку наредну активну супстанцу увећава се по процени за*</w:t>
            </w:r>
          </w:p>
        </w:tc>
        <w:tc>
          <w:tcPr>
            <w:tcW w:w="1793" w:type="dxa"/>
            <w:vAlign w:val="center"/>
          </w:tcPr>
          <w:p w:rsidR="007F198B" w:rsidRDefault="00100AC0">
            <w:pPr>
              <w:spacing w:after="150"/>
              <w:jc w:val="right"/>
            </w:pPr>
            <w:r>
              <w:rPr>
                <w:b/>
                <w:color w:val="000000"/>
              </w:rPr>
              <w:lastRenderedPageBreak/>
              <w:t>11.960***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5) за процену ефикасности и додатних података* сваки </w:t>
            </w:r>
            <w:r>
              <w:rPr>
                <w:b/>
                <w:color w:val="000000"/>
              </w:rPr>
              <w:t>наредни усев** увећава се по процени за*</w:t>
            </w:r>
          </w:p>
        </w:tc>
        <w:tc>
          <w:tcPr>
            <w:tcW w:w="1793" w:type="dxa"/>
            <w:vAlign w:val="center"/>
          </w:tcPr>
          <w:p w:rsidR="007F198B" w:rsidRDefault="00100AC0">
            <w:pPr>
              <w:spacing w:after="150"/>
              <w:jc w:val="right"/>
            </w:pPr>
            <w:r>
              <w:rPr>
                <w:b/>
                <w:color w:val="000000"/>
              </w:rPr>
              <w:t>23.930***</w:t>
            </w:r>
          </w:p>
        </w:tc>
      </w:tr>
      <w:tr w:rsidR="007F198B">
        <w:trPr>
          <w:trHeight w:val="90"/>
          <w:tblCellSpacing w:w="0" w:type="auto"/>
        </w:trPr>
        <w:tc>
          <w:tcPr>
            <w:tcW w:w="12607" w:type="dxa"/>
            <w:gridSpan w:val="2"/>
            <w:vAlign w:val="center"/>
          </w:tcPr>
          <w:p w:rsidR="007F198B" w:rsidRDefault="00100AC0">
            <w:pPr>
              <w:spacing w:after="150"/>
            </w:pPr>
            <w:r>
              <w:rPr>
                <w:b/>
                <w:color w:val="000000"/>
              </w:rPr>
              <w:t>Износ таксе из става 6. овог тарифног броја увећава се у зависности од врсте процене која се врши и од броја активних супстанци у средству које се региструје,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 за процену физичких и хемијских </w:t>
            </w:r>
            <w:r>
              <w:rPr>
                <w:b/>
                <w:color w:val="000000"/>
              </w:rPr>
              <w:t>особина и аналитичких метода, процену токсиколошких података, процену изложености оператера, других присутних лица и пољопривредних радника, процену остатака и изложености потрошача, процену судбине и понашања у животној средини, процену екотоксиколошких п</w:t>
            </w:r>
            <w:r>
              <w:rPr>
                <w:b/>
                <w:color w:val="000000"/>
              </w:rPr>
              <w:t>одатака, процену ефикасности и додатних података, са једном активном супстанцом увећава се по процени за*</w:t>
            </w:r>
          </w:p>
        </w:tc>
        <w:tc>
          <w:tcPr>
            <w:tcW w:w="1793" w:type="dxa"/>
            <w:vAlign w:val="center"/>
          </w:tcPr>
          <w:p w:rsidR="007F198B" w:rsidRDefault="00100AC0">
            <w:pPr>
              <w:spacing w:after="150"/>
              <w:jc w:val="right"/>
            </w:pPr>
            <w:r>
              <w:rPr>
                <w:b/>
                <w:color w:val="000000"/>
              </w:rPr>
              <w:t>23.930***</w:t>
            </w:r>
          </w:p>
        </w:tc>
      </w:tr>
      <w:tr w:rsidR="007F198B">
        <w:trPr>
          <w:trHeight w:val="90"/>
          <w:tblCellSpacing w:w="0" w:type="auto"/>
        </w:trPr>
        <w:tc>
          <w:tcPr>
            <w:tcW w:w="12607" w:type="dxa"/>
            <w:gridSpan w:val="2"/>
            <w:vAlign w:val="center"/>
          </w:tcPr>
          <w:p w:rsidR="007F198B" w:rsidRDefault="00100AC0">
            <w:pPr>
              <w:spacing w:after="150"/>
            </w:pPr>
            <w:r>
              <w:rPr>
                <w:b/>
                <w:color w:val="000000"/>
              </w:rPr>
              <w:t>2) за процену физичких и хемијских особина и аналитичких метода, процену токсиколошких података, процену изложености оператера, других прис</w:t>
            </w:r>
            <w:r>
              <w:rPr>
                <w:b/>
                <w:color w:val="000000"/>
              </w:rPr>
              <w:t>утних лица и пољопривредних радника, процена остатака и изложености потрошача, процена судбине и понашања у животној средини, процена екотоксиколошких података,* *** за сваку наредну активну супстанцу увећава се по процени за*</w:t>
            </w:r>
          </w:p>
        </w:tc>
        <w:tc>
          <w:tcPr>
            <w:tcW w:w="1793" w:type="dxa"/>
            <w:vAlign w:val="center"/>
          </w:tcPr>
          <w:p w:rsidR="007F198B" w:rsidRDefault="00100AC0">
            <w:pPr>
              <w:spacing w:after="150"/>
              <w:jc w:val="right"/>
            </w:pPr>
            <w:r>
              <w:rPr>
                <w:b/>
                <w:color w:val="000000"/>
              </w:rPr>
              <w:t>11.960***</w:t>
            </w:r>
          </w:p>
        </w:tc>
      </w:tr>
      <w:tr w:rsidR="007F198B">
        <w:trPr>
          <w:trHeight w:val="90"/>
          <w:tblCellSpacing w:w="0" w:type="auto"/>
        </w:trPr>
        <w:tc>
          <w:tcPr>
            <w:tcW w:w="12607" w:type="dxa"/>
            <w:gridSpan w:val="2"/>
            <w:vAlign w:val="center"/>
          </w:tcPr>
          <w:p w:rsidR="007F198B" w:rsidRDefault="00100AC0">
            <w:pPr>
              <w:spacing w:after="150"/>
            </w:pPr>
            <w:r>
              <w:rPr>
                <w:b/>
                <w:color w:val="000000"/>
              </w:rPr>
              <w:t>3) за процену ефик</w:t>
            </w:r>
            <w:r>
              <w:rPr>
                <w:b/>
                <w:color w:val="000000"/>
              </w:rPr>
              <w:t>асности и додатних података за сваки наведени усев увећава се по процени за**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Укупан износ таксе из става 6. овог тарифног броја зависи од врсте процена које су извршене за свако конкретно средство за заштиту биља.*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Износ таксе из става 7. овог тарифно</w:t>
            </w:r>
            <w:r>
              <w:rPr>
                <w:b/>
                <w:color w:val="000000"/>
              </w:rPr>
              <w:t>г броја увећава се у зависности од врсте процене која се врши:*</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 за процену физичких и хемијских особина и аналитичких метода, процена токсиколошких података, процена изложености оператера, других присутних лица и пољопривредних радника, процена </w:t>
            </w:r>
            <w:r>
              <w:rPr>
                <w:b/>
                <w:color w:val="000000"/>
              </w:rPr>
              <w:t>остатака и изложености потрошача, процена судбине и понашања у животној средини, процена екотоксиколошких података, увећава се по процени за*</w:t>
            </w:r>
          </w:p>
        </w:tc>
        <w:tc>
          <w:tcPr>
            <w:tcW w:w="1793" w:type="dxa"/>
            <w:vAlign w:val="center"/>
          </w:tcPr>
          <w:p w:rsidR="007F198B" w:rsidRDefault="00100AC0">
            <w:pPr>
              <w:spacing w:after="150"/>
              <w:jc w:val="right"/>
            </w:pPr>
            <w:r>
              <w:rPr>
                <w:b/>
                <w:color w:val="000000"/>
              </w:rPr>
              <w:t>11.960***</w:t>
            </w:r>
          </w:p>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2) за процену ефикасности и додатних података* за сваки наведени усев** увећава се за*</w:t>
            </w:r>
          </w:p>
        </w:tc>
        <w:tc>
          <w:tcPr>
            <w:tcW w:w="1793" w:type="dxa"/>
            <w:vAlign w:val="center"/>
          </w:tcPr>
          <w:p w:rsidR="007F198B" w:rsidRDefault="00100AC0">
            <w:pPr>
              <w:spacing w:after="150"/>
              <w:jc w:val="right"/>
            </w:pPr>
            <w:r>
              <w:rPr>
                <w:b/>
                <w:color w:val="000000"/>
              </w:rPr>
              <w:t>23.930***</w:t>
            </w:r>
          </w:p>
        </w:tc>
      </w:tr>
      <w:tr w:rsidR="007F198B">
        <w:trPr>
          <w:trHeight w:val="90"/>
          <w:tblCellSpacing w:w="0" w:type="auto"/>
        </w:trPr>
        <w:tc>
          <w:tcPr>
            <w:tcW w:w="12607" w:type="dxa"/>
            <w:gridSpan w:val="2"/>
            <w:vAlign w:val="center"/>
          </w:tcPr>
          <w:p w:rsidR="007F198B" w:rsidRDefault="00100AC0">
            <w:pPr>
              <w:spacing w:after="150"/>
            </w:pPr>
            <w:r>
              <w:rPr>
                <w:b/>
                <w:color w:val="000000"/>
              </w:rPr>
              <w:t>Износ</w:t>
            </w:r>
            <w:r>
              <w:rPr>
                <w:b/>
                <w:color w:val="000000"/>
              </w:rPr>
              <w:t xml:space="preserve"> таксе из става 9. овог тарифног броја увећава се зависно од врсте процене којa се врши,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за процену екотоксиколошких података увећава се за*</w:t>
            </w:r>
          </w:p>
        </w:tc>
        <w:tc>
          <w:tcPr>
            <w:tcW w:w="1793" w:type="dxa"/>
            <w:vAlign w:val="center"/>
          </w:tcPr>
          <w:p w:rsidR="007F198B" w:rsidRDefault="00100AC0">
            <w:pPr>
              <w:spacing w:after="150"/>
              <w:jc w:val="right"/>
            </w:pPr>
            <w:r>
              <w:rPr>
                <w:b/>
                <w:color w:val="000000"/>
              </w:rPr>
              <w:t>11.960***</w:t>
            </w:r>
          </w:p>
        </w:tc>
      </w:tr>
      <w:tr w:rsidR="007F198B">
        <w:trPr>
          <w:trHeight w:val="90"/>
          <w:tblCellSpacing w:w="0" w:type="auto"/>
        </w:trPr>
        <w:tc>
          <w:tcPr>
            <w:tcW w:w="12607" w:type="dxa"/>
            <w:gridSpan w:val="2"/>
            <w:vAlign w:val="center"/>
          </w:tcPr>
          <w:p w:rsidR="007F198B" w:rsidRDefault="00100AC0">
            <w:pPr>
              <w:spacing w:after="150"/>
            </w:pPr>
            <w:r>
              <w:rPr>
                <w:b/>
                <w:color w:val="000000"/>
              </w:rPr>
              <w:t>2) за процену ефикасности и додатних података увећава се за*</w:t>
            </w:r>
          </w:p>
        </w:tc>
        <w:tc>
          <w:tcPr>
            <w:tcW w:w="1793" w:type="dxa"/>
            <w:vAlign w:val="center"/>
          </w:tcPr>
          <w:p w:rsidR="007F198B" w:rsidRDefault="00100AC0">
            <w:pPr>
              <w:spacing w:after="150"/>
              <w:jc w:val="right"/>
            </w:pPr>
            <w:r>
              <w:rPr>
                <w:b/>
                <w:color w:val="000000"/>
              </w:rPr>
              <w:t>23.930***</w:t>
            </w:r>
          </w:p>
        </w:tc>
      </w:tr>
      <w:tr w:rsidR="007F198B">
        <w:trPr>
          <w:trHeight w:val="90"/>
          <w:tblCellSpacing w:w="0" w:type="auto"/>
        </w:trPr>
        <w:tc>
          <w:tcPr>
            <w:tcW w:w="12607" w:type="dxa"/>
            <w:gridSpan w:val="2"/>
            <w:vAlign w:val="center"/>
          </w:tcPr>
          <w:p w:rsidR="007F198B" w:rsidRDefault="00100AC0">
            <w:pPr>
              <w:spacing w:after="150"/>
            </w:pPr>
            <w:r>
              <w:rPr>
                <w:b/>
                <w:color w:val="000000"/>
              </w:rPr>
              <w:t>Износ таксе из става</w:t>
            </w:r>
            <w:r>
              <w:rPr>
                <w:b/>
                <w:color w:val="000000"/>
              </w:rPr>
              <w:t xml:space="preserve"> 10. овог тарифног броја увећава се зависно од врсте процене којa се врши,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за процену остатака и изложености потрошача увећава се за*</w:t>
            </w:r>
          </w:p>
        </w:tc>
        <w:tc>
          <w:tcPr>
            <w:tcW w:w="1793" w:type="dxa"/>
            <w:vAlign w:val="center"/>
          </w:tcPr>
          <w:p w:rsidR="007F198B" w:rsidRDefault="00100AC0">
            <w:pPr>
              <w:spacing w:after="150"/>
              <w:jc w:val="right"/>
            </w:pPr>
            <w:r>
              <w:rPr>
                <w:b/>
                <w:color w:val="000000"/>
              </w:rPr>
              <w:t>11.960***</w:t>
            </w:r>
          </w:p>
        </w:tc>
      </w:tr>
      <w:tr w:rsidR="007F198B">
        <w:trPr>
          <w:trHeight w:val="90"/>
          <w:tblCellSpacing w:w="0" w:type="auto"/>
        </w:trPr>
        <w:tc>
          <w:tcPr>
            <w:tcW w:w="12607" w:type="dxa"/>
            <w:gridSpan w:val="2"/>
            <w:vAlign w:val="center"/>
          </w:tcPr>
          <w:p w:rsidR="007F198B" w:rsidRDefault="00100AC0">
            <w:pPr>
              <w:spacing w:after="150"/>
            </w:pPr>
            <w:r>
              <w:rPr>
                <w:b/>
                <w:color w:val="000000"/>
              </w:rPr>
              <w:t>2) за процену ефикасности и додатних података увећава се за*</w:t>
            </w:r>
          </w:p>
        </w:tc>
        <w:tc>
          <w:tcPr>
            <w:tcW w:w="1793" w:type="dxa"/>
            <w:vAlign w:val="center"/>
          </w:tcPr>
          <w:p w:rsidR="007F198B" w:rsidRDefault="00100AC0">
            <w:pPr>
              <w:spacing w:after="150"/>
              <w:jc w:val="right"/>
            </w:pPr>
            <w:r>
              <w:rPr>
                <w:b/>
                <w:color w:val="000000"/>
              </w:rPr>
              <w:t>23.930***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Износ таксе из става 11. </w:t>
            </w:r>
            <w:r>
              <w:rPr>
                <w:b/>
                <w:color w:val="000000"/>
              </w:rPr>
              <w:t>овог тарифног броја за једну активну супстанцу увећава се зависно од врсте процене која се врши,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за процену еквивалентности извора активне супстанце увећава се за*</w:t>
            </w:r>
          </w:p>
        </w:tc>
        <w:tc>
          <w:tcPr>
            <w:tcW w:w="1793" w:type="dxa"/>
            <w:vAlign w:val="center"/>
          </w:tcPr>
          <w:p w:rsidR="007F198B" w:rsidRDefault="00100AC0">
            <w:pPr>
              <w:spacing w:after="150"/>
              <w:jc w:val="right"/>
            </w:pPr>
            <w:r>
              <w:rPr>
                <w:b/>
                <w:color w:val="000000"/>
              </w:rPr>
              <w:t>47.850***</w:t>
            </w:r>
          </w:p>
        </w:tc>
      </w:tr>
      <w:tr w:rsidR="007F198B">
        <w:trPr>
          <w:trHeight w:val="90"/>
          <w:tblCellSpacing w:w="0" w:type="auto"/>
        </w:trPr>
        <w:tc>
          <w:tcPr>
            <w:tcW w:w="12607" w:type="dxa"/>
            <w:gridSpan w:val="2"/>
            <w:vAlign w:val="center"/>
          </w:tcPr>
          <w:p w:rsidR="007F198B" w:rsidRDefault="00100AC0">
            <w:pPr>
              <w:spacing w:after="150"/>
            </w:pPr>
            <w:r>
              <w:rPr>
                <w:b/>
                <w:color w:val="000000"/>
              </w:rPr>
              <w:t>2) за процену токсиколошких података, односно за процену екотоксиколо</w:t>
            </w:r>
            <w:r>
              <w:rPr>
                <w:b/>
                <w:color w:val="000000"/>
              </w:rPr>
              <w:t>шких података увећава се по процени за*</w:t>
            </w:r>
          </w:p>
        </w:tc>
        <w:tc>
          <w:tcPr>
            <w:tcW w:w="1793" w:type="dxa"/>
            <w:vAlign w:val="center"/>
          </w:tcPr>
          <w:p w:rsidR="007F198B" w:rsidRDefault="00100AC0">
            <w:pPr>
              <w:spacing w:after="150"/>
              <w:jc w:val="right"/>
            </w:pPr>
            <w:r>
              <w:rPr>
                <w:b/>
                <w:color w:val="000000"/>
              </w:rPr>
              <w:t>11.960***</w:t>
            </w:r>
          </w:p>
        </w:tc>
      </w:tr>
      <w:tr w:rsidR="007F198B">
        <w:trPr>
          <w:trHeight w:val="90"/>
          <w:tblCellSpacing w:w="0" w:type="auto"/>
        </w:trPr>
        <w:tc>
          <w:tcPr>
            <w:tcW w:w="12607" w:type="dxa"/>
            <w:gridSpan w:val="2"/>
            <w:vAlign w:val="center"/>
          </w:tcPr>
          <w:p w:rsidR="007F198B" w:rsidRDefault="00100AC0">
            <w:pPr>
              <w:spacing w:after="150"/>
            </w:pPr>
            <w:r>
              <w:rPr>
                <w:b/>
                <w:color w:val="000000"/>
              </w:rPr>
              <w:t>3) за процену усклађености са добром пољопривредном праксом увећава се за*</w:t>
            </w:r>
          </w:p>
        </w:tc>
        <w:tc>
          <w:tcPr>
            <w:tcW w:w="1793" w:type="dxa"/>
            <w:vAlign w:val="center"/>
          </w:tcPr>
          <w:p w:rsidR="007F198B" w:rsidRDefault="00100AC0">
            <w:pPr>
              <w:spacing w:after="150"/>
              <w:jc w:val="right"/>
            </w:pPr>
            <w:r>
              <w:rPr>
                <w:b/>
                <w:color w:val="000000"/>
              </w:rPr>
              <w:t>23.930***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сваку наредну активну супстанцу у средству за заштиту биља износ таксе из става 11. овог тарифног броја увећава се </w:t>
            </w:r>
            <w:r>
              <w:rPr>
                <w:b/>
                <w:color w:val="000000"/>
              </w:rPr>
              <w:t xml:space="preserve">за износ из става 9. тач. 1) и 2) ове </w:t>
            </w:r>
            <w:proofErr w:type="gramStart"/>
            <w:r>
              <w:rPr>
                <w:b/>
                <w:color w:val="000000"/>
              </w:rPr>
              <w:t>напомене.*</w:t>
            </w:r>
            <w:proofErr w:type="gramEnd"/>
          </w:p>
          <w:p w:rsidR="007F198B" w:rsidRDefault="00100AC0">
            <w:pPr>
              <w:spacing w:after="150"/>
            </w:pPr>
            <w:r>
              <w:rPr>
                <w:color w:val="000000"/>
              </w:rPr>
              <w:t> </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144/2020</w:t>
            </w:r>
          </w:p>
          <w:p w:rsidR="007F198B" w:rsidRDefault="00100AC0">
            <w:pPr>
              <w:spacing w:after="150"/>
            </w:pPr>
            <w:r>
              <w:rPr>
                <w:color w:val="000000"/>
              </w:rPr>
              <w:t>***Службени гласник РС, број 54/2023</w:t>
            </w:r>
          </w:p>
        </w:tc>
        <w:tc>
          <w:tcPr>
            <w:tcW w:w="1793" w:type="dxa"/>
            <w:vAlign w:val="center"/>
          </w:tcPr>
          <w:p w:rsidR="007F198B" w:rsidRDefault="007F198B"/>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64б*</w:t>
            </w:r>
          </w:p>
        </w:tc>
      </w:tr>
      <w:tr w:rsidR="007F198B">
        <w:trPr>
          <w:trHeight w:val="90"/>
          <w:tblCellSpacing w:w="0" w:type="auto"/>
        </w:trPr>
        <w:tc>
          <w:tcPr>
            <w:tcW w:w="12607" w:type="dxa"/>
            <w:gridSpan w:val="2"/>
            <w:vAlign w:val="center"/>
          </w:tcPr>
          <w:p w:rsidR="007F198B" w:rsidRDefault="00100AC0">
            <w:pPr>
              <w:spacing w:after="150"/>
            </w:pPr>
            <w:r>
              <w:rPr>
                <w:b/>
                <w:color w:val="000000"/>
              </w:rPr>
              <w:t>За проверу испуњености услова за упис у регистар:*</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1) промета средстава з</w:t>
            </w:r>
            <w:r>
              <w:rPr>
                <w:b/>
                <w:color w:val="000000"/>
              </w:rPr>
              <w:t>а заштиту биља на мало*</w:t>
            </w:r>
          </w:p>
        </w:tc>
        <w:tc>
          <w:tcPr>
            <w:tcW w:w="1793" w:type="dxa"/>
          </w:tcPr>
          <w:p w:rsidR="007F198B" w:rsidRDefault="00100AC0">
            <w:pPr>
              <w:spacing w:after="150"/>
              <w:jc w:val="right"/>
            </w:pPr>
            <w:r>
              <w:rPr>
                <w:b/>
                <w:color w:val="000000"/>
              </w:rPr>
              <w:t>4.660**</w:t>
            </w:r>
          </w:p>
        </w:tc>
      </w:tr>
      <w:tr w:rsidR="007F198B">
        <w:trPr>
          <w:trHeight w:val="90"/>
          <w:tblCellSpacing w:w="0" w:type="auto"/>
        </w:trPr>
        <w:tc>
          <w:tcPr>
            <w:tcW w:w="12607" w:type="dxa"/>
            <w:gridSpan w:val="2"/>
            <w:vAlign w:val="center"/>
          </w:tcPr>
          <w:p w:rsidR="007F198B" w:rsidRDefault="00100AC0">
            <w:pPr>
              <w:spacing w:after="150"/>
            </w:pPr>
            <w:r>
              <w:rPr>
                <w:color w:val="000000"/>
              </w:rPr>
              <w:t>2) промета средстава за заштиту биља на велико*</w:t>
            </w:r>
          </w:p>
        </w:tc>
        <w:tc>
          <w:tcPr>
            <w:tcW w:w="1793" w:type="dxa"/>
          </w:tcPr>
          <w:p w:rsidR="007F198B" w:rsidRDefault="00100AC0">
            <w:pPr>
              <w:spacing w:after="150"/>
              <w:jc w:val="right"/>
            </w:pPr>
            <w:r>
              <w:rPr>
                <w:b/>
                <w:color w:val="000000"/>
              </w:rPr>
              <w:t>5.850**</w:t>
            </w:r>
          </w:p>
        </w:tc>
      </w:tr>
      <w:tr w:rsidR="007F198B">
        <w:trPr>
          <w:trHeight w:val="90"/>
          <w:tblCellSpacing w:w="0" w:type="auto"/>
        </w:trPr>
        <w:tc>
          <w:tcPr>
            <w:tcW w:w="12607" w:type="dxa"/>
            <w:gridSpan w:val="2"/>
            <w:vAlign w:val="center"/>
          </w:tcPr>
          <w:p w:rsidR="007F198B" w:rsidRDefault="00100AC0">
            <w:pPr>
              <w:spacing w:after="150"/>
            </w:pPr>
            <w:r>
              <w:rPr>
                <w:b/>
                <w:color w:val="000000"/>
              </w:rPr>
              <w:t>3) пружаоца саветодавних услуга у области средстава за заштиту биља*</w:t>
            </w:r>
          </w:p>
        </w:tc>
        <w:tc>
          <w:tcPr>
            <w:tcW w:w="1793" w:type="dxa"/>
          </w:tcPr>
          <w:p w:rsidR="007F198B" w:rsidRDefault="00100AC0">
            <w:pPr>
              <w:spacing w:after="150"/>
              <w:jc w:val="right"/>
            </w:pPr>
            <w:r>
              <w:rPr>
                <w:b/>
                <w:color w:val="000000"/>
              </w:rPr>
              <w:t>6.250**</w:t>
            </w:r>
          </w:p>
        </w:tc>
      </w:tr>
      <w:tr w:rsidR="007F198B">
        <w:trPr>
          <w:trHeight w:val="90"/>
          <w:tblCellSpacing w:w="0" w:type="auto"/>
        </w:trPr>
        <w:tc>
          <w:tcPr>
            <w:tcW w:w="12607" w:type="dxa"/>
            <w:gridSpan w:val="2"/>
            <w:vAlign w:val="center"/>
          </w:tcPr>
          <w:p w:rsidR="007F198B" w:rsidRDefault="00100AC0">
            <w:pPr>
              <w:spacing w:after="150"/>
            </w:pPr>
            <w:r>
              <w:rPr>
                <w:b/>
                <w:color w:val="000000"/>
              </w:rPr>
              <w:t>4) пружаоца оперативних услуга у области средстава за заштиту биља*</w:t>
            </w:r>
          </w:p>
        </w:tc>
        <w:tc>
          <w:tcPr>
            <w:tcW w:w="1793" w:type="dxa"/>
          </w:tcPr>
          <w:p w:rsidR="007F198B" w:rsidRDefault="00100AC0">
            <w:pPr>
              <w:spacing w:after="150"/>
              <w:jc w:val="right"/>
            </w:pPr>
            <w:r>
              <w:rPr>
                <w:b/>
                <w:color w:val="000000"/>
              </w:rPr>
              <w:t>9.400**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проверу </w:t>
            </w:r>
            <w:r>
              <w:rPr>
                <w:b/>
                <w:color w:val="000000"/>
              </w:rPr>
              <w:t>испуњености услова за обављање послова периодичног прегледа уређаја за примену средстава за заштиту биља*</w:t>
            </w:r>
          </w:p>
        </w:tc>
        <w:tc>
          <w:tcPr>
            <w:tcW w:w="1793" w:type="dxa"/>
          </w:tcPr>
          <w:p w:rsidR="007F198B" w:rsidRDefault="00100AC0">
            <w:pPr>
              <w:spacing w:after="150"/>
              <w:jc w:val="right"/>
            </w:pPr>
            <w:r>
              <w:rPr>
                <w:b/>
                <w:color w:val="000000"/>
              </w:rPr>
              <w:t>9.400**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штампање маркица за обележавање уређаја за примену средстава за заштиту биља*</w:t>
            </w:r>
          </w:p>
          <w:p w:rsidR="007F198B" w:rsidRDefault="00100AC0">
            <w:pPr>
              <w:spacing w:after="150"/>
            </w:pPr>
            <w:r>
              <w:rPr>
                <w:color w:val="000000"/>
              </w:rPr>
              <w:t> </w:t>
            </w:r>
          </w:p>
          <w:p w:rsidR="007F198B" w:rsidRDefault="00100AC0">
            <w:pPr>
              <w:spacing w:after="150"/>
            </w:pPr>
            <w:r>
              <w:rPr>
                <w:color w:val="000000"/>
              </w:rPr>
              <w:t>*Службени гласник РС, број 86/2019</w:t>
            </w:r>
          </w:p>
          <w:p w:rsidR="007F198B" w:rsidRDefault="00100AC0">
            <w:pPr>
              <w:spacing w:after="150"/>
            </w:pPr>
            <w:r>
              <w:rPr>
                <w:color w:val="000000"/>
              </w:rPr>
              <w:t xml:space="preserve">**Службени гласник РС, </w:t>
            </w:r>
            <w:r>
              <w:rPr>
                <w:color w:val="000000"/>
              </w:rPr>
              <w:t>број 54/2023</w:t>
            </w:r>
          </w:p>
        </w:tc>
        <w:tc>
          <w:tcPr>
            <w:tcW w:w="1793" w:type="dxa"/>
          </w:tcPr>
          <w:p w:rsidR="007F198B" w:rsidRDefault="00100AC0">
            <w:pPr>
              <w:spacing w:after="150"/>
              <w:jc w:val="right"/>
            </w:pPr>
            <w:r>
              <w:rPr>
                <w:b/>
                <w:color w:val="000000"/>
              </w:rPr>
              <w:t>70**</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64в*</w:t>
            </w:r>
          </w:p>
        </w:tc>
      </w:tr>
      <w:tr w:rsidR="007F198B">
        <w:trPr>
          <w:trHeight w:val="90"/>
          <w:tblCellSpacing w:w="0" w:type="auto"/>
        </w:trPr>
        <w:tc>
          <w:tcPr>
            <w:tcW w:w="12607" w:type="dxa"/>
            <w:gridSpan w:val="2"/>
            <w:vAlign w:val="center"/>
          </w:tcPr>
          <w:p w:rsidR="007F198B" w:rsidRDefault="00100AC0">
            <w:pPr>
              <w:spacing w:after="150"/>
            </w:pPr>
            <w:r>
              <w:rPr>
                <w:b/>
                <w:color w:val="000000"/>
              </w:rPr>
              <w:t>За обуку и полагање стручних испита који се спроводе у области средстава за заштиту биља*</w:t>
            </w:r>
          </w:p>
        </w:tc>
        <w:tc>
          <w:tcPr>
            <w:tcW w:w="1793" w:type="dxa"/>
          </w:tcPr>
          <w:p w:rsidR="007F198B" w:rsidRDefault="00100AC0">
            <w:pPr>
              <w:spacing w:after="150"/>
              <w:jc w:val="right"/>
            </w:pPr>
            <w:r>
              <w:rPr>
                <w:b/>
                <w:color w:val="000000"/>
              </w:rPr>
              <w:t>6.320**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обуку и проверу знања ради издавања сертификата професионалног корисника који користи средства за заштиту биља*</w:t>
            </w:r>
          </w:p>
          <w:p w:rsidR="007F198B" w:rsidRDefault="00100AC0">
            <w:pPr>
              <w:spacing w:after="150"/>
            </w:pPr>
            <w:r>
              <w:rPr>
                <w:color w:val="000000"/>
              </w:rPr>
              <w:t> </w:t>
            </w:r>
          </w:p>
          <w:p w:rsidR="007F198B" w:rsidRDefault="00100AC0">
            <w:pPr>
              <w:spacing w:after="150"/>
            </w:pPr>
            <w:r>
              <w:rPr>
                <w:color w:val="000000"/>
              </w:rPr>
              <w:t>*</w:t>
            </w:r>
            <w:r>
              <w:rPr>
                <w:color w:val="000000"/>
              </w:rPr>
              <w:t>Службени гласник РС, број 86/2019</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3.150**</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64г*</w:t>
            </w:r>
          </w:p>
        </w:tc>
      </w:tr>
      <w:tr w:rsidR="007F198B">
        <w:trPr>
          <w:trHeight w:val="90"/>
          <w:tblCellSpacing w:w="0" w:type="auto"/>
        </w:trPr>
        <w:tc>
          <w:tcPr>
            <w:tcW w:w="12607" w:type="dxa"/>
            <w:gridSpan w:val="2"/>
            <w:vAlign w:val="center"/>
          </w:tcPr>
          <w:p w:rsidR="007F198B" w:rsidRDefault="00100AC0">
            <w:pPr>
              <w:spacing w:after="150"/>
            </w:pPr>
            <w:r>
              <w:rPr>
                <w:b/>
                <w:color w:val="000000"/>
              </w:rPr>
              <w:t>По захтеву за извршен фитосанитарни преглед пошиљке биља, биљних производа и прописаних објеката приликом увоза, извоза и реекспорта, и то за:*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 проверу </w:t>
            </w:r>
            <w:r>
              <w:rPr>
                <w:b/>
                <w:color w:val="000000"/>
              </w:rPr>
              <w:t>документације по пошиљци*</w:t>
            </w:r>
          </w:p>
        </w:tc>
        <w:tc>
          <w:tcPr>
            <w:tcW w:w="1793" w:type="dxa"/>
            <w:vAlign w:val="center"/>
          </w:tcPr>
          <w:p w:rsidR="007F198B" w:rsidRDefault="00100AC0">
            <w:pPr>
              <w:spacing w:after="150"/>
              <w:jc w:val="right"/>
            </w:pPr>
            <w:r>
              <w:rPr>
                <w:b/>
                <w:color w:val="000000"/>
              </w:rPr>
              <w:t>390**</w:t>
            </w:r>
          </w:p>
        </w:tc>
      </w:tr>
      <w:tr w:rsidR="007F198B">
        <w:trPr>
          <w:trHeight w:val="90"/>
          <w:tblCellSpacing w:w="0" w:type="auto"/>
        </w:trPr>
        <w:tc>
          <w:tcPr>
            <w:tcW w:w="12607" w:type="dxa"/>
            <w:gridSpan w:val="2"/>
            <w:vAlign w:val="center"/>
          </w:tcPr>
          <w:p w:rsidR="007F198B" w:rsidRDefault="00100AC0">
            <w:pPr>
              <w:spacing w:after="150"/>
            </w:pPr>
            <w:r>
              <w:rPr>
                <w:b/>
                <w:color w:val="000000"/>
              </w:rPr>
              <w:t>2) проверу идентитета по пошиљци*</w:t>
            </w:r>
          </w:p>
        </w:tc>
        <w:tc>
          <w:tcPr>
            <w:tcW w:w="1793" w:type="dxa"/>
            <w:vAlign w:val="center"/>
          </w:tcPr>
          <w:p w:rsidR="007F198B" w:rsidRDefault="00100AC0">
            <w:pPr>
              <w:spacing w:after="150"/>
              <w:jc w:val="right"/>
            </w:pPr>
            <w:r>
              <w:rPr>
                <w:b/>
                <w:color w:val="000000"/>
              </w:rPr>
              <w:t>390**</w:t>
            </w:r>
          </w:p>
        </w:tc>
      </w:tr>
      <w:tr w:rsidR="007F198B">
        <w:trPr>
          <w:trHeight w:val="90"/>
          <w:tblCellSpacing w:w="0" w:type="auto"/>
        </w:trPr>
        <w:tc>
          <w:tcPr>
            <w:tcW w:w="12607" w:type="dxa"/>
            <w:gridSpan w:val="2"/>
            <w:vAlign w:val="center"/>
          </w:tcPr>
          <w:p w:rsidR="007F198B" w:rsidRDefault="00100AC0">
            <w:pPr>
              <w:spacing w:after="150"/>
            </w:pPr>
            <w:r>
              <w:rPr>
                <w:b/>
                <w:color w:val="000000"/>
              </w:rPr>
              <w:t>3) проверу здравственог стања пошиљке биља, биљних производа и прописаних објеката у зависности од врсте пошиљке,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за вaгoнскe и кaмиoнскe пoшиљкe и зa пoшиљкe у кoнтejнe</w:t>
            </w:r>
            <w:r>
              <w:rPr>
                <w:b/>
                <w:color w:val="000000"/>
              </w:rPr>
              <w:t>римa дo 10 тoнa*</w:t>
            </w:r>
          </w:p>
        </w:tc>
        <w:tc>
          <w:tcPr>
            <w:tcW w:w="1793" w:type="dxa"/>
            <w:vAlign w:val="center"/>
          </w:tcPr>
          <w:p w:rsidR="007F198B" w:rsidRDefault="00100AC0">
            <w:pPr>
              <w:spacing w:after="150"/>
              <w:jc w:val="right"/>
            </w:pPr>
            <w:r>
              <w:rPr>
                <w:b/>
                <w:color w:val="000000"/>
              </w:rPr>
              <w:t>790**</w:t>
            </w:r>
          </w:p>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(2) зa брoдскe пoшиљкe, по пошиљци тежине до 10 тона*</w:t>
            </w:r>
          </w:p>
        </w:tc>
        <w:tc>
          <w:tcPr>
            <w:tcW w:w="1793" w:type="dxa"/>
            <w:vAlign w:val="center"/>
          </w:tcPr>
          <w:p w:rsidR="007F198B" w:rsidRDefault="00100AC0">
            <w:pPr>
              <w:spacing w:after="150"/>
              <w:jc w:val="right"/>
            </w:pPr>
            <w:r>
              <w:rPr>
                <w:b/>
                <w:color w:val="000000"/>
              </w:rPr>
              <w:t>790**</w:t>
            </w:r>
          </w:p>
        </w:tc>
      </w:tr>
      <w:tr w:rsidR="007F198B">
        <w:trPr>
          <w:trHeight w:val="90"/>
          <w:tblCellSpacing w:w="0" w:type="auto"/>
        </w:trPr>
        <w:tc>
          <w:tcPr>
            <w:tcW w:w="12607" w:type="dxa"/>
            <w:gridSpan w:val="2"/>
            <w:vAlign w:val="center"/>
          </w:tcPr>
          <w:p w:rsidR="007F198B" w:rsidRDefault="00100AC0">
            <w:pPr>
              <w:spacing w:after="150"/>
            </w:pPr>
            <w:r>
              <w:rPr>
                <w:b/>
                <w:color w:val="000000"/>
              </w:rPr>
              <w:t>(3) зa дeнчaнe и aвиoнскe пoшиљкe дo три кoлeтa*</w:t>
            </w:r>
          </w:p>
        </w:tc>
        <w:tc>
          <w:tcPr>
            <w:tcW w:w="1793" w:type="dxa"/>
            <w:vAlign w:val="center"/>
          </w:tcPr>
          <w:p w:rsidR="007F198B" w:rsidRDefault="00100AC0">
            <w:pPr>
              <w:spacing w:after="150"/>
              <w:jc w:val="right"/>
            </w:pPr>
            <w:r>
              <w:rPr>
                <w:b/>
                <w:color w:val="000000"/>
              </w:rPr>
              <w:t>790**</w:t>
            </w:r>
          </w:p>
        </w:tc>
      </w:tr>
      <w:tr w:rsidR="007F198B">
        <w:trPr>
          <w:trHeight w:val="90"/>
          <w:tblCellSpacing w:w="0" w:type="auto"/>
        </w:trPr>
        <w:tc>
          <w:tcPr>
            <w:tcW w:w="12607" w:type="dxa"/>
            <w:gridSpan w:val="2"/>
            <w:vAlign w:val="center"/>
          </w:tcPr>
          <w:p w:rsidR="007F198B" w:rsidRDefault="00100AC0">
            <w:pPr>
              <w:spacing w:after="150"/>
            </w:pPr>
            <w:r>
              <w:rPr>
                <w:b/>
                <w:color w:val="000000"/>
              </w:rPr>
              <w:t>(4) зa пoштaнскe пoшиљкe дo 10 килoгрaмa*</w:t>
            </w:r>
          </w:p>
        </w:tc>
        <w:tc>
          <w:tcPr>
            <w:tcW w:w="1793" w:type="dxa"/>
            <w:vAlign w:val="center"/>
          </w:tcPr>
          <w:p w:rsidR="007F198B" w:rsidRDefault="00100AC0">
            <w:pPr>
              <w:spacing w:after="150"/>
              <w:jc w:val="right"/>
            </w:pPr>
            <w:r>
              <w:rPr>
                <w:b/>
                <w:color w:val="000000"/>
              </w:rPr>
              <w:t>390**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(5) зa пoшиљкe дo 10 килoгрaмa кoje путници и oсoбљe прeвoзних </w:t>
            </w:r>
            <w:r>
              <w:rPr>
                <w:b/>
                <w:color w:val="000000"/>
              </w:rPr>
              <w:t>срeдстaвa нoсe сa сoбoм*</w:t>
            </w:r>
          </w:p>
        </w:tc>
        <w:tc>
          <w:tcPr>
            <w:tcW w:w="1793" w:type="dxa"/>
            <w:vAlign w:val="center"/>
          </w:tcPr>
          <w:p w:rsidR="007F198B" w:rsidRDefault="00100AC0">
            <w:pPr>
              <w:spacing w:after="150"/>
              <w:jc w:val="right"/>
            </w:pPr>
            <w:r>
              <w:rPr>
                <w:b/>
                <w:color w:val="000000"/>
              </w:rPr>
              <w:t>390**</w:t>
            </w:r>
          </w:p>
        </w:tc>
      </w:tr>
      <w:tr w:rsidR="007F198B">
        <w:trPr>
          <w:trHeight w:val="90"/>
          <w:tblCellSpacing w:w="0" w:type="auto"/>
        </w:trPr>
        <w:tc>
          <w:tcPr>
            <w:tcW w:w="12607" w:type="dxa"/>
            <w:gridSpan w:val="2"/>
            <w:vAlign w:val="center"/>
          </w:tcPr>
          <w:p w:rsidR="007F198B" w:rsidRDefault="00100AC0">
            <w:pPr>
              <w:spacing w:after="150"/>
            </w:pPr>
            <w:r>
              <w:rPr>
                <w:b/>
                <w:color w:val="000000"/>
              </w:rPr>
              <w:t>(6) зa пoшиљкe дрвeтa (трупцe, рeзaну грaђу, jaмскo дрвo, рaзнe врстe прeрaђeвинa oд дрвeтa и сл.) до 11 метара кубних, односно до 11 прoстoрних мeтaра пoшиљкe цeлулoзнoг и oгрeвнoг дрвeтa по пошиљци*</w:t>
            </w:r>
          </w:p>
        </w:tc>
        <w:tc>
          <w:tcPr>
            <w:tcW w:w="1793" w:type="dxa"/>
            <w:vAlign w:val="center"/>
          </w:tcPr>
          <w:p w:rsidR="007F198B" w:rsidRDefault="00100AC0">
            <w:pPr>
              <w:spacing w:after="150"/>
              <w:jc w:val="right"/>
            </w:pPr>
            <w:r>
              <w:rPr>
                <w:b/>
                <w:color w:val="000000"/>
              </w:rPr>
              <w:t>790**</w:t>
            </w:r>
          </w:p>
        </w:tc>
      </w:tr>
      <w:tr w:rsidR="007F198B">
        <w:trPr>
          <w:trHeight w:val="90"/>
          <w:tblCellSpacing w:w="0" w:type="auto"/>
        </w:trPr>
        <w:tc>
          <w:tcPr>
            <w:tcW w:w="12607" w:type="dxa"/>
            <w:gridSpan w:val="2"/>
            <w:vAlign w:val="center"/>
          </w:tcPr>
          <w:p w:rsidR="007F198B" w:rsidRDefault="00100AC0">
            <w:pPr>
              <w:spacing w:after="150"/>
            </w:pPr>
            <w:r>
              <w:rPr>
                <w:b/>
                <w:color w:val="000000"/>
              </w:rPr>
              <w:t>(7) зa прeглeд o</w:t>
            </w:r>
            <w:r>
              <w:rPr>
                <w:b/>
                <w:color w:val="000000"/>
              </w:rPr>
              <w:t>стaткa тoвaрa биљнoг пoрeклa пoслe чишћeњa брoдa, oднoснo шлeпa, пo jeднoм брoду, oднoснo шлeпу*</w:t>
            </w:r>
          </w:p>
        </w:tc>
        <w:tc>
          <w:tcPr>
            <w:tcW w:w="1793" w:type="dxa"/>
            <w:vAlign w:val="center"/>
          </w:tcPr>
          <w:p w:rsidR="007F198B" w:rsidRDefault="00100AC0">
            <w:pPr>
              <w:spacing w:after="150"/>
              <w:jc w:val="right"/>
            </w:pPr>
            <w:r>
              <w:rPr>
                <w:b/>
                <w:color w:val="000000"/>
              </w:rPr>
              <w:t>790**</w:t>
            </w:r>
          </w:p>
        </w:tc>
      </w:tr>
      <w:tr w:rsidR="007F198B">
        <w:trPr>
          <w:trHeight w:val="90"/>
          <w:tblCellSpacing w:w="0" w:type="auto"/>
        </w:trPr>
        <w:tc>
          <w:tcPr>
            <w:tcW w:w="12607" w:type="dxa"/>
            <w:gridSpan w:val="2"/>
            <w:vAlign w:val="center"/>
          </w:tcPr>
          <w:p w:rsidR="007F198B" w:rsidRDefault="00100AC0">
            <w:pPr>
              <w:spacing w:after="150"/>
            </w:pPr>
            <w:r>
              <w:rPr>
                <w:b/>
                <w:color w:val="000000"/>
              </w:rPr>
              <w:t>НАПОМЕНА:*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За фитосанитарне прегледе пошиљки приликом увоза, извоза и реекспорта плаћа се такса за проверу документације, проверу идентитета и проверу</w:t>
            </w:r>
            <w:r>
              <w:rPr>
                <w:b/>
                <w:color w:val="000000"/>
              </w:rPr>
              <w:t xml:space="preserve"> здравственог стања пошиљке.*</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Такса из овог тарифног броја не садржи износ лабораторијског тестирања узорака биља, биљних производа и прописаних објеката.*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Када се у међународном промету фитосанитарни преглед обавља на месту утовара, висина таксе за </w:t>
            </w:r>
            <w:r>
              <w:rPr>
                <w:b/>
                <w:color w:val="000000"/>
              </w:rPr>
              <w:t>извршени фитосанитарни преглед пошиљака у међународном промету увећава се за*</w:t>
            </w:r>
          </w:p>
        </w:tc>
        <w:tc>
          <w:tcPr>
            <w:tcW w:w="1793" w:type="dxa"/>
          </w:tcPr>
          <w:p w:rsidR="007F198B" w:rsidRDefault="00100AC0">
            <w:pPr>
              <w:spacing w:after="150"/>
              <w:jc w:val="right"/>
            </w:pPr>
            <w:r>
              <w:rPr>
                <w:b/>
                <w:color w:val="000000"/>
              </w:rPr>
              <w:t>1.190**</w:t>
            </w:r>
          </w:p>
        </w:tc>
      </w:tr>
      <w:tr w:rsidR="007F198B">
        <w:trPr>
          <w:trHeight w:val="90"/>
          <w:tblCellSpacing w:w="0" w:type="auto"/>
        </w:trPr>
        <w:tc>
          <w:tcPr>
            <w:tcW w:w="12607" w:type="dxa"/>
            <w:gridSpan w:val="2"/>
            <w:vAlign w:val="center"/>
          </w:tcPr>
          <w:p w:rsidR="007F198B" w:rsidRDefault="00100AC0">
            <w:pPr>
              <w:spacing w:after="150"/>
            </w:pPr>
            <w:r>
              <w:rPr>
                <w:b/>
                <w:color w:val="000000"/>
              </w:rPr>
              <w:t>Висинa таксе зa извршeни фитосанитарни прeглeд и кoнтрoлу сoртнoсти и квaлитeтa сeмeнa, рaсaдa и сaднoг мaтeриjaлa приликом увоза увeћaвa сe зa 100% oд висинe таксе утвр</w:t>
            </w:r>
            <w:r>
              <w:rPr>
                <w:b/>
                <w:color w:val="000000"/>
              </w:rPr>
              <w:t>ђeнe у овом тарифном броју.*</w:t>
            </w:r>
          </w:p>
        </w:tc>
        <w:tc>
          <w:tcPr>
            <w:tcW w:w="1793" w:type="dxa"/>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Зa прaзну aмбaлaжу биљнoг пoрeклa кoja сe врaћa у Рeпублику Србиjу, a служилa je зa oтпрeмaњe пoшиљaкa биљa, плaћa сe 50% oд висинe таксе утврђeнe у овом тарифном броју.*</w:t>
            </w:r>
          </w:p>
        </w:tc>
        <w:tc>
          <w:tcPr>
            <w:tcW w:w="1793" w:type="dxa"/>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За фитосанитарни преглед амбалаже и робе приликом ув</w:t>
            </w:r>
            <w:r>
              <w:rPr>
                <w:b/>
                <w:color w:val="000000"/>
              </w:rPr>
              <w:t xml:space="preserve">оза и у међународном промету која не подлеже обавезном фитосанитарном прегледу плаћа се такса за фитосанитарни преглед пошиљака из </w:t>
            </w:r>
            <w:r>
              <w:rPr>
                <w:b/>
                <w:color w:val="000000"/>
              </w:rPr>
              <w:lastRenderedPageBreak/>
              <w:t>овог тарифног броја.*</w:t>
            </w:r>
          </w:p>
        </w:tc>
        <w:tc>
          <w:tcPr>
            <w:tcW w:w="1793" w:type="dxa"/>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Зa извршeни фитосанитарни прeглeд пoшиљкe кoja сaдржи вeћи брoj врстa биљa такса сe плаћа прeмa врсти</w:t>
            </w:r>
            <w:r>
              <w:rPr>
                <w:b/>
                <w:color w:val="000000"/>
              </w:rPr>
              <w:t xml:space="preserve"> биљa кoja je нajвишe зaступљeнa у пoшиљци и висини таксе утврђеној за ту врсту биља, a зa oстaлe врстe биљa такса се увећава за свaку врсту, за највише до 20 врста приликом извоза, осим за мaлe пoштaнскe пoшиљкe из тачке 3) подтачка (7) овог тарифног број</w:t>
            </w:r>
            <w:r>
              <w:rPr>
                <w:b/>
                <w:color w:val="000000"/>
              </w:rPr>
              <w:t>а*</w:t>
            </w:r>
          </w:p>
        </w:tc>
        <w:tc>
          <w:tcPr>
            <w:tcW w:w="1793" w:type="dxa"/>
          </w:tcPr>
          <w:p w:rsidR="007F198B" w:rsidRDefault="00100AC0">
            <w:pPr>
              <w:spacing w:after="150"/>
              <w:jc w:val="right"/>
            </w:pPr>
            <w:r>
              <w:rPr>
                <w:b/>
                <w:color w:val="000000"/>
              </w:rPr>
              <w:t>390**</w:t>
            </w:r>
          </w:p>
        </w:tc>
      </w:tr>
      <w:tr w:rsidR="007F198B">
        <w:trPr>
          <w:trHeight w:val="90"/>
          <w:tblCellSpacing w:w="0" w:type="auto"/>
        </w:trPr>
        <w:tc>
          <w:tcPr>
            <w:tcW w:w="12607" w:type="dxa"/>
            <w:gridSpan w:val="2"/>
            <w:vAlign w:val="center"/>
          </w:tcPr>
          <w:p w:rsidR="007F198B" w:rsidRDefault="00100AC0">
            <w:pPr>
              <w:spacing w:after="150"/>
            </w:pPr>
            <w:r>
              <w:rPr>
                <w:b/>
                <w:color w:val="000000"/>
              </w:rPr>
              <w:t>Висинa таксе зa фитосанитарни прeглeд пoшиљaкa кojи сe врши у тoку нoћи (од 22 часа до 6 часова идућег дана), нeдeљoм и у дaнe држaвних прaзникa увeћaвa сe зa 100% oд висинe таксе утврђене у овом тарифном броју.*</w:t>
            </w:r>
          </w:p>
        </w:tc>
        <w:tc>
          <w:tcPr>
            <w:tcW w:w="1793" w:type="dxa"/>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Зa свaки чaс чeкaњa </w:t>
            </w:r>
            <w:r>
              <w:rPr>
                <w:b/>
                <w:color w:val="000000"/>
              </w:rPr>
              <w:t>фитoсaнитaрног инспeктoра због неблaгoврeмeне припрeме пoшиљака зa прeглeд приликом увоза и у међународном промету, након упућеног пoзива за прeглeд пoшиљке*</w:t>
            </w:r>
          </w:p>
        </w:tc>
        <w:tc>
          <w:tcPr>
            <w:tcW w:w="1793" w:type="dxa"/>
          </w:tcPr>
          <w:p w:rsidR="007F198B" w:rsidRDefault="00100AC0">
            <w:pPr>
              <w:spacing w:after="150"/>
              <w:jc w:val="right"/>
            </w:pPr>
            <w:r>
              <w:rPr>
                <w:b/>
                <w:color w:val="000000"/>
              </w:rPr>
              <w:t>2.370**</w:t>
            </w:r>
          </w:p>
        </w:tc>
      </w:tr>
      <w:tr w:rsidR="007F198B">
        <w:trPr>
          <w:trHeight w:val="90"/>
          <w:tblCellSpacing w:w="0" w:type="auto"/>
        </w:trPr>
        <w:tc>
          <w:tcPr>
            <w:tcW w:w="12607" w:type="dxa"/>
            <w:gridSpan w:val="2"/>
            <w:vAlign w:val="center"/>
          </w:tcPr>
          <w:p w:rsidR="007F198B" w:rsidRDefault="00100AC0">
            <w:pPr>
              <w:spacing w:after="150"/>
            </w:pPr>
            <w:r>
              <w:rPr>
                <w:b/>
                <w:color w:val="000000"/>
              </w:rPr>
              <w:t>Зa пoшиљкe нaмeњeнe пoтрeбaмa спeциjaлизoвaних oргaнизaциja Уjeдињeних нaциja, кao и пoтр</w:t>
            </w:r>
            <w:r>
              <w:rPr>
                <w:b/>
                <w:color w:val="000000"/>
              </w:rPr>
              <w:t>eбaмa хумaнитaрних oргaнизaциja, такса зa прeглeд приликом увоза и у међународном промету нe нaплaћуje се.*</w:t>
            </w:r>
          </w:p>
        </w:tc>
        <w:tc>
          <w:tcPr>
            <w:tcW w:w="1793" w:type="dxa"/>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Зa вaгoнскe и кaмиoнскe пoшиљкe и зa пoшиљкe у кoнтejнeримa преко 10 тона, износ из тачке 3) подтачка (1) овог тарифног броја увећава се зa свaку </w:t>
            </w:r>
            <w:r>
              <w:rPr>
                <w:b/>
                <w:color w:val="000000"/>
              </w:rPr>
              <w:t>слeдeћу тoну, oднoснo зaпoчeту тoну за*</w:t>
            </w:r>
          </w:p>
        </w:tc>
        <w:tc>
          <w:tcPr>
            <w:tcW w:w="1793" w:type="dxa"/>
          </w:tcPr>
          <w:p w:rsidR="007F198B" w:rsidRDefault="00100AC0">
            <w:pPr>
              <w:spacing w:after="150"/>
              <w:jc w:val="right"/>
            </w:pPr>
            <w:r>
              <w:rPr>
                <w:b/>
                <w:color w:val="000000"/>
              </w:rPr>
              <w:t>70**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бродске пошиљке преко 10 тона, износ из тачке 3) подтачка (2) овог тарифног броја увећава се по тони за*</w:t>
            </w:r>
          </w:p>
        </w:tc>
        <w:tc>
          <w:tcPr>
            <w:tcW w:w="1793" w:type="dxa"/>
          </w:tcPr>
          <w:p w:rsidR="007F198B" w:rsidRDefault="00100AC0">
            <w:pPr>
              <w:spacing w:after="150"/>
              <w:jc w:val="right"/>
            </w:pPr>
            <w:r>
              <w:rPr>
                <w:b/>
                <w:color w:val="000000"/>
              </w:rPr>
              <w:t>70**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Зa дeнчaнe и aвиoнскe пoшиљкe преко три кoлeтa, износ из тачке 3) подтачка (3) овог тарифног </w:t>
            </w:r>
            <w:r>
              <w:rPr>
                <w:b/>
                <w:color w:val="000000"/>
              </w:rPr>
              <w:t>броја увећава се по колету за*</w:t>
            </w:r>
          </w:p>
        </w:tc>
        <w:tc>
          <w:tcPr>
            <w:tcW w:w="1793" w:type="dxa"/>
          </w:tcPr>
          <w:p w:rsidR="007F198B" w:rsidRDefault="00100AC0">
            <w:pPr>
              <w:spacing w:after="150"/>
              <w:jc w:val="right"/>
            </w:pPr>
            <w:r>
              <w:rPr>
                <w:b/>
                <w:color w:val="000000"/>
              </w:rPr>
              <w:t>70**</w:t>
            </w:r>
          </w:p>
        </w:tc>
      </w:tr>
      <w:tr w:rsidR="007F198B">
        <w:trPr>
          <w:trHeight w:val="90"/>
          <w:tblCellSpacing w:w="0" w:type="auto"/>
        </w:trPr>
        <w:tc>
          <w:tcPr>
            <w:tcW w:w="12607" w:type="dxa"/>
            <w:gridSpan w:val="2"/>
            <w:vAlign w:val="center"/>
          </w:tcPr>
          <w:p w:rsidR="007F198B" w:rsidRDefault="00100AC0">
            <w:pPr>
              <w:spacing w:after="150"/>
            </w:pPr>
            <w:r>
              <w:rPr>
                <w:b/>
                <w:color w:val="000000"/>
              </w:rPr>
              <w:t>Зa пoштaнскe пoшиљкe преко 10 килoгрaмa, износ из тачке 3) подтачка (4) овог тарифног броја увећава се по килограму за*</w:t>
            </w:r>
          </w:p>
        </w:tc>
        <w:tc>
          <w:tcPr>
            <w:tcW w:w="1793" w:type="dxa"/>
          </w:tcPr>
          <w:p w:rsidR="007F198B" w:rsidRDefault="00100AC0">
            <w:pPr>
              <w:spacing w:after="150"/>
              <w:jc w:val="right"/>
            </w:pPr>
            <w:r>
              <w:rPr>
                <w:b/>
                <w:color w:val="000000"/>
              </w:rPr>
              <w:t>70**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Зa пoшиљкe кoje путници и oсoбљe прeвoзних срeдстaвa нoсe сa сoбoм преко 10 килoгрaмa, износ </w:t>
            </w:r>
            <w:r>
              <w:rPr>
                <w:b/>
                <w:color w:val="000000"/>
              </w:rPr>
              <w:t>из тачке 3) подтачка (5) овог тарифног броја увећава се за сваких започетих 10 килограма за*</w:t>
            </w:r>
          </w:p>
        </w:tc>
        <w:tc>
          <w:tcPr>
            <w:tcW w:w="1793" w:type="dxa"/>
          </w:tcPr>
          <w:p w:rsidR="007F198B" w:rsidRDefault="00100AC0">
            <w:pPr>
              <w:spacing w:after="150"/>
              <w:jc w:val="right"/>
            </w:pPr>
            <w:r>
              <w:rPr>
                <w:b/>
                <w:color w:val="000000"/>
              </w:rPr>
              <w:t>70**</w:t>
            </w:r>
          </w:p>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Зa пoшиљкe дрвeтa (трупцe, рeзaну грaђу, jaмскo дрвo, рaзнe врстe прeрaђeвинa oд дрвeтa и сл.) преко 11 метара кубних, односно преко 11 прoстoрних мeтaра пoш</w:t>
            </w:r>
            <w:r>
              <w:rPr>
                <w:b/>
                <w:color w:val="000000"/>
              </w:rPr>
              <w:t>иљкe цeлулoзнoг и oгрeвнoг дрвeтa износ из тачке 3) подтачка (6) овог тарифног броја увећава се по кубном мeтру, oднoснo по прoстoрном мeтру пoшиљкe цeлулoзнoг и oгрeвнoг дрвeтa за*</w:t>
            </w:r>
          </w:p>
          <w:p w:rsidR="007F198B" w:rsidRDefault="00100AC0">
            <w:pPr>
              <w:spacing w:after="150"/>
            </w:pPr>
            <w:r>
              <w:rPr>
                <w:color w:val="000000"/>
              </w:rPr>
              <w:t> </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7</w:t>
            </w:r>
            <w:r>
              <w:rPr>
                <w:b/>
                <w:color w:val="000000"/>
              </w:rPr>
              <w:t>0**</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64д*</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издавање фитосертификата*</w:t>
            </w:r>
          </w:p>
        </w:tc>
        <w:tc>
          <w:tcPr>
            <w:tcW w:w="1793" w:type="dxa"/>
          </w:tcPr>
          <w:p w:rsidR="007F198B" w:rsidRDefault="00100AC0">
            <w:pPr>
              <w:spacing w:after="150"/>
              <w:jc w:val="right"/>
            </w:pPr>
            <w:r>
              <w:rPr>
                <w:b/>
                <w:color w:val="000000"/>
              </w:rPr>
              <w:t>790**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издавање фитосертификата за реекспорт*</w:t>
            </w:r>
          </w:p>
        </w:tc>
        <w:tc>
          <w:tcPr>
            <w:tcW w:w="1793" w:type="dxa"/>
          </w:tcPr>
          <w:p w:rsidR="007F198B" w:rsidRDefault="00100AC0">
            <w:pPr>
              <w:spacing w:after="150"/>
              <w:jc w:val="right"/>
            </w:pPr>
            <w:r>
              <w:rPr>
                <w:b/>
                <w:color w:val="000000"/>
              </w:rPr>
              <w:t>790**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издавање биљног пасоша*</w:t>
            </w:r>
          </w:p>
          <w:p w:rsidR="007F198B" w:rsidRDefault="00100AC0">
            <w:pPr>
              <w:spacing w:after="150"/>
            </w:pPr>
            <w:r>
              <w:rPr>
                <w:color w:val="000000"/>
              </w:rPr>
              <w:t> </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790**</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64ђ*</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извршен </w:t>
            </w:r>
            <w:r>
              <w:rPr>
                <w:b/>
                <w:color w:val="000000"/>
              </w:rPr>
              <w:t>фитосанитарни преглед биља, биљних производа и прописаних објеката у производњи, доради, преради, складиштењу и промету ради издавања биљног пасоша*</w:t>
            </w:r>
          </w:p>
        </w:tc>
        <w:tc>
          <w:tcPr>
            <w:tcW w:w="1793" w:type="dxa"/>
            <w:vAlign w:val="center"/>
          </w:tcPr>
          <w:p w:rsidR="007F198B" w:rsidRDefault="00100AC0">
            <w:pPr>
              <w:spacing w:after="150"/>
              <w:jc w:val="right"/>
            </w:pPr>
            <w:r>
              <w:rPr>
                <w:b/>
                <w:color w:val="000000"/>
              </w:rPr>
              <w:t>3.150**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извршене фитосанитарне прегледе ради уписа у фиторегистар*</w:t>
            </w:r>
          </w:p>
        </w:tc>
        <w:tc>
          <w:tcPr>
            <w:tcW w:w="1793" w:type="dxa"/>
            <w:vAlign w:val="center"/>
          </w:tcPr>
          <w:p w:rsidR="007F198B" w:rsidRDefault="00100AC0">
            <w:pPr>
              <w:spacing w:after="150"/>
              <w:jc w:val="right"/>
            </w:pPr>
            <w:r>
              <w:rPr>
                <w:b/>
                <w:color w:val="000000"/>
              </w:rPr>
              <w:t>3.150**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утврђивање услова ради у</w:t>
            </w:r>
            <w:r>
              <w:rPr>
                <w:b/>
                <w:color w:val="000000"/>
              </w:rPr>
              <w:t>писа у регистар пружалаца услуга*</w:t>
            </w:r>
          </w:p>
          <w:p w:rsidR="007F198B" w:rsidRDefault="00100AC0">
            <w:pPr>
              <w:spacing w:after="150"/>
            </w:pPr>
            <w:r>
              <w:rPr>
                <w:color w:val="000000"/>
              </w:rPr>
              <w:t> </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54/2023</w:t>
            </w:r>
          </w:p>
        </w:tc>
        <w:tc>
          <w:tcPr>
            <w:tcW w:w="1793" w:type="dxa"/>
            <w:vAlign w:val="center"/>
          </w:tcPr>
          <w:p w:rsidR="007F198B" w:rsidRDefault="00100AC0">
            <w:pPr>
              <w:spacing w:after="150"/>
              <w:jc w:val="right"/>
            </w:pPr>
            <w:r>
              <w:rPr>
                <w:b/>
                <w:color w:val="000000"/>
              </w:rPr>
              <w:t>3.150**</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64е*</w:t>
            </w:r>
          </w:p>
        </w:tc>
      </w:tr>
      <w:tr w:rsidR="007F198B">
        <w:trPr>
          <w:trHeight w:val="90"/>
          <w:tblCellSpacing w:w="0" w:type="auto"/>
        </w:trPr>
        <w:tc>
          <w:tcPr>
            <w:tcW w:w="12607" w:type="dxa"/>
            <w:gridSpan w:val="2"/>
            <w:vAlign w:val="center"/>
          </w:tcPr>
          <w:p w:rsidR="007F198B" w:rsidRDefault="00100AC0">
            <w:pPr>
              <w:spacing w:after="150"/>
            </w:pPr>
            <w:r>
              <w:rPr>
                <w:b/>
                <w:color w:val="000000"/>
              </w:rPr>
              <w:t>За дозволу за издавање биљног пасоша*</w:t>
            </w:r>
          </w:p>
        </w:tc>
        <w:tc>
          <w:tcPr>
            <w:tcW w:w="1793" w:type="dxa"/>
            <w:vAlign w:val="center"/>
          </w:tcPr>
          <w:p w:rsidR="007F198B" w:rsidRDefault="00100AC0">
            <w:pPr>
              <w:spacing w:after="150"/>
              <w:jc w:val="right"/>
            </w:pPr>
            <w:r>
              <w:rPr>
                <w:b/>
                <w:color w:val="000000"/>
              </w:rPr>
              <w:t>3.150**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коришћење ознаке ISPM 15*</w:t>
            </w:r>
          </w:p>
        </w:tc>
        <w:tc>
          <w:tcPr>
            <w:tcW w:w="1793" w:type="dxa"/>
            <w:vAlign w:val="center"/>
          </w:tcPr>
          <w:p w:rsidR="007F198B" w:rsidRDefault="00100AC0">
            <w:pPr>
              <w:spacing w:after="150"/>
              <w:jc w:val="right"/>
            </w:pPr>
            <w:r>
              <w:rPr>
                <w:b/>
                <w:color w:val="000000"/>
              </w:rPr>
              <w:t>3.150**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обуку у вези са издавањем биљног </w:t>
            </w:r>
            <w:r>
              <w:rPr>
                <w:b/>
                <w:color w:val="000000"/>
              </w:rPr>
              <w:t xml:space="preserve">пасоша и издавање уверења о завршеној обуци за издавање </w:t>
            </w:r>
            <w:r>
              <w:rPr>
                <w:b/>
                <w:color w:val="000000"/>
              </w:rPr>
              <w:lastRenderedPageBreak/>
              <w:t>биљног пасоша*</w:t>
            </w:r>
          </w:p>
          <w:p w:rsidR="007F198B" w:rsidRDefault="00100AC0">
            <w:pPr>
              <w:spacing w:after="150"/>
            </w:pPr>
            <w:r>
              <w:rPr>
                <w:color w:val="000000"/>
              </w:rPr>
              <w:t> </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54/2023</w:t>
            </w:r>
          </w:p>
        </w:tc>
        <w:tc>
          <w:tcPr>
            <w:tcW w:w="1793" w:type="dxa"/>
            <w:vAlign w:val="center"/>
          </w:tcPr>
          <w:p w:rsidR="007F198B" w:rsidRDefault="00100AC0">
            <w:pPr>
              <w:spacing w:after="150"/>
              <w:jc w:val="right"/>
            </w:pPr>
            <w:r>
              <w:rPr>
                <w:b/>
                <w:color w:val="000000"/>
              </w:rPr>
              <w:lastRenderedPageBreak/>
              <w:t>6.710**</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64ж*</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поднету пријаву за здравствени преглед матичњака врба и топола и објеката за </w:t>
            </w:r>
            <w:r>
              <w:rPr>
                <w:b/>
                <w:color w:val="000000"/>
              </w:rPr>
              <w:t>производњу селекционисаног, квалификованог и тестираног шумског семена за текућу годину, и то за:*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објекте удаљене до 100 km од Београда, односно за подручје АП Војводине од Новог Сада*</w:t>
            </w:r>
          </w:p>
        </w:tc>
        <w:tc>
          <w:tcPr>
            <w:tcW w:w="1793" w:type="dxa"/>
            <w:vAlign w:val="center"/>
          </w:tcPr>
          <w:p w:rsidR="007F198B" w:rsidRDefault="00100AC0">
            <w:pPr>
              <w:spacing w:after="150"/>
              <w:jc w:val="right"/>
            </w:pPr>
            <w:r>
              <w:rPr>
                <w:b/>
                <w:color w:val="000000"/>
              </w:rPr>
              <w:t>3.580***</w:t>
            </w:r>
          </w:p>
        </w:tc>
      </w:tr>
      <w:tr w:rsidR="007F198B">
        <w:trPr>
          <w:trHeight w:val="90"/>
          <w:tblCellSpacing w:w="0" w:type="auto"/>
        </w:trPr>
        <w:tc>
          <w:tcPr>
            <w:tcW w:w="12607" w:type="dxa"/>
            <w:gridSpan w:val="2"/>
            <w:vAlign w:val="center"/>
          </w:tcPr>
          <w:p w:rsidR="007F198B" w:rsidRDefault="00100AC0">
            <w:pPr>
              <w:spacing w:after="150"/>
            </w:pPr>
            <w:r>
              <w:rPr>
                <w:b/>
                <w:color w:val="000000"/>
              </w:rPr>
              <w:t>2) објекте удаљене од 101 до 200 km од Београда, односн</w:t>
            </w:r>
            <w:r>
              <w:rPr>
                <w:b/>
                <w:color w:val="000000"/>
              </w:rPr>
              <w:t>о за подручје АП Војводине од Новог Сада*</w:t>
            </w:r>
          </w:p>
        </w:tc>
        <w:tc>
          <w:tcPr>
            <w:tcW w:w="1793" w:type="dxa"/>
            <w:vAlign w:val="center"/>
          </w:tcPr>
          <w:p w:rsidR="007F198B" w:rsidRDefault="00100AC0">
            <w:pPr>
              <w:spacing w:after="150"/>
              <w:jc w:val="right"/>
            </w:pPr>
            <w:r>
              <w:rPr>
                <w:b/>
                <w:color w:val="000000"/>
              </w:rPr>
              <w:t>4.780***</w:t>
            </w:r>
          </w:p>
        </w:tc>
      </w:tr>
      <w:tr w:rsidR="007F198B">
        <w:trPr>
          <w:trHeight w:val="90"/>
          <w:tblCellSpacing w:w="0" w:type="auto"/>
        </w:trPr>
        <w:tc>
          <w:tcPr>
            <w:tcW w:w="12607" w:type="dxa"/>
            <w:gridSpan w:val="2"/>
            <w:vAlign w:val="center"/>
          </w:tcPr>
          <w:p w:rsidR="007F198B" w:rsidRDefault="00100AC0">
            <w:pPr>
              <w:spacing w:after="150"/>
            </w:pPr>
            <w:r>
              <w:rPr>
                <w:b/>
                <w:color w:val="000000"/>
              </w:rPr>
              <w:t>3) објекте удаљене* од 201 до 300** km од Београда, односно за подручје АП Војводине од Новог Сада*</w:t>
            </w:r>
          </w:p>
        </w:tc>
        <w:tc>
          <w:tcPr>
            <w:tcW w:w="1793" w:type="dxa"/>
            <w:vAlign w:val="center"/>
          </w:tcPr>
          <w:p w:rsidR="007F198B" w:rsidRDefault="00100AC0">
            <w:pPr>
              <w:spacing w:after="150"/>
              <w:jc w:val="right"/>
            </w:pPr>
            <w:r>
              <w:rPr>
                <w:b/>
                <w:color w:val="000000"/>
              </w:rPr>
              <w:t>5.970***</w:t>
            </w:r>
          </w:p>
        </w:tc>
      </w:tr>
      <w:tr w:rsidR="007F198B">
        <w:trPr>
          <w:trHeight w:val="90"/>
          <w:tblCellSpacing w:w="0" w:type="auto"/>
        </w:trPr>
        <w:tc>
          <w:tcPr>
            <w:tcW w:w="12607" w:type="dxa"/>
            <w:gridSpan w:val="2"/>
            <w:vAlign w:val="center"/>
          </w:tcPr>
          <w:p w:rsidR="007F198B" w:rsidRDefault="00100AC0">
            <w:pPr>
              <w:spacing w:after="150"/>
            </w:pPr>
            <w:r>
              <w:rPr>
                <w:b/>
                <w:color w:val="000000"/>
              </w:rPr>
              <w:t>4) објекте удаљене преко 300 km од Београда, односно за подручје АП Војводине од Новог Сада**</w:t>
            </w:r>
          </w:p>
        </w:tc>
        <w:tc>
          <w:tcPr>
            <w:tcW w:w="1793" w:type="dxa"/>
            <w:vAlign w:val="center"/>
          </w:tcPr>
          <w:p w:rsidR="007F198B" w:rsidRDefault="00100AC0">
            <w:pPr>
              <w:spacing w:after="150"/>
              <w:jc w:val="right"/>
            </w:pPr>
            <w:r>
              <w:rPr>
                <w:b/>
                <w:color w:val="000000"/>
              </w:rPr>
              <w:t>7.160***</w:t>
            </w:r>
          </w:p>
        </w:tc>
      </w:tr>
      <w:tr w:rsidR="007F198B">
        <w:trPr>
          <w:trHeight w:val="90"/>
          <w:tblCellSpacing w:w="0" w:type="auto"/>
        </w:trPr>
        <w:tc>
          <w:tcPr>
            <w:tcW w:w="12607" w:type="dxa"/>
            <w:gridSpan w:val="2"/>
            <w:vAlign w:val="center"/>
          </w:tcPr>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144/2020</w:t>
            </w:r>
          </w:p>
          <w:p w:rsidR="007F198B" w:rsidRDefault="00100AC0">
            <w:pPr>
              <w:spacing w:after="150"/>
            </w:pPr>
            <w:r>
              <w:rPr>
                <w:color w:val="000000"/>
              </w:rPr>
              <w:t>***Службени гласник РС, број 54/2023</w:t>
            </w:r>
          </w:p>
        </w:tc>
        <w:tc>
          <w:tcPr>
            <w:tcW w:w="1793" w:type="dxa"/>
            <w:vAlign w:val="center"/>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64з*</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поднету пријаву за здравствени преглед објеката за производњу садног материјала шумског и украсног дрвећа и </w:t>
            </w:r>
            <w:r>
              <w:rPr>
                <w:b/>
                <w:color w:val="000000"/>
              </w:rPr>
              <w:t>жбуња за текућу годину, и то за:*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објекте удаљене до 100 km од Београда, односно за подручје АП Војводине од Новог Сада*</w:t>
            </w:r>
          </w:p>
        </w:tc>
        <w:tc>
          <w:tcPr>
            <w:tcW w:w="1793" w:type="dxa"/>
            <w:vAlign w:val="center"/>
          </w:tcPr>
          <w:p w:rsidR="007F198B" w:rsidRDefault="00100AC0">
            <w:pPr>
              <w:spacing w:after="150"/>
              <w:jc w:val="right"/>
            </w:pPr>
            <w:r>
              <w:rPr>
                <w:b/>
                <w:color w:val="000000"/>
              </w:rPr>
              <w:t>11.960***</w:t>
            </w:r>
          </w:p>
        </w:tc>
      </w:tr>
      <w:tr w:rsidR="007F198B">
        <w:trPr>
          <w:trHeight w:val="90"/>
          <w:tblCellSpacing w:w="0" w:type="auto"/>
        </w:trPr>
        <w:tc>
          <w:tcPr>
            <w:tcW w:w="12607" w:type="dxa"/>
            <w:gridSpan w:val="2"/>
            <w:vAlign w:val="center"/>
          </w:tcPr>
          <w:p w:rsidR="007F198B" w:rsidRDefault="00100AC0">
            <w:pPr>
              <w:spacing w:after="150"/>
            </w:pPr>
            <w:r>
              <w:rPr>
                <w:b/>
                <w:color w:val="000000"/>
              </w:rPr>
              <w:t>2) објекте удаљене од 101 до 200 km од Београда, односно за подручје АП Војводине од Новог Сада*</w:t>
            </w:r>
          </w:p>
        </w:tc>
        <w:tc>
          <w:tcPr>
            <w:tcW w:w="1793" w:type="dxa"/>
            <w:vAlign w:val="center"/>
          </w:tcPr>
          <w:p w:rsidR="007F198B" w:rsidRDefault="00100AC0">
            <w:pPr>
              <w:spacing w:after="150"/>
              <w:jc w:val="right"/>
            </w:pPr>
            <w:r>
              <w:rPr>
                <w:b/>
                <w:color w:val="000000"/>
              </w:rPr>
              <w:t>15.550***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3) објекте </w:t>
            </w:r>
            <w:r>
              <w:rPr>
                <w:b/>
                <w:color w:val="000000"/>
              </w:rPr>
              <w:t>удаљене* од 201 до 300** km од Београда, односно за подручје АП Војводине од Новог Сада*</w:t>
            </w:r>
          </w:p>
        </w:tc>
        <w:tc>
          <w:tcPr>
            <w:tcW w:w="1793" w:type="dxa"/>
            <w:vAlign w:val="center"/>
          </w:tcPr>
          <w:p w:rsidR="007F198B" w:rsidRDefault="00100AC0">
            <w:pPr>
              <w:spacing w:after="150"/>
              <w:jc w:val="right"/>
            </w:pPr>
            <w:r>
              <w:rPr>
                <w:b/>
                <w:color w:val="000000"/>
              </w:rPr>
              <w:t>17.930***</w:t>
            </w:r>
          </w:p>
        </w:tc>
      </w:tr>
      <w:tr w:rsidR="007F198B">
        <w:trPr>
          <w:trHeight w:val="90"/>
          <w:tblCellSpacing w:w="0" w:type="auto"/>
        </w:trPr>
        <w:tc>
          <w:tcPr>
            <w:tcW w:w="12607" w:type="dxa"/>
            <w:gridSpan w:val="2"/>
            <w:vAlign w:val="center"/>
          </w:tcPr>
          <w:p w:rsidR="007F198B" w:rsidRDefault="00100AC0">
            <w:pPr>
              <w:spacing w:after="150"/>
            </w:pPr>
            <w:r>
              <w:rPr>
                <w:b/>
                <w:color w:val="000000"/>
              </w:rPr>
              <w:t>4) објекте удаљене преко 300 km од Београда, односно за подручје АП Војводине од Новог Сада**</w:t>
            </w:r>
          </w:p>
        </w:tc>
        <w:tc>
          <w:tcPr>
            <w:tcW w:w="1793" w:type="dxa"/>
            <w:vAlign w:val="center"/>
          </w:tcPr>
          <w:p w:rsidR="007F198B" w:rsidRDefault="00100AC0">
            <w:pPr>
              <w:spacing w:after="150"/>
              <w:jc w:val="right"/>
            </w:pPr>
            <w:r>
              <w:rPr>
                <w:b/>
                <w:color w:val="000000"/>
              </w:rPr>
              <w:t>20.280***</w:t>
            </w:r>
          </w:p>
        </w:tc>
      </w:tr>
      <w:tr w:rsidR="007F198B">
        <w:trPr>
          <w:trHeight w:val="90"/>
          <w:tblCellSpacing w:w="0" w:type="auto"/>
        </w:trPr>
        <w:tc>
          <w:tcPr>
            <w:tcW w:w="12607" w:type="dxa"/>
            <w:gridSpan w:val="2"/>
            <w:vAlign w:val="center"/>
          </w:tcPr>
          <w:p w:rsidR="007F198B" w:rsidRDefault="00100AC0">
            <w:pPr>
              <w:spacing w:after="150"/>
            </w:pPr>
            <w:r>
              <w:rPr>
                <w:color w:val="000000"/>
              </w:rPr>
              <w:t>*Службени гласник РС, број 86/2019</w:t>
            </w:r>
          </w:p>
          <w:p w:rsidR="007F198B" w:rsidRDefault="00100AC0">
            <w:pPr>
              <w:spacing w:after="150"/>
            </w:pPr>
            <w:r>
              <w:rPr>
                <w:color w:val="000000"/>
              </w:rPr>
              <w:lastRenderedPageBreak/>
              <w:t xml:space="preserve">**Службени </w:t>
            </w:r>
            <w:r>
              <w:rPr>
                <w:color w:val="000000"/>
              </w:rPr>
              <w:t>гласник РС, број 144/2020</w:t>
            </w:r>
          </w:p>
          <w:p w:rsidR="007F198B" w:rsidRDefault="00100AC0">
            <w:pPr>
              <w:spacing w:after="150"/>
            </w:pPr>
            <w:r>
              <w:rPr>
                <w:color w:val="000000"/>
              </w:rPr>
              <w:t>***Службени гласник РС, број 54/2023</w:t>
            </w:r>
          </w:p>
        </w:tc>
        <w:tc>
          <w:tcPr>
            <w:tcW w:w="1793" w:type="dxa"/>
            <w:vAlign w:val="center"/>
          </w:tcPr>
          <w:p w:rsidR="007F198B" w:rsidRDefault="00100AC0">
            <w:pPr>
              <w:spacing w:after="0"/>
            </w:pPr>
            <w:r>
              <w:rPr>
                <w:rFonts w:ascii="Arial"/>
                <w:color w:val="000000"/>
              </w:rPr>
              <w:lastRenderedPageBreak/>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64и*</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извршене службене контроле хране биљног порекла, мешовите хране и хране за животиње биљног порекла при увозу,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 за захтев за службену контролу пошиљке хране </w:t>
            </w:r>
            <w:r>
              <w:rPr>
                <w:b/>
                <w:color w:val="000000"/>
              </w:rPr>
              <w:t>биљног порекла, мешовите хране и хране за животиње биљног порекла (преглед и узорковање пошиљке)*</w:t>
            </w:r>
          </w:p>
        </w:tc>
        <w:tc>
          <w:tcPr>
            <w:tcW w:w="1793" w:type="dxa"/>
            <w:vAlign w:val="center"/>
          </w:tcPr>
          <w:p w:rsidR="007F198B" w:rsidRDefault="00100AC0">
            <w:pPr>
              <w:spacing w:after="150"/>
              <w:jc w:val="right"/>
            </w:pPr>
            <w:r>
              <w:rPr>
                <w:b/>
                <w:color w:val="000000"/>
              </w:rPr>
              <w:t>1.800**</w:t>
            </w:r>
          </w:p>
        </w:tc>
      </w:tr>
      <w:tr w:rsidR="007F198B">
        <w:trPr>
          <w:trHeight w:val="90"/>
          <w:tblCellSpacing w:w="0" w:type="auto"/>
        </w:trPr>
        <w:tc>
          <w:tcPr>
            <w:tcW w:w="12607" w:type="dxa"/>
            <w:gridSpan w:val="2"/>
            <w:vAlign w:val="center"/>
          </w:tcPr>
          <w:p w:rsidR="007F198B" w:rsidRDefault="00100AC0">
            <w:pPr>
              <w:spacing w:after="150"/>
            </w:pPr>
            <w:r>
              <w:rPr>
                <w:b/>
                <w:color w:val="000000"/>
              </w:rPr>
              <w:t>2) за лабораторијска испитивања безбедности и квалитета за следеће групе производа: сенф; чоколадни производи, производи слични чоколади и крем произ</w:t>
            </w:r>
            <w:r>
              <w:rPr>
                <w:b/>
                <w:color w:val="000000"/>
              </w:rPr>
              <w:t>води са пиринчем; кикирики бутер; надев од мака; пшенични глутен; бомбонски производи (драже бомбоне са језгром лешника, цереалија, сувог грожђа); уљано семе (сунцокрета, уљане репице и лана) намењено за производњу уља; фини пекарски производи од кикирикиј</w:t>
            </w:r>
            <w:r>
              <w:rPr>
                <w:b/>
                <w:color w:val="000000"/>
              </w:rPr>
              <w:t>а (укључујући снек производе); језгра кајсије, брескве, нектарине, шљиве; пињоли; семенке мака, сусама и бундеве; сирови кикирики са и без љуске; сирови пистаћи у љусци; уљано семе соје намењено за производњу уља; скроб од кромпира и његови производи; ниск</w:t>
            </w:r>
            <w:r>
              <w:rPr>
                <w:b/>
                <w:color w:val="000000"/>
              </w:rPr>
              <w:t>оалкохолна пића, осим пића са воћним соком од јабуке и крушке; воћни дестилати, осим воћних дестилата од јабуке и крушке; вишње у етанолу; рогач; намаз од леблебија – хумус*</w:t>
            </w:r>
          </w:p>
        </w:tc>
        <w:tc>
          <w:tcPr>
            <w:tcW w:w="1793" w:type="dxa"/>
            <w:vAlign w:val="center"/>
          </w:tcPr>
          <w:p w:rsidR="007F198B" w:rsidRDefault="00100AC0">
            <w:pPr>
              <w:spacing w:after="150"/>
              <w:jc w:val="right"/>
            </w:pPr>
            <w:r>
              <w:rPr>
                <w:b/>
                <w:color w:val="000000"/>
              </w:rPr>
              <w:t>11.940**</w:t>
            </w:r>
          </w:p>
        </w:tc>
      </w:tr>
      <w:tr w:rsidR="007F198B">
        <w:trPr>
          <w:trHeight w:val="90"/>
          <w:tblCellSpacing w:w="0" w:type="auto"/>
        </w:trPr>
        <w:tc>
          <w:tcPr>
            <w:tcW w:w="12607" w:type="dxa"/>
            <w:gridSpan w:val="2"/>
            <w:vAlign w:val="center"/>
          </w:tcPr>
          <w:p w:rsidR="007F198B" w:rsidRDefault="00100AC0">
            <w:pPr>
              <w:spacing w:after="150"/>
            </w:pPr>
            <w:r>
              <w:rPr>
                <w:b/>
                <w:color w:val="000000"/>
              </w:rPr>
              <w:t>3) за лабораторијска испитивања безбедности и квалитета за следеће групе</w:t>
            </w:r>
            <w:r>
              <w:rPr>
                <w:b/>
                <w:color w:val="000000"/>
              </w:rPr>
              <w:t xml:space="preserve"> производа: шећер за људску употребу, прашак за пециво и пудинг, пекарски квасац, етил алкохол, сирће, сирћетна киселина прехрамбеног квалитета; беланчевинасти производи од поврћа и њихове мешавине за прехрамбену индустрију*</w:t>
            </w:r>
          </w:p>
        </w:tc>
        <w:tc>
          <w:tcPr>
            <w:tcW w:w="1793" w:type="dxa"/>
            <w:vAlign w:val="center"/>
          </w:tcPr>
          <w:p w:rsidR="007F198B" w:rsidRDefault="00100AC0">
            <w:pPr>
              <w:spacing w:after="150"/>
              <w:jc w:val="right"/>
            </w:pPr>
            <w:r>
              <w:rPr>
                <w:b/>
                <w:color w:val="000000"/>
              </w:rPr>
              <w:t>6.380**</w:t>
            </w:r>
          </w:p>
        </w:tc>
      </w:tr>
      <w:tr w:rsidR="007F198B">
        <w:trPr>
          <w:trHeight w:val="90"/>
          <w:tblCellSpacing w:w="0" w:type="auto"/>
        </w:trPr>
        <w:tc>
          <w:tcPr>
            <w:tcW w:w="12607" w:type="dxa"/>
            <w:gridSpan w:val="2"/>
            <w:vAlign w:val="center"/>
          </w:tcPr>
          <w:p w:rsidR="007F198B" w:rsidRDefault="00100AC0">
            <w:pPr>
              <w:spacing w:after="150"/>
            </w:pPr>
            <w:r>
              <w:rPr>
                <w:b/>
                <w:color w:val="000000"/>
              </w:rPr>
              <w:t>4) за лабораторијска и</w:t>
            </w:r>
            <w:r>
              <w:rPr>
                <w:b/>
                <w:color w:val="000000"/>
              </w:rPr>
              <w:t xml:space="preserve">спитивања безбедности и квалитета за следеће групе производа: печурке и производи од печурака; маргарин и други масни намази; фини пекарски производи (укључујући снек производе) од кромпира и пиринча; чоколадни производи, производи слични чоколади и крем </w:t>
            </w:r>
            <w:r>
              <w:rPr>
                <w:b/>
                <w:color w:val="000000"/>
              </w:rPr>
              <w:lastRenderedPageBreak/>
              <w:t>п</w:t>
            </w:r>
            <w:r>
              <w:rPr>
                <w:b/>
                <w:color w:val="000000"/>
              </w:rPr>
              <w:t>роизводи без додатака; млечна чоколада без пуњења; млечна чоколада са пуњењем, осим пуњења са персипан, марципан и нугат масом; брезина вода и јаворов сируп*</w:t>
            </w:r>
          </w:p>
        </w:tc>
        <w:tc>
          <w:tcPr>
            <w:tcW w:w="1793" w:type="dxa"/>
            <w:vAlign w:val="center"/>
          </w:tcPr>
          <w:p w:rsidR="007F198B" w:rsidRDefault="00100AC0">
            <w:pPr>
              <w:spacing w:after="150"/>
              <w:jc w:val="right"/>
            </w:pPr>
            <w:r>
              <w:rPr>
                <w:b/>
                <w:color w:val="000000"/>
              </w:rPr>
              <w:lastRenderedPageBreak/>
              <w:t>8.260**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5) за лабораторијска испитивања безбедности и квалитета за следеће групе производа: </w:t>
            </w:r>
            <w:r>
              <w:rPr>
                <w:b/>
                <w:color w:val="000000"/>
              </w:rPr>
              <w:t>резано воће и поврће; клице (спремне за конзумирање); мајонез и сродни производи; бамбусови изданци; беланчевинасти производи и њихове мешавине за прехрамбену индустрију, осим пшеничног глутена и беланчевина од поврћа; бомбоне са воћним пуњењем; остали бом</w:t>
            </w:r>
            <w:r>
              <w:rPr>
                <w:b/>
                <w:color w:val="000000"/>
              </w:rPr>
              <w:t>бонски производи; алкохолна пића; прехрамбени и пољопривредни производи на другом месту непоменути*</w:t>
            </w:r>
          </w:p>
        </w:tc>
        <w:tc>
          <w:tcPr>
            <w:tcW w:w="1793" w:type="dxa"/>
            <w:vAlign w:val="center"/>
          </w:tcPr>
          <w:p w:rsidR="007F198B" w:rsidRDefault="00100AC0">
            <w:pPr>
              <w:spacing w:after="150"/>
              <w:jc w:val="right"/>
            </w:pPr>
            <w:r>
              <w:rPr>
                <w:b/>
                <w:color w:val="000000"/>
              </w:rPr>
              <w:t>13.130**</w:t>
            </w:r>
          </w:p>
        </w:tc>
      </w:tr>
      <w:tr w:rsidR="007F198B">
        <w:trPr>
          <w:trHeight w:val="90"/>
          <w:tblCellSpacing w:w="0" w:type="auto"/>
        </w:trPr>
        <w:tc>
          <w:tcPr>
            <w:tcW w:w="12607" w:type="dxa"/>
            <w:gridSpan w:val="2"/>
            <w:vAlign w:val="center"/>
          </w:tcPr>
          <w:p w:rsidR="007F198B" w:rsidRDefault="00100AC0">
            <w:pPr>
              <w:spacing w:after="150"/>
            </w:pPr>
            <w:r>
              <w:rPr>
                <w:b/>
                <w:color w:val="000000"/>
              </w:rPr>
              <w:t>6) за лабораторијска испитивања безбедности и квалитета следећих група производа: сирово уље; освежавајућа безалкохолна пића; вино; јестиво кукуру</w:t>
            </w:r>
            <w:r>
              <w:rPr>
                <w:b/>
                <w:color w:val="000000"/>
              </w:rPr>
              <w:t>зно уље; заслађени кестен пиреи; воћни сокови, укључујући и реконституисане, осим непастеризованих воћних сокова спремних за конзумирање; воћни нектари и сродни производи, укључујући и реконституисане; воћни сокови у праху (дехидрирани воћни сокови); непас</w:t>
            </w:r>
            <w:r>
              <w:rPr>
                <w:b/>
                <w:color w:val="000000"/>
              </w:rPr>
              <w:t>теризовани воћни сокови спремни за конзумирање; чоколадни производи, производи слични чоколади и крем производи са језграстим и орашастим плодовима, сувим воћем (осим сувог грожђа) и кикирикијем; млечна чоколада са пуњењем од персипан, марципан и нугат мас</w:t>
            </w:r>
            <w:r>
              <w:rPr>
                <w:b/>
                <w:color w:val="000000"/>
              </w:rPr>
              <w:t>е; пиринач, ољуштена зрна; воћна вина, осим вина од јабуке и крушке; шира; нискоалкохолна пића од јабуке и крушке; воћни дестилати од јабуке и крушке; супе, сосови, додаци јелима и сродни производи (запршка, смеше за прехрамбене производе и слични производ</w:t>
            </w:r>
            <w:r>
              <w:rPr>
                <w:b/>
                <w:color w:val="000000"/>
              </w:rPr>
              <w:t>и)*</w:t>
            </w:r>
          </w:p>
        </w:tc>
        <w:tc>
          <w:tcPr>
            <w:tcW w:w="1793" w:type="dxa"/>
            <w:vAlign w:val="center"/>
          </w:tcPr>
          <w:p w:rsidR="007F198B" w:rsidRDefault="00100AC0">
            <w:pPr>
              <w:spacing w:after="150"/>
              <w:jc w:val="right"/>
            </w:pPr>
            <w:r>
              <w:rPr>
                <w:b/>
                <w:color w:val="000000"/>
              </w:rPr>
              <w:t>14.930**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7) за лабораторијска испитивања безбедности и квалитета следећих група производа: фини пекарски производи (укључујући снек производе), осим оних од кукуруза, пиринча, кикирикија и кромпира; зачини; чоколадни производи, производи слични </w:t>
            </w:r>
            <w:r>
              <w:rPr>
                <w:b/>
                <w:color w:val="000000"/>
              </w:rPr>
              <w:t>чоколади и крем производи са сувим грожђем; скроб и производи од скроба од пшенице и кукуруза; воћна вина од јабуке и крушке*</w:t>
            </w:r>
          </w:p>
        </w:tc>
        <w:tc>
          <w:tcPr>
            <w:tcW w:w="1793" w:type="dxa"/>
            <w:vAlign w:val="center"/>
          </w:tcPr>
          <w:p w:rsidR="007F198B" w:rsidRDefault="00100AC0">
            <w:pPr>
              <w:spacing w:after="150"/>
              <w:jc w:val="right"/>
            </w:pPr>
            <w:r>
              <w:rPr>
                <w:b/>
                <w:color w:val="000000"/>
              </w:rPr>
              <w:t>19.110**</w:t>
            </w:r>
          </w:p>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8) за лабораторијска испитивања безбедности и квалитета за групе производа: фини пекарски производи (укључујући снек про</w:t>
            </w:r>
            <w:r>
              <w:rPr>
                <w:b/>
                <w:color w:val="000000"/>
              </w:rPr>
              <w:t>изводе) од кукуруза, храна за животиње биљног порекла*</w:t>
            </w:r>
          </w:p>
        </w:tc>
        <w:tc>
          <w:tcPr>
            <w:tcW w:w="1793" w:type="dxa"/>
            <w:vAlign w:val="center"/>
          </w:tcPr>
          <w:p w:rsidR="007F198B" w:rsidRDefault="00100AC0">
            <w:pPr>
              <w:spacing w:after="150"/>
              <w:jc w:val="right"/>
            </w:pPr>
            <w:r>
              <w:rPr>
                <w:b/>
                <w:color w:val="000000"/>
              </w:rPr>
              <w:t>23.270**</w:t>
            </w:r>
          </w:p>
        </w:tc>
      </w:tr>
      <w:tr w:rsidR="007F198B">
        <w:trPr>
          <w:trHeight w:val="90"/>
          <w:tblCellSpacing w:w="0" w:type="auto"/>
        </w:trPr>
        <w:tc>
          <w:tcPr>
            <w:tcW w:w="12607" w:type="dxa"/>
            <w:gridSpan w:val="2"/>
            <w:vAlign w:val="center"/>
          </w:tcPr>
          <w:p w:rsidR="007F198B" w:rsidRDefault="00100AC0">
            <w:pPr>
              <w:spacing w:after="150"/>
            </w:pPr>
            <w:r>
              <w:rPr>
                <w:b/>
                <w:color w:val="000000"/>
              </w:rPr>
              <w:t>9) за лабораторијска испитивања безбедности и квалитета за следеће групе производа: воће и поврће осим семенки мака, бундеве и сусама и рогача и без сировог кикирикија са и без љуске и пистаћ</w:t>
            </w:r>
            <w:r>
              <w:rPr>
                <w:b/>
                <w:color w:val="000000"/>
              </w:rPr>
              <w:t>а у љусци; пиво; сурогати кафе од житарица и екстрати сурогата кафе од житарица и њихови производи са и без додатног млека и шећера; жита непрерађена (житарице које нису биле подвргнуте никаквој механичкој ни топлотној обради осим сушења, чишћења и разврст</w:t>
            </w:r>
            <w:r>
              <w:rPr>
                <w:b/>
                <w:color w:val="000000"/>
              </w:rPr>
              <w:t>авања), осим пиринча; млински производи, укључујући производе од пиринча; пекарски производи, готови производи од жита (жита за доручак), теста и тестенине; хмељ и производи од хмеља; сирова кафа и сирова кафа без кофеина; производи од кафе са и без додатн</w:t>
            </w:r>
            <w:r>
              <w:rPr>
                <w:b/>
                <w:color w:val="000000"/>
              </w:rPr>
              <w:t>ог млека и шећера (пржена кафа и екстракти кафе, капућино и остали производи); чај, биљни чај и њихови производи; полуготова јела и лист винове лозе у свим облицима; биљна влакна (инулинска и остала влакна); кора од поморанџе; зрна какаа; шећерна репа*</w:t>
            </w:r>
          </w:p>
        </w:tc>
        <w:tc>
          <w:tcPr>
            <w:tcW w:w="1793" w:type="dxa"/>
            <w:vAlign w:val="center"/>
          </w:tcPr>
          <w:p w:rsidR="007F198B" w:rsidRDefault="00100AC0">
            <w:pPr>
              <w:spacing w:after="150"/>
              <w:jc w:val="right"/>
            </w:pPr>
            <w:r>
              <w:rPr>
                <w:b/>
                <w:color w:val="000000"/>
              </w:rPr>
              <w:t>30.</w:t>
            </w:r>
            <w:r>
              <w:rPr>
                <w:b/>
                <w:color w:val="000000"/>
              </w:rPr>
              <w:t>440**</w:t>
            </w:r>
          </w:p>
        </w:tc>
      </w:tr>
      <w:tr w:rsidR="007F198B">
        <w:trPr>
          <w:trHeight w:val="90"/>
          <w:tblCellSpacing w:w="0" w:type="auto"/>
        </w:trPr>
        <w:tc>
          <w:tcPr>
            <w:tcW w:w="12607" w:type="dxa"/>
            <w:gridSpan w:val="2"/>
            <w:vAlign w:val="center"/>
          </w:tcPr>
          <w:p w:rsidR="007F198B" w:rsidRDefault="00100AC0">
            <w:pPr>
              <w:spacing w:after="150"/>
            </w:pPr>
            <w:r>
              <w:rPr>
                <w:b/>
                <w:color w:val="000000"/>
              </w:rPr>
              <w:t>10) за лабораторијска испитивања безбедности и квалитета за групе производа: маслиново уље, јестиво и уље од комине маслине, јестиво; производи од воћа и поврћа, укључујући чипс од воћа и поврћа; воћни џемови; екстра џемови; желеи; екстра желеи; мар</w:t>
            </w:r>
            <w:r>
              <w:rPr>
                <w:b/>
                <w:color w:val="000000"/>
              </w:rPr>
              <w:t>мелада; пекмези; намази од воћа и поврћа; пасте од воћа и поврћа; термостабилни филови од воћа и поврћа за прехрамбену индустрију; производи од кокоса (кокосово брашно, кокосово млеко, кокосова вода, кокосов – палмин шећер, копра (oсушено језгро кокоса); п</w:t>
            </w:r>
            <w:r>
              <w:rPr>
                <w:b/>
                <w:color w:val="000000"/>
              </w:rPr>
              <w:t>роизводи од соје (смрзнуте махуне од соје, љуспице и комадићи соје, тофу, паста од соје, напици од соје)*</w:t>
            </w:r>
          </w:p>
        </w:tc>
        <w:tc>
          <w:tcPr>
            <w:tcW w:w="1793" w:type="dxa"/>
            <w:vAlign w:val="center"/>
          </w:tcPr>
          <w:p w:rsidR="007F198B" w:rsidRDefault="00100AC0">
            <w:pPr>
              <w:spacing w:after="150"/>
              <w:jc w:val="right"/>
            </w:pPr>
            <w:r>
              <w:rPr>
                <w:b/>
                <w:color w:val="000000"/>
              </w:rPr>
              <w:t>36.610**</w:t>
            </w:r>
          </w:p>
        </w:tc>
      </w:tr>
      <w:tr w:rsidR="007F198B">
        <w:trPr>
          <w:trHeight w:val="90"/>
          <w:tblCellSpacing w:w="0" w:type="auto"/>
        </w:trPr>
        <w:tc>
          <w:tcPr>
            <w:tcW w:w="12607" w:type="dxa"/>
            <w:gridSpan w:val="2"/>
            <w:vAlign w:val="center"/>
          </w:tcPr>
          <w:p w:rsidR="007F198B" w:rsidRDefault="00100AC0">
            <w:pPr>
              <w:spacing w:after="150"/>
            </w:pPr>
            <w:r>
              <w:rPr>
                <w:b/>
                <w:color w:val="000000"/>
              </w:rPr>
              <w:t>11) за лабораторијско испитивање порекла етанола у ракијама воћа*</w:t>
            </w:r>
          </w:p>
        </w:tc>
        <w:tc>
          <w:tcPr>
            <w:tcW w:w="1793" w:type="dxa"/>
            <w:vAlign w:val="center"/>
          </w:tcPr>
          <w:p w:rsidR="007F198B" w:rsidRDefault="00100AC0">
            <w:pPr>
              <w:spacing w:after="150"/>
              <w:jc w:val="right"/>
            </w:pPr>
            <w:r>
              <w:rPr>
                <w:b/>
                <w:color w:val="000000"/>
              </w:rPr>
              <w:t>38.260**</w:t>
            </w:r>
          </w:p>
        </w:tc>
      </w:tr>
      <w:tr w:rsidR="007F198B">
        <w:trPr>
          <w:gridAfter w:val="1"/>
          <w:wAfter w:w="1793" w:type="dxa"/>
          <w:trHeight w:val="90"/>
          <w:tblCellSpacing w:w="0" w:type="auto"/>
        </w:trPr>
        <w:tc>
          <w:tcPr>
            <w:tcW w:w="12607" w:type="dxa"/>
            <w:gridSpan w:val="2"/>
            <w:vAlign w:val="center"/>
          </w:tcPr>
          <w:p w:rsidR="007F198B" w:rsidRDefault="00100AC0">
            <w:pPr>
              <w:spacing w:after="150"/>
            </w:pPr>
            <w:proofErr w:type="gramStart"/>
            <w:r>
              <w:rPr>
                <w:b/>
                <w:color w:val="000000"/>
              </w:rPr>
              <w:t>НАПОМЕНА:*</w:t>
            </w:r>
            <w:proofErr w:type="gramEnd"/>
          </w:p>
          <w:p w:rsidR="007F198B" w:rsidRDefault="00100AC0">
            <w:pPr>
              <w:spacing w:after="150"/>
            </w:pPr>
            <w:r>
              <w:rPr>
                <w:b/>
                <w:color w:val="000000"/>
              </w:rPr>
              <w:t xml:space="preserve">Износ таксе из тачке 1) овог тарифног броја плаћа се </w:t>
            </w:r>
            <w:r>
              <w:rPr>
                <w:b/>
                <w:color w:val="000000"/>
              </w:rPr>
              <w:lastRenderedPageBreak/>
              <w:t xml:space="preserve">за вагонске, камионске, контејнерске и авионске пошиљке до 20 тона, за бродске пошиљке до 100 тона и денчане пошиљке до пет колета, а за сваку наредну тону или колето износ се увећава по тони, односно колету, за 60 динара, а највише 4.000 </w:t>
            </w:r>
            <w:proofErr w:type="gramStart"/>
            <w:r>
              <w:rPr>
                <w:b/>
                <w:color w:val="000000"/>
              </w:rPr>
              <w:t>динара.*</w:t>
            </w:r>
            <w:proofErr w:type="gramEnd"/>
          </w:p>
          <w:p w:rsidR="007F198B" w:rsidRDefault="00100AC0">
            <w:pPr>
              <w:spacing w:after="150"/>
            </w:pPr>
            <w:r>
              <w:rPr>
                <w:b/>
                <w:color w:val="000000"/>
              </w:rPr>
              <w:t>Ако се п</w:t>
            </w:r>
            <w:r>
              <w:rPr>
                <w:b/>
                <w:color w:val="000000"/>
              </w:rPr>
              <w:t>реглед и узорковање обавља у тoку нoћи (од 22 часа до 6 часова идућег дана), нeдeљoм и у дaнe држaвних прaзникa, износ таксе из тачке 1) овог тарифног броја се увећава 100</w:t>
            </w:r>
            <w:proofErr w:type="gramStart"/>
            <w:r>
              <w:rPr>
                <w:b/>
                <w:color w:val="000000"/>
              </w:rPr>
              <w:t>%.*</w:t>
            </w:r>
            <w:proofErr w:type="gramEnd"/>
          </w:p>
          <w:p w:rsidR="007F198B" w:rsidRDefault="00100AC0">
            <w:pPr>
              <w:spacing w:after="150"/>
            </w:pPr>
            <w:r>
              <w:rPr>
                <w:color w:val="000000"/>
              </w:rPr>
              <w:t> </w:t>
            </w:r>
          </w:p>
          <w:p w:rsidR="007F198B" w:rsidRDefault="00100AC0">
            <w:pPr>
              <w:spacing w:after="150"/>
            </w:pPr>
            <w:r>
              <w:rPr>
                <w:color w:val="000000"/>
              </w:rPr>
              <w:t>*Службени гласник РС, број 144/2020</w:t>
            </w:r>
          </w:p>
          <w:p w:rsidR="007F198B" w:rsidRDefault="00100AC0">
            <w:pPr>
              <w:spacing w:after="150"/>
            </w:pPr>
            <w:r>
              <w:rPr>
                <w:color w:val="000000"/>
              </w:rPr>
              <w:t>**Службени гласник РС, број 54/2023</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lastRenderedPageBreak/>
              <w:t>Тарифни број 65.*</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решење по захтеву о испуњености ветеринарско-санитарних услова, односно општих и посебних услова у објектима у којима се обавља ветеринарска делатност* </w:t>
            </w:r>
          </w:p>
        </w:tc>
        <w:tc>
          <w:tcPr>
            <w:tcW w:w="1793" w:type="dxa"/>
          </w:tcPr>
          <w:p w:rsidR="007F198B" w:rsidRDefault="00100AC0">
            <w:pPr>
              <w:spacing w:after="150"/>
              <w:jc w:val="right"/>
            </w:pPr>
            <w:r>
              <w:rPr>
                <w:b/>
                <w:color w:val="000000"/>
              </w:rPr>
              <w:t>11.950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color w:val="000000"/>
              </w:rPr>
              <w:t>*Службени гласник РС, број 86/2019</w:t>
            </w:r>
          </w:p>
          <w:p w:rsidR="007F198B" w:rsidRDefault="00100AC0">
            <w:pPr>
              <w:spacing w:after="150"/>
            </w:pPr>
            <w:r>
              <w:rPr>
                <w:color w:val="000000"/>
              </w:rPr>
              <w:t xml:space="preserve">**Службени гласник РС, број </w:t>
            </w:r>
            <w:r>
              <w:rPr>
                <w:color w:val="000000"/>
              </w:rPr>
              <w:t>54/2023</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66.</w:t>
            </w:r>
          </w:p>
        </w:tc>
      </w:tr>
      <w:tr w:rsidR="007F198B">
        <w:trPr>
          <w:trHeight w:val="90"/>
          <w:tblCellSpacing w:w="0" w:type="auto"/>
        </w:trPr>
        <w:tc>
          <w:tcPr>
            <w:tcW w:w="12607" w:type="dxa"/>
            <w:gridSpan w:val="2"/>
            <w:vAlign w:val="center"/>
          </w:tcPr>
          <w:p w:rsidR="007F198B" w:rsidRDefault="00100AC0">
            <w:pPr>
              <w:spacing w:after="150"/>
            </w:pPr>
            <w:r>
              <w:rPr>
                <w:color w:val="000000"/>
              </w:rPr>
              <w:t>За захтев за утврђивање испуњености услова за производњу рибе, оплођене икре и млађи за порибљавање, односно постојање објеката и опреме за производњу и обезбеђење стручног руковођења производњом</w:t>
            </w:r>
          </w:p>
        </w:tc>
        <w:tc>
          <w:tcPr>
            <w:tcW w:w="1793" w:type="dxa"/>
          </w:tcPr>
          <w:p w:rsidR="007F198B" w:rsidRDefault="00100AC0">
            <w:pPr>
              <w:spacing w:after="150"/>
              <w:jc w:val="right"/>
            </w:pPr>
            <w:r>
              <w:rPr>
                <w:b/>
                <w:color w:val="000000"/>
              </w:rPr>
              <w:t>4.980*</w:t>
            </w:r>
          </w:p>
        </w:tc>
      </w:tr>
      <w:tr w:rsidR="007F198B">
        <w:trPr>
          <w:trHeight w:val="90"/>
          <w:tblCellSpacing w:w="0" w:type="auto"/>
        </w:trPr>
        <w:tc>
          <w:tcPr>
            <w:tcW w:w="12607" w:type="dxa"/>
            <w:gridSpan w:val="2"/>
            <w:vAlign w:val="center"/>
          </w:tcPr>
          <w:p w:rsidR="007F198B" w:rsidRDefault="00100AC0">
            <w:pPr>
              <w:spacing w:after="150"/>
            </w:pPr>
            <w:r>
              <w:rPr>
                <w:i/>
                <w:color w:val="000000"/>
              </w:rPr>
              <w:t>Брисан је ранији став 2</w:t>
            </w:r>
            <w:r>
              <w:rPr>
                <w:i/>
                <w:color w:val="000000"/>
              </w:rPr>
              <w:t>. (види члан 28. Закона - 86/2019-11)</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67.</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решење по захтеву за утврђивање испуњености ветеринарско-санитарних услова у објектима, за:**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1) узгој и држање животиња (фарме)**</w:t>
            </w:r>
          </w:p>
        </w:tc>
        <w:tc>
          <w:tcPr>
            <w:tcW w:w="1793" w:type="dxa"/>
          </w:tcPr>
          <w:p w:rsidR="007F198B" w:rsidRDefault="00100AC0">
            <w:pPr>
              <w:spacing w:after="150"/>
              <w:jc w:val="right"/>
            </w:pPr>
            <w:r>
              <w:rPr>
                <w:b/>
                <w:color w:val="000000"/>
              </w:rPr>
              <w:t>5.050***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2) клање </w:t>
            </w:r>
            <w:r>
              <w:rPr>
                <w:b/>
                <w:color w:val="000000"/>
              </w:rPr>
              <w:t xml:space="preserve">животиња, обраду, прераду и </w:t>
            </w:r>
            <w:r>
              <w:rPr>
                <w:b/>
                <w:color w:val="000000"/>
              </w:rPr>
              <w:lastRenderedPageBreak/>
              <w:t>ускладиштење производа животињског порекла: **</w:t>
            </w:r>
          </w:p>
        </w:tc>
        <w:tc>
          <w:tcPr>
            <w:tcW w:w="1793" w:type="dxa"/>
          </w:tcPr>
          <w:p w:rsidR="007F198B" w:rsidRDefault="00100AC0">
            <w:pPr>
              <w:spacing w:after="150"/>
              <w:jc w:val="right"/>
            </w:pPr>
            <w:r>
              <w:rPr>
                <w:b/>
                <w:color w:val="000000"/>
              </w:rPr>
              <w:lastRenderedPageBreak/>
              <w:t> </w:t>
            </w:r>
          </w:p>
        </w:tc>
      </w:tr>
      <w:tr w:rsidR="007F198B">
        <w:trPr>
          <w:trHeight w:val="90"/>
          <w:tblCellSpacing w:w="0" w:type="auto"/>
        </w:trPr>
        <w:tc>
          <w:tcPr>
            <w:tcW w:w="12607" w:type="dxa"/>
            <w:gridSpan w:val="2"/>
            <w:vAlign w:val="center"/>
          </w:tcPr>
          <w:p w:rsidR="007F198B" w:rsidRDefault="00100AC0">
            <w:pPr>
              <w:spacing w:after="150"/>
            </w:pPr>
            <w:r>
              <w:rPr>
                <w:b/>
                <w:color w:val="000000"/>
              </w:rPr>
              <w:t>(1) већег обима производње (индустријски)**</w:t>
            </w:r>
          </w:p>
        </w:tc>
        <w:tc>
          <w:tcPr>
            <w:tcW w:w="1793" w:type="dxa"/>
          </w:tcPr>
          <w:p w:rsidR="007F198B" w:rsidRDefault="00100AC0">
            <w:pPr>
              <w:spacing w:after="150"/>
              <w:jc w:val="right"/>
            </w:pPr>
            <w:r>
              <w:rPr>
                <w:b/>
                <w:color w:val="000000"/>
              </w:rPr>
              <w:t>30.240***</w:t>
            </w:r>
          </w:p>
        </w:tc>
      </w:tr>
      <w:tr w:rsidR="007F198B">
        <w:trPr>
          <w:trHeight w:val="90"/>
          <w:tblCellSpacing w:w="0" w:type="auto"/>
        </w:trPr>
        <w:tc>
          <w:tcPr>
            <w:tcW w:w="12607" w:type="dxa"/>
            <w:gridSpan w:val="2"/>
            <w:vAlign w:val="center"/>
          </w:tcPr>
          <w:p w:rsidR="007F198B" w:rsidRDefault="00100AC0">
            <w:pPr>
              <w:spacing w:after="150"/>
            </w:pPr>
            <w:r>
              <w:rPr>
                <w:b/>
                <w:color w:val="000000"/>
              </w:rPr>
              <w:t>(2) мањег обима производње (занатски)**</w:t>
            </w:r>
          </w:p>
        </w:tc>
        <w:tc>
          <w:tcPr>
            <w:tcW w:w="1793" w:type="dxa"/>
          </w:tcPr>
          <w:p w:rsidR="007F198B" w:rsidRDefault="00100AC0">
            <w:pPr>
              <w:spacing w:after="150"/>
              <w:jc w:val="right"/>
            </w:pPr>
            <w:r>
              <w:rPr>
                <w:b/>
                <w:color w:val="000000"/>
              </w:rPr>
              <w:t>15.110***</w:t>
            </w:r>
          </w:p>
        </w:tc>
      </w:tr>
      <w:tr w:rsidR="007F198B">
        <w:trPr>
          <w:trHeight w:val="90"/>
          <w:tblCellSpacing w:w="0" w:type="auto"/>
        </w:trPr>
        <w:tc>
          <w:tcPr>
            <w:tcW w:w="12607" w:type="dxa"/>
            <w:gridSpan w:val="2"/>
            <w:vAlign w:val="center"/>
          </w:tcPr>
          <w:p w:rsidR="007F198B" w:rsidRDefault="00100AC0">
            <w:pPr>
              <w:spacing w:after="150"/>
            </w:pPr>
            <w:r>
              <w:rPr>
                <w:b/>
                <w:color w:val="000000"/>
              </w:rPr>
              <w:t>(3) објекти (просторије) у домаћинству**</w:t>
            </w:r>
          </w:p>
        </w:tc>
        <w:tc>
          <w:tcPr>
            <w:tcW w:w="1793" w:type="dxa"/>
          </w:tcPr>
          <w:p w:rsidR="007F198B" w:rsidRDefault="00100AC0">
            <w:pPr>
              <w:spacing w:after="150"/>
              <w:jc w:val="right"/>
            </w:pPr>
            <w:r>
              <w:rPr>
                <w:b/>
                <w:color w:val="000000"/>
              </w:rPr>
              <w:t>5.050***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3) продају животиња </w:t>
            </w:r>
            <w:r>
              <w:rPr>
                <w:b/>
                <w:color w:val="000000"/>
              </w:rPr>
              <w:t>(сточне пијаце, откупна места и сабирни центри)**</w:t>
            </w:r>
          </w:p>
        </w:tc>
        <w:tc>
          <w:tcPr>
            <w:tcW w:w="1793" w:type="dxa"/>
          </w:tcPr>
          <w:p w:rsidR="007F198B" w:rsidRDefault="00100AC0">
            <w:pPr>
              <w:spacing w:after="150"/>
              <w:jc w:val="right"/>
            </w:pPr>
            <w:r>
              <w:rPr>
                <w:b/>
                <w:color w:val="000000"/>
              </w:rPr>
              <w:t>30.240***</w:t>
            </w:r>
          </w:p>
        </w:tc>
      </w:tr>
      <w:tr w:rsidR="007F198B">
        <w:trPr>
          <w:trHeight w:val="90"/>
          <w:tblCellSpacing w:w="0" w:type="auto"/>
        </w:trPr>
        <w:tc>
          <w:tcPr>
            <w:tcW w:w="12607" w:type="dxa"/>
            <w:gridSpan w:val="2"/>
            <w:vAlign w:val="center"/>
          </w:tcPr>
          <w:p w:rsidR="007F198B" w:rsidRDefault="00100AC0">
            <w:pPr>
              <w:spacing w:after="150"/>
            </w:pPr>
            <w:r>
              <w:rPr>
                <w:b/>
                <w:color w:val="000000"/>
              </w:rPr>
              <w:t>4) продају производа животињског порекла ван пословних просторија (зелене пијаце, вашари)**</w:t>
            </w:r>
          </w:p>
        </w:tc>
        <w:tc>
          <w:tcPr>
            <w:tcW w:w="1793" w:type="dxa"/>
          </w:tcPr>
          <w:p w:rsidR="007F198B" w:rsidRDefault="00100AC0">
            <w:pPr>
              <w:spacing w:after="150"/>
              <w:jc w:val="right"/>
            </w:pPr>
            <w:r>
              <w:rPr>
                <w:b/>
                <w:color w:val="000000"/>
              </w:rPr>
              <w:t>30.240***</w:t>
            </w:r>
          </w:p>
        </w:tc>
      </w:tr>
      <w:tr w:rsidR="007F198B">
        <w:trPr>
          <w:trHeight w:val="90"/>
          <w:tblCellSpacing w:w="0" w:type="auto"/>
        </w:trPr>
        <w:tc>
          <w:tcPr>
            <w:tcW w:w="12607" w:type="dxa"/>
            <w:gridSpan w:val="2"/>
            <w:vAlign w:val="center"/>
          </w:tcPr>
          <w:p w:rsidR="007F198B" w:rsidRDefault="00100AC0">
            <w:pPr>
              <w:spacing w:after="150"/>
            </w:pPr>
            <w:r>
              <w:rPr>
                <w:b/>
                <w:color w:val="000000"/>
              </w:rPr>
              <w:t>5) сакупљање, прераду и уништавање споредних производа животињског порекла**</w:t>
            </w:r>
          </w:p>
        </w:tc>
        <w:tc>
          <w:tcPr>
            <w:tcW w:w="1793" w:type="dxa"/>
          </w:tcPr>
          <w:p w:rsidR="007F198B" w:rsidRDefault="00100AC0">
            <w:pPr>
              <w:spacing w:after="150"/>
              <w:jc w:val="right"/>
            </w:pPr>
            <w:r>
              <w:rPr>
                <w:b/>
                <w:color w:val="000000"/>
              </w:rPr>
              <w:t>15.110***</w:t>
            </w:r>
          </w:p>
        </w:tc>
      </w:tr>
      <w:tr w:rsidR="007F198B">
        <w:trPr>
          <w:trHeight w:val="90"/>
          <w:tblCellSpacing w:w="0" w:type="auto"/>
        </w:trPr>
        <w:tc>
          <w:tcPr>
            <w:tcW w:w="12607" w:type="dxa"/>
            <w:gridSpan w:val="2"/>
            <w:vAlign w:val="center"/>
          </w:tcPr>
          <w:p w:rsidR="007F198B" w:rsidRDefault="00100AC0">
            <w:pPr>
              <w:spacing w:after="150"/>
            </w:pPr>
            <w:r>
              <w:rPr>
                <w:b/>
                <w:color w:val="000000"/>
              </w:rPr>
              <w:t>6) п</w:t>
            </w:r>
            <w:r>
              <w:rPr>
                <w:b/>
                <w:color w:val="000000"/>
              </w:rPr>
              <w:t>роизводњу и промет хране за животиње**</w:t>
            </w:r>
          </w:p>
        </w:tc>
        <w:tc>
          <w:tcPr>
            <w:tcW w:w="1793" w:type="dxa"/>
          </w:tcPr>
          <w:p w:rsidR="007F198B" w:rsidRDefault="00100AC0">
            <w:pPr>
              <w:spacing w:after="150"/>
              <w:jc w:val="right"/>
            </w:pPr>
            <w:r>
              <w:rPr>
                <w:b/>
                <w:color w:val="000000"/>
              </w:rPr>
              <w:t>15.110***</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За решење по захтеву за утврђивање испуњености услова за обављање послова здравствене заштите животиња и ветеринарске делатности у ветеринарским станицама, ветеринарским амбулантама, ветеринарским клиникама, центрима за репродукцију и вештачко осемењавање </w:t>
            </w:r>
            <w:r>
              <w:rPr>
                <w:b/>
                <w:color w:val="000000"/>
              </w:rPr>
              <w:t>и центрима за складиштење и дистрибуцију семена за вештачко осемењавање*, лабораторијама**</w:t>
            </w:r>
          </w:p>
        </w:tc>
        <w:tc>
          <w:tcPr>
            <w:tcW w:w="1793" w:type="dxa"/>
          </w:tcPr>
          <w:p w:rsidR="007F198B" w:rsidRDefault="00100AC0">
            <w:pPr>
              <w:spacing w:after="150"/>
              <w:jc w:val="right"/>
            </w:pPr>
            <w:r>
              <w:rPr>
                <w:b/>
                <w:color w:val="000000"/>
              </w:rPr>
              <w:t>15.040***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решења о утврђивању испуњености услова ветеринарске станице за обављање појединих стручних послова ветеринарске инспекције, у складу са законом којим с</w:t>
            </w:r>
            <w:r>
              <w:rPr>
                <w:b/>
                <w:color w:val="000000"/>
              </w:rPr>
              <w:t>е уређује ветеринарство*</w:t>
            </w:r>
          </w:p>
        </w:tc>
        <w:tc>
          <w:tcPr>
            <w:tcW w:w="1793" w:type="dxa"/>
          </w:tcPr>
          <w:p w:rsidR="007F198B" w:rsidRDefault="00100AC0">
            <w:pPr>
              <w:spacing w:after="150"/>
              <w:jc w:val="right"/>
            </w:pPr>
            <w:r>
              <w:rPr>
                <w:b/>
                <w:color w:val="000000"/>
              </w:rPr>
              <w:t>13.170***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решења о утврђивању испуњености услова ветеринарске станице за обављање појединих стручних послова за потребе ветеринарске инспекције, у складу са законом којим се уређује добробит животиња*</w:t>
            </w:r>
          </w:p>
        </w:tc>
        <w:tc>
          <w:tcPr>
            <w:tcW w:w="1793" w:type="dxa"/>
          </w:tcPr>
          <w:p w:rsidR="007F198B" w:rsidRDefault="00100AC0">
            <w:pPr>
              <w:spacing w:after="150"/>
              <w:jc w:val="right"/>
            </w:pPr>
            <w:r>
              <w:rPr>
                <w:b/>
                <w:color w:val="000000"/>
              </w:rPr>
              <w:t>13.170***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издавање овл</w:t>
            </w:r>
            <w:r>
              <w:rPr>
                <w:b/>
                <w:color w:val="000000"/>
              </w:rPr>
              <w:t>ашћења лицима која обављају стручне послове ветеринарске инспекције, у складу са законом којим се уређује ветеринарство*</w:t>
            </w:r>
          </w:p>
        </w:tc>
        <w:tc>
          <w:tcPr>
            <w:tcW w:w="1793" w:type="dxa"/>
          </w:tcPr>
          <w:p w:rsidR="007F198B" w:rsidRDefault="00100AC0">
            <w:pPr>
              <w:spacing w:after="150"/>
              <w:jc w:val="right"/>
            </w:pPr>
            <w:r>
              <w:rPr>
                <w:b/>
                <w:color w:val="000000"/>
              </w:rPr>
              <w:t>840***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издавање овлашћења лицима која обављају поједине стручне послове за потребе ветеринарске инспекције, у складу са законом кој</w:t>
            </w:r>
            <w:r>
              <w:rPr>
                <w:b/>
                <w:color w:val="000000"/>
              </w:rPr>
              <w:t>им се уређује добробит животиња*</w:t>
            </w:r>
            <w:r>
              <w:rPr>
                <w:color w:val="000000"/>
              </w:rPr>
              <w:t> </w:t>
            </w:r>
          </w:p>
        </w:tc>
        <w:tc>
          <w:tcPr>
            <w:tcW w:w="1793" w:type="dxa"/>
          </w:tcPr>
          <w:p w:rsidR="007F198B" w:rsidRDefault="00100AC0">
            <w:pPr>
              <w:spacing w:after="150"/>
              <w:jc w:val="right"/>
            </w:pPr>
            <w:r>
              <w:rPr>
                <w:b/>
                <w:color w:val="000000"/>
              </w:rPr>
              <w:t>840***</w:t>
            </w:r>
          </w:p>
        </w:tc>
      </w:tr>
      <w:tr w:rsidR="007F198B">
        <w:trPr>
          <w:trHeight w:val="90"/>
          <w:tblCellSpacing w:w="0" w:type="auto"/>
        </w:trPr>
        <w:tc>
          <w:tcPr>
            <w:tcW w:w="12607" w:type="dxa"/>
            <w:gridSpan w:val="2"/>
            <w:vAlign w:val="center"/>
          </w:tcPr>
          <w:p w:rsidR="007F198B" w:rsidRDefault="00100AC0">
            <w:pPr>
              <w:spacing w:after="0"/>
            </w:pPr>
            <w:r>
              <w:rPr>
                <w:rFonts w:ascii="Arial"/>
                <w:color w:val="000000"/>
              </w:rPr>
              <w:t> </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*Службени гласник РС, број 50/2011</w:t>
            </w:r>
          </w:p>
          <w:p w:rsidR="007F198B" w:rsidRDefault="00100AC0">
            <w:pPr>
              <w:spacing w:after="150"/>
            </w:pPr>
            <w:r>
              <w:rPr>
                <w:color w:val="000000"/>
              </w:rPr>
              <w:t>**Службени гласник РС, број 86/2019</w:t>
            </w:r>
          </w:p>
          <w:p w:rsidR="007F198B" w:rsidRDefault="00100AC0">
            <w:pPr>
              <w:spacing w:after="150"/>
            </w:pPr>
            <w:r>
              <w:rPr>
                <w:color w:val="000000"/>
              </w:rPr>
              <w:lastRenderedPageBreak/>
              <w:t>***Службени гласник РС, број 54/2023</w:t>
            </w:r>
          </w:p>
        </w:tc>
        <w:tc>
          <w:tcPr>
            <w:tcW w:w="1793" w:type="dxa"/>
          </w:tcPr>
          <w:p w:rsidR="007F198B" w:rsidRDefault="00100AC0">
            <w:pPr>
              <w:spacing w:after="0"/>
            </w:pPr>
            <w:r>
              <w:rPr>
                <w:rFonts w:ascii="Arial"/>
                <w:color w:val="000000"/>
              </w:rPr>
              <w:lastRenderedPageBreak/>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t>Тарифни број 68.</w:t>
            </w:r>
          </w:p>
        </w:tc>
      </w:tr>
      <w:tr w:rsidR="007F198B">
        <w:trPr>
          <w:trHeight w:val="90"/>
          <w:tblCellSpacing w:w="0" w:type="auto"/>
        </w:trPr>
        <w:tc>
          <w:tcPr>
            <w:tcW w:w="0" w:type="auto"/>
            <w:gridSpan w:val="3"/>
            <w:shd w:val="clear" w:color="auto" w:fill="FFFFFF"/>
          </w:tcPr>
          <w:p w:rsidR="007F198B" w:rsidRDefault="00100AC0">
            <w:pPr>
              <w:spacing w:after="150"/>
              <w:jc w:val="center"/>
            </w:pPr>
            <w:r>
              <w:rPr>
                <w:i/>
                <w:color w:val="000000"/>
              </w:rPr>
              <w:t>Брисан је (види члан</w:t>
            </w:r>
            <w:r>
              <w:rPr>
                <w:color w:val="000000"/>
              </w:rPr>
              <w:t xml:space="preserve"> </w:t>
            </w:r>
            <w:r>
              <w:rPr>
                <w:i/>
                <w:color w:val="000000"/>
              </w:rPr>
              <w:t>5. Закона -</w:t>
            </w:r>
            <w:r>
              <w:rPr>
                <w:color w:val="000000"/>
              </w:rPr>
              <w:t xml:space="preserve"> </w:t>
            </w:r>
            <w:r>
              <w:rPr>
                <w:i/>
                <w:color w:val="000000"/>
              </w:rPr>
              <w:t>93/2012-21)</w:t>
            </w:r>
          </w:p>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t>Тарифни број 69.</w:t>
            </w:r>
          </w:p>
        </w:tc>
      </w:tr>
      <w:tr w:rsidR="007F198B">
        <w:trPr>
          <w:trHeight w:val="90"/>
          <w:tblCellSpacing w:w="0" w:type="auto"/>
        </w:trPr>
        <w:tc>
          <w:tcPr>
            <w:tcW w:w="0" w:type="auto"/>
            <w:gridSpan w:val="3"/>
          </w:tcPr>
          <w:p w:rsidR="007F198B" w:rsidRDefault="00100AC0">
            <w:pPr>
              <w:spacing w:after="150"/>
              <w:jc w:val="center"/>
            </w:pPr>
            <w:r>
              <w:rPr>
                <w:i/>
                <w:color w:val="000000"/>
              </w:rPr>
              <w:t xml:space="preserve">Брисан је (види </w:t>
            </w:r>
            <w:proofErr w:type="gramStart"/>
            <w:r>
              <w:rPr>
                <w:i/>
                <w:color w:val="000000"/>
              </w:rPr>
              <w:t>члан  5</w:t>
            </w:r>
            <w:proofErr w:type="gramEnd"/>
            <w:r>
              <w:rPr>
                <w:i/>
                <w:color w:val="000000"/>
              </w:rPr>
              <w:t>. Закона - 93/2012-21)</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70.</w:t>
            </w:r>
          </w:p>
        </w:tc>
      </w:tr>
      <w:tr w:rsidR="007F198B">
        <w:trPr>
          <w:trHeight w:val="90"/>
          <w:tblCellSpacing w:w="0" w:type="auto"/>
        </w:trPr>
        <w:tc>
          <w:tcPr>
            <w:tcW w:w="12607" w:type="dxa"/>
            <w:gridSpan w:val="2"/>
            <w:vAlign w:val="center"/>
          </w:tcPr>
          <w:p w:rsidR="007F198B" w:rsidRDefault="00100AC0">
            <w:pPr>
              <w:spacing w:after="150"/>
            </w:pPr>
            <w:r>
              <w:rPr>
                <w:color w:val="000000"/>
              </w:rPr>
              <w:t>За решење по захтеву за давање сагласности за увоз, односно извоз лековитих супстанција и мешавина, лековитих супстанција (полупроизвода) за производњу готових лекова и медицинских средстава,</w:t>
            </w:r>
            <w:r>
              <w:rPr>
                <w:color w:val="000000"/>
              </w:rPr>
              <w:t xml:space="preserve"> за употребу у ветеринарству, односно заштити биља (фитомедицина)</w:t>
            </w:r>
          </w:p>
        </w:tc>
        <w:tc>
          <w:tcPr>
            <w:tcW w:w="1793" w:type="dxa"/>
          </w:tcPr>
          <w:p w:rsidR="007F198B" w:rsidRDefault="00100AC0">
            <w:pPr>
              <w:spacing w:after="150"/>
              <w:jc w:val="right"/>
            </w:pPr>
            <w:r>
              <w:rPr>
                <w:b/>
                <w:color w:val="000000"/>
              </w:rPr>
              <w:t>9.020*</w:t>
            </w:r>
          </w:p>
        </w:tc>
      </w:tr>
      <w:tr w:rsidR="007F198B">
        <w:trPr>
          <w:trHeight w:val="90"/>
          <w:tblCellSpacing w:w="0" w:type="auto"/>
        </w:trPr>
        <w:tc>
          <w:tcPr>
            <w:tcW w:w="12607" w:type="dxa"/>
            <w:gridSpan w:val="2"/>
            <w:vAlign w:val="center"/>
          </w:tcPr>
          <w:p w:rsidR="007F198B" w:rsidRDefault="00100AC0">
            <w:pPr>
              <w:spacing w:after="150"/>
            </w:pPr>
            <w:r>
              <w:rPr>
                <w:color w:val="000000"/>
              </w:rPr>
              <w:t>За потврду да се лекови не производе у Републици Србији</w:t>
            </w:r>
          </w:p>
        </w:tc>
        <w:tc>
          <w:tcPr>
            <w:tcW w:w="1793" w:type="dxa"/>
          </w:tcPr>
          <w:p w:rsidR="007F198B" w:rsidRDefault="00100AC0">
            <w:pPr>
              <w:spacing w:after="150"/>
              <w:jc w:val="right"/>
            </w:pPr>
            <w:r>
              <w:rPr>
                <w:b/>
                <w:color w:val="000000"/>
              </w:rPr>
              <w:t>4.980*</w:t>
            </w:r>
          </w:p>
        </w:tc>
      </w:tr>
      <w:tr w:rsidR="007F198B">
        <w:trPr>
          <w:trHeight w:val="90"/>
          <w:tblCellSpacing w:w="0" w:type="auto"/>
        </w:trPr>
        <w:tc>
          <w:tcPr>
            <w:tcW w:w="12607" w:type="dxa"/>
            <w:gridSpan w:val="2"/>
            <w:vAlign w:val="center"/>
          </w:tcPr>
          <w:p w:rsidR="007F198B" w:rsidRDefault="00100AC0">
            <w:pPr>
              <w:spacing w:after="150"/>
            </w:pPr>
            <w:r>
              <w:rPr>
                <w:color w:val="000000"/>
              </w:rPr>
              <w:t>За решење, односно мишљење о начину плаћања увоза лекова, медицинских средстава и медицинске опреме</w:t>
            </w:r>
          </w:p>
        </w:tc>
        <w:tc>
          <w:tcPr>
            <w:tcW w:w="1793" w:type="dxa"/>
          </w:tcPr>
          <w:p w:rsidR="007F198B" w:rsidRDefault="00100AC0">
            <w:pPr>
              <w:spacing w:after="150"/>
              <w:jc w:val="right"/>
            </w:pPr>
            <w:r>
              <w:rPr>
                <w:b/>
                <w:color w:val="000000"/>
              </w:rPr>
              <w:t>2.650*</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За решење </w:t>
            </w:r>
            <w:r>
              <w:rPr>
                <w:color w:val="000000"/>
              </w:rPr>
              <w:t>по захтеву за давање сагласности за увоз фармацеутских сировина</w:t>
            </w:r>
          </w:p>
        </w:tc>
        <w:tc>
          <w:tcPr>
            <w:tcW w:w="1793" w:type="dxa"/>
          </w:tcPr>
          <w:p w:rsidR="007F198B" w:rsidRDefault="00100AC0">
            <w:pPr>
              <w:spacing w:after="150"/>
              <w:jc w:val="right"/>
            </w:pPr>
            <w:r>
              <w:rPr>
                <w:b/>
                <w:color w:val="000000"/>
              </w:rPr>
              <w:t>7.780*</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color w:val="000000"/>
              </w:rPr>
              <w:t>НАПОМЕНА: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За решење по захтеву за давање сагласности за увоз робних узорака из става 1. овог тарифног броја плаћа се такса у износу умањеном за 50% од прописане таксе.</w:t>
            </w:r>
          </w:p>
          <w:p w:rsidR="007F198B" w:rsidRDefault="00100AC0">
            <w:pPr>
              <w:spacing w:after="150"/>
            </w:pPr>
            <w:r>
              <w:rPr>
                <w:color w:val="000000"/>
              </w:rPr>
              <w:t> </w:t>
            </w:r>
          </w:p>
          <w:p w:rsidR="007F198B" w:rsidRDefault="00100AC0">
            <w:pPr>
              <w:spacing w:after="150"/>
            </w:pPr>
            <w:r>
              <w:rPr>
                <w:color w:val="000000"/>
              </w:rPr>
              <w:t>*Службени</w:t>
            </w:r>
            <w:r>
              <w:rPr>
                <w:color w:val="000000"/>
              </w:rPr>
              <w:t xml:space="preserve"> гласник РС, број 54/2023</w:t>
            </w:r>
          </w:p>
        </w:tc>
        <w:tc>
          <w:tcPr>
            <w:tcW w:w="1793" w:type="dxa"/>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71.</w:t>
            </w:r>
          </w:p>
        </w:tc>
      </w:tr>
      <w:tr w:rsidR="007F198B">
        <w:trPr>
          <w:trHeight w:val="90"/>
          <w:tblCellSpacing w:w="0" w:type="auto"/>
        </w:trPr>
        <w:tc>
          <w:tcPr>
            <w:tcW w:w="12607" w:type="dxa"/>
            <w:gridSpan w:val="2"/>
            <w:vAlign w:val="center"/>
          </w:tcPr>
          <w:p w:rsidR="007F198B" w:rsidRDefault="00100AC0">
            <w:pPr>
              <w:spacing w:after="150"/>
            </w:pPr>
            <w:r>
              <w:rPr>
                <w:color w:val="000000"/>
              </w:rPr>
              <w:t>За решење из области ветеринарства и заштите биља, и то:</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1) по захтеву за давање овлашћења за вршење лабораторијских, фармаколошко-токсиколошких и клиничких испитивања лекова за употребу у ветеринарству, </w:t>
            </w:r>
            <w:r>
              <w:rPr>
                <w:color w:val="000000"/>
              </w:rPr>
              <w:t>односно заштити биља (фитомедицини)</w:t>
            </w:r>
          </w:p>
        </w:tc>
        <w:tc>
          <w:tcPr>
            <w:tcW w:w="1793" w:type="dxa"/>
          </w:tcPr>
          <w:p w:rsidR="007F198B" w:rsidRDefault="00100AC0">
            <w:pPr>
              <w:spacing w:after="150"/>
              <w:jc w:val="right"/>
            </w:pPr>
            <w:r>
              <w:rPr>
                <w:b/>
                <w:color w:val="000000"/>
              </w:rPr>
              <w:t>17.850***</w:t>
            </w:r>
          </w:p>
        </w:tc>
      </w:tr>
      <w:tr w:rsidR="007F198B">
        <w:trPr>
          <w:trHeight w:val="90"/>
          <w:tblCellSpacing w:w="0" w:type="auto"/>
        </w:trPr>
        <w:tc>
          <w:tcPr>
            <w:tcW w:w="12607" w:type="dxa"/>
            <w:gridSpan w:val="2"/>
            <w:vAlign w:val="center"/>
          </w:tcPr>
          <w:p w:rsidR="007F198B" w:rsidRDefault="00100AC0">
            <w:pPr>
              <w:spacing w:after="150"/>
            </w:pPr>
            <w:r>
              <w:rPr>
                <w:color w:val="000000"/>
              </w:rPr>
              <w:t>2) по захтеву за давање дозволе за производњу лекова за употребу у ветеринарској медицини *</w:t>
            </w:r>
          </w:p>
        </w:tc>
        <w:tc>
          <w:tcPr>
            <w:tcW w:w="1793" w:type="dxa"/>
          </w:tcPr>
          <w:p w:rsidR="007F198B" w:rsidRDefault="00100AC0">
            <w:pPr>
              <w:spacing w:after="150"/>
              <w:jc w:val="right"/>
            </w:pPr>
            <w:r>
              <w:rPr>
                <w:b/>
                <w:color w:val="000000"/>
              </w:rPr>
              <w:t>30.080***</w:t>
            </w:r>
          </w:p>
        </w:tc>
      </w:tr>
      <w:tr w:rsidR="007F198B">
        <w:trPr>
          <w:trHeight w:val="90"/>
          <w:tblCellSpacing w:w="0" w:type="auto"/>
        </w:trPr>
        <w:tc>
          <w:tcPr>
            <w:tcW w:w="12607" w:type="dxa"/>
            <w:gridSpan w:val="2"/>
            <w:vAlign w:val="center"/>
          </w:tcPr>
          <w:p w:rsidR="007F198B" w:rsidRDefault="00100AC0">
            <w:pPr>
              <w:spacing w:after="150"/>
            </w:pPr>
            <w:r>
              <w:rPr>
                <w:color w:val="000000"/>
              </w:rPr>
              <w:t>3) по захтеву за давање дозволе за промет на велико лекова који се користе у ветеринарској медицини</w:t>
            </w:r>
          </w:p>
        </w:tc>
        <w:tc>
          <w:tcPr>
            <w:tcW w:w="1793" w:type="dxa"/>
          </w:tcPr>
          <w:p w:rsidR="007F198B" w:rsidRDefault="00100AC0">
            <w:pPr>
              <w:spacing w:after="150"/>
              <w:jc w:val="right"/>
            </w:pPr>
            <w:r>
              <w:rPr>
                <w:b/>
                <w:color w:val="000000"/>
              </w:rPr>
              <w:t>15.040</w:t>
            </w:r>
            <w:r>
              <w:rPr>
                <w:b/>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4) </w:t>
            </w:r>
            <w:r>
              <w:rPr>
                <w:b/>
                <w:color w:val="000000"/>
              </w:rPr>
              <w:t xml:space="preserve">по захтеву за утврђивање услова за обављање </w:t>
            </w:r>
            <w:r>
              <w:rPr>
                <w:b/>
                <w:color w:val="000000"/>
              </w:rPr>
              <w:lastRenderedPageBreak/>
              <w:t>делатности ветеринарских апотека и упис у регистар правних лица и предузетника за обављање ветеринарске делатности**</w:t>
            </w:r>
          </w:p>
          <w:p w:rsidR="007F198B" w:rsidRDefault="00100AC0">
            <w:pPr>
              <w:spacing w:after="150"/>
            </w:pPr>
            <w:r>
              <w:rPr>
                <w:color w:val="000000"/>
              </w:rPr>
              <w:t> </w:t>
            </w:r>
          </w:p>
          <w:p w:rsidR="007F198B" w:rsidRDefault="00100AC0">
            <w:pPr>
              <w:spacing w:after="150"/>
            </w:pPr>
            <w:r>
              <w:rPr>
                <w:color w:val="000000"/>
              </w:rPr>
              <w:t>*Службени гласник РС, број 50/2011</w:t>
            </w:r>
          </w:p>
          <w:p w:rsidR="007F198B" w:rsidRDefault="00100AC0">
            <w:pPr>
              <w:spacing w:after="150"/>
            </w:pPr>
            <w:r>
              <w:rPr>
                <w:color w:val="000000"/>
              </w:rPr>
              <w:t>**Службени гласник РС, број 144/2020</w:t>
            </w:r>
          </w:p>
          <w:p w:rsidR="007F198B" w:rsidRDefault="00100AC0">
            <w:pPr>
              <w:spacing w:after="150"/>
            </w:pPr>
            <w:r>
              <w:rPr>
                <w:color w:val="000000"/>
              </w:rPr>
              <w:t xml:space="preserve">***Службени </w:t>
            </w:r>
            <w:r>
              <w:rPr>
                <w:color w:val="000000"/>
              </w:rPr>
              <w:t>гласник РС, број 54/2023</w:t>
            </w:r>
          </w:p>
        </w:tc>
        <w:tc>
          <w:tcPr>
            <w:tcW w:w="1793" w:type="dxa"/>
          </w:tcPr>
          <w:p w:rsidR="007F198B" w:rsidRDefault="00100AC0">
            <w:pPr>
              <w:spacing w:after="150"/>
              <w:jc w:val="right"/>
            </w:pPr>
            <w:r>
              <w:rPr>
                <w:b/>
                <w:color w:val="000000"/>
              </w:rPr>
              <w:lastRenderedPageBreak/>
              <w:t>15.040***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72.</w:t>
            </w:r>
          </w:p>
        </w:tc>
      </w:tr>
      <w:tr w:rsidR="007F198B">
        <w:trPr>
          <w:trHeight w:val="90"/>
          <w:tblCellSpacing w:w="0" w:type="auto"/>
        </w:trPr>
        <w:tc>
          <w:tcPr>
            <w:tcW w:w="12607" w:type="dxa"/>
            <w:gridSpan w:val="2"/>
            <w:vAlign w:val="center"/>
          </w:tcPr>
          <w:p w:rsidR="007F198B" w:rsidRDefault="00100AC0">
            <w:pPr>
              <w:spacing w:after="150"/>
            </w:pPr>
            <w:r>
              <w:rPr>
                <w:color w:val="000000"/>
              </w:rPr>
              <w:t>За решење у вези са органском производњом и органским производима, и то:</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1) по захтеву за одобрење за примену материјала за репродукцију који није произведен методама органске производње</w:t>
            </w:r>
          </w:p>
        </w:tc>
        <w:tc>
          <w:tcPr>
            <w:tcW w:w="1793" w:type="dxa"/>
          </w:tcPr>
          <w:p w:rsidR="007F198B" w:rsidRDefault="00100AC0">
            <w:pPr>
              <w:spacing w:after="150"/>
              <w:jc w:val="right"/>
            </w:pPr>
            <w:r>
              <w:rPr>
                <w:b/>
                <w:color w:val="000000"/>
              </w:rPr>
              <w:t>660*</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2) по </w:t>
            </w:r>
            <w:r>
              <w:rPr>
                <w:color w:val="000000"/>
              </w:rPr>
              <w:t>захтеву за продужење или скраћење прелазног периода за укључивање земљишне парцеле у органску пољопривреду</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660*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73.</w:t>
            </w:r>
          </w:p>
        </w:tc>
      </w:tr>
      <w:tr w:rsidR="007F198B">
        <w:trPr>
          <w:trHeight w:val="90"/>
          <w:tblCellSpacing w:w="0" w:type="auto"/>
        </w:trPr>
        <w:tc>
          <w:tcPr>
            <w:tcW w:w="12607" w:type="dxa"/>
            <w:gridSpan w:val="2"/>
            <w:vAlign w:val="center"/>
          </w:tcPr>
          <w:p w:rsidR="007F198B" w:rsidRDefault="00100AC0">
            <w:pPr>
              <w:spacing w:after="150"/>
            </w:pPr>
            <w:r>
              <w:rPr>
                <w:color w:val="000000"/>
              </w:rPr>
              <w:t>За уверење (сертификат) о примени добре произвођачке праксе у производњи и контроли леко</w:t>
            </w:r>
            <w:r>
              <w:rPr>
                <w:color w:val="000000"/>
              </w:rPr>
              <w:t xml:space="preserve">ва за употребу у ветеринарству </w:t>
            </w:r>
            <w:r>
              <w:rPr>
                <w:b/>
                <w:color w:val="000000"/>
              </w:rPr>
              <w:t>*</w:t>
            </w:r>
          </w:p>
          <w:p w:rsidR="007F198B" w:rsidRDefault="00100AC0">
            <w:pPr>
              <w:spacing w:after="150"/>
            </w:pPr>
            <w:r>
              <w:rPr>
                <w:color w:val="000000"/>
              </w:rPr>
              <w:t> </w:t>
            </w:r>
          </w:p>
          <w:p w:rsidR="007F198B" w:rsidRDefault="00100AC0">
            <w:pPr>
              <w:spacing w:after="150"/>
            </w:pPr>
            <w:r>
              <w:rPr>
                <w:color w:val="000000"/>
              </w:rPr>
              <w:t>*Службени гласник РС, број 50/2011</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9.000**</w:t>
            </w:r>
          </w:p>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t>Тарифни број 74.</w:t>
            </w:r>
          </w:p>
        </w:tc>
      </w:tr>
      <w:tr w:rsidR="007F198B">
        <w:trPr>
          <w:trHeight w:val="90"/>
          <w:tblCellSpacing w:w="0" w:type="auto"/>
        </w:trPr>
        <w:tc>
          <w:tcPr>
            <w:tcW w:w="0" w:type="auto"/>
            <w:gridSpan w:val="3"/>
          </w:tcPr>
          <w:p w:rsidR="007F198B" w:rsidRDefault="00100AC0">
            <w:pPr>
              <w:spacing w:after="150"/>
              <w:jc w:val="center"/>
            </w:pPr>
            <w:r>
              <w:rPr>
                <w:i/>
                <w:color w:val="000000"/>
              </w:rPr>
              <w:t>Брисан је (види члан</w:t>
            </w:r>
            <w:r>
              <w:rPr>
                <w:color w:val="000000"/>
              </w:rPr>
              <w:t xml:space="preserve"> </w:t>
            </w:r>
            <w:r>
              <w:rPr>
                <w:i/>
                <w:color w:val="000000"/>
              </w:rPr>
              <w:t>5. Закона -</w:t>
            </w:r>
            <w:r>
              <w:rPr>
                <w:color w:val="000000"/>
              </w:rPr>
              <w:t xml:space="preserve"> </w:t>
            </w:r>
            <w:r>
              <w:rPr>
                <w:i/>
                <w:color w:val="000000"/>
              </w:rPr>
              <w:t>93/2012-21)</w:t>
            </w:r>
          </w:p>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t>Тарифни број 75.</w:t>
            </w:r>
          </w:p>
        </w:tc>
      </w:tr>
      <w:tr w:rsidR="007F198B">
        <w:trPr>
          <w:trHeight w:val="90"/>
          <w:tblCellSpacing w:w="0" w:type="auto"/>
        </w:trPr>
        <w:tc>
          <w:tcPr>
            <w:tcW w:w="0" w:type="auto"/>
            <w:gridSpan w:val="3"/>
          </w:tcPr>
          <w:p w:rsidR="007F198B" w:rsidRDefault="00100AC0">
            <w:pPr>
              <w:spacing w:after="150"/>
              <w:jc w:val="center"/>
            </w:pPr>
            <w:r>
              <w:rPr>
                <w:i/>
                <w:color w:val="000000"/>
              </w:rPr>
              <w:t>Брисан је (види члан 5. Закона - 93/2012-21)</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 xml:space="preserve">Тарифни број </w:t>
            </w:r>
            <w:r>
              <w:rPr>
                <w:color w:val="000000"/>
              </w:rPr>
              <w:t>76.</w:t>
            </w:r>
          </w:p>
        </w:tc>
      </w:tr>
      <w:tr w:rsidR="007F198B">
        <w:trPr>
          <w:trHeight w:val="90"/>
          <w:tblCellSpacing w:w="0" w:type="auto"/>
        </w:trPr>
        <w:tc>
          <w:tcPr>
            <w:tcW w:w="12607" w:type="dxa"/>
            <w:gridSpan w:val="2"/>
            <w:vAlign w:val="center"/>
          </w:tcPr>
          <w:p w:rsidR="007F198B" w:rsidRDefault="00100AC0">
            <w:pPr>
              <w:spacing w:after="150"/>
            </w:pPr>
            <w:r>
              <w:rPr>
                <w:color w:val="000000"/>
              </w:rPr>
              <w:t>За захтев правног лица за давање овлашћења за вршење контроле квалитета одређених производа</w:t>
            </w:r>
          </w:p>
        </w:tc>
        <w:tc>
          <w:tcPr>
            <w:tcW w:w="1793" w:type="dxa"/>
          </w:tcPr>
          <w:p w:rsidR="007F198B" w:rsidRDefault="00100AC0">
            <w:pPr>
              <w:spacing w:after="150"/>
              <w:jc w:val="right"/>
            </w:pPr>
            <w:r>
              <w:rPr>
                <w:b/>
                <w:color w:val="000000"/>
              </w:rPr>
              <w:t>7.520*</w:t>
            </w:r>
          </w:p>
        </w:tc>
      </w:tr>
      <w:tr w:rsidR="007F198B">
        <w:trPr>
          <w:trHeight w:val="90"/>
          <w:tblCellSpacing w:w="0" w:type="auto"/>
        </w:trPr>
        <w:tc>
          <w:tcPr>
            <w:tcW w:w="12607" w:type="dxa"/>
            <w:gridSpan w:val="2"/>
            <w:vAlign w:val="center"/>
          </w:tcPr>
          <w:p w:rsidR="007F198B" w:rsidRDefault="00100AC0">
            <w:pPr>
              <w:spacing w:after="150"/>
            </w:pPr>
            <w:r>
              <w:rPr>
                <w:color w:val="000000"/>
              </w:rPr>
              <w:t>За решење по захтеву за давање овлашћења правном лицу за вршење контроле квалитета одређених производа</w:t>
            </w:r>
          </w:p>
        </w:tc>
        <w:tc>
          <w:tcPr>
            <w:tcW w:w="1793" w:type="dxa"/>
          </w:tcPr>
          <w:p w:rsidR="007F198B" w:rsidRDefault="00100AC0">
            <w:pPr>
              <w:spacing w:after="150"/>
              <w:jc w:val="right"/>
            </w:pPr>
            <w:r>
              <w:rPr>
                <w:b/>
                <w:color w:val="000000"/>
              </w:rPr>
              <w:t>12.550*</w:t>
            </w:r>
          </w:p>
        </w:tc>
      </w:tr>
      <w:tr w:rsidR="007F198B">
        <w:trPr>
          <w:trHeight w:val="90"/>
          <w:tblCellSpacing w:w="0" w:type="auto"/>
        </w:trPr>
        <w:tc>
          <w:tcPr>
            <w:tcW w:w="12607" w:type="dxa"/>
            <w:gridSpan w:val="2"/>
            <w:vAlign w:val="center"/>
          </w:tcPr>
          <w:p w:rsidR="007F198B" w:rsidRDefault="00100AC0">
            <w:pPr>
              <w:spacing w:after="150"/>
            </w:pPr>
            <w:r>
              <w:rPr>
                <w:color w:val="000000"/>
              </w:rPr>
              <w:lastRenderedPageBreak/>
              <w:t xml:space="preserve">За захтев привредног друштва, односно </w:t>
            </w:r>
            <w:r>
              <w:rPr>
                <w:color w:val="000000"/>
              </w:rPr>
              <w:t>другог правног лица, за утврђивање испуњености услова у погледу техничке опремљености и кадровске оспособљености за издавање сертификата, односно ресертификата</w:t>
            </w:r>
          </w:p>
        </w:tc>
        <w:tc>
          <w:tcPr>
            <w:tcW w:w="1793" w:type="dxa"/>
          </w:tcPr>
          <w:p w:rsidR="007F198B" w:rsidRDefault="00100AC0">
            <w:pPr>
              <w:spacing w:after="150"/>
              <w:jc w:val="right"/>
            </w:pPr>
            <w:r>
              <w:rPr>
                <w:b/>
                <w:color w:val="000000"/>
              </w:rPr>
              <w:t>9.450*</w:t>
            </w:r>
          </w:p>
        </w:tc>
      </w:tr>
      <w:tr w:rsidR="007F198B">
        <w:trPr>
          <w:trHeight w:val="90"/>
          <w:tblCellSpacing w:w="0" w:type="auto"/>
        </w:trPr>
        <w:tc>
          <w:tcPr>
            <w:tcW w:w="12607" w:type="dxa"/>
            <w:gridSpan w:val="2"/>
            <w:vAlign w:val="center"/>
          </w:tcPr>
          <w:p w:rsidR="007F198B" w:rsidRDefault="00100AC0">
            <w:pPr>
              <w:spacing w:after="150"/>
            </w:pPr>
            <w:r>
              <w:rPr>
                <w:color w:val="000000"/>
              </w:rPr>
              <w:t>За решење по захтеву за утврђивање испуњености услова привредног друштва, односно другог</w:t>
            </w:r>
            <w:r>
              <w:rPr>
                <w:color w:val="000000"/>
              </w:rPr>
              <w:t xml:space="preserve"> правног лица у погледу техничке опремљености и кадровске оспособљености за издавање сертификата, односно ресертификата и одређивању броја кода</w:t>
            </w:r>
          </w:p>
        </w:tc>
        <w:tc>
          <w:tcPr>
            <w:tcW w:w="1793" w:type="dxa"/>
          </w:tcPr>
          <w:p w:rsidR="007F198B" w:rsidRDefault="00100AC0">
            <w:pPr>
              <w:spacing w:after="150"/>
              <w:jc w:val="right"/>
            </w:pPr>
            <w:r>
              <w:rPr>
                <w:b/>
                <w:color w:val="000000"/>
              </w:rPr>
              <w:t>18.960*</w:t>
            </w:r>
          </w:p>
        </w:tc>
      </w:tr>
      <w:tr w:rsidR="007F198B">
        <w:trPr>
          <w:trHeight w:val="90"/>
          <w:tblCellSpacing w:w="0" w:type="auto"/>
        </w:trPr>
        <w:tc>
          <w:tcPr>
            <w:tcW w:w="12607" w:type="dxa"/>
            <w:gridSpan w:val="2"/>
            <w:vAlign w:val="center"/>
          </w:tcPr>
          <w:p w:rsidR="007F198B" w:rsidRDefault="00100AC0">
            <w:pPr>
              <w:spacing w:after="150"/>
            </w:pPr>
            <w:r>
              <w:rPr>
                <w:color w:val="000000"/>
              </w:rPr>
              <w:t>За свако следеће решење из става 4. овог тарифног броја подносиоцу захтева коме је већ издато једно реш</w:t>
            </w:r>
            <w:r>
              <w:rPr>
                <w:color w:val="000000"/>
              </w:rPr>
              <w:t>ење из става 4. овог тарифног броја</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9.450*</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77.*</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решења по захтеву за одређивање карантина за увезене животиње, јаја за приплод и репродуктивни материјал*</w:t>
            </w:r>
          </w:p>
        </w:tc>
        <w:tc>
          <w:tcPr>
            <w:tcW w:w="1793" w:type="dxa"/>
            <w:vAlign w:val="center"/>
          </w:tcPr>
          <w:p w:rsidR="007F198B" w:rsidRDefault="00100AC0">
            <w:pPr>
              <w:spacing w:after="150"/>
              <w:jc w:val="right"/>
            </w:pPr>
            <w:r>
              <w:rPr>
                <w:b/>
                <w:color w:val="000000"/>
              </w:rPr>
              <w:t>5.050**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измену, односно допуну решења о </w:t>
            </w:r>
            <w:r>
              <w:rPr>
                <w:b/>
                <w:color w:val="000000"/>
              </w:rPr>
              <w:t>одређивању карантина за увезене животиње, јаја за приплод и репродуктивни материјал*</w:t>
            </w:r>
          </w:p>
          <w:p w:rsidR="007F198B" w:rsidRDefault="00100AC0">
            <w:pPr>
              <w:spacing w:after="150"/>
            </w:pPr>
            <w:r>
              <w:rPr>
                <w:color w:val="000000"/>
              </w:rPr>
              <w:t> </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54/2023</w:t>
            </w:r>
          </w:p>
        </w:tc>
        <w:tc>
          <w:tcPr>
            <w:tcW w:w="1793" w:type="dxa"/>
            <w:vAlign w:val="center"/>
          </w:tcPr>
          <w:p w:rsidR="007F198B" w:rsidRDefault="00100AC0">
            <w:pPr>
              <w:spacing w:after="150"/>
              <w:jc w:val="right"/>
            </w:pPr>
            <w:r>
              <w:rPr>
                <w:b/>
                <w:color w:val="000000"/>
              </w:rPr>
              <w:t>930**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78.</w:t>
            </w:r>
          </w:p>
        </w:tc>
      </w:tr>
      <w:tr w:rsidR="007F198B">
        <w:trPr>
          <w:trHeight w:val="90"/>
          <w:tblCellSpacing w:w="0" w:type="auto"/>
        </w:trPr>
        <w:tc>
          <w:tcPr>
            <w:tcW w:w="12607" w:type="dxa"/>
            <w:gridSpan w:val="2"/>
            <w:vAlign w:val="center"/>
          </w:tcPr>
          <w:p w:rsidR="007F198B" w:rsidRDefault="00100AC0">
            <w:pPr>
              <w:spacing w:after="150"/>
            </w:pPr>
            <w:r>
              <w:rPr>
                <w:color w:val="000000"/>
              </w:rPr>
              <w:t>За захтев за утврђивање испуњености услова за обављање послова производње</w:t>
            </w:r>
            <w:r>
              <w:rPr>
                <w:color w:val="000000"/>
              </w:rPr>
              <w:t xml:space="preserve"> репродуктивног материјала шумског дрвећа</w:t>
            </w:r>
          </w:p>
        </w:tc>
        <w:tc>
          <w:tcPr>
            <w:tcW w:w="1793" w:type="dxa"/>
          </w:tcPr>
          <w:p w:rsidR="007F198B" w:rsidRDefault="00100AC0">
            <w:pPr>
              <w:spacing w:after="150"/>
              <w:jc w:val="right"/>
            </w:pPr>
            <w:r>
              <w:rPr>
                <w:b/>
                <w:color w:val="000000"/>
              </w:rPr>
              <w:t>1.750*</w:t>
            </w:r>
          </w:p>
        </w:tc>
      </w:tr>
      <w:tr w:rsidR="007F198B">
        <w:trPr>
          <w:trHeight w:val="90"/>
          <w:tblCellSpacing w:w="0" w:type="auto"/>
        </w:trPr>
        <w:tc>
          <w:tcPr>
            <w:tcW w:w="12607" w:type="dxa"/>
            <w:gridSpan w:val="2"/>
            <w:vAlign w:val="center"/>
          </w:tcPr>
          <w:p w:rsidR="007F198B" w:rsidRDefault="00100AC0">
            <w:pPr>
              <w:spacing w:after="150"/>
            </w:pPr>
            <w:r>
              <w:rPr>
                <w:color w:val="000000"/>
              </w:rPr>
              <w:t>За захтев за упис у Регистар полазног материјала за производњу репродуктивног материјала шумског дрвећа, матичњака, шумских расадника и расадника украсног дрвећа и жбуња</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1.750*</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78а*</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контролу производње семена пољопривредног биља и здравствени преглед усева и објекта за </w:t>
            </w:r>
            <w:r>
              <w:rPr>
                <w:b/>
                <w:color w:val="000000"/>
              </w:rPr>
              <w:lastRenderedPageBreak/>
              <w:t>производњу семена по захтеву, за сваки започети хектар, и то за:*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стрна жита*</w:t>
            </w:r>
          </w:p>
        </w:tc>
        <w:tc>
          <w:tcPr>
            <w:tcW w:w="1793" w:type="dxa"/>
            <w:vAlign w:val="center"/>
          </w:tcPr>
          <w:p w:rsidR="007F198B" w:rsidRDefault="00100AC0">
            <w:pPr>
              <w:spacing w:after="150"/>
              <w:jc w:val="right"/>
            </w:pPr>
            <w:r>
              <w:rPr>
                <w:b/>
                <w:color w:val="000000"/>
              </w:rPr>
              <w:t>860**</w:t>
            </w:r>
          </w:p>
        </w:tc>
      </w:tr>
      <w:tr w:rsidR="007F198B">
        <w:trPr>
          <w:trHeight w:val="90"/>
          <w:tblCellSpacing w:w="0" w:type="auto"/>
        </w:trPr>
        <w:tc>
          <w:tcPr>
            <w:tcW w:w="12607" w:type="dxa"/>
            <w:gridSpan w:val="2"/>
            <w:vAlign w:val="center"/>
          </w:tcPr>
          <w:p w:rsidR="007F198B" w:rsidRDefault="00100AC0">
            <w:pPr>
              <w:spacing w:after="150"/>
            </w:pPr>
            <w:r>
              <w:rPr>
                <w:b/>
                <w:color w:val="000000"/>
              </w:rPr>
              <w:t>2) семенски кукуруз*</w:t>
            </w:r>
          </w:p>
        </w:tc>
        <w:tc>
          <w:tcPr>
            <w:tcW w:w="1793" w:type="dxa"/>
            <w:vAlign w:val="center"/>
          </w:tcPr>
          <w:p w:rsidR="007F198B" w:rsidRDefault="00100AC0">
            <w:pPr>
              <w:spacing w:after="150"/>
              <w:jc w:val="right"/>
            </w:pPr>
            <w:r>
              <w:rPr>
                <w:b/>
                <w:color w:val="000000"/>
              </w:rPr>
              <w:t>3.580**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3) семенски </w:t>
            </w:r>
            <w:r>
              <w:rPr>
                <w:b/>
                <w:color w:val="000000"/>
              </w:rPr>
              <w:t>сунцокрет*</w:t>
            </w:r>
          </w:p>
        </w:tc>
        <w:tc>
          <w:tcPr>
            <w:tcW w:w="1793" w:type="dxa"/>
            <w:vAlign w:val="center"/>
          </w:tcPr>
          <w:p w:rsidR="007F198B" w:rsidRDefault="00100AC0">
            <w:pPr>
              <w:spacing w:after="150"/>
              <w:jc w:val="right"/>
            </w:pPr>
            <w:r>
              <w:rPr>
                <w:b/>
                <w:color w:val="000000"/>
              </w:rPr>
              <w:t>1.970**</w:t>
            </w:r>
          </w:p>
        </w:tc>
      </w:tr>
      <w:tr w:rsidR="007F198B">
        <w:trPr>
          <w:trHeight w:val="90"/>
          <w:tblCellSpacing w:w="0" w:type="auto"/>
        </w:trPr>
        <w:tc>
          <w:tcPr>
            <w:tcW w:w="12607" w:type="dxa"/>
            <w:gridSpan w:val="2"/>
            <w:vAlign w:val="center"/>
          </w:tcPr>
          <w:p w:rsidR="007F198B" w:rsidRDefault="00100AC0">
            <w:pPr>
              <w:spacing w:after="150"/>
            </w:pPr>
            <w:r>
              <w:rPr>
                <w:b/>
                <w:color w:val="000000"/>
              </w:rPr>
              <w:t>4) шећерну репу*</w:t>
            </w:r>
          </w:p>
        </w:tc>
        <w:tc>
          <w:tcPr>
            <w:tcW w:w="1793" w:type="dxa"/>
            <w:vAlign w:val="center"/>
          </w:tcPr>
          <w:p w:rsidR="007F198B" w:rsidRDefault="00100AC0">
            <w:pPr>
              <w:spacing w:after="150"/>
              <w:jc w:val="right"/>
            </w:pPr>
            <w:r>
              <w:rPr>
                <w:b/>
                <w:color w:val="000000"/>
              </w:rPr>
              <w:t>4.520**</w:t>
            </w:r>
          </w:p>
        </w:tc>
      </w:tr>
      <w:tr w:rsidR="007F198B">
        <w:trPr>
          <w:trHeight w:val="90"/>
          <w:tblCellSpacing w:w="0" w:type="auto"/>
        </w:trPr>
        <w:tc>
          <w:tcPr>
            <w:tcW w:w="12607" w:type="dxa"/>
            <w:gridSpan w:val="2"/>
            <w:vAlign w:val="center"/>
          </w:tcPr>
          <w:p w:rsidR="007F198B" w:rsidRDefault="00100AC0">
            <w:pPr>
              <w:spacing w:after="150"/>
            </w:pPr>
            <w:r>
              <w:rPr>
                <w:b/>
                <w:color w:val="000000"/>
              </w:rPr>
              <w:t>5) луцерку*</w:t>
            </w:r>
          </w:p>
        </w:tc>
        <w:tc>
          <w:tcPr>
            <w:tcW w:w="1793" w:type="dxa"/>
            <w:vAlign w:val="center"/>
          </w:tcPr>
          <w:p w:rsidR="007F198B" w:rsidRDefault="00100AC0">
            <w:pPr>
              <w:spacing w:after="150"/>
              <w:jc w:val="right"/>
            </w:pPr>
            <w:r>
              <w:rPr>
                <w:b/>
                <w:color w:val="000000"/>
              </w:rPr>
              <w:t>1.250**</w:t>
            </w:r>
          </w:p>
        </w:tc>
      </w:tr>
      <w:tr w:rsidR="007F198B">
        <w:trPr>
          <w:trHeight w:val="90"/>
          <w:tblCellSpacing w:w="0" w:type="auto"/>
        </w:trPr>
        <w:tc>
          <w:tcPr>
            <w:tcW w:w="12607" w:type="dxa"/>
            <w:gridSpan w:val="2"/>
            <w:vAlign w:val="center"/>
          </w:tcPr>
          <w:p w:rsidR="007F198B" w:rsidRDefault="00100AC0">
            <w:pPr>
              <w:spacing w:after="150"/>
            </w:pPr>
            <w:r>
              <w:rPr>
                <w:b/>
                <w:color w:val="000000"/>
              </w:rPr>
              <w:t>6) соју, уљану репицу, грашaк, детелину и остало крмно биље*</w:t>
            </w:r>
          </w:p>
        </w:tc>
        <w:tc>
          <w:tcPr>
            <w:tcW w:w="1793" w:type="dxa"/>
            <w:vAlign w:val="center"/>
          </w:tcPr>
          <w:p w:rsidR="007F198B" w:rsidRDefault="00100AC0">
            <w:pPr>
              <w:spacing w:after="150"/>
              <w:jc w:val="right"/>
            </w:pPr>
            <w:r>
              <w:rPr>
                <w:b/>
                <w:color w:val="000000"/>
              </w:rPr>
              <w:t>1.000**</w:t>
            </w:r>
          </w:p>
        </w:tc>
      </w:tr>
      <w:tr w:rsidR="007F198B">
        <w:trPr>
          <w:trHeight w:val="90"/>
          <w:tblCellSpacing w:w="0" w:type="auto"/>
        </w:trPr>
        <w:tc>
          <w:tcPr>
            <w:tcW w:w="12607" w:type="dxa"/>
            <w:gridSpan w:val="2"/>
            <w:vAlign w:val="center"/>
          </w:tcPr>
          <w:p w:rsidR="007F198B" w:rsidRDefault="00100AC0">
            <w:pPr>
              <w:spacing w:after="150"/>
            </w:pPr>
            <w:r>
              <w:rPr>
                <w:b/>
                <w:color w:val="000000"/>
              </w:rPr>
              <w:t>7) дуван, поврће, лековито и ароматично и остало биље*</w:t>
            </w:r>
          </w:p>
        </w:tc>
        <w:tc>
          <w:tcPr>
            <w:tcW w:w="1793" w:type="dxa"/>
            <w:vAlign w:val="center"/>
          </w:tcPr>
          <w:p w:rsidR="007F198B" w:rsidRDefault="00100AC0">
            <w:pPr>
              <w:spacing w:after="150"/>
              <w:jc w:val="right"/>
            </w:pPr>
            <w:r>
              <w:rPr>
                <w:b/>
                <w:color w:val="000000"/>
              </w:rPr>
              <w:t>2.880**</w:t>
            </w:r>
          </w:p>
        </w:tc>
      </w:tr>
      <w:tr w:rsidR="007F198B">
        <w:trPr>
          <w:trHeight w:val="90"/>
          <w:tblCellSpacing w:w="0" w:type="auto"/>
        </w:trPr>
        <w:tc>
          <w:tcPr>
            <w:tcW w:w="12607" w:type="dxa"/>
            <w:gridSpan w:val="2"/>
            <w:vAlign w:val="center"/>
          </w:tcPr>
          <w:p w:rsidR="007F198B" w:rsidRDefault="00100AC0">
            <w:pPr>
              <w:spacing w:after="150"/>
            </w:pPr>
            <w:r>
              <w:rPr>
                <w:b/>
                <w:color w:val="000000"/>
              </w:rPr>
              <w:t>8) кромпир*</w:t>
            </w:r>
          </w:p>
          <w:p w:rsidR="007F198B" w:rsidRDefault="00100AC0">
            <w:pPr>
              <w:spacing w:after="150"/>
            </w:pPr>
            <w:r>
              <w:rPr>
                <w:color w:val="000000"/>
              </w:rPr>
              <w:t> </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54/2023</w:t>
            </w:r>
          </w:p>
        </w:tc>
        <w:tc>
          <w:tcPr>
            <w:tcW w:w="1793" w:type="dxa"/>
            <w:vAlign w:val="center"/>
          </w:tcPr>
          <w:p w:rsidR="007F198B" w:rsidRDefault="00100AC0">
            <w:pPr>
              <w:spacing w:after="150"/>
              <w:jc w:val="right"/>
            </w:pPr>
            <w:r>
              <w:rPr>
                <w:b/>
                <w:color w:val="000000"/>
              </w:rPr>
              <w:t>8.610**</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78б*</w:t>
            </w:r>
          </w:p>
        </w:tc>
      </w:tr>
      <w:tr w:rsidR="007F198B">
        <w:trPr>
          <w:trHeight w:val="90"/>
          <w:tblCellSpacing w:w="0" w:type="auto"/>
        </w:trPr>
        <w:tc>
          <w:tcPr>
            <w:tcW w:w="12607" w:type="dxa"/>
            <w:gridSpan w:val="2"/>
            <w:vAlign w:val="center"/>
          </w:tcPr>
          <w:p w:rsidR="007F198B" w:rsidRDefault="00100AC0">
            <w:pPr>
              <w:spacing w:after="150"/>
            </w:pPr>
            <w:r>
              <w:rPr>
                <w:b/>
                <w:color w:val="000000"/>
              </w:rPr>
              <w:t>По захтеву за издавање уверења о признавању семенског усева, за сваки започети хектар признатог семенског усева, и то за:*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стрна жита*</w:t>
            </w:r>
          </w:p>
        </w:tc>
        <w:tc>
          <w:tcPr>
            <w:tcW w:w="1793" w:type="dxa"/>
            <w:vAlign w:val="center"/>
          </w:tcPr>
          <w:p w:rsidR="007F198B" w:rsidRDefault="00100AC0">
            <w:pPr>
              <w:spacing w:after="150"/>
              <w:jc w:val="right"/>
            </w:pPr>
            <w:r>
              <w:rPr>
                <w:b/>
                <w:color w:val="000000"/>
              </w:rPr>
              <w:t>860**</w:t>
            </w:r>
          </w:p>
        </w:tc>
      </w:tr>
      <w:tr w:rsidR="007F198B">
        <w:trPr>
          <w:trHeight w:val="90"/>
          <w:tblCellSpacing w:w="0" w:type="auto"/>
        </w:trPr>
        <w:tc>
          <w:tcPr>
            <w:tcW w:w="12607" w:type="dxa"/>
            <w:gridSpan w:val="2"/>
            <w:vAlign w:val="center"/>
          </w:tcPr>
          <w:p w:rsidR="007F198B" w:rsidRDefault="00100AC0">
            <w:pPr>
              <w:spacing w:after="150"/>
            </w:pPr>
            <w:r>
              <w:rPr>
                <w:b/>
                <w:color w:val="000000"/>
              </w:rPr>
              <w:t>2) семенски кукуруз*</w:t>
            </w:r>
          </w:p>
        </w:tc>
        <w:tc>
          <w:tcPr>
            <w:tcW w:w="1793" w:type="dxa"/>
            <w:vAlign w:val="center"/>
          </w:tcPr>
          <w:p w:rsidR="007F198B" w:rsidRDefault="00100AC0">
            <w:pPr>
              <w:spacing w:after="150"/>
              <w:jc w:val="right"/>
            </w:pPr>
            <w:r>
              <w:rPr>
                <w:b/>
                <w:color w:val="000000"/>
              </w:rPr>
              <w:t>3.580**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3) семенски </w:t>
            </w:r>
            <w:r>
              <w:rPr>
                <w:b/>
                <w:color w:val="000000"/>
              </w:rPr>
              <w:t>сунцокрет*</w:t>
            </w:r>
          </w:p>
        </w:tc>
        <w:tc>
          <w:tcPr>
            <w:tcW w:w="1793" w:type="dxa"/>
            <w:vAlign w:val="center"/>
          </w:tcPr>
          <w:p w:rsidR="007F198B" w:rsidRDefault="00100AC0">
            <w:pPr>
              <w:spacing w:after="150"/>
              <w:jc w:val="right"/>
            </w:pPr>
            <w:r>
              <w:rPr>
                <w:b/>
                <w:color w:val="000000"/>
              </w:rPr>
              <w:t>1.970**</w:t>
            </w:r>
          </w:p>
        </w:tc>
      </w:tr>
      <w:tr w:rsidR="007F198B">
        <w:trPr>
          <w:trHeight w:val="90"/>
          <w:tblCellSpacing w:w="0" w:type="auto"/>
        </w:trPr>
        <w:tc>
          <w:tcPr>
            <w:tcW w:w="12607" w:type="dxa"/>
            <w:gridSpan w:val="2"/>
            <w:vAlign w:val="center"/>
          </w:tcPr>
          <w:p w:rsidR="007F198B" w:rsidRDefault="00100AC0">
            <w:pPr>
              <w:spacing w:after="150"/>
            </w:pPr>
            <w:r>
              <w:rPr>
                <w:b/>
                <w:color w:val="000000"/>
              </w:rPr>
              <w:t>4) шећерну репу*</w:t>
            </w:r>
          </w:p>
        </w:tc>
        <w:tc>
          <w:tcPr>
            <w:tcW w:w="1793" w:type="dxa"/>
            <w:vAlign w:val="center"/>
          </w:tcPr>
          <w:p w:rsidR="007F198B" w:rsidRDefault="00100AC0">
            <w:pPr>
              <w:spacing w:after="150"/>
              <w:jc w:val="right"/>
            </w:pPr>
            <w:r>
              <w:rPr>
                <w:b/>
                <w:color w:val="000000"/>
              </w:rPr>
              <w:t>4.520**</w:t>
            </w:r>
          </w:p>
        </w:tc>
      </w:tr>
      <w:tr w:rsidR="007F198B">
        <w:trPr>
          <w:trHeight w:val="90"/>
          <w:tblCellSpacing w:w="0" w:type="auto"/>
        </w:trPr>
        <w:tc>
          <w:tcPr>
            <w:tcW w:w="12607" w:type="dxa"/>
            <w:gridSpan w:val="2"/>
            <w:vAlign w:val="center"/>
          </w:tcPr>
          <w:p w:rsidR="007F198B" w:rsidRDefault="00100AC0">
            <w:pPr>
              <w:spacing w:after="150"/>
            </w:pPr>
            <w:r>
              <w:rPr>
                <w:b/>
                <w:color w:val="000000"/>
              </w:rPr>
              <w:t>5) луцерку*</w:t>
            </w:r>
          </w:p>
        </w:tc>
        <w:tc>
          <w:tcPr>
            <w:tcW w:w="1793" w:type="dxa"/>
            <w:vAlign w:val="center"/>
          </w:tcPr>
          <w:p w:rsidR="007F198B" w:rsidRDefault="00100AC0">
            <w:pPr>
              <w:spacing w:after="150"/>
              <w:jc w:val="right"/>
            </w:pPr>
            <w:r>
              <w:rPr>
                <w:b/>
                <w:color w:val="000000"/>
              </w:rPr>
              <w:t>1.250**</w:t>
            </w:r>
          </w:p>
        </w:tc>
      </w:tr>
      <w:tr w:rsidR="007F198B">
        <w:trPr>
          <w:trHeight w:val="90"/>
          <w:tblCellSpacing w:w="0" w:type="auto"/>
        </w:trPr>
        <w:tc>
          <w:tcPr>
            <w:tcW w:w="12607" w:type="dxa"/>
            <w:gridSpan w:val="2"/>
            <w:vAlign w:val="center"/>
          </w:tcPr>
          <w:p w:rsidR="007F198B" w:rsidRDefault="00100AC0">
            <w:pPr>
              <w:spacing w:after="150"/>
            </w:pPr>
            <w:r>
              <w:rPr>
                <w:b/>
                <w:color w:val="000000"/>
              </w:rPr>
              <w:t>6) соју, уљану репицу, грашaк, детелину и остало крмно биље*</w:t>
            </w:r>
          </w:p>
        </w:tc>
        <w:tc>
          <w:tcPr>
            <w:tcW w:w="1793" w:type="dxa"/>
            <w:vAlign w:val="center"/>
          </w:tcPr>
          <w:p w:rsidR="007F198B" w:rsidRDefault="00100AC0">
            <w:pPr>
              <w:spacing w:after="150"/>
              <w:jc w:val="right"/>
            </w:pPr>
            <w:r>
              <w:rPr>
                <w:b/>
                <w:color w:val="000000"/>
              </w:rPr>
              <w:t>1.000**</w:t>
            </w:r>
          </w:p>
        </w:tc>
      </w:tr>
      <w:tr w:rsidR="007F198B">
        <w:trPr>
          <w:trHeight w:val="90"/>
          <w:tblCellSpacing w:w="0" w:type="auto"/>
        </w:trPr>
        <w:tc>
          <w:tcPr>
            <w:tcW w:w="12607" w:type="dxa"/>
            <w:gridSpan w:val="2"/>
            <w:vAlign w:val="center"/>
          </w:tcPr>
          <w:p w:rsidR="007F198B" w:rsidRDefault="00100AC0">
            <w:pPr>
              <w:spacing w:after="150"/>
            </w:pPr>
            <w:r>
              <w:rPr>
                <w:b/>
                <w:color w:val="000000"/>
              </w:rPr>
              <w:t>7) дуван, поврће, лековито и ароматично и остало биље*</w:t>
            </w:r>
          </w:p>
        </w:tc>
        <w:tc>
          <w:tcPr>
            <w:tcW w:w="1793" w:type="dxa"/>
            <w:vAlign w:val="center"/>
          </w:tcPr>
          <w:p w:rsidR="007F198B" w:rsidRDefault="00100AC0">
            <w:pPr>
              <w:spacing w:after="150"/>
              <w:jc w:val="right"/>
            </w:pPr>
            <w:r>
              <w:rPr>
                <w:b/>
                <w:color w:val="000000"/>
              </w:rPr>
              <w:t>2.880**</w:t>
            </w:r>
          </w:p>
        </w:tc>
      </w:tr>
      <w:tr w:rsidR="007F198B">
        <w:trPr>
          <w:trHeight w:val="90"/>
          <w:tblCellSpacing w:w="0" w:type="auto"/>
        </w:trPr>
        <w:tc>
          <w:tcPr>
            <w:tcW w:w="12607" w:type="dxa"/>
            <w:gridSpan w:val="2"/>
            <w:vAlign w:val="center"/>
          </w:tcPr>
          <w:p w:rsidR="007F198B" w:rsidRDefault="00100AC0">
            <w:pPr>
              <w:spacing w:after="150"/>
            </w:pPr>
            <w:r>
              <w:rPr>
                <w:b/>
                <w:color w:val="000000"/>
              </w:rPr>
              <w:t>8) кромпир*</w:t>
            </w:r>
          </w:p>
          <w:p w:rsidR="007F198B" w:rsidRDefault="00100AC0">
            <w:pPr>
              <w:spacing w:after="150"/>
            </w:pPr>
            <w:r>
              <w:rPr>
                <w:color w:val="000000"/>
              </w:rPr>
              <w:t> </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54/2023</w:t>
            </w:r>
          </w:p>
        </w:tc>
        <w:tc>
          <w:tcPr>
            <w:tcW w:w="1793" w:type="dxa"/>
            <w:vAlign w:val="center"/>
          </w:tcPr>
          <w:p w:rsidR="007F198B" w:rsidRDefault="00100AC0">
            <w:pPr>
              <w:spacing w:after="150"/>
              <w:jc w:val="right"/>
            </w:pPr>
            <w:r>
              <w:rPr>
                <w:b/>
                <w:color w:val="000000"/>
              </w:rPr>
              <w:t>8.610**</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lastRenderedPageBreak/>
              <w:t>Тарифни број 78в*</w:t>
            </w:r>
          </w:p>
        </w:tc>
      </w:tr>
      <w:tr w:rsidR="007F198B">
        <w:trPr>
          <w:trHeight w:val="90"/>
          <w:tblCellSpacing w:w="0" w:type="auto"/>
        </w:trPr>
        <w:tc>
          <w:tcPr>
            <w:tcW w:w="12607" w:type="dxa"/>
            <w:gridSpan w:val="2"/>
            <w:vAlign w:val="center"/>
          </w:tcPr>
          <w:p w:rsidR="007F198B" w:rsidRDefault="00100AC0">
            <w:pPr>
              <w:spacing w:after="150"/>
            </w:pPr>
            <w:r>
              <w:rPr>
                <w:b/>
                <w:color w:val="000000"/>
              </w:rPr>
              <w:t>За подношење пријаве за производњу садног материјала воћака и винове лозе и здравствени преглед објекта за производњу садног материјала, и то за:*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воћне саднице*</w:t>
            </w:r>
          </w:p>
        </w:tc>
        <w:tc>
          <w:tcPr>
            <w:tcW w:w="1793" w:type="dxa"/>
            <w:vAlign w:val="center"/>
          </w:tcPr>
          <w:p w:rsidR="007F198B" w:rsidRDefault="00100AC0">
            <w:pPr>
              <w:spacing w:after="150"/>
              <w:jc w:val="right"/>
            </w:pPr>
            <w:r>
              <w:rPr>
                <w:b/>
                <w:color w:val="000000"/>
              </w:rPr>
              <w:t>290**</w:t>
            </w:r>
          </w:p>
        </w:tc>
      </w:tr>
      <w:tr w:rsidR="007F198B">
        <w:trPr>
          <w:trHeight w:val="90"/>
          <w:tblCellSpacing w:w="0" w:type="auto"/>
        </w:trPr>
        <w:tc>
          <w:tcPr>
            <w:tcW w:w="12607" w:type="dxa"/>
            <w:gridSpan w:val="2"/>
            <w:vAlign w:val="center"/>
          </w:tcPr>
          <w:p w:rsidR="007F198B" w:rsidRDefault="00100AC0">
            <w:pPr>
              <w:spacing w:after="150"/>
            </w:pPr>
            <w:r>
              <w:rPr>
                <w:b/>
                <w:color w:val="000000"/>
              </w:rPr>
              <w:t>2) лозне калемове*</w:t>
            </w:r>
          </w:p>
        </w:tc>
        <w:tc>
          <w:tcPr>
            <w:tcW w:w="1793" w:type="dxa"/>
            <w:vAlign w:val="center"/>
          </w:tcPr>
          <w:p w:rsidR="007F198B" w:rsidRDefault="00100AC0">
            <w:pPr>
              <w:spacing w:after="150"/>
              <w:jc w:val="right"/>
            </w:pPr>
            <w:r>
              <w:rPr>
                <w:b/>
                <w:color w:val="000000"/>
              </w:rPr>
              <w:t>100**</w:t>
            </w:r>
          </w:p>
        </w:tc>
      </w:tr>
      <w:tr w:rsidR="007F198B">
        <w:trPr>
          <w:trHeight w:val="90"/>
          <w:tblCellSpacing w:w="0" w:type="auto"/>
        </w:trPr>
        <w:tc>
          <w:tcPr>
            <w:tcW w:w="12607" w:type="dxa"/>
            <w:gridSpan w:val="2"/>
            <w:vAlign w:val="center"/>
          </w:tcPr>
          <w:p w:rsidR="007F198B" w:rsidRDefault="00100AC0">
            <w:pPr>
              <w:spacing w:after="150"/>
            </w:pPr>
            <w:r>
              <w:rPr>
                <w:b/>
                <w:color w:val="000000"/>
              </w:rPr>
              <w:t>3) подлоге (сејанце и младице)*</w:t>
            </w:r>
          </w:p>
        </w:tc>
        <w:tc>
          <w:tcPr>
            <w:tcW w:w="1793" w:type="dxa"/>
            <w:vAlign w:val="center"/>
          </w:tcPr>
          <w:p w:rsidR="007F198B" w:rsidRDefault="00100AC0">
            <w:pPr>
              <w:spacing w:after="150"/>
              <w:jc w:val="right"/>
            </w:pPr>
            <w:r>
              <w:rPr>
                <w:b/>
                <w:color w:val="000000"/>
              </w:rPr>
              <w:t>30**</w:t>
            </w:r>
          </w:p>
        </w:tc>
      </w:tr>
      <w:tr w:rsidR="007F198B">
        <w:trPr>
          <w:trHeight w:val="90"/>
          <w:tblCellSpacing w:w="0" w:type="auto"/>
        </w:trPr>
        <w:tc>
          <w:tcPr>
            <w:tcW w:w="12607" w:type="dxa"/>
            <w:gridSpan w:val="2"/>
            <w:vAlign w:val="center"/>
          </w:tcPr>
          <w:p w:rsidR="007F198B" w:rsidRDefault="00100AC0">
            <w:pPr>
              <w:spacing w:after="150"/>
            </w:pPr>
            <w:r>
              <w:rPr>
                <w:b/>
                <w:color w:val="000000"/>
              </w:rPr>
              <w:t>4) матична стабла воћака*</w:t>
            </w:r>
          </w:p>
        </w:tc>
        <w:tc>
          <w:tcPr>
            <w:tcW w:w="1793" w:type="dxa"/>
            <w:vAlign w:val="center"/>
          </w:tcPr>
          <w:p w:rsidR="007F198B" w:rsidRDefault="00100AC0">
            <w:pPr>
              <w:spacing w:after="150"/>
              <w:jc w:val="right"/>
            </w:pPr>
            <w:r>
              <w:rPr>
                <w:b/>
                <w:color w:val="000000"/>
              </w:rPr>
              <w:t>530**</w:t>
            </w:r>
          </w:p>
        </w:tc>
      </w:tr>
      <w:tr w:rsidR="007F198B">
        <w:trPr>
          <w:trHeight w:val="90"/>
          <w:tblCellSpacing w:w="0" w:type="auto"/>
        </w:trPr>
        <w:tc>
          <w:tcPr>
            <w:tcW w:w="12607" w:type="dxa"/>
            <w:gridSpan w:val="2"/>
            <w:vAlign w:val="center"/>
          </w:tcPr>
          <w:p w:rsidR="007F198B" w:rsidRDefault="00100AC0">
            <w:pPr>
              <w:spacing w:after="150"/>
            </w:pPr>
            <w:r>
              <w:rPr>
                <w:b/>
                <w:color w:val="000000"/>
              </w:rPr>
              <w:t>5) матична стабла чокота (за лозне подлоге и виоке)*</w:t>
            </w:r>
          </w:p>
        </w:tc>
        <w:tc>
          <w:tcPr>
            <w:tcW w:w="1793" w:type="dxa"/>
            <w:vAlign w:val="center"/>
          </w:tcPr>
          <w:p w:rsidR="007F198B" w:rsidRDefault="00100AC0">
            <w:pPr>
              <w:spacing w:after="150"/>
              <w:jc w:val="right"/>
            </w:pPr>
            <w:r>
              <w:rPr>
                <w:b/>
                <w:color w:val="000000"/>
              </w:rPr>
              <w:t>170**</w:t>
            </w:r>
          </w:p>
        </w:tc>
      </w:tr>
      <w:tr w:rsidR="007F198B">
        <w:trPr>
          <w:trHeight w:val="90"/>
          <w:tblCellSpacing w:w="0" w:type="auto"/>
        </w:trPr>
        <w:tc>
          <w:tcPr>
            <w:tcW w:w="12607" w:type="dxa"/>
            <w:gridSpan w:val="2"/>
            <w:vAlign w:val="center"/>
          </w:tcPr>
          <w:p w:rsidR="007F198B" w:rsidRDefault="00100AC0">
            <w:pPr>
              <w:spacing w:after="150"/>
            </w:pPr>
            <w:r>
              <w:rPr>
                <w:b/>
                <w:color w:val="000000"/>
              </w:rPr>
              <w:t>6) матичне жбунове воћне вегетативне подлоге*</w:t>
            </w:r>
          </w:p>
        </w:tc>
        <w:tc>
          <w:tcPr>
            <w:tcW w:w="1793" w:type="dxa"/>
            <w:vAlign w:val="center"/>
          </w:tcPr>
          <w:p w:rsidR="007F198B" w:rsidRDefault="00100AC0">
            <w:pPr>
              <w:spacing w:after="150"/>
              <w:jc w:val="right"/>
            </w:pPr>
            <w:r>
              <w:rPr>
                <w:b/>
                <w:color w:val="000000"/>
              </w:rPr>
              <w:t>100**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7) матичне засаде купине, рибизле, боровнице, изданке леске и </w:t>
            </w:r>
            <w:r>
              <w:rPr>
                <w:b/>
                <w:color w:val="000000"/>
              </w:rPr>
              <w:t>облачинске вишње*</w:t>
            </w:r>
          </w:p>
        </w:tc>
        <w:tc>
          <w:tcPr>
            <w:tcW w:w="1793" w:type="dxa"/>
            <w:vAlign w:val="center"/>
          </w:tcPr>
          <w:p w:rsidR="007F198B" w:rsidRDefault="00100AC0">
            <w:pPr>
              <w:spacing w:after="150"/>
              <w:jc w:val="right"/>
            </w:pPr>
            <w:r>
              <w:rPr>
                <w:b/>
                <w:color w:val="000000"/>
              </w:rPr>
              <w:t>2.150**</w:t>
            </w:r>
          </w:p>
        </w:tc>
      </w:tr>
      <w:tr w:rsidR="007F198B">
        <w:trPr>
          <w:trHeight w:val="90"/>
          <w:tblCellSpacing w:w="0" w:type="auto"/>
        </w:trPr>
        <w:tc>
          <w:tcPr>
            <w:tcW w:w="12607" w:type="dxa"/>
            <w:gridSpan w:val="2"/>
            <w:vAlign w:val="center"/>
          </w:tcPr>
          <w:p w:rsidR="007F198B" w:rsidRDefault="00100AC0">
            <w:pPr>
              <w:spacing w:after="150"/>
            </w:pPr>
            <w:r>
              <w:rPr>
                <w:b/>
                <w:color w:val="000000"/>
              </w:rPr>
              <w:t>8) матичне засаде малине*</w:t>
            </w:r>
          </w:p>
        </w:tc>
        <w:tc>
          <w:tcPr>
            <w:tcW w:w="1793" w:type="dxa"/>
            <w:vAlign w:val="center"/>
          </w:tcPr>
          <w:p w:rsidR="007F198B" w:rsidRDefault="00100AC0">
            <w:pPr>
              <w:spacing w:after="150"/>
              <w:jc w:val="right"/>
            </w:pPr>
            <w:r>
              <w:rPr>
                <w:b/>
                <w:color w:val="000000"/>
              </w:rPr>
              <w:t>7.900**</w:t>
            </w:r>
          </w:p>
        </w:tc>
      </w:tr>
      <w:tr w:rsidR="007F198B">
        <w:trPr>
          <w:trHeight w:val="90"/>
          <w:tblCellSpacing w:w="0" w:type="auto"/>
        </w:trPr>
        <w:tc>
          <w:tcPr>
            <w:tcW w:w="12607" w:type="dxa"/>
            <w:gridSpan w:val="2"/>
            <w:vAlign w:val="center"/>
          </w:tcPr>
          <w:p w:rsidR="007F198B" w:rsidRDefault="00100AC0">
            <w:pPr>
              <w:spacing w:after="150"/>
            </w:pPr>
            <w:r>
              <w:rPr>
                <w:b/>
                <w:color w:val="000000"/>
              </w:rPr>
              <w:t>9) матичне засаде јагоде*</w:t>
            </w:r>
          </w:p>
        </w:tc>
        <w:tc>
          <w:tcPr>
            <w:tcW w:w="1793" w:type="dxa"/>
            <w:vAlign w:val="center"/>
          </w:tcPr>
          <w:p w:rsidR="007F198B" w:rsidRDefault="00100AC0">
            <w:pPr>
              <w:spacing w:after="150"/>
              <w:jc w:val="right"/>
            </w:pPr>
            <w:r>
              <w:rPr>
                <w:b/>
                <w:color w:val="000000"/>
              </w:rPr>
              <w:t>5.920**</w:t>
            </w:r>
          </w:p>
        </w:tc>
      </w:tr>
      <w:tr w:rsidR="007F198B">
        <w:trPr>
          <w:trHeight w:val="90"/>
          <w:tblCellSpacing w:w="0" w:type="auto"/>
        </w:trPr>
        <w:tc>
          <w:tcPr>
            <w:tcW w:w="12607" w:type="dxa"/>
            <w:gridSpan w:val="2"/>
            <w:vAlign w:val="center"/>
          </w:tcPr>
          <w:p w:rsidR="007F198B" w:rsidRDefault="00100AC0">
            <w:pPr>
              <w:spacing w:after="150"/>
            </w:pPr>
            <w:r>
              <w:rPr>
                <w:b/>
                <w:color w:val="000000"/>
              </w:rPr>
              <w:t>10) контејнерску производњу*</w:t>
            </w:r>
          </w:p>
        </w:tc>
        <w:tc>
          <w:tcPr>
            <w:tcW w:w="1793" w:type="dxa"/>
            <w:vAlign w:val="center"/>
          </w:tcPr>
          <w:p w:rsidR="007F198B" w:rsidRDefault="00100AC0">
            <w:pPr>
              <w:spacing w:after="150"/>
              <w:jc w:val="right"/>
            </w:pPr>
            <w:r>
              <w:rPr>
                <w:b/>
                <w:color w:val="000000"/>
              </w:rPr>
              <w:t>250**</w:t>
            </w:r>
          </w:p>
        </w:tc>
      </w:tr>
      <w:tr w:rsidR="007F198B">
        <w:trPr>
          <w:trHeight w:val="90"/>
          <w:tblCellSpacing w:w="0" w:type="auto"/>
        </w:trPr>
        <w:tc>
          <w:tcPr>
            <w:tcW w:w="12607" w:type="dxa"/>
            <w:gridSpan w:val="2"/>
            <w:vAlign w:val="center"/>
          </w:tcPr>
          <w:p w:rsidR="007F198B" w:rsidRDefault="00100AC0">
            <w:pPr>
              <w:spacing w:after="150"/>
            </w:pPr>
            <w:r>
              <w:rPr>
                <w:b/>
                <w:color w:val="000000"/>
              </w:rPr>
              <w:t>НАПОМЕНА:*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Такса за подношење пријаве за производњу и здравствени преглед објекта за производњу садног материјала воћних </w:t>
            </w:r>
            <w:r>
              <w:rPr>
                <w:b/>
                <w:color w:val="000000"/>
              </w:rPr>
              <w:t>садница, подлога, лозних калемова и за контејнерску производњу, исказана је по свакој пријави и за количину до 1.000 комада, а за сваки комад преко износ се увећава за 0,1% по сваком комаду, у односу на износе из тач. 1)−3) и 10) овог тарифног броја.*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Та</w:t>
            </w:r>
            <w:r>
              <w:rPr>
                <w:b/>
                <w:color w:val="000000"/>
              </w:rPr>
              <w:t>кса за подношење пријаве за производњу и здравствени преглед објекта за производњу садног материјала матичних стабала воћака исказана је по свакој пријави и за количину до 10 комада, а за сваки комад преко износ се увећава за 6,7% по сваком комаду, у однос</w:t>
            </w:r>
            <w:r>
              <w:rPr>
                <w:b/>
                <w:color w:val="000000"/>
              </w:rPr>
              <w:t>у на износ из тачке 4) овог тарифног броја.*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Такса за подношење пријаве за производњу и здравствени преглед објекта за производњу садног материјала матичних стабала чокота (за лозне подлоге и виоке) и матичних жбунова (воћне </w:t>
            </w:r>
            <w:r>
              <w:rPr>
                <w:b/>
                <w:color w:val="000000"/>
              </w:rPr>
              <w:lastRenderedPageBreak/>
              <w:t>вегетативне подлоге) исказана</w:t>
            </w:r>
            <w:r>
              <w:rPr>
                <w:b/>
                <w:color w:val="000000"/>
              </w:rPr>
              <w:t xml:space="preserve"> је по свакој пријави и за количину до 100 комада, а за сваки комад преко износ се увећава за 1% по сваком комаду, у односу на износ из тач. 5) и 6) овог тарифног броја.*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Такса за подношење пријаве за производњу и здравствени преглед објекта за производњ</w:t>
            </w:r>
            <w:r>
              <w:rPr>
                <w:b/>
                <w:color w:val="000000"/>
              </w:rPr>
              <w:t>у садног материјала матичних засада купине, рибизле, боровнице, изданке леске и облачинске вишње, исказана је по свакој пријави за површину до 1 хектара, а за површину преко износ се увећава 25% за сваки започети хектар у односу на износ из тачке 7) овог т</w:t>
            </w:r>
            <w:r>
              <w:rPr>
                <w:b/>
                <w:color w:val="000000"/>
              </w:rPr>
              <w:t>арифног броја.*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Такса за подношење пријаве за производњу и здравствени преглед објекта за производњу садног материјала малине и јагоде, исказана је по захтеву за површину до 1 хектара, а за површину преко износ се увећава 10% за сваки започети хектар у о</w:t>
            </w:r>
            <w:r>
              <w:rPr>
                <w:b/>
                <w:color w:val="000000"/>
              </w:rPr>
              <w:t xml:space="preserve">дносу на износе из тач. 8) и 9) овог тарифног </w:t>
            </w:r>
            <w:proofErr w:type="gramStart"/>
            <w:r>
              <w:rPr>
                <w:b/>
                <w:color w:val="000000"/>
              </w:rPr>
              <w:t>броја.*</w:t>
            </w:r>
            <w:proofErr w:type="gramEnd"/>
          </w:p>
          <w:p w:rsidR="007F198B" w:rsidRDefault="00100AC0">
            <w:pPr>
              <w:spacing w:after="150"/>
            </w:pPr>
            <w:r>
              <w:rPr>
                <w:color w:val="000000"/>
              </w:rPr>
              <w:t> </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54/2023</w:t>
            </w:r>
          </w:p>
        </w:tc>
        <w:tc>
          <w:tcPr>
            <w:tcW w:w="1793" w:type="dxa"/>
            <w:vAlign w:val="center"/>
          </w:tcPr>
          <w:p w:rsidR="007F198B" w:rsidRDefault="007F198B"/>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78г*</w:t>
            </w:r>
          </w:p>
        </w:tc>
      </w:tr>
      <w:tr w:rsidR="007F198B">
        <w:trPr>
          <w:trHeight w:val="90"/>
          <w:tblCellSpacing w:w="0" w:type="auto"/>
        </w:trPr>
        <w:tc>
          <w:tcPr>
            <w:tcW w:w="12607" w:type="dxa"/>
            <w:gridSpan w:val="2"/>
            <w:vAlign w:val="center"/>
          </w:tcPr>
          <w:p w:rsidR="007F198B" w:rsidRDefault="00100AC0">
            <w:pPr>
              <w:spacing w:after="150"/>
            </w:pPr>
            <w:r>
              <w:rPr>
                <w:b/>
                <w:color w:val="000000"/>
              </w:rPr>
              <w:t>По захтеву за издавање сертификата о производњи садног материјала воћака и винове лозе, и то за:*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воћне</w:t>
            </w:r>
            <w:r>
              <w:rPr>
                <w:b/>
                <w:color w:val="000000"/>
              </w:rPr>
              <w:t xml:space="preserve"> саднице*</w:t>
            </w:r>
          </w:p>
        </w:tc>
        <w:tc>
          <w:tcPr>
            <w:tcW w:w="1793" w:type="dxa"/>
            <w:vAlign w:val="center"/>
          </w:tcPr>
          <w:p w:rsidR="007F198B" w:rsidRDefault="00100AC0">
            <w:pPr>
              <w:spacing w:after="150"/>
              <w:jc w:val="right"/>
            </w:pPr>
            <w:r>
              <w:rPr>
                <w:b/>
                <w:color w:val="000000"/>
              </w:rPr>
              <w:t>860**</w:t>
            </w:r>
          </w:p>
        </w:tc>
      </w:tr>
      <w:tr w:rsidR="007F198B">
        <w:trPr>
          <w:trHeight w:val="90"/>
          <w:tblCellSpacing w:w="0" w:type="auto"/>
        </w:trPr>
        <w:tc>
          <w:tcPr>
            <w:tcW w:w="12607" w:type="dxa"/>
            <w:gridSpan w:val="2"/>
            <w:vAlign w:val="center"/>
          </w:tcPr>
          <w:p w:rsidR="007F198B" w:rsidRDefault="00100AC0">
            <w:pPr>
              <w:spacing w:after="150"/>
            </w:pPr>
            <w:r>
              <w:rPr>
                <w:b/>
                <w:color w:val="000000"/>
              </w:rPr>
              <w:t>2) лозне калемове*</w:t>
            </w:r>
          </w:p>
        </w:tc>
        <w:tc>
          <w:tcPr>
            <w:tcW w:w="1793" w:type="dxa"/>
            <w:vAlign w:val="center"/>
          </w:tcPr>
          <w:p w:rsidR="007F198B" w:rsidRDefault="00100AC0">
            <w:pPr>
              <w:spacing w:after="150"/>
              <w:jc w:val="right"/>
            </w:pPr>
            <w:r>
              <w:rPr>
                <w:b/>
                <w:color w:val="000000"/>
              </w:rPr>
              <w:t>320**</w:t>
            </w:r>
          </w:p>
        </w:tc>
      </w:tr>
      <w:tr w:rsidR="007F198B">
        <w:trPr>
          <w:trHeight w:val="90"/>
          <w:tblCellSpacing w:w="0" w:type="auto"/>
        </w:trPr>
        <w:tc>
          <w:tcPr>
            <w:tcW w:w="12607" w:type="dxa"/>
            <w:gridSpan w:val="2"/>
            <w:vAlign w:val="center"/>
          </w:tcPr>
          <w:p w:rsidR="007F198B" w:rsidRDefault="00100AC0">
            <w:pPr>
              <w:spacing w:after="150"/>
            </w:pPr>
            <w:r>
              <w:rPr>
                <w:b/>
                <w:color w:val="000000"/>
              </w:rPr>
              <w:t>3) подлоге (сејанице и младице)*</w:t>
            </w:r>
          </w:p>
        </w:tc>
        <w:tc>
          <w:tcPr>
            <w:tcW w:w="1793" w:type="dxa"/>
            <w:vAlign w:val="center"/>
          </w:tcPr>
          <w:p w:rsidR="007F198B" w:rsidRDefault="00100AC0">
            <w:pPr>
              <w:spacing w:after="150"/>
              <w:jc w:val="right"/>
            </w:pPr>
            <w:r>
              <w:rPr>
                <w:b/>
                <w:color w:val="000000"/>
              </w:rPr>
              <w:t>100**</w:t>
            </w:r>
          </w:p>
        </w:tc>
      </w:tr>
      <w:tr w:rsidR="007F198B">
        <w:trPr>
          <w:trHeight w:val="90"/>
          <w:tblCellSpacing w:w="0" w:type="auto"/>
        </w:trPr>
        <w:tc>
          <w:tcPr>
            <w:tcW w:w="12607" w:type="dxa"/>
            <w:gridSpan w:val="2"/>
            <w:vAlign w:val="center"/>
          </w:tcPr>
          <w:p w:rsidR="007F198B" w:rsidRDefault="00100AC0">
            <w:pPr>
              <w:spacing w:after="150"/>
            </w:pPr>
            <w:r>
              <w:rPr>
                <w:b/>
                <w:color w:val="000000"/>
              </w:rPr>
              <w:t>4) матична стабла воћака*</w:t>
            </w:r>
          </w:p>
        </w:tc>
        <w:tc>
          <w:tcPr>
            <w:tcW w:w="1793" w:type="dxa"/>
            <w:vAlign w:val="center"/>
          </w:tcPr>
          <w:p w:rsidR="007F198B" w:rsidRDefault="00100AC0">
            <w:pPr>
              <w:spacing w:after="150"/>
              <w:jc w:val="right"/>
            </w:pPr>
            <w:r>
              <w:rPr>
                <w:b/>
                <w:color w:val="000000"/>
              </w:rPr>
              <w:t>1.610**</w:t>
            </w:r>
          </w:p>
        </w:tc>
      </w:tr>
      <w:tr w:rsidR="007F198B">
        <w:trPr>
          <w:trHeight w:val="90"/>
          <w:tblCellSpacing w:w="0" w:type="auto"/>
        </w:trPr>
        <w:tc>
          <w:tcPr>
            <w:tcW w:w="12607" w:type="dxa"/>
            <w:gridSpan w:val="2"/>
            <w:vAlign w:val="center"/>
          </w:tcPr>
          <w:p w:rsidR="007F198B" w:rsidRDefault="00100AC0">
            <w:pPr>
              <w:spacing w:after="150"/>
            </w:pPr>
            <w:r>
              <w:rPr>
                <w:b/>
                <w:color w:val="000000"/>
              </w:rPr>
              <w:t>5) матична стабла чокота (за лозне подлоге и виоке)*</w:t>
            </w:r>
          </w:p>
        </w:tc>
        <w:tc>
          <w:tcPr>
            <w:tcW w:w="1793" w:type="dxa"/>
            <w:vAlign w:val="center"/>
          </w:tcPr>
          <w:p w:rsidR="007F198B" w:rsidRDefault="00100AC0">
            <w:pPr>
              <w:spacing w:after="150"/>
              <w:jc w:val="right"/>
            </w:pPr>
            <w:r>
              <w:rPr>
                <w:b/>
                <w:color w:val="000000"/>
              </w:rPr>
              <w:t>530**</w:t>
            </w:r>
          </w:p>
        </w:tc>
      </w:tr>
      <w:tr w:rsidR="007F198B">
        <w:trPr>
          <w:trHeight w:val="90"/>
          <w:tblCellSpacing w:w="0" w:type="auto"/>
        </w:trPr>
        <w:tc>
          <w:tcPr>
            <w:tcW w:w="12607" w:type="dxa"/>
            <w:gridSpan w:val="2"/>
            <w:vAlign w:val="center"/>
          </w:tcPr>
          <w:p w:rsidR="007F198B" w:rsidRDefault="00100AC0">
            <w:pPr>
              <w:spacing w:after="150"/>
            </w:pPr>
            <w:r>
              <w:rPr>
                <w:b/>
                <w:color w:val="000000"/>
              </w:rPr>
              <w:t>6) матичне жбунове воћне вегетативне подлоге*</w:t>
            </w:r>
          </w:p>
        </w:tc>
        <w:tc>
          <w:tcPr>
            <w:tcW w:w="1793" w:type="dxa"/>
            <w:vAlign w:val="center"/>
          </w:tcPr>
          <w:p w:rsidR="007F198B" w:rsidRDefault="00100AC0">
            <w:pPr>
              <w:spacing w:after="150"/>
              <w:jc w:val="right"/>
            </w:pPr>
            <w:r>
              <w:rPr>
                <w:b/>
                <w:color w:val="000000"/>
              </w:rPr>
              <w:t>320**</w:t>
            </w:r>
          </w:p>
        </w:tc>
      </w:tr>
      <w:tr w:rsidR="007F198B">
        <w:trPr>
          <w:trHeight w:val="90"/>
          <w:tblCellSpacing w:w="0" w:type="auto"/>
        </w:trPr>
        <w:tc>
          <w:tcPr>
            <w:tcW w:w="12607" w:type="dxa"/>
            <w:gridSpan w:val="2"/>
            <w:vAlign w:val="center"/>
          </w:tcPr>
          <w:p w:rsidR="007F198B" w:rsidRDefault="00100AC0">
            <w:pPr>
              <w:spacing w:after="150"/>
            </w:pPr>
            <w:r>
              <w:rPr>
                <w:b/>
                <w:color w:val="000000"/>
              </w:rPr>
              <w:t>7) матичне засаде купине,</w:t>
            </w:r>
            <w:r>
              <w:rPr>
                <w:b/>
                <w:color w:val="000000"/>
              </w:rPr>
              <w:t xml:space="preserve"> рибизле, боровнице, изданке леске и облачинске вишње*</w:t>
            </w:r>
          </w:p>
        </w:tc>
        <w:tc>
          <w:tcPr>
            <w:tcW w:w="1793" w:type="dxa"/>
            <w:vAlign w:val="center"/>
          </w:tcPr>
          <w:p w:rsidR="007F198B" w:rsidRDefault="00100AC0">
            <w:pPr>
              <w:spacing w:after="150"/>
              <w:jc w:val="right"/>
            </w:pPr>
            <w:r>
              <w:rPr>
                <w:b/>
                <w:color w:val="000000"/>
              </w:rPr>
              <w:t>6.460**</w:t>
            </w:r>
          </w:p>
        </w:tc>
      </w:tr>
      <w:tr w:rsidR="007F198B">
        <w:trPr>
          <w:trHeight w:val="90"/>
          <w:tblCellSpacing w:w="0" w:type="auto"/>
        </w:trPr>
        <w:tc>
          <w:tcPr>
            <w:tcW w:w="12607" w:type="dxa"/>
            <w:gridSpan w:val="2"/>
            <w:vAlign w:val="center"/>
          </w:tcPr>
          <w:p w:rsidR="007F198B" w:rsidRDefault="00100AC0">
            <w:pPr>
              <w:spacing w:after="150"/>
            </w:pPr>
            <w:r>
              <w:rPr>
                <w:b/>
                <w:color w:val="000000"/>
              </w:rPr>
              <w:t>8) матичне засаде малине*</w:t>
            </w:r>
          </w:p>
        </w:tc>
        <w:tc>
          <w:tcPr>
            <w:tcW w:w="1793" w:type="dxa"/>
            <w:vAlign w:val="center"/>
          </w:tcPr>
          <w:p w:rsidR="007F198B" w:rsidRDefault="00100AC0">
            <w:pPr>
              <w:spacing w:after="150"/>
              <w:jc w:val="right"/>
            </w:pPr>
            <w:r>
              <w:rPr>
                <w:b/>
                <w:color w:val="000000"/>
              </w:rPr>
              <w:t>23.690**</w:t>
            </w:r>
          </w:p>
        </w:tc>
      </w:tr>
      <w:tr w:rsidR="007F198B">
        <w:trPr>
          <w:trHeight w:val="90"/>
          <w:tblCellSpacing w:w="0" w:type="auto"/>
        </w:trPr>
        <w:tc>
          <w:tcPr>
            <w:tcW w:w="12607" w:type="dxa"/>
            <w:gridSpan w:val="2"/>
            <w:vAlign w:val="center"/>
          </w:tcPr>
          <w:p w:rsidR="007F198B" w:rsidRDefault="00100AC0">
            <w:pPr>
              <w:spacing w:after="150"/>
            </w:pPr>
            <w:r>
              <w:rPr>
                <w:b/>
                <w:color w:val="000000"/>
              </w:rPr>
              <w:t>9) матичне засаде јагоде*</w:t>
            </w:r>
          </w:p>
        </w:tc>
        <w:tc>
          <w:tcPr>
            <w:tcW w:w="1793" w:type="dxa"/>
            <w:vAlign w:val="center"/>
          </w:tcPr>
          <w:p w:rsidR="007F198B" w:rsidRDefault="00100AC0">
            <w:pPr>
              <w:spacing w:after="150"/>
              <w:jc w:val="right"/>
            </w:pPr>
            <w:r>
              <w:rPr>
                <w:b/>
                <w:color w:val="000000"/>
              </w:rPr>
              <w:t>17.760**</w:t>
            </w:r>
          </w:p>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10) контејнерску производњу*</w:t>
            </w:r>
          </w:p>
        </w:tc>
        <w:tc>
          <w:tcPr>
            <w:tcW w:w="1793" w:type="dxa"/>
            <w:vAlign w:val="center"/>
          </w:tcPr>
          <w:p w:rsidR="007F198B" w:rsidRDefault="00100AC0">
            <w:pPr>
              <w:spacing w:after="150"/>
              <w:jc w:val="right"/>
            </w:pPr>
            <w:r>
              <w:rPr>
                <w:b/>
                <w:color w:val="000000"/>
              </w:rPr>
              <w:t>760**</w:t>
            </w:r>
          </w:p>
        </w:tc>
      </w:tr>
      <w:tr w:rsidR="007F198B">
        <w:trPr>
          <w:trHeight w:val="90"/>
          <w:tblCellSpacing w:w="0" w:type="auto"/>
        </w:trPr>
        <w:tc>
          <w:tcPr>
            <w:tcW w:w="12607" w:type="dxa"/>
            <w:gridSpan w:val="2"/>
            <w:vAlign w:val="center"/>
          </w:tcPr>
          <w:p w:rsidR="007F198B" w:rsidRDefault="00100AC0">
            <w:pPr>
              <w:spacing w:after="150"/>
            </w:pPr>
            <w:r>
              <w:rPr>
                <w:b/>
                <w:color w:val="000000"/>
              </w:rPr>
              <w:t>НАПОМЕНА:*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Такса за издавање сертификата о производњи садног материјала воћних </w:t>
            </w:r>
            <w:r>
              <w:rPr>
                <w:b/>
                <w:color w:val="000000"/>
              </w:rPr>
              <w:t>садница, подлога, лозних калемова и за контејнерску производњу, исказана је по сваком захтеву и за количину до 1.000 комада, а за сваки комад преко износ се увећава за 0,1% по сваком комаду, у односу на износе из тач. 1)−3) и 10) овог тарифног броја.*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Та</w:t>
            </w:r>
            <w:r>
              <w:rPr>
                <w:b/>
                <w:color w:val="000000"/>
              </w:rPr>
              <w:t>кса за издавање сертификата о производњи садног материјала матичних стабала воћака исказана је по сваком захтеву и за количину до 10 комада, а за сваки комад преко износ се увећава за 6,7% по сваком комаду, у односу на износ из тачке 4) овог тарифног броја</w:t>
            </w:r>
            <w:r>
              <w:rPr>
                <w:b/>
                <w:color w:val="000000"/>
              </w:rPr>
              <w:t>.*</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Такса за издавање сертификата о производњи садног материјала матичних стабала чокота (за лозне подлоге и виоке) и матичних жбунова (воћне вегетативне подлоге) исказана је по сваком захтеву и за количину до 100 комада, а за сваки комад преко износ се </w:t>
            </w:r>
            <w:r>
              <w:rPr>
                <w:b/>
                <w:color w:val="000000"/>
              </w:rPr>
              <w:t>увећава за 1% по сваком комаду, у односу на износ из тач. 5) и 6) овог тарифног броја.*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Такса за издавање сертификата о производњи садног материјала матичних засада купине, рибизле, боровнице, изданке леске и облачинске вишње, исказана је по захтеву за п</w:t>
            </w:r>
            <w:r>
              <w:rPr>
                <w:b/>
                <w:color w:val="000000"/>
              </w:rPr>
              <w:t>овршину до 1 хектара, а за површину преко износ се увећава 25% за сваки започети хектар у односу на износ из тачке 7) овог тарифног броја.*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Такса за издавање сертификата о производњи садног материјала малине и јагоде, исказана је по захтеву за површину д</w:t>
            </w:r>
            <w:r>
              <w:rPr>
                <w:b/>
                <w:color w:val="000000"/>
              </w:rPr>
              <w:t xml:space="preserve">о 1 хектара, а за површину преко износ се увећава 10% за сваки започети хектар у односу на износе из тач. 8) и 9) овог тарифног </w:t>
            </w:r>
            <w:proofErr w:type="gramStart"/>
            <w:r>
              <w:rPr>
                <w:b/>
                <w:color w:val="000000"/>
              </w:rPr>
              <w:t>броја.*</w:t>
            </w:r>
            <w:proofErr w:type="gramEnd"/>
          </w:p>
          <w:p w:rsidR="007F198B" w:rsidRDefault="00100AC0">
            <w:pPr>
              <w:spacing w:after="150"/>
            </w:pPr>
            <w:r>
              <w:rPr>
                <w:color w:val="000000"/>
              </w:rPr>
              <w:t> </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54/2023</w:t>
            </w:r>
          </w:p>
        </w:tc>
        <w:tc>
          <w:tcPr>
            <w:tcW w:w="1793" w:type="dxa"/>
            <w:vAlign w:val="center"/>
          </w:tcPr>
          <w:p w:rsidR="007F198B" w:rsidRDefault="007F198B"/>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78д*</w:t>
            </w:r>
          </w:p>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 xml:space="preserve">По захтеву за вршење </w:t>
            </w:r>
            <w:r>
              <w:rPr>
                <w:b/>
                <w:color w:val="000000"/>
              </w:rPr>
              <w:t>контроле садног материјала ружа и здравствени преглед објекта за производњу садног материјала ружа, и то за:*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матичне жбунове ружа за производњу семена*</w:t>
            </w:r>
          </w:p>
        </w:tc>
        <w:tc>
          <w:tcPr>
            <w:tcW w:w="1793" w:type="dxa"/>
            <w:vAlign w:val="center"/>
          </w:tcPr>
          <w:p w:rsidR="007F198B" w:rsidRDefault="00100AC0">
            <w:pPr>
              <w:spacing w:after="150"/>
              <w:jc w:val="right"/>
            </w:pPr>
            <w:r>
              <w:rPr>
                <w:b/>
                <w:color w:val="000000"/>
              </w:rPr>
              <w:t>470**</w:t>
            </w:r>
          </w:p>
        </w:tc>
      </w:tr>
      <w:tr w:rsidR="007F198B">
        <w:trPr>
          <w:trHeight w:val="90"/>
          <w:tblCellSpacing w:w="0" w:type="auto"/>
        </w:trPr>
        <w:tc>
          <w:tcPr>
            <w:tcW w:w="12607" w:type="dxa"/>
            <w:gridSpan w:val="2"/>
            <w:vAlign w:val="center"/>
          </w:tcPr>
          <w:p w:rsidR="007F198B" w:rsidRDefault="00100AC0">
            <w:pPr>
              <w:spacing w:after="150"/>
            </w:pPr>
            <w:r>
              <w:rPr>
                <w:b/>
                <w:color w:val="000000"/>
              </w:rPr>
              <w:t>2) садницe ружа*</w:t>
            </w:r>
          </w:p>
        </w:tc>
        <w:tc>
          <w:tcPr>
            <w:tcW w:w="1793" w:type="dxa"/>
            <w:vAlign w:val="center"/>
          </w:tcPr>
          <w:p w:rsidR="007F198B" w:rsidRDefault="00100AC0">
            <w:pPr>
              <w:spacing w:after="150"/>
              <w:jc w:val="right"/>
            </w:pPr>
            <w:r>
              <w:rPr>
                <w:b/>
                <w:color w:val="000000"/>
              </w:rPr>
              <w:t>140**</w:t>
            </w:r>
          </w:p>
        </w:tc>
      </w:tr>
      <w:tr w:rsidR="007F198B">
        <w:trPr>
          <w:trHeight w:val="90"/>
          <w:tblCellSpacing w:w="0" w:type="auto"/>
        </w:trPr>
        <w:tc>
          <w:tcPr>
            <w:tcW w:w="12607" w:type="dxa"/>
            <w:gridSpan w:val="2"/>
            <w:vAlign w:val="center"/>
          </w:tcPr>
          <w:p w:rsidR="007F198B" w:rsidRDefault="00100AC0">
            <w:pPr>
              <w:spacing w:after="150"/>
            </w:pPr>
            <w:r>
              <w:rPr>
                <w:b/>
                <w:color w:val="000000"/>
              </w:rPr>
              <w:t>3) сејанице ружа*</w:t>
            </w:r>
          </w:p>
        </w:tc>
        <w:tc>
          <w:tcPr>
            <w:tcW w:w="1793" w:type="dxa"/>
            <w:vAlign w:val="center"/>
          </w:tcPr>
          <w:p w:rsidR="007F198B" w:rsidRDefault="00100AC0">
            <w:pPr>
              <w:spacing w:after="150"/>
              <w:jc w:val="right"/>
            </w:pPr>
            <w:r>
              <w:rPr>
                <w:b/>
                <w:color w:val="000000"/>
              </w:rPr>
              <w:t>30**</w:t>
            </w:r>
          </w:p>
        </w:tc>
      </w:tr>
      <w:tr w:rsidR="007F198B">
        <w:trPr>
          <w:trHeight w:val="90"/>
          <w:tblCellSpacing w:w="0" w:type="auto"/>
        </w:trPr>
        <w:tc>
          <w:tcPr>
            <w:tcW w:w="12607" w:type="dxa"/>
            <w:gridSpan w:val="2"/>
            <w:vAlign w:val="center"/>
          </w:tcPr>
          <w:p w:rsidR="007F198B" w:rsidRDefault="00100AC0">
            <w:pPr>
              <w:spacing w:after="150"/>
            </w:pPr>
            <w:r>
              <w:rPr>
                <w:b/>
                <w:color w:val="000000"/>
              </w:rPr>
              <w:t>НАПОМЕНА:*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Такса по захтеву за вршење </w:t>
            </w:r>
            <w:r>
              <w:rPr>
                <w:b/>
                <w:color w:val="000000"/>
              </w:rPr>
              <w:t>контроле производње и здравствени преглед објекта за производњу матичних жбунова ружа за производњу семена исказана је по сваком захтеву и за количину до 10 комада, а за сваки комад преко износ се увећава за 10% по сваком комаду, у односу на износ из тачке</w:t>
            </w:r>
            <w:r>
              <w:rPr>
                <w:b/>
                <w:color w:val="000000"/>
              </w:rPr>
              <w:t xml:space="preserve"> 1) овог тарифног броја.*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Такса по захтеву за вршење контроле производње и здравствени преглед објекта за производњу садница ружа и контролу производње сејанаца исказана је по сваком захтеву и за количину до 1.000 комада, а за сваки комад преко износ се </w:t>
            </w:r>
            <w:r>
              <w:rPr>
                <w:b/>
                <w:color w:val="000000"/>
              </w:rPr>
              <w:t xml:space="preserve">увећава за 0,1% по сваком комаду, у односу на износ из тач. 2) и 3) овог тарифног </w:t>
            </w:r>
            <w:proofErr w:type="gramStart"/>
            <w:r>
              <w:rPr>
                <w:b/>
                <w:color w:val="000000"/>
              </w:rPr>
              <w:t>броја.*</w:t>
            </w:r>
            <w:proofErr w:type="gramEnd"/>
          </w:p>
          <w:p w:rsidR="007F198B" w:rsidRDefault="00100AC0">
            <w:pPr>
              <w:spacing w:after="150"/>
            </w:pPr>
            <w:r>
              <w:rPr>
                <w:color w:val="000000"/>
              </w:rPr>
              <w:t> </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54/2023</w:t>
            </w:r>
          </w:p>
        </w:tc>
        <w:tc>
          <w:tcPr>
            <w:tcW w:w="1793" w:type="dxa"/>
            <w:vAlign w:val="center"/>
          </w:tcPr>
          <w:p w:rsidR="007F198B" w:rsidRDefault="007F198B"/>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78ђ*</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По захтеву за издавање уверења о производњи репродукционог садног </w:t>
            </w:r>
            <w:r>
              <w:rPr>
                <w:b/>
                <w:color w:val="000000"/>
              </w:rPr>
              <w:t>материјала ружа, и то за:*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матичне жбунове ружа за производњу семена*</w:t>
            </w:r>
          </w:p>
        </w:tc>
        <w:tc>
          <w:tcPr>
            <w:tcW w:w="1793" w:type="dxa"/>
            <w:vAlign w:val="center"/>
          </w:tcPr>
          <w:p w:rsidR="007F198B" w:rsidRDefault="00100AC0">
            <w:pPr>
              <w:spacing w:after="150"/>
              <w:jc w:val="right"/>
            </w:pPr>
            <w:r>
              <w:rPr>
                <w:b/>
                <w:color w:val="000000"/>
              </w:rPr>
              <w:t>960**</w:t>
            </w:r>
          </w:p>
        </w:tc>
      </w:tr>
      <w:tr w:rsidR="007F198B">
        <w:trPr>
          <w:trHeight w:val="90"/>
          <w:tblCellSpacing w:w="0" w:type="auto"/>
        </w:trPr>
        <w:tc>
          <w:tcPr>
            <w:tcW w:w="12607" w:type="dxa"/>
            <w:gridSpan w:val="2"/>
            <w:vAlign w:val="center"/>
          </w:tcPr>
          <w:p w:rsidR="007F198B" w:rsidRDefault="00100AC0">
            <w:pPr>
              <w:spacing w:after="150"/>
            </w:pPr>
            <w:r>
              <w:rPr>
                <w:b/>
                <w:color w:val="000000"/>
              </w:rPr>
              <w:t>2) садницe ружа*</w:t>
            </w:r>
          </w:p>
        </w:tc>
        <w:tc>
          <w:tcPr>
            <w:tcW w:w="1793" w:type="dxa"/>
            <w:vAlign w:val="center"/>
          </w:tcPr>
          <w:p w:rsidR="007F198B" w:rsidRDefault="00100AC0">
            <w:pPr>
              <w:spacing w:after="150"/>
              <w:jc w:val="right"/>
            </w:pPr>
            <w:r>
              <w:rPr>
                <w:b/>
                <w:color w:val="000000"/>
              </w:rPr>
              <w:t>430**</w:t>
            </w:r>
          </w:p>
        </w:tc>
      </w:tr>
      <w:tr w:rsidR="007F198B">
        <w:trPr>
          <w:trHeight w:val="90"/>
          <w:tblCellSpacing w:w="0" w:type="auto"/>
        </w:trPr>
        <w:tc>
          <w:tcPr>
            <w:tcW w:w="12607" w:type="dxa"/>
            <w:gridSpan w:val="2"/>
            <w:vAlign w:val="center"/>
          </w:tcPr>
          <w:p w:rsidR="007F198B" w:rsidRDefault="00100AC0">
            <w:pPr>
              <w:spacing w:after="150"/>
            </w:pPr>
            <w:r>
              <w:rPr>
                <w:b/>
                <w:color w:val="000000"/>
              </w:rPr>
              <w:t>3) сејанице ружа*</w:t>
            </w:r>
          </w:p>
        </w:tc>
        <w:tc>
          <w:tcPr>
            <w:tcW w:w="1793" w:type="dxa"/>
            <w:vAlign w:val="center"/>
          </w:tcPr>
          <w:p w:rsidR="007F198B" w:rsidRDefault="00100AC0">
            <w:pPr>
              <w:spacing w:after="150"/>
              <w:jc w:val="right"/>
            </w:pPr>
            <w:r>
              <w:rPr>
                <w:b/>
                <w:color w:val="000000"/>
              </w:rPr>
              <w:t>100**</w:t>
            </w:r>
          </w:p>
        </w:tc>
      </w:tr>
      <w:tr w:rsidR="007F198B">
        <w:trPr>
          <w:trHeight w:val="90"/>
          <w:tblCellSpacing w:w="0" w:type="auto"/>
        </w:trPr>
        <w:tc>
          <w:tcPr>
            <w:tcW w:w="12607" w:type="dxa"/>
            <w:gridSpan w:val="2"/>
            <w:vAlign w:val="center"/>
          </w:tcPr>
          <w:p w:rsidR="007F198B" w:rsidRDefault="00100AC0">
            <w:pPr>
              <w:spacing w:after="150"/>
            </w:pPr>
            <w:r>
              <w:rPr>
                <w:b/>
                <w:color w:val="000000"/>
              </w:rPr>
              <w:t>НАПОМЕНА:*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Такса за издавање уверења о производњи репродукционог садног материјала матичних жбунова ружа за производњу </w:t>
            </w:r>
            <w:r>
              <w:rPr>
                <w:b/>
                <w:color w:val="000000"/>
              </w:rPr>
              <w:t xml:space="preserve">семена исказана је по сваком захтеву и за количину до 10 комада, а за сваки комад преко износ се увећава за 10% по сваком комаду, у односу на износ из тачке 1) овог </w:t>
            </w:r>
            <w:r>
              <w:rPr>
                <w:b/>
                <w:color w:val="000000"/>
              </w:rPr>
              <w:lastRenderedPageBreak/>
              <w:t>тарифног броја.*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Такса за издавање уверења о производњи репродукционог садног материјала </w:t>
            </w:r>
            <w:r>
              <w:rPr>
                <w:b/>
                <w:color w:val="000000"/>
              </w:rPr>
              <w:t xml:space="preserve">садница ружа и сејанаца ружа исказана је по сваком захтеву и за количину до 1.000 комада, а за сваки комад преко износ се увећава за 0,1% по сваком комаду, у односу на износ из тач. 2) и 3) овог тарифног </w:t>
            </w:r>
            <w:proofErr w:type="gramStart"/>
            <w:r>
              <w:rPr>
                <w:b/>
                <w:color w:val="000000"/>
              </w:rPr>
              <w:t>броја.*</w:t>
            </w:r>
            <w:proofErr w:type="gramEnd"/>
          </w:p>
          <w:p w:rsidR="007F198B" w:rsidRDefault="00100AC0">
            <w:pPr>
              <w:spacing w:after="150"/>
            </w:pPr>
            <w:r>
              <w:rPr>
                <w:color w:val="000000"/>
              </w:rPr>
              <w:t> </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w:t>
            </w:r>
            <w:r>
              <w:rPr>
                <w:color w:val="000000"/>
              </w:rPr>
              <w:t>ени гласник РС, број 54/2023</w:t>
            </w:r>
          </w:p>
          <w:p w:rsidR="007F198B" w:rsidRDefault="00100AC0">
            <w:pPr>
              <w:spacing w:after="150"/>
            </w:pPr>
            <w:r>
              <w:rPr>
                <w:color w:val="000000"/>
              </w:rPr>
              <w:t> </w:t>
            </w:r>
          </w:p>
          <w:p w:rsidR="007F198B" w:rsidRDefault="00100AC0">
            <w:pPr>
              <w:spacing w:after="150"/>
            </w:pPr>
            <w:r>
              <w:rPr>
                <w:color w:val="000000"/>
              </w:rPr>
              <w:t> </w:t>
            </w:r>
          </w:p>
          <w:p w:rsidR="007F198B" w:rsidRDefault="00100AC0">
            <w:pPr>
              <w:spacing w:after="150"/>
            </w:pPr>
            <w:r>
              <w:rPr>
                <w:color w:val="000000"/>
              </w:rPr>
              <w:t> </w:t>
            </w:r>
          </w:p>
        </w:tc>
        <w:tc>
          <w:tcPr>
            <w:tcW w:w="1793" w:type="dxa"/>
            <w:vAlign w:val="center"/>
          </w:tcPr>
          <w:p w:rsidR="007F198B" w:rsidRDefault="007F198B"/>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78е*</w:t>
            </w:r>
          </w:p>
        </w:tc>
      </w:tr>
      <w:tr w:rsidR="007F198B">
        <w:trPr>
          <w:trHeight w:val="90"/>
          <w:tblCellSpacing w:w="0" w:type="auto"/>
        </w:trPr>
        <w:tc>
          <w:tcPr>
            <w:tcW w:w="12607" w:type="dxa"/>
            <w:gridSpan w:val="2"/>
            <w:vAlign w:val="center"/>
          </w:tcPr>
          <w:p w:rsidR="007F198B" w:rsidRDefault="00100AC0">
            <w:pPr>
              <w:spacing w:after="150"/>
            </w:pPr>
            <w:r>
              <w:rPr>
                <w:b/>
                <w:color w:val="000000"/>
              </w:rPr>
              <w:t>За подношење пријаве за контролу производње семена и садног материјала шумског дрвећа по захтеву за један објекат за текућу годину, до 100 km удаљености од Београда или Новог Сада, и то за:*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 </w:t>
            </w:r>
            <w:r>
              <w:rPr>
                <w:b/>
                <w:color w:val="000000"/>
              </w:rPr>
              <w:t>матичне засаде врбе и тополе и шумско семе*</w:t>
            </w:r>
          </w:p>
        </w:tc>
        <w:tc>
          <w:tcPr>
            <w:tcW w:w="1793" w:type="dxa"/>
            <w:vAlign w:val="center"/>
          </w:tcPr>
          <w:p w:rsidR="007F198B" w:rsidRDefault="00100AC0">
            <w:pPr>
              <w:spacing w:after="150"/>
              <w:jc w:val="right"/>
            </w:pPr>
            <w:r>
              <w:rPr>
                <w:b/>
                <w:color w:val="000000"/>
              </w:rPr>
              <w:t>1.800**</w:t>
            </w:r>
          </w:p>
        </w:tc>
      </w:tr>
      <w:tr w:rsidR="007F198B">
        <w:trPr>
          <w:trHeight w:val="90"/>
          <w:tblCellSpacing w:w="0" w:type="auto"/>
        </w:trPr>
        <w:tc>
          <w:tcPr>
            <w:tcW w:w="12607" w:type="dxa"/>
            <w:gridSpan w:val="2"/>
            <w:vAlign w:val="center"/>
          </w:tcPr>
          <w:p w:rsidR="007F198B" w:rsidRDefault="00100AC0">
            <w:pPr>
              <w:spacing w:after="150"/>
            </w:pPr>
            <w:r>
              <w:rPr>
                <w:b/>
                <w:color w:val="000000"/>
              </w:rPr>
              <w:t>2) садни материјал врбе и тополе*</w:t>
            </w:r>
          </w:p>
        </w:tc>
        <w:tc>
          <w:tcPr>
            <w:tcW w:w="1793" w:type="dxa"/>
            <w:vAlign w:val="center"/>
          </w:tcPr>
          <w:p w:rsidR="007F198B" w:rsidRDefault="00100AC0">
            <w:pPr>
              <w:spacing w:after="150"/>
              <w:jc w:val="right"/>
            </w:pPr>
            <w:r>
              <w:rPr>
                <w:b/>
                <w:color w:val="000000"/>
              </w:rPr>
              <w:t>11.960**</w:t>
            </w:r>
          </w:p>
        </w:tc>
      </w:tr>
      <w:tr w:rsidR="007F198B">
        <w:trPr>
          <w:trHeight w:val="90"/>
          <w:tblCellSpacing w:w="0" w:type="auto"/>
        </w:trPr>
        <w:tc>
          <w:tcPr>
            <w:tcW w:w="12607" w:type="dxa"/>
            <w:gridSpan w:val="2"/>
            <w:vAlign w:val="center"/>
          </w:tcPr>
          <w:p w:rsidR="007F198B" w:rsidRDefault="00100AC0">
            <w:pPr>
              <w:spacing w:after="150"/>
            </w:pPr>
            <w:r>
              <w:rPr>
                <w:b/>
                <w:color w:val="000000"/>
              </w:rPr>
              <w:t>3) садни материјал осталог шумског дрвећа*</w:t>
            </w:r>
          </w:p>
        </w:tc>
        <w:tc>
          <w:tcPr>
            <w:tcW w:w="1793" w:type="dxa"/>
            <w:vAlign w:val="center"/>
          </w:tcPr>
          <w:p w:rsidR="007F198B" w:rsidRDefault="00100AC0">
            <w:pPr>
              <w:spacing w:after="150"/>
              <w:jc w:val="right"/>
            </w:pPr>
            <w:r>
              <w:rPr>
                <w:b/>
                <w:color w:val="000000"/>
              </w:rPr>
              <w:t>5.970**</w:t>
            </w:r>
          </w:p>
        </w:tc>
      </w:tr>
      <w:tr w:rsidR="007F198B">
        <w:trPr>
          <w:trHeight w:val="90"/>
          <w:tblCellSpacing w:w="0" w:type="auto"/>
        </w:trPr>
        <w:tc>
          <w:tcPr>
            <w:tcW w:w="12607" w:type="dxa"/>
            <w:gridSpan w:val="2"/>
            <w:vAlign w:val="center"/>
          </w:tcPr>
          <w:p w:rsidR="007F198B" w:rsidRDefault="00100AC0">
            <w:pPr>
              <w:spacing w:after="150"/>
            </w:pPr>
            <w:r>
              <w:rPr>
                <w:b/>
                <w:color w:val="000000"/>
              </w:rPr>
              <w:t>НАПОМЕНА:*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Такса из овог тарифног броја увећава се за сваки објекат на удаљености већој од 100 km од </w:t>
            </w:r>
            <w:r>
              <w:rPr>
                <w:b/>
                <w:color w:val="000000"/>
              </w:rPr>
              <w:t xml:space="preserve">Београда или Новог Сада за 5 динара по сваком </w:t>
            </w:r>
            <w:proofErr w:type="gramStart"/>
            <w:r>
              <w:rPr>
                <w:b/>
                <w:color w:val="000000"/>
              </w:rPr>
              <w:t>километру.*</w:t>
            </w:r>
            <w:proofErr w:type="gramEnd"/>
          </w:p>
          <w:p w:rsidR="007F198B" w:rsidRDefault="00100AC0">
            <w:pPr>
              <w:spacing w:after="150"/>
            </w:pPr>
            <w:r>
              <w:rPr>
                <w:color w:val="000000"/>
              </w:rPr>
              <w:t> </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54/2023</w:t>
            </w:r>
          </w:p>
        </w:tc>
        <w:tc>
          <w:tcPr>
            <w:tcW w:w="1793" w:type="dxa"/>
            <w:vAlign w:val="center"/>
          </w:tcPr>
          <w:p w:rsidR="007F198B" w:rsidRDefault="007F198B"/>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78ж*</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разврставања средстава за исхрану биља у одређену врсту и тип у поступку уписа у регистар средстава з</w:t>
            </w:r>
            <w:r>
              <w:rPr>
                <w:b/>
                <w:color w:val="000000"/>
              </w:rPr>
              <w:t>а исхрану биља и обнову уписа у регистар средстава за исхрану биља*</w:t>
            </w:r>
          </w:p>
        </w:tc>
        <w:tc>
          <w:tcPr>
            <w:tcW w:w="1793" w:type="dxa"/>
            <w:vAlign w:val="center"/>
          </w:tcPr>
          <w:p w:rsidR="007F198B" w:rsidRDefault="00100AC0">
            <w:pPr>
              <w:spacing w:after="150"/>
              <w:jc w:val="right"/>
            </w:pPr>
            <w:r>
              <w:rPr>
                <w:b/>
                <w:color w:val="000000"/>
              </w:rPr>
              <w:t>23.800**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измене и допуне решења о упису у регистар </w:t>
            </w:r>
            <w:r>
              <w:rPr>
                <w:b/>
                <w:color w:val="000000"/>
              </w:rPr>
              <w:lastRenderedPageBreak/>
              <w:t>средстава за исхрану биља*</w:t>
            </w:r>
          </w:p>
        </w:tc>
        <w:tc>
          <w:tcPr>
            <w:tcW w:w="1793" w:type="dxa"/>
            <w:vAlign w:val="center"/>
          </w:tcPr>
          <w:p w:rsidR="007F198B" w:rsidRDefault="00100AC0">
            <w:pPr>
              <w:spacing w:after="150"/>
              <w:jc w:val="right"/>
            </w:pPr>
            <w:r>
              <w:rPr>
                <w:b/>
                <w:color w:val="000000"/>
              </w:rPr>
              <w:lastRenderedPageBreak/>
              <w:t>6.320**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проверу испуњености услова за обављање промета средства за исхрану биља и оплемењивача </w:t>
            </w:r>
            <w:r>
              <w:rPr>
                <w:b/>
                <w:color w:val="000000"/>
              </w:rPr>
              <w:t>земљишта:*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на мало*</w:t>
            </w:r>
          </w:p>
        </w:tc>
        <w:tc>
          <w:tcPr>
            <w:tcW w:w="1793" w:type="dxa"/>
            <w:vAlign w:val="center"/>
          </w:tcPr>
          <w:p w:rsidR="007F198B" w:rsidRDefault="00100AC0">
            <w:pPr>
              <w:spacing w:after="150"/>
              <w:jc w:val="right"/>
            </w:pPr>
            <w:r>
              <w:rPr>
                <w:b/>
                <w:color w:val="000000"/>
              </w:rPr>
              <w:t>4.270**</w:t>
            </w:r>
          </w:p>
        </w:tc>
      </w:tr>
      <w:tr w:rsidR="007F198B">
        <w:trPr>
          <w:trHeight w:val="90"/>
          <w:tblCellSpacing w:w="0" w:type="auto"/>
        </w:trPr>
        <w:tc>
          <w:tcPr>
            <w:tcW w:w="12607" w:type="dxa"/>
            <w:gridSpan w:val="2"/>
            <w:vAlign w:val="center"/>
          </w:tcPr>
          <w:p w:rsidR="007F198B" w:rsidRDefault="00100AC0">
            <w:pPr>
              <w:spacing w:after="150"/>
            </w:pPr>
            <w:r>
              <w:rPr>
                <w:b/>
                <w:color w:val="000000"/>
              </w:rPr>
              <w:t>2) на велико*</w:t>
            </w:r>
          </w:p>
        </w:tc>
        <w:tc>
          <w:tcPr>
            <w:tcW w:w="1793" w:type="dxa"/>
            <w:vAlign w:val="center"/>
          </w:tcPr>
          <w:p w:rsidR="007F198B" w:rsidRDefault="00100AC0">
            <w:pPr>
              <w:spacing w:after="150"/>
              <w:jc w:val="right"/>
            </w:pPr>
            <w:r>
              <w:rPr>
                <w:b/>
                <w:color w:val="000000"/>
              </w:rPr>
              <w:t>5.060**</w:t>
            </w:r>
          </w:p>
        </w:tc>
      </w:tr>
      <w:tr w:rsidR="007F198B">
        <w:trPr>
          <w:trHeight w:val="90"/>
          <w:tblCellSpacing w:w="0" w:type="auto"/>
        </w:trPr>
        <w:tc>
          <w:tcPr>
            <w:tcW w:w="12607" w:type="dxa"/>
            <w:gridSpan w:val="2"/>
            <w:vAlign w:val="center"/>
          </w:tcPr>
          <w:p w:rsidR="007F198B" w:rsidRDefault="00100AC0">
            <w:pPr>
              <w:spacing w:after="150"/>
            </w:pPr>
            <w:r>
              <w:rPr>
                <w:b/>
                <w:color w:val="000000"/>
              </w:rPr>
              <w:t>3) за увоз*</w:t>
            </w:r>
          </w:p>
        </w:tc>
        <w:tc>
          <w:tcPr>
            <w:tcW w:w="1793" w:type="dxa"/>
            <w:vAlign w:val="center"/>
          </w:tcPr>
          <w:p w:rsidR="007F198B" w:rsidRDefault="00100AC0">
            <w:pPr>
              <w:spacing w:after="150"/>
              <w:jc w:val="right"/>
            </w:pPr>
            <w:r>
              <w:rPr>
                <w:b/>
                <w:color w:val="000000"/>
              </w:rPr>
              <w:t>4.270**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преглед и узорковања у поступку контроле производње, промета и примене средстава за исхрану биља*</w:t>
            </w:r>
          </w:p>
        </w:tc>
        <w:tc>
          <w:tcPr>
            <w:tcW w:w="1793" w:type="dxa"/>
            <w:vAlign w:val="center"/>
          </w:tcPr>
          <w:p w:rsidR="007F198B" w:rsidRDefault="00100AC0">
            <w:pPr>
              <w:spacing w:after="150"/>
              <w:jc w:val="right"/>
            </w:pPr>
            <w:r>
              <w:rPr>
                <w:b/>
                <w:color w:val="000000"/>
              </w:rPr>
              <w:t>2.510**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преглед пошиљки средстава за исхрану биља и сировина за </w:t>
            </w:r>
            <w:r>
              <w:rPr>
                <w:b/>
                <w:color w:val="000000"/>
              </w:rPr>
              <w:t>производњу средства за исхрану биља приликом увоза*</w:t>
            </w:r>
          </w:p>
        </w:tc>
        <w:tc>
          <w:tcPr>
            <w:tcW w:w="1793" w:type="dxa"/>
            <w:vAlign w:val="center"/>
          </w:tcPr>
          <w:p w:rsidR="007F198B" w:rsidRDefault="00100AC0">
            <w:pPr>
              <w:spacing w:after="150"/>
              <w:jc w:val="right"/>
            </w:pPr>
            <w:r>
              <w:rPr>
                <w:b/>
                <w:color w:val="000000"/>
              </w:rPr>
              <w:t>2.090**</w:t>
            </w:r>
          </w:p>
        </w:tc>
      </w:tr>
      <w:tr w:rsidR="007F198B">
        <w:trPr>
          <w:trHeight w:val="90"/>
          <w:tblCellSpacing w:w="0" w:type="auto"/>
        </w:trPr>
        <w:tc>
          <w:tcPr>
            <w:tcW w:w="12607" w:type="dxa"/>
            <w:gridSpan w:val="2"/>
            <w:vAlign w:val="center"/>
          </w:tcPr>
          <w:p w:rsidR="007F198B" w:rsidRDefault="00100AC0">
            <w:pPr>
              <w:spacing w:after="150"/>
            </w:pPr>
            <w:r>
              <w:rPr>
                <w:b/>
                <w:color w:val="000000"/>
              </w:rPr>
              <w:t>НАПОМЕНА:*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Износи такси из овог тарифног броја су утврђени за вагонске, камионске, контејнерске и бродске пошиљке до 10 тона и за авионске и денчане пошиљке до три колета. За сваку наредну тону</w:t>
            </w:r>
            <w:r>
              <w:rPr>
                <w:b/>
                <w:color w:val="000000"/>
              </w:rPr>
              <w:t xml:space="preserve"> или колето додаје се износ од 60 динара по тони, односно колету.*</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Укупан износ после обрачуна тонаже пошиљке се увећава 100% ако се преглед и узорковање одвијају државним празницима, током ноћи (од 22 часа до 6 часова идућег дана) и </w:t>
            </w:r>
            <w:proofErr w:type="gramStart"/>
            <w:r>
              <w:rPr>
                <w:b/>
                <w:color w:val="000000"/>
              </w:rPr>
              <w:t>недељом.*</w:t>
            </w:r>
            <w:proofErr w:type="gramEnd"/>
          </w:p>
          <w:p w:rsidR="007F198B" w:rsidRDefault="00100AC0">
            <w:pPr>
              <w:spacing w:after="150"/>
            </w:pPr>
            <w:r>
              <w:rPr>
                <w:color w:val="000000"/>
              </w:rPr>
              <w:t> </w:t>
            </w:r>
          </w:p>
          <w:p w:rsidR="007F198B" w:rsidRDefault="00100AC0">
            <w:pPr>
              <w:spacing w:after="150"/>
            </w:pPr>
            <w:r>
              <w:rPr>
                <w:color w:val="000000"/>
              </w:rPr>
              <w:t>*Службен</w:t>
            </w:r>
            <w:r>
              <w:rPr>
                <w:color w:val="000000"/>
              </w:rPr>
              <w:t>и гласник РС, број 86/2019</w:t>
            </w:r>
          </w:p>
          <w:p w:rsidR="007F198B" w:rsidRDefault="00100AC0">
            <w:pPr>
              <w:spacing w:after="150"/>
            </w:pPr>
            <w:r>
              <w:rPr>
                <w:color w:val="000000"/>
              </w:rPr>
              <w:t>**Службени гласник РС, број 54/2023</w:t>
            </w:r>
          </w:p>
        </w:tc>
        <w:tc>
          <w:tcPr>
            <w:tcW w:w="1793" w:type="dxa"/>
            <w:vAlign w:val="center"/>
          </w:tcPr>
          <w:p w:rsidR="007F198B" w:rsidRDefault="007F198B"/>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78з*</w:t>
            </w:r>
          </w:p>
        </w:tc>
      </w:tr>
      <w:tr w:rsidR="007F198B">
        <w:trPr>
          <w:trHeight w:val="90"/>
          <w:tblCellSpacing w:w="0" w:type="auto"/>
        </w:trPr>
        <w:tc>
          <w:tcPr>
            <w:tcW w:w="12607" w:type="dxa"/>
            <w:gridSpan w:val="2"/>
            <w:vAlign w:val="center"/>
          </w:tcPr>
          <w:p w:rsidR="007F198B" w:rsidRDefault="00100AC0">
            <w:pPr>
              <w:spacing w:after="150"/>
            </w:pPr>
            <w:r>
              <w:rPr>
                <w:b/>
                <w:color w:val="000000"/>
              </w:rPr>
              <w:t>За захтев за додељивање права оплемењивача биљне сорте*</w:t>
            </w:r>
          </w:p>
        </w:tc>
        <w:tc>
          <w:tcPr>
            <w:tcW w:w="1793" w:type="dxa"/>
            <w:vAlign w:val="center"/>
          </w:tcPr>
          <w:p w:rsidR="007F198B" w:rsidRDefault="00100AC0">
            <w:pPr>
              <w:spacing w:after="150"/>
              <w:jc w:val="right"/>
            </w:pPr>
            <w:r>
              <w:rPr>
                <w:b/>
                <w:color w:val="000000"/>
              </w:rPr>
              <w:t>8.380**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захтев за упис преноса права у регистар пренесених права оплемењивача, односно за упис уговора о лиценци</w:t>
            </w:r>
            <w:r>
              <w:rPr>
                <w:b/>
                <w:color w:val="000000"/>
              </w:rPr>
              <w:t xml:space="preserve"> у регистар уговора о лиценци*</w:t>
            </w:r>
          </w:p>
        </w:tc>
        <w:tc>
          <w:tcPr>
            <w:tcW w:w="1793" w:type="dxa"/>
            <w:vAlign w:val="center"/>
          </w:tcPr>
          <w:p w:rsidR="007F198B" w:rsidRDefault="00100AC0">
            <w:pPr>
              <w:spacing w:after="150"/>
              <w:jc w:val="right"/>
            </w:pPr>
            <w:r>
              <w:rPr>
                <w:b/>
                <w:color w:val="000000"/>
              </w:rPr>
              <w:t>3.350**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захтев за издавање обавезне лиценце*</w:t>
            </w:r>
          </w:p>
        </w:tc>
        <w:tc>
          <w:tcPr>
            <w:tcW w:w="1793" w:type="dxa"/>
            <w:vAlign w:val="center"/>
          </w:tcPr>
          <w:p w:rsidR="007F198B" w:rsidRDefault="00100AC0">
            <w:pPr>
              <w:spacing w:after="150"/>
              <w:jc w:val="right"/>
            </w:pPr>
            <w:r>
              <w:rPr>
                <w:b/>
                <w:color w:val="000000"/>
              </w:rPr>
              <w:t>5.970**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захтев за продужење трајања обавезне лиценце*</w:t>
            </w:r>
          </w:p>
        </w:tc>
        <w:tc>
          <w:tcPr>
            <w:tcW w:w="1793" w:type="dxa"/>
            <w:vAlign w:val="center"/>
          </w:tcPr>
          <w:p w:rsidR="007F198B" w:rsidRDefault="00100AC0">
            <w:pPr>
              <w:spacing w:after="150"/>
              <w:jc w:val="right"/>
            </w:pPr>
            <w:r>
              <w:rPr>
                <w:b/>
                <w:color w:val="000000"/>
              </w:rPr>
              <w:t>5.970**</w:t>
            </w:r>
          </w:p>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За захтев за оглашавање права оплемењивача ништавим*</w:t>
            </w:r>
          </w:p>
        </w:tc>
        <w:tc>
          <w:tcPr>
            <w:tcW w:w="1793" w:type="dxa"/>
            <w:vAlign w:val="center"/>
          </w:tcPr>
          <w:p w:rsidR="007F198B" w:rsidRDefault="00100AC0">
            <w:pPr>
              <w:spacing w:after="150"/>
              <w:jc w:val="right"/>
            </w:pPr>
            <w:r>
              <w:rPr>
                <w:b/>
                <w:color w:val="000000"/>
              </w:rPr>
              <w:t>5.970**</w:t>
            </w:r>
          </w:p>
        </w:tc>
      </w:tr>
      <w:tr w:rsidR="007F198B">
        <w:trPr>
          <w:trHeight w:val="90"/>
          <w:tblCellSpacing w:w="0" w:type="auto"/>
        </w:trPr>
        <w:tc>
          <w:tcPr>
            <w:tcW w:w="12607" w:type="dxa"/>
            <w:gridSpan w:val="2"/>
            <w:vAlign w:val="center"/>
          </w:tcPr>
          <w:p w:rsidR="007F198B" w:rsidRDefault="00100AC0">
            <w:pPr>
              <w:spacing w:after="150"/>
            </w:pPr>
            <w:r>
              <w:rPr>
                <w:b/>
                <w:color w:val="000000"/>
              </w:rPr>
              <w:t>НАПОМЕНА:*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Ако је подносилац захтева за </w:t>
            </w:r>
            <w:r>
              <w:rPr>
                <w:b/>
                <w:color w:val="000000"/>
              </w:rPr>
              <w:t>додељивање права оплемењивача биљне сорте, физичко лице, такса из овог тарифног броја, умањује се за 50</w:t>
            </w:r>
            <w:proofErr w:type="gramStart"/>
            <w:r>
              <w:rPr>
                <w:b/>
                <w:color w:val="000000"/>
              </w:rPr>
              <w:t>%.*</w:t>
            </w:r>
            <w:proofErr w:type="gramEnd"/>
          </w:p>
          <w:p w:rsidR="007F198B" w:rsidRDefault="00100AC0">
            <w:pPr>
              <w:spacing w:after="150"/>
            </w:pPr>
            <w:r>
              <w:rPr>
                <w:color w:val="000000"/>
              </w:rPr>
              <w:t> </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54/2023</w:t>
            </w:r>
          </w:p>
        </w:tc>
        <w:tc>
          <w:tcPr>
            <w:tcW w:w="1793" w:type="dxa"/>
            <w:vAlign w:val="center"/>
          </w:tcPr>
          <w:p w:rsidR="007F198B" w:rsidRDefault="007F198B"/>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t>Тарифни број 79.</w:t>
            </w:r>
          </w:p>
        </w:tc>
      </w:tr>
      <w:tr w:rsidR="007F198B">
        <w:trPr>
          <w:trHeight w:val="90"/>
          <w:tblCellSpacing w:w="0" w:type="auto"/>
        </w:trPr>
        <w:tc>
          <w:tcPr>
            <w:tcW w:w="0" w:type="auto"/>
            <w:gridSpan w:val="3"/>
          </w:tcPr>
          <w:p w:rsidR="007F198B" w:rsidRDefault="00100AC0">
            <w:pPr>
              <w:spacing w:after="150"/>
              <w:jc w:val="center"/>
            </w:pPr>
            <w:r>
              <w:rPr>
                <w:i/>
                <w:color w:val="000000"/>
              </w:rPr>
              <w:t>Брисан је (види члан 5. Закона - 93/2012-21)</w:t>
            </w:r>
          </w:p>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t xml:space="preserve">Tарифни </w:t>
            </w:r>
            <w:r>
              <w:rPr>
                <w:i/>
                <w:color w:val="000000"/>
              </w:rPr>
              <w:t>број 80.</w:t>
            </w:r>
          </w:p>
        </w:tc>
      </w:tr>
      <w:tr w:rsidR="007F198B">
        <w:trPr>
          <w:trHeight w:val="90"/>
          <w:tblCellSpacing w:w="0" w:type="auto"/>
        </w:trPr>
        <w:tc>
          <w:tcPr>
            <w:tcW w:w="0" w:type="auto"/>
            <w:gridSpan w:val="3"/>
          </w:tcPr>
          <w:p w:rsidR="007F198B" w:rsidRDefault="00100AC0">
            <w:pPr>
              <w:spacing w:after="150"/>
              <w:jc w:val="center"/>
            </w:pPr>
            <w:r>
              <w:rPr>
                <w:i/>
                <w:color w:val="000000"/>
              </w:rPr>
              <w:t>Брисан је (види члан 5. Закона - 93/2012-21)</w:t>
            </w:r>
          </w:p>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t>Тарифни број 81.</w:t>
            </w:r>
          </w:p>
        </w:tc>
      </w:tr>
      <w:tr w:rsidR="007F198B">
        <w:trPr>
          <w:trHeight w:val="90"/>
          <w:tblCellSpacing w:w="0" w:type="auto"/>
        </w:trPr>
        <w:tc>
          <w:tcPr>
            <w:tcW w:w="0" w:type="auto"/>
            <w:gridSpan w:val="3"/>
          </w:tcPr>
          <w:p w:rsidR="007F198B" w:rsidRDefault="00100AC0">
            <w:pPr>
              <w:spacing w:after="150"/>
              <w:jc w:val="center"/>
            </w:pPr>
            <w:r>
              <w:rPr>
                <w:i/>
                <w:color w:val="000000"/>
              </w:rPr>
              <w:t>Брисан је (види члан 5. Закона - 93/2012-21)</w:t>
            </w:r>
          </w:p>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t>Тарифни број 82.</w:t>
            </w:r>
          </w:p>
        </w:tc>
      </w:tr>
      <w:tr w:rsidR="007F198B">
        <w:trPr>
          <w:trHeight w:val="90"/>
          <w:tblCellSpacing w:w="0" w:type="auto"/>
        </w:trPr>
        <w:tc>
          <w:tcPr>
            <w:tcW w:w="0" w:type="auto"/>
            <w:gridSpan w:val="3"/>
          </w:tcPr>
          <w:p w:rsidR="007F198B" w:rsidRDefault="00100AC0">
            <w:pPr>
              <w:spacing w:after="150"/>
              <w:jc w:val="center"/>
            </w:pPr>
            <w:r>
              <w:rPr>
                <w:i/>
                <w:color w:val="000000"/>
              </w:rPr>
              <w:t>Брисан је (види члан 5. Закона - 93/2012-21)</w:t>
            </w:r>
          </w:p>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t>Тарифни број 83.</w:t>
            </w:r>
          </w:p>
        </w:tc>
      </w:tr>
      <w:tr w:rsidR="007F198B">
        <w:trPr>
          <w:trHeight w:val="90"/>
          <w:tblCellSpacing w:w="0" w:type="auto"/>
        </w:trPr>
        <w:tc>
          <w:tcPr>
            <w:tcW w:w="0" w:type="auto"/>
            <w:gridSpan w:val="3"/>
          </w:tcPr>
          <w:p w:rsidR="007F198B" w:rsidRDefault="00100AC0">
            <w:pPr>
              <w:spacing w:after="150"/>
              <w:jc w:val="center"/>
            </w:pPr>
            <w:r>
              <w:rPr>
                <w:i/>
                <w:color w:val="000000"/>
              </w:rPr>
              <w:t>Брисан је (види члан 5. Закона - 93/2012-21)</w:t>
            </w:r>
          </w:p>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t xml:space="preserve">Тарифни </w:t>
            </w:r>
            <w:r>
              <w:rPr>
                <w:i/>
                <w:color w:val="000000"/>
              </w:rPr>
              <w:t>број 84.</w:t>
            </w:r>
          </w:p>
        </w:tc>
      </w:tr>
      <w:tr w:rsidR="007F198B">
        <w:trPr>
          <w:trHeight w:val="90"/>
          <w:tblCellSpacing w:w="0" w:type="auto"/>
        </w:trPr>
        <w:tc>
          <w:tcPr>
            <w:tcW w:w="0" w:type="auto"/>
            <w:gridSpan w:val="3"/>
          </w:tcPr>
          <w:p w:rsidR="007F198B" w:rsidRDefault="00100AC0">
            <w:pPr>
              <w:spacing w:after="150"/>
              <w:jc w:val="center"/>
            </w:pPr>
            <w:r>
              <w:rPr>
                <w:i/>
                <w:color w:val="000000"/>
              </w:rPr>
              <w:t>Брисан је (види члан 5. Закона - 93/2012-21)</w:t>
            </w:r>
          </w:p>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t>Тарифни број 85.</w:t>
            </w:r>
          </w:p>
        </w:tc>
      </w:tr>
      <w:tr w:rsidR="007F198B">
        <w:trPr>
          <w:trHeight w:val="90"/>
          <w:tblCellSpacing w:w="0" w:type="auto"/>
        </w:trPr>
        <w:tc>
          <w:tcPr>
            <w:tcW w:w="0" w:type="auto"/>
            <w:gridSpan w:val="3"/>
          </w:tcPr>
          <w:p w:rsidR="007F198B" w:rsidRDefault="00100AC0">
            <w:pPr>
              <w:spacing w:after="150"/>
              <w:jc w:val="center"/>
            </w:pPr>
            <w:r>
              <w:rPr>
                <w:i/>
                <w:color w:val="000000"/>
              </w:rPr>
              <w:t>Брисан је (види члан 5. Закона - 93/2012-21)</w:t>
            </w:r>
          </w:p>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t>Тарифни број 86.</w:t>
            </w:r>
          </w:p>
        </w:tc>
      </w:tr>
      <w:tr w:rsidR="007F198B">
        <w:trPr>
          <w:trHeight w:val="90"/>
          <w:tblCellSpacing w:w="0" w:type="auto"/>
        </w:trPr>
        <w:tc>
          <w:tcPr>
            <w:tcW w:w="0" w:type="auto"/>
            <w:gridSpan w:val="3"/>
          </w:tcPr>
          <w:p w:rsidR="007F198B" w:rsidRDefault="00100AC0">
            <w:pPr>
              <w:spacing w:after="150"/>
              <w:jc w:val="center"/>
            </w:pPr>
            <w:r>
              <w:rPr>
                <w:i/>
                <w:color w:val="000000"/>
              </w:rPr>
              <w:t>Брисан је (види члан 41. Закона - 50/2011-7)</w:t>
            </w:r>
          </w:p>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t>Тарифни број 87.</w:t>
            </w:r>
          </w:p>
        </w:tc>
      </w:tr>
      <w:tr w:rsidR="007F198B">
        <w:trPr>
          <w:trHeight w:val="90"/>
          <w:tblCellSpacing w:w="0" w:type="auto"/>
        </w:trPr>
        <w:tc>
          <w:tcPr>
            <w:tcW w:w="0" w:type="auto"/>
            <w:gridSpan w:val="3"/>
          </w:tcPr>
          <w:p w:rsidR="007F198B" w:rsidRDefault="00100AC0">
            <w:pPr>
              <w:spacing w:after="150"/>
              <w:jc w:val="center"/>
            </w:pPr>
            <w:r>
              <w:rPr>
                <w:i/>
                <w:color w:val="000000"/>
              </w:rPr>
              <w:t>Брисан је (види члан 42. Закона - 50/2011-7)</w:t>
            </w:r>
          </w:p>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t xml:space="preserve">Тарифни </w:t>
            </w:r>
            <w:r>
              <w:rPr>
                <w:i/>
                <w:color w:val="000000"/>
              </w:rPr>
              <w:t>број 88.</w:t>
            </w:r>
          </w:p>
        </w:tc>
      </w:tr>
      <w:tr w:rsidR="007F198B">
        <w:trPr>
          <w:trHeight w:val="90"/>
          <w:tblCellSpacing w:w="0" w:type="auto"/>
        </w:trPr>
        <w:tc>
          <w:tcPr>
            <w:tcW w:w="0" w:type="auto"/>
            <w:gridSpan w:val="3"/>
          </w:tcPr>
          <w:p w:rsidR="007F198B" w:rsidRDefault="00100AC0">
            <w:pPr>
              <w:spacing w:after="150"/>
              <w:jc w:val="center"/>
            </w:pPr>
            <w:r>
              <w:rPr>
                <w:i/>
                <w:color w:val="000000"/>
              </w:rPr>
              <w:t>Брисан је (види члан 5. Закона - 93/2012-21)</w:t>
            </w:r>
          </w:p>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t>Тарифни број 89.</w:t>
            </w:r>
          </w:p>
        </w:tc>
      </w:tr>
      <w:tr w:rsidR="007F198B">
        <w:trPr>
          <w:trHeight w:val="90"/>
          <w:tblCellSpacing w:w="0" w:type="auto"/>
        </w:trPr>
        <w:tc>
          <w:tcPr>
            <w:tcW w:w="0" w:type="auto"/>
            <w:gridSpan w:val="3"/>
          </w:tcPr>
          <w:p w:rsidR="007F198B" w:rsidRDefault="00100AC0">
            <w:pPr>
              <w:spacing w:after="150"/>
              <w:jc w:val="center"/>
            </w:pPr>
            <w:r>
              <w:rPr>
                <w:i/>
                <w:color w:val="000000"/>
              </w:rPr>
              <w:t>Брисан је (види члан 5. Закона - 93/2012-21)</w:t>
            </w:r>
          </w:p>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lastRenderedPageBreak/>
              <w:t>Тарифни број 90.</w:t>
            </w:r>
          </w:p>
        </w:tc>
      </w:tr>
      <w:tr w:rsidR="007F198B">
        <w:trPr>
          <w:trHeight w:val="90"/>
          <w:tblCellSpacing w:w="0" w:type="auto"/>
        </w:trPr>
        <w:tc>
          <w:tcPr>
            <w:tcW w:w="0" w:type="auto"/>
            <w:gridSpan w:val="3"/>
          </w:tcPr>
          <w:p w:rsidR="007F198B" w:rsidRDefault="00100AC0">
            <w:pPr>
              <w:spacing w:after="150"/>
              <w:jc w:val="center"/>
            </w:pPr>
            <w:r>
              <w:rPr>
                <w:i/>
                <w:color w:val="000000"/>
              </w:rPr>
              <w:t>Брисан је (види члан 5. Закона - 93/2012-21)</w:t>
            </w:r>
          </w:p>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t>Тарифни број 91.</w:t>
            </w:r>
          </w:p>
        </w:tc>
      </w:tr>
      <w:tr w:rsidR="007F198B">
        <w:trPr>
          <w:trHeight w:val="90"/>
          <w:tblCellSpacing w:w="0" w:type="auto"/>
        </w:trPr>
        <w:tc>
          <w:tcPr>
            <w:tcW w:w="0" w:type="auto"/>
            <w:gridSpan w:val="3"/>
          </w:tcPr>
          <w:p w:rsidR="007F198B" w:rsidRDefault="00100AC0">
            <w:pPr>
              <w:spacing w:after="150"/>
              <w:jc w:val="center"/>
            </w:pPr>
            <w:r>
              <w:rPr>
                <w:i/>
                <w:color w:val="000000"/>
              </w:rPr>
              <w:t>Брисан је (види члан 5. Закона - 93/2012-21)</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 xml:space="preserve">Тарифни </w:t>
            </w:r>
            <w:r>
              <w:rPr>
                <w:color w:val="000000"/>
              </w:rPr>
              <w:t>број 91а*</w:t>
            </w:r>
          </w:p>
        </w:tc>
      </w:tr>
      <w:tr w:rsidR="007F198B">
        <w:trPr>
          <w:trHeight w:val="90"/>
          <w:tblCellSpacing w:w="0" w:type="auto"/>
        </w:trPr>
        <w:tc>
          <w:tcPr>
            <w:tcW w:w="12607" w:type="dxa"/>
            <w:gridSpan w:val="2"/>
            <w:vAlign w:val="center"/>
          </w:tcPr>
          <w:p w:rsidR="007F198B" w:rsidRDefault="00100AC0">
            <w:pPr>
              <w:spacing w:after="150"/>
            </w:pPr>
            <w:r>
              <w:rPr>
                <w:b/>
                <w:color w:val="000000"/>
              </w:rPr>
              <w:t>За сагласност по захтеву за промену намене шума и шумског земљишта ради изградње економских или стамбених објеката сопственика шума на површини до 10 ари* или промену намене шуме и шумског земљишта у својини сопственика у површини до 50 ари, кој</w:t>
            </w:r>
            <w:r>
              <w:rPr>
                <w:b/>
                <w:color w:val="000000"/>
              </w:rPr>
              <w:t>е се у службеној евиденцији води као шума и шумско земљиште, а користи се за пољопривредну производњу**</w:t>
            </w:r>
          </w:p>
        </w:tc>
        <w:tc>
          <w:tcPr>
            <w:tcW w:w="1793" w:type="dxa"/>
          </w:tcPr>
          <w:p w:rsidR="007F198B" w:rsidRDefault="00100AC0">
            <w:pPr>
              <w:spacing w:after="150"/>
              <w:jc w:val="right"/>
            </w:pPr>
            <w:r>
              <w:rPr>
                <w:b/>
                <w:color w:val="000000"/>
              </w:rPr>
              <w:t>3.550***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сагласност по захтеву за промену намене шума и шумског земљишта ради изградње објекта за коришћење осталих обновљивих извора енергије малих</w:t>
            </w:r>
            <w:r>
              <w:rPr>
                <w:b/>
                <w:color w:val="000000"/>
              </w:rPr>
              <w:t xml:space="preserve"> капацитета (мале електране и други слични објекти, у смислу прописа којим се уређује област енергетике) и експлоатације минералних сировина, ако је површина шума и шумског земљишта за ове намене мања од 15 ha* </w:t>
            </w:r>
          </w:p>
        </w:tc>
        <w:tc>
          <w:tcPr>
            <w:tcW w:w="1793" w:type="dxa"/>
          </w:tcPr>
          <w:p w:rsidR="007F198B" w:rsidRDefault="00100AC0">
            <w:pPr>
              <w:spacing w:after="150"/>
              <w:jc w:val="right"/>
            </w:pPr>
            <w:r>
              <w:rPr>
                <w:b/>
                <w:color w:val="000000"/>
              </w:rPr>
              <w:t>8.290***</w:t>
            </w:r>
          </w:p>
        </w:tc>
      </w:tr>
      <w:tr w:rsidR="007F198B">
        <w:trPr>
          <w:trHeight w:val="90"/>
          <w:tblCellSpacing w:w="0" w:type="auto"/>
        </w:trPr>
        <w:tc>
          <w:tcPr>
            <w:tcW w:w="12607" w:type="dxa"/>
            <w:gridSpan w:val="2"/>
            <w:vAlign w:val="center"/>
          </w:tcPr>
          <w:p w:rsidR="007F198B" w:rsidRDefault="00100AC0">
            <w:pPr>
              <w:spacing w:after="0"/>
            </w:pPr>
            <w:r>
              <w:rPr>
                <w:rFonts w:ascii="Arial"/>
                <w:color w:val="000000"/>
              </w:rPr>
              <w:t> </w:t>
            </w:r>
          </w:p>
        </w:tc>
        <w:tc>
          <w:tcPr>
            <w:tcW w:w="1793" w:type="dxa"/>
            <w:vAlign w:val="center"/>
          </w:tcPr>
          <w:p w:rsidR="007F198B" w:rsidRDefault="00100AC0">
            <w:pPr>
              <w:spacing w:after="0"/>
              <w:jc w:val="right"/>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*Службени гласник РС, број 50</w:t>
            </w:r>
            <w:r>
              <w:rPr>
                <w:color w:val="000000"/>
              </w:rPr>
              <w:t>/2011</w:t>
            </w:r>
          </w:p>
          <w:p w:rsidR="007F198B" w:rsidRDefault="00100AC0">
            <w:pPr>
              <w:spacing w:after="150"/>
            </w:pPr>
            <w:r>
              <w:rPr>
                <w:color w:val="000000"/>
              </w:rPr>
              <w:t>**Службени гласник РС, број 144/2020</w:t>
            </w:r>
          </w:p>
          <w:p w:rsidR="007F198B" w:rsidRDefault="00100AC0">
            <w:pPr>
              <w:spacing w:after="150"/>
            </w:pPr>
            <w:r>
              <w:rPr>
                <w:color w:val="000000"/>
              </w:rPr>
              <w:t>***Службени гласник РС, број 54/2023</w:t>
            </w:r>
          </w:p>
        </w:tc>
        <w:tc>
          <w:tcPr>
            <w:tcW w:w="1793" w:type="dxa"/>
            <w:vAlign w:val="center"/>
          </w:tcPr>
          <w:p w:rsidR="007F198B" w:rsidRDefault="00100AC0">
            <w:pPr>
              <w:spacing w:after="0"/>
              <w:jc w:val="right"/>
            </w:pPr>
            <w:r>
              <w:rPr>
                <w:rFonts w:ascii="Arial"/>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91б*</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захтев за утврђивање висине накнаде за промену намене шуме и шумског земљишта у случајевима: када је то утврђено планом развоја шумске области; ако то </w:t>
            </w:r>
            <w:r>
              <w:rPr>
                <w:b/>
                <w:color w:val="000000"/>
              </w:rPr>
              <w:t>захтева општи интерес утврђен посебним законом или актом владе; ради изградње објеката за коришћење осталих обновљивих извора енергије малих капацитета (мале електране и други слични објекти, у смислу прописа којим се уређује област енергетике) и експлоата</w:t>
            </w:r>
            <w:r>
              <w:rPr>
                <w:b/>
                <w:color w:val="000000"/>
              </w:rPr>
              <w:t>ције минералних сировина, ако је површина шума и шумског земљишта за те намене мања од 15 ha.*</w:t>
            </w:r>
          </w:p>
        </w:tc>
        <w:tc>
          <w:tcPr>
            <w:tcW w:w="1793" w:type="dxa"/>
            <w:vAlign w:val="center"/>
          </w:tcPr>
          <w:p w:rsidR="007F198B" w:rsidRDefault="00100AC0">
            <w:pPr>
              <w:spacing w:after="150"/>
              <w:jc w:val="right"/>
            </w:pPr>
            <w:r>
              <w:rPr>
                <w:b/>
                <w:color w:val="000000"/>
              </w:rPr>
              <w:t>8.980**</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color w:val="000000"/>
              </w:rPr>
              <w:lastRenderedPageBreak/>
              <w:t>*Службени гласник РС, број 144/2020</w:t>
            </w:r>
          </w:p>
          <w:p w:rsidR="007F198B" w:rsidRDefault="00100AC0">
            <w:pPr>
              <w:spacing w:after="150"/>
            </w:pPr>
            <w:r>
              <w:rPr>
                <w:color w:val="000000"/>
              </w:rPr>
              <w:t>**Службени гласник РС, број 54/2023</w:t>
            </w:r>
          </w:p>
        </w:tc>
        <w:tc>
          <w:tcPr>
            <w:tcW w:w="1793" w:type="dxa"/>
            <w:vAlign w:val="center"/>
          </w:tcPr>
          <w:p w:rsidR="007F198B" w:rsidRDefault="00100AC0">
            <w:pPr>
              <w:spacing w:after="150"/>
              <w:jc w:val="right"/>
            </w:pPr>
            <w:r>
              <w:rPr>
                <w:color w:val="000000"/>
              </w:rPr>
              <w:lastRenderedPageBreak/>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91в</w:t>
            </w:r>
          </w:p>
        </w:tc>
      </w:tr>
      <w:tr w:rsidR="007F198B">
        <w:trPr>
          <w:trHeight w:val="90"/>
          <w:tblCellSpacing w:w="0" w:type="auto"/>
        </w:trPr>
        <w:tc>
          <w:tcPr>
            <w:tcW w:w="12607" w:type="dxa"/>
            <w:gridSpan w:val="2"/>
            <w:vAlign w:val="center"/>
          </w:tcPr>
          <w:p w:rsidR="007F198B" w:rsidRDefault="00100AC0">
            <w:pPr>
              <w:spacing w:after="150"/>
            </w:pPr>
            <w:r>
              <w:rPr>
                <w:b/>
                <w:color w:val="000000"/>
              </w:rPr>
              <w:t>За захтев за одобрење сече стабала, уништавање подмлатка</w:t>
            </w:r>
            <w:r>
              <w:rPr>
                <w:b/>
                <w:color w:val="000000"/>
              </w:rPr>
              <w:t xml:space="preserve"> и сакупљање семена строго заштићених и заштићених врста шумског дрвећа*</w:t>
            </w:r>
          </w:p>
        </w:tc>
        <w:tc>
          <w:tcPr>
            <w:tcW w:w="1793" w:type="dxa"/>
            <w:vAlign w:val="center"/>
          </w:tcPr>
          <w:p w:rsidR="007F198B" w:rsidRDefault="00100AC0">
            <w:pPr>
              <w:spacing w:after="150"/>
              <w:jc w:val="right"/>
            </w:pPr>
            <w:r>
              <w:rPr>
                <w:b/>
                <w:color w:val="000000"/>
              </w:rPr>
              <w:t>5.900**</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color w:val="000000"/>
              </w:rPr>
              <w:t>*Службени гласник РС, број 144/2020</w:t>
            </w:r>
          </w:p>
          <w:p w:rsidR="007F198B" w:rsidRDefault="00100AC0">
            <w:pPr>
              <w:spacing w:after="150"/>
            </w:pPr>
            <w:r>
              <w:rPr>
                <w:color w:val="000000"/>
              </w:rPr>
              <w:t>**Службени гласник РС, број 54/2023</w:t>
            </w:r>
          </w:p>
        </w:tc>
        <w:tc>
          <w:tcPr>
            <w:tcW w:w="1793" w:type="dxa"/>
            <w:vAlign w:val="center"/>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91г*</w:t>
            </w:r>
          </w:p>
        </w:tc>
      </w:tr>
      <w:tr w:rsidR="007F198B">
        <w:trPr>
          <w:trHeight w:val="90"/>
          <w:tblCellSpacing w:w="0" w:type="auto"/>
        </w:trPr>
        <w:tc>
          <w:tcPr>
            <w:tcW w:w="12607" w:type="dxa"/>
            <w:gridSpan w:val="2"/>
            <w:vAlign w:val="center"/>
          </w:tcPr>
          <w:p w:rsidR="007F198B" w:rsidRDefault="00100AC0">
            <w:pPr>
              <w:spacing w:after="150"/>
            </w:pPr>
            <w:r>
              <w:rPr>
                <w:b/>
                <w:color w:val="000000"/>
              </w:rPr>
              <w:t>За захтев за давање сагласности на пројекат извођења радова који мењају водни</w:t>
            </w:r>
            <w:r>
              <w:rPr>
                <w:b/>
                <w:color w:val="000000"/>
              </w:rPr>
              <w:t xml:space="preserve"> режим у шуми*</w:t>
            </w:r>
          </w:p>
        </w:tc>
        <w:tc>
          <w:tcPr>
            <w:tcW w:w="1793" w:type="dxa"/>
            <w:vAlign w:val="center"/>
          </w:tcPr>
          <w:p w:rsidR="007F198B" w:rsidRDefault="00100AC0">
            <w:pPr>
              <w:spacing w:after="150"/>
              <w:jc w:val="right"/>
            </w:pPr>
            <w:r>
              <w:rPr>
                <w:b/>
                <w:color w:val="000000"/>
              </w:rPr>
              <w:t>5.900**</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color w:val="000000"/>
              </w:rPr>
              <w:t>*Службени гласник РС, број 144/2020</w:t>
            </w:r>
          </w:p>
          <w:p w:rsidR="007F198B" w:rsidRDefault="00100AC0">
            <w:pPr>
              <w:spacing w:after="150"/>
            </w:pPr>
            <w:r>
              <w:rPr>
                <w:color w:val="000000"/>
              </w:rPr>
              <w:t>**Службени гласник РС, број 54/2023</w:t>
            </w:r>
          </w:p>
        </w:tc>
        <w:tc>
          <w:tcPr>
            <w:tcW w:w="1793" w:type="dxa"/>
            <w:vAlign w:val="center"/>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91д*</w:t>
            </w:r>
          </w:p>
        </w:tc>
      </w:tr>
      <w:tr w:rsidR="007F198B">
        <w:trPr>
          <w:trHeight w:val="90"/>
          <w:tblCellSpacing w:w="0" w:type="auto"/>
        </w:trPr>
        <w:tc>
          <w:tcPr>
            <w:tcW w:w="12607" w:type="dxa"/>
            <w:gridSpan w:val="2"/>
            <w:vAlign w:val="center"/>
          </w:tcPr>
          <w:p w:rsidR="007F198B" w:rsidRDefault="00100AC0">
            <w:pPr>
              <w:spacing w:after="150"/>
            </w:pPr>
            <w:r>
              <w:rPr>
                <w:b/>
                <w:color w:val="000000"/>
              </w:rPr>
              <w:t>За захтев за давање сагласности на санациони план*</w:t>
            </w:r>
          </w:p>
        </w:tc>
        <w:tc>
          <w:tcPr>
            <w:tcW w:w="1793" w:type="dxa"/>
            <w:vAlign w:val="center"/>
          </w:tcPr>
          <w:p w:rsidR="007F198B" w:rsidRDefault="00100AC0">
            <w:pPr>
              <w:spacing w:after="150"/>
              <w:jc w:val="right"/>
            </w:pPr>
            <w:r>
              <w:rPr>
                <w:b/>
                <w:color w:val="000000"/>
              </w:rPr>
              <w:t>20.070**</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color w:val="000000"/>
              </w:rPr>
              <w:t>*Службени гласник РС, број 144/2020</w:t>
            </w:r>
          </w:p>
          <w:p w:rsidR="007F198B" w:rsidRDefault="00100AC0">
            <w:pPr>
              <w:spacing w:after="150"/>
            </w:pPr>
            <w:r>
              <w:rPr>
                <w:color w:val="000000"/>
              </w:rPr>
              <w:t>**Службени гласник РС, број 54/2023</w:t>
            </w:r>
          </w:p>
        </w:tc>
        <w:tc>
          <w:tcPr>
            <w:tcW w:w="1793" w:type="dxa"/>
            <w:vAlign w:val="center"/>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91ђ*</w:t>
            </w:r>
          </w:p>
        </w:tc>
      </w:tr>
      <w:tr w:rsidR="007F198B">
        <w:trPr>
          <w:trHeight w:val="90"/>
          <w:tblCellSpacing w:w="0" w:type="auto"/>
        </w:trPr>
        <w:tc>
          <w:tcPr>
            <w:tcW w:w="12607" w:type="dxa"/>
            <w:gridSpan w:val="2"/>
            <w:vAlign w:val="center"/>
          </w:tcPr>
          <w:p w:rsidR="007F198B" w:rsidRDefault="00100AC0">
            <w:pPr>
              <w:spacing w:after="150"/>
            </w:pPr>
            <w:r>
              <w:rPr>
                <w:b/>
                <w:color w:val="000000"/>
              </w:rPr>
              <w:t>За захтев за давање сагласности на Пројекат рекултивације*</w:t>
            </w:r>
          </w:p>
        </w:tc>
        <w:tc>
          <w:tcPr>
            <w:tcW w:w="1793" w:type="dxa"/>
            <w:vAlign w:val="center"/>
          </w:tcPr>
          <w:p w:rsidR="007F198B" w:rsidRDefault="00100AC0">
            <w:pPr>
              <w:spacing w:after="150"/>
              <w:jc w:val="right"/>
            </w:pPr>
            <w:r>
              <w:rPr>
                <w:b/>
                <w:color w:val="000000"/>
              </w:rPr>
              <w:t>18.900**</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color w:val="000000"/>
              </w:rPr>
              <w:t>*Службени гласник РС, број 144/2020</w:t>
            </w:r>
          </w:p>
          <w:p w:rsidR="007F198B" w:rsidRDefault="00100AC0">
            <w:pPr>
              <w:spacing w:after="150"/>
            </w:pPr>
            <w:r>
              <w:rPr>
                <w:color w:val="000000"/>
              </w:rPr>
              <w:t>**Службени гласник РС, број 54/2023</w:t>
            </w:r>
          </w:p>
        </w:tc>
        <w:tc>
          <w:tcPr>
            <w:tcW w:w="1793" w:type="dxa"/>
            <w:vAlign w:val="center"/>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91е*</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захтев за давање сагласности на плански документ газдовања </w:t>
            </w:r>
            <w:r>
              <w:rPr>
                <w:b/>
                <w:color w:val="000000"/>
              </w:rPr>
              <w:t>шумама, и то:*</w:t>
            </w:r>
          </w:p>
        </w:tc>
        <w:tc>
          <w:tcPr>
            <w:tcW w:w="1793" w:type="dxa"/>
            <w:vAlign w:val="center"/>
          </w:tcPr>
          <w:p w:rsidR="007F198B" w:rsidRDefault="007F198B">
            <w:pPr>
              <w:spacing w:after="150"/>
              <w:jc w:val="right"/>
            </w:pPr>
          </w:p>
        </w:tc>
      </w:tr>
      <w:tr w:rsidR="007F198B">
        <w:trPr>
          <w:trHeight w:val="90"/>
          <w:tblCellSpacing w:w="0" w:type="auto"/>
        </w:trPr>
        <w:tc>
          <w:tcPr>
            <w:tcW w:w="12607" w:type="dxa"/>
            <w:gridSpan w:val="2"/>
            <w:vAlign w:val="center"/>
          </w:tcPr>
          <w:p w:rsidR="007F198B" w:rsidRDefault="00100AC0">
            <w:pPr>
              <w:spacing w:after="150"/>
            </w:pPr>
            <w:r>
              <w:rPr>
                <w:b/>
                <w:color w:val="000000"/>
              </w:rPr>
              <w:t>1) за захтев за давање сагласности на основу газдовања шумама*</w:t>
            </w:r>
          </w:p>
        </w:tc>
        <w:tc>
          <w:tcPr>
            <w:tcW w:w="1793" w:type="dxa"/>
            <w:vAlign w:val="center"/>
          </w:tcPr>
          <w:p w:rsidR="007F198B" w:rsidRDefault="00100AC0">
            <w:pPr>
              <w:spacing w:after="150"/>
              <w:jc w:val="right"/>
            </w:pPr>
            <w:r>
              <w:rPr>
                <w:b/>
                <w:color w:val="000000"/>
              </w:rPr>
              <w:t>47.240**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2) за захтев за давање сагласности на измену и </w:t>
            </w:r>
            <w:r>
              <w:rPr>
                <w:b/>
                <w:color w:val="000000"/>
              </w:rPr>
              <w:lastRenderedPageBreak/>
              <w:t>допуну основе односно програма газдовања шума*</w:t>
            </w:r>
          </w:p>
        </w:tc>
        <w:tc>
          <w:tcPr>
            <w:tcW w:w="1793" w:type="dxa"/>
            <w:vAlign w:val="center"/>
          </w:tcPr>
          <w:p w:rsidR="007F198B" w:rsidRDefault="00100AC0">
            <w:pPr>
              <w:spacing w:after="150"/>
              <w:jc w:val="right"/>
            </w:pPr>
            <w:r>
              <w:rPr>
                <w:b/>
                <w:color w:val="000000"/>
              </w:rPr>
              <w:lastRenderedPageBreak/>
              <w:t>23.620**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3) за захтев за давање сагласности на Привремени програм </w:t>
            </w:r>
            <w:r>
              <w:rPr>
                <w:b/>
                <w:color w:val="000000"/>
              </w:rPr>
              <w:t>газдовања шумама*</w:t>
            </w:r>
          </w:p>
        </w:tc>
        <w:tc>
          <w:tcPr>
            <w:tcW w:w="1793" w:type="dxa"/>
            <w:vAlign w:val="center"/>
          </w:tcPr>
          <w:p w:rsidR="007F198B" w:rsidRDefault="00100AC0">
            <w:pPr>
              <w:spacing w:after="150"/>
              <w:jc w:val="right"/>
            </w:pPr>
            <w:r>
              <w:rPr>
                <w:b/>
                <w:color w:val="000000"/>
              </w:rPr>
              <w:t>23.620**</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tc>
        <w:tc>
          <w:tcPr>
            <w:tcW w:w="1793" w:type="dxa"/>
            <w:vAlign w:val="center"/>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*Службени гласник РС, број 144/2020</w:t>
            </w:r>
          </w:p>
          <w:p w:rsidR="007F198B" w:rsidRDefault="00100AC0">
            <w:pPr>
              <w:spacing w:after="150"/>
            </w:pPr>
            <w:r>
              <w:rPr>
                <w:color w:val="000000"/>
              </w:rPr>
              <w:t>**Службени гласник РС, број 54/2023</w:t>
            </w:r>
          </w:p>
        </w:tc>
        <w:tc>
          <w:tcPr>
            <w:tcW w:w="1793" w:type="dxa"/>
            <w:vAlign w:val="center"/>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91ж*</w:t>
            </w:r>
          </w:p>
        </w:tc>
      </w:tr>
      <w:tr w:rsidR="007F198B">
        <w:trPr>
          <w:trHeight w:val="90"/>
          <w:tblCellSpacing w:w="0" w:type="auto"/>
        </w:trPr>
        <w:tc>
          <w:tcPr>
            <w:tcW w:w="12607" w:type="dxa"/>
            <w:gridSpan w:val="2"/>
            <w:vAlign w:val="center"/>
          </w:tcPr>
          <w:p w:rsidR="007F198B" w:rsidRDefault="00100AC0">
            <w:pPr>
              <w:spacing w:after="150"/>
            </w:pPr>
            <w:r>
              <w:rPr>
                <w:b/>
                <w:color w:val="000000"/>
              </w:rPr>
              <w:t>За захтев за давање сагласности на планска документа у области ловства, и то:*</w:t>
            </w:r>
          </w:p>
        </w:tc>
        <w:tc>
          <w:tcPr>
            <w:tcW w:w="1793" w:type="dxa"/>
            <w:vAlign w:val="center"/>
          </w:tcPr>
          <w:p w:rsidR="007F198B" w:rsidRDefault="007F198B">
            <w:pPr>
              <w:spacing w:after="150"/>
              <w:jc w:val="right"/>
            </w:pP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 за давање претходне сагласности на ловну </w:t>
            </w:r>
            <w:r>
              <w:rPr>
                <w:b/>
                <w:color w:val="000000"/>
              </w:rPr>
              <w:t>основу, програм газдовања за ограђени део ловишта и програм насељавања дивљачи*</w:t>
            </w:r>
          </w:p>
        </w:tc>
        <w:tc>
          <w:tcPr>
            <w:tcW w:w="1793" w:type="dxa"/>
            <w:vAlign w:val="center"/>
          </w:tcPr>
          <w:p w:rsidR="007F198B" w:rsidRDefault="00100AC0">
            <w:pPr>
              <w:spacing w:after="150"/>
              <w:jc w:val="right"/>
            </w:pPr>
            <w:r>
              <w:rPr>
                <w:b/>
                <w:color w:val="000000"/>
              </w:rPr>
              <w:t>28.340**</w:t>
            </w:r>
          </w:p>
        </w:tc>
      </w:tr>
      <w:tr w:rsidR="007F198B">
        <w:trPr>
          <w:trHeight w:val="90"/>
          <w:tblCellSpacing w:w="0" w:type="auto"/>
        </w:trPr>
        <w:tc>
          <w:tcPr>
            <w:tcW w:w="12607" w:type="dxa"/>
            <w:gridSpan w:val="2"/>
            <w:vAlign w:val="center"/>
          </w:tcPr>
          <w:p w:rsidR="007F198B" w:rsidRDefault="00100AC0">
            <w:pPr>
              <w:spacing w:after="150"/>
            </w:pPr>
            <w:r>
              <w:rPr>
                <w:b/>
                <w:color w:val="000000"/>
              </w:rPr>
              <w:t>2) за давање претходне сагласности на измену и допуну (ревизију) ловне основе, програм газдовања за ограђени део ловишта и програм насељавања дивљачи*</w:t>
            </w:r>
          </w:p>
        </w:tc>
        <w:tc>
          <w:tcPr>
            <w:tcW w:w="1793" w:type="dxa"/>
            <w:vAlign w:val="center"/>
          </w:tcPr>
          <w:p w:rsidR="007F198B" w:rsidRDefault="00100AC0">
            <w:pPr>
              <w:spacing w:after="150"/>
              <w:jc w:val="right"/>
            </w:pPr>
            <w:r>
              <w:rPr>
                <w:b/>
                <w:color w:val="000000"/>
              </w:rPr>
              <w:t>18.300**</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color w:val="000000"/>
              </w:rPr>
              <w:t>*С</w:t>
            </w:r>
            <w:r>
              <w:rPr>
                <w:color w:val="000000"/>
              </w:rPr>
              <w:t>лужбени гласник РС, број 144/2020</w:t>
            </w:r>
          </w:p>
          <w:p w:rsidR="007F198B" w:rsidRDefault="00100AC0">
            <w:pPr>
              <w:spacing w:after="150"/>
            </w:pPr>
            <w:r>
              <w:rPr>
                <w:color w:val="000000"/>
              </w:rPr>
              <w:t>**Службени гласник РС, број 54/2023</w:t>
            </w:r>
          </w:p>
        </w:tc>
        <w:tc>
          <w:tcPr>
            <w:tcW w:w="1793" w:type="dxa"/>
            <w:vAlign w:val="center"/>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91з*</w:t>
            </w:r>
          </w:p>
        </w:tc>
      </w:tr>
      <w:tr w:rsidR="007F198B">
        <w:trPr>
          <w:trHeight w:val="90"/>
          <w:tblCellSpacing w:w="0" w:type="auto"/>
        </w:trPr>
        <w:tc>
          <w:tcPr>
            <w:tcW w:w="12607" w:type="dxa"/>
            <w:gridSpan w:val="2"/>
            <w:vAlign w:val="center"/>
          </w:tcPr>
          <w:p w:rsidR="007F198B" w:rsidRDefault="00100AC0">
            <w:pPr>
              <w:spacing w:after="150"/>
            </w:pPr>
            <w:r>
              <w:rPr>
                <w:b/>
                <w:color w:val="000000"/>
              </w:rPr>
              <w:t>За захтев за давање сагласности на акте корисника ловишта*</w:t>
            </w:r>
          </w:p>
        </w:tc>
        <w:tc>
          <w:tcPr>
            <w:tcW w:w="1793" w:type="dxa"/>
            <w:vAlign w:val="center"/>
          </w:tcPr>
          <w:p w:rsidR="007F198B" w:rsidRDefault="00100AC0">
            <w:pPr>
              <w:spacing w:after="150"/>
              <w:jc w:val="right"/>
            </w:pPr>
            <w:r>
              <w:rPr>
                <w:b/>
                <w:color w:val="000000"/>
              </w:rPr>
              <w:t>3.550**</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color w:val="000000"/>
              </w:rPr>
              <w:t>*Службени гласник РС, број 144/2020</w:t>
            </w:r>
          </w:p>
          <w:p w:rsidR="007F198B" w:rsidRDefault="00100AC0">
            <w:pPr>
              <w:spacing w:after="150"/>
            </w:pPr>
            <w:r>
              <w:rPr>
                <w:color w:val="000000"/>
              </w:rPr>
              <w:t>**Службени гласник РС, број 94/2023</w:t>
            </w:r>
          </w:p>
        </w:tc>
        <w:tc>
          <w:tcPr>
            <w:tcW w:w="1793" w:type="dxa"/>
            <w:vAlign w:val="center"/>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D9D9D9"/>
          </w:tcPr>
          <w:p w:rsidR="007F198B" w:rsidRDefault="00100AC0">
            <w:pPr>
              <w:spacing w:after="150"/>
              <w:jc w:val="center"/>
            </w:pPr>
            <w:r>
              <w:rPr>
                <w:color w:val="000000"/>
              </w:rPr>
              <w:t> </w:t>
            </w:r>
          </w:p>
          <w:p w:rsidR="007F198B" w:rsidRDefault="00100AC0">
            <w:pPr>
              <w:spacing w:after="150"/>
              <w:jc w:val="center"/>
            </w:pPr>
            <w:r>
              <w:rPr>
                <w:b/>
                <w:color w:val="000000"/>
              </w:rPr>
              <w:t xml:space="preserve">XIII. СПИСИ И </w:t>
            </w:r>
            <w:r>
              <w:rPr>
                <w:b/>
                <w:color w:val="000000"/>
              </w:rPr>
              <w:t>РАДЊЕ У ОБЛАСТИ ТРГОВИНЕ И ПРИВРЕДЕ*</w:t>
            </w:r>
          </w:p>
          <w:p w:rsidR="007F198B" w:rsidRDefault="00100AC0">
            <w:pPr>
              <w:spacing w:after="150"/>
            </w:pPr>
            <w:r>
              <w:rPr>
                <w:color w:val="000000"/>
              </w:rPr>
              <w:t>*Службени гласник РС, број 86/2019</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92.</w:t>
            </w:r>
          </w:p>
        </w:tc>
      </w:tr>
      <w:tr w:rsidR="007F198B">
        <w:trPr>
          <w:trHeight w:val="90"/>
          <w:tblCellSpacing w:w="0" w:type="auto"/>
        </w:trPr>
        <w:tc>
          <w:tcPr>
            <w:tcW w:w="12607" w:type="dxa"/>
            <w:gridSpan w:val="2"/>
            <w:vAlign w:val="center"/>
          </w:tcPr>
          <w:p w:rsidR="007F198B" w:rsidRDefault="00100AC0">
            <w:pPr>
              <w:spacing w:after="150"/>
            </w:pPr>
            <w:r>
              <w:rPr>
                <w:color w:val="000000"/>
              </w:rPr>
              <w:t>За решење којим је дата претходна сагласност за уношење назива "Србија" у пословно име привредног субјекта</w:t>
            </w:r>
          </w:p>
        </w:tc>
        <w:tc>
          <w:tcPr>
            <w:tcW w:w="1793" w:type="dxa"/>
          </w:tcPr>
          <w:p w:rsidR="007F198B" w:rsidRDefault="00100AC0">
            <w:pPr>
              <w:spacing w:after="150"/>
              <w:jc w:val="right"/>
            </w:pPr>
            <w:r>
              <w:rPr>
                <w:b/>
                <w:color w:val="000000"/>
              </w:rPr>
              <w:t>626.280*</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color w:val="000000"/>
              </w:rPr>
              <w:t>НАПОМЕНА: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lastRenderedPageBreak/>
              <w:t xml:space="preserve">Такса из овог тарифног броја </w:t>
            </w:r>
            <w:r>
              <w:rPr>
                <w:color w:val="000000"/>
              </w:rPr>
              <w:t>плаћа се пре уручења решења.</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93.*</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решење по захтеву за дозволу за извоз робе*</w:t>
            </w:r>
          </w:p>
        </w:tc>
        <w:tc>
          <w:tcPr>
            <w:tcW w:w="1793" w:type="dxa"/>
            <w:vAlign w:val="center"/>
          </w:tcPr>
          <w:p w:rsidR="007F198B" w:rsidRDefault="00100AC0">
            <w:pPr>
              <w:spacing w:after="150"/>
              <w:jc w:val="right"/>
            </w:pPr>
            <w:r>
              <w:rPr>
                <w:b/>
                <w:color w:val="000000"/>
              </w:rPr>
              <w:t>15.220**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решење по захтеву за извоз робе мале вредности до 200 EUR, у динарској противвредности за сопствене потребе*</w:t>
            </w:r>
          </w:p>
        </w:tc>
        <w:tc>
          <w:tcPr>
            <w:tcW w:w="1793" w:type="dxa"/>
            <w:vAlign w:val="center"/>
          </w:tcPr>
          <w:p w:rsidR="007F198B" w:rsidRDefault="00100AC0">
            <w:pPr>
              <w:spacing w:after="150"/>
              <w:jc w:val="right"/>
            </w:pPr>
            <w:r>
              <w:rPr>
                <w:b/>
                <w:color w:val="000000"/>
              </w:rPr>
              <w:t>1.850**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решење по захтеву за дозволу за увоз робе*</w:t>
            </w:r>
          </w:p>
        </w:tc>
        <w:tc>
          <w:tcPr>
            <w:tcW w:w="1793" w:type="dxa"/>
            <w:vAlign w:val="center"/>
          </w:tcPr>
          <w:p w:rsidR="007F198B" w:rsidRDefault="00100AC0">
            <w:pPr>
              <w:spacing w:after="150"/>
              <w:jc w:val="right"/>
            </w:pPr>
            <w:r>
              <w:rPr>
                <w:b/>
                <w:color w:val="000000"/>
              </w:rPr>
              <w:t>15.220**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решење по захтеву за увоз робе мале вредности до 200 EUR, у динарској противвредности за сопствене потребе*</w:t>
            </w:r>
          </w:p>
        </w:tc>
        <w:tc>
          <w:tcPr>
            <w:tcW w:w="1793" w:type="dxa"/>
            <w:vAlign w:val="center"/>
          </w:tcPr>
          <w:p w:rsidR="007F198B" w:rsidRDefault="00100AC0">
            <w:pPr>
              <w:spacing w:after="150"/>
              <w:jc w:val="right"/>
            </w:pPr>
            <w:r>
              <w:rPr>
                <w:b/>
                <w:color w:val="000000"/>
              </w:rPr>
              <w:t>1.850**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решење по захтеву за доделу квоте за извоз робе*</w:t>
            </w:r>
          </w:p>
        </w:tc>
        <w:tc>
          <w:tcPr>
            <w:tcW w:w="1793" w:type="dxa"/>
            <w:vAlign w:val="center"/>
          </w:tcPr>
          <w:p w:rsidR="007F198B" w:rsidRDefault="00100AC0">
            <w:pPr>
              <w:spacing w:after="150"/>
              <w:jc w:val="right"/>
            </w:pPr>
            <w:r>
              <w:rPr>
                <w:b/>
                <w:color w:val="000000"/>
              </w:rPr>
              <w:t>15.220**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w:t>
            </w:r>
            <w:r>
              <w:rPr>
                <w:b/>
                <w:color w:val="000000"/>
              </w:rPr>
              <w:t>е по захтеву за доделу квоте за увоз робе*</w:t>
            </w:r>
          </w:p>
        </w:tc>
        <w:tc>
          <w:tcPr>
            <w:tcW w:w="1793" w:type="dxa"/>
            <w:vAlign w:val="center"/>
          </w:tcPr>
          <w:p w:rsidR="007F198B" w:rsidRDefault="00100AC0">
            <w:pPr>
              <w:spacing w:after="150"/>
              <w:jc w:val="right"/>
            </w:pPr>
            <w:r>
              <w:rPr>
                <w:b/>
                <w:color w:val="000000"/>
              </w:rPr>
              <w:t>15.220**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потврду о крајњем кориснику при увозу робе (спортског и ловачког оружја, делова и муниције и репродукционог материјала за њихову производњу, експлозивних материјала и пиротехничких </w:t>
            </w:r>
            <w:proofErr w:type="gramStart"/>
            <w:r>
              <w:rPr>
                <w:b/>
                <w:color w:val="000000"/>
              </w:rPr>
              <w:t>средстава)*</w:t>
            </w:r>
            <w:proofErr w:type="gramEnd"/>
          </w:p>
          <w:p w:rsidR="007F198B" w:rsidRDefault="00100AC0">
            <w:pPr>
              <w:spacing w:after="150"/>
            </w:pPr>
            <w:r>
              <w:rPr>
                <w:color w:val="000000"/>
              </w:rPr>
              <w:t> </w:t>
            </w:r>
          </w:p>
          <w:p w:rsidR="007F198B" w:rsidRDefault="00100AC0">
            <w:pPr>
              <w:spacing w:after="150"/>
            </w:pPr>
            <w:r>
              <w:rPr>
                <w:color w:val="000000"/>
              </w:rPr>
              <w:t>*Служ</w:t>
            </w:r>
            <w:r>
              <w:rPr>
                <w:color w:val="000000"/>
              </w:rPr>
              <w:t>бени гласник РС, број 86/2019</w:t>
            </w:r>
          </w:p>
          <w:p w:rsidR="007F198B" w:rsidRDefault="00100AC0">
            <w:pPr>
              <w:spacing w:after="150"/>
            </w:pPr>
            <w:r>
              <w:rPr>
                <w:color w:val="000000"/>
              </w:rPr>
              <w:t>**Службени гласник РС, број 54/2023</w:t>
            </w:r>
          </w:p>
        </w:tc>
        <w:tc>
          <w:tcPr>
            <w:tcW w:w="1793" w:type="dxa"/>
            <w:vAlign w:val="center"/>
          </w:tcPr>
          <w:p w:rsidR="007F198B" w:rsidRDefault="00100AC0">
            <w:pPr>
              <w:spacing w:after="150"/>
              <w:jc w:val="right"/>
            </w:pPr>
            <w:r>
              <w:rPr>
                <w:b/>
                <w:color w:val="000000"/>
              </w:rPr>
              <w:t>9.500*</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94.*</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списе и радње који се врше у складу са прописима којима се уређују технички захтеви за производе и оцењивање усаглашености производа са прописаним захтевима, и </w:t>
            </w:r>
            <w:r>
              <w:rPr>
                <w:b/>
                <w:color w:val="000000"/>
              </w:rPr>
              <w:t>то:*</w:t>
            </w:r>
          </w:p>
        </w:tc>
        <w:tc>
          <w:tcPr>
            <w:tcW w:w="1793" w:type="dxa"/>
            <w:vAlign w:val="center"/>
          </w:tcPr>
          <w:p w:rsidR="007F198B" w:rsidRDefault="00100AC0">
            <w:pPr>
              <w:spacing w:after="0"/>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1) за захтев за именовање тела за оцењивање усаглашености*</w:t>
            </w:r>
          </w:p>
        </w:tc>
        <w:tc>
          <w:tcPr>
            <w:tcW w:w="1793" w:type="dxa"/>
          </w:tcPr>
          <w:p w:rsidR="007F198B" w:rsidRDefault="00100AC0">
            <w:pPr>
              <w:spacing w:after="150"/>
              <w:jc w:val="right"/>
            </w:pPr>
            <w:r>
              <w:rPr>
                <w:b/>
                <w:color w:val="000000"/>
              </w:rPr>
              <w:t>3.120**</w:t>
            </w:r>
          </w:p>
        </w:tc>
      </w:tr>
      <w:tr w:rsidR="007F198B">
        <w:trPr>
          <w:trHeight w:val="90"/>
          <w:tblCellSpacing w:w="0" w:type="auto"/>
        </w:trPr>
        <w:tc>
          <w:tcPr>
            <w:tcW w:w="12607" w:type="dxa"/>
            <w:gridSpan w:val="2"/>
            <w:vAlign w:val="center"/>
          </w:tcPr>
          <w:p w:rsidR="007F198B" w:rsidRDefault="00100AC0">
            <w:pPr>
              <w:spacing w:after="150"/>
            </w:pPr>
            <w:r>
              <w:rPr>
                <w:b/>
                <w:color w:val="000000"/>
              </w:rPr>
              <w:t>2) за пријаву за овлашћивање тела за оцењивање усаглашености*</w:t>
            </w:r>
          </w:p>
        </w:tc>
        <w:tc>
          <w:tcPr>
            <w:tcW w:w="1793" w:type="dxa"/>
          </w:tcPr>
          <w:p w:rsidR="007F198B" w:rsidRDefault="00100AC0">
            <w:pPr>
              <w:spacing w:after="150"/>
              <w:jc w:val="right"/>
            </w:pPr>
            <w:r>
              <w:rPr>
                <w:b/>
                <w:color w:val="000000"/>
              </w:rPr>
              <w:t>3.120**</w:t>
            </w:r>
          </w:p>
        </w:tc>
      </w:tr>
      <w:tr w:rsidR="007F198B">
        <w:trPr>
          <w:trHeight w:val="90"/>
          <w:tblCellSpacing w:w="0" w:type="auto"/>
        </w:trPr>
        <w:tc>
          <w:tcPr>
            <w:tcW w:w="12607" w:type="dxa"/>
            <w:gridSpan w:val="2"/>
            <w:vAlign w:val="center"/>
          </w:tcPr>
          <w:p w:rsidR="007F198B" w:rsidRDefault="00100AC0">
            <w:pPr>
              <w:spacing w:after="150"/>
            </w:pPr>
            <w:r>
              <w:rPr>
                <w:b/>
                <w:color w:val="000000"/>
              </w:rPr>
              <w:t>3) за решење које се доноси по захтеву поднетом за именовање тела за оцењивање усаглашености*</w:t>
            </w:r>
          </w:p>
        </w:tc>
        <w:tc>
          <w:tcPr>
            <w:tcW w:w="1793" w:type="dxa"/>
          </w:tcPr>
          <w:p w:rsidR="007F198B" w:rsidRDefault="00100AC0">
            <w:pPr>
              <w:spacing w:after="150"/>
              <w:jc w:val="right"/>
            </w:pPr>
            <w:r>
              <w:rPr>
                <w:b/>
                <w:color w:val="000000"/>
              </w:rPr>
              <w:t>14.910**</w:t>
            </w:r>
          </w:p>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4) за</w:t>
            </w:r>
            <w:r>
              <w:rPr>
                <w:b/>
                <w:color w:val="000000"/>
              </w:rPr>
              <w:t xml:space="preserve"> решење које се доноси по пријави поднетој за овлашћивање тела за оцењивање усаглашености*</w:t>
            </w:r>
          </w:p>
        </w:tc>
        <w:tc>
          <w:tcPr>
            <w:tcW w:w="1793" w:type="dxa"/>
          </w:tcPr>
          <w:p w:rsidR="007F198B" w:rsidRDefault="00100AC0">
            <w:pPr>
              <w:spacing w:after="150"/>
              <w:jc w:val="right"/>
            </w:pPr>
            <w:r>
              <w:rPr>
                <w:b/>
                <w:color w:val="000000"/>
              </w:rPr>
              <w:t>14.910**</w:t>
            </w:r>
          </w:p>
        </w:tc>
      </w:tr>
      <w:tr w:rsidR="007F198B">
        <w:trPr>
          <w:trHeight w:val="90"/>
          <w:tblCellSpacing w:w="0" w:type="auto"/>
        </w:trPr>
        <w:tc>
          <w:tcPr>
            <w:tcW w:w="12607" w:type="dxa"/>
            <w:gridSpan w:val="2"/>
            <w:vAlign w:val="center"/>
          </w:tcPr>
          <w:p w:rsidR="007F198B" w:rsidRDefault="00100AC0">
            <w:pPr>
              <w:spacing w:after="150"/>
            </w:pPr>
            <w:r>
              <w:rPr>
                <w:b/>
                <w:color w:val="000000"/>
              </w:rPr>
              <w:t>5) за захтев за признавање важења иностране исправе о усаглашености у Републици Србији*</w:t>
            </w:r>
          </w:p>
        </w:tc>
        <w:tc>
          <w:tcPr>
            <w:tcW w:w="1793" w:type="dxa"/>
          </w:tcPr>
          <w:p w:rsidR="007F198B" w:rsidRDefault="00100AC0">
            <w:pPr>
              <w:spacing w:after="150"/>
              <w:jc w:val="right"/>
            </w:pPr>
            <w:r>
              <w:rPr>
                <w:b/>
                <w:color w:val="000000"/>
              </w:rPr>
              <w:t>3.120**</w:t>
            </w:r>
          </w:p>
        </w:tc>
      </w:tr>
      <w:tr w:rsidR="007F198B">
        <w:trPr>
          <w:trHeight w:val="90"/>
          <w:tblCellSpacing w:w="0" w:type="auto"/>
        </w:trPr>
        <w:tc>
          <w:tcPr>
            <w:tcW w:w="12607" w:type="dxa"/>
            <w:gridSpan w:val="2"/>
            <w:vAlign w:val="center"/>
          </w:tcPr>
          <w:p w:rsidR="007F198B" w:rsidRDefault="00100AC0">
            <w:pPr>
              <w:spacing w:after="150"/>
            </w:pPr>
            <w:r>
              <w:rPr>
                <w:b/>
                <w:color w:val="000000"/>
              </w:rPr>
              <w:t>6) за решење које се доноси по захтеву за признавање важењ</w:t>
            </w:r>
            <w:r>
              <w:rPr>
                <w:b/>
                <w:color w:val="000000"/>
              </w:rPr>
              <w:t>а иностране исправе о усаглашености у Републици Србији*</w:t>
            </w:r>
          </w:p>
        </w:tc>
        <w:tc>
          <w:tcPr>
            <w:tcW w:w="1793" w:type="dxa"/>
          </w:tcPr>
          <w:p w:rsidR="007F198B" w:rsidRDefault="00100AC0">
            <w:pPr>
              <w:spacing w:after="150"/>
              <w:jc w:val="right"/>
            </w:pPr>
            <w:r>
              <w:rPr>
                <w:b/>
                <w:color w:val="000000"/>
              </w:rPr>
              <w:t>29.800**</w:t>
            </w:r>
          </w:p>
        </w:tc>
      </w:tr>
      <w:tr w:rsidR="007F198B">
        <w:trPr>
          <w:trHeight w:val="90"/>
          <w:tblCellSpacing w:w="0" w:type="auto"/>
        </w:trPr>
        <w:tc>
          <w:tcPr>
            <w:tcW w:w="12607" w:type="dxa"/>
            <w:gridSpan w:val="2"/>
            <w:vAlign w:val="center"/>
          </w:tcPr>
          <w:p w:rsidR="007F198B" w:rsidRDefault="00100AC0">
            <w:pPr>
              <w:spacing w:after="150"/>
            </w:pPr>
            <w:r>
              <w:rPr>
                <w:b/>
                <w:color w:val="000000"/>
              </w:rPr>
              <w:t>7) за извод из регистра иностраних исправа о усаглашености чије је важење признато у Републици Србији*</w:t>
            </w:r>
          </w:p>
          <w:p w:rsidR="007F198B" w:rsidRDefault="00100AC0">
            <w:pPr>
              <w:spacing w:after="150"/>
            </w:pPr>
            <w:r>
              <w:rPr>
                <w:color w:val="000000"/>
              </w:rPr>
              <w:t> </w:t>
            </w:r>
          </w:p>
          <w:p w:rsidR="007F198B" w:rsidRDefault="00100AC0">
            <w:pPr>
              <w:spacing w:after="150"/>
            </w:pPr>
            <w:r>
              <w:rPr>
                <w:color w:val="000000"/>
              </w:rPr>
              <w:t>*Службени гласник РС, број 50/2011</w:t>
            </w:r>
          </w:p>
          <w:p w:rsidR="007F198B" w:rsidRDefault="007F198B">
            <w:pPr>
              <w:spacing w:after="0"/>
            </w:pP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14.910**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95.*</w:t>
            </w:r>
          </w:p>
        </w:tc>
      </w:tr>
      <w:tr w:rsidR="007F198B">
        <w:trPr>
          <w:trHeight w:val="90"/>
          <w:tblCellSpacing w:w="0" w:type="auto"/>
        </w:trPr>
        <w:tc>
          <w:tcPr>
            <w:tcW w:w="12607" w:type="dxa"/>
            <w:gridSpan w:val="2"/>
            <w:vAlign w:val="center"/>
          </w:tcPr>
          <w:p w:rsidR="007F198B" w:rsidRDefault="00100AC0">
            <w:pPr>
              <w:spacing w:after="150"/>
            </w:pPr>
            <w:r>
              <w:rPr>
                <w:b/>
                <w:color w:val="000000"/>
              </w:rPr>
              <w:t>За списе и радње који се врше у складу са прописима којима се уређује метрологија,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за захтев за овлашћивање за обављање послова оверавања мерила*</w:t>
            </w:r>
          </w:p>
        </w:tc>
        <w:tc>
          <w:tcPr>
            <w:tcW w:w="1793" w:type="dxa"/>
            <w:vAlign w:val="center"/>
          </w:tcPr>
          <w:p w:rsidR="007F198B" w:rsidRDefault="00100AC0">
            <w:pPr>
              <w:spacing w:after="150"/>
              <w:jc w:val="right"/>
            </w:pPr>
            <w:r>
              <w:rPr>
                <w:b/>
                <w:color w:val="000000"/>
              </w:rPr>
              <w:t>3.580**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2) за решење које се доноси по захтеву за овлашћивање за обављање </w:t>
            </w:r>
            <w:r>
              <w:rPr>
                <w:b/>
                <w:color w:val="000000"/>
              </w:rPr>
              <w:t>послова оверавања мерила*</w:t>
            </w:r>
          </w:p>
        </w:tc>
        <w:tc>
          <w:tcPr>
            <w:tcW w:w="1793" w:type="dxa"/>
            <w:vAlign w:val="center"/>
          </w:tcPr>
          <w:p w:rsidR="007F198B" w:rsidRDefault="00100AC0">
            <w:pPr>
              <w:spacing w:after="150"/>
              <w:jc w:val="right"/>
            </w:pPr>
            <w:r>
              <w:rPr>
                <w:b/>
                <w:color w:val="000000"/>
              </w:rPr>
              <w:t>17.930**</w:t>
            </w:r>
          </w:p>
        </w:tc>
      </w:tr>
      <w:tr w:rsidR="007F198B">
        <w:trPr>
          <w:trHeight w:val="90"/>
          <w:tblCellSpacing w:w="0" w:type="auto"/>
        </w:trPr>
        <w:tc>
          <w:tcPr>
            <w:tcW w:w="12607" w:type="dxa"/>
            <w:gridSpan w:val="2"/>
            <w:vAlign w:val="center"/>
          </w:tcPr>
          <w:p w:rsidR="007F198B" w:rsidRDefault="00100AC0">
            <w:pPr>
              <w:spacing w:after="150"/>
            </w:pPr>
            <w:r>
              <w:rPr>
                <w:b/>
                <w:color w:val="000000"/>
              </w:rPr>
              <w:t>3) за коришћење капацитета дирекције надлежне за мере и драгоцене метале у вези са пословима оверавања од стране овлашћених тела годишње*</w:t>
            </w:r>
          </w:p>
        </w:tc>
        <w:tc>
          <w:tcPr>
            <w:tcW w:w="1793" w:type="dxa"/>
            <w:vAlign w:val="center"/>
          </w:tcPr>
          <w:p w:rsidR="007F198B" w:rsidRDefault="00100AC0">
            <w:pPr>
              <w:spacing w:after="150"/>
              <w:jc w:val="right"/>
            </w:pPr>
            <w:r>
              <w:rPr>
                <w:b/>
                <w:color w:val="000000"/>
              </w:rPr>
              <w:t>5.970**</w:t>
            </w:r>
          </w:p>
        </w:tc>
      </w:tr>
      <w:tr w:rsidR="007F198B">
        <w:trPr>
          <w:trHeight w:val="90"/>
          <w:tblCellSpacing w:w="0" w:type="auto"/>
        </w:trPr>
        <w:tc>
          <w:tcPr>
            <w:tcW w:w="12607" w:type="dxa"/>
            <w:gridSpan w:val="2"/>
            <w:vAlign w:val="center"/>
          </w:tcPr>
          <w:p w:rsidR="007F198B" w:rsidRDefault="00100AC0">
            <w:pPr>
              <w:spacing w:after="150"/>
            </w:pPr>
            <w:r>
              <w:rPr>
                <w:b/>
                <w:color w:val="000000"/>
              </w:rPr>
              <w:t>4) за захтев за обнављање решења којим је привредни субјект и друго правн</w:t>
            </w:r>
            <w:r>
              <w:rPr>
                <w:b/>
                <w:color w:val="000000"/>
              </w:rPr>
              <w:t>о лице овлашћено за обављање послова оверавања мерила*</w:t>
            </w:r>
          </w:p>
        </w:tc>
        <w:tc>
          <w:tcPr>
            <w:tcW w:w="1793" w:type="dxa"/>
            <w:vAlign w:val="center"/>
          </w:tcPr>
          <w:p w:rsidR="007F198B" w:rsidRDefault="00100AC0">
            <w:pPr>
              <w:spacing w:after="150"/>
              <w:jc w:val="right"/>
            </w:pPr>
            <w:r>
              <w:rPr>
                <w:b/>
                <w:color w:val="000000"/>
              </w:rPr>
              <w:t>3.580**</w:t>
            </w:r>
          </w:p>
        </w:tc>
      </w:tr>
      <w:tr w:rsidR="007F198B">
        <w:trPr>
          <w:trHeight w:val="90"/>
          <w:tblCellSpacing w:w="0" w:type="auto"/>
        </w:trPr>
        <w:tc>
          <w:tcPr>
            <w:tcW w:w="12607" w:type="dxa"/>
            <w:gridSpan w:val="2"/>
            <w:vAlign w:val="center"/>
          </w:tcPr>
          <w:p w:rsidR="007F198B" w:rsidRDefault="00100AC0">
            <w:pPr>
              <w:spacing w:after="150"/>
            </w:pPr>
            <w:r>
              <w:rPr>
                <w:b/>
                <w:color w:val="000000"/>
              </w:rPr>
              <w:t>5) за решење које се доноси по захтеву за обнављање решења којим је привредни субјект и друго правно лице овлашћено за обављање послова оверавања мерила*</w:t>
            </w:r>
          </w:p>
        </w:tc>
        <w:tc>
          <w:tcPr>
            <w:tcW w:w="1793" w:type="dxa"/>
            <w:vAlign w:val="center"/>
          </w:tcPr>
          <w:p w:rsidR="007F198B" w:rsidRDefault="00100AC0">
            <w:pPr>
              <w:spacing w:after="150"/>
              <w:jc w:val="right"/>
            </w:pPr>
            <w:r>
              <w:rPr>
                <w:b/>
                <w:color w:val="000000"/>
              </w:rPr>
              <w:t>5.970**</w:t>
            </w:r>
          </w:p>
        </w:tc>
      </w:tr>
      <w:tr w:rsidR="007F198B">
        <w:trPr>
          <w:trHeight w:val="90"/>
          <w:tblCellSpacing w:w="0" w:type="auto"/>
        </w:trPr>
        <w:tc>
          <w:tcPr>
            <w:tcW w:w="12607" w:type="dxa"/>
            <w:gridSpan w:val="2"/>
            <w:vAlign w:val="center"/>
          </w:tcPr>
          <w:p w:rsidR="007F198B" w:rsidRDefault="00100AC0">
            <w:pPr>
              <w:spacing w:after="150"/>
            </w:pPr>
            <w:r>
              <w:rPr>
                <w:b/>
                <w:color w:val="000000"/>
              </w:rPr>
              <w:t>6) за захтев за измену решења</w:t>
            </w:r>
            <w:r>
              <w:rPr>
                <w:b/>
                <w:color w:val="000000"/>
              </w:rPr>
              <w:t xml:space="preserve"> за овлашћивање за обављање послова оверавања мерила*</w:t>
            </w:r>
          </w:p>
        </w:tc>
        <w:tc>
          <w:tcPr>
            <w:tcW w:w="1793" w:type="dxa"/>
            <w:vAlign w:val="center"/>
          </w:tcPr>
          <w:p w:rsidR="007F198B" w:rsidRDefault="00100AC0">
            <w:pPr>
              <w:spacing w:after="150"/>
              <w:jc w:val="right"/>
            </w:pPr>
            <w:r>
              <w:rPr>
                <w:b/>
                <w:color w:val="000000"/>
              </w:rPr>
              <w:t>3.580**</w:t>
            </w:r>
          </w:p>
        </w:tc>
      </w:tr>
      <w:tr w:rsidR="007F198B">
        <w:trPr>
          <w:trHeight w:val="90"/>
          <w:tblCellSpacing w:w="0" w:type="auto"/>
        </w:trPr>
        <w:tc>
          <w:tcPr>
            <w:tcW w:w="12607" w:type="dxa"/>
            <w:gridSpan w:val="2"/>
            <w:vAlign w:val="center"/>
          </w:tcPr>
          <w:p w:rsidR="007F198B" w:rsidRDefault="00100AC0">
            <w:pPr>
              <w:spacing w:after="150"/>
            </w:pPr>
            <w:r>
              <w:rPr>
                <w:b/>
                <w:color w:val="000000"/>
              </w:rPr>
              <w:t>7) за решење о измени решења за овлашћивање за обављање послова оверавања мерила*</w:t>
            </w:r>
          </w:p>
        </w:tc>
        <w:tc>
          <w:tcPr>
            <w:tcW w:w="1793" w:type="dxa"/>
            <w:vAlign w:val="center"/>
          </w:tcPr>
          <w:p w:rsidR="007F198B" w:rsidRDefault="00100AC0">
            <w:pPr>
              <w:spacing w:after="150"/>
              <w:jc w:val="right"/>
            </w:pPr>
            <w:r>
              <w:rPr>
                <w:b/>
                <w:color w:val="000000"/>
              </w:rPr>
              <w:t>5.970**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8) за захтев за признавање еталона одређене </w:t>
            </w:r>
            <w:r>
              <w:rPr>
                <w:b/>
                <w:color w:val="000000"/>
              </w:rPr>
              <w:lastRenderedPageBreak/>
              <w:t xml:space="preserve">величине за национални еталон те величине и именовање </w:t>
            </w:r>
            <w:r>
              <w:rPr>
                <w:b/>
                <w:color w:val="000000"/>
              </w:rPr>
              <w:t>носиоца националног еталона*</w:t>
            </w:r>
          </w:p>
        </w:tc>
        <w:tc>
          <w:tcPr>
            <w:tcW w:w="1793" w:type="dxa"/>
            <w:vAlign w:val="center"/>
          </w:tcPr>
          <w:p w:rsidR="007F198B" w:rsidRDefault="00100AC0">
            <w:pPr>
              <w:spacing w:after="150"/>
              <w:jc w:val="right"/>
            </w:pPr>
            <w:r>
              <w:rPr>
                <w:b/>
                <w:color w:val="000000"/>
              </w:rPr>
              <w:lastRenderedPageBreak/>
              <w:t>3.580**</w:t>
            </w:r>
          </w:p>
        </w:tc>
      </w:tr>
      <w:tr w:rsidR="007F198B">
        <w:trPr>
          <w:trHeight w:val="90"/>
          <w:tblCellSpacing w:w="0" w:type="auto"/>
        </w:trPr>
        <w:tc>
          <w:tcPr>
            <w:tcW w:w="12607" w:type="dxa"/>
            <w:gridSpan w:val="2"/>
            <w:vAlign w:val="center"/>
          </w:tcPr>
          <w:p w:rsidR="007F198B" w:rsidRDefault="00100AC0">
            <w:pPr>
              <w:spacing w:after="150"/>
            </w:pPr>
            <w:r>
              <w:rPr>
                <w:b/>
                <w:color w:val="000000"/>
              </w:rPr>
              <w:t>9) за одлуку која се доноси по захтеву за признавање еталона одређене величине за национални еталон те величине и именовање носиоца националног еталона*</w:t>
            </w:r>
          </w:p>
        </w:tc>
        <w:tc>
          <w:tcPr>
            <w:tcW w:w="1793" w:type="dxa"/>
            <w:vAlign w:val="center"/>
          </w:tcPr>
          <w:p w:rsidR="007F198B" w:rsidRDefault="00100AC0">
            <w:pPr>
              <w:spacing w:after="150"/>
              <w:jc w:val="right"/>
            </w:pPr>
            <w:r>
              <w:rPr>
                <w:b/>
                <w:color w:val="000000"/>
              </w:rPr>
              <w:t>17.930**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10) за полагање стручног испита за обављање послова </w:t>
            </w:r>
            <w:r>
              <w:rPr>
                <w:b/>
                <w:color w:val="000000"/>
              </w:rPr>
              <w:t>оверавања мерила*</w:t>
            </w:r>
          </w:p>
        </w:tc>
        <w:tc>
          <w:tcPr>
            <w:tcW w:w="1793" w:type="dxa"/>
            <w:vAlign w:val="center"/>
          </w:tcPr>
          <w:p w:rsidR="007F198B" w:rsidRDefault="00100AC0">
            <w:pPr>
              <w:spacing w:after="150"/>
              <w:jc w:val="right"/>
            </w:pPr>
            <w:r>
              <w:rPr>
                <w:b/>
                <w:color w:val="000000"/>
              </w:rPr>
              <w:t>10.050**</w:t>
            </w:r>
          </w:p>
        </w:tc>
      </w:tr>
      <w:tr w:rsidR="007F198B">
        <w:trPr>
          <w:trHeight w:val="90"/>
          <w:tblCellSpacing w:w="0" w:type="auto"/>
        </w:trPr>
        <w:tc>
          <w:tcPr>
            <w:tcW w:w="12607" w:type="dxa"/>
            <w:gridSpan w:val="2"/>
            <w:vAlign w:val="center"/>
          </w:tcPr>
          <w:p w:rsidR="007F198B" w:rsidRDefault="00100AC0">
            <w:pPr>
              <w:spacing w:after="150"/>
            </w:pPr>
            <w:r>
              <w:rPr>
                <w:b/>
                <w:color w:val="000000"/>
              </w:rPr>
              <w:t>11) за полагање стручног испита за обављање послова оверавања мерила – допунски и поновни испит*</w:t>
            </w:r>
          </w:p>
        </w:tc>
        <w:tc>
          <w:tcPr>
            <w:tcW w:w="1793" w:type="dxa"/>
            <w:vAlign w:val="center"/>
          </w:tcPr>
          <w:p w:rsidR="007F198B" w:rsidRDefault="00100AC0">
            <w:pPr>
              <w:spacing w:after="150"/>
              <w:jc w:val="right"/>
            </w:pPr>
            <w:r>
              <w:rPr>
                <w:b/>
                <w:color w:val="000000"/>
              </w:rPr>
              <w:t>6.580**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спровођење оверавања мерила и друге радње које обавља дирекција надлежна за мере и драгоцене метале у складу са прописи</w:t>
            </w:r>
            <w:r>
              <w:rPr>
                <w:b/>
                <w:color w:val="000000"/>
              </w:rPr>
              <w:t>ма којима се уређује метрологија,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за спровођење оверавања мерила дужине:*</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за мерила дужине опште намене:*</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 мерни лењири, сложива мерила дужине, метри за текстил, мерне летве за мерење нивоа течности, односно празног простора у </w:t>
            </w:r>
            <w:r>
              <w:rPr>
                <w:b/>
                <w:color w:val="000000"/>
              </w:rPr>
              <w:t>резервоарима*</w:t>
            </w:r>
          </w:p>
        </w:tc>
        <w:tc>
          <w:tcPr>
            <w:tcW w:w="1793" w:type="dxa"/>
            <w:vAlign w:val="center"/>
          </w:tcPr>
          <w:p w:rsidR="007F198B" w:rsidRDefault="00100AC0">
            <w:pPr>
              <w:spacing w:after="150"/>
              <w:jc w:val="right"/>
            </w:pPr>
            <w:r>
              <w:rPr>
                <w:b/>
                <w:color w:val="000000"/>
              </w:rPr>
              <w:t>470**</w:t>
            </w:r>
          </w:p>
        </w:tc>
      </w:tr>
      <w:tr w:rsidR="007F198B">
        <w:trPr>
          <w:trHeight w:val="90"/>
          <w:tblCellSpacing w:w="0" w:type="auto"/>
        </w:trPr>
        <w:tc>
          <w:tcPr>
            <w:tcW w:w="12607" w:type="dxa"/>
            <w:gridSpan w:val="2"/>
            <w:vAlign w:val="center"/>
          </w:tcPr>
          <w:p w:rsidR="007F198B" w:rsidRDefault="00100AC0">
            <w:pPr>
              <w:spacing w:after="150"/>
            </w:pPr>
            <w:r>
              <w:rPr>
                <w:b/>
                <w:color w:val="000000"/>
              </w:rPr>
              <w:t>– мерне траке са или без виска*</w:t>
            </w:r>
          </w:p>
        </w:tc>
        <w:tc>
          <w:tcPr>
            <w:tcW w:w="1793" w:type="dxa"/>
            <w:vAlign w:val="center"/>
          </w:tcPr>
          <w:p w:rsidR="007F198B" w:rsidRDefault="00100AC0">
            <w:pPr>
              <w:spacing w:after="150"/>
              <w:jc w:val="right"/>
            </w:pPr>
            <w:r>
              <w:rPr>
                <w:b/>
                <w:color w:val="000000"/>
              </w:rPr>
              <w:t>960**</w:t>
            </w:r>
          </w:p>
        </w:tc>
      </w:tr>
      <w:tr w:rsidR="007F198B">
        <w:trPr>
          <w:trHeight w:val="90"/>
          <w:tblCellSpacing w:w="0" w:type="auto"/>
        </w:trPr>
        <w:tc>
          <w:tcPr>
            <w:tcW w:w="12607" w:type="dxa"/>
            <w:gridSpan w:val="2"/>
            <w:vAlign w:val="center"/>
          </w:tcPr>
          <w:p w:rsidR="007F198B" w:rsidRDefault="00100AC0">
            <w:pPr>
              <w:spacing w:after="150"/>
            </w:pPr>
            <w:r>
              <w:rPr>
                <w:b/>
                <w:color w:val="000000"/>
              </w:rPr>
              <w:t>(2) за машине за мерење дужине жице и кабла*</w:t>
            </w:r>
          </w:p>
        </w:tc>
        <w:tc>
          <w:tcPr>
            <w:tcW w:w="1793" w:type="dxa"/>
            <w:vAlign w:val="center"/>
          </w:tcPr>
          <w:p w:rsidR="007F198B" w:rsidRDefault="00100AC0">
            <w:pPr>
              <w:spacing w:after="150"/>
              <w:jc w:val="right"/>
            </w:pPr>
            <w:r>
              <w:rPr>
                <w:b/>
                <w:color w:val="000000"/>
              </w:rPr>
              <w:t>1.430**</w:t>
            </w:r>
          </w:p>
        </w:tc>
      </w:tr>
      <w:tr w:rsidR="007F198B">
        <w:trPr>
          <w:trHeight w:val="90"/>
          <w:tblCellSpacing w:w="0" w:type="auto"/>
        </w:trPr>
        <w:tc>
          <w:tcPr>
            <w:tcW w:w="12607" w:type="dxa"/>
            <w:gridSpan w:val="2"/>
            <w:vAlign w:val="center"/>
          </w:tcPr>
          <w:p w:rsidR="007F198B" w:rsidRDefault="00100AC0">
            <w:pPr>
              <w:spacing w:after="150"/>
            </w:pPr>
            <w:r>
              <w:rPr>
                <w:b/>
                <w:color w:val="000000"/>
              </w:rPr>
              <w:t>(3) за аутоматска мерила нивоа течности*</w:t>
            </w:r>
          </w:p>
        </w:tc>
        <w:tc>
          <w:tcPr>
            <w:tcW w:w="1793" w:type="dxa"/>
            <w:vAlign w:val="center"/>
          </w:tcPr>
          <w:p w:rsidR="007F198B" w:rsidRDefault="00100AC0">
            <w:pPr>
              <w:spacing w:after="150"/>
              <w:jc w:val="right"/>
            </w:pPr>
            <w:r>
              <w:rPr>
                <w:b/>
                <w:color w:val="000000"/>
              </w:rPr>
              <w:t>2.990**</w:t>
            </w:r>
          </w:p>
        </w:tc>
      </w:tr>
      <w:tr w:rsidR="007F198B">
        <w:trPr>
          <w:trHeight w:val="90"/>
          <w:tblCellSpacing w:w="0" w:type="auto"/>
        </w:trPr>
        <w:tc>
          <w:tcPr>
            <w:tcW w:w="12607" w:type="dxa"/>
            <w:gridSpan w:val="2"/>
            <w:vAlign w:val="center"/>
          </w:tcPr>
          <w:p w:rsidR="007F198B" w:rsidRDefault="00100AC0">
            <w:pPr>
              <w:spacing w:after="150"/>
            </w:pPr>
            <w:r>
              <w:rPr>
                <w:b/>
                <w:color w:val="000000"/>
              </w:rPr>
              <w:t>2) За спровођење оверавања мерила запремине течности и гаса:*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 за мерила запремине </w:t>
            </w:r>
            <w:r>
              <w:rPr>
                <w:b/>
                <w:color w:val="000000"/>
              </w:rPr>
              <w:t>течности:*</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угоститељске посуде и мерне боце (100 ком.)*</w:t>
            </w:r>
          </w:p>
        </w:tc>
        <w:tc>
          <w:tcPr>
            <w:tcW w:w="1793" w:type="dxa"/>
            <w:vAlign w:val="center"/>
          </w:tcPr>
          <w:p w:rsidR="007F198B" w:rsidRDefault="00100AC0">
            <w:pPr>
              <w:spacing w:after="150"/>
              <w:jc w:val="right"/>
            </w:pPr>
            <w:r>
              <w:rPr>
                <w:b/>
                <w:color w:val="000000"/>
              </w:rPr>
              <w:t>600**</w:t>
            </w:r>
          </w:p>
        </w:tc>
      </w:tr>
      <w:tr w:rsidR="007F198B">
        <w:trPr>
          <w:trHeight w:val="90"/>
          <w:tblCellSpacing w:w="0" w:type="auto"/>
        </w:trPr>
        <w:tc>
          <w:tcPr>
            <w:tcW w:w="12607" w:type="dxa"/>
            <w:gridSpan w:val="2"/>
            <w:vAlign w:val="center"/>
          </w:tcPr>
          <w:p w:rsidR="007F198B" w:rsidRDefault="00100AC0">
            <w:pPr>
              <w:spacing w:after="150"/>
            </w:pPr>
            <w:r>
              <w:rPr>
                <w:b/>
                <w:color w:val="000000"/>
              </w:rPr>
              <w:t>– цистерне до 20 m</w:t>
            </w:r>
            <w:r>
              <w:rPr>
                <w:b/>
                <w:color w:val="000000"/>
                <w:vertAlign w:val="superscript"/>
              </w:rPr>
              <w:t>3</w:t>
            </w:r>
            <w:r>
              <w:rPr>
                <w:b/>
                <w:color w:val="000000"/>
              </w:rPr>
              <w:t xml:space="preserve"> запремине*</w:t>
            </w:r>
          </w:p>
        </w:tc>
        <w:tc>
          <w:tcPr>
            <w:tcW w:w="1793" w:type="dxa"/>
            <w:vAlign w:val="center"/>
          </w:tcPr>
          <w:p w:rsidR="007F198B" w:rsidRDefault="00100AC0">
            <w:pPr>
              <w:spacing w:after="150"/>
              <w:jc w:val="right"/>
            </w:pPr>
            <w:r>
              <w:rPr>
                <w:b/>
                <w:color w:val="000000"/>
              </w:rPr>
              <w:t>7.180**</w:t>
            </w:r>
          </w:p>
        </w:tc>
      </w:tr>
      <w:tr w:rsidR="007F198B">
        <w:trPr>
          <w:trHeight w:val="90"/>
          <w:tblCellSpacing w:w="0" w:type="auto"/>
        </w:trPr>
        <w:tc>
          <w:tcPr>
            <w:tcW w:w="12607" w:type="dxa"/>
            <w:gridSpan w:val="2"/>
            <w:vAlign w:val="center"/>
          </w:tcPr>
          <w:p w:rsidR="007F198B" w:rsidRDefault="00100AC0">
            <w:pPr>
              <w:spacing w:after="150"/>
            </w:pPr>
            <w:r>
              <w:rPr>
                <w:b/>
                <w:color w:val="000000"/>
              </w:rPr>
              <w:t>– цистерне преко 20 m</w:t>
            </w:r>
            <w:r>
              <w:rPr>
                <w:b/>
                <w:color w:val="000000"/>
                <w:vertAlign w:val="superscript"/>
              </w:rPr>
              <w:t>3</w:t>
            </w:r>
            <w:r>
              <w:rPr>
                <w:b/>
                <w:color w:val="000000"/>
              </w:rPr>
              <w:t xml:space="preserve"> запремине*</w:t>
            </w:r>
          </w:p>
        </w:tc>
        <w:tc>
          <w:tcPr>
            <w:tcW w:w="1793" w:type="dxa"/>
            <w:vAlign w:val="center"/>
          </w:tcPr>
          <w:p w:rsidR="007F198B" w:rsidRDefault="00100AC0">
            <w:pPr>
              <w:spacing w:after="150"/>
              <w:jc w:val="right"/>
            </w:pPr>
            <w:r>
              <w:rPr>
                <w:b/>
                <w:color w:val="000000"/>
              </w:rPr>
              <w:t>9.580**</w:t>
            </w:r>
          </w:p>
        </w:tc>
      </w:tr>
      <w:tr w:rsidR="007F198B">
        <w:trPr>
          <w:trHeight w:val="90"/>
          <w:tblCellSpacing w:w="0" w:type="auto"/>
        </w:trPr>
        <w:tc>
          <w:tcPr>
            <w:tcW w:w="12607" w:type="dxa"/>
            <w:gridSpan w:val="2"/>
            <w:vAlign w:val="center"/>
          </w:tcPr>
          <w:p w:rsidR="007F198B" w:rsidRDefault="00100AC0">
            <w:pPr>
              <w:spacing w:after="150"/>
            </w:pPr>
            <w:r>
              <w:rPr>
                <w:b/>
                <w:color w:val="000000"/>
              </w:rPr>
              <w:t>– резервоари до 5 m</w:t>
            </w:r>
            <w:r>
              <w:rPr>
                <w:b/>
                <w:color w:val="000000"/>
                <w:vertAlign w:val="superscript"/>
              </w:rPr>
              <w:t>3</w:t>
            </w:r>
            <w:r>
              <w:rPr>
                <w:b/>
                <w:color w:val="000000"/>
              </w:rPr>
              <w:t xml:space="preserve"> запремине*</w:t>
            </w:r>
          </w:p>
        </w:tc>
        <w:tc>
          <w:tcPr>
            <w:tcW w:w="1793" w:type="dxa"/>
            <w:vAlign w:val="center"/>
          </w:tcPr>
          <w:p w:rsidR="007F198B" w:rsidRDefault="00100AC0">
            <w:pPr>
              <w:spacing w:after="150"/>
              <w:jc w:val="right"/>
            </w:pPr>
            <w:r>
              <w:rPr>
                <w:b/>
                <w:color w:val="000000"/>
              </w:rPr>
              <w:t>11.960**</w:t>
            </w:r>
          </w:p>
        </w:tc>
      </w:tr>
      <w:tr w:rsidR="007F198B">
        <w:trPr>
          <w:trHeight w:val="90"/>
          <w:tblCellSpacing w:w="0" w:type="auto"/>
        </w:trPr>
        <w:tc>
          <w:tcPr>
            <w:tcW w:w="12607" w:type="dxa"/>
            <w:gridSpan w:val="2"/>
            <w:vAlign w:val="center"/>
          </w:tcPr>
          <w:p w:rsidR="007F198B" w:rsidRDefault="00100AC0">
            <w:pPr>
              <w:spacing w:after="150"/>
            </w:pPr>
            <w:r>
              <w:rPr>
                <w:b/>
                <w:color w:val="000000"/>
              </w:rPr>
              <w:t>– резервоари од 6 m</w:t>
            </w:r>
            <w:r>
              <w:rPr>
                <w:b/>
                <w:color w:val="000000"/>
                <w:vertAlign w:val="superscript"/>
              </w:rPr>
              <w:t>3</w:t>
            </w:r>
            <w:r>
              <w:rPr>
                <w:b/>
                <w:color w:val="000000"/>
              </w:rPr>
              <w:t xml:space="preserve"> до 50 m</w:t>
            </w:r>
            <w:r>
              <w:rPr>
                <w:b/>
                <w:color w:val="000000"/>
                <w:vertAlign w:val="superscript"/>
              </w:rPr>
              <w:t>3</w:t>
            </w:r>
            <w:r>
              <w:rPr>
                <w:b/>
                <w:color w:val="000000"/>
              </w:rPr>
              <w:t xml:space="preserve"> запремине*</w:t>
            </w:r>
          </w:p>
        </w:tc>
        <w:tc>
          <w:tcPr>
            <w:tcW w:w="1793" w:type="dxa"/>
            <w:vAlign w:val="center"/>
          </w:tcPr>
          <w:p w:rsidR="007F198B" w:rsidRDefault="00100AC0">
            <w:pPr>
              <w:spacing w:after="150"/>
              <w:jc w:val="right"/>
            </w:pPr>
            <w:r>
              <w:rPr>
                <w:b/>
                <w:color w:val="000000"/>
              </w:rPr>
              <w:t>23.930**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 резервоари </w:t>
            </w:r>
            <w:r>
              <w:rPr>
                <w:b/>
                <w:color w:val="000000"/>
              </w:rPr>
              <w:t>од 51 m</w:t>
            </w:r>
            <w:r>
              <w:rPr>
                <w:b/>
                <w:color w:val="000000"/>
                <w:vertAlign w:val="superscript"/>
              </w:rPr>
              <w:t>3</w:t>
            </w:r>
            <w:r>
              <w:rPr>
                <w:b/>
                <w:color w:val="000000"/>
              </w:rPr>
              <w:t xml:space="preserve"> до 100 m</w:t>
            </w:r>
            <w:r>
              <w:rPr>
                <w:b/>
                <w:color w:val="000000"/>
                <w:vertAlign w:val="superscript"/>
              </w:rPr>
              <w:t>3</w:t>
            </w:r>
            <w:r>
              <w:rPr>
                <w:b/>
                <w:color w:val="000000"/>
              </w:rPr>
              <w:t xml:space="preserve"> запремине*</w:t>
            </w:r>
          </w:p>
        </w:tc>
        <w:tc>
          <w:tcPr>
            <w:tcW w:w="1793" w:type="dxa"/>
            <w:vAlign w:val="center"/>
          </w:tcPr>
          <w:p w:rsidR="007F198B" w:rsidRDefault="00100AC0">
            <w:pPr>
              <w:spacing w:after="150"/>
              <w:jc w:val="right"/>
            </w:pPr>
            <w:r>
              <w:rPr>
                <w:b/>
                <w:color w:val="000000"/>
              </w:rPr>
              <w:t>47.850**</w:t>
            </w:r>
          </w:p>
        </w:tc>
      </w:tr>
      <w:tr w:rsidR="007F198B">
        <w:trPr>
          <w:trHeight w:val="90"/>
          <w:tblCellSpacing w:w="0" w:type="auto"/>
        </w:trPr>
        <w:tc>
          <w:tcPr>
            <w:tcW w:w="12607" w:type="dxa"/>
            <w:gridSpan w:val="2"/>
            <w:vAlign w:val="center"/>
          </w:tcPr>
          <w:p w:rsidR="007F198B" w:rsidRDefault="00100AC0">
            <w:pPr>
              <w:spacing w:after="150"/>
            </w:pPr>
            <w:r>
              <w:rPr>
                <w:b/>
                <w:color w:val="000000"/>
              </w:rPr>
              <w:t>– резервоари од 101 m</w:t>
            </w:r>
            <w:r>
              <w:rPr>
                <w:b/>
                <w:color w:val="000000"/>
                <w:vertAlign w:val="superscript"/>
              </w:rPr>
              <w:t>3</w:t>
            </w:r>
            <w:r>
              <w:rPr>
                <w:b/>
                <w:color w:val="000000"/>
              </w:rPr>
              <w:t xml:space="preserve"> до 500 m</w:t>
            </w:r>
            <w:r>
              <w:rPr>
                <w:b/>
                <w:color w:val="000000"/>
                <w:vertAlign w:val="superscript"/>
              </w:rPr>
              <w:t>3</w:t>
            </w:r>
            <w:r>
              <w:rPr>
                <w:b/>
                <w:color w:val="000000"/>
              </w:rPr>
              <w:t xml:space="preserve"> запремине*</w:t>
            </w:r>
          </w:p>
        </w:tc>
        <w:tc>
          <w:tcPr>
            <w:tcW w:w="1793" w:type="dxa"/>
            <w:vAlign w:val="center"/>
          </w:tcPr>
          <w:p w:rsidR="007F198B" w:rsidRDefault="00100AC0">
            <w:pPr>
              <w:spacing w:after="150"/>
              <w:jc w:val="right"/>
            </w:pPr>
            <w:r>
              <w:rPr>
                <w:b/>
                <w:color w:val="000000"/>
              </w:rPr>
              <w:t>71.780**</w:t>
            </w:r>
          </w:p>
        </w:tc>
      </w:tr>
      <w:tr w:rsidR="007F198B">
        <w:trPr>
          <w:trHeight w:val="90"/>
          <w:tblCellSpacing w:w="0" w:type="auto"/>
        </w:trPr>
        <w:tc>
          <w:tcPr>
            <w:tcW w:w="12607" w:type="dxa"/>
            <w:gridSpan w:val="2"/>
            <w:vAlign w:val="center"/>
          </w:tcPr>
          <w:p w:rsidR="007F198B" w:rsidRDefault="00100AC0">
            <w:pPr>
              <w:spacing w:after="150"/>
            </w:pPr>
            <w:r>
              <w:rPr>
                <w:b/>
                <w:color w:val="000000"/>
              </w:rPr>
              <w:t>– резервоари од 501 m</w:t>
            </w:r>
            <w:r>
              <w:rPr>
                <w:b/>
                <w:color w:val="000000"/>
                <w:vertAlign w:val="superscript"/>
              </w:rPr>
              <w:t>3</w:t>
            </w:r>
            <w:r>
              <w:rPr>
                <w:b/>
                <w:color w:val="000000"/>
              </w:rPr>
              <w:t xml:space="preserve"> до 1.000 m</w:t>
            </w:r>
            <w:r>
              <w:rPr>
                <w:b/>
                <w:color w:val="000000"/>
                <w:vertAlign w:val="superscript"/>
              </w:rPr>
              <w:t>3</w:t>
            </w:r>
            <w:r>
              <w:rPr>
                <w:b/>
                <w:color w:val="000000"/>
              </w:rPr>
              <w:t xml:space="preserve"> запремине*</w:t>
            </w:r>
          </w:p>
        </w:tc>
        <w:tc>
          <w:tcPr>
            <w:tcW w:w="1793" w:type="dxa"/>
            <w:vAlign w:val="center"/>
          </w:tcPr>
          <w:p w:rsidR="007F198B" w:rsidRDefault="00100AC0">
            <w:pPr>
              <w:spacing w:after="150"/>
              <w:jc w:val="right"/>
            </w:pPr>
            <w:r>
              <w:rPr>
                <w:b/>
                <w:color w:val="000000"/>
              </w:rPr>
              <w:t>107.660**</w:t>
            </w:r>
          </w:p>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 резервоари преко 1.000 m3*</w:t>
            </w:r>
          </w:p>
        </w:tc>
        <w:tc>
          <w:tcPr>
            <w:tcW w:w="1793" w:type="dxa"/>
            <w:vAlign w:val="center"/>
          </w:tcPr>
          <w:p w:rsidR="007F198B" w:rsidRDefault="00100AC0">
            <w:pPr>
              <w:spacing w:after="150"/>
              <w:jc w:val="right"/>
            </w:pPr>
            <w:r>
              <w:rPr>
                <w:b/>
                <w:color w:val="000000"/>
              </w:rPr>
              <w:t>167.470**</w:t>
            </w:r>
          </w:p>
        </w:tc>
      </w:tr>
      <w:tr w:rsidR="007F198B">
        <w:trPr>
          <w:trHeight w:val="90"/>
          <w:tblCellSpacing w:w="0" w:type="auto"/>
        </w:trPr>
        <w:tc>
          <w:tcPr>
            <w:tcW w:w="12607" w:type="dxa"/>
            <w:gridSpan w:val="2"/>
            <w:vAlign w:val="center"/>
          </w:tcPr>
          <w:p w:rsidR="007F198B" w:rsidRDefault="00100AC0">
            <w:pPr>
              <w:spacing w:after="150"/>
            </w:pPr>
            <w:r>
              <w:rPr>
                <w:b/>
                <w:color w:val="000000"/>
              </w:rPr>
              <w:t>– млекомери*</w:t>
            </w:r>
          </w:p>
        </w:tc>
        <w:tc>
          <w:tcPr>
            <w:tcW w:w="1793" w:type="dxa"/>
            <w:vAlign w:val="center"/>
          </w:tcPr>
          <w:p w:rsidR="007F198B" w:rsidRDefault="00100AC0">
            <w:pPr>
              <w:spacing w:after="150"/>
              <w:jc w:val="right"/>
            </w:pPr>
            <w:r>
              <w:rPr>
                <w:b/>
                <w:color w:val="000000"/>
              </w:rPr>
              <w:t>960**</w:t>
            </w:r>
          </w:p>
        </w:tc>
      </w:tr>
      <w:tr w:rsidR="007F198B">
        <w:trPr>
          <w:trHeight w:val="90"/>
          <w:tblCellSpacing w:w="0" w:type="auto"/>
        </w:trPr>
        <w:tc>
          <w:tcPr>
            <w:tcW w:w="12607" w:type="dxa"/>
            <w:gridSpan w:val="2"/>
            <w:vAlign w:val="center"/>
          </w:tcPr>
          <w:p w:rsidR="007F198B" w:rsidRDefault="00100AC0">
            <w:pPr>
              <w:spacing w:after="150"/>
            </w:pPr>
            <w:r>
              <w:rPr>
                <w:b/>
                <w:color w:val="000000"/>
              </w:rPr>
              <w:t>– лактофризи*</w:t>
            </w:r>
          </w:p>
        </w:tc>
        <w:tc>
          <w:tcPr>
            <w:tcW w:w="1793" w:type="dxa"/>
            <w:vAlign w:val="center"/>
          </w:tcPr>
          <w:p w:rsidR="007F198B" w:rsidRDefault="00100AC0">
            <w:pPr>
              <w:spacing w:after="150"/>
              <w:jc w:val="right"/>
            </w:pPr>
            <w:r>
              <w:rPr>
                <w:b/>
                <w:color w:val="000000"/>
              </w:rPr>
              <w:t>3.580**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(2) за водомере за </w:t>
            </w:r>
            <w:r>
              <w:rPr>
                <w:b/>
                <w:color w:val="000000"/>
              </w:rPr>
              <w:t>хладну воду*</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до 10 m</w:t>
            </w:r>
            <w:r>
              <w:rPr>
                <w:b/>
                <w:color w:val="000000"/>
                <w:vertAlign w:val="superscript"/>
              </w:rPr>
              <w:t>3</w:t>
            </w:r>
            <w:r>
              <w:rPr>
                <w:b/>
                <w:color w:val="000000"/>
              </w:rPr>
              <w:t>/h*</w:t>
            </w:r>
          </w:p>
        </w:tc>
        <w:tc>
          <w:tcPr>
            <w:tcW w:w="1793" w:type="dxa"/>
            <w:vAlign w:val="center"/>
          </w:tcPr>
          <w:p w:rsidR="007F198B" w:rsidRDefault="00100AC0">
            <w:pPr>
              <w:spacing w:after="150"/>
              <w:jc w:val="right"/>
            </w:pPr>
            <w:r>
              <w:rPr>
                <w:b/>
                <w:color w:val="000000"/>
              </w:rPr>
              <w:t>360**</w:t>
            </w:r>
          </w:p>
        </w:tc>
      </w:tr>
      <w:tr w:rsidR="007F198B">
        <w:trPr>
          <w:trHeight w:val="90"/>
          <w:tblCellSpacing w:w="0" w:type="auto"/>
        </w:trPr>
        <w:tc>
          <w:tcPr>
            <w:tcW w:w="12607" w:type="dxa"/>
            <w:gridSpan w:val="2"/>
            <w:vAlign w:val="center"/>
          </w:tcPr>
          <w:p w:rsidR="007F198B" w:rsidRDefault="00100AC0">
            <w:pPr>
              <w:spacing w:after="150"/>
            </w:pPr>
            <w:r>
              <w:rPr>
                <w:b/>
                <w:color w:val="000000"/>
              </w:rPr>
              <w:t>– од 11 m</w:t>
            </w:r>
            <w:r>
              <w:rPr>
                <w:b/>
                <w:color w:val="000000"/>
                <w:vertAlign w:val="superscript"/>
              </w:rPr>
              <w:t>3</w:t>
            </w:r>
            <w:r>
              <w:rPr>
                <w:b/>
                <w:color w:val="000000"/>
              </w:rPr>
              <w:t>/h до 50 m</w:t>
            </w:r>
            <w:r>
              <w:rPr>
                <w:b/>
                <w:color w:val="000000"/>
                <w:vertAlign w:val="superscript"/>
              </w:rPr>
              <w:t>3</w:t>
            </w:r>
            <w:r>
              <w:rPr>
                <w:b/>
                <w:color w:val="000000"/>
              </w:rPr>
              <w:t>/h*</w:t>
            </w:r>
          </w:p>
        </w:tc>
        <w:tc>
          <w:tcPr>
            <w:tcW w:w="1793" w:type="dxa"/>
            <w:vAlign w:val="center"/>
          </w:tcPr>
          <w:p w:rsidR="007F198B" w:rsidRDefault="00100AC0">
            <w:pPr>
              <w:spacing w:after="150"/>
              <w:jc w:val="right"/>
            </w:pPr>
            <w:r>
              <w:rPr>
                <w:b/>
                <w:color w:val="000000"/>
              </w:rPr>
              <w:t>470**</w:t>
            </w:r>
          </w:p>
        </w:tc>
      </w:tr>
      <w:tr w:rsidR="007F198B">
        <w:trPr>
          <w:trHeight w:val="90"/>
          <w:tblCellSpacing w:w="0" w:type="auto"/>
        </w:trPr>
        <w:tc>
          <w:tcPr>
            <w:tcW w:w="12607" w:type="dxa"/>
            <w:gridSpan w:val="2"/>
            <w:vAlign w:val="center"/>
          </w:tcPr>
          <w:p w:rsidR="007F198B" w:rsidRDefault="00100AC0">
            <w:pPr>
              <w:spacing w:after="150"/>
            </w:pPr>
            <w:r>
              <w:rPr>
                <w:b/>
                <w:color w:val="000000"/>
              </w:rPr>
              <w:t>– од 51 m</w:t>
            </w:r>
            <w:r>
              <w:rPr>
                <w:b/>
                <w:color w:val="000000"/>
                <w:vertAlign w:val="superscript"/>
              </w:rPr>
              <w:t>3</w:t>
            </w:r>
            <w:r>
              <w:rPr>
                <w:b/>
                <w:color w:val="000000"/>
              </w:rPr>
              <w:t>/h до 100 m</w:t>
            </w:r>
            <w:r>
              <w:rPr>
                <w:b/>
                <w:color w:val="000000"/>
                <w:vertAlign w:val="superscript"/>
              </w:rPr>
              <w:t>3</w:t>
            </w:r>
            <w:r>
              <w:rPr>
                <w:b/>
                <w:color w:val="000000"/>
              </w:rPr>
              <w:t>/h*</w:t>
            </w:r>
          </w:p>
        </w:tc>
        <w:tc>
          <w:tcPr>
            <w:tcW w:w="1793" w:type="dxa"/>
            <w:vAlign w:val="center"/>
          </w:tcPr>
          <w:p w:rsidR="007F198B" w:rsidRDefault="00100AC0">
            <w:pPr>
              <w:spacing w:after="150"/>
              <w:jc w:val="right"/>
            </w:pPr>
            <w:r>
              <w:rPr>
                <w:b/>
                <w:color w:val="000000"/>
              </w:rPr>
              <w:t>730**</w:t>
            </w:r>
          </w:p>
        </w:tc>
      </w:tr>
      <w:tr w:rsidR="007F198B">
        <w:trPr>
          <w:trHeight w:val="90"/>
          <w:tblCellSpacing w:w="0" w:type="auto"/>
        </w:trPr>
        <w:tc>
          <w:tcPr>
            <w:tcW w:w="12607" w:type="dxa"/>
            <w:gridSpan w:val="2"/>
            <w:vAlign w:val="center"/>
          </w:tcPr>
          <w:p w:rsidR="007F198B" w:rsidRDefault="00100AC0">
            <w:pPr>
              <w:spacing w:after="150"/>
            </w:pPr>
            <w:r>
              <w:rPr>
                <w:b/>
                <w:color w:val="000000"/>
              </w:rPr>
              <w:t>– од 101 m</w:t>
            </w:r>
            <w:r>
              <w:rPr>
                <w:b/>
                <w:color w:val="000000"/>
                <w:vertAlign w:val="superscript"/>
              </w:rPr>
              <w:t>3</w:t>
            </w:r>
            <w:r>
              <w:rPr>
                <w:b/>
                <w:color w:val="000000"/>
              </w:rPr>
              <w:t>/h до 200 m</w:t>
            </w:r>
            <w:r>
              <w:rPr>
                <w:b/>
                <w:color w:val="000000"/>
                <w:vertAlign w:val="superscript"/>
              </w:rPr>
              <w:t>3</w:t>
            </w:r>
            <w:r>
              <w:rPr>
                <w:b/>
                <w:color w:val="000000"/>
              </w:rPr>
              <w:t>/h*</w:t>
            </w:r>
          </w:p>
        </w:tc>
        <w:tc>
          <w:tcPr>
            <w:tcW w:w="1793" w:type="dxa"/>
            <w:vAlign w:val="center"/>
          </w:tcPr>
          <w:p w:rsidR="007F198B" w:rsidRDefault="00100AC0">
            <w:pPr>
              <w:spacing w:after="150"/>
              <w:jc w:val="right"/>
            </w:pPr>
            <w:r>
              <w:rPr>
                <w:b/>
                <w:color w:val="000000"/>
              </w:rPr>
              <w:t>1.200**</w:t>
            </w:r>
          </w:p>
        </w:tc>
      </w:tr>
      <w:tr w:rsidR="007F198B">
        <w:trPr>
          <w:trHeight w:val="90"/>
          <w:tblCellSpacing w:w="0" w:type="auto"/>
        </w:trPr>
        <w:tc>
          <w:tcPr>
            <w:tcW w:w="12607" w:type="dxa"/>
            <w:gridSpan w:val="2"/>
            <w:vAlign w:val="center"/>
          </w:tcPr>
          <w:p w:rsidR="007F198B" w:rsidRDefault="00100AC0">
            <w:pPr>
              <w:spacing w:after="150"/>
            </w:pPr>
            <w:r>
              <w:rPr>
                <w:b/>
                <w:color w:val="000000"/>
              </w:rPr>
              <w:t>– од 201 m</w:t>
            </w:r>
            <w:r>
              <w:rPr>
                <w:b/>
                <w:color w:val="000000"/>
                <w:vertAlign w:val="superscript"/>
              </w:rPr>
              <w:t>3</w:t>
            </w:r>
            <w:r>
              <w:rPr>
                <w:b/>
                <w:color w:val="000000"/>
              </w:rPr>
              <w:t>/h до 500 m</w:t>
            </w:r>
            <w:r>
              <w:rPr>
                <w:b/>
                <w:color w:val="000000"/>
                <w:vertAlign w:val="superscript"/>
              </w:rPr>
              <w:t>3</w:t>
            </w:r>
            <w:r>
              <w:rPr>
                <w:b/>
                <w:color w:val="000000"/>
              </w:rPr>
              <w:t>/h*</w:t>
            </w:r>
          </w:p>
        </w:tc>
        <w:tc>
          <w:tcPr>
            <w:tcW w:w="1793" w:type="dxa"/>
            <w:vAlign w:val="center"/>
          </w:tcPr>
          <w:p w:rsidR="007F198B" w:rsidRDefault="00100AC0">
            <w:pPr>
              <w:spacing w:after="150"/>
              <w:jc w:val="right"/>
            </w:pPr>
            <w:r>
              <w:rPr>
                <w:b/>
                <w:color w:val="000000"/>
              </w:rPr>
              <w:t>2.990**</w:t>
            </w:r>
          </w:p>
        </w:tc>
      </w:tr>
      <w:tr w:rsidR="007F198B">
        <w:trPr>
          <w:trHeight w:val="90"/>
          <w:tblCellSpacing w:w="0" w:type="auto"/>
        </w:trPr>
        <w:tc>
          <w:tcPr>
            <w:tcW w:w="12607" w:type="dxa"/>
            <w:gridSpan w:val="2"/>
            <w:vAlign w:val="center"/>
          </w:tcPr>
          <w:p w:rsidR="007F198B" w:rsidRDefault="00100AC0">
            <w:pPr>
              <w:spacing w:after="150"/>
            </w:pPr>
            <w:r>
              <w:rPr>
                <w:b/>
                <w:color w:val="000000"/>
              </w:rPr>
              <w:t>– преко 500 m</w:t>
            </w:r>
            <w:r>
              <w:rPr>
                <w:b/>
                <w:color w:val="000000"/>
                <w:vertAlign w:val="superscript"/>
              </w:rPr>
              <w:t>3</w:t>
            </w:r>
            <w:r>
              <w:rPr>
                <w:b/>
                <w:color w:val="000000"/>
              </w:rPr>
              <w:t>/h*</w:t>
            </w:r>
          </w:p>
        </w:tc>
        <w:tc>
          <w:tcPr>
            <w:tcW w:w="1793" w:type="dxa"/>
            <w:vAlign w:val="center"/>
          </w:tcPr>
          <w:p w:rsidR="007F198B" w:rsidRDefault="00100AC0">
            <w:pPr>
              <w:spacing w:after="150"/>
              <w:jc w:val="right"/>
            </w:pPr>
            <w:r>
              <w:rPr>
                <w:b/>
                <w:color w:val="000000"/>
              </w:rPr>
              <w:t>4.190**</w:t>
            </w:r>
          </w:p>
        </w:tc>
      </w:tr>
      <w:tr w:rsidR="007F198B">
        <w:trPr>
          <w:trHeight w:val="90"/>
          <w:tblCellSpacing w:w="0" w:type="auto"/>
        </w:trPr>
        <w:tc>
          <w:tcPr>
            <w:tcW w:w="12607" w:type="dxa"/>
            <w:gridSpan w:val="2"/>
            <w:vAlign w:val="center"/>
          </w:tcPr>
          <w:p w:rsidR="007F198B" w:rsidRDefault="00100AC0">
            <w:pPr>
              <w:spacing w:after="150"/>
            </w:pPr>
            <w:r>
              <w:rPr>
                <w:b/>
                <w:color w:val="000000"/>
              </w:rPr>
              <w:t>(3) за водомере за топлу воду*</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до 10 m</w:t>
            </w:r>
            <w:r>
              <w:rPr>
                <w:b/>
                <w:color w:val="000000"/>
                <w:vertAlign w:val="superscript"/>
              </w:rPr>
              <w:t>3</w:t>
            </w:r>
            <w:r>
              <w:rPr>
                <w:b/>
                <w:color w:val="000000"/>
              </w:rPr>
              <w:t>/h*</w:t>
            </w:r>
          </w:p>
        </w:tc>
        <w:tc>
          <w:tcPr>
            <w:tcW w:w="1793" w:type="dxa"/>
            <w:vAlign w:val="center"/>
          </w:tcPr>
          <w:p w:rsidR="007F198B" w:rsidRDefault="00100AC0">
            <w:pPr>
              <w:spacing w:after="150"/>
              <w:jc w:val="right"/>
            </w:pPr>
            <w:r>
              <w:rPr>
                <w:b/>
                <w:color w:val="000000"/>
              </w:rPr>
              <w:t>530**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 </w:t>
            </w:r>
            <w:r>
              <w:rPr>
                <w:b/>
                <w:color w:val="000000"/>
              </w:rPr>
              <w:t>од 11 m</w:t>
            </w:r>
            <w:r>
              <w:rPr>
                <w:b/>
                <w:color w:val="000000"/>
                <w:vertAlign w:val="superscript"/>
              </w:rPr>
              <w:t>3</w:t>
            </w:r>
            <w:r>
              <w:rPr>
                <w:b/>
                <w:color w:val="000000"/>
              </w:rPr>
              <w:t>/h до 50 m</w:t>
            </w:r>
            <w:r>
              <w:rPr>
                <w:b/>
                <w:color w:val="000000"/>
                <w:vertAlign w:val="superscript"/>
              </w:rPr>
              <w:t>3</w:t>
            </w:r>
            <w:r>
              <w:rPr>
                <w:b/>
                <w:color w:val="000000"/>
              </w:rPr>
              <w:t>/h*</w:t>
            </w:r>
          </w:p>
        </w:tc>
        <w:tc>
          <w:tcPr>
            <w:tcW w:w="1793" w:type="dxa"/>
            <w:vAlign w:val="center"/>
          </w:tcPr>
          <w:p w:rsidR="007F198B" w:rsidRDefault="00100AC0">
            <w:pPr>
              <w:spacing w:after="150"/>
              <w:jc w:val="right"/>
            </w:pPr>
            <w:r>
              <w:rPr>
                <w:b/>
                <w:color w:val="000000"/>
              </w:rPr>
              <w:t>730**</w:t>
            </w:r>
          </w:p>
        </w:tc>
      </w:tr>
      <w:tr w:rsidR="007F198B">
        <w:trPr>
          <w:trHeight w:val="90"/>
          <w:tblCellSpacing w:w="0" w:type="auto"/>
        </w:trPr>
        <w:tc>
          <w:tcPr>
            <w:tcW w:w="12607" w:type="dxa"/>
            <w:gridSpan w:val="2"/>
            <w:vAlign w:val="center"/>
          </w:tcPr>
          <w:p w:rsidR="007F198B" w:rsidRDefault="00100AC0">
            <w:pPr>
              <w:spacing w:after="150"/>
            </w:pPr>
            <w:r>
              <w:rPr>
                <w:b/>
                <w:color w:val="000000"/>
              </w:rPr>
              <w:t>– од 51 m</w:t>
            </w:r>
            <w:r>
              <w:rPr>
                <w:b/>
                <w:color w:val="000000"/>
                <w:vertAlign w:val="superscript"/>
              </w:rPr>
              <w:t>3</w:t>
            </w:r>
            <w:r>
              <w:rPr>
                <w:b/>
                <w:color w:val="000000"/>
              </w:rPr>
              <w:t>/h до 100 m</w:t>
            </w:r>
            <w:r>
              <w:rPr>
                <w:b/>
                <w:color w:val="000000"/>
                <w:vertAlign w:val="superscript"/>
              </w:rPr>
              <w:t>3</w:t>
            </w:r>
            <w:r>
              <w:rPr>
                <w:b/>
                <w:color w:val="000000"/>
              </w:rPr>
              <w:t>/h*</w:t>
            </w:r>
          </w:p>
        </w:tc>
        <w:tc>
          <w:tcPr>
            <w:tcW w:w="1793" w:type="dxa"/>
            <w:vAlign w:val="center"/>
          </w:tcPr>
          <w:p w:rsidR="007F198B" w:rsidRDefault="00100AC0">
            <w:pPr>
              <w:spacing w:after="150"/>
              <w:jc w:val="right"/>
            </w:pPr>
            <w:r>
              <w:rPr>
                <w:b/>
                <w:color w:val="000000"/>
              </w:rPr>
              <w:t>1.080**</w:t>
            </w:r>
          </w:p>
        </w:tc>
      </w:tr>
      <w:tr w:rsidR="007F198B">
        <w:trPr>
          <w:trHeight w:val="90"/>
          <w:tblCellSpacing w:w="0" w:type="auto"/>
        </w:trPr>
        <w:tc>
          <w:tcPr>
            <w:tcW w:w="12607" w:type="dxa"/>
            <w:gridSpan w:val="2"/>
            <w:vAlign w:val="center"/>
          </w:tcPr>
          <w:p w:rsidR="007F198B" w:rsidRDefault="00100AC0">
            <w:pPr>
              <w:spacing w:after="150"/>
            </w:pPr>
            <w:r>
              <w:rPr>
                <w:b/>
                <w:color w:val="000000"/>
              </w:rPr>
              <w:t>– од 101 m</w:t>
            </w:r>
            <w:r>
              <w:rPr>
                <w:b/>
                <w:color w:val="000000"/>
                <w:vertAlign w:val="superscript"/>
              </w:rPr>
              <w:t>3</w:t>
            </w:r>
            <w:r>
              <w:rPr>
                <w:b/>
                <w:color w:val="000000"/>
              </w:rPr>
              <w:t>/h до 200 m</w:t>
            </w:r>
            <w:r>
              <w:rPr>
                <w:b/>
                <w:color w:val="000000"/>
                <w:vertAlign w:val="superscript"/>
              </w:rPr>
              <w:t>3</w:t>
            </w:r>
            <w:r>
              <w:rPr>
                <w:b/>
                <w:color w:val="000000"/>
              </w:rPr>
              <w:t>/h*</w:t>
            </w:r>
          </w:p>
        </w:tc>
        <w:tc>
          <w:tcPr>
            <w:tcW w:w="1793" w:type="dxa"/>
            <w:vAlign w:val="center"/>
          </w:tcPr>
          <w:p w:rsidR="007F198B" w:rsidRDefault="00100AC0">
            <w:pPr>
              <w:spacing w:after="150"/>
              <w:jc w:val="right"/>
            </w:pPr>
            <w:r>
              <w:rPr>
                <w:b/>
                <w:color w:val="000000"/>
              </w:rPr>
              <w:t>1.800**</w:t>
            </w:r>
          </w:p>
        </w:tc>
      </w:tr>
      <w:tr w:rsidR="007F198B">
        <w:trPr>
          <w:trHeight w:val="90"/>
          <w:tblCellSpacing w:w="0" w:type="auto"/>
        </w:trPr>
        <w:tc>
          <w:tcPr>
            <w:tcW w:w="12607" w:type="dxa"/>
            <w:gridSpan w:val="2"/>
            <w:vAlign w:val="center"/>
          </w:tcPr>
          <w:p w:rsidR="007F198B" w:rsidRDefault="00100AC0">
            <w:pPr>
              <w:spacing w:after="150"/>
            </w:pPr>
            <w:r>
              <w:rPr>
                <w:b/>
                <w:color w:val="000000"/>
              </w:rPr>
              <w:t>– од 201 m</w:t>
            </w:r>
            <w:r>
              <w:rPr>
                <w:b/>
                <w:color w:val="000000"/>
                <w:vertAlign w:val="superscript"/>
              </w:rPr>
              <w:t>3</w:t>
            </w:r>
            <w:r>
              <w:rPr>
                <w:b/>
                <w:color w:val="000000"/>
              </w:rPr>
              <w:t>/h до 500 m</w:t>
            </w:r>
            <w:r>
              <w:rPr>
                <w:b/>
                <w:color w:val="000000"/>
                <w:vertAlign w:val="superscript"/>
              </w:rPr>
              <w:t>3</w:t>
            </w:r>
            <w:r>
              <w:rPr>
                <w:b/>
                <w:color w:val="000000"/>
              </w:rPr>
              <w:t>/h*</w:t>
            </w:r>
          </w:p>
        </w:tc>
        <w:tc>
          <w:tcPr>
            <w:tcW w:w="1793" w:type="dxa"/>
            <w:vAlign w:val="center"/>
          </w:tcPr>
          <w:p w:rsidR="007F198B" w:rsidRDefault="00100AC0">
            <w:pPr>
              <w:spacing w:after="150"/>
              <w:jc w:val="right"/>
            </w:pPr>
            <w:r>
              <w:rPr>
                <w:b/>
                <w:color w:val="000000"/>
              </w:rPr>
              <w:t>4.550**</w:t>
            </w:r>
          </w:p>
        </w:tc>
      </w:tr>
      <w:tr w:rsidR="007F198B">
        <w:trPr>
          <w:trHeight w:val="90"/>
          <w:tblCellSpacing w:w="0" w:type="auto"/>
        </w:trPr>
        <w:tc>
          <w:tcPr>
            <w:tcW w:w="12607" w:type="dxa"/>
            <w:gridSpan w:val="2"/>
            <w:vAlign w:val="center"/>
          </w:tcPr>
          <w:p w:rsidR="007F198B" w:rsidRDefault="00100AC0">
            <w:pPr>
              <w:spacing w:after="150"/>
            </w:pPr>
            <w:r>
              <w:rPr>
                <w:b/>
                <w:color w:val="000000"/>
              </w:rPr>
              <w:t>– преко 500 m</w:t>
            </w:r>
            <w:r>
              <w:rPr>
                <w:b/>
                <w:color w:val="000000"/>
                <w:vertAlign w:val="superscript"/>
              </w:rPr>
              <w:t>3</w:t>
            </w:r>
            <w:r>
              <w:rPr>
                <w:b/>
                <w:color w:val="000000"/>
              </w:rPr>
              <w:t>/h*</w:t>
            </w:r>
          </w:p>
        </w:tc>
        <w:tc>
          <w:tcPr>
            <w:tcW w:w="1793" w:type="dxa"/>
            <w:vAlign w:val="center"/>
          </w:tcPr>
          <w:p w:rsidR="007F198B" w:rsidRDefault="00100AC0">
            <w:pPr>
              <w:spacing w:after="150"/>
              <w:jc w:val="right"/>
            </w:pPr>
            <w:r>
              <w:rPr>
                <w:b/>
                <w:color w:val="000000"/>
              </w:rPr>
              <w:t>6.340**</w:t>
            </w:r>
          </w:p>
        </w:tc>
      </w:tr>
      <w:tr w:rsidR="007F198B">
        <w:trPr>
          <w:trHeight w:val="90"/>
          <w:tblCellSpacing w:w="0" w:type="auto"/>
        </w:trPr>
        <w:tc>
          <w:tcPr>
            <w:tcW w:w="12607" w:type="dxa"/>
            <w:gridSpan w:val="2"/>
            <w:vAlign w:val="center"/>
          </w:tcPr>
          <w:p w:rsidR="007F198B" w:rsidRDefault="00100AC0">
            <w:pPr>
              <w:spacing w:after="150"/>
            </w:pPr>
            <w:r>
              <w:rPr>
                <w:b/>
                <w:color w:val="000000"/>
              </w:rPr>
              <w:t>(4) за мерне системе за непрекидно и динамичко мерење количине течности које нису вода*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 </w:t>
            </w:r>
            <w:r>
              <w:rPr>
                <w:b/>
                <w:color w:val="000000"/>
              </w:rPr>
              <w:t>уређаји за точење горива који није течни нафтни гас – справе, по точионом месту*</w:t>
            </w:r>
          </w:p>
        </w:tc>
        <w:tc>
          <w:tcPr>
            <w:tcW w:w="1793" w:type="dxa"/>
            <w:vAlign w:val="center"/>
          </w:tcPr>
          <w:p w:rsidR="007F198B" w:rsidRDefault="00100AC0">
            <w:pPr>
              <w:spacing w:after="150"/>
              <w:jc w:val="right"/>
            </w:pPr>
            <w:r>
              <w:rPr>
                <w:b/>
                <w:color w:val="000000"/>
              </w:rPr>
              <w:t>2.040**</w:t>
            </w:r>
          </w:p>
        </w:tc>
      </w:tr>
      <w:tr w:rsidR="007F198B">
        <w:trPr>
          <w:trHeight w:val="90"/>
          <w:tblCellSpacing w:w="0" w:type="auto"/>
        </w:trPr>
        <w:tc>
          <w:tcPr>
            <w:tcW w:w="12607" w:type="dxa"/>
            <w:gridSpan w:val="2"/>
            <w:vAlign w:val="center"/>
          </w:tcPr>
          <w:p w:rsidR="007F198B" w:rsidRDefault="00100AC0">
            <w:pPr>
              <w:spacing w:after="150"/>
            </w:pPr>
            <w:r>
              <w:rPr>
                <w:b/>
                <w:color w:val="000000"/>
              </w:rPr>
              <w:t>– уређаји за точење течног нафтног гаса под притиском, по точионом месту*</w:t>
            </w:r>
          </w:p>
        </w:tc>
        <w:tc>
          <w:tcPr>
            <w:tcW w:w="1793" w:type="dxa"/>
            <w:vAlign w:val="center"/>
          </w:tcPr>
          <w:p w:rsidR="007F198B" w:rsidRDefault="00100AC0">
            <w:pPr>
              <w:spacing w:after="150"/>
              <w:jc w:val="right"/>
            </w:pPr>
            <w:r>
              <w:rPr>
                <w:b/>
                <w:color w:val="000000"/>
              </w:rPr>
              <w:t>5.740**</w:t>
            </w:r>
          </w:p>
        </w:tc>
      </w:tr>
      <w:tr w:rsidR="007F198B">
        <w:trPr>
          <w:trHeight w:val="90"/>
          <w:tblCellSpacing w:w="0" w:type="auto"/>
        </w:trPr>
        <w:tc>
          <w:tcPr>
            <w:tcW w:w="12607" w:type="dxa"/>
            <w:gridSpan w:val="2"/>
            <w:vAlign w:val="center"/>
          </w:tcPr>
          <w:p w:rsidR="007F198B" w:rsidRDefault="00100AC0">
            <w:pPr>
              <w:spacing w:after="150"/>
            </w:pPr>
            <w:r>
              <w:rPr>
                <w:b/>
                <w:color w:val="000000"/>
              </w:rPr>
              <w:t>– мерни системи на цевоводима*</w:t>
            </w:r>
          </w:p>
        </w:tc>
        <w:tc>
          <w:tcPr>
            <w:tcW w:w="1793" w:type="dxa"/>
            <w:vAlign w:val="center"/>
          </w:tcPr>
          <w:p w:rsidR="007F198B" w:rsidRDefault="00100AC0">
            <w:pPr>
              <w:spacing w:after="150"/>
              <w:jc w:val="right"/>
            </w:pPr>
            <w:r>
              <w:rPr>
                <w:b/>
                <w:color w:val="000000"/>
              </w:rPr>
              <w:t>11.960**</w:t>
            </w:r>
          </w:p>
        </w:tc>
      </w:tr>
      <w:tr w:rsidR="007F198B">
        <w:trPr>
          <w:trHeight w:val="90"/>
          <w:tblCellSpacing w:w="0" w:type="auto"/>
        </w:trPr>
        <w:tc>
          <w:tcPr>
            <w:tcW w:w="12607" w:type="dxa"/>
            <w:gridSpan w:val="2"/>
            <w:vAlign w:val="center"/>
          </w:tcPr>
          <w:p w:rsidR="007F198B" w:rsidRDefault="00100AC0">
            <w:pPr>
              <w:spacing w:after="150"/>
            </w:pPr>
            <w:r>
              <w:rPr>
                <w:b/>
                <w:color w:val="000000"/>
              </w:rPr>
              <w:t>– мерни системи за млеко*</w:t>
            </w:r>
          </w:p>
        </w:tc>
        <w:tc>
          <w:tcPr>
            <w:tcW w:w="1793" w:type="dxa"/>
            <w:vAlign w:val="center"/>
          </w:tcPr>
          <w:p w:rsidR="007F198B" w:rsidRDefault="00100AC0">
            <w:pPr>
              <w:spacing w:after="150"/>
              <w:jc w:val="right"/>
            </w:pPr>
            <w:r>
              <w:rPr>
                <w:b/>
                <w:color w:val="000000"/>
              </w:rPr>
              <w:t>9.580**</w:t>
            </w:r>
          </w:p>
        </w:tc>
      </w:tr>
      <w:tr w:rsidR="007F198B">
        <w:trPr>
          <w:trHeight w:val="90"/>
          <w:tblCellSpacing w:w="0" w:type="auto"/>
        </w:trPr>
        <w:tc>
          <w:tcPr>
            <w:tcW w:w="12607" w:type="dxa"/>
            <w:gridSpan w:val="2"/>
            <w:vAlign w:val="center"/>
          </w:tcPr>
          <w:p w:rsidR="007F198B" w:rsidRDefault="00100AC0">
            <w:pPr>
              <w:spacing w:after="150"/>
            </w:pPr>
            <w:r>
              <w:rPr>
                <w:b/>
                <w:color w:val="000000"/>
              </w:rPr>
              <w:t>– мерни</w:t>
            </w:r>
            <w:r>
              <w:rPr>
                <w:b/>
                <w:color w:val="000000"/>
              </w:rPr>
              <w:t xml:space="preserve"> системи за пиво и друга пенушава пића*</w:t>
            </w:r>
          </w:p>
        </w:tc>
        <w:tc>
          <w:tcPr>
            <w:tcW w:w="1793" w:type="dxa"/>
            <w:vAlign w:val="center"/>
          </w:tcPr>
          <w:p w:rsidR="007F198B" w:rsidRDefault="00100AC0">
            <w:pPr>
              <w:spacing w:after="150"/>
              <w:jc w:val="right"/>
            </w:pPr>
            <w:r>
              <w:rPr>
                <w:b/>
                <w:color w:val="000000"/>
              </w:rPr>
              <w:t>9.580**</w:t>
            </w:r>
          </w:p>
        </w:tc>
      </w:tr>
      <w:tr w:rsidR="007F198B">
        <w:trPr>
          <w:trHeight w:val="90"/>
          <w:tblCellSpacing w:w="0" w:type="auto"/>
        </w:trPr>
        <w:tc>
          <w:tcPr>
            <w:tcW w:w="12607" w:type="dxa"/>
            <w:gridSpan w:val="2"/>
            <w:vAlign w:val="center"/>
          </w:tcPr>
          <w:p w:rsidR="007F198B" w:rsidRDefault="00100AC0">
            <w:pPr>
              <w:spacing w:after="150"/>
            </w:pPr>
            <w:r>
              <w:rPr>
                <w:b/>
                <w:color w:val="000000"/>
              </w:rPr>
              <w:t>– мерни системи за утовар/истовар бродова и железничких и друмских цистерни*</w:t>
            </w:r>
          </w:p>
        </w:tc>
        <w:tc>
          <w:tcPr>
            <w:tcW w:w="1793" w:type="dxa"/>
            <w:vAlign w:val="center"/>
          </w:tcPr>
          <w:p w:rsidR="007F198B" w:rsidRDefault="00100AC0">
            <w:pPr>
              <w:spacing w:after="150"/>
              <w:jc w:val="right"/>
            </w:pPr>
            <w:r>
              <w:rPr>
                <w:b/>
                <w:color w:val="000000"/>
              </w:rPr>
              <w:t>17.930**</w:t>
            </w:r>
          </w:p>
        </w:tc>
      </w:tr>
      <w:tr w:rsidR="007F198B">
        <w:trPr>
          <w:trHeight w:val="90"/>
          <w:tblCellSpacing w:w="0" w:type="auto"/>
        </w:trPr>
        <w:tc>
          <w:tcPr>
            <w:tcW w:w="12607" w:type="dxa"/>
            <w:gridSpan w:val="2"/>
            <w:vAlign w:val="center"/>
          </w:tcPr>
          <w:p w:rsidR="007F198B" w:rsidRDefault="00100AC0">
            <w:pPr>
              <w:spacing w:after="150"/>
            </w:pPr>
            <w:r>
              <w:rPr>
                <w:b/>
                <w:color w:val="000000"/>
              </w:rPr>
              <w:t>– мерни системи на друмским цистернама за течности ниске вискозности (мање од 20 mPa•s)*</w:t>
            </w:r>
          </w:p>
        </w:tc>
        <w:tc>
          <w:tcPr>
            <w:tcW w:w="1793" w:type="dxa"/>
            <w:vAlign w:val="center"/>
          </w:tcPr>
          <w:p w:rsidR="007F198B" w:rsidRDefault="00100AC0">
            <w:pPr>
              <w:spacing w:after="150"/>
              <w:jc w:val="right"/>
            </w:pPr>
            <w:r>
              <w:rPr>
                <w:b/>
                <w:color w:val="000000"/>
              </w:rPr>
              <w:t>9.580**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 мерни системи за </w:t>
            </w:r>
            <w:r>
              <w:rPr>
                <w:b/>
                <w:color w:val="000000"/>
              </w:rPr>
              <w:t>допуну ваздухоплова горивом*</w:t>
            </w:r>
          </w:p>
        </w:tc>
        <w:tc>
          <w:tcPr>
            <w:tcW w:w="1793" w:type="dxa"/>
            <w:vAlign w:val="center"/>
          </w:tcPr>
          <w:p w:rsidR="007F198B" w:rsidRDefault="00100AC0">
            <w:pPr>
              <w:spacing w:after="150"/>
              <w:jc w:val="right"/>
            </w:pPr>
            <w:r>
              <w:rPr>
                <w:b/>
                <w:color w:val="000000"/>
              </w:rPr>
              <w:t>11.960**</w:t>
            </w:r>
          </w:p>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 мерни системи за течне гасове под притиском мерене на температури једнакој или вишe од – 10 °C*</w:t>
            </w:r>
          </w:p>
        </w:tc>
        <w:tc>
          <w:tcPr>
            <w:tcW w:w="1793" w:type="dxa"/>
            <w:vAlign w:val="center"/>
          </w:tcPr>
          <w:p w:rsidR="007F198B" w:rsidRDefault="00100AC0">
            <w:pPr>
              <w:spacing w:after="150"/>
              <w:jc w:val="right"/>
            </w:pPr>
            <w:r>
              <w:rPr>
                <w:b/>
                <w:color w:val="000000"/>
              </w:rPr>
              <w:t>11.960**</w:t>
            </w:r>
          </w:p>
        </w:tc>
      </w:tr>
      <w:tr w:rsidR="007F198B">
        <w:trPr>
          <w:trHeight w:val="90"/>
          <w:tblCellSpacing w:w="0" w:type="auto"/>
        </w:trPr>
        <w:tc>
          <w:tcPr>
            <w:tcW w:w="12607" w:type="dxa"/>
            <w:gridSpan w:val="2"/>
            <w:vAlign w:val="center"/>
          </w:tcPr>
          <w:p w:rsidR="007F198B" w:rsidRDefault="00100AC0">
            <w:pPr>
              <w:spacing w:after="150"/>
            </w:pPr>
            <w:r>
              <w:rPr>
                <w:b/>
                <w:color w:val="000000"/>
              </w:rPr>
              <w:t>– мерни системи који обично припадају класи 0,3 или 0,5, али се користе за течности: чија је температура нижа</w:t>
            </w:r>
            <w:r>
              <w:rPr>
                <w:b/>
                <w:color w:val="000000"/>
              </w:rPr>
              <w:t xml:space="preserve"> од – 10 °C или виша од 50 °C, чија је динамичка вискозност виша од 1.000 mPa•s и чији запремински максимални проток није већи од 20 l/h*</w:t>
            </w:r>
          </w:p>
        </w:tc>
        <w:tc>
          <w:tcPr>
            <w:tcW w:w="1793" w:type="dxa"/>
            <w:vAlign w:val="center"/>
          </w:tcPr>
          <w:p w:rsidR="007F198B" w:rsidRDefault="00100AC0">
            <w:pPr>
              <w:spacing w:after="150"/>
              <w:jc w:val="right"/>
            </w:pPr>
            <w:r>
              <w:rPr>
                <w:b/>
                <w:color w:val="000000"/>
              </w:rPr>
              <w:t>11.960**</w:t>
            </w:r>
          </w:p>
        </w:tc>
      </w:tr>
      <w:tr w:rsidR="007F198B">
        <w:trPr>
          <w:trHeight w:val="90"/>
          <w:tblCellSpacing w:w="0" w:type="auto"/>
        </w:trPr>
        <w:tc>
          <w:tcPr>
            <w:tcW w:w="12607" w:type="dxa"/>
            <w:gridSpan w:val="2"/>
            <w:vAlign w:val="center"/>
          </w:tcPr>
          <w:p w:rsidR="007F198B" w:rsidRDefault="00100AC0">
            <w:pPr>
              <w:spacing w:after="150"/>
            </w:pPr>
            <w:r>
              <w:rPr>
                <w:b/>
                <w:color w:val="000000"/>
              </w:rPr>
              <w:t>– мерни системи за течни угљен-диоскид*</w:t>
            </w:r>
          </w:p>
        </w:tc>
        <w:tc>
          <w:tcPr>
            <w:tcW w:w="1793" w:type="dxa"/>
            <w:vAlign w:val="center"/>
          </w:tcPr>
          <w:p w:rsidR="007F198B" w:rsidRDefault="00100AC0">
            <w:pPr>
              <w:spacing w:after="150"/>
              <w:jc w:val="right"/>
            </w:pPr>
            <w:r>
              <w:rPr>
                <w:b/>
                <w:color w:val="000000"/>
              </w:rPr>
              <w:t>9.580**</w:t>
            </w:r>
          </w:p>
        </w:tc>
      </w:tr>
      <w:tr w:rsidR="007F198B">
        <w:trPr>
          <w:trHeight w:val="90"/>
          <w:tblCellSpacing w:w="0" w:type="auto"/>
        </w:trPr>
        <w:tc>
          <w:tcPr>
            <w:tcW w:w="12607" w:type="dxa"/>
            <w:gridSpan w:val="2"/>
            <w:vAlign w:val="center"/>
          </w:tcPr>
          <w:p w:rsidR="007F198B" w:rsidRDefault="00100AC0">
            <w:pPr>
              <w:spacing w:after="150"/>
            </w:pPr>
            <w:r>
              <w:rPr>
                <w:b/>
                <w:color w:val="000000"/>
              </w:rPr>
              <w:t>– мерни системи за течне гасове под притиском мерене на тем</w:t>
            </w:r>
            <w:r>
              <w:rPr>
                <w:b/>
                <w:color w:val="000000"/>
              </w:rPr>
              <w:t>ператури нижој од – 10 °C (осим криогених течности)*</w:t>
            </w:r>
          </w:p>
        </w:tc>
        <w:tc>
          <w:tcPr>
            <w:tcW w:w="1793" w:type="dxa"/>
            <w:vAlign w:val="center"/>
          </w:tcPr>
          <w:p w:rsidR="007F198B" w:rsidRDefault="00100AC0">
            <w:pPr>
              <w:spacing w:after="150"/>
              <w:jc w:val="right"/>
            </w:pPr>
            <w:r>
              <w:rPr>
                <w:b/>
                <w:color w:val="000000"/>
              </w:rPr>
              <w:t>11.960**</w:t>
            </w:r>
          </w:p>
        </w:tc>
      </w:tr>
      <w:tr w:rsidR="007F198B">
        <w:trPr>
          <w:trHeight w:val="90"/>
          <w:tblCellSpacing w:w="0" w:type="auto"/>
        </w:trPr>
        <w:tc>
          <w:tcPr>
            <w:tcW w:w="12607" w:type="dxa"/>
            <w:gridSpan w:val="2"/>
            <w:vAlign w:val="center"/>
          </w:tcPr>
          <w:p w:rsidR="007F198B" w:rsidRDefault="00100AC0">
            <w:pPr>
              <w:spacing w:after="150"/>
            </w:pPr>
            <w:r>
              <w:rPr>
                <w:b/>
                <w:color w:val="000000"/>
              </w:rPr>
              <w:t>– мерни системи за криогене течности (температуре ниже од – 153 °C)*</w:t>
            </w:r>
          </w:p>
        </w:tc>
        <w:tc>
          <w:tcPr>
            <w:tcW w:w="1793" w:type="dxa"/>
            <w:vAlign w:val="center"/>
          </w:tcPr>
          <w:p w:rsidR="007F198B" w:rsidRDefault="00100AC0">
            <w:pPr>
              <w:spacing w:after="150"/>
              <w:jc w:val="right"/>
            </w:pPr>
            <w:r>
              <w:rPr>
                <w:b/>
                <w:color w:val="000000"/>
              </w:rPr>
              <w:t>14.350**</w:t>
            </w:r>
          </w:p>
        </w:tc>
      </w:tr>
      <w:tr w:rsidR="007F198B">
        <w:trPr>
          <w:trHeight w:val="90"/>
          <w:tblCellSpacing w:w="0" w:type="auto"/>
        </w:trPr>
        <w:tc>
          <w:tcPr>
            <w:tcW w:w="12607" w:type="dxa"/>
            <w:gridSpan w:val="2"/>
            <w:vAlign w:val="center"/>
          </w:tcPr>
          <w:p w:rsidR="007F198B" w:rsidRDefault="00100AC0">
            <w:pPr>
              <w:spacing w:after="150"/>
            </w:pPr>
            <w:r>
              <w:rPr>
                <w:b/>
                <w:color w:val="000000"/>
              </w:rPr>
              <w:t>– мерни системи за компримована гасовита горива за возила по точионом месту*</w:t>
            </w:r>
          </w:p>
        </w:tc>
        <w:tc>
          <w:tcPr>
            <w:tcW w:w="1793" w:type="dxa"/>
            <w:vAlign w:val="center"/>
          </w:tcPr>
          <w:p w:rsidR="007F198B" w:rsidRDefault="00100AC0">
            <w:pPr>
              <w:spacing w:after="150"/>
              <w:jc w:val="right"/>
            </w:pPr>
            <w:r>
              <w:rPr>
                <w:b/>
                <w:color w:val="000000"/>
              </w:rPr>
              <w:t>5.740**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(5) за мерила за </w:t>
            </w:r>
            <w:r>
              <w:rPr>
                <w:b/>
                <w:color w:val="000000"/>
              </w:rPr>
              <w:t>континуирано и динамичко мерење количине течности које нису вода*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проточна мерила запремине течности са посредним начином мерења*</w:t>
            </w:r>
          </w:p>
        </w:tc>
        <w:tc>
          <w:tcPr>
            <w:tcW w:w="1793" w:type="dxa"/>
            <w:vAlign w:val="center"/>
          </w:tcPr>
          <w:p w:rsidR="007F198B" w:rsidRDefault="00100AC0">
            <w:pPr>
              <w:spacing w:after="150"/>
              <w:jc w:val="right"/>
            </w:pPr>
            <w:r>
              <w:rPr>
                <w:b/>
                <w:color w:val="000000"/>
              </w:rPr>
              <w:t>10.160**</w:t>
            </w:r>
          </w:p>
        </w:tc>
      </w:tr>
      <w:tr w:rsidR="007F198B">
        <w:trPr>
          <w:trHeight w:val="90"/>
          <w:tblCellSpacing w:w="0" w:type="auto"/>
        </w:trPr>
        <w:tc>
          <w:tcPr>
            <w:tcW w:w="12607" w:type="dxa"/>
            <w:gridSpan w:val="2"/>
            <w:vAlign w:val="center"/>
          </w:tcPr>
          <w:p w:rsidR="007F198B" w:rsidRDefault="00100AC0">
            <w:pPr>
              <w:spacing w:after="150"/>
            </w:pPr>
            <w:r>
              <w:rPr>
                <w:b/>
                <w:color w:val="000000"/>
              </w:rPr>
              <w:t>– проточна мерила запремине за разне течности са непосредним мерењем запремине*</w:t>
            </w:r>
          </w:p>
        </w:tc>
        <w:tc>
          <w:tcPr>
            <w:tcW w:w="1793" w:type="dxa"/>
            <w:vAlign w:val="center"/>
          </w:tcPr>
          <w:p w:rsidR="007F198B" w:rsidRDefault="00100AC0">
            <w:pPr>
              <w:spacing w:after="150"/>
              <w:jc w:val="right"/>
            </w:pPr>
            <w:r>
              <w:rPr>
                <w:b/>
                <w:color w:val="000000"/>
              </w:rPr>
              <w:t>9.580**</w:t>
            </w:r>
          </w:p>
        </w:tc>
      </w:tr>
      <w:tr w:rsidR="007F198B">
        <w:trPr>
          <w:trHeight w:val="90"/>
          <w:tblCellSpacing w:w="0" w:type="auto"/>
        </w:trPr>
        <w:tc>
          <w:tcPr>
            <w:tcW w:w="12607" w:type="dxa"/>
            <w:gridSpan w:val="2"/>
            <w:vAlign w:val="center"/>
          </w:tcPr>
          <w:p w:rsidR="007F198B" w:rsidRDefault="00100AC0">
            <w:pPr>
              <w:spacing w:after="150"/>
            </w:pPr>
            <w:r>
              <w:rPr>
                <w:b/>
                <w:color w:val="000000"/>
              </w:rPr>
              <w:t>(6) мерни системи за ст</w:t>
            </w:r>
            <w:r>
              <w:rPr>
                <w:b/>
                <w:color w:val="000000"/>
              </w:rPr>
              <w:t>атичко мерење количине течности које нису вода*</w:t>
            </w:r>
          </w:p>
        </w:tc>
        <w:tc>
          <w:tcPr>
            <w:tcW w:w="1793" w:type="dxa"/>
            <w:vAlign w:val="center"/>
          </w:tcPr>
          <w:p w:rsidR="007F198B" w:rsidRDefault="00100AC0">
            <w:pPr>
              <w:spacing w:after="150"/>
              <w:jc w:val="right"/>
            </w:pPr>
            <w:r>
              <w:rPr>
                <w:b/>
                <w:color w:val="000000"/>
              </w:rPr>
              <w:t>9.580**</w:t>
            </w:r>
          </w:p>
        </w:tc>
      </w:tr>
      <w:tr w:rsidR="007F198B">
        <w:trPr>
          <w:trHeight w:val="90"/>
          <w:tblCellSpacing w:w="0" w:type="auto"/>
        </w:trPr>
        <w:tc>
          <w:tcPr>
            <w:tcW w:w="12607" w:type="dxa"/>
            <w:gridSpan w:val="2"/>
            <w:vAlign w:val="center"/>
          </w:tcPr>
          <w:p w:rsidR="007F198B" w:rsidRDefault="00100AC0">
            <w:pPr>
              <w:spacing w:after="150"/>
            </w:pPr>
            <w:r>
              <w:rPr>
                <w:b/>
                <w:color w:val="000000"/>
              </w:rPr>
              <w:t>(7) за гасомере*</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гасомери са меховима до 10 m</w:t>
            </w:r>
            <w:r>
              <w:rPr>
                <w:b/>
                <w:color w:val="000000"/>
                <w:vertAlign w:val="superscript"/>
              </w:rPr>
              <w:t>3</w:t>
            </w:r>
            <w:r>
              <w:rPr>
                <w:b/>
                <w:color w:val="000000"/>
              </w:rPr>
              <w:t>/h*</w:t>
            </w:r>
          </w:p>
        </w:tc>
        <w:tc>
          <w:tcPr>
            <w:tcW w:w="1793" w:type="dxa"/>
            <w:vAlign w:val="center"/>
          </w:tcPr>
          <w:p w:rsidR="007F198B" w:rsidRDefault="00100AC0">
            <w:pPr>
              <w:spacing w:after="150"/>
              <w:jc w:val="right"/>
            </w:pPr>
            <w:r>
              <w:rPr>
                <w:b/>
                <w:color w:val="000000"/>
              </w:rPr>
              <w:t>600**</w:t>
            </w:r>
          </w:p>
        </w:tc>
      </w:tr>
      <w:tr w:rsidR="007F198B">
        <w:trPr>
          <w:trHeight w:val="90"/>
          <w:tblCellSpacing w:w="0" w:type="auto"/>
        </w:trPr>
        <w:tc>
          <w:tcPr>
            <w:tcW w:w="12607" w:type="dxa"/>
            <w:gridSpan w:val="2"/>
            <w:vAlign w:val="center"/>
          </w:tcPr>
          <w:p w:rsidR="007F198B" w:rsidRDefault="00100AC0">
            <w:pPr>
              <w:spacing w:after="150"/>
            </w:pPr>
            <w:r>
              <w:rPr>
                <w:b/>
                <w:color w:val="000000"/>
              </w:rPr>
              <w:t>– гасомери са меховима преко 10 m</w:t>
            </w:r>
            <w:r>
              <w:rPr>
                <w:b/>
                <w:color w:val="000000"/>
                <w:vertAlign w:val="superscript"/>
              </w:rPr>
              <w:t>3</w:t>
            </w:r>
            <w:r>
              <w:rPr>
                <w:b/>
                <w:color w:val="000000"/>
              </w:rPr>
              <w:t>/h*</w:t>
            </w:r>
          </w:p>
        </w:tc>
        <w:tc>
          <w:tcPr>
            <w:tcW w:w="1793" w:type="dxa"/>
            <w:vAlign w:val="center"/>
          </w:tcPr>
          <w:p w:rsidR="007F198B" w:rsidRDefault="00100AC0">
            <w:pPr>
              <w:spacing w:after="150"/>
              <w:jc w:val="right"/>
            </w:pPr>
            <w:r>
              <w:rPr>
                <w:b/>
                <w:color w:val="000000"/>
              </w:rPr>
              <w:t>1.200**</w:t>
            </w:r>
          </w:p>
        </w:tc>
      </w:tr>
      <w:tr w:rsidR="007F198B">
        <w:trPr>
          <w:trHeight w:val="90"/>
          <w:tblCellSpacing w:w="0" w:type="auto"/>
        </w:trPr>
        <w:tc>
          <w:tcPr>
            <w:tcW w:w="12607" w:type="dxa"/>
            <w:gridSpan w:val="2"/>
            <w:vAlign w:val="center"/>
          </w:tcPr>
          <w:p w:rsidR="007F198B" w:rsidRDefault="00100AC0">
            <w:pPr>
              <w:spacing w:after="150"/>
            </w:pPr>
            <w:r>
              <w:rPr>
                <w:b/>
                <w:color w:val="000000"/>
              </w:rPr>
              <w:t>– гасомери са ротационим клиповима до G – 160*</w:t>
            </w:r>
          </w:p>
        </w:tc>
        <w:tc>
          <w:tcPr>
            <w:tcW w:w="1793" w:type="dxa"/>
            <w:vAlign w:val="center"/>
          </w:tcPr>
          <w:p w:rsidR="007F198B" w:rsidRDefault="00100AC0">
            <w:pPr>
              <w:spacing w:after="150"/>
              <w:jc w:val="right"/>
            </w:pPr>
            <w:r>
              <w:rPr>
                <w:b/>
                <w:color w:val="000000"/>
              </w:rPr>
              <w:t>2.390**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 гасомери са ротационим клиповима </w:t>
            </w:r>
            <w:r>
              <w:rPr>
                <w:b/>
                <w:color w:val="000000"/>
              </w:rPr>
              <w:t>преко G – 160*</w:t>
            </w:r>
          </w:p>
        </w:tc>
        <w:tc>
          <w:tcPr>
            <w:tcW w:w="1793" w:type="dxa"/>
            <w:vAlign w:val="center"/>
          </w:tcPr>
          <w:p w:rsidR="007F198B" w:rsidRDefault="00100AC0">
            <w:pPr>
              <w:spacing w:after="150"/>
              <w:jc w:val="right"/>
            </w:pPr>
            <w:r>
              <w:rPr>
                <w:b/>
                <w:color w:val="000000"/>
              </w:rPr>
              <w:t>3.580**</w:t>
            </w:r>
          </w:p>
        </w:tc>
      </w:tr>
      <w:tr w:rsidR="007F198B">
        <w:trPr>
          <w:trHeight w:val="90"/>
          <w:tblCellSpacing w:w="0" w:type="auto"/>
        </w:trPr>
        <w:tc>
          <w:tcPr>
            <w:tcW w:w="12607" w:type="dxa"/>
            <w:gridSpan w:val="2"/>
            <w:vAlign w:val="center"/>
          </w:tcPr>
          <w:p w:rsidR="007F198B" w:rsidRDefault="00100AC0">
            <w:pPr>
              <w:spacing w:after="150"/>
            </w:pPr>
            <w:r>
              <w:rPr>
                <w:b/>
                <w:color w:val="000000"/>
              </w:rPr>
              <w:t>– гасомери са турбином до G – 160*</w:t>
            </w:r>
          </w:p>
        </w:tc>
        <w:tc>
          <w:tcPr>
            <w:tcW w:w="1793" w:type="dxa"/>
            <w:vAlign w:val="center"/>
          </w:tcPr>
          <w:p w:rsidR="007F198B" w:rsidRDefault="00100AC0">
            <w:pPr>
              <w:spacing w:after="150"/>
              <w:jc w:val="right"/>
            </w:pPr>
            <w:r>
              <w:rPr>
                <w:b/>
                <w:color w:val="000000"/>
              </w:rPr>
              <w:t>2.390**</w:t>
            </w:r>
          </w:p>
        </w:tc>
      </w:tr>
      <w:tr w:rsidR="007F198B">
        <w:trPr>
          <w:trHeight w:val="90"/>
          <w:tblCellSpacing w:w="0" w:type="auto"/>
        </w:trPr>
        <w:tc>
          <w:tcPr>
            <w:tcW w:w="12607" w:type="dxa"/>
            <w:gridSpan w:val="2"/>
            <w:vAlign w:val="center"/>
          </w:tcPr>
          <w:p w:rsidR="007F198B" w:rsidRDefault="00100AC0">
            <w:pPr>
              <w:spacing w:after="150"/>
            </w:pPr>
            <w:r>
              <w:rPr>
                <w:b/>
                <w:color w:val="000000"/>
              </w:rPr>
              <w:t>– гасомери са турбином од G – 250 до G – 650*</w:t>
            </w:r>
          </w:p>
        </w:tc>
        <w:tc>
          <w:tcPr>
            <w:tcW w:w="1793" w:type="dxa"/>
            <w:vAlign w:val="center"/>
          </w:tcPr>
          <w:p w:rsidR="007F198B" w:rsidRDefault="00100AC0">
            <w:pPr>
              <w:spacing w:after="150"/>
              <w:jc w:val="right"/>
            </w:pPr>
            <w:r>
              <w:rPr>
                <w:b/>
                <w:color w:val="000000"/>
              </w:rPr>
              <w:t>3.580**</w:t>
            </w:r>
          </w:p>
        </w:tc>
      </w:tr>
      <w:tr w:rsidR="007F198B">
        <w:trPr>
          <w:trHeight w:val="90"/>
          <w:tblCellSpacing w:w="0" w:type="auto"/>
        </w:trPr>
        <w:tc>
          <w:tcPr>
            <w:tcW w:w="12607" w:type="dxa"/>
            <w:gridSpan w:val="2"/>
            <w:vAlign w:val="center"/>
          </w:tcPr>
          <w:p w:rsidR="007F198B" w:rsidRDefault="00100AC0">
            <w:pPr>
              <w:spacing w:after="150"/>
            </w:pPr>
            <w:r>
              <w:rPr>
                <w:b/>
                <w:color w:val="000000"/>
              </w:rPr>
              <w:t>– гасомери са турбином од G – 1.000 до G – 2.500*</w:t>
            </w:r>
          </w:p>
        </w:tc>
        <w:tc>
          <w:tcPr>
            <w:tcW w:w="1793" w:type="dxa"/>
            <w:vAlign w:val="center"/>
          </w:tcPr>
          <w:p w:rsidR="007F198B" w:rsidRDefault="00100AC0">
            <w:pPr>
              <w:spacing w:after="150"/>
              <w:jc w:val="right"/>
            </w:pPr>
            <w:r>
              <w:rPr>
                <w:b/>
                <w:color w:val="000000"/>
              </w:rPr>
              <w:t>5.970**</w:t>
            </w:r>
          </w:p>
        </w:tc>
      </w:tr>
      <w:tr w:rsidR="007F198B">
        <w:trPr>
          <w:trHeight w:val="90"/>
          <w:tblCellSpacing w:w="0" w:type="auto"/>
        </w:trPr>
        <w:tc>
          <w:tcPr>
            <w:tcW w:w="12607" w:type="dxa"/>
            <w:gridSpan w:val="2"/>
            <w:vAlign w:val="center"/>
          </w:tcPr>
          <w:p w:rsidR="007F198B" w:rsidRDefault="00100AC0">
            <w:pPr>
              <w:spacing w:after="150"/>
            </w:pPr>
            <w:r>
              <w:rPr>
                <w:b/>
                <w:color w:val="000000"/>
              </w:rPr>
              <w:t>– гасомери са турбином од G – 4.000 до G – 6.500*</w:t>
            </w:r>
          </w:p>
        </w:tc>
        <w:tc>
          <w:tcPr>
            <w:tcW w:w="1793" w:type="dxa"/>
            <w:vAlign w:val="center"/>
          </w:tcPr>
          <w:p w:rsidR="007F198B" w:rsidRDefault="00100AC0">
            <w:pPr>
              <w:spacing w:after="150"/>
              <w:jc w:val="right"/>
            </w:pPr>
            <w:r>
              <w:rPr>
                <w:b/>
                <w:color w:val="000000"/>
              </w:rPr>
              <w:t>11.960**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 ултразвучни </w:t>
            </w:r>
            <w:r>
              <w:rPr>
                <w:b/>
                <w:color w:val="000000"/>
              </w:rPr>
              <w:t>гасомери до 10 m</w:t>
            </w:r>
            <w:r>
              <w:rPr>
                <w:b/>
                <w:color w:val="000000"/>
                <w:vertAlign w:val="superscript"/>
              </w:rPr>
              <w:t>3</w:t>
            </w:r>
            <w:r>
              <w:rPr>
                <w:b/>
                <w:color w:val="000000"/>
              </w:rPr>
              <w:t>/h*</w:t>
            </w:r>
          </w:p>
        </w:tc>
        <w:tc>
          <w:tcPr>
            <w:tcW w:w="1793" w:type="dxa"/>
            <w:vAlign w:val="center"/>
          </w:tcPr>
          <w:p w:rsidR="007F198B" w:rsidRDefault="00100AC0">
            <w:pPr>
              <w:spacing w:after="150"/>
              <w:jc w:val="right"/>
            </w:pPr>
            <w:r>
              <w:rPr>
                <w:b/>
                <w:color w:val="000000"/>
              </w:rPr>
              <w:t>3.580**</w:t>
            </w:r>
          </w:p>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 уређаји за конверзију запремине према температури*</w:t>
            </w:r>
          </w:p>
        </w:tc>
        <w:tc>
          <w:tcPr>
            <w:tcW w:w="1793" w:type="dxa"/>
            <w:vAlign w:val="center"/>
          </w:tcPr>
          <w:p w:rsidR="007F198B" w:rsidRDefault="00100AC0">
            <w:pPr>
              <w:spacing w:after="150"/>
              <w:jc w:val="right"/>
            </w:pPr>
            <w:r>
              <w:rPr>
                <w:b/>
                <w:color w:val="000000"/>
              </w:rPr>
              <w:t>1.200**</w:t>
            </w:r>
          </w:p>
        </w:tc>
      </w:tr>
      <w:tr w:rsidR="007F198B">
        <w:trPr>
          <w:trHeight w:val="90"/>
          <w:tblCellSpacing w:w="0" w:type="auto"/>
        </w:trPr>
        <w:tc>
          <w:tcPr>
            <w:tcW w:w="12607" w:type="dxa"/>
            <w:gridSpan w:val="2"/>
            <w:vAlign w:val="center"/>
          </w:tcPr>
          <w:p w:rsidR="007F198B" w:rsidRDefault="00100AC0">
            <w:pPr>
              <w:spacing w:after="150"/>
            </w:pPr>
            <w:r>
              <w:rPr>
                <w:b/>
                <w:color w:val="000000"/>
              </w:rPr>
              <w:t>– уређаји за конверзију запремине према температури и притиску*</w:t>
            </w:r>
          </w:p>
        </w:tc>
        <w:tc>
          <w:tcPr>
            <w:tcW w:w="1793" w:type="dxa"/>
            <w:vAlign w:val="center"/>
          </w:tcPr>
          <w:p w:rsidR="007F198B" w:rsidRDefault="00100AC0">
            <w:pPr>
              <w:spacing w:after="150"/>
              <w:jc w:val="right"/>
            </w:pPr>
            <w:r>
              <w:rPr>
                <w:b/>
                <w:color w:val="000000"/>
              </w:rPr>
              <w:t>2.390**</w:t>
            </w:r>
          </w:p>
        </w:tc>
      </w:tr>
      <w:tr w:rsidR="007F198B">
        <w:trPr>
          <w:trHeight w:val="90"/>
          <w:tblCellSpacing w:w="0" w:type="auto"/>
        </w:trPr>
        <w:tc>
          <w:tcPr>
            <w:tcW w:w="12607" w:type="dxa"/>
            <w:gridSpan w:val="2"/>
            <w:vAlign w:val="center"/>
          </w:tcPr>
          <w:p w:rsidR="007F198B" w:rsidRDefault="00100AC0">
            <w:pPr>
              <w:spacing w:after="150"/>
            </w:pPr>
            <w:r>
              <w:rPr>
                <w:b/>
                <w:color w:val="000000"/>
              </w:rPr>
              <w:t>(8) за мерне бленде*</w:t>
            </w:r>
          </w:p>
        </w:tc>
        <w:tc>
          <w:tcPr>
            <w:tcW w:w="1793" w:type="dxa"/>
            <w:vAlign w:val="center"/>
          </w:tcPr>
          <w:p w:rsidR="007F198B" w:rsidRDefault="00100AC0">
            <w:pPr>
              <w:spacing w:after="150"/>
              <w:jc w:val="right"/>
            </w:pPr>
            <w:r>
              <w:rPr>
                <w:b/>
                <w:color w:val="000000"/>
              </w:rPr>
              <w:t>9.580**</w:t>
            </w:r>
          </w:p>
        </w:tc>
      </w:tr>
      <w:tr w:rsidR="007F198B">
        <w:trPr>
          <w:trHeight w:val="90"/>
          <w:tblCellSpacing w:w="0" w:type="auto"/>
        </w:trPr>
        <w:tc>
          <w:tcPr>
            <w:tcW w:w="12607" w:type="dxa"/>
            <w:gridSpan w:val="2"/>
            <w:vAlign w:val="center"/>
          </w:tcPr>
          <w:p w:rsidR="007F198B" w:rsidRDefault="00100AC0">
            <w:pPr>
              <w:spacing w:after="150"/>
            </w:pPr>
            <w:r>
              <w:rPr>
                <w:b/>
                <w:color w:val="000000"/>
              </w:rPr>
              <w:t>3) за спровођење оверавања мерила масе:*</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за тегове:*</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класе тачности М2*</w:t>
            </w:r>
          </w:p>
        </w:tc>
        <w:tc>
          <w:tcPr>
            <w:tcW w:w="1793" w:type="dxa"/>
            <w:vAlign w:val="center"/>
          </w:tcPr>
          <w:p w:rsidR="007F198B" w:rsidRDefault="00100AC0">
            <w:pPr>
              <w:spacing w:after="150"/>
              <w:jc w:val="right"/>
            </w:pPr>
            <w:r>
              <w:rPr>
                <w:b/>
                <w:color w:val="000000"/>
              </w:rPr>
              <w:t>140**</w:t>
            </w:r>
          </w:p>
        </w:tc>
      </w:tr>
      <w:tr w:rsidR="007F198B">
        <w:trPr>
          <w:trHeight w:val="90"/>
          <w:tblCellSpacing w:w="0" w:type="auto"/>
        </w:trPr>
        <w:tc>
          <w:tcPr>
            <w:tcW w:w="12607" w:type="dxa"/>
            <w:gridSpan w:val="2"/>
            <w:vAlign w:val="center"/>
          </w:tcPr>
          <w:p w:rsidR="007F198B" w:rsidRDefault="00100AC0">
            <w:pPr>
              <w:spacing w:after="150"/>
            </w:pPr>
            <w:r>
              <w:rPr>
                <w:b/>
                <w:color w:val="000000"/>
              </w:rPr>
              <w:t>– класе тачности М1 до 50 kg*</w:t>
            </w:r>
          </w:p>
        </w:tc>
        <w:tc>
          <w:tcPr>
            <w:tcW w:w="1793" w:type="dxa"/>
            <w:vAlign w:val="center"/>
          </w:tcPr>
          <w:p w:rsidR="007F198B" w:rsidRDefault="00100AC0">
            <w:pPr>
              <w:spacing w:after="150"/>
              <w:jc w:val="right"/>
            </w:pPr>
            <w:r>
              <w:rPr>
                <w:b/>
                <w:color w:val="000000"/>
              </w:rPr>
              <w:t>220**</w:t>
            </w:r>
          </w:p>
        </w:tc>
      </w:tr>
      <w:tr w:rsidR="007F198B">
        <w:trPr>
          <w:trHeight w:val="90"/>
          <w:tblCellSpacing w:w="0" w:type="auto"/>
        </w:trPr>
        <w:tc>
          <w:tcPr>
            <w:tcW w:w="12607" w:type="dxa"/>
            <w:gridSpan w:val="2"/>
            <w:vAlign w:val="center"/>
          </w:tcPr>
          <w:p w:rsidR="007F198B" w:rsidRDefault="00100AC0">
            <w:pPr>
              <w:spacing w:after="150"/>
            </w:pPr>
            <w:r>
              <w:rPr>
                <w:b/>
                <w:color w:val="000000"/>
              </w:rPr>
              <w:t>– класе тачности М1 преко 50 kg*</w:t>
            </w:r>
          </w:p>
        </w:tc>
        <w:tc>
          <w:tcPr>
            <w:tcW w:w="1793" w:type="dxa"/>
            <w:vAlign w:val="center"/>
          </w:tcPr>
          <w:p w:rsidR="007F198B" w:rsidRDefault="00100AC0">
            <w:pPr>
              <w:spacing w:after="150"/>
              <w:jc w:val="right"/>
            </w:pPr>
            <w:r>
              <w:rPr>
                <w:b/>
                <w:color w:val="000000"/>
              </w:rPr>
              <w:t>960**</w:t>
            </w:r>
          </w:p>
        </w:tc>
      </w:tr>
      <w:tr w:rsidR="007F198B">
        <w:trPr>
          <w:trHeight w:val="90"/>
          <w:tblCellSpacing w:w="0" w:type="auto"/>
        </w:trPr>
        <w:tc>
          <w:tcPr>
            <w:tcW w:w="12607" w:type="dxa"/>
            <w:gridSpan w:val="2"/>
            <w:vAlign w:val="center"/>
          </w:tcPr>
          <w:p w:rsidR="007F198B" w:rsidRDefault="00100AC0">
            <w:pPr>
              <w:spacing w:after="150"/>
            </w:pPr>
            <w:r>
              <w:rPr>
                <w:b/>
                <w:color w:val="000000"/>
              </w:rPr>
              <w:t>– класе тачности F2*</w:t>
            </w:r>
          </w:p>
        </w:tc>
        <w:tc>
          <w:tcPr>
            <w:tcW w:w="1793" w:type="dxa"/>
            <w:vAlign w:val="center"/>
          </w:tcPr>
          <w:p w:rsidR="007F198B" w:rsidRDefault="00100AC0">
            <w:pPr>
              <w:spacing w:after="150"/>
              <w:jc w:val="right"/>
            </w:pPr>
            <w:r>
              <w:rPr>
                <w:b/>
                <w:color w:val="000000"/>
              </w:rPr>
              <w:t>430**</w:t>
            </w:r>
          </w:p>
        </w:tc>
      </w:tr>
      <w:tr w:rsidR="007F198B">
        <w:trPr>
          <w:trHeight w:val="90"/>
          <w:tblCellSpacing w:w="0" w:type="auto"/>
        </w:trPr>
        <w:tc>
          <w:tcPr>
            <w:tcW w:w="12607" w:type="dxa"/>
            <w:gridSpan w:val="2"/>
            <w:vAlign w:val="center"/>
          </w:tcPr>
          <w:p w:rsidR="007F198B" w:rsidRDefault="00100AC0">
            <w:pPr>
              <w:spacing w:after="150"/>
            </w:pPr>
            <w:r>
              <w:rPr>
                <w:b/>
                <w:color w:val="000000"/>
              </w:rPr>
              <w:t>(2) за неаутоматске ваге:*</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класе тачности (I)*</w:t>
            </w:r>
          </w:p>
        </w:tc>
        <w:tc>
          <w:tcPr>
            <w:tcW w:w="1793" w:type="dxa"/>
            <w:vAlign w:val="center"/>
          </w:tcPr>
          <w:p w:rsidR="007F198B" w:rsidRDefault="00100AC0">
            <w:pPr>
              <w:spacing w:after="150"/>
              <w:jc w:val="right"/>
            </w:pPr>
            <w:r>
              <w:rPr>
                <w:b/>
                <w:color w:val="000000"/>
              </w:rPr>
              <w:t>2.880**</w:t>
            </w:r>
          </w:p>
        </w:tc>
      </w:tr>
      <w:tr w:rsidR="007F198B">
        <w:trPr>
          <w:trHeight w:val="90"/>
          <w:tblCellSpacing w:w="0" w:type="auto"/>
        </w:trPr>
        <w:tc>
          <w:tcPr>
            <w:tcW w:w="12607" w:type="dxa"/>
            <w:gridSpan w:val="2"/>
            <w:vAlign w:val="center"/>
          </w:tcPr>
          <w:p w:rsidR="007F198B" w:rsidRDefault="00100AC0">
            <w:pPr>
              <w:spacing w:after="150"/>
            </w:pPr>
            <w:r>
              <w:rPr>
                <w:b/>
                <w:color w:val="000000"/>
              </w:rPr>
              <w:t>– класе тачности (II)*</w:t>
            </w:r>
          </w:p>
        </w:tc>
        <w:tc>
          <w:tcPr>
            <w:tcW w:w="1793" w:type="dxa"/>
            <w:vAlign w:val="center"/>
          </w:tcPr>
          <w:p w:rsidR="007F198B" w:rsidRDefault="00100AC0">
            <w:pPr>
              <w:spacing w:after="150"/>
              <w:jc w:val="right"/>
            </w:pPr>
            <w:r>
              <w:rPr>
                <w:b/>
                <w:color w:val="000000"/>
              </w:rPr>
              <w:t>2.040**</w:t>
            </w:r>
          </w:p>
        </w:tc>
      </w:tr>
      <w:tr w:rsidR="007F198B">
        <w:trPr>
          <w:trHeight w:val="90"/>
          <w:tblCellSpacing w:w="0" w:type="auto"/>
        </w:trPr>
        <w:tc>
          <w:tcPr>
            <w:tcW w:w="12607" w:type="dxa"/>
            <w:gridSpan w:val="2"/>
            <w:vAlign w:val="center"/>
          </w:tcPr>
          <w:p w:rsidR="007F198B" w:rsidRDefault="00100AC0">
            <w:pPr>
              <w:spacing w:after="150"/>
            </w:pPr>
            <w:r>
              <w:rPr>
                <w:b/>
                <w:color w:val="000000"/>
              </w:rPr>
              <w:t>– класе тачности (III) и (IIII)</w:t>
            </w:r>
            <w:r>
              <w:rPr>
                <w:b/>
                <w:color w:val="000000"/>
              </w:rPr>
              <w:t xml:space="preserve"> до 20 kg*</w:t>
            </w:r>
          </w:p>
        </w:tc>
        <w:tc>
          <w:tcPr>
            <w:tcW w:w="1793" w:type="dxa"/>
            <w:vAlign w:val="center"/>
          </w:tcPr>
          <w:p w:rsidR="007F198B" w:rsidRDefault="00100AC0">
            <w:pPr>
              <w:spacing w:after="150"/>
              <w:jc w:val="right"/>
            </w:pPr>
            <w:r>
              <w:rPr>
                <w:b/>
                <w:color w:val="000000"/>
              </w:rPr>
              <w:t>1.310**</w:t>
            </w:r>
          </w:p>
        </w:tc>
      </w:tr>
      <w:tr w:rsidR="007F198B">
        <w:trPr>
          <w:trHeight w:val="90"/>
          <w:tblCellSpacing w:w="0" w:type="auto"/>
        </w:trPr>
        <w:tc>
          <w:tcPr>
            <w:tcW w:w="12607" w:type="dxa"/>
            <w:gridSpan w:val="2"/>
            <w:vAlign w:val="center"/>
          </w:tcPr>
          <w:p w:rsidR="007F198B" w:rsidRDefault="00100AC0">
            <w:pPr>
              <w:spacing w:after="150"/>
            </w:pPr>
            <w:r>
              <w:rPr>
                <w:b/>
                <w:color w:val="000000"/>
              </w:rPr>
              <w:t>– класе тачности (III) и (IIII) од 21 kg до 500 kg*</w:t>
            </w:r>
          </w:p>
        </w:tc>
        <w:tc>
          <w:tcPr>
            <w:tcW w:w="1793" w:type="dxa"/>
            <w:vAlign w:val="center"/>
          </w:tcPr>
          <w:p w:rsidR="007F198B" w:rsidRDefault="00100AC0">
            <w:pPr>
              <w:spacing w:after="150"/>
              <w:jc w:val="right"/>
            </w:pPr>
            <w:r>
              <w:rPr>
                <w:b/>
                <w:color w:val="000000"/>
              </w:rPr>
              <w:t>2.040**</w:t>
            </w:r>
          </w:p>
        </w:tc>
      </w:tr>
      <w:tr w:rsidR="007F198B">
        <w:trPr>
          <w:trHeight w:val="90"/>
          <w:tblCellSpacing w:w="0" w:type="auto"/>
        </w:trPr>
        <w:tc>
          <w:tcPr>
            <w:tcW w:w="12607" w:type="dxa"/>
            <w:gridSpan w:val="2"/>
            <w:vAlign w:val="center"/>
          </w:tcPr>
          <w:p w:rsidR="007F198B" w:rsidRDefault="00100AC0">
            <w:pPr>
              <w:spacing w:after="150"/>
            </w:pPr>
            <w:r>
              <w:rPr>
                <w:b/>
                <w:color w:val="000000"/>
              </w:rPr>
              <w:t>– класе тачности (III) и (IIII) од 501 kg до 5.000 kg*</w:t>
            </w:r>
          </w:p>
        </w:tc>
        <w:tc>
          <w:tcPr>
            <w:tcW w:w="1793" w:type="dxa"/>
            <w:vAlign w:val="center"/>
          </w:tcPr>
          <w:p w:rsidR="007F198B" w:rsidRDefault="00100AC0">
            <w:pPr>
              <w:spacing w:after="150"/>
              <w:jc w:val="right"/>
            </w:pPr>
            <w:r>
              <w:rPr>
                <w:b/>
                <w:color w:val="000000"/>
              </w:rPr>
              <w:t>4.070**</w:t>
            </w:r>
          </w:p>
        </w:tc>
      </w:tr>
      <w:tr w:rsidR="007F198B">
        <w:trPr>
          <w:trHeight w:val="90"/>
          <w:tblCellSpacing w:w="0" w:type="auto"/>
        </w:trPr>
        <w:tc>
          <w:tcPr>
            <w:tcW w:w="12607" w:type="dxa"/>
            <w:gridSpan w:val="2"/>
            <w:vAlign w:val="center"/>
          </w:tcPr>
          <w:p w:rsidR="007F198B" w:rsidRDefault="00100AC0">
            <w:pPr>
              <w:spacing w:after="150"/>
            </w:pPr>
            <w:r>
              <w:rPr>
                <w:b/>
                <w:color w:val="000000"/>
              </w:rPr>
              <w:t>– класе тачности (III) и (IIII) од 5.001 kg до 20.000 kg*</w:t>
            </w:r>
          </w:p>
        </w:tc>
        <w:tc>
          <w:tcPr>
            <w:tcW w:w="1793" w:type="dxa"/>
            <w:vAlign w:val="center"/>
          </w:tcPr>
          <w:p w:rsidR="007F198B" w:rsidRDefault="00100AC0">
            <w:pPr>
              <w:spacing w:after="150"/>
              <w:jc w:val="right"/>
            </w:pPr>
            <w:r>
              <w:rPr>
                <w:b/>
                <w:color w:val="000000"/>
              </w:rPr>
              <w:t>6.930**</w:t>
            </w:r>
          </w:p>
        </w:tc>
      </w:tr>
      <w:tr w:rsidR="007F198B">
        <w:trPr>
          <w:trHeight w:val="90"/>
          <w:tblCellSpacing w:w="0" w:type="auto"/>
        </w:trPr>
        <w:tc>
          <w:tcPr>
            <w:tcW w:w="12607" w:type="dxa"/>
            <w:gridSpan w:val="2"/>
            <w:vAlign w:val="center"/>
          </w:tcPr>
          <w:p w:rsidR="007F198B" w:rsidRDefault="00100AC0">
            <w:pPr>
              <w:spacing w:after="150"/>
            </w:pPr>
            <w:r>
              <w:rPr>
                <w:b/>
                <w:color w:val="000000"/>
              </w:rPr>
              <w:t>– класе тачности (III) и (IIII) од 20.001 kg</w:t>
            </w:r>
            <w:r>
              <w:rPr>
                <w:b/>
                <w:color w:val="000000"/>
              </w:rPr>
              <w:t xml:space="preserve"> до 50.000 kg*</w:t>
            </w:r>
          </w:p>
        </w:tc>
        <w:tc>
          <w:tcPr>
            <w:tcW w:w="1793" w:type="dxa"/>
            <w:vAlign w:val="center"/>
          </w:tcPr>
          <w:p w:rsidR="007F198B" w:rsidRDefault="00100AC0">
            <w:pPr>
              <w:spacing w:after="150"/>
              <w:jc w:val="right"/>
            </w:pPr>
            <w:r>
              <w:rPr>
                <w:b/>
                <w:color w:val="000000"/>
              </w:rPr>
              <w:t>10.280**</w:t>
            </w:r>
          </w:p>
        </w:tc>
      </w:tr>
      <w:tr w:rsidR="007F198B">
        <w:trPr>
          <w:trHeight w:val="90"/>
          <w:tblCellSpacing w:w="0" w:type="auto"/>
        </w:trPr>
        <w:tc>
          <w:tcPr>
            <w:tcW w:w="12607" w:type="dxa"/>
            <w:gridSpan w:val="2"/>
            <w:vAlign w:val="center"/>
          </w:tcPr>
          <w:p w:rsidR="007F198B" w:rsidRDefault="00100AC0">
            <w:pPr>
              <w:spacing w:after="150"/>
            </w:pPr>
            <w:r>
              <w:rPr>
                <w:b/>
                <w:color w:val="000000"/>
              </w:rPr>
              <w:t>– класе тачности (III) и (IIII) преко 50.000 kg*</w:t>
            </w:r>
          </w:p>
        </w:tc>
        <w:tc>
          <w:tcPr>
            <w:tcW w:w="1793" w:type="dxa"/>
            <w:vAlign w:val="center"/>
          </w:tcPr>
          <w:p w:rsidR="007F198B" w:rsidRDefault="00100AC0">
            <w:pPr>
              <w:spacing w:after="150"/>
              <w:jc w:val="right"/>
            </w:pPr>
            <w:r>
              <w:rPr>
                <w:b/>
                <w:color w:val="000000"/>
              </w:rPr>
              <w:t>20.690**</w:t>
            </w:r>
          </w:p>
        </w:tc>
      </w:tr>
      <w:tr w:rsidR="007F198B">
        <w:trPr>
          <w:trHeight w:val="90"/>
          <w:tblCellSpacing w:w="0" w:type="auto"/>
        </w:trPr>
        <w:tc>
          <w:tcPr>
            <w:tcW w:w="12607" w:type="dxa"/>
            <w:gridSpan w:val="2"/>
            <w:vAlign w:val="center"/>
          </w:tcPr>
          <w:p w:rsidR="007F198B" w:rsidRDefault="00100AC0">
            <w:pPr>
              <w:spacing w:after="150"/>
            </w:pPr>
            <w:r>
              <w:rPr>
                <w:b/>
                <w:color w:val="000000"/>
              </w:rPr>
              <w:t>(3) за аутоматске ваге*</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за појединачно мерење*</w:t>
            </w:r>
          </w:p>
        </w:tc>
        <w:tc>
          <w:tcPr>
            <w:tcW w:w="1793" w:type="dxa"/>
            <w:vAlign w:val="center"/>
          </w:tcPr>
          <w:p w:rsidR="007F198B" w:rsidRDefault="00100AC0">
            <w:pPr>
              <w:spacing w:after="150"/>
              <w:jc w:val="right"/>
            </w:pPr>
            <w:r>
              <w:rPr>
                <w:b/>
                <w:color w:val="000000"/>
              </w:rPr>
              <w:t>7.770**</w:t>
            </w:r>
          </w:p>
        </w:tc>
      </w:tr>
      <w:tr w:rsidR="007F198B">
        <w:trPr>
          <w:trHeight w:val="90"/>
          <w:tblCellSpacing w:w="0" w:type="auto"/>
        </w:trPr>
        <w:tc>
          <w:tcPr>
            <w:tcW w:w="12607" w:type="dxa"/>
            <w:gridSpan w:val="2"/>
            <w:vAlign w:val="center"/>
          </w:tcPr>
          <w:p w:rsidR="007F198B" w:rsidRDefault="00100AC0">
            <w:pPr>
              <w:spacing w:after="150"/>
            </w:pPr>
            <w:r>
              <w:rPr>
                <w:b/>
                <w:color w:val="000000"/>
              </w:rPr>
              <w:t>– дозирне до 50 kg*</w:t>
            </w:r>
          </w:p>
        </w:tc>
        <w:tc>
          <w:tcPr>
            <w:tcW w:w="1793" w:type="dxa"/>
            <w:vAlign w:val="center"/>
          </w:tcPr>
          <w:p w:rsidR="007F198B" w:rsidRDefault="00100AC0">
            <w:pPr>
              <w:spacing w:after="150"/>
              <w:jc w:val="right"/>
            </w:pPr>
            <w:r>
              <w:rPr>
                <w:b/>
                <w:color w:val="000000"/>
              </w:rPr>
              <w:t>5.140**</w:t>
            </w:r>
          </w:p>
        </w:tc>
      </w:tr>
      <w:tr w:rsidR="007F198B">
        <w:trPr>
          <w:trHeight w:val="90"/>
          <w:tblCellSpacing w:w="0" w:type="auto"/>
        </w:trPr>
        <w:tc>
          <w:tcPr>
            <w:tcW w:w="12607" w:type="dxa"/>
            <w:gridSpan w:val="2"/>
            <w:vAlign w:val="center"/>
          </w:tcPr>
          <w:p w:rsidR="007F198B" w:rsidRDefault="00100AC0">
            <w:pPr>
              <w:spacing w:after="150"/>
            </w:pPr>
            <w:r>
              <w:rPr>
                <w:b/>
                <w:color w:val="000000"/>
              </w:rPr>
              <w:t>– дозирне од 51 kg до 500 kg*</w:t>
            </w:r>
          </w:p>
        </w:tc>
        <w:tc>
          <w:tcPr>
            <w:tcW w:w="1793" w:type="dxa"/>
            <w:vAlign w:val="center"/>
          </w:tcPr>
          <w:p w:rsidR="007F198B" w:rsidRDefault="00100AC0">
            <w:pPr>
              <w:spacing w:after="150"/>
              <w:jc w:val="right"/>
            </w:pPr>
            <w:r>
              <w:rPr>
                <w:b/>
                <w:color w:val="000000"/>
              </w:rPr>
              <w:t>7.770**</w:t>
            </w:r>
          </w:p>
        </w:tc>
      </w:tr>
      <w:tr w:rsidR="007F198B">
        <w:trPr>
          <w:trHeight w:val="90"/>
          <w:tblCellSpacing w:w="0" w:type="auto"/>
        </w:trPr>
        <w:tc>
          <w:tcPr>
            <w:tcW w:w="12607" w:type="dxa"/>
            <w:gridSpan w:val="2"/>
            <w:vAlign w:val="center"/>
          </w:tcPr>
          <w:p w:rsidR="007F198B" w:rsidRDefault="00100AC0">
            <w:pPr>
              <w:spacing w:after="150"/>
            </w:pPr>
            <w:r>
              <w:rPr>
                <w:b/>
                <w:color w:val="000000"/>
              </w:rPr>
              <w:t>– дозирне преко 500 kg*</w:t>
            </w:r>
          </w:p>
        </w:tc>
        <w:tc>
          <w:tcPr>
            <w:tcW w:w="1793" w:type="dxa"/>
            <w:vAlign w:val="center"/>
          </w:tcPr>
          <w:p w:rsidR="007F198B" w:rsidRDefault="00100AC0">
            <w:pPr>
              <w:spacing w:after="150"/>
              <w:jc w:val="right"/>
            </w:pPr>
            <w:r>
              <w:rPr>
                <w:b/>
                <w:color w:val="000000"/>
              </w:rPr>
              <w:t>10.760**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 са </w:t>
            </w:r>
            <w:r>
              <w:rPr>
                <w:b/>
                <w:color w:val="000000"/>
              </w:rPr>
              <w:t>сабирањем дисконтинуираних резултата мерења до 50 kg*</w:t>
            </w:r>
          </w:p>
        </w:tc>
        <w:tc>
          <w:tcPr>
            <w:tcW w:w="1793" w:type="dxa"/>
            <w:vAlign w:val="center"/>
          </w:tcPr>
          <w:p w:rsidR="007F198B" w:rsidRDefault="00100AC0">
            <w:pPr>
              <w:spacing w:after="150"/>
              <w:jc w:val="right"/>
            </w:pPr>
            <w:r>
              <w:rPr>
                <w:b/>
                <w:color w:val="000000"/>
              </w:rPr>
              <w:t>5.140**</w:t>
            </w:r>
          </w:p>
        </w:tc>
      </w:tr>
      <w:tr w:rsidR="007F198B">
        <w:trPr>
          <w:trHeight w:val="90"/>
          <w:tblCellSpacing w:w="0" w:type="auto"/>
        </w:trPr>
        <w:tc>
          <w:tcPr>
            <w:tcW w:w="12607" w:type="dxa"/>
            <w:gridSpan w:val="2"/>
            <w:vAlign w:val="center"/>
          </w:tcPr>
          <w:p w:rsidR="007F198B" w:rsidRDefault="00100AC0">
            <w:pPr>
              <w:spacing w:after="150"/>
            </w:pPr>
            <w:r>
              <w:rPr>
                <w:b/>
                <w:color w:val="000000"/>
              </w:rPr>
              <w:t>– са сабирањем дисконтинуираних резултата мерења од 51 kg до 500 kg*</w:t>
            </w:r>
          </w:p>
        </w:tc>
        <w:tc>
          <w:tcPr>
            <w:tcW w:w="1793" w:type="dxa"/>
            <w:vAlign w:val="center"/>
          </w:tcPr>
          <w:p w:rsidR="007F198B" w:rsidRDefault="00100AC0">
            <w:pPr>
              <w:spacing w:after="150"/>
              <w:jc w:val="right"/>
            </w:pPr>
            <w:r>
              <w:rPr>
                <w:b/>
                <w:color w:val="000000"/>
              </w:rPr>
              <w:t>7.770**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 са сабирањем дисконтинуираних резултата мерења </w:t>
            </w:r>
            <w:r>
              <w:rPr>
                <w:b/>
                <w:color w:val="000000"/>
              </w:rPr>
              <w:lastRenderedPageBreak/>
              <w:t>преко 500 kg*</w:t>
            </w:r>
          </w:p>
        </w:tc>
        <w:tc>
          <w:tcPr>
            <w:tcW w:w="1793" w:type="dxa"/>
            <w:vAlign w:val="center"/>
          </w:tcPr>
          <w:p w:rsidR="007F198B" w:rsidRDefault="00100AC0">
            <w:pPr>
              <w:spacing w:after="150"/>
              <w:jc w:val="right"/>
            </w:pPr>
            <w:r>
              <w:rPr>
                <w:b/>
                <w:color w:val="000000"/>
              </w:rPr>
              <w:lastRenderedPageBreak/>
              <w:t>10.760**</w:t>
            </w:r>
          </w:p>
        </w:tc>
      </w:tr>
      <w:tr w:rsidR="007F198B">
        <w:trPr>
          <w:trHeight w:val="90"/>
          <w:tblCellSpacing w:w="0" w:type="auto"/>
        </w:trPr>
        <w:tc>
          <w:tcPr>
            <w:tcW w:w="12607" w:type="dxa"/>
            <w:gridSpan w:val="2"/>
            <w:vAlign w:val="center"/>
          </w:tcPr>
          <w:p w:rsidR="007F198B" w:rsidRDefault="00100AC0">
            <w:pPr>
              <w:spacing w:after="150"/>
            </w:pPr>
            <w:r>
              <w:rPr>
                <w:b/>
                <w:color w:val="000000"/>
              </w:rPr>
              <w:t>– са сабирањем континуираних резултата мер</w:t>
            </w:r>
            <w:r>
              <w:rPr>
                <w:b/>
                <w:color w:val="000000"/>
              </w:rPr>
              <w:t>ења (ваге на траци)*</w:t>
            </w:r>
          </w:p>
        </w:tc>
        <w:tc>
          <w:tcPr>
            <w:tcW w:w="1793" w:type="dxa"/>
            <w:vAlign w:val="center"/>
          </w:tcPr>
          <w:p w:rsidR="007F198B" w:rsidRDefault="00100AC0">
            <w:pPr>
              <w:spacing w:after="150"/>
              <w:jc w:val="right"/>
            </w:pPr>
            <w:r>
              <w:rPr>
                <w:b/>
                <w:color w:val="000000"/>
              </w:rPr>
              <w:t>12.680**</w:t>
            </w:r>
          </w:p>
        </w:tc>
      </w:tr>
      <w:tr w:rsidR="007F198B">
        <w:trPr>
          <w:trHeight w:val="90"/>
          <w:tblCellSpacing w:w="0" w:type="auto"/>
        </w:trPr>
        <w:tc>
          <w:tcPr>
            <w:tcW w:w="12607" w:type="dxa"/>
            <w:gridSpan w:val="2"/>
            <w:vAlign w:val="center"/>
          </w:tcPr>
          <w:p w:rsidR="007F198B" w:rsidRDefault="00100AC0">
            <w:pPr>
              <w:spacing w:after="150"/>
            </w:pPr>
            <w:r>
              <w:rPr>
                <w:b/>
                <w:color w:val="000000"/>
              </w:rPr>
              <w:t>– за мерење масе шинских возила у покрету*</w:t>
            </w:r>
          </w:p>
        </w:tc>
        <w:tc>
          <w:tcPr>
            <w:tcW w:w="1793" w:type="dxa"/>
            <w:vAlign w:val="center"/>
          </w:tcPr>
          <w:p w:rsidR="007F198B" w:rsidRDefault="00100AC0">
            <w:pPr>
              <w:spacing w:after="150"/>
              <w:jc w:val="right"/>
            </w:pPr>
            <w:r>
              <w:rPr>
                <w:b/>
                <w:color w:val="000000"/>
              </w:rPr>
              <w:t>20.690**</w:t>
            </w:r>
          </w:p>
        </w:tc>
      </w:tr>
      <w:tr w:rsidR="007F198B">
        <w:trPr>
          <w:trHeight w:val="90"/>
          <w:tblCellSpacing w:w="0" w:type="auto"/>
        </w:trPr>
        <w:tc>
          <w:tcPr>
            <w:tcW w:w="12607" w:type="dxa"/>
            <w:gridSpan w:val="2"/>
            <w:vAlign w:val="center"/>
          </w:tcPr>
          <w:p w:rsidR="007F198B" w:rsidRDefault="00100AC0">
            <w:pPr>
              <w:spacing w:after="150"/>
            </w:pPr>
            <w:r>
              <w:rPr>
                <w:b/>
                <w:color w:val="000000"/>
              </w:rPr>
              <w:t>– за мерење масе друмских возила у покрету*</w:t>
            </w:r>
          </w:p>
        </w:tc>
        <w:tc>
          <w:tcPr>
            <w:tcW w:w="1793" w:type="dxa"/>
            <w:vAlign w:val="center"/>
          </w:tcPr>
          <w:p w:rsidR="007F198B" w:rsidRDefault="00100AC0">
            <w:pPr>
              <w:spacing w:after="150"/>
              <w:jc w:val="right"/>
            </w:pPr>
            <w:r>
              <w:rPr>
                <w:b/>
                <w:color w:val="000000"/>
              </w:rPr>
              <w:t>20.690**</w:t>
            </w:r>
          </w:p>
        </w:tc>
      </w:tr>
      <w:tr w:rsidR="007F198B">
        <w:trPr>
          <w:trHeight w:val="90"/>
          <w:tblCellSpacing w:w="0" w:type="auto"/>
        </w:trPr>
        <w:tc>
          <w:tcPr>
            <w:tcW w:w="12607" w:type="dxa"/>
            <w:gridSpan w:val="2"/>
            <w:vAlign w:val="center"/>
          </w:tcPr>
          <w:p w:rsidR="007F198B" w:rsidRDefault="00100AC0">
            <w:pPr>
              <w:spacing w:after="150"/>
            </w:pPr>
            <w:r>
              <w:rPr>
                <w:b/>
                <w:color w:val="000000"/>
              </w:rPr>
              <w:t>4) за спровођење оверавања мерила за мерење силе кочења код моторних возила*</w:t>
            </w:r>
          </w:p>
        </w:tc>
        <w:tc>
          <w:tcPr>
            <w:tcW w:w="1793" w:type="dxa"/>
            <w:vAlign w:val="center"/>
          </w:tcPr>
          <w:p w:rsidR="007F198B" w:rsidRDefault="00100AC0">
            <w:pPr>
              <w:spacing w:after="150"/>
              <w:jc w:val="right"/>
            </w:pPr>
            <w:r>
              <w:rPr>
                <w:b/>
                <w:color w:val="000000"/>
              </w:rPr>
              <w:t>7.180**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5) за спровођење оверавања </w:t>
            </w:r>
            <w:r>
              <w:rPr>
                <w:b/>
                <w:color w:val="000000"/>
              </w:rPr>
              <w:t>мерила притиска:*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манометри за мерење крвног притиска – механички*</w:t>
            </w:r>
          </w:p>
        </w:tc>
        <w:tc>
          <w:tcPr>
            <w:tcW w:w="1793" w:type="dxa"/>
            <w:vAlign w:val="center"/>
          </w:tcPr>
          <w:p w:rsidR="007F198B" w:rsidRDefault="00100AC0">
            <w:pPr>
              <w:spacing w:after="150"/>
              <w:jc w:val="right"/>
            </w:pPr>
            <w:r>
              <w:rPr>
                <w:b/>
                <w:color w:val="000000"/>
              </w:rPr>
              <w:t>730**</w:t>
            </w:r>
          </w:p>
        </w:tc>
      </w:tr>
      <w:tr w:rsidR="007F198B">
        <w:trPr>
          <w:trHeight w:val="90"/>
          <w:tblCellSpacing w:w="0" w:type="auto"/>
        </w:trPr>
        <w:tc>
          <w:tcPr>
            <w:tcW w:w="12607" w:type="dxa"/>
            <w:gridSpan w:val="2"/>
            <w:vAlign w:val="center"/>
          </w:tcPr>
          <w:p w:rsidR="007F198B" w:rsidRDefault="00100AC0">
            <w:pPr>
              <w:spacing w:after="150"/>
            </w:pPr>
            <w:r>
              <w:rPr>
                <w:b/>
                <w:color w:val="000000"/>
              </w:rPr>
              <w:t>(2) манометри за мерење крвног притиска – електронски*</w:t>
            </w:r>
          </w:p>
        </w:tc>
        <w:tc>
          <w:tcPr>
            <w:tcW w:w="1793" w:type="dxa"/>
            <w:vAlign w:val="center"/>
          </w:tcPr>
          <w:p w:rsidR="007F198B" w:rsidRDefault="00100AC0">
            <w:pPr>
              <w:spacing w:after="150"/>
              <w:jc w:val="right"/>
            </w:pPr>
            <w:r>
              <w:rPr>
                <w:b/>
                <w:color w:val="000000"/>
              </w:rPr>
              <w:t>730**</w:t>
            </w:r>
          </w:p>
        </w:tc>
      </w:tr>
      <w:tr w:rsidR="007F198B">
        <w:trPr>
          <w:trHeight w:val="90"/>
          <w:tblCellSpacing w:w="0" w:type="auto"/>
        </w:trPr>
        <w:tc>
          <w:tcPr>
            <w:tcW w:w="12607" w:type="dxa"/>
            <w:gridSpan w:val="2"/>
            <w:vAlign w:val="center"/>
          </w:tcPr>
          <w:p w:rsidR="007F198B" w:rsidRDefault="00100AC0">
            <w:pPr>
              <w:spacing w:after="150"/>
            </w:pPr>
            <w:r>
              <w:rPr>
                <w:b/>
                <w:color w:val="000000"/>
              </w:rPr>
              <w:t>(3) манометри за мерење притиска у пнеуматицима*</w:t>
            </w:r>
          </w:p>
        </w:tc>
        <w:tc>
          <w:tcPr>
            <w:tcW w:w="1793" w:type="dxa"/>
            <w:vAlign w:val="center"/>
          </w:tcPr>
          <w:p w:rsidR="007F198B" w:rsidRDefault="00100AC0">
            <w:pPr>
              <w:spacing w:after="150"/>
              <w:jc w:val="right"/>
            </w:pPr>
            <w:r>
              <w:rPr>
                <w:b/>
                <w:color w:val="000000"/>
              </w:rPr>
              <w:t>730**</w:t>
            </w:r>
          </w:p>
        </w:tc>
      </w:tr>
      <w:tr w:rsidR="007F198B">
        <w:trPr>
          <w:trHeight w:val="90"/>
          <w:tblCellSpacing w:w="0" w:type="auto"/>
        </w:trPr>
        <w:tc>
          <w:tcPr>
            <w:tcW w:w="12607" w:type="dxa"/>
            <w:gridSpan w:val="2"/>
            <w:vAlign w:val="center"/>
          </w:tcPr>
          <w:p w:rsidR="007F198B" w:rsidRDefault="00100AC0">
            <w:pPr>
              <w:spacing w:after="150"/>
            </w:pPr>
            <w:r>
              <w:rPr>
                <w:b/>
                <w:color w:val="000000"/>
              </w:rPr>
              <w:t>6) за спровођење оверавања мерила густине *</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 </w:t>
            </w:r>
            <w:r>
              <w:rPr>
                <w:b/>
                <w:color w:val="000000"/>
              </w:rPr>
              <w:t>ареометри*</w:t>
            </w:r>
          </w:p>
        </w:tc>
        <w:tc>
          <w:tcPr>
            <w:tcW w:w="1793" w:type="dxa"/>
            <w:vAlign w:val="center"/>
          </w:tcPr>
          <w:p w:rsidR="007F198B" w:rsidRDefault="00100AC0">
            <w:pPr>
              <w:spacing w:after="150"/>
              <w:jc w:val="right"/>
            </w:pPr>
            <w:r>
              <w:rPr>
                <w:b/>
                <w:color w:val="000000"/>
              </w:rPr>
              <w:t>1.200**</w:t>
            </w:r>
          </w:p>
        </w:tc>
      </w:tr>
      <w:tr w:rsidR="007F198B">
        <w:trPr>
          <w:trHeight w:val="90"/>
          <w:tblCellSpacing w:w="0" w:type="auto"/>
        </w:trPr>
        <w:tc>
          <w:tcPr>
            <w:tcW w:w="12607" w:type="dxa"/>
            <w:gridSpan w:val="2"/>
            <w:vAlign w:val="center"/>
          </w:tcPr>
          <w:p w:rsidR="007F198B" w:rsidRDefault="00100AC0">
            <w:pPr>
              <w:spacing w:after="150"/>
            </w:pPr>
            <w:r>
              <w:rPr>
                <w:b/>
                <w:color w:val="000000"/>
              </w:rPr>
              <w:t>(2) ареометри специјалне намене*</w:t>
            </w:r>
          </w:p>
        </w:tc>
        <w:tc>
          <w:tcPr>
            <w:tcW w:w="1793" w:type="dxa"/>
            <w:vAlign w:val="center"/>
          </w:tcPr>
          <w:p w:rsidR="007F198B" w:rsidRDefault="00100AC0">
            <w:pPr>
              <w:spacing w:after="150"/>
              <w:jc w:val="right"/>
            </w:pPr>
            <w:r>
              <w:rPr>
                <w:b/>
                <w:color w:val="000000"/>
              </w:rPr>
              <w:t>1.200**</w:t>
            </w:r>
          </w:p>
        </w:tc>
      </w:tr>
      <w:tr w:rsidR="007F198B">
        <w:trPr>
          <w:trHeight w:val="90"/>
          <w:tblCellSpacing w:w="0" w:type="auto"/>
        </w:trPr>
        <w:tc>
          <w:tcPr>
            <w:tcW w:w="12607" w:type="dxa"/>
            <w:gridSpan w:val="2"/>
            <w:vAlign w:val="center"/>
          </w:tcPr>
          <w:p w:rsidR="007F198B" w:rsidRDefault="00100AC0">
            <w:pPr>
              <w:spacing w:after="150"/>
            </w:pPr>
            <w:r>
              <w:rPr>
                <w:b/>
                <w:color w:val="000000"/>
              </w:rPr>
              <w:t>(3) електронска мерила густине течности*</w:t>
            </w:r>
          </w:p>
        </w:tc>
        <w:tc>
          <w:tcPr>
            <w:tcW w:w="1793" w:type="dxa"/>
            <w:vAlign w:val="center"/>
          </w:tcPr>
          <w:p w:rsidR="007F198B" w:rsidRDefault="00100AC0">
            <w:pPr>
              <w:spacing w:after="150"/>
              <w:jc w:val="right"/>
            </w:pPr>
            <w:r>
              <w:rPr>
                <w:b/>
                <w:color w:val="000000"/>
              </w:rPr>
              <w:t>3.460**</w:t>
            </w:r>
          </w:p>
        </w:tc>
      </w:tr>
      <w:tr w:rsidR="007F198B">
        <w:trPr>
          <w:trHeight w:val="90"/>
          <w:tblCellSpacing w:w="0" w:type="auto"/>
        </w:trPr>
        <w:tc>
          <w:tcPr>
            <w:tcW w:w="12607" w:type="dxa"/>
            <w:gridSpan w:val="2"/>
            <w:vAlign w:val="center"/>
          </w:tcPr>
          <w:p w:rsidR="007F198B" w:rsidRDefault="00100AC0">
            <w:pPr>
              <w:spacing w:after="150"/>
            </w:pPr>
            <w:r>
              <w:rPr>
                <w:b/>
                <w:color w:val="000000"/>
              </w:rPr>
              <w:t>7) за спровођење оверавања мерила концентрације (садржаја)*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алкохолометри*</w:t>
            </w:r>
          </w:p>
        </w:tc>
        <w:tc>
          <w:tcPr>
            <w:tcW w:w="1793" w:type="dxa"/>
            <w:vAlign w:val="center"/>
          </w:tcPr>
          <w:p w:rsidR="007F198B" w:rsidRDefault="00100AC0">
            <w:pPr>
              <w:spacing w:after="150"/>
              <w:jc w:val="right"/>
            </w:pPr>
            <w:r>
              <w:rPr>
                <w:b/>
                <w:color w:val="000000"/>
              </w:rPr>
              <w:t>1.200**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(2) рефрактометри који се користе у промету роба и </w:t>
            </w:r>
            <w:r>
              <w:rPr>
                <w:b/>
                <w:color w:val="000000"/>
              </w:rPr>
              <w:t>услуга*</w:t>
            </w:r>
          </w:p>
        </w:tc>
        <w:tc>
          <w:tcPr>
            <w:tcW w:w="1793" w:type="dxa"/>
            <w:vAlign w:val="center"/>
          </w:tcPr>
          <w:p w:rsidR="007F198B" w:rsidRDefault="00100AC0">
            <w:pPr>
              <w:spacing w:after="150"/>
              <w:jc w:val="right"/>
            </w:pPr>
            <w:r>
              <w:rPr>
                <w:b/>
                <w:color w:val="000000"/>
              </w:rPr>
              <w:t>4.070**</w:t>
            </w:r>
          </w:p>
        </w:tc>
      </w:tr>
      <w:tr w:rsidR="007F198B">
        <w:trPr>
          <w:trHeight w:val="90"/>
          <w:tblCellSpacing w:w="0" w:type="auto"/>
        </w:trPr>
        <w:tc>
          <w:tcPr>
            <w:tcW w:w="12607" w:type="dxa"/>
            <w:gridSpan w:val="2"/>
            <w:vAlign w:val="center"/>
          </w:tcPr>
          <w:p w:rsidR="007F198B" w:rsidRDefault="00100AC0">
            <w:pPr>
              <w:spacing w:after="150"/>
            </w:pPr>
            <w:r>
              <w:rPr>
                <w:b/>
                <w:color w:val="000000"/>
              </w:rPr>
              <w:t>(3) етилометри*</w:t>
            </w:r>
          </w:p>
        </w:tc>
        <w:tc>
          <w:tcPr>
            <w:tcW w:w="1793" w:type="dxa"/>
            <w:vAlign w:val="center"/>
          </w:tcPr>
          <w:p w:rsidR="007F198B" w:rsidRDefault="00100AC0">
            <w:pPr>
              <w:spacing w:after="150"/>
              <w:jc w:val="right"/>
            </w:pPr>
            <w:r>
              <w:rPr>
                <w:b/>
                <w:color w:val="000000"/>
              </w:rPr>
              <w:t>780**</w:t>
            </w:r>
          </w:p>
        </w:tc>
      </w:tr>
      <w:tr w:rsidR="007F198B">
        <w:trPr>
          <w:trHeight w:val="90"/>
          <w:tblCellSpacing w:w="0" w:type="auto"/>
        </w:trPr>
        <w:tc>
          <w:tcPr>
            <w:tcW w:w="12607" w:type="dxa"/>
            <w:gridSpan w:val="2"/>
            <w:vAlign w:val="center"/>
          </w:tcPr>
          <w:p w:rsidR="007F198B" w:rsidRDefault="00100AC0">
            <w:pPr>
              <w:spacing w:after="150"/>
            </w:pPr>
            <w:r>
              <w:rPr>
                <w:b/>
                <w:color w:val="000000"/>
              </w:rPr>
              <w:t>(4) анализатори издувних гасова*</w:t>
            </w:r>
          </w:p>
        </w:tc>
        <w:tc>
          <w:tcPr>
            <w:tcW w:w="1793" w:type="dxa"/>
            <w:vAlign w:val="center"/>
          </w:tcPr>
          <w:p w:rsidR="007F198B" w:rsidRDefault="00100AC0">
            <w:pPr>
              <w:spacing w:after="150"/>
              <w:jc w:val="right"/>
            </w:pPr>
            <w:r>
              <w:rPr>
                <w:b/>
                <w:color w:val="000000"/>
              </w:rPr>
              <w:t>1.550**</w:t>
            </w:r>
          </w:p>
        </w:tc>
      </w:tr>
      <w:tr w:rsidR="007F198B">
        <w:trPr>
          <w:trHeight w:val="90"/>
          <w:tblCellSpacing w:w="0" w:type="auto"/>
        </w:trPr>
        <w:tc>
          <w:tcPr>
            <w:tcW w:w="12607" w:type="dxa"/>
            <w:gridSpan w:val="2"/>
            <w:vAlign w:val="center"/>
          </w:tcPr>
          <w:p w:rsidR="007F198B" w:rsidRDefault="00100AC0">
            <w:pPr>
              <w:spacing w:after="150"/>
            </w:pPr>
            <w:r>
              <w:rPr>
                <w:b/>
                <w:color w:val="000000"/>
              </w:rPr>
              <w:t>(5) влагомери за зрна житарица и семенке уљарица*</w:t>
            </w:r>
          </w:p>
        </w:tc>
        <w:tc>
          <w:tcPr>
            <w:tcW w:w="1793" w:type="dxa"/>
            <w:vAlign w:val="center"/>
          </w:tcPr>
          <w:p w:rsidR="007F198B" w:rsidRDefault="00100AC0">
            <w:pPr>
              <w:spacing w:after="150"/>
              <w:jc w:val="right"/>
            </w:pPr>
            <w:r>
              <w:rPr>
                <w:b/>
                <w:color w:val="000000"/>
              </w:rPr>
              <w:t>5.140**</w:t>
            </w:r>
          </w:p>
        </w:tc>
      </w:tr>
      <w:tr w:rsidR="007F198B">
        <w:trPr>
          <w:trHeight w:val="90"/>
          <w:tblCellSpacing w:w="0" w:type="auto"/>
        </w:trPr>
        <w:tc>
          <w:tcPr>
            <w:tcW w:w="12607" w:type="dxa"/>
            <w:gridSpan w:val="2"/>
            <w:vAlign w:val="center"/>
          </w:tcPr>
          <w:p w:rsidR="007F198B" w:rsidRDefault="00100AC0">
            <w:pPr>
              <w:spacing w:after="150"/>
            </w:pPr>
            <w:r>
              <w:rPr>
                <w:b/>
                <w:color w:val="000000"/>
              </w:rPr>
              <w:t>(6) анализатори за мерење садржаја протеина у житу*</w:t>
            </w:r>
          </w:p>
        </w:tc>
        <w:tc>
          <w:tcPr>
            <w:tcW w:w="1793" w:type="dxa"/>
            <w:vAlign w:val="center"/>
          </w:tcPr>
          <w:p w:rsidR="007F198B" w:rsidRDefault="00100AC0">
            <w:pPr>
              <w:spacing w:after="150"/>
              <w:jc w:val="right"/>
            </w:pPr>
            <w:r>
              <w:rPr>
                <w:b/>
                <w:color w:val="000000"/>
              </w:rPr>
              <w:t>5.140**</w:t>
            </w:r>
          </w:p>
        </w:tc>
      </w:tr>
      <w:tr w:rsidR="007F198B">
        <w:trPr>
          <w:trHeight w:val="90"/>
          <w:tblCellSpacing w:w="0" w:type="auto"/>
        </w:trPr>
        <w:tc>
          <w:tcPr>
            <w:tcW w:w="12607" w:type="dxa"/>
            <w:gridSpan w:val="2"/>
            <w:vAlign w:val="center"/>
          </w:tcPr>
          <w:p w:rsidR="007F198B" w:rsidRDefault="00100AC0">
            <w:pPr>
              <w:spacing w:after="150"/>
            </w:pPr>
            <w:r>
              <w:rPr>
                <w:b/>
                <w:color w:val="000000"/>
              </w:rPr>
              <w:t>8) за спровођење оверавања мерила температуре:*</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 </w:t>
            </w:r>
            <w:r>
              <w:rPr>
                <w:b/>
                <w:color w:val="000000"/>
              </w:rPr>
              <w:t>медицински термометри – стаклени*</w:t>
            </w:r>
          </w:p>
        </w:tc>
        <w:tc>
          <w:tcPr>
            <w:tcW w:w="1793" w:type="dxa"/>
            <w:vAlign w:val="center"/>
          </w:tcPr>
          <w:p w:rsidR="007F198B" w:rsidRDefault="00100AC0">
            <w:pPr>
              <w:spacing w:after="150"/>
              <w:jc w:val="right"/>
            </w:pPr>
            <w:r>
              <w:rPr>
                <w:b/>
                <w:color w:val="000000"/>
              </w:rPr>
              <w:t>300**</w:t>
            </w:r>
          </w:p>
        </w:tc>
      </w:tr>
      <w:tr w:rsidR="007F198B">
        <w:trPr>
          <w:trHeight w:val="90"/>
          <w:tblCellSpacing w:w="0" w:type="auto"/>
        </w:trPr>
        <w:tc>
          <w:tcPr>
            <w:tcW w:w="12607" w:type="dxa"/>
            <w:gridSpan w:val="2"/>
            <w:vAlign w:val="center"/>
          </w:tcPr>
          <w:p w:rsidR="007F198B" w:rsidRDefault="00100AC0">
            <w:pPr>
              <w:spacing w:after="150"/>
            </w:pPr>
            <w:r>
              <w:rPr>
                <w:b/>
                <w:color w:val="000000"/>
              </w:rPr>
              <w:t>(2) медицински термометри – електрични*</w:t>
            </w:r>
          </w:p>
        </w:tc>
        <w:tc>
          <w:tcPr>
            <w:tcW w:w="1793" w:type="dxa"/>
            <w:vAlign w:val="center"/>
          </w:tcPr>
          <w:p w:rsidR="007F198B" w:rsidRDefault="00100AC0">
            <w:pPr>
              <w:spacing w:after="150"/>
              <w:jc w:val="right"/>
            </w:pPr>
            <w:r>
              <w:rPr>
                <w:b/>
                <w:color w:val="000000"/>
              </w:rPr>
              <w:t>470**</w:t>
            </w:r>
          </w:p>
        </w:tc>
      </w:tr>
      <w:tr w:rsidR="007F198B">
        <w:trPr>
          <w:trHeight w:val="90"/>
          <w:tblCellSpacing w:w="0" w:type="auto"/>
        </w:trPr>
        <w:tc>
          <w:tcPr>
            <w:tcW w:w="12607" w:type="dxa"/>
            <w:gridSpan w:val="2"/>
            <w:vAlign w:val="center"/>
          </w:tcPr>
          <w:p w:rsidR="007F198B" w:rsidRDefault="00100AC0">
            <w:pPr>
              <w:spacing w:after="150"/>
            </w:pPr>
            <w:r>
              <w:rPr>
                <w:b/>
                <w:color w:val="000000"/>
              </w:rPr>
              <w:t>9) за спровођење оверавања мерила електричних величина:*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(1) струјни мерни трансформатори називни напон до 3,6 kV*</w:t>
            </w:r>
          </w:p>
        </w:tc>
        <w:tc>
          <w:tcPr>
            <w:tcW w:w="1793" w:type="dxa"/>
            <w:vAlign w:val="center"/>
          </w:tcPr>
          <w:p w:rsidR="007F198B" w:rsidRDefault="00100AC0">
            <w:pPr>
              <w:spacing w:after="150"/>
              <w:jc w:val="right"/>
            </w:pPr>
            <w:r>
              <w:rPr>
                <w:b/>
                <w:color w:val="000000"/>
              </w:rPr>
              <w:t>690**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(2) струјни мерни трансформатори називни </w:t>
            </w:r>
            <w:r>
              <w:rPr>
                <w:b/>
                <w:color w:val="000000"/>
              </w:rPr>
              <w:t>напон преко 3,6 kV по опсегу*</w:t>
            </w:r>
          </w:p>
        </w:tc>
        <w:tc>
          <w:tcPr>
            <w:tcW w:w="1793" w:type="dxa"/>
            <w:vAlign w:val="center"/>
          </w:tcPr>
          <w:p w:rsidR="007F198B" w:rsidRDefault="00100AC0">
            <w:pPr>
              <w:spacing w:after="150"/>
              <w:jc w:val="right"/>
            </w:pPr>
            <w:r>
              <w:rPr>
                <w:b/>
                <w:color w:val="000000"/>
              </w:rPr>
              <w:t>1.920**</w:t>
            </w:r>
          </w:p>
        </w:tc>
      </w:tr>
      <w:tr w:rsidR="007F198B">
        <w:trPr>
          <w:trHeight w:val="90"/>
          <w:tblCellSpacing w:w="0" w:type="auto"/>
        </w:trPr>
        <w:tc>
          <w:tcPr>
            <w:tcW w:w="12607" w:type="dxa"/>
            <w:gridSpan w:val="2"/>
            <w:vAlign w:val="center"/>
          </w:tcPr>
          <w:p w:rsidR="007F198B" w:rsidRDefault="00100AC0">
            <w:pPr>
              <w:spacing w:after="150"/>
            </w:pPr>
            <w:r>
              <w:rPr>
                <w:b/>
                <w:color w:val="000000"/>
              </w:rPr>
              <w:t>(3) напонски мерни трансформатори по опсегу*</w:t>
            </w:r>
          </w:p>
        </w:tc>
        <w:tc>
          <w:tcPr>
            <w:tcW w:w="1793" w:type="dxa"/>
            <w:vAlign w:val="center"/>
          </w:tcPr>
          <w:p w:rsidR="007F198B" w:rsidRDefault="00100AC0">
            <w:pPr>
              <w:spacing w:after="150"/>
              <w:jc w:val="right"/>
            </w:pPr>
            <w:r>
              <w:rPr>
                <w:b/>
                <w:color w:val="000000"/>
              </w:rPr>
              <w:t>1.920**</w:t>
            </w:r>
          </w:p>
        </w:tc>
      </w:tr>
      <w:tr w:rsidR="007F198B">
        <w:trPr>
          <w:trHeight w:val="90"/>
          <w:tblCellSpacing w:w="0" w:type="auto"/>
        </w:trPr>
        <w:tc>
          <w:tcPr>
            <w:tcW w:w="12607" w:type="dxa"/>
            <w:gridSpan w:val="2"/>
            <w:vAlign w:val="center"/>
          </w:tcPr>
          <w:p w:rsidR="007F198B" w:rsidRDefault="00100AC0">
            <w:pPr>
              <w:spacing w:after="150"/>
            </w:pPr>
            <w:r>
              <w:rPr>
                <w:b/>
                <w:color w:val="000000"/>
              </w:rPr>
              <w:t>(4) индукциона бројила класе тачности А, 2 и 3 – монофазно бројило*</w:t>
            </w:r>
          </w:p>
        </w:tc>
        <w:tc>
          <w:tcPr>
            <w:tcW w:w="1793" w:type="dxa"/>
            <w:vAlign w:val="center"/>
          </w:tcPr>
          <w:p w:rsidR="007F198B" w:rsidRDefault="00100AC0">
            <w:pPr>
              <w:spacing w:after="150"/>
              <w:jc w:val="right"/>
            </w:pPr>
            <w:r>
              <w:rPr>
                <w:b/>
                <w:color w:val="000000"/>
              </w:rPr>
              <w:t>240**</w:t>
            </w:r>
          </w:p>
        </w:tc>
      </w:tr>
      <w:tr w:rsidR="007F198B">
        <w:trPr>
          <w:trHeight w:val="90"/>
          <w:tblCellSpacing w:w="0" w:type="auto"/>
        </w:trPr>
        <w:tc>
          <w:tcPr>
            <w:tcW w:w="12607" w:type="dxa"/>
            <w:gridSpan w:val="2"/>
            <w:vAlign w:val="center"/>
          </w:tcPr>
          <w:p w:rsidR="007F198B" w:rsidRDefault="00100AC0">
            <w:pPr>
              <w:spacing w:after="150"/>
            </w:pPr>
            <w:r>
              <w:rPr>
                <w:b/>
                <w:color w:val="000000"/>
              </w:rPr>
              <w:t>(5) индукциона бројила класе тачности А, 2 и 3 – трофазно бројило*</w:t>
            </w:r>
          </w:p>
        </w:tc>
        <w:tc>
          <w:tcPr>
            <w:tcW w:w="1793" w:type="dxa"/>
            <w:vAlign w:val="center"/>
          </w:tcPr>
          <w:p w:rsidR="007F198B" w:rsidRDefault="00100AC0">
            <w:pPr>
              <w:spacing w:after="150"/>
              <w:jc w:val="right"/>
            </w:pPr>
            <w:r>
              <w:rPr>
                <w:b/>
                <w:color w:val="000000"/>
              </w:rPr>
              <w:t>360**</w:t>
            </w:r>
          </w:p>
        </w:tc>
      </w:tr>
      <w:tr w:rsidR="007F198B">
        <w:trPr>
          <w:trHeight w:val="90"/>
          <w:tblCellSpacing w:w="0" w:type="auto"/>
        </w:trPr>
        <w:tc>
          <w:tcPr>
            <w:tcW w:w="12607" w:type="dxa"/>
            <w:gridSpan w:val="2"/>
            <w:vAlign w:val="center"/>
          </w:tcPr>
          <w:p w:rsidR="007F198B" w:rsidRDefault="00100AC0">
            <w:pPr>
              <w:spacing w:after="150"/>
            </w:pPr>
            <w:r>
              <w:rPr>
                <w:b/>
                <w:color w:val="000000"/>
              </w:rPr>
              <w:t>(6) индукциона</w:t>
            </w:r>
            <w:r>
              <w:rPr>
                <w:b/>
                <w:color w:val="000000"/>
              </w:rPr>
              <w:t xml:space="preserve"> бројила класе тачности B, 0,5 и 1 – трофазно бројило*</w:t>
            </w:r>
          </w:p>
        </w:tc>
        <w:tc>
          <w:tcPr>
            <w:tcW w:w="1793" w:type="dxa"/>
            <w:vAlign w:val="center"/>
          </w:tcPr>
          <w:p w:rsidR="007F198B" w:rsidRDefault="00100AC0">
            <w:pPr>
              <w:spacing w:after="150"/>
              <w:jc w:val="right"/>
            </w:pPr>
            <w:r>
              <w:rPr>
                <w:b/>
                <w:color w:val="000000"/>
              </w:rPr>
              <w:t>960**</w:t>
            </w:r>
          </w:p>
        </w:tc>
      </w:tr>
      <w:tr w:rsidR="007F198B">
        <w:trPr>
          <w:trHeight w:val="90"/>
          <w:tblCellSpacing w:w="0" w:type="auto"/>
        </w:trPr>
        <w:tc>
          <w:tcPr>
            <w:tcW w:w="12607" w:type="dxa"/>
            <w:gridSpan w:val="2"/>
            <w:vAlign w:val="center"/>
          </w:tcPr>
          <w:p w:rsidR="007F198B" w:rsidRDefault="00100AC0">
            <w:pPr>
              <w:spacing w:after="150"/>
            </w:pPr>
            <w:r>
              <w:rPr>
                <w:b/>
                <w:color w:val="000000"/>
              </w:rPr>
              <w:t>(7) електронска бројила класе тачности A, 2 и 3 – монофазно бројило*</w:t>
            </w:r>
          </w:p>
        </w:tc>
        <w:tc>
          <w:tcPr>
            <w:tcW w:w="1793" w:type="dxa"/>
            <w:vAlign w:val="center"/>
          </w:tcPr>
          <w:p w:rsidR="007F198B" w:rsidRDefault="00100AC0">
            <w:pPr>
              <w:spacing w:after="150"/>
              <w:jc w:val="right"/>
            </w:pPr>
            <w:r>
              <w:rPr>
                <w:b/>
                <w:color w:val="000000"/>
              </w:rPr>
              <w:t>240**</w:t>
            </w:r>
          </w:p>
        </w:tc>
      </w:tr>
      <w:tr w:rsidR="007F198B">
        <w:trPr>
          <w:trHeight w:val="90"/>
          <w:tblCellSpacing w:w="0" w:type="auto"/>
        </w:trPr>
        <w:tc>
          <w:tcPr>
            <w:tcW w:w="12607" w:type="dxa"/>
            <w:gridSpan w:val="2"/>
            <w:vAlign w:val="center"/>
          </w:tcPr>
          <w:p w:rsidR="007F198B" w:rsidRDefault="00100AC0">
            <w:pPr>
              <w:spacing w:after="150"/>
            </w:pPr>
            <w:r>
              <w:rPr>
                <w:b/>
                <w:color w:val="000000"/>
              </w:rPr>
              <w:t>(8) електронска бројила класе тачности A, 2 и 3 – трофазно бројило*</w:t>
            </w:r>
          </w:p>
        </w:tc>
        <w:tc>
          <w:tcPr>
            <w:tcW w:w="1793" w:type="dxa"/>
            <w:vAlign w:val="center"/>
          </w:tcPr>
          <w:p w:rsidR="007F198B" w:rsidRDefault="00100AC0">
            <w:pPr>
              <w:spacing w:after="150"/>
              <w:jc w:val="right"/>
            </w:pPr>
            <w:r>
              <w:rPr>
                <w:b/>
                <w:color w:val="000000"/>
              </w:rPr>
              <w:t>510**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(9) електронска бројила класе тачности B и </w:t>
            </w:r>
            <w:r>
              <w:rPr>
                <w:b/>
                <w:color w:val="000000"/>
              </w:rPr>
              <w:t>1 – монофазно бројило*</w:t>
            </w:r>
          </w:p>
        </w:tc>
        <w:tc>
          <w:tcPr>
            <w:tcW w:w="1793" w:type="dxa"/>
            <w:vAlign w:val="center"/>
          </w:tcPr>
          <w:p w:rsidR="007F198B" w:rsidRDefault="00100AC0">
            <w:pPr>
              <w:spacing w:after="150"/>
              <w:jc w:val="right"/>
            </w:pPr>
            <w:r>
              <w:rPr>
                <w:b/>
                <w:color w:val="000000"/>
              </w:rPr>
              <w:t>410**</w:t>
            </w:r>
          </w:p>
        </w:tc>
      </w:tr>
      <w:tr w:rsidR="007F198B">
        <w:trPr>
          <w:trHeight w:val="90"/>
          <w:tblCellSpacing w:w="0" w:type="auto"/>
        </w:trPr>
        <w:tc>
          <w:tcPr>
            <w:tcW w:w="12607" w:type="dxa"/>
            <w:gridSpan w:val="2"/>
            <w:vAlign w:val="center"/>
          </w:tcPr>
          <w:p w:rsidR="007F198B" w:rsidRDefault="00100AC0">
            <w:pPr>
              <w:spacing w:after="150"/>
            </w:pPr>
            <w:r>
              <w:rPr>
                <w:b/>
                <w:color w:val="000000"/>
              </w:rPr>
              <w:t>(10) електронска бројила класе тачности B и 1 – трофазно бројило*</w:t>
            </w:r>
          </w:p>
        </w:tc>
        <w:tc>
          <w:tcPr>
            <w:tcW w:w="1793" w:type="dxa"/>
            <w:vAlign w:val="center"/>
          </w:tcPr>
          <w:p w:rsidR="007F198B" w:rsidRDefault="00100AC0">
            <w:pPr>
              <w:spacing w:after="150"/>
              <w:jc w:val="right"/>
            </w:pPr>
            <w:r>
              <w:rPr>
                <w:b/>
                <w:color w:val="000000"/>
              </w:rPr>
              <w:t>600**</w:t>
            </w:r>
          </w:p>
        </w:tc>
      </w:tr>
      <w:tr w:rsidR="007F198B">
        <w:trPr>
          <w:trHeight w:val="90"/>
          <w:tblCellSpacing w:w="0" w:type="auto"/>
        </w:trPr>
        <w:tc>
          <w:tcPr>
            <w:tcW w:w="12607" w:type="dxa"/>
            <w:gridSpan w:val="2"/>
            <w:vAlign w:val="center"/>
          </w:tcPr>
          <w:p w:rsidR="007F198B" w:rsidRDefault="00100AC0">
            <w:pPr>
              <w:spacing w:after="150"/>
            </w:pPr>
            <w:r>
              <w:rPr>
                <w:b/>
                <w:color w:val="000000"/>
              </w:rPr>
              <w:t>(11) електронска бројила класе тачности C, 0,2 S и 0,5 S – монофазно бројило*</w:t>
            </w:r>
          </w:p>
        </w:tc>
        <w:tc>
          <w:tcPr>
            <w:tcW w:w="1793" w:type="dxa"/>
            <w:vAlign w:val="center"/>
          </w:tcPr>
          <w:p w:rsidR="007F198B" w:rsidRDefault="00100AC0">
            <w:pPr>
              <w:spacing w:after="150"/>
              <w:jc w:val="right"/>
            </w:pPr>
            <w:r>
              <w:rPr>
                <w:b/>
                <w:color w:val="000000"/>
              </w:rPr>
              <w:t>600**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(12) електронска бројила класе тачности C, 0,2 S и 0,5 S – трофазно </w:t>
            </w:r>
            <w:r>
              <w:rPr>
                <w:b/>
                <w:color w:val="000000"/>
              </w:rPr>
              <w:t>бројило*</w:t>
            </w:r>
          </w:p>
        </w:tc>
        <w:tc>
          <w:tcPr>
            <w:tcW w:w="1793" w:type="dxa"/>
            <w:vAlign w:val="center"/>
          </w:tcPr>
          <w:p w:rsidR="007F198B" w:rsidRDefault="00100AC0">
            <w:pPr>
              <w:spacing w:after="150"/>
              <w:jc w:val="right"/>
            </w:pPr>
            <w:r>
              <w:rPr>
                <w:b/>
                <w:color w:val="000000"/>
              </w:rPr>
              <w:t>1.310**</w:t>
            </w:r>
          </w:p>
        </w:tc>
      </w:tr>
      <w:tr w:rsidR="007F198B">
        <w:trPr>
          <w:trHeight w:val="90"/>
          <w:tblCellSpacing w:w="0" w:type="auto"/>
        </w:trPr>
        <w:tc>
          <w:tcPr>
            <w:tcW w:w="12607" w:type="dxa"/>
            <w:gridSpan w:val="2"/>
            <w:vAlign w:val="center"/>
          </w:tcPr>
          <w:p w:rsidR="007F198B" w:rsidRDefault="00100AC0">
            <w:pPr>
              <w:spacing w:after="150"/>
            </w:pPr>
            <w:r>
              <w:rPr>
                <w:b/>
                <w:color w:val="000000"/>
              </w:rPr>
              <w:t>(13) електронска бројила активне и реактивне електричне енергије у истом кућишту, и то активне електричне енергије класе тачности C, 0,2 S и 0,5 S и реактивне електричне енергије класе тачности 2 и 3*</w:t>
            </w:r>
          </w:p>
        </w:tc>
        <w:tc>
          <w:tcPr>
            <w:tcW w:w="1793" w:type="dxa"/>
            <w:vAlign w:val="center"/>
          </w:tcPr>
          <w:p w:rsidR="007F198B" w:rsidRDefault="00100AC0">
            <w:pPr>
              <w:spacing w:after="150"/>
              <w:jc w:val="right"/>
            </w:pPr>
            <w:r>
              <w:rPr>
                <w:b/>
                <w:color w:val="000000"/>
              </w:rPr>
              <w:t>2.390**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(14) електронска бројила </w:t>
            </w:r>
            <w:r>
              <w:rPr>
                <w:b/>
                <w:color w:val="000000"/>
              </w:rPr>
              <w:t>активне и реактивне електричне енергије у истом кућишту, и то активне електричне енергије класе тачности B и 1 и реактивне електричне енергије класе тачности 2 и 3*</w:t>
            </w:r>
          </w:p>
        </w:tc>
        <w:tc>
          <w:tcPr>
            <w:tcW w:w="1793" w:type="dxa"/>
            <w:vAlign w:val="center"/>
          </w:tcPr>
          <w:p w:rsidR="007F198B" w:rsidRDefault="00100AC0">
            <w:pPr>
              <w:spacing w:after="150"/>
              <w:jc w:val="right"/>
            </w:pPr>
            <w:r>
              <w:rPr>
                <w:b/>
                <w:color w:val="000000"/>
              </w:rPr>
              <w:t>1.080**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(15) електронска бројила активне и реактивне електричне енергије у истом кућишту, </w:t>
            </w:r>
            <w:r>
              <w:rPr>
                <w:b/>
                <w:color w:val="000000"/>
              </w:rPr>
              <w:t>и то активне електричне енергије класе тачности А и 2, и реактивне електричне енергије класе тачности 2 и 3*</w:t>
            </w:r>
          </w:p>
        </w:tc>
        <w:tc>
          <w:tcPr>
            <w:tcW w:w="1793" w:type="dxa"/>
            <w:vAlign w:val="center"/>
          </w:tcPr>
          <w:p w:rsidR="007F198B" w:rsidRDefault="00100AC0">
            <w:pPr>
              <w:spacing w:after="150"/>
              <w:jc w:val="right"/>
            </w:pPr>
            <w:r>
              <w:rPr>
                <w:b/>
                <w:color w:val="000000"/>
              </w:rPr>
              <w:t>600**</w:t>
            </w:r>
          </w:p>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10) за спровођење оверавања мерила из области јонизујућих зрачења*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дозиметри који се користе у функцији заштите здравља*</w:t>
            </w:r>
          </w:p>
        </w:tc>
        <w:tc>
          <w:tcPr>
            <w:tcW w:w="1793" w:type="dxa"/>
            <w:vAlign w:val="center"/>
          </w:tcPr>
          <w:p w:rsidR="007F198B" w:rsidRDefault="00100AC0">
            <w:pPr>
              <w:spacing w:after="150"/>
              <w:jc w:val="right"/>
            </w:pPr>
            <w:r>
              <w:rPr>
                <w:b/>
                <w:color w:val="000000"/>
              </w:rPr>
              <w:t>4.780**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(2) </w:t>
            </w:r>
            <w:r>
              <w:rPr>
                <w:b/>
                <w:color w:val="000000"/>
              </w:rPr>
              <w:t>детектори јонизујућег зрачења који се користе у функцији заштите здравља и опште безбедности и заштите животне средине*</w:t>
            </w:r>
          </w:p>
        </w:tc>
        <w:tc>
          <w:tcPr>
            <w:tcW w:w="1793" w:type="dxa"/>
            <w:vAlign w:val="center"/>
          </w:tcPr>
          <w:p w:rsidR="007F198B" w:rsidRDefault="00100AC0">
            <w:pPr>
              <w:spacing w:after="150"/>
              <w:jc w:val="right"/>
            </w:pPr>
            <w:r>
              <w:rPr>
                <w:b/>
                <w:color w:val="000000"/>
              </w:rPr>
              <w:t>4.780**</w:t>
            </w:r>
          </w:p>
        </w:tc>
      </w:tr>
      <w:tr w:rsidR="007F198B">
        <w:trPr>
          <w:trHeight w:val="90"/>
          <w:tblCellSpacing w:w="0" w:type="auto"/>
        </w:trPr>
        <w:tc>
          <w:tcPr>
            <w:tcW w:w="12607" w:type="dxa"/>
            <w:gridSpan w:val="2"/>
            <w:vAlign w:val="center"/>
          </w:tcPr>
          <w:p w:rsidR="007F198B" w:rsidRDefault="00100AC0">
            <w:pPr>
              <w:spacing w:after="150"/>
            </w:pPr>
            <w:r>
              <w:rPr>
                <w:b/>
                <w:color w:val="000000"/>
              </w:rPr>
              <w:t>11) за спровођење оверавања мерила из области фотометрије и радиометрије:*</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 уређаји за проверу великог и обореног светала </w:t>
            </w:r>
            <w:r>
              <w:rPr>
                <w:b/>
                <w:color w:val="000000"/>
              </w:rPr>
              <w:t>на возилу (реглоскопи)*</w:t>
            </w:r>
          </w:p>
        </w:tc>
        <w:tc>
          <w:tcPr>
            <w:tcW w:w="1793" w:type="dxa"/>
            <w:vAlign w:val="center"/>
          </w:tcPr>
          <w:p w:rsidR="007F198B" w:rsidRDefault="00100AC0">
            <w:pPr>
              <w:spacing w:after="150"/>
              <w:jc w:val="right"/>
            </w:pPr>
            <w:r>
              <w:rPr>
                <w:b/>
                <w:color w:val="000000"/>
              </w:rPr>
              <w:t>5.970**</w:t>
            </w:r>
          </w:p>
        </w:tc>
      </w:tr>
      <w:tr w:rsidR="007F198B">
        <w:trPr>
          <w:trHeight w:val="90"/>
          <w:tblCellSpacing w:w="0" w:type="auto"/>
        </w:trPr>
        <w:tc>
          <w:tcPr>
            <w:tcW w:w="12607" w:type="dxa"/>
            <w:gridSpan w:val="2"/>
            <w:vAlign w:val="center"/>
          </w:tcPr>
          <w:p w:rsidR="007F198B" w:rsidRDefault="00100AC0">
            <w:pPr>
              <w:spacing w:after="150"/>
            </w:pPr>
            <w:r>
              <w:rPr>
                <w:b/>
                <w:color w:val="000000"/>
              </w:rPr>
              <w:t>(2) опaциметри*</w:t>
            </w:r>
          </w:p>
        </w:tc>
        <w:tc>
          <w:tcPr>
            <w:tcW w:w="1793" w:type="dxa"/>
            <w:vAlign w:val="center"/>
          </w:tcPr>
          <w:p w:rsidR="007F198B" w:rsidRDefault="00100AC0">
            <w:pPr>
              <w:spacing w:after="150"/>
              <w:jc w:val="right"/>
            </w:pPr>
            <w:r>
              <w:rPr>
                <w:b/>
                <w:color w:val="000000"/>
              </w:rPr>
              <w:t>5.970**</w:t>
            </w:r>
          </w:p>
        </w:tc>
      </w:tr>
      <w:tr w:rsidR="007F198B">
        <w:trPr>
          <w:trHeight w:val="90"/>
          <w:tblCellSpacing w:w="0" w:type="auto"/>
        </w:trPr>
        <w:tc>
          <w:tcPr>
            <w:tcW w:w="12607" w:type="dxa"/>
            <w:gridSpan w:val="2"/>
            <w:vAlign w:val="center"/>
          </w:tcPr>
          <w:p w:rsidR="007F198B" w:rsidRDefault="00100AC0">
            <w:pPr>
              <w:spacing w:after="150"/>
            </w:pPr>
            <w:r>
              <w:rPr>
                <w:b/>
                <w:color w:val="000000"/>
              </w:rPr>
              <w:t>12) за спровођење оверавања мерила специјалних намена*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таксиметри*</w:t>
            </w:r>
          </w:p>
        </w:tc>
        <w:tc>
          <w:tcPr>
            <w:tcW w:w="1793" w:type="dxa"/>
            <w:vAlign w:val="center"/>
          </w:tcPr>
          <w:p w:rsidR="007F198B" w:rsidRDefault="00100AC0">
            <w:pPr>
              <w:spacing w:after="150"/>
              <w:jc w:val="right"/>
            </w:pPr>
            <w:r>
              <w:rPr>
                <w:b/>
                <w:color w:val="000000"/>
              </w:rPr>
              <w:t>1.200**</w:t>
            </w:r>
          </w:p>
        </w:tc>
      </w:tr>
      <w:tr w:rsidR="007F198B">
        <w:trPr>
          <w:trHeight w:val="90"/>
          <w:tblCellSpacing w:w="0" w:type="auto"/>
        </w:trPr>
        <w:tc>
          <w:tcPr>
            <w:tcW w:w="12607" w:type="dxa"/>
            <w:gridSpan w:val="2"/>
            <w:vAlign w:val="center"/>
          </w:tcPr>
          <w:p w:rsidR="007F198B" w:rsidRDefault="00100AC0">
            <w:pPr>
              <w:spacing w:after="150"/>
            </w:pPr>
            <w:r>
              <w:rPr>
                <w:b/>
                <w:color w:val="000000"/>
              </w:rPr>
              <w:t>(2) мерила брзине возила у саобраћају*</w:t>
            </w:r>
          </w:p>
        </w:tc>
        <w:tc>
          <w:tcPr>
            <w:tcW w:w="1793" w:type="dxa"/>
            <w:vAlign w:val="center"/>
          </w:tcPr>
          <w:p w:rsidR="007F198B" w:rsidRDefault="00100AC0">
            <w:pPr>
              <w:spacing w:after="150"/>
              <w:jc w:val="right"/>
            </w:pPr>
            <w:r>
              <w:rPr>
                <w:b/>
                <w:color w:val="000000"/>
              </w:rPr>
              <w:t>15.550**</w:t>
            </w:r>
          </w:p>
        </w:tc>
      </w:tr>
      <w:tr w:rsidR="007F198B">
        <w:trPr>
          <w:trHeight w:val="90"/>
          <w:tblCellSpacing w:w="0" w:type="auto"/>
        </w:trPr>
        <w:tc>
          <w:tcPr>
            <w:tcW w:w="12607" w:type="dxa"/>
            <w:gridSpan w:val="2"/>
            <w:vAlign w:val="center"/>
          </w:tcPr>
          <w:p w:rsidR="007F198B" w:rsidRDefault="00100AC0">
            <w:pPr>
              <w:spacing w:after="150"/>
            </w:pPr>
            <w:r>
              <w:rPr>
                <w:b/>
                <w:color w:val="000000"/>
              </w:rPr>
              <w:t>(3) мерила топлотне енергије у комплету*</w:t>
            </w:r>
          </w:p>
        </w:tc>
        <w:tc>
          <w:tcPr>
            <w:tcW w:w="1793" w:type="dxa"/>
            <w:vAlign w:val="center"/>
          </w:tcPr>
          <w:p w:rsidR="007F198B" w:rsidRDefault="00100AC0">
            <w:pPr>
              <w:spacing w:after="150"/>
              <w:jc w:val="right"/>
            </w:pPr>
            <w:r>
              <w:rPr>
                <w:b/>
                <w:color w:val="000000"/>
              </w:rPr>
              <w:t>4.780**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(4) мерила </w:t>
            </w:r>
            <w:r>
              <w:rPr>
                <w:b/>
                <w:color w:val="000000"/>
              </w:rPr>
              <w:t>топлотне енергије – комбиновано мерило – сензор протока*</w:t>
            </w:r>
          </w:p>
        </w:tc>
        <w:tc>
          <w:tcPr>
            <w:tcW w:w="1793" w:type="dxa"/>
            <w:vAlign w:val="center"/>
          </w:tcPr>
          <w:p w:rsidR="007F198B" w:rsidRDefault="00100AC0">
            <w:pPr>
              <w:spacing w:after="150"/>
              <w:jc w:val="right"/>
            </w:pPr>
            <w:r>
              <w:rPr>
                <w:b/>
                <w:color w:val="000000"/>
              </w:rPr>
              <w:t>2.390**</w:t>
            </w:r>
          </w:p>
        </w:tc>
      </w:tr>
      <w:tr w:rsidR="007F198B">
        <w:trPr>
          <w:trHeight w:val="90"/>
          <w:tblCellSpacing w:w="0" w:type="auto"/>
        </w:trPr>
        <w:tc>
          <w:tcPr>
            <w:tcW w:w="12607" w:type="dxa"/>
            <w:gridSpan w:val="2"/>
            <w:vAlign w:val="center"/>
          </w:tcPr>
          <w:p w:rsidR="007F198B" w:rsidRDefault="00100AC0">
            <w:pPr>
              <w:spacing w:after="150"/>
            </w:pPr>
            <w:r>
              <w:rPr>
                <w:b/>
                <w:color w:val="000000"/>
              </w:rPr>
              <w:t>(5) мерила топлотне енергије – комбиновано мерило – рачунска јединица*</w:t>
            </w:r>
          </w:p>
        </w:tc>
        <w:tc>
          <w:tcPr>
            <w:tcW w:w="1793" w:type="dxa"/>
            <w:vAlign w:val="center"/>
          </w:tcPr>
          <w:p w:rsidR="007F198B" w:rsidRDefault="00100AC0">
            <w:pPr>
              <w:spacing w:after="150"/>
              <w:jc w:val="right"/>
            </w:pPr>
            <w:r>
              <w:rPr>
                <w:b/>
                <w:color w:val="000000"/>
              </w:rPr>
              <w:t>1.200**</w:t>
            </w:r>
          </w:p>
        </w:tc>
      </w:tr>
      <w:tr w:rsidR="007F198B">
        <w:trPr>
          <w:trHeight w:val="90"/>
          <w:tblCellSpacing w:w="0" w:type="auto"/>
        </w:trPr>
        <w:tc>
          <w:tcPr>
            <w:tcW w:w="12607" w:type="dxa"/>
            <w:gridSpan w:val="2"/>
            <w:vAlign w:val="center"/>
          </w:tcPr>
          <w:p w:rsidR="007F198B" w:rsidRDefault="00100AC0">
            <w:pPr>
              <w:spacing w:after="150"/>
            </w:pPr>
            <w:r>
              <w:rPr>
                <w:b/>
                <w:color w:val="000000"/>
              </w:rPr>
              <w:t>(6) мерила топлотне енергије – комбиновано мерило – пар температурних сензора*</w:t>
            </w:r>
          </w:p>
        </w:tc>
        <w:tc>
          <w:tcPr>
            <w:tcW w:w="1793" w:type="dxa"/>
            <w:vAlign w:val="center"/>
          </w:tcPr>
          <w:p w:rsidR="007F198B" w:rsidRDefault="00100AC0">
            <w:pPr>
              <w:spacing w:after="150"/>
              <w:jc w:val="right"/>
            </w:pPr>
            <w:r>
              <w:rPr>
                <w:b/>
                <w:color w:val="000000"/>
              </w:rPr>
              <w:t>1.200**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спровођење сертифик</w:t>
            </w:r>
            <w:r>
              <w:rPr>
                <w:b/>
                <w:color w:val="000000"/>
              </w:rPr>
              <w:t>овања референтних материјала – раствор етанола у води, у боцама запремине 1 l*</w:t>
            </w:r>
          </w:p>
        </w:tc>
        <w:tc>
          <w:tcPr>
            <w:tcW w:w="1793" w:type="dxa"/>
            <w:vAlign w:val="center"/>
          </w:tcPr>
          <w:p w:rsidR="007F198B" w:rsidRDefault="00100AC0">
            <w:pPr>
              <w:spacing w:after="150"/>
              <w:jc w:val="right"/>
            </w:pPr>
            <w:r>
              <w:rPr>
                <w:b/>
                <w:color w:val="000000"/>
              </w:rPr>
              <w:t>1.680**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гласило дирекције надлежне за мере и драгоцене метале на годишњем нивоу*</w:t>
            </w:r>
          </w:p>
        </w:tc>
        <w:tc>
          <w:tcPr>
            <w:tcW w:w="1793" w:type="dxa"/>
            <w:vAlign w:val="center"/>
          </w:tcPr>
          <w:p w:rsidR="007F198B" w:rsidRDefault="00100AC0">
            <w:pPr>
              <w:spacing w:after="150"/>
              <w:jc w:val="right"/>
            </w:pPr>
            <w:r>
              <w:rPr>
                <w:b/>
                <w:color w:val="000000"/>
              </w:rPr>
              <w:t>5.970**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гласило дирекције надлежне за мере и драгоцене метале по сваком броју*</w:t>
            </w:r>
          </w:p>
        </w:tc>
        <w:tc>
          <w:tcPr>
            <w:tcW w:w="1793" w:type="dxa"/>
            <w:vAlign w:val="center"/>
          </w:tcPr>
          <w:p w:rsidR="007F198B" w:rsidRDefault="00100AC0">
            <w:pPr>
              <w:spacing w:after="150"/>
              <w:jc w:val="right"/>
            </w:pPr>
            <w:r>
              <w:rPr>
                <w:b/>
                <w:color w:val="000000"/>
              </w:rPr>
              <w:t>2.010**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жигове у облику налепнице по комаду*</w:t>
            </w:r>
          </w:p>
        </w:tc>
        <w:tc>
          <w:tcPr>
            <w:tcW w:w="1793" w:type="dxa"/>
            <w:vAlign w:val="center"/>
          </w:tcPr>
          <w:p w:rsidR="007F198B" w:rsidRDefault="00100AC0">
            <w:pPr>
              <w:spacing w:after="150"/>
              <w:jc w:val="right"/>
            </w:pPr>
            <w:r>
              <w:rPr>
                <w:b/>
                <w:color w:val="000000"/>
              </w:rPr>
              <w:t>140**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коришћење жигова за овлашћена тела по комаду на годишњем нивоу*</w:t>
            </w:r>
          </w:p>
        </w:tc>
        <w:tc>
          <w:tcPr>
            <w:tcW w:w="1793" w:type="dxa"/>
            <w:vAlign w:val="center"/>
          </w:tcPr>
          <w:p w:rsidR="007F198B" w:rsidRDefault="00100AC0">
            <w:pPr>
              <w:spacing w:after="150"/>
              <w:jc w:val="right"/>
            </w:pPr>
            <w:r>
              <w:rPr>
                <w:b/>
                <w:color w:val="000000"/>
              </w:rPr>
              <w:t>5.970**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спровођење: метролошке експертизе, испитивања и одобрења типа мерила, оцене усаглашености за мерила и неаутоматске ваге, испитивањ</w:t>
            </w:r>
            <w:r>
              <w:rPr>
                <w:b/>
                <w:color w:val="000000"/>
              </w:rPr>
              <w:t xml:space="preserve">а, ванредна </w:t>
            </w:r>
            <w:r>
              <w:rPr>
                <w:b/>
                <w:color w:val="000000"/>
              </w:rPr>
              <w:lastRenderedPageBreak/>
              <w:t>испитивања, односно оцена усаглашености претходно упакованих производа, ванредног прегледа мерила у употреби, оверавања на основу резултата из уверења о еталонирању издатих од стране акредитованих лабораторија, еталонирања, испитивање и спровођ</w:t>
            </w:r>
            <w:r>
              <w:rPr>
                <w:b/>
                <w:color w:val="000000"/>
              </w:rPr>
              <w:t>ење међулабораторијских поређења, еталонирања референтних материјала, утврђивања испуњености услова произвођача мерила за оцењивање усаглашености са типом на основу обезбеђења квалитета процеса производње, утврђивања испуњености техничких и функцијских кар</w:t>
            </w:r>
            <w:r>
              <w:rPr>
                <w:b/>
                <w:color w:val="000000"/>
              </w:rPr>
              <w:t>актеристика фискалне касе, терминала за даљинско очитавање и софтверске апликације, оверавања других врста мерила која нису наведена у овом тарифном броју, дистрибуције времена, обука и пружања стручне помоћи, других послова из области метрологије, такса с</w:t>
            </w:r>
            <w:r>
              <w:rPr>
                <w:b/>
                <w:color w:val="000000"/>
              </w:rPr>
              <w:t>е плаћа по започетом пуном часу*</w:t>
            </w:r>
          </w:p>
        </w:tc>
        <w:tc>
          <w:tcPr>
            <w:tcW w:w="1793" w:type="dxa"/>
            <w:vAlign w:val="center"/>
          </w:tcPr>
          <w:p w:rsidR="007F198B" w:rsidRDefault="00100AC0">
            <w:pPr>
              <w:spacing w:after="150"/>
              <w:jc w:val="right"/>
            </w:pPr>
            <w:r>
              <w:rPr>
                <w:b/>
                <w:color w:val="000000"/>
              </w:rPr>
              <w:lastRenderedPageBreak/>
              <w:t>2.010**</w:t>
            </w:r>
          </w:p>
        </w:tc>
      </w:tr>
      <w:tr w:rsidR="007F198B">
        <w:trPr>
          <w:trHeight w:val="90"/>
          <w:tblCellSpacing w:w="0" w:type="auto"/>
        </w:trPr>
        <w:tc>
          <w:tcPr>
            <w:tcW w:w="12607" w:type="dxa"/>
            <w:gridSpan w:val="2"/>
            <w:vAlign w:val="center"/>
          </w:tcPr>
          <w:p w:rsidR="007F198B" w:rsidRDefault="00100AC0">
            <w:pPr>
              <w:spacing w:after="150"/>
            </w:pPr>
            <w:r>
              <w:rPr>
                <w:b/>
                <w:color w:val="000000"/>
              </w:rPr>
              <w:t>НАПОМЕНА:*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Таксе из става 2. овог тарифног броја умањују се за:*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20% ако се мерила оверавају статистичком методом, а серије нису мање од 200 комада;*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2) 30% ако се мерила оверавају статистичком методом, а </w:t>
            </w:r>
            <w:r>
              <w:rPr>
                <w:b/>
                <w:color w:val="000000"/>
              </w:rPr>
              <w:t>серије су веће од 500 комада или ако је поступак оверавања аутоматизован.*</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Такса из става 2. овог тарифног броја се може умањити само по једном основу.*</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Таксе из става 2. овог тарифног броја увећавају се:*</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 100% ако подносилац захтева тражи да </w:t>
            </w:r>
            <w:r>
              <w:rPr>
                <w:b/>
                <w:color w:val="000000"/>
              </w:rPr>
              <w:t>дирекција надлежна за мере и драгоцене метале изда уверење о оверавању мерила са резултатима мерења или са подацима које он назначи;*</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2) за време чекања државног службеника дирекције надлежне за мере и драгоцене метале ако подносилац захтева за оверавање</w:t>
            </w:r>
            <w:r>
              <w:rPr>
                <w:b/>
                <w:color w:val="000000"/>
              </w:rPr>
              <w:t xml:space="preserve"> мерила није припремио мерило за оверавање, односно није обезбедио потребан број радника или опрему за оверавање, а државни службеник дирекције изађе по позиву на место оверавања мерила, по сату </w:t>
            </w:r>
            <w:r>
              <w:rPr>
                <w:b/>
                <w:color w:val="000000"/>
              </w:rPr>
              <w:lastRenderedPageBreak/>
              <w:t>чекања</w:t>
            </w:r>
          </w:p>
        </w:tc>
        <w:tc>
          <w:tcPr>
            <w:tcW w:w="1793" w:type="dxa"/>
            <w:vAlign w:val="center"/>
          </w:tcPr>
          <w:p w:rsidR="007F198B" w:rsidRDefault="00100AC0">
            <w:pPr>
              <w:spacing w:after="150"/>
              <w:jc w:val="right"/>
            </w:pPr>
            <w:r>
              <w:rPr>
                <w:b/>
                <w:color w:val="000000"/>
              </w:rPr>
              <w:lastRenderedPageBreak/>
              <w:t>2.010**</w:t>
            </w:r>
          </w:p>
        </w:tc>
      </w:tr>
      <w:tr w:rsidR="007F198B">
        <w:trPr>
          <w:trHeight w:val="90"/>
          <w:tblCellSpacing w:w="0" w:type="auto"/>
        </w:trPr>
        <w:tc>
          <w:tcPr>
            <w:tcW w:w="12607" w:type="dxa"/>
            <w:gridSpan w:val="2"/>
            <w:vAlign w:val="center"/>
          </w:tcPr>
          <w:p w:rsidR="007F198B" w:rsidRDefault="00100AC0">
            <w:pPr>
              <w:spacing w:after="150"/>
            </w:pPr>
            <w:r>
              <w:rPr>
                <w:b/>
                <w:color w:val="000000"/>
              </w:rPr>
              <w:t>3) ако је укупна накнада за спровођење послов</w:t>
            </w:r>
            <w:r>
              <w:rPr>
                <w:b/>
                <w:color w:val="000000"/>
              </w:rPr>
              <w:t>а оверавања мерила мања од 500 динара, а оверавање мерила се обавља у службеним просторијама дирекције надлежне за мере и драгоцене метале, такса се плаћа у износу од*</w:t>
            </w:r>
          </w:p>
        </w:tc>
        <w:tc>
          <w:tcPr>
            <w:tcW w:w="1793" w:type="dxa"/>
            <w:vAlign w:val="center"/>
          </w:tcPr>
          <w:p w:rsidR="007F198B" w:rsidRDefault="00100AC0">
            <w:pPr>
              <w:spacing w:after="150"/>
              <w:jc w:val="right"/>
            </w:pPr>
            <w:r>
              <w:rPr>
                <w:b/>
                <w:color w:val="000000"/>
              </w:rPr>
              <w:t>600**</w:t>
            </w:r>
          </w:p>
        </w:tc>
      </w:tr>
      <w:tr w:rsidR="007F198B">
        <w:trPr>
          <w:trHeight w:val="90"/>
          <w:tblCellSpacing w:w="0" w:type="auto"/>
        </w:trPr>
        <w:tc>
          <w:tcPr>
            <w:tcW w:w="12607" w:type="dxa"/>
            <w:gridSpan w:val="2"/>
            <w:vAlign w:val="center"/>
          </w:tcPr>
          <w:p w:rsidR="007F198B" w:rsidRDefault="00100AC0">
            <w:pPr>
              <w:spacing w:after="150"/>
            </w:pPr>
            <w:r>
              <w:rPr>
                <w:b/>
                <w:color w:val="000000"/>
              </w:rPr>
              <w:t>4) ако је укупна накнада за спровођење послова оверавања мерила мања од 1.680 дин</w:t>
            </w:r>
            <w:r>
              <w:rPr>
                <w:b/>
                <w:color w:val="000000"/>
              </w:rPr>
              <w:t>ара, а оверавање се врши ван службених просторија дирекције надлежне за мере и драгоцене метале, у седишту дирекције надлежне за мере и драгоцене метале, односно у седишту подручне јединице дирекције надлежне за мере и драгоцене метале, такса се плаћа у из</w:t>
            </w:r>
            <w:r>
              <w:rPr>
                <w:b/>
                <w:color w:val="000000"/>
              </w:rPr>
              <w:t>носу од*</w:t>
            </w:r>
          </w:p>
        </w:tc>
        <w:tc>
          <w:tcPr>
            <w:tcW w:w="1793" w:type="dxa"/>
            <w:vAlign w:val="center"/>
          </w:tcPr>
          <w:p w:rsidR="007F198B" w:rsidRDefault="00100AC0">
            <w:pPr>
              <w:spacing w:after="150"/>
              <w:jc w:val="right"/>
            </w:pPr>
            <w:r>
              <w:rPr>
                <w:b/>
                <w:color w:val="000000"/>
              </w:rPr>
              <w:t>2.010**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5) ако је укупна накнада за спровођење послова оверавања мерила мања од 5.000 динара, а оверавање мерила се обавља ван службених просторија дирекције надлежне за мере и драгоцене метале, ван седишта дирекције надлежне за мере и драгоцене </w:t>
            </w:r>
            <w:r>
              <w:rPr>
                <w:b/>
                <w:color w:val="000000"/>
              </w:rPr>
              <w:t>метале, односно ван седишта подручне јединице дирекције надлежне за мере и драгоцене метале, такса се плаћа у износу од*</w:t>
            </w:r>
          </w:p>
        </w:tc>
        <w:tc>
          <w:tcPr>
            <w:tcW w:w="1793" w:type="dxa"/>
            <w:vAlign w:val="center"/>
          </w:tcPr>
          <w:p w:rsidR="007F198B" w:rsidRDefault="00100AC0">
            <w:pPr>
              <w:spacing w:after="150"/>
              <w:jc w:val="right"/>
            </w:pPr>
            <w:r>
              <w:rPr>
                <w:b/>
                <w:color w:val="000000"/>
              </w:rPr>
              <w:t>5.970**</w:t>
            </w:r>
          </w:p>
        </w:tc>
      </w:tr>
      <w:tr w:rsidR="007F198B">
        <w:trPr>
          <w:trHeight w:val="90"/>
          <w:tblCellSpacing w:w="0" w:type="auto"/>
        </w:trPr>
        <w:tc>
          <w:tcPr>
            <w:tcW w:w="12607" w:type="dxa"/>
            <w:gridSpan w:val="2"/>
            <w:vAlign w:val="center"/>
          </w:tcPr>
          <w:p w:rsidR="007F198B" w:rsidRDefault="00100AC0">
            <w:pPr>
              <w:spacing w:after="150"/>
            </w:pPr>
            <w:r>
              <w:rPr>
                <w:b/>
                <w:color w:val="000000"/>
              </w:rPr>
              <w:t>6) 50% износа таксе за оверавање мерила која имају периодично оверавање у случају првог оверавања;*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7) 100% ако се при понов</w:t>
            </w:r>
            <w:r>
              <w:rPr>
                <w:b/>
                <w:color w:val="000000"/>
              </w:rPr>
              <w:t>ном оверавању мерила утврди да је истекао рок важности жига, односно уверења о оверавању мерила, или је жиг уклоњен без знања дирекције;*</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8) 2.800 динара за уверење о оверавању мерила које се оверава, а за које метролошким упутством или уверењем о одобре</w:t>
            </w:r>
            <w:r>
              <w:rPr>
                <w:b/>
                <w:color w:val="000000"/>
              </w:rPr>
              <w:t>њу типа није прописано обавезно издавање уверења.*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Ако се послови оверавања мерила, метролошке експертизе, испитивања типа мерила, испитивања претходно упакованих производа и мерних боца и други послови које обавља дирекција врше ван седишта дирекције, о</w:t>
            </w:r>
            <w:r>
              <w:rPr>
                <w:b/>
                <w:color w:val="000000"/>
              </w:rPr>
              <w:t xml:space="preserve">дносно ван седишта подручне јединице дирекције, такса за спровођење тих послова повећава се за износ средстава за покриће трошкова превоза и дневница на службеном путовању, у складу са прописом којим се уређује </w:t>
            </w:r>
            <w:r>
              <w:rPr>
                <w:b/>
                <w:color w:val="000000"/>
              </w:rPr>
              <w:lastRenderedPageBreak/>
              <w:t>накнада трошкова државних службеника за време</w:t>
            </w:r>
            <w:r>
              <w:rPr>
                <w:b/>
                <w:color w:val="000000"/>
              </w:rPr>
              <w:t xml:space="preserve"> службеног путовања.*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Подносиоци захтева са седиштем у иностранству, таксе из овог тарифног броја плаћају у еврима, у висини динарске противвредности обрачунате по средњем курсу Народне банке Србије на дан плаћања.*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У случају да је коначни износ таксе </w:t>
            </w:r>
            <w:r>
              <w:rPr>
                <w:b/>
                <w:color w:val="000000"/>
              </w:rPr>
              <w:t xml:space="preserve">већи од процењеног, подносилац захтева дужан је да разлику уплати у року од седам дана од дана завршетка </w:t>
            </w:r>
            <w:proofErr w:type="gramStart"/>
            <w:r>
              <w:rPr>
                <w:b/>
                <w:color w:val="000000"/>
              </w:rPr>
              <w:t>посла.*</w:t>
            </w:r>
            <w:proofErr w:type="gramEnd"/>
          </w:p>
          <w:p w:rsidR="007F198B" w:rsidRDefault="00100AC0">
            <w:pPr>
              <w:spacing w:after="150"/>
            </w:pPr>
            <w:r>
              <w:rPr>
                <w:color w:val="000000"/>
              </w:rPr>
              <w:t> </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54/2023</w:t>
            </w:r>
          </w:p>
        </w:tc>
        <w:tc>
          <w:tcPr>
            <w:tcW w:w="1793" w:type="dxa"/>
            <w:vAlign w:val="center"/>
          </w:tcPr>
          <w:p w:rsidR="007F198B" w:rsidRDefault="007F198B"/>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96.</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За захтев за </w:t>
            </w:r>
            <w:r>
              <w:rPr>
                <w:b/>
                <w:color w:val="000000"/>
              </w:rPr>
              <w:t>сертификовање*</w:t>
            </w:r>
            <w:r>
              <w:rPr>
                <w:color w:val="000000"/>
              </w:rPr>
              <w:t xml:space="preserve"> да се производ може по</w:t>
            </w:r>
            <w:r>
              <w:rPr>
                <w:color w:val="000000"/>
              </w:rPr>
              <w:t>себно означити називом "производ старог заната", односно "производ уметничког заната", односно "производ домаће радиности" и стилизованом ознаком отворене шаке</w:t>
            </w:r>
          </w:p>
        </w:tc>
        <w:tc>
          <w:tcPr>
            <w:tcW w:w="1793" w:type="dxa"/>
          </w:tcPr>
          <w:p w:rsidR="007F198B" w:rsidRDefault="00100AC0">
            <w:pPr>
              <w:spacing w:after="150"/>
              <w:jc w:val="right"/>
            </w:pPr>
            <w:r>
              <w:rPr>
                <w:b/>
                <w:color w:val="000000"/>
              </w:rPr>
              <w:t>480**</w:t>
            </w:r>
          </w:p>
        </w:tc>
      </w:tr>
      <w:tr w:rsidR="007F198B">
        <w:trPr>
          <w:trHeight w:val="345"/>
          <w:tblCellSpacing w:w="0" w:type="auto"/>
        </w:trPr>
        <w:tc>
          <w:tcPr>
            <w:tcW w:w="12607" w:type="dxa"/>
            <w:gridSpan w:val="2"/>
            <w:vAlign w:val="center"/>
          </w:tcPr>
          <w:p w:rsidR="007F198B" w:rsidRDefault="00100AC0">
            <w:pPr>
              <w:spacing w:after="150"/>
            </w:pPr>
            <w:r>
              <w:rPr>
                <w:color w:val="000000"/>
              </w:rPr>
              <w:t xml:space="preserve">За </w:t>
            </w:r>
            <w:r>
              <w:rPr>
                <w:b/>
                <w:color w:val="000000"/>
              </w:rPr>
              <w:t>сертификат*</w:t>
            </w:r>
            <w:r>
              <w:rPr>
                <w:color w:val="000000"/>
              </w:rPr>
              <w:t xml:space="preserve"> по захтеву предузетника из става 1. овог тарифног броја</w:t>
            </w:r>
          </w:p>
        </w:tc>
        <w:tc>
          <w:tcPr>
            <w:tcW w:w="1793" w:type="dxa"/>
          </w:tcPr>
          <w:p w:rsidR="007F198B" w:rsidRDefault="00100AC0">
            <w:pPr>
              <w:spacing w:after="150"/>
              <w:jc w:val="right"/>
            </w:pPr>
            <w:r>
              <w:rPr>
                <w:b/>
                <w:color w:val="000000"/>
              </w:rPr>
              <w:t>4.710**</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За </w:t>
            </w:r>
            <w:r>
              <w:rPr>
                <w:b/>
                <w:color w:val="000000"/>
              </w:rPr>
              <w:t>сертификат*</w:t>
            </w:r>
            <w:r>
              <w:rPr>
                <w:color w:val="000000"/>
              </w:rPr>
              <w:t xml:space="preserve"> по захтеву правног лица из става 1. овог тарифног броја</w:t>
            </w:r>
          </w:p>
          <w:p w:rsidR="007F198B" w:rsidRDefault="00100AC0">
            <w:pPr>
              <w:spacing w:after="150"/>
            </w:pPr>
            <w:r>
              <w:rPr>
                <w:color w:val="000000"/>
              </w:rPr>
              <w:t> </w:t>
            </w:r>
          </w:p>
          <w:p w:rsidR="007F198B" w:rsidRDefault="00100AC0">
            <w:pPr>
              <w:spacing w:after="150"/>
            </w:pPr>
            <w:r>
              <w:rPr>
                <w:color w:val="000000"/>
              </w:rPr>
              <w:t>*Службени гласник РС, број 138/2022</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9.450**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97.</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решење по захтеву за одобрење плаћања односно наплате у роби односно услугама </w:t>
            </w:r>
            <w:r>
              <w:rPr>
                <w:b/>
                <w:color w:val="000000"/>
              </w:rPr>
              <w:t>(компензациони послови са иностранством)*</w:t>
            </w:r>
          </w:p>
        </w:tc>
        <w:tc>
          <w:tcPr>
            <w:tcW w:w="1793" w:type="dxa"/>
          </w:tcPr>
          <w:p w:rsidR="007F198B" w:rsidRDefault="00100AC0">
            <w:pPr>
              <w:spacing w:after="150"/>
              <w:jc w:val="right"/>
            </w:pPr>
            <w:r>
              <w:rPr>
                <w:b/>
                <w:color w:val="000000"/>
              </w:rPr>
              <w:t>13.310**</w:t>
            </w:r>
          </w:p>
        </w:tc>
      </w:tr>
      <w:tr w:rsidR="007F198B">
        <w:trPr>
          <w:trHeight w:val="90"/>
          <w:tblCellSpacing w:w="0" w:type="auto"/>
        </w:trPr>
        <w:tc>
          <w:tcPr>
            <w:tcW w:w="12607" w:type="dxa"/>
            <w:gridSpan w:val="2"/>
            <w:vAlign w:val="center"/>
          </w:tcPr>
          <w:p w:rsidR="007F198B" w:rsidRDefault="00100AC0">
            <w:pPr>
              <w:spacing w:after="150"/>
            </w:pPr>
            <w:r>
              <w:rPr>
                <w:color w:val="000000"/>
              </w:rPr>
              <w:t>За акт о ослобађању од царине по основу улога страног лица</w:t>
            </w:r>
          </w:p>
        </w:tc>
        <w:tc>
          <w:tcPr>
            <w:tcW w:w="1793" w:type="dxa"/>
          </w:tcPr>
          <w:p w:rsidR="007F198B" w:rsidRDefault="00100AC0">
            <w:pPr>
              <w:spacing w:after="150"/>
              <w:jc w:val="right"/>
            </w:pPr>
            <w:r>
              <w:rPr>
                <w:b/>
                <w:color w:val="000000"/>
              </w:rPr>
              <w:t>13.250**</w:t>
            </w:r>
          </w:p>
        </w:tc>
      </w:tr>
      <w:tr w:rsidR="007F198B">
        <w:trPr>
          <w:trHeight w:val="90"/>
          <w:tblCellSpacing w:w="0" w:type="auto"/>
        </w:trPr>
        <w:tc>
          <w:tcPr>
            <w:tcW w:w="12607" w:type="dxa"/>
            <w:gridSpan w:val="2"/>
            <w:vAlign w:val="center"/>
          </w:tcPr>
          <w:p w:rsidR="007F198B" w:rsidRDefault="00100AC0">
            <w:pPr>
              <w:spacing w:after="150"/>
            </w:pPr>
            <w:r>
              <w:rPr>
                <w:i/>
                <w:color w:val="000000"/>
              </w:rPr>
              <w:t>Брисани су ранији ст. 3-13. (види члан 35. Закона - 86/2019-11)</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54/2023</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lastRenderedPageBreak/>
              <w:t>Тарифни број 98.*</w:t>
            </w:r>
          </w:p>
        </w:tc>
      </w:tr>
      <w:tr w:rsidR="007F198B">
        <w:trPr>
          <w:trHeight w:val="90"/>
          <w:tblCellSpacing w:w="0" w:type="auto"/>
        </w:trPr>
        <w:tc>
          <w:tcPr>
            <w:tcW w:w="12607" w:type="dxa"/>
            <w:gridSpan w:val="2"/>
            <w:vAlign w:val="center"/>
          </w:tcPr>
          <w:p w:rsidR="007F198B" w:rsidRDefault="00100AC0">
            <w:pPr>
              <w:spacing w:after="150"/>
            </w:pPr>
            <w:r>
              <w:rPr>
                <w:b/>
                <w:color w:val="000000"/>
              </w:rPr>
              <w:t>За упис у регистар лица која могу да обављају послове спољне трговине у области наоружања и војне опреме*</w:t>
            </w:r>
          </w:p>
        </w:tc>
        <w:tc>
          <w:tcPr>
            <w:tcW w:w="1793" w:type="dxa"/>
            <w:vAlign w:val="center"/>
          </w:tcPr>
          <w:p w:rsidR="007F198B" w:rsidRDefault="00100AC0">
            <w:pPr>
              <w:spacing w:after="150"/>
              <w:jc w:val="right"/>
            </w:pPr>
            <w:r>
              <w:rPr>
                <w:b/>
                <w:color w:val="000000"/>
              </w:rPr>
              <w:t>22.820**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дозволу за обављање спољне трговине контролисаном робом (наоружања, војне опреме и робе двоструке намене) – за </w:t>
            </w:r>
            <w:r>
              <w:rPr>
                <w:b/>
                <w:color w:val="000000"/>
              </w:rPr>
              <w:t>правно лице и предузетника*</w:t>
            </w:r>
          </w:p>
        </w:tc>
        <w:tc>
          <w:tcPr>
            <w:tcW w:w="1793" w:type="dxa"/>
            <w:vAlign w:val="center"/>
          </w:tcPr>
          <w:p w:rsidR="007F198B" w:rsidRDefault="00100AC0">
            <w:pPr>
              <w:spacing w:after="150"/>
              <w:jc w:val="right"/>
            </w:pPr>
            <w:r>
              <w:rPr>
                <w:b/>
                <w:color w:val="000000"/>
              </w:rPr>
              <w:t>15.220**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издавање међународног увозног сертификата, сертификата крајњег корисника и других сертификата који прате спољну трговину контролисаном робом*</w:t>
            </w:r>
          </w:p>
        </w:tc>
        <w:tc>
          <w:tcPr>
            <w:tcW w:w="1793" w:type="dxa"/>
            <w:vAlign w:val="center"/>
          </w:tcPr>
          <w:p w:rsidR="007F198B" w:rsidRDefault="00100AC0">
            <w:pPr>
              <w:spacing w:after="150"/>
              <w:jc w:val="right"/>
            </w:pPr>
            <w:r>
              <w:rPr>
                <w:b/>
                <w:color w:val="000000"/>
              </w:rPr>
              <w:t>9.500**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потврду о издатим дозволама за обављање спољне трговине </w:t>
            </w:r>
            <w:r>
              <w:rPr>
                <w:b/>
                <w:color w:val="000000"/>
              </w:rPr>
              <w:t>контролисаном робом (наоружања, војне опреме и робе двоструке намене)*</w:t>
            </w:r>
          </w:p>
        </w:tc>
        <w:tc>
          <w:tcPr>
            <w:tcW w:w="1793" w:type="dxa"/>
            <w:vAlign w:val="center"/>
          </w:tcPr>
          <w:p w:rsidR="007F198B" w:rsidRDefault="00100AC0">
            <w:pPr>
              <w:spacing w:after="150"/>
              <w:jc w:val="right"/>
            </w:pPr>
            <w:r>
              <w:rPr>
                <w:b/>
                <w:color w:val="000000"/>
              </w:rPr>
              <w:t>5.970**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измену и допуну решења за упис у регистар лица која могу да обављају послове спољне трговине у области наоружања и војне опреме*</w:t>
            </w:r>
          </w:p>
        </w:tc>
        <w:tc>
          <w:tcPr>
            <w:tcW w:w="1793" w:type="dxa"/>
            <w:vAlign w:val="center"/>
          </w:tcPr>
          <w:p w:rsidR="007F198B" w:rsidRDefault="00100AC0">
            <w:pPr>
              <w:spacing w:after="150"/>
              <w:jc w:val="right"/>
            </w:pPr>
            <w:r>
              <w:rPr>
                <w:b/>
                <w:color w:val="000000"/>
              </w:rPr>
              <w:t>5.970**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мишљење о идентификацији робе – </w:t>
            </w:r>
            <w:r>
              <w:rPr>
                <w:b/>
                <w:color w:val="000000"/>
              </w:rPr>
              <w:t>потреби контроле спољне трговине – за правно лице и предузетника*</w:t>
            </w:r>
          </w:p>
        </w:tc>
        <w:tc>
          <w:tcPr>
            <w:tcW w:w="1793" w:type="dxa"/>
            <w:vAlign w:val="center"/>
          </w:tcPr>
          <w:p w:rsidR="007F198B" w:rsidRDefault="00100AC0">
            <w:pPr>
              <w:spacing w:after="150"/>
              <w:jc w:val="right"/>
            </w:pPr>
            <w:r>
              <w:rPr>
                <w:b/>
                <w:color w:val="000000"/>
              </w:rPr>
              <w:t>9.450**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мишљење о идентификацији робе – потреби контроле спољне трговине – за физичко лице*</w:t>
            </w:r>
          </w:p>
        </w:tc>
        <w:tc>
          <w:tcPr>
            <w:tcW w:w="1793" w:type="dxa"/>
            <w:vAlign w:val="center"/>
          </w:tcPr>
          <w:p w:rsidR="007F198B" w:rsidRDefault="00100AC0">
            <w:pPr>
              <w:spacing w:after="150"/>
              <w:jc w:val="right"/>
            </w:pPr>
            <w:r>
              <w:rPr>
                <w:b/>
                <w:color w:val="000000"/>
              </w:rPr>
              <w:t>1.830**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дозволу за обављање спољне трговине контролисаном робом (наоружање, војна опрема и</w:t>
            </w:r>
            <w:r>
              <w:rPr>
                <w:b/>
                <w:color w:val="000000"/>
              </w:rPr>
              <w:t xml:space="preserve"> роба двоструке намене) – за физичка лица*</w:t>
            </w:r>
          </w:p>
        </w:tc>
        <w:tc>
          <w:tcPr>
            <w:tcW w:w="1793" w:type="dxa"/>
            <w:vAlign w:val="center"/>
          </w:tcPr>
          <w:p w:rsidR="007F198B" w:rsidRDefault="00100AC0">
            <w:pPr>
              <w:spacing w:after="150"/>
              <w:jc w:val="right"/>
            </w:pPr>
            <w:r>
              <w:rPr>
                <w:b/>
                <w:color w:val="000000"/>
              </w:rPr>
              <w:t>1.830**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извод из регистра лица овлашћених за обављање послова спољне трговине у области наоружања и војне опреме*</w:t>
            </w:r>
          </w:p>
        </w:tc>
        <w:tc>
          <w:tcPr>
            <w:tcW w:w="1793" w:type="dxa"/>
            <w:vAlign w:val="center"/>
          </w:tcPr>
          <w:p w:rsidR="007F198B" w:rsidRDefault="00100AC0">
            <w:pPr>
              <w:spacing w:after="150"/>
              <w:jc w:val="right"/>
            </w:pPr>
            <w:r>
              <w:rPr>
                <w:b/>
                <w:color w:val="000000"/>
              </w:rPr>
              <w:t>5.970**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потврду о упису у регистар лица овлашћених за обављање послова спољне трговине у об</w:t>
            </w:r>
            <w:r>
              <w:rPr>
                <w:b/>
                <w:color w:val="000000"/>
              </w:rPr>
              <w:t>ласти наоружања и војне опреме*</w:t>
            </w:r>
          </w:p>
        </w:tc>
        <w:tc>
          <w:tcPr>
            <w:tcW w:w="1793" w:type="dxa"/>
            <w:vAlign w:val="center"/>
          </w:tcPr>
          <w:p w:rsidR="007F198B" w:rsidRDefault="00100AC0">
            <w:pPr>
              <w:spacing w:after="150"/>
              <w:jc w:val="right"/>
            </w:pPr>
            <w:r>
              <w:rPr>
                <w:b/>
                <w:color w:val="000000"/>
              </w:rPr>
              <w:t>5.970**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решење о сагласности за извоз технологије*</w:t>
            </w:r>
          </w:p>
        </w:tc>
        <w:tc>
          <w:tcPr>
            <w:tcW w:w="1793" w:type="dxa"/>
            <w:vAlign w:val="center"/>
          </w:tcPr>
          <w:p w:rsidR="007F198B" w:rsidRDefault="00100AC0">
            <w:pPr>
              <w:spacing w:after="150"/>
              <w:jc w:val="right"/>
            </w:pPr>
            <w:r>
              <w:rPr>
                <w:b/>
                <w:color w:val="000000"/>
              </w:rPr>
              <w:t>14.610**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решење о опозиву тајности података из дозволе*</w:t>
            </w:r>
          </w:p>
        </w:tc>
        <w:tc>
          <w:tcPr>
            <w:tcW w:w="1793" w:type="dxa"/>
            <w:vAlign w:val="center"/>
          </w:tcPr>
          <w:p w:rsidR="007F198B" w:rsidRDefault="00100AC0">
            <w:pPr>
              <w:spacing w:after="150"/>
              <w:jc w:val="right"/>
            </w:pPr>
            <w:r>
              <w:rPr>
                <w:b/>
                <w:color w:val="000000"/>
              </w:rPr>
              <w:t>5.970**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решење о измени дозволе*</w:t>
            </w:r>
          </w:p>
        </w:tc>
        <w:tc>
          <w:tcPr>
            <w:tcW w:w="1793" w:type="dxa"/>
            <w:vAlign w:val="center"/>
          </w:tcPr>
          <w:p w:rsidR="007F198B" w:rsidRDefault="00100AC0">
            <w:pPr>
              <w:spacing w:after="150"/>
              <w:jc w:val="right"/>
            </w:pPr>
            <w:r>
              <w:rPr>
                <w:b/>
                <w:color w:val="000000"/>
              </w:rPr>
              <w:t>5.970**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издавање дупликата или преписа дозволе, решења или </w:t>
            </w:r>
            <w:r>
              <w:rPr>
                <w:b/>
                <w:color w:val="000000"/>
              </w:rPr>
              <w:t>сертификата*</w:t>
            </w:r>
          </w:p>
        </w:tc>
        <w:tc>
          <w:tcPr>
            <w:tcW w:w="1793" w:type="dxa"/>
            <w:vAlign w:val="center"/>
          </w:tcPr>
          <w:p w:rsidR="007F198B" w:rsidRDefault="00100AC0">
            <w:pPr>
              <w:spacing w:after="150"/>
              <w:jc w:val="right"/>
            </w:pPr>
            <w:r>
              <w:rPr>
                <w:b/>
                <w:color w:val="000000"/>
              </w:rPr>
              <w:t>5.970**</w:t>
            </w:r>
          </w:p>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За издавање дозволе за извоз и увоз робе која би се могла користити за извршење смртне казне, мучење или друго окрутно, нељудско или понижавајуће поступање или кажњавање*</w:t>
            </w:r>
          </w:p>
        </w:tc>
        <w:tc>
          <w:tcPr>
            <w:tcW w:w="1793" w:type="dxa"/>
            <w:vAlign w:val="center"/>
          </w:tcPr>
          <w:p w:rsidR="007F198B" w:rsidRDefault="00100AC0">
            <w:pPr>
              <w:spacing w:after="150"/>
              <w:jc w:val="right"/>
            </w:pPr>
            <w:r>
              <w:rPr>
                <w:b/>
                <w:color w:val="000000"/>
              </w:rPr>
              <w:t>14.610**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издавање потврде и других сертификата по основу ур</w:t>
            </w:r>
            <w:r>
              <w:rPr>
                <w:b/>
                <w:color w:val="000000"/>
              </w:rPr>
              <w:t>едбе о извозу и увозу робе која би се могла користити за извршење смртне казне, мучење или друго окрутно, нељудско или понижавајуће поступање или кажњавање*</w:t>
            </w:r>
          </w:p>
          <w:p w:rsidR="007F198B" w:rsidRDefault="00100AC0">
            <w:pPr>
              <w:spacing w:after="150"/>
            </w:pPr>
            <w:r>
              <w:rPr>
                <w:color w:val="000000"/>
              </w:rPr>
              <w:t> </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54/2023</w:t>
            </w:r>
          </w:p>
          <w:p w:rsidR="007F198B" w:rsidRDefault="00100AC0">
            <w:pPr>
              <w:spacing w:after="150"/>
            </w:pPr>
            <w:r>
              <w:rPr>
                <w:color w:val="000000"/>
              </w:rPr>
              <w:t> </w:t>
            </w:r>
          </w:p>
        </w:tc>
        <w:tc>
          <w:tcPr>
            <w:tcW w:w="1793" w:type="dxa"/>
            <w:vAlign w:val="center"/>
          </w:tcPr>
          <w:p w:rsidR="007F198B" w:rsidRDefault="00100AC0">
            <w:pPr>
              <w:spacing w:after="150"/>
              <w:jc w:val="right"/>
            </w:pPr>
            <w:r>
              <w:rPr>
                <w:b/>
                <w:color w:val="000000"/>
              </w:rPr>
              <w:t>5.970**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 xml:space="preserve">Тарифни број </w:t>
            </w:r>
            <w:r>
              <w:rPr>
                <w:color w:val="000000"/>
              </w:rPr>
              <w:t>99.</w:t>
            </w:r>
          </w:p>
        </w:tc>
      </w:tr>
      <w:tr w:rsidR="007F198B">
        <w:trPr>
          <w:trHeight w:val="90"/>
          <w:tblCellSpacing w:w="0" w:type="auto"/>
        </w:trPr>
        <w:tc>
          <w:tcPr>
            <w:tcW w:w="12607" w:type="dxa"/>
            <w:gridSpan w:val="2"/>
            <w:vAlign w:val="center"/>
          </w:tcPr>
          <w:p w:rsidR="007F198B" w:rsidRDefault="00100AC0">
            <w:pPr>
              <w:spacing w:after="150"/>
            </w:pPr>
            <w:r>
              <w:rPr>
                <w:color w:val="000000"/>
              </w:rPr>
              <w:t>За захтев за покретање поступка за испитивање постојања дампинга</w:t>
            </w:r>
          </w:p>
        </w:tc>
        <w:tc>
          <w:tcPr>
            <w:tcW w:w="1793" w:type="dxa"/>
          </w:tcPr>
          <w:p w:rsidR="007F198B" w:rsidRDefault="00100AC0">
            <w:pPr>
              <w:spacing w:after="150"/>
              <w:jc w:val="right"/>
            </w:pPr>
            <w:r>
              <w:rPr>
                <w:b/>
                <w:color w:val="000000"/>
              </w:rPr>
              <w:t>56.820*</w:t>
            </w:r>
          </w:p>
        </w:tc>
      </w:tr>
      <w:tr w:rsidR="007F198B">
        <w:trPr>
          <w:trHeight w:val="90"/>
          <w:tblCellSpacing w:w="0" w:type="auto"/>
        </w:trPr>
        <w:tc>
          <w:tcPr>
            <w:tcW w:w="12607" w:type="dxa"/>
            <w:gridSpan w:val="2"/>
            <w:vAlign w:val="center"/>
          </w:tcPr>
          <w:p w:rsidR="007F198B" w:rsidRDefault="00100AC0">
            <w:pPr>
              <w:spacing w:after="150"/>
            </w:pPr>
            <w:r>
              <w:rPr>
                <w:color w:val="000000"/>
              </w:rPr>
              <w:t>За захтев за преиспитивање потребе да се продужи примена антидампиншке дажбине</w:t>
            </w:r>
          </w:p>
        </w:tc>
        <w:tc>
          <w:tcPr>
            <w:tcW w:w="1793" w:type="dxa"/>
          </w:tcPr>
          <w:p w:rsidR="007F198B" w:rsidRDefault="00100AC0">
            <w:pPr>
              <w:spacing w:after="150"/>
              <w:jc w:val="right"/>
            </w:pPr>
            <w:r>
              <w:rPr>
                <w:b/>
                <w:color w:val="000000"/>
              </w:rPr>
              <w:t>37.890*</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За захтев за покретање поступка за испитивање постојања субвенција које подлежу </w:t>
            </w:r>
            <w:r>
              <w:rPr>
                <w:color w:val="000000"/>
              </w:rPr>
              <w:t>компензаторним мерама</w:t>
            </w:r>
          </w:p>
        </w:tc>
        <w:tc>
          <w:tcPr>
            <w:tcW w:w="1793" w:type="dxa"/>
          </w:tcPr>
          <w:p w:rsidR="007F198B" w:rsidRDefault="00100AC0">
            <w:pPr>
              <w:spacing w:after="150"/>
              <w:jc w:val="right"/>
            </w:pPr>
            <w:r>
              <w:rPr>
                <w:b/>
                <w:color w:val="000000"/>
              </w:rPr>
              <w:t>56.820*</w:t>
            </w:r>
          </w:p>
        </w:tc>
      </w:tr>
      <w:tr w:rsidR="007F198B">
        <w:trPr>
          <w:trHeight w:val="90"/>
          <w:tblCellSpacing w:w="0" w:type="auto"/>
        </w:trPr>
        <w:tc>
          <w:tcPr>
            <w:tcW w:w="12607" w:type="dxa"/>
            <w:gridSpan w:val="2"/>
            <w:vAlign w:val="center"/>
          </w:tcPr>
          <w:p w:rsidR="007F198B" w:rsidRDefault="00100AC0">
            <w:pPr>
              <w:spacing w:after="150"/>
            </w:pPr>
            <w:r>
              <w:rPr>
                <w:color w:val="000000"/>
              </w:rPr>
              <w:t>За захтев за преиспитивање потребе да се продужи примена компензаторне дажбине</w:t>
            </w:r>
          </w:p>
        </w:tc>
        <w:tc>
          <w:tcPr>
            <w:tcW w:w="1793" w:type="dxa"/>
          </w:tcPr>
          <w:p w:rsidR="007F198B" w:rsidRDefault="00100AC0">
            <w:pPr>
              <w:spacing w:after="150"/>
              <w:jc w:val="right"/>
            </w:pPr>
            <w:r>
              <w:rPr>
                <w:b/>
                <w:color w:val="000000"/>
              </w:rPr>
              <w:t>37.890*</w:t>
            </w:r>
          </w:p>
        </w:tc>
      </w:tr>
      <w:tr w:rsidR="007F198B">
        <w:trPr>
          <w:trHeight w:val="90"/>
          <w:tblCellSpacing w:w="0" w:type="auto"/>
        </w:trPr>
        <w:tc>
          <w:tcPr>
            <w:tcW w:w="12607" w:type="dxa"/>
            <w:gridSpan w:val="2"/>
            <w:vAlign w:val="center"/>
          </w:tcPr>
          <w:p w:rsidR="007F198B" w:rsidRDefault="00100AC0">
            <w:pPr>
              <w:spacing w:after="150"/>
            </w:pPr>
            <w:r>
              <w:rPr>
                <w:color w:val="000000"/>
              </w:rPr>
              <w:t>За захтев за покретање поступка за испитивање постојања прекомерног увоза</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56.820*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100.</w:t>
            </w:r>
          </w:p>
        </w:tc>
      </w:tr>
      <w:tr w:rsidR="007F198B">
        <w:trPr>
          <w:trHeight w:val="90"/>
          <w:tblCellSpacing w:w="0" w:type="auto"/>
        </w:trPr>
        <w:tc>
          <w:tcPr>
            <w:tcW w:w="12607" w:type="dxa"/>
            <w:gridSpan w:val="2"/>
            <w:vAlign w:val="center"/>
          </w:tcPr>
          <w:p w:rsidR="007F198B" w:rsidRDefault="00100AC0">
            <w:pPr>
              <w:spacing w:after="150"/>
            </w:pPr>
            <w:r>
              <w:rPr>
                <w:color w:val="000000"/>
              </w:rPr>
              <w:t>За решење, односно саопштење о хомологацији, односно за додељивање (проширење), повлачење, одбијање, односно престанак серијске производње</w:t>
            </w:r>
          </w:p>
        </w:tc>
        <w:tc>
          <w:tcPr>
            <w:tcW w:w="1793" w:type="dxa"/>
          </w:tcPr>
          <w:p w:rsidR="007F198B" w:rsidRDefault="00100AC0">
            <w:pPr>
              <w:spacing w:after="150"/>
              <w:jc w:val="right"/>
            </w:pPr>
            <w:r>
              <w:rPr>
                <w:b/>
                <w:color w:val="000000"/>
              </w:rPr>
              <w:t>2.840*</w:t>
            </w:r>
          </w:p>
        </w:tc>
      </w:tr>
      <w:tr w:rsidR="007F198B">
        <w:trPr>
          <w:trHeight w:val="90"/>
          <w:tblCellSpacing w:w="0" w:type="auto"/>
        </w:trPr>
        <w:tc>
          <w:tcPr>
            <w:tcW w:w="12607" w:type="dxa"/>
            <w:gridSpan w:val="2"/>
            <w:vAlign w:val="center"/>
          </w:tcPr>
          <w:p w:rsidR="007F198B" w:rsidRDefault="00100AC0">
            <w:pPr>
              <w:spacing w:after="150"/>
            </w:pPr>
            <w:r>
              <w:rPr>
                <w:color w:val="000000"/>
              </w:rPr>
              <w:t>За исправу о хомологацији</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2.840*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101.</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За захтев за </w:t>
            </w:r>
            <w:r>
              <w:rPr>
                <w:color w:val="000000"/>
              </w:rPr>
              <w:t xml:space="preserve">издавање потврде о техничким условима које </w:t>
            </w:r>
            <w:r>
              <w:rPr>
                <w:color w:val="000000"/>
              </w:rPr>
              <w:lastRenderedPageBreak/>
              <w:t>испуњава возило за међународни јавни превоз у друмском саобраћају</w:t>
            </w:r>
          </w:p>
        </w:tc>
        <w:tc>
          <w:tcPr>
            <w:tcW w:w="1793" w:type="dxa"/>
          </w:tcPr>
          <w:p w:rsidR="007F198B" w:rsidRDefault="00100AC0">
            <w:pPr>
              <w:spacing w:after="150"/>
              <w:jc w:val="right"/>
            </w:pPr>
            <w:r>
              <w:rPr>
                <w:b/>
                <w:color w:val="000000"/>
              </w:rPr>
              <w:lastRenderedPageBreak/>
              <w:t>2.840*</w:t>
            </w:r>
          </w:p>
        </w:tc>
      </w:tr>
      <w:tr w:rsidR="007F198B">
        <w:trPr>
          <w:trHeight w:val="90"/>
          <w:tblCellSpacing w:w="0" w:type="auto"/>
        </w:trPr>
        <w:tc>
          <w:tcPr>
            <w:tcW w:w="12607" w:type="dxa"/>
            <w:gridSpan w:val="2"/>
            <w:vAlign w:val="center"/>
          </w:tcPr>
          <w:p w:rsidR="007F198B" w:rsidRDefault="00100AC0">
            <w:pPr>
              <w:spacing w:after="150"/>
            </w:pPr>
            <w:r>
              <w:rPr>
                <w:color w:val="000000"/>
              </w:rPr>
              <w:t>За потврду у вези испуњености услова прописаних нормом "EURO 3"</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2.840*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102.*</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 За </w:t>
            </w:r>
            <w:r>
              <w:rPr>
                <w:b/>
                <w:color w:val="000000"/>
              </w:rPr>
              <w:t>пријаву за акредитацију*</w:t>
            </w:r>
          </w:p>
        </w:tc>
        <w:tc>
          <w:tcPr>
            <w:tcW w:w="1793" w:type="dxa"/>
            <w:vAlign w:val="center"/>
          </w:tcPr>
          <w:p w:rsidR="007F198B" w:rsidRDefault="00100AC0">
            <w:pPr>
              <w:spacing w:after="150"/>
              <w:jc w:val="right"/>
            </w:pPr>
            <w:r>
              <w:rPr>
                <w:b/>
                <w:color w:val="000000"/>
              </w:rPr>
              <w:t>1.540**</w:t>
            </w:r>
          </w:p>
        </w:tc>
      </w:tr>
      <w:tr w:rsidR="007F198B">
        <w:trPr>
          <w:trHeight w:val="90"/>
          <w:tblCellSpacing w:w="0" w:type="auto"/>
        </w:trPr>
        <w:tc>
          <w:tcPr>
            <w:tcW w:w="12607" w:type="dxa"/>
            <w:gridSpan w:val="2"/>
            <w:vAlign w:val="center"/>
          </w:tcPr>
          <w:p w:rsidR="007F198B" w:rsidRDefault="00100AC0">
            <w:pPr>
              <w:spacing w:after="150"/>
            </w:pPr>
            <w:r>
              <w:rPr>
                <w:b/>
                <w:color w:val="000000"/>
              </w:rPr>
              <w:t> За пријаву за промену обима акредитације*</w:t>
            </w:r>
          </w:p>
        </w:tc>
        <w:tc>
          <w:tcPr>
            <w:tcW w:w="1793" w:type="dxa"/>
            <w:vAlign w:val="center"/>
          </w:tcPr>
          <w:p w:rsidR="007F198B" w:rsidRDefault="00100AC0">
            <w:pPr>
              <w:spacing w:after="150"/>
              <w:jc w:val="right"/>
            </w:pPr>
            <w:r>
              <w:rPr>
                <w:b/>
                <w:color w:val="000000"/>
              </w:rPr>
              <w:t>1.540**</w:t>
            </w:r>
          </w:p>
        </w:tc>
      </w:tr>
      <w:tr w:rsidR="007F198B">
        <w:trPr>
          <w:trHeight w:val="90"/>
          <w:tblCellSpacing w:w="0" w:type="auto"/>
        </w:trPr>
        <w:tc>
          <w:tcPr>
            <w:tcW w:w="12607" w:type="dxa"/>
            <w:gridSpan w:val="2"/>
            <w:vAlign w:val="center"/>
          </w:tcPr>
          <w:p w:rsidR="007F198B" w:rsidRDefault="00100AC0">
            <w:pPr>
              <w:spacing w:after="150"/>
            </w:pPr>
            <w:r>
              <w:rPr>
                <w:b/>
                <w:color w:val="000000"/>
              </w:rPr>
              <w:t> За пријаву за обнављање акредитације*</w:t>
            </w:r>
          </w:p>
          <w:p w:rsidR="007F198B" w:rsidRDefault="00100AC0">
            <w:pPr>
              <w:spacing w:after="150"/>
            </w:pPr>
            <w:r>
              <w:rPr>
                <w:color w:val="000000"/>
              </w:rPr>
              <w:t> </w:t>
            </w:r>
          </w:p>
          <w:p w:rsidR="007F198B" w:rsidRDefault="00100AC0">
            <w:pPr>
              <w:spacing w:after="150"/>
            </w:pPr>
            <w:r>
              <w:rPr>
                <w:color w:val="000000"/>
              </w:rPr>
              <w:t>*Службени гласник РС, број 50/2011</w:t>
            </w:r>
          </w:p>
          <w:p w:rsidR="007F198B" w:rsidRDefault="007F198B">
            <w:pPr>
              <w:spacing w:after="0"/>
            </w:pP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1.540**</w:t>
            </w:r>
          </w:p>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t>Тарифни број 103.</w:t>
            </w:r>
            <w:r>
              <w:rPr>
                <w:color w:val="000000"/>
              </w:rPr>
              <w:t xml:space="preserve">  </w:t>
            </w:r>
          </w:p>
        </w:tc>
      </w:tr>
      <w:tr w:rsidR="007F198B">
        <w:trPr>
          <w:trHeight w:val="90"/>
          <w:tblCellSpacing w:w="0" w:type="auto"/>
        </w:trPr>
        <w:tc>
          <w:tcPr>
            <w:tcW w:w="0" w:type="auto"/>
            <w:gridSpan w:val="3"/>
          </w:tcPr>
          <w:p w:rsidR="007F198B" w:rsidRDefault="00100AC0">
            <w:pPr>
              <w:spacing w:after="150"/>
              <w:jc w:val="center"/>
            </w:pPr>
            <w:r>
              <w:rPr>
                <w:i/>
                <w:color w:val="000000"/>
              </w:rPr>
              <w:t xml:space="preserve">Брисан је (види члан 47. </w:t>
            </w:r>
            <w:r>
              <w:rPr>
                <w:i/>
                <w:color w:val="000000"/>
              </w:rPr>
              <w:t>Закона - 50/2011-7)</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104.*</w:t>
            </w:r>
          </w:p>
        </w:tc>
      </w:tr>
      <w:tr w:rsidR="007F198B">
        <w:trPr>
          <w:trHeight w:val="90"/>
          <w:tblCellSpacing w:w="0" w:type="auto"/>
        </w:trPr>
        <w:tc>
          <w:tcPr>
            <w:tcW w:w="12607" w:type="dxa"/>
            <w:gridSpan w:val="2"/>
            <w:vAlign w:val="center"/>
          </w:tcPr>
          <w:p w:rsidR="007F198B" w:rsidRDefault="00100AC0">
            <w:pPr>
              <w:spacing w:after="150"/>
            </w:pPr>
            <w:r>
              <w:rPr>
                <w:b/>
                <w:color w:val="000000"/>
              </w:rPr>
              <w:t>За списе и радње који се врше у складу са прописима којима се уређује област предмета од драгоцених метала:*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за утврђивање испуњености услова за доношење решења о знаку произвођача и решења о знаку увозника, од</w:t>
            </w:r>
            <w:r>
              <w:rPr>
                <w:b/>
                <w:color w:val="000000"/>
              </w:rPr>
              <w:t>носно заступника*</w:t>
            </w:r>
          </w:p>
        </w:tc>
        <w:tc>
          <w:tcPr>
            <w:tcW w:w="1793" w:type="dxa"/>
            <w:vAlign w:val="center"/>
          </w:tcPr>
          <w:p w:rsidR="007F198B" w:rsidRDefault="00100AC0">
            <w:pPr>
              <w:spacing w:after="150"/>
              <w:jc w:val="right"/>
            </w:pPr>
            <w:r>
              <w:rPr>
                <w:b/>
                <w:color w:val="000000"/>
              </w:rPr>
              <w:t>8.610**</w:t>
            </w:r>
          </w:p>
        </w:tc>
      </w:tr>
      <w:tr w:rsidR="007F198B">
        <w:trPr>
          <w:trHeight w:val="90"/>
          <w:tblCellSpacing w:w="0" w:type="auto"/>
        </w:trPr>
        <w:tc>
          <w:tcPr>
            <w:tcW w:w="12607" w:type="dxa"/>
            <w:gridSpan w:val="2"/>
            <w:vAlign w:val="center"/>
          </w:tcPr>
          <w:p w:rsidR="007F198B" w:rsidRDefault="00100AC0">
            <w:pPr>
              <w:spacing w:after="150"/>
            </w:pPr>
            <w:r>
              <w:rPr>
                <w:b/>
                <w:color w:val="000000"/>
              </w:rPr>
              <w:t>2) за решење о знаку произвођача предмета од драгоцених метала и решења о знаку увозника, односно заступника*</w:t>
            </w:r>
          </w:p>
        </w:tc>
        <w:tc>
          <w:tcPr>
            <w:tcW w:w="1793" w:type="dxa"/>
            <w:vAlign w:val="center"/>
          </w:tcPr>
          <w:p w:rsidR="007F198B" w:rsidRDefault="00100AC0">
            <w:pPr>
              <w:spacing w:after="150"/>
              <w:jc w:val="right"/>
            </w:pPr>
            <w:r>
              <w:rPr>
                <w:b/>
                <w:color w:val="000000"/>
              </w:rPr>
              <w:t>1.800**</w:t>
            </w:r>
          </w:p>
        </w:tc>
      </w:tr>
      <w:tr w:rsidR="007F198B">
        <w:trPr>
          <w:trHeight w:val="90"/>
          <w:tblCellSpacing w:w="0" w:type="auto"/>
        </w:trPr>
        <w:tc>
          <w:tcPr>
            <w:tcW w:w="12607" w:type="dxa"/>
            <w:gridSpan w:val="2"/>
            <w:vAlign w:val="center"/>
          </w:tcPr>
          <w:p w:rsidR="007F198B" w:rsidRDefault="00100AC0">
            <w:pPr>
              <w:spacing w:after="150"/>
            </w:pPr>
            <w:r>
              <w:rPr>
                <w:b/>
                <w:color w:val="000000"/>
              </w:rPr>
              <w:t>3) за утврђивање испуњености услова за доношење решења о испитивању и жигосању предмета од драгоцених метала у</w:t>
            </w:r>
            <w:r>
              <w:rPr>
                <w:b/>
                <w:color w:val="000000"/>
              </w:rPr>
              <w:t xml:space="preserve"> пословним просторијама произвођача или увозника*</w:t>
            </w:r>
          </w:p>
        </w:tc>
        <w:tc>
          <w:tcPr>
            <w:tcW w:w="1793" w:type="dxa"/>
            <w:vAlign w:val="center"/>
          </w:tcPr>
          <w:p w:rsidR="007F198B" w:rsidRDefault="00100AC0">
            <w:pPr>
              <w:spacing w:after="150"/>
              <w:jc w:val="right"/>
            </w:pPr>
            <w:r>
              <w:rPr>
                <w:b/>
                <w:color w:val="000000"/>
              </w:rPr>
              <w:t>14.350**</w:t>
            </w:r>
          </w:p>
        </w:tc>
      </w:tr>
      <w:tr w:rsidR="007F198B">
        <w:trPr>
          <w:trHeight w:val="90"/>
          <w:tblCellSpacing w:w="0" w:type="auto"/>
        </w:trPr>
        <w:tc>
          <w:tcPr>
            <w:tcW w:w="12607" w:type="dxa"/>
            <w:gridSpan w:val="2"/>
            <w:vAlign w:val="center"/>
          </w:tcPr>
          <w:p w:rsidR="007F198B" w:rsidRDefault="00100AC0">
            <w:pPr>
              <w:spacing w:after="150"/>
            </w:pPr>
            <w:r>
              <w:rPr>
                <w:b/>
                <w:color w:val="000000"/>
              </w:rPr>
              <w:t>4) за решење по захтеву за утврђивање да ли су испуњени услови за испитивање и жигосање предмета од драгоцених метала у радним просторијама подносиоца захтева*</w:t>
            </w:r>
          </w:p>
        </w:tc>
        <w:tc>
          <w:tcPr>
            <w:tcW w:w="1793" w:type="dxa"/>
            <w:vAlign w:val="center"/>
          </w:tcPr>
          <w:p w:rsidR="007F198B" w:rsidRDefault="00100AC0">
            <w:pPr>
              <w:spacing w:after="150"/>
              <w:jc w:val="right"/>
            </w:pPr>
            <w:r>
              <w:rPr>
                <w:b/>
                <w:color w:val="000000"/>
              </w:rPr>
              <w:t>1.800**</w:t>
            </w:r>
          </w:p>
        </w:tc>
      </w:tr>
      <w:tr w:rsidR="007F198B">
        <w:trPr>
          <w:trHeight w:val="90"/>
          <w:tblCellSpacing w:w="0" w:type="auto"/>
        </w:trPr>
        <w:tc>
          <w:tcPr>
            <w:tcW w:w="12607" w:type="dxa"/>
            <w:gridSpan w:val="2"/>
            <w:vAlign w:val="center"/>
          </w:tcPr>
          <w:p w:rsidR="007F198B" w:rsidRDefault="00100AC0">
            <w:pPr>
              <w:spacing w:after="150"/>
            </w:pPr>
            <w:r>
              <w:rPr>
                <w:b/>
                <w:color w:val="000000"/>
              </w:rPr>
              <w:t>5) за испитивање и жигосање</w:t>
            </w:r>
            <w:r>
              <w:rPr>
                <w:b/>
                <w:color w:val="000000"/>
              </w:rPr>
              <w:t xml:space="preserve"> предмета од злата:*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(1) за сваки појединачни предмет масе мање од 5 g*</w:t>
            </w:r>
          </w:p>
        </w:tc>
        <w:tc>
          <w:tcPr>
            <w:tcW w:w="1793" w:type="dxa"/>
            <w:vAlign w:val="center"/>
          </w:tcPr>
          <w:p w:rsidR="007F198B" w:rsidRDefault="00100AC0">
            <w:pPr>
              <w:spacing w:after="150"/>
              <w:jc w:val="right"/>
            </w:pPr>
            <w:r>
              <w:rPr>
                <w:b/>
                <w:color w:val="000000"/>
              </w:rPr>
              <w:t>60**</w:t>
            </w:r>
          </w:p>
        </w:tc>
      </w:tr>
      <w:tr w:rsidR="007F198B">
        <w:trPr>
          <w:trHeight w:val="90"/>
          <w:tblCellSpacing w:w="0" w:type="auto"/>
        </w:trPr>
        <w:tc>
          <w:tcPr>
            <w:tcW w:w="12607" w:type="dxa"/>
            <w:gridSpan w:val="2"/>
            <w:vAlign w:val="center"/>
          </w:tcPr>
          <w:p w:rsidR="007F198B" w:rsidRDefault="00100AC0">
            <w:pPr>
              <w:spacing w:after="150"/>
            </w:pPr>
            <w:r>
              <w:rPr>
                <w:b/>
                <w:color w:val="000000"/>
              </w:rPr>
              <w:t>(2) за сваки појединачни предмет масе од 5 g и преко 5 g за сваки грам масе*</w:t>
            </w:r>
          </w:p>
        </w:tc>
        <w:tc>
          <w:tcPr>
            <w:tcW w:w="1793" w:type="dxa"/>
            <w:vAlign w:val="center"/>
          </w:tcPr>
          <w:p w:rsidR="007F198B" w:rsidRDefault="00100AC0">
            <w:pPr>
              <w:spacing w:after="150"/>
              <w:jc w:val="right"/>
            </w:pPr>
            <w:r>
              <w:rPr>
                <w:b/>
                <w:color w:val="000000"/>
              </w:rPr>
              <w:t>10**</w:t>
            </w:r>
          </w:p>
        </w:tc>
      </w:tr>
      <w:tr w:rsidR="007F198B">
        <w:trPr>
          <w:trHeight w:val="90"/>
          <w:tblCellSpacing w:w="0" w:type="auto"/>
        </w:trPr>
        <w:tc>
          <w:tcPr>
            <w:tcW w:w="12607" w:type="dxa"/>
            <w:gridSpan w:val="2"/>
            <w:vAlign w:val="center"/>
          </w:tcPr>
          <w:p w:rsidR="007F198B" w:rsidRDefault="00100AC0">
            <w:pPr>
              <w:spacing w:after="150"/>
            </w:pPr>
            <w:r>
              <w:rPr>
                <w:b/>
                <w:color w:val="000000"/>
              </w:rPr>
              <w:t>6) за испитивање и жигосање предмета од сребра*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 за сваки појединачни предмет масе мање </w:t>
            </w:r>
            <w:r>
              <w:rPr>
                <w:b/>
                <w:color w:val="000000"/>
              </w:rPr>
              <w:t>од 5 g*</w:t>
            </w:r>
          </w:p>
        </w:tc>
        <w:tc>
          <w:tcPr>
            <w:tcW w:w="1793" w:type="dxa"/>
            <w:vAlign w:val="center"/>
          </w:tcPr>
          <w:p w:rsidR="007F198B" w:rsidRDefault="00100AC0">
            <w:pPr>
              <w:spacing w:after="150"/>
              <w:jc w:val="right"/>
            </w:pPr>
            <w:r>
              <w:rPr>
                <w:b/>
                <w:color w:val="000000"/>
              </w:rPr>
              <w:t>10**</w:t>
            </w:r>
          </w:p>
        </w:tc>
      </w:tr>
      <w:tr w:rsidR="007F198B">
        <w:trPr>
          <w:trHeight w:val="600"/>
          <w:tblCellSpacing w:w="0" w:type="auto"/>
        </w:trPr>
        <w:tc>
          <w:tcPr>
            <w:tcW w:w="12607" w:type="dxa"/>
            <w:gridSpan w:val="2"/>
            <w:vAlign w:val="center"/>
          </w:tcPr>
          <w:p w:rsidR="007F198B" w:rsidRDefault="00100AC0">
            <w:pPr>
              <w:spacing w:after="150"/>
            </w:pPr>
            <w:r>
              <w:rPr>
                <w:b/>
                <w:color w:val="000000"/>
              </w:rPr>
              <w:t>(2) за сваки појединачни предмет масе од 5 g до 15 g*</w:t>
            </w:r>
          </w:p>
        </w:tc>
        <w:tc>
          <w:tcPr>
            <w:tcW w:w="1793" w:type="dxa"/>
            <w:vAlign w:val="center"/>
          </w:tcPr>
          <w:p w:rsidR="007F198B" w:rsidRDefault="00100AC0">
            <w:pPr>
              <w:spacing w:after="150"/>
              <w:jc w:val="right"/>
            </w:pPr>
            <w:r>
              <w:rPr>
                <w:b/>
                <w:color w:val="000000"/>
              </w:rPr>
              <w:t>20**</w:t>
            </w:r>
          </w:p>
        </w:tc>
      </w:tr>
      <w:tr w:rsidR="007F198B">
        <w:trPr>
          <w:trHeight w:val="90"/>
          <w:tblCellSpacing w:w="0" w:type="auto"/>
        </w:trPr>
        <w:tc>
          <w:tcPr>
            <w:tcW w:w="12607" w:type="dxa"/>
            <w:gridSpan w:val="2"/>
            <w:vAlign w:val="center"/>
          </w:tcPr>
          <w:p w:rsidR="007F198B" w:rsidRDefault="00100AC0">
            <w:pPr>
              <w:spacing w:after="150"/>
            </w:pPr>
            <w:r>
              <w:rPr>
                <w:b/>
                <w:color w:val="000000"/>
              </w:rPr>
              <w:t>(3) за сваки појединачни предмет масе од 15 g и преко 15 g за сваки грам масе*</w:t>
            </w:r>
          </w:p>
        </w:tc>
        <w:tc>
          <w:tcPr>
            <w:tcW w:w="1793" w:type="dxa"/>
            <w:vAlign w:val="center"/>
          </w:tcPr>
          <w:p w:rsidR="007F198B" w:rsidRDefault="00100AC0">
            <w:pPr>
              <w:spacing w:after="150"/>
              <w:jc w:val="right"/>
            </w:pPr>
            <w:r>
              <w:rPr>
                <w:b/>
                <w:color w:val="000000"/>
              </w:rPr>
              <w:t>10**</w:t>
            </w:r>
          </w:p>
        </w:tc>
      </w:tr>
      <w:tr w:rsidR="007F198B">
        <w:trPr>
          <w:trHeight w:val="90"/>
          <w:tblCellSpacing w:w="0" w:type="auto"/>
        </w:trPr>
        <w:tc>
          <w:tcPr>
            <w:tcW w:w="12607" w:type="dxa"/>
            <w:gridSpan w:val="2"/>
            <w:vAlign w:val="center"/>
          </w:tcPr>
          <w:p w:rsidR="007F198B" w:rsidRDefault="00100AC0">
            <w:pPr>
              <w:spacing w:after="150"/>
            </w:pPr>
            <w:r>
              <w:rPr>
                <w:b/>
                <w:color w:val="000000"/>
              </w:rPr>
              <w:t>7) за испитивање и жигосање предмета од платине*</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 за сваки појединачни предмет масе мање од </w:t>
            </w:r>
            <w:r>
              <w:rPr>
                <w:b/>
                <w:color w:val="000000"/>
              </w:rPr>
              <w:t>5 g*</w:t>
            </w:r>
          </w:p>
        </w:tc>
        <w:tc>
          <w:tcPr>
            <w:tcW w:w="1793" w:type="dxa"/>
            <w:vAlign w:val="center"/>
          </w:tcPr>
          <w:p w:rsidR="007F198B" w:rsidRDefault="00100AC0">
            <w:pPr>
              <w:spacing w:after="150"/>
              <w:jc w:val="right"/>
            </w:pPr>
            <w:r>
              <w:rPr>
                <w:b/>
                <w:color w:val="000000"/>
              </w:rPr>
              <w:t>90**</w:t>
            </w:r>
          </w:p>
        </w:tc>
      </w:tr>
      <w:tr w:rsidR="007F198B">
        <w:trPr>
          <w:trHeight w:val="90"/>
          <w:tblCellSpacing w:w="0" w:type="auto"/>
        </w:trPr>
        <w:tc>
          <w:tcPr>
            <w:tcW w:w="12607" w:type="dxa"/>
            <w:gridSpan w:val="2"/>
            <w:vAlign w:val="center"/>
          </w:tcPr>
          <w:p w:rsidR="007F198B" w:rsidRDefault="00100AC0">
            <w:pPr>
              <w:spacing w:after="150"/>
            </w:pPr>
            <w:r>
              <w:rPr>
                <w:b/>
                <w:color w:val="000000"/>
              </w:rPr>
              <w:t>(2) за сваки појединачни предмет масе од 5 g и преко 5 g за сваки грам масе*</w:t>
            </w:r>
          </w:p>
        </w:tc>
        <w:tc>
          <w:tcPr>
            <w:tcW w:w="1793" w:type="dxa"/>
            <w:vAlign w:val="center"/>
          </w:tcPr>
          <w:p w:rsidR="007F198B" w:rsidRDefault="00100AC0">
            <w:pPr>
              <w:spacing w:after="150"/>
              <w:jc w:val="right"/>
            </w:pPr>
            <w:r>
              <w:rPr>
                <w:b/>
                <w:color w:val="000000"/>
              </w:rPr>
              <w:t>20**</w:t>
            </w:r>
          </w:p>
        </w:tc>
      </w:tr>
      <w:tr w:rsidR="007F198B">
        <w:trPr>
          <w:trHeight w:val="90"/>
          <w:tblCellSpacing w:w="0" w:type="auto"/>
        </w:trPr>
        <w:tc>
          <w:tcPr>
            <w:tcW w:w="12607" w:type="dxa"/>
            <w:gridSpan w:val="2"/>
            <w:vAlign w:val="center"/>
          </w:tcPr>
          <w:p w:rsidR="007F198B" w:rsidRDefault="00100AC0">
            <w:pPr>
              <w:spacing w:after="150"/>
            </w:pPr>
            <w:r>
              <w:rPr>
                <w:b/>
                <w:color w:val="000000"/>
              </w:rPr>
              <w:t>8) за испитивање и жигосање предмета од паладијума*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за сваки појединачни предмет масе мање од 5 g*</w:t>
            </w:r>
          </w:p>
        </w:tc>
        <w:tc>
          <w:tcPr>
            <w:tcW w:w="1793" w:type="dxa"/>
            <w:vAlign w:val="center"/>
          </w:tcPr>
          <w:p w:rsidR="007F198B" w:rsidRDefault="00100AC0">
            <w:pPr>
              <w:spacing w:after="150"/>
              <w:jc w:val="right"/>
            </w:pPr>
            <w:r>
              <w:rPr>
                <w:b/>
                <w:color w:val="000000"/>
              </w:rPr>
              <w:t>90**</w:t>
            </w:r>
          </w:p>
        </w:tc>
      </w:tr>
      <w:tr w:rsidR="007F198B">
        <w:trPr>
          <w:trHeight w:val="90"/>
          <w:tblCellSpacing w:w="0" w:type="auto"/>
        </w:trPr>
        <w:tc>
          <w:tcPr>
            <w:tcW w:w="12607" w:type="dxa"/>
            <w:gridSpan w:val="2"/>
            <w:vAlign w:val="center"/>
          </w:tcPr>
          <w:p w:rsidR="007F198B" w:rsidRDefault="00100AC0">
            <w:pPr>
              <w:spacing w:after="150"/>
            </w:pPr>
            <w:r>
              <w:rPr>
                <w:b/>
                <w:color w:val="000000"/>
              </w:rPr>
              <w:t>(2) за сваки појединачни предмет масе од 5 g и прек</w:t>
            </w:r>
            <w:r>
              <w:rPr>
                <w:b/>
                <w:color w:val="000000"/>
              </w:rPr>
              <w:t>о 5 g за сваки грам масе*</w:t>
            </w:r>
          </w:p>
        </w:tc>
        <w:tc>
          <w:tcPr>
            <w:tcW w:w="1793" w:type="dxa"/>
            <w:vAlign w:val="center"/>
          </w:tcPr>
          <w:p w:rsidR="007F198B" w:rsidRDefault="00100AC0">
            <w:pPr>
              <w:spacing w:after="150"/>
              <w:jc w:val="right"/>
            </w:pPr>
            <w:r>
              <w:rPr>
                <w:b/>
                <w:color w:val="000000"/>
              </w:rPr>
              <w:t>20**</w:t>
            </w:r>
          </w:p>
        </w:tc>
      </w:tr>
      <w:tr w:rsidR="007F198B">
        <w:trPr>
          <w:trHeight w:val="90"/>
          <w:tblCellSpacing w:w="0" w:type="auto"/>
        </w:trPr>
        <w:tc>
          <w:tcPr>
            <w:tcW w:w="12607" w:type="dxa"/>
            <w:gridSpan w:val="2"/>
            <w:vAlign w:val="center"/>
          </w:tcPr>
          <w:p w:rsidR="007F198B" w:rsidRDefault="00100AC0">
            <w:pPr>
              <w:spacing w:after="150"/>
            </w:pPr>
            <w:r>
              <w:rPr>
                <w:b/>
                <w:color w:val="000000"/>
              </w:rPr>
              <w:t>9) XRF испитивање састава и финоће, за сваки појединачни предмет, односно узорак, без обзира на масу*</w:t>
            </w:r>
          </w:p>
        </w:tc>
        <w:tc>
          <w:tcPr>
            <w:tcW w:w="1793" w:type="dxa"/>
            <w:vAlign w:val="center"/>
          </w:tcPr>
          <w:p w:rsidR="007F198B" w:rsidRDefault="00100AC0">
            <w:pPr>
              <w:spacing w:after="150"/>
              <w:jc w:val="right"/>
            </w:pPr>
            <w:r>
              <w:rPr>
                <w:b/>
                <w:color w:val="000000"/>
              </w:rPr>
              <w:t>410**</w:t>
            </w:r>
          </w:p>
        </w:tc>
      </w:tr>
      <w:tr w:rsidR="007F198B">
        <w:trPr>
          <w:trHeight w:val="90"/>
          <w:tblCellSpacing w:w="0" w:type="auto"/>
        </w:trPr>
        <w:tc>
          <w:tcPr>
            <w:tcW w:w="12607" w:type="dxa"/>
            <w:gridSpan w:val="2"/>
            <w:vAlign w:val="center"/>
          </w:tcPr>
          <w:p w:rsidR="007F198B" w:rsidRDefault="00100AC0">
            <w:pPr>
              <w:spacing w:after="150"/>
            </w:pPr>
            <w:r>
              <w:rPr>
                <w:b/>
                <w:color w:val="000000"/>
              </w:rPr>
              <w:t>10) за означавање предмета међународним жигом*</w:t>
            </w:r>
          </w:p>
        </w:tc>
        <w:tc>
          <w:tcPr>
            <w:tcW w:w="1793" w:type="dxa"/>
            <w:vAlign w:val="center"/>
          </w:tcPr>
          <w:p w:rsidR="007F198B" w:rsidRDefault="00100AC0">
            <w:pPr>
              <w:spacing w:after="150"/>
              <w:jc w:val="right"/>
            </w:pPr>
            <w:r>
              <w:rPr>
                <w:b/>
                <w:color w:val="000000"/>
              </w:rPr>
              <w:t>120**</w:t>
            </w:r>
          </w:p>
        </w:tc>
      </w:tr>
      <w:tr w:rsidR="007F198B">
        <w:trPr>
          <w:trHeight w:val="90"/>
          <w:tblCellSpacing w:w="0" w:type="auto"/>
        </w:trPr>
        <w:tc>
          <w:tcPr>
            <w:tcW w:w="12607" w:type="dxa"/>
            <w:gridSpan w:val="2"/>
            <w:vAlign w:val="center"/>
          </w:tcPr>
          <w:p w:rsidR="007F198B" w:rsidRDefault="00100AC0">
            <w:pPr>
              <w:spacing w:after="150"/>
            </w:pPr>
            <w:r>
              <w:rPr>
                <w:b/>
                <w:color w:val="000000"/>
              </w:rPr>
              <w:t>11) за означавање предмета другим додатним ознакама*</w:t>
            </w:r>
          </w:p>
        </w:tc>
        <w:tc>
          <w:tcPr>
            <w:tcW w:w="1793" w:type="dxa"/>
            <w:vAlign w:val="center"/>
          </w:tcPr>
          <w:p w:rsidR="007F198B" w:rsidRDefault="00100AC0">
            <w:pPr>
              <w:spacing w:after="150"/>
              <w:jc w:val="right"/>
            </w:pPr>
            <w:r>
              <w:rPr>
                <w:b/>
                <w:color w:val="000000"/>
              </w:rPr>
              <w:t>20**</w:t>
            </w:r>
          </w:p>
        </w:tc>
      </w:tr>
      <w:tr w:rsidR="007F198B">
        <w:trPr>
          <w:trHeight w:val="90"/>
          <w:tblCellSpacing w:w="0" w:type="auto"/>
        </w:trPr>
        <w:tc>
          <w:tcPr>
            <w:tcW w:w="12607" w:type="dxa"/>
            <w:gridSpan w:val="2"/>
            <w:vAlign w:val="center"/>
          </w:tcPr>
          <w:p w:rsidR="007F198B" w:rsidRDefault="00100AC0">
            <w:pPr>
              <w:spacing w:after="150"/>
            </w:pPr>
            <w:r>
              <w:rPr>
                <w:b/>
                <w:color w:val="000000"/>
              </w:rPr>
              <w:t>12) за слику државних жигова за означавање степена финоће предмета од драгоцених метала*</w:t>
            </w:r>
          </w:p>
        </w:tc>
        <w:tc>
          <w:tcPr>
            <w:tcW w:w="1793" w:type="dxa"/>
            <w:vAlign w:val="center"/>
          </w:tcPr>
          <w:p w:rsidR="007F198B" w:rsidRDefault="00100AC0">
            <w:pPr>
              <w:spacing w:after="150"/>
              <w:jc w:val="right"/>
            </w:pPr>
            <w:r>
              <w:rPr>
                <w:b/>
                <w:color w:val="000000"/>
              </w:rPr>
              <w:t>2.010**</w:t>
            </w:r>
          </w:p>
        </w:tc>
      </w:tr>
      <w:tr w:rsidR="007F198B">
        <w:trPr>
          <w:trHeight w:val="90"/>
          <w:tblCellSpacing w:w="0" w:type="auto"/>
        </w:trPr>
        <w:tc>
          <w:tcPr>
            <w:tcW w:w="12607" w:type="dxa"/>
            <w:gridSpan w:val="2"/>
            <w:vAlign w:val="center"/>
          </w:tcPr>
          <w:p w:rsidR="007F198B" w:rsidRDefault="00100AC0">
            <w:pPr>
              <w:spacing w:after="150"/>
            </w:pPr>
            <w:r>
              <w:rPr>
                <w:b/>
                <w:color w:val="000000"/>
              </w:rPr>
              <w:t>13) за издавање уверења о потврђивању степена финоће*</w:t>
            </w:r>
          </w:p>
        </w:tc>
        <w:tc>
          <w:tcPr>
            <w:tcW w:w="1793" w:type="dxa"/>
            <w:vAlign w:val="center"/>
          </w:tcPr>
          <w:p w:rsidR="007F198B" w:rsidRDefault="00100AC0">
            <w:pPr>
              <w:spacing w:after="150"/>
              <w:jc w:val="right"/>
            </w:pPr>
            <w:r>
              <w:rPr>
                <w:b/>
                <w:color w:val="000000"/>
              </w:rPr>
              <w:t>1.430**</w:t>
            </w:r>
          </w:p>
        </w:tc>
      </w:tr>
      <w:tr w:rsidR="007F198B">
        <w:trPr>
          <w:trHeight w:val="90"/>
          <w:tblCellSpacing w:w="0" w:type="auto"/>
        </w:trPr>
        <w:tc>
          <w:tcPr>
            <w:tcW w:w="12607" w:type="dxa"/>
            <w:gridSpan w:val="2"/>
            <w:vAlign w:val="center"/>
          </w:tcPr>
          <w:p w:rsidR="007F198B" w:rsidRDefault="00100AC0">
            <w:pPr>
              <w:spacing w:after="150"/>
            </w:pPr>
            <w:r>
              <w:rPr>
                <w:b/>
                <w:color w:val="000000"/>
              </w:rPr>
              <w:t>14) за вршење квантитативне хемијске анализе злата, вршење квантитативне хемијске анализе сребр</w:t>
            </w:r>
            <w:r>
              <w:rPr>
                <w:b/>
                <w:color w:val="000000"/>
              </w:rPr>
              <w:t>а, вршење квантитативне хемијске анализе платине, вршење квантитативне хемијске анализе паладијума, испитивање предмета чија финоћа не испуњава ни најнижу прописану финоћу, као и за испитивање предмета од недрагоцених метала, испитивање предмета чија финоћ</w:t>
            </w:r>
            <w:r>
              <w:rPr>
                <w:b/>
                <w:color w:val="000000"/>
              </w:rPr>
              <w:t xml:space="preserve">а не одговара </w:t>
            </w:r>
            <w:r>
              <w:rPr>
                <w:b/>
                <w:color w:val="000000"/>
              </w:rPr>
              <w:lastRenderedPageBreak/>
              <w:t xml:space="preserve">ознаци финоће којом је тај предмет означен, вештачење ради утврђивања финоће предмета од драгоцених метала која се може потврдити одговарајућим жигосањeм, односно да ли је произведен у Републици Србији и уколико јесте утврђивање произвођача, </w:t>
            </w:r>
            <w:r>
              <w:rPr>
                <w:b/>
                <w:color w:val="000000"/>
              </w:rPr>
              <w:t>издавање извештаја о испитивању, по започетом часу*</w:t>
            </w:r>
          </w:p>
        </w:tc>
        <w:tc>
          <w:tcPr>
            <w:tcW w:w="1793" w:type="dxa"/>
            <w:vAlign w:val="center"/>
          </w:tcPr>
          <w:p w:rsidR="007F198B" w:rsidRDefault="00100AC0">
            <w:pPr>
              <w:spacing w:after="150"/>
              <w:jc w:val="right"/>
            </w:pPr>
            <w:r>
              <w:rPr>
                <w:b/>
                <w:color w:val="000000"/>
              </w:rPr>
              <w:lastRenderedPageBreak/>
              <w:t>2.010**</w:t>
            </w:r>
          </w:p>
        </w:tc>
      </w:tr>
      <w:tr w:rsidR="007F198B">
        <w:trPr>
          <w:trHeight w:val="90"/>
          <w:tblCellSpacing w:w="0" w:type="auto"/>
        </w:trPr>
        <w:tc>
          <w:tcPr>
            <w:tcW w:w="12607" w:type="dxa"/>
            <w:gridSpan w:val="2"/>
            <w:vAlign w:val="center"/>
          </w:tcPr>
          <w:p w:rsidR="007F198B" w:rsidRDefault="00100AC0">
            <w:pPr>
              <w:spacing w:after="150"/>
            </w:pPr>
            <w:r>
              <w:rPr>
                <w:b/>
                <w:color w:val="000000"/>
              </w:rPr>
              <w:t>НАПОМЕНА:*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Такса из овог тарифног броја за спровођење испитивања и жигосања предмета од драгоцених метала умањује се за:*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 20% ако се предмети испитују и жигошу у пословним просторијама </w:t>
            </w:r>
            <w:r>
              <w:rPr>
                <w:b/>
                <w:color w:val="000000"/>
              </w:rPr>
              <w:t>произвођача или увозника;*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2) 10% ако се испитивање врши применом методе узимања узорка, и то за предмете од драгоцених метала из исте серије која није мања од 200 комада;*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3) 10% ако произвођач предмета обезбеди помоћно особље за жигосање испитаних пр</w:t>
            </w:r>
            <w:r>
              <w:rPr>
                <w:b/>
                <w:color w:val="000000"/>
              </w:rPr>
              <w:t>едмета од драгоцених метала.*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Такса из овог тарифног броја се може умањити само по једном основу.*</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Такса за спровођење испитивања и жигосања предмета од драгоцених метала увећава се:*</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за 100% за предмете за које је приликом вршења надзора наложено</w:t>
            </w:r>
            <w:r>
              <w:rPr>
                <w:b/>
                <w:color w:val="000000"/>
              </w:rPr>
              <w:t xml:space="preserve"> отклањање неправилности;*</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2) за 50% за предмете за које се издаје уверење о потврђивању степена финоће;*</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3) ако запослени у дирекцији надлежној за мере и драгоцене метале који обавља испитивање и жигосање проведе у чекању да се предмет, односно </w:t>
            </w:r>
            <w:r>
              <w:rPr>
                <w:b/>
                <w:color w:val="000000"/>
              </w:rPr>
              <w:t>материјал или опрема за испитивање и жигосање припреме, а испитивање и жигосање се обавља у пословним просторијама произвођача или увозника, по њиховом позиву, такса из овог тарифног броја се увећава по броју часова чекања за*</w:t>
            </w:r>
          </w:p>
        </w:tc>
        <w:tc>
          <w:tcPr>
            <w:tcW w:w="1793" w:type="dxa"/>
            <w:vAlign w:val="center"/>
          </w:tcPr>
          <w:p w:rsidR="007F198B" w:rsidRDefault="00100AC0">
            <w:pPr>
              <w:spacing w:after="150"/>
              <w:jc w:val="right"/>
            </w:pPr>
            <w:r>
              <w:rPr>
                <w:b/>
                <w:color w:val="000000"/>
              </w:rPr>
              <w:t>2.010**</w:t>
            </w:r>
          </w:p>
        </w:tc>
      </w:tr>
      <w:tr w:rsidR="007F198B">
        <w:trPr>
          <w:trHeight w:val="90"/>
          <w:tblCellSpacing w:w="0" w:type="auto"/>
        </w:trPr>
        <w:tc>
          <w:tcPr>
            <w:tcW w:w="12607" w:type="dxa"/>
            <w:gridSpan w:val="2"/>
            <w:vAlign w:val="center"/>
          </w:tcPr>
          <w:p w:rsidR="007F198B" w:rsidRDefault="00100AC0">
            <w:pPr>
              <w:spacing w:after="150"/>
            </w:pPr>
            <w:r>
              <w:rPr>
                <w:b/>
                <w:color w:val="000000"/>
              </w:rPr>
              <w:t>4) ако је укупна нак</w:t>
            </w:r>
            <w:r>
              <w:rPr>
                <w:b/>
                <w:color w:val="000000"/>
              </w:rPr>
              <w:t xml:space="preserve">нада за спровођење послова испитивања и жигосања мања од 500 динара, а </w:t>
            </w:r>
            <w:r>
              <w:rPr>
                <w:b/>
                <w:color w:val="000000"/>
              </w:rPr>
              <w:lastRenderedPageBreak/>
              <w:t>обавља се у службеним просторијама дирекције надлежне за мере и драгоцене метале, такса се плаћа у износу од*</w:t>
            </w:r>
          </w:p>
        </w:tc>
        <w:tc>
          <w:tcPr>
            <w:tcW w:w="1793" w:type="dxa"/>
            <w:vAlign w:val="center"/>
          </w:tcPr>
          <w:p w:rsidR="007F198B" w:rsidRDefault="00100AC0">
            <w:pPr>
              <w:spacing w:after="150"/>
              <w:jc w:val="right"/>
            </w:pPr>
            <w:r>
              <w:rPr>
                <w:b/>
                <w:color w:val="000000"/>
              </w:rPr>
              <w:lastRenderedPageBreak/>
              <w:t>600**</w:t>
            </w:r>
          </w:p>
        </w:tc>
      </w:tr>
      <w:tr w:rsidR="007F198B">
        <w:trPr>
          <w:trHeight w:val="90"/>
          <w:tblCellSpacing w:w="0" w:type="auto"/>
        </w:trPr>
        <w:tc>
          <w:tcPr>
            <w:tcW w:w="12607" w:type="dxa"/>
            <w:gridSpan w:val="2"/>
            <w:vAlign w:val="center"/>
          </w:tcPr>
          <w:p w:rsidR="007F198B" w:rsidRDefault="00100AC0">
            <w:pPr>
              <w:spacing w:after="150"/>
            </w:pPr>
            <w:r>
              <w:rPr>
                <w:b/>
                <w:color w:val="000000"/>
              </w:rPr>
              <w:t>Уколико се послови у вези са испитивањем и жигосањем предмета од дра</w:t>
            </w:r>
            <w:r>
              <w:rPr>
                <w:b/>
                <w:color w:val="000000"/>
              </w:rPr>
              <w:t>гоцених метала врше ван службених просторија дирекције надлежне за мере и драгоцене метале такса се повећава за износ средстава за покриће трошкова превоза и дневница на службеном путовању, у складу са прописом којим се уређује накнада трошкова државних сл</w:t>
            </w:r>
            <w:r>
              <w:rPr>
                <w:b/>
                <w:color w:val="000000"/>
              </w:rPr>
              <w:t>ужбеника.*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Ако је предмет израђен од делова различитих драгоцених метала, такса за спровођење испитивања и жигосања тог предмета се плаћа према његовој укупној маси у складу са ставом 1. тач. 5)−8) овог тарифног броја, и то за предмет од драгоценог метал</w:t>
            </w:r>
            <w:r>
              <w:rPr>
                <w:b/>
                <w:color w:val="000000"/>
              </w:rPr>
              <w:t>а чија је маса највише заступљена.*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Ако је у предмет од драгоценог метала уграђен део од драгог камена, бисера или другог материјала који није метал, такса за спровођење испитивања и жигосања тог предмета плаћа се према његовој укупној маси.*</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Сваки зап</w:t>
            </w:r>
            <w:r>
              <w:rPr>
                <w:b/>
                <w:color w:val="000000"/>
              </w:rPr>
              <w:t>очети грам масе сваког предмета сматра се као цео грам.*</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Подносиоци захтева са седиштем у иностранству, таксе из овог тарифног броја плаћају у еврима, у висини динарске противвредности обрачунате по средњем курсу Народне банке Србије на дан </w:t>
            </w:r>
            <w:proofErr w:type="gramStart"/>
            <w:r>
              <w:rPr>
                <w:b/>
                <w:color w:val="000000"/>
              </w:rPr>
              <w:t>плаћања.*</w:t>
            </w:r>
            <w:proofErr w:type="gramEnd"/>
          </w:p>
          <w:p w:rsidR="007F198B" w:rsidRDefault="00100AC0">
            <w:pPr>
              <w:spacing w:after="150"/>
            </w:pPr>
            <w:r>
              <w:rPr>
                <w:color w:val="000000"/>
              </w:rPr>
              <w:t> </w:t>
            </w:r>
          </w:p>
          <w:p w:rsidR="007F198B" w:rsidRDefault="00100AC0">
            <w:pPr>
              <w:spacing w:after="150"/>
            </w:pPr>
            <w:r>
              <w:rPr>
                <w:color w:val="000000"/>
              </w:rPr>
              <w:t>*</w:t>
            </w:r>
            <w:r>
              <w:rPr>
                <w:color w:val="000000"/>
              </w:rPr>
              <w:t>Службени гласник РС, број 86/2019</w:t>
            </w:r>
          </w:p>
          <w:p w:rsidR="007F198B" w:rsidRDefault="00100AC0">
            <w:pPr>
              <w:spacing w:after="150"/>
            </w:pPr>
            <w:r>
              <w:rPr>
                <w:color w:val="000000"/>
              </w:rPr>
              <w:t>**Службени гласник РС, број 54/2023</w:t>
            </w:r>
          </w:p>
        </w:tc>
        <w:tc>
          <w:tcPr>
            <w:tcW w:w="1793" w:type="dxa"/>
            <w:vAlign w:val="center"/>
          </w:tcPr>
          <w:p w:rsidR="007F198B" w:rsidRDefault="007F198B"/>
        </w:tc>
      </w:tr>
      <w:tr w:rsidR="007F198B">
        <w:trPr>
          <w:trHeight w:val="90"/>
          <w:tblCellSpacing w:w="0" w:type="auto"/>
        </w:trPr>
        <w:tc>
          <w:tcPr>
            <w:tcW w:w="0" w:type="auto"/>
            <w:gridSpan w:val="3"/>
            <w:shd w:val="clear" w:color="auto" w:fill="D9D9D9"/>
          </w:tcPr>
          <w:p w:rsidR="007F198B" w:rsidRDefault="00100AC0">
            <w:pPr>
              <w:spacing w:after="150"/>
              <w:jc w:val="center"/>
            </w:pPr>
            <w:r>
              <w:rPr>
                <w:color w:val="000000"/>
              </w:rPr>
              <w:t> </w:t>
            </w:r>
          </w:p>
          <w:p w:rsidR="007F198B" w:rsidRDefault="00100AC0">
            <w:pPr>
              <w:spacing w:after="150"/>
              <w:jc w:val="center"/>
            </w:pPr>
            <w:r>
              <w:rPr>
                <w:color w:val="000000"/>
              </w:rPr>
              <w:t>XIV. СПИСИ И РАДЊЕ У ВЕЗИ СА ПРАВИМА ИНТЕЛЕКТУАЛНЕ СВОЈИНЕ</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105.</w:t>
            </w:r>
          </w:p>
        </w:tc>
      </w:tr>
      <w:tr w:rsidR="007F198B">
        <w:trPr>
          <w:trHeight w:val="90"/>
          <w:tblCellSpacing w:w="0" w:type="auto"/>
        </w:trPr>
        <w:tc>
          <w:tcPr>
            <w:tcW w:w="12607" w:type="dxa"/>
            <w:gridSpan w:val="2"/>
            <w:vAlign w:val="center"/>
          </w:tcPr>
          <w:p w:rsidR="007F198B" w:rsidRDefault="00100AC0">
            <w:pPr>
              <w:spacing w:after="150"/>
            </w:pPr>
            <w:r>
              <w:rPr>
                <w:color w:val="000000"/>
              </w:rPr>
              <w:t>За захтев носиоца права интелектуалне својине за заштиту права, и то:</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lastRenderedPageBreak/>
              <w:t>1) појединачан - ако се односи</w:t>
            </w:r>
            <w:r>
              <w:rPr>
                <w:color w:val="000000"/>
              </w:rPr>
              <w:t xml:space="preserve"> на једну одређену пошиљку, односно количину робе</w:t>
            </w:r>
          </w:p>
        </w:tc>
        <w:tc>
          <w:tcPr>
            <w:tcW w:w="1793" w:type="dxa"/>
          </w:tcPr>
          <w:p w:rsidR="007F198B" w:rsidRDefault="00100AC0">
            <w:pPr>
              <w:spacing w:after="150"/>
              <w:jc w:val="right"/>
            </w:pPr>
            <w:r>
              <w:rPr>
                <w:b/>
                <w:color w:val="000000"/>
              </w:rPr>
              <w:t>3.720*</w:t>
            </w:r>
          </w:p>
        </w:tc>
      </w:tr>
      <w:tr w:rsidR="007F198B">
        <w:trPr>
          <w:trHeight w:val="90"/>
          <w:tblCellSpacing w:w="0" w:type="auto"/>
        </w:trPr>
        <w:tc>
          <w:tcPr>
            <w:tcW w:w="12607" w:type="dxa"/>
            <w:gridSpan w:val="2"/>
            <w:vAlign w:val="center"/>
          </w:tcPr>
          <w:p w:rsidR="007F198B" w:rsidRDefault="00100AC0">
            <w:pPr>
              <w:spacing w:after="150"/>
            </w:pPr>
            <w:r>
              <w:rPr>
                <w:color w:val="000000"/>
              </w:rPr>
              <w:t>2) општи - ако се односи на све количине одређене врсте робе у предложеном временском периоду до годину дана</w:t>
            </w:r>
          </w:p>
        </w:tc>
        <w:tc>
          <w:tcPr>
            <w:tcW w:w="1793" w:type="dxa"/>
          </w:tcPr>
          <w:p w:rsidR="007F198B" w:rsidRDefault="00100AC0">
            <w:pPr>
              <w:spacing w:after="150"/>
              <w:jc w:val="right"/>
            </w:pPr>
            <w:r>
              <w:rPr>
                <w:b/>
                <w:color w:val="000000"/>
              </w:rPr>
              <w:t>6.480*</w:t>
            </w:r>
          </w:p>
        </w:tc>
      </w:tr>
      <w:tr w:rsidR="007F198B">
        <w:trPr>
          <w:trHeight w:val="90"/>
          <w:tblCellSpacing w:w="0" w:type="auto"/>
        </w:trPr>
        <w:tc>
          <w:tcPr>
            <w:tcW w:w="12607" w:type="dxa"/>
            <w:gridSpan w:val="2"/>
            <w:vAlign w:val="center"/>
          </w:tcPr>
          <w:p w:rsidR="007F198B" w:rsidRDefault="00100AC0">
            <w:pPr>
              <w:spacing w:after="150"/>
            </w:pPr>
            <w:r>
              <w:rPr>
                <w:color w:val="000000"/>
              </w:rPr>
              <w:t>3) општи - ако се односи на све количине одређене врсте робе у предложеном времен</w:t>
            </w:r>
            <w:r>
              <w:rPr>
                <w:color w:val="000000"/>
              </w:rPr>
              <w:t>ском периоду дужем од годину дана</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12.830*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106.</w:t>
            </w:r>
          </w:p>
        </w:tc>
      </w:tr>
      <w:tr w:rsidR="007F198B">
        <w:trPr>
          <w:trHeight w:val="90"/>
          <w:tblCellSpacing w:w="0" w:type="auto"/>
        </w:trPr>
        <w:tc>
          <w:tcPr>
            <w:tcW w:w="12607" w:type="dxa"/>
            <w:gridSpan w:val="2"/>
            <w:vAlign w:val="center"/>
          </w:tcPr>
          <w:p w:rsidR="007F198B" w:rsidRDefault="00100AC0">
            <w:pPr>
              <w:spacing w:after="150"/>
            </w:pPr>
            <w:r>
              <w:rPr>
                <w:color w:val="000000"/>
              </w:rPr>
              <w:t>За решење по захтеву за заштиту права интелектуалне својине, и то:</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1) за решење којим се одлучује о појединачном захтеву који се односи на једну одређену </w:t>
            </w:r>
            <w:r>
              <w:rPr>
                <w:color w:val="000000"/>
              </w:rPr>
              <w:t>пошиљку, односно количину робе</w:t>
            </w:r>
          </w:p>
        </w:tc>
        <w:tc>
          <w:tcPr>
            <w:tcW w:w="1793" w:type="dxa"/>
          </w:tcPr>
          <w:p w:rsidR="007F198B" w:rsidRDefault="00100AC0">
            <w:pPr>
              <w:spacing w:after="150"/>
              <w:jc w:val="right"/>
            </w:pPr>
            <w:r>
              <w:rPr>
                <w:b/>
                <w:color w:val="000000"/>
              </w:rPr>
              <w:t>3.720*</w:t>
            </w:r>
          </w:p>
        </w:tc>
      </w:tr>
      <w:tr w:rsidR="007F198B">
        <w:trPr>
          <w:trHeight w:val="90"/>
          <w:tblCellSpacing w:w="0" w:type="auto"/>
        </w:trPr>
        <w:tc>
          <w:tcPr>
            <w:tcW w:w="12607" w:type="dxa"/>
            <w:gridSpan w:val="2"/>
            <w:vAlign w:val="center"/>
          </w:tcPr>
          <w:p w:rsidR="007F198B" w:rsidRDefault="00100AC0">
            <w:pPr>
              <w:spacing w:after="150"/>
            </w:pPr>
            <w:r>
              <w:rPr>
                <w:color w:val="000000"/>
              </w:rPr>
              <w:t>2) за решење којим се одлучује о општем захтеву, који се односи на све количине одређене врсте робе у предложеном временском периоду до годину дана</w:t>
            </w:r>
          </w:p>
        </w:tc>
        <w:tc>
          <w:tcPr>
            <w:tcW w:w="1793" w:type="dxa"/>
          </w:tcPr>
          <w:p w:rsidR="007F198B" w:rsidRDefault="00100AC0">
            <w:pPr>
              <w:spacing w:after="150"/>
              <w:jc w:val="right"/>
            </w:pPr>
            <w:r>
              <w:rPr>
                <w:b/>
                <w:color w:val="000000"/>
              </w:rPr>
              <w:t>6.480*</w:t>
            </w:r>
          </w:p>
        </w:tc>
      </w:tr>
      <w:tr w:rsidR="007F198B">
        <w:trPr>
          <w:trHeight w:val="90"/>
          <w:tblCellSpacing w:w="0" w:type="auto"/>
        </w:trPr>
        <w:tc>
          <w:tcPr>
            <w:tcW w:w="12607" w:type="dxa"/>
            <w:gridSpan w:val="2"/>
            <w:vAlign w:val="center"/>
          </w:tcPr>
          <w:p w:rsidR="007F198B" w:rsidRDefault="00100AC0">
            <w:pPr>
              <w:spacing w:after="150"/>
            </w:pPr>
            <w:r>
              <w:rPr>
                <w:color w:val="000000"/>
              </w:rPr>
              <w:t>3) за решење којим се одлучује о општем захтеву, који се одно</w:t>
            </w:r>
            <w:r>
              <w:rPr>
                <w:color w:val="000000"/>
              </w:rPr>
              <w:t>си на све количине одређене врсте робе у предложеном временском периоду дужем од годину дана</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12.830*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107.</w:t>
            </w:r>
          </w:p>
        </w:tc>
      </w:tr>
      <w:tr w:rsidR="007F198B">
        <w:trPr>
          <w:trHeight w:val="90"/>
          <w:tblCellSpacing w:w="0" w:type="auto"/>
        </w:trPr>
        <w:tc>
          <w:tcPr>
            <w:tcW w:w="12607" w:type="dxa"/>
            <w:gridSpan w:val="2"/>
            <w:vAlign w:val="center"/>
          </w:tcPr>
          <w:p w:rsidR="007F198B" w:rsidRDefault="00100AC0">
            <w:pPr>
              <w:spacing w:after="150"/>
            </w:pPr>
            <w:r>
              <w:rPr>
                <w:color w:val="000000"/>
              </w:rPr>
              <w:t>За пријаву за признање патента, и то:</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1) до десет патентних захтева</w:t>
            </w:r>
          </w:p>
        </w:tc>
        <w:tc>
          <w:tcPr>
            <w:tcW w:w="1793" w:type="dxa"/>
          </w:tcPr>
          <w:p w:rsidR="007F198B" w:rsidRDefault="00100AC0">
            <w:pPr>
              <w:spacing w:after="150"/>
              <w:jc w:val="right"/>
            </w:pPr>
            <w:r>
              <w:rPr>
                <w:b/>
                <w:color w:val="000000"/>
              </w:rPr>
              <w:t>9.450****</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2) за сваки </w:t>
            </w:r>
            <w:r>
              <w:rPr>
                <w:color w:val="000000"/>
              </w:rPr>
              <w:t>следећи патентни захтев преко десет патентних захтева</w:t>
            </w:r>
          </w:p>
        </w:tc>
        <w:tc>
          <w:tcPr>
            <w:tcW w:w="1793" w:type="dxa"/>
          </w:tcPr>
          <w:p w:rsidR="007F198B" w:rsidRDefault="00100AC0">
            <w:pPr>
              <w:spacing w:after="150"/>
              <w:jc w:val="right"/>
            </w:pPr>
            <w:r>
              <w:rPr>
                <w:b/>
                <w:color w:val="000000"/>
              </w:rPr>
              <w:t>920****</w:t>
            </w:r>
          </w:p>
        </w:tc>
      </w:tr>
      <w:tr w:rsidR="007F198B">
        <w:trPr>
          <w:trHeight w:val="90"/>
          <w:tblCellSpacing w:w="0" w:type="auto"/>
        </w:trPr>
        <w:tc>
          <w:tcPr>
            <w:tcW w:w="12607" w:type="dxa"/>
            <w:gridSpan w:val="2"/>
            <w:vAlign w:val="center"/>
          </w:tcPr>
          <w:p w:rsidR="007F198B" w:rsidRDefault="00100AC0">
            <w:pPr>
              <w:spacing w:after="150"/>
            </w:pPr>
            <w:r>
              <w:rPr>
                <w:color w:val="000000"/>
              </w:rPr>
              <w:t>За пријаву за признање малог патента</w:t>
            </w:r>
          </w:p>
        </w:tc>
        <w:tc>
          <w:tcPr>
            <w:tcW w:w="1793" w:type="dxa"/>
          </w:tcPr>
          <w:p w:rsidR="007F198B" w:rsidRDefault="00100AC0">
            <w:pPr>
              <w:spacing w:after="150"/>
              <w:jc w:val="right"/>
            </w:pPr>
            <w:r>
              <w:rPr>
                <w:b/>
                <w:color w:val="000000"/>
              </w:rPr>
              <w:t>9.450****</w:t>
            </w:r>
          </w:p>
        </w:tc>
      </w:tr>
      <w:tr w:rsidR="007F198B">
        <w:trPr>
          <w:trHeight w:val="90"/>
          <w:tblCellSpacing w:w="0" w:type="auto"/>
        </w:trPr>
        <w:tc>
          <w:tcPr>
            <w:tcW w:w="12607" w:type="dxa"/>
            <w:gridSpan w:val="2"/>
            <w:vAlign w:val="center"/>
          </w:tcPr>
          <w:p w:rsidR="007F198B" w:rsidRDefault="00100AC0">
            <w:pPr>
              <w:spacing w:after="150"/>
            </w:pPr>
            <w:r>
              <w:rPr>
                <w:color w:val="000000"/>
              </w:rPr>
              <w:t>За међународну пријаву патента, и то:</w:t>
            </w:r>
          </w:p>
        </w:tc>
        <w:tc>
          <w:tcPr>
            <w:tcW w:w="1793" w:type="dxa"/>
          </w:tcPr>
          <w:p w:rsidR="007F198B" w:rsidRDefault="00100AC0">
            <w:pPr>
              <w:spacing w:after="150"/>
              <w:jc w:val="right"/>
            </w:pPr>
            <w:r>
              <w:rPr>
                <w:b/>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1) до десет патентних захтева</w:t>
            </w:r>
          </w:p>
        </w:tc>
        <w:tc>
          <w:tcPr>
            <w:tcW w:w="1793" w:type="dxa"/>
          </w:tcPr>
          <w:p w:rsidR="007F198B" w:rsidRDefault="00100AC0">
            <w:pPr>
              <w:spacing w:after="150"/>
              <w:jc w:val="right"/>
            </w:pPr>
            <w:r>
              <w:rPr>
                <w:b/>
                <w:color w:val="000000"/>
              </w:rPr>
              <w:t>9.450***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2) за сваки следећи патентни захтев преко десет патентних </w:t>
            </w:r>
            <w:r>
              <w:rPr>
                <w:color w:val="000000"/>
              </w:rPr>
              <w:t>захтева</w:t>
            </w:r>
          </w:p>
        </w:tc>
        <w:tc>
          <w:tcPr>
            <w:tcW w:w="1793" w:type="dxa"/>
          </w:tcPr>
          <w:p w:rsidR="007F198B" w:rsidRDefault="00100AC0">
            <w:pPr>
              <w:spacing w:after="150"/>
              <w:jc w:val="right"/>
            </w:pPr>
            <w:r>
              <w:rPr>
                <w:b/>
                <w:color w:val="000000"/>
              </w:rPr>
              <w:t>920***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За достављање примерака међународне пријаве патента међународном бироу и надлежном органу за међународни </w:t>
            </w:r>
            <w:r>
              <w:rPr>
                <w:color w:val="000000"/>
              </w:rPr>
              <w:lastRenderedPageBreak/>
              <w:t>решерш од стране Завода за интелектуалну својину</w:t>
            </w:r>
          </w:p>
        </w:tc>
        <w:tc>
          <w:tcPr>
            <w:tcW w:w="1793" w:type="dxa"/>
          </w:tcPr>
          <w:p w:rsidR="007F198B" w:rsidRDefault="00100AC0">
            <w:pPr>
              <w:spacing w:after="150"/>
              <w:jc w:val="right"/>
            </w:pPr>
            <w:r>
              <w:rPr>
                <w:b/>
                <w:color w:val="000000"/>
              </w:rPr>
              <w:lastRenderedPageBreak/>
              <w:t>9.450***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За достављање међународне пријаве патента међународном бироу као заводу </w:t>
            </w:r>
            <w:r>
              <w:rPr>
                <w:color w:val="000000"/>
              </w:rPr>
              <w:t>примаоцу</w:t>
            </w:r>
          </w:p>
        </w:tc>
        <w:tc>
          <w:tcPr>
            <w:tcW w:w="1793" w:type="dxa"/>
          </w:tcPr>
          <w:p w:rsidR="007F198B" w:rsidRDefault="00100AC0">
            <w:pPr>
              <w:spacing w:after="150"/>
              <w:jc w:val="right"/>
            </w:pPr>
            <w:r>
              <w:rPr>
                <w:b/>
                <w:color w:val="000000"/>
              </w:rPr>
              <w:t>4.710***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b/>
                <w:color w:val="000000"/>
              </w:rPr>
              <w:t>За захтев за упис европског патента у регистар патената*****</w:t>
            </w:r>
          </w:p>
        </w:tc>
        <w:tc>
          <w:tcPr>
            <w:tcW w:w="1793" w:type="dxa"/>
          </w:tcPr>
          <w:p w:rsidR="007F198B" w:rsidRDefault="00100AC0">
            <w:pPr>
              <w:spacing w:after="150"/>
              <w:jc w:val="right"/>
            </w:pPr>
            <w:r>
              <w:rPr>
                <w:b/>
                <w:color w:val="000000"/>
              </w:rPr>
              <w:t>8.570***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b/>
                <w:color w:val="000000"/>
              </w:rPr>
              <w:t>За захтев за признање сертификата о додатној заштити**</w:t>
            </w:r>
          </w:p>
        </w:tc>
        <w:tc>
          <w:tcPr>
            <w:tcW w:w="1793" w:type="dxa"/>
          </w:tcPr>
          <w:p w:rsidR="007F198B" w:rsidRDefault="00100AC0">
            <w:pPr>
              <w:spacing w:after="150"/>
              <w:jc w:val="right"/>
            </w:pPr>
            <w:r>
              <w:rPr>
                <w:b/>
                <w:color w:val="000000"/>
              </w:rPr>
              <w:t>43.470****</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За пријаву за заштиту топографије </w:t>
            </w:r>
            <w:r>
              <w:rPr>
                <w:b/>
                <w:color w:val="000000"/>
              </w:rPr>
              <w:t>полупроводничког производа**</w:t>
            </w:r>
          </w:p>
        </w:tc>
        <w:tc>
          <w:tcPr>
            <w:tcW w:w="1793" w:type="dxa"/>
          </w:tcPr>
          <w:p w:rsidR="007F198B" w:rsidRDefault="00100AC0">
            <w:pPr>
              <w:spacing w:after="150"/>
              <w:jc w:val="right"/>
            </w:pPr>
            <w:r>
              <w:rPr>
                <w:b/>
                <w:color w:val="000000"/>
              </w:rPr>
              <w:t>9.450***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За пријаву за признање </w:t>
            </w:r>
            <w:r>
              <w:rPr>
                <w:color w:val="000000"/>
              </w:rPr>
              <w:t>права на дизајн, и то:</w:t>
            </w:r>
          </w:p>
        </w:tc>
        <w:tc>
          <w:tcPr>
            <w:tcW w:w="1793" w:type="dxa"/>
          </w:tcPr>
          <w:p w:rsidR="007F198B" w:rsidRDefault="00100AC0">
            <w:pPr>
              <w:spacing w:after="150"/>
              <w:jc w:val="right"/>
            </w:pPr>
            <w:r>
              <w:rPr>
                <w:b/>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1) ако пријава садржи један дизајн</w:t>
            </w:r>
          </w:p>
        </w:tc>
        <w:tc>
          <w:tcPr>
            <w:tcW w:w="1793" w:type="dxa"/>
          </w:tcPr>
          <w:p w:rsidR="007F198B" w:rsidRDefault="00100AC0">
            <w:pPr>
              <w:spacing w:after="150"/>
              <w:jc w:val="right"/>
            </w:pPr>
            <w:r>
              <w:rPr>
                <w:b/>
                <w:color w:val="000000"/>
              </w:rPr>
              <w:t>7.570***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2) ако пријава садржи два или више дизајна, за други и сваки следећи дизајн</w:t>
            </w:r>
          </w:p>
        </w:tc>
        <w:tc>
          <w:tcPr>
            <w:tcW w:w="1793" w:type="dxa"/>
          </w:tcPr>
          <w:p w:rsidR="007F198B" w:rsidRDefault="00100AC0">
            <w:pPr>
              <w:spacing w:after="150"/>
              <w:jc w:val="right"/>
            </w:pPr>
            <w:r>
              <w:rPr>
                <w:b/>
                <w:color w:val="000000"/>
              </w:rPr>
              <w:t>5.690****</w:t>
            </w:r>
          </w:p>
        </w:tc>
      </w:tr>
      <w:tr w:rsidR="007F198B">
        <w:trPr>
          <w:trHeight w:val="90"/>
          <w:tblCellSpacing w:w="0" w:type="auto"/>
        </w:trPr>
        <w:tc>
          <w:tcPr>
            <w:tcW w:w="12607" w:type="dxa"/>
            <w:gridSpan w:val="2"/>
            <w:vAlign w:val="center"/>
          </w:tcPr>
          <w:p w:rsidR="007F198B" w:rsidRDefault="00100AC0">
            <w:pPr>
              <w:spacing w:after="150"/>
            </w:pPr>
            <w:r>
              <w:rPr>
                <w:color w:val="000000"/>
              </w:rPr>
              <w:t>За пријаву за признање жига, и то:</w:t>
            </w:r>
          </w:p>
        </w:tc>
        <w:tc>
          <w:tcPr>
            <w:tcW w:w="1793" w:type="dxa"/>
          </w:tcPr>
          <w:p w:rsidR="007F198B" w:rsidRDefault="00100AC0">
            <w:pPr>
              <w:spacing w:after="150"/>
              <w:jc w:val="right"/>
            </w:pPr>
            <w:r>
              <w:rPr>
                <w:b/>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1) до три класе међународне класификације роба и услуга</w:t>
            </w:r>
          </w:p>
        </w:tc>
        <w:tc>
          <w:tcPr>
            <w:tcW w:w="1793" w:type="dxa"/>
          </w:tcPr>
          <w:p w:rsidR="007F198B" w:rsidRDefault="00100AC0">
            <w:pPr>
              <w:spacing w:after="150"/>
              <w:jc w:val="right"/>
            </w:pPr>
            <w:r>
              <w:rPr>
                <w:b/>
                <w:color w:val="000000"/>
              </w:rPr>
              <w:t>18.960***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2) за сваку следећу класу преко три класе међународне класификације роба и услуга</w:t>
            </w:r>
          </w:p>
        </w:tc>
        <w:tc>
          <w:tcPr>
            <w:tcW w:w="1793" w:type="dxa"/>
          </w:tcPr>
          <w:p w:rsidR="007F198B" w:rsidRDefault="00100AC0">
            <w:pPr>
              <w:spacing w:after="150"/>
              <w:jc w:val="right"/>
            </w:pPr>
            <w:r>
              <w:rPr>
                <w:b/>
                <w:color w:val="000000"/>
              </w:rPr>
              <w:t>3.800****</w:t>
            </w:r>
          </w:p>
        </w:tc>
      </w:tr>
      <w:tr w:rsidR="007F198B">
        <w:trPr>
          <w:trHeight w:val="90"/>
          <w:tblCellSpacing w:w="0" w:type="auto"/>
        </w:trPr>
        <w:tc>
          <w:tcPr>
            <w:tcW w:w="12607" w:type="dxa"/>
            <w:gridSpan w:val="2"/>
            <w:vAlign w:val="center"/>
          </w:tcPr>
          <w:p w:rsidR="007F198B" w:rsidRDefault="00100AC0">
            <w:pPr>
              <w:spacing w:after="150"/>
            </w:pPr>
            <w:r>
              <w:rPr>
                <w:color w:val="000000"/>
              </w:rPr>
              <w:t>3) за фигуративни елемент или вербални знак са графичким решењем</w:t>
            </w:r>
          </w:p>
        </w:tc>
        <w:tc>
          <w:tcPr>
            <w:tcW w:w="1793" w:type="dxa"/>
          </w:tcPr>
          <w:p w:rsidR="007F198B" w:rsidRDefault="00100AC0">
            <w:pPr>
              <w:spacing w:after="150"/>
              <w:jc w:val="right"/>
            </w:pPr>
            <w:r>
              <w:rPr>
                <w:b/>
                <w:color w:val="000000"/>
              </w:rPr>
              <w:t>3.800****</w:t>
            </w:r>
          </w:p>
        </w:tc>
      </w:tr>
      <w:tr w:rsidR="007F198B">
        <w:trPr>
          <w:trHeight w:val="90"/>
          <w:tblCellSpacing w:w="0" w:type="auto"/>
        </w:trPr>
        <w:tc>
          <w:tcPr>
            <w:tcW w:w="12607" w:type="dxa"/>
            <w:gridSpan w:val="2"/>
            <w:vAlign w:val="center"/>
          </w:tcPr>
          <w:p w:rsidR="007F198B" w:rsidRDefault="00100AC0">
            <w:pPr>
              <w:spacing w:after="150"/>
            </w:pPr>
            <w:r>
              <w:rPr>
                <w:color w:val="000000"/>
              </w:rPr>
              <w:t>За пријаву за признање колективног жига, односно жига гаранције, и то:</w:t>
            </w:r>
          </w:p>
        </w:tc>
        <w:tc>
          <w:tcPr>
            <w:tcW w:w="1793" w:type="dxa"/>
          </w:tcPr>
          <w:p w:rsidR="007F198B" w:rsidRDefault="00100AC0">
            <w:pPr>
              <w:spacing w:after="150"/>
              <w:jc w:val="right"/>
            </w:pPr>
            <w:r>
              <w:rPr>
                <w:b/>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1</w:t>
            </w:r>
            <w:r>
              <w:rPr>
                <w:color w:val="000000"/>
              </w:rPr>
              <w:t>) до три класе међународне класификације роба и услуга</w:t>
            </w:r>
          </w:p>
        </w:tc>
        <w:tc>
          <w:tcPr>
            <w:tcW w:w="1793" w:type="dxa"/>
          </w:tcPr>
          <w:p w:rsidR="007F198B" w:rsidRDefault="00100AC0">
            <w:pPr>
              <w:spacing w:after="150"/>
              <w:jc w:val="right"/>
            </w:pPr>
            <w:r>
              <w:rPr>
                <w:b/>
                <w:color w:val="000000"/>
              </w:rPr>
              <w:t>37.890****</w:t>
            </w:r>
          </w:p>
        </w:tc>
      </w:tr>
      <w:tr w:rsidR="007F198B">
        <w:trPr>
          <w:trHeight w:val="90"/>
          <w:tblCellSpacing w:w="0" w:type="auto"/>
        </w:trPr>
        <w:tc>
          <w:tcPr>
            <w:tcW w:w="12607" w:type="dxa"/>
            <w:gridSpan w:val="2"/>
            <w:vAlign w:val="center"/>
          </w:tcPr>
          <w:p w:rsidR="007F198B" w:rsidRDefault="00100AC0">
            <w:pPr>
              <w:spacing w:after="150"/>
            </w:pPr>
            <w:r>
              <w:rPr>
                <w:color w:val="000000"/>
              </w:rPr>
              <w:t>2) за сваку следећу класу преко три класе међународне класификације роба и услуга</w:t>
            </w:r>
          </w:p>
        </w:tc>
        <w:tc>
          <w:tcPr>
            <w:tcW w:w="1793" w:type="dxa"/>
          </w:tcPr>
          <w:p w:rsidR="007F198B" w:rsidRDefault="00100AC0">
            <w:pPr>
              <w:spacing w:after="150"/>
              <w:jc w:val="right"/>
            </w:pPr>
            <w:r>
              <w:rPr>
                <w:b/>
                <w:color w:val="000000"/>
              </w:rPr>
              <w:t>5.690****</w:t>
            </w:r>
          </w:p>
        </w:tc>
      </w:tr>
      <w:tr w:rsidR="007F198B">
        <w:trPr>
          <w:trHeight w:val="90"/>
          <w:tblCellSpacing w:w="0" w:type="auto"/>
        </w:trPr>
        <w:tc>
          <w:tcPr>
            <w:tcW w:w="12607" w:type="dxa"/>
            <w:gridSpan w:val="2"/>
            <w:vAlign w:val="center"/>
          </w:tcPr>
          <w:p w:rsidR="007F198B" w:rsidRDefault="00100AC0">
            <w:pPr>
              <w:spacing w:after="150"/>
            </w:pPr>
            <w:r>
              <w:rPr>
                <w:color w:val="000000"/>
              </w:rPr>
              <w:t>3) за фигуративни елемент или вербални знак са графичким решењем</w:t>
            </w:r>
          </w:p>
        </w:tc>
        <w:tc>
          <w:tcPr>
            <w:tcW w:w="1793" w:type="dxa"/>
          </w:tcPr>
          <w:p w:rsidR="007F198B" w:rsidRDefault="00100AC0">
            <w:pPr>
              <w:spacing w:after="150"/>
              <w:jc w:val="right"/>
            </w:pPr>
            <w:r>
              <w:rPr>
                <w:b/>
                <w:color w:val="000000"/>
              </w:rPr>
              <w:t>5.690***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За захтев за </w:t>
            </w:r>
            <w:r>
              <w:rPr>
                <w:color w:val="000000"/>
              </w:rPr>
              <w:t>међународно регистровање жига, дизајна, односно имена порекла</w:t>
            </w:r>
          </w:p>
        </w:tc>
        <w:tc>
          <w:tcPr>
            <w:tcW w:w="1793" w:type="dxa"/>
          </w:tcPr>
          <w:p w:rsidR="007F198B" w:rsidRDefault="00100AC0">
            <w:pPr>
              <w:spacing w:after="150"/>
              <w:jc w:val="right"/>
            </w:pPr>
            <w:r>
              <w:rPr>
                <w:b/>
                <w:color w:val="000000"/>
              </w:rPr>
              <w:t>9.450***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За пријаву за регистровање имена порекла, односно географске ознаке</w:t>
            </w:r>
          </w:p>
        </w:tc>
        <w:tc>
          <w:tcPr>
            <w:tcW w:w="1793" w:type="dxa"/>
          </w:tcPr>
          <w:p w:rsidR="007F198B" w:rsidRDefault="00100AC0">
            <w:pPr>
              <w:spacing w:after="150"/>
              <w:jc w:val="right"/>
            </w:pPr>
            <w:r>
              <w:rPr>
                <w:b/>
                <w:color w:val="000000"/>
              </w:rPr>
              <w:t>9.450***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За пријаву за признање статуса овлашћеног корисника имена порекла, односно пријаве за признање статуса о</w:t>
            </w:r>
            <w:r>
              <w:rPr>
                <w:color w:val="000000"/>
              </w:rPr>
              <w:t>влашћеног корисника географске ознаке</w:t>
            </w:r>
          </w:p>
        </w:tc>
        <w:tc>
          <w:tcPr>
            <w:tcW w:w="1793" w:type="dxa"/>
          </w:tcPr>
          <w:p w:rsidR="007F198B" w:rsidRDefault="00100AC0">
            <w:pPr>
              <w:spacing w:after="150"/>
              <w:jc w:val="right"/>
            </w:pPr>
            <w:r>
              <w:rPr>
                <w:b/>
                <w:color w:val="000000"/>
              </w:rPr>
              <w:t>18.960***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color w:val="000000"/>
              </w:rPr>
              <w:t>НАПОМЕНА: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lastRenderedPageBreak/>
              <w:t>Такса из ст. 1. и 2. овог тарифног броја плаћа се у износу умањеном за 20% од таксе прописане овим тарифним бројем, ако подносилац пријаве уз пријаву поднесе превод назива проналаска и апстра</w:t>
            </w:r>
            <w:r>
              <w:rPr>
                <w:color w:val="000000"/>
              </w:rPr>
              <w:t>кта на енглеском језику.</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Такса из става 3. овог тарифног броја плаћа се у износу увећаном за 50% у односу на таксу прописану овим тарифним бројем, ако је међународна пријава патента поднета у накнадном року од 30 дана по истеку рока за улазак у </w:t>
            </w:r>
            <w:r>
              <w:rPr>
                <w:color w:val="000000"/>
              </w:rPr>
              <w:t>националну фазу испитивања пријаве.</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Ако је подносилац пријаве за признање патента, односно малог патента*, односно међународне пријаве патента*****, односно топографије</w:t>
            </w:r>
            <w:proofErr w:type="gramStart"/>
            <w:r>
              <w:rPr>
                <w:b/>
                <w:color w:val="000000"/>
              </w:rPr>
              <w:t>*  *</w:t>
            </w:r>
            <w:proofErr w:type="gramEnd"/>
            <w:r>
              <w:rPr>
                <w:b/>
                <w:color w:val="000000"/>
              </w:rPr>
              <w:t xml:space="preserve">*, односно права на дизајн, физичко лице, такса из овог тарифног броја умањена, </w:t>
            </w:r>
            <w:r>
              <w:rPr>
                <w:b/>
                <w:color w:val="000000"/>
              </w:rPr>
              <w:t>односно увећана, у складу са ст. 1. и 2. ове напомене, плаћа се у износу умањеном за 50</w:t>
            </w:r>
            <w:proofErr w:type="gramStart"/>
            <w:r>
              <w:rPr>
                <w:b/>
                <w:color w:val="000000"/>
              </w:rPr>
              <w:t>%.</w:t>
            </w:r>
            <w:r>
              <w:rPr>
                <w:color w:val="000000"/>
              </w:rPr>
              <w:t>*</w:t>
            </w:r>
            <w:proofErr w:type="gramEnd"/>
          </w:p>
          <w:p w:rsidR="007F198B" w:rsidRDefault="007F198B">
            <w:pPr>
              <w:spacing w:after="150"/>
            </w:pPr>
          </w:p>
          <w:tbl>
            <w:tblPr>
              <w:tblW w:w="0" w:type="auto"/>
              <w:tblCellSpacing w:w="0" w:type="auto"/>
              <w:tblLook w:val="04A0" w:firstRow="1" w:lastRow="0" w:firstColumn="1" w:lastColumn="0" w:noHBand="0" w:noVBand="1"/>
            </w:tblPr>
            <w:tblGrid>
              <w:gridCol w:w="6706"/>
              <w:gridCol w:w="222"/>
            </w:tblGrid>
            <w:tr w:rsidR="007F198B">
              <w:trPr>
                <w:trHeight w:val="90"/>
                <w:tblCellSpacing w:w="0" w:type="auto"/>
              </w:trPr>
              <w:tc>
                <w:tcPr>
                  <w:tcW w:w="12269" w:type="dxa"/>
                  <w:vAlign w:val="center"/>
                </w:tcPr>
                <w:p w:rsidR="007F198B" w:rsidRDefault="00100AC0">
                  <w:pPr>
                    <w:spacing w:after="150"/>
                  </w:pPr>
                  <w:r>
                    <w:rPr>
                      <w:b/>
                      <w:color w:val="000000"/>
                    </w:rPr>
                    <w:t xml:space="preserve">За пријаву за признање патента и пријаву за признање малог патента из ст. 1. и 2. овог тарифног броја, поднету електронским путем, плаћа се такса у износу умањеном </w:t>
                  </w:r>
                  <w:r>
                    <w:rPr>
                      <w:b/>
                      <w:color w:val="000000"/>
                    </w:rPr>
                    <w:t>за 50% од прописане таксе.***</w:t>
                  </w:r>
                </w:p>
              </w:tc>
              <w:tc>
                <w:tcPr>
                  <w:tcW w:w="218" w:type="dxa"/>
                  <w:vAlign w:val="center"/>
                </w:tcPr>
                <w:p w:rsidR="007F198B" w:rsidRDefault="007F198B"/>
              </w:tc>
            </w:tr>
            <w:tr w:rsidR="007F198B">
              <w:trPr>
                <w:trHeight w:val="90"/>
                <w:tblCellSpacing w:w="0" w:type="auto"/>
              </w:trPr>
              <w:tc>
                <w:tcPr>
                  <w:tcW w:w="12269" w:type="dxa"/>
                  <w:vAlign w:val="center"/>
                </w:tcPr>
                <w:p w:rsidR="007F198B" w:rsidRDefault="00100AC0">
                  <w:pPr>
                    <w:spacing w:after="150"/>
                  </w:pPr>
                  <w:r>
                    <w:rPr>
                      <w:b/>
                      <w:color w:val="000000"/>
                    </w:rPr>
                    <w:t>Ако подносилац пријаве из става 1. ове напомене уз пријаву поднесе превод назива проналаска и апстракта на енглеском језику електронским путем, такса из става 1. ове напомене умањује се за 50%.***</w:t>
                  </w:r>
                </w:p>
              </w:tc>
              <w:tc>
                <w:tcPr>
                  <w:tcW w:w="218" w:type="dxa"/>
                  <w:vAlign w:val="center"/>
                </w:tcPr>
                <w:p w:rsidR="007F198B" w:rsidRDefault="007F198B"/>
              </w:tc>
            </w:tr>
            <w:tr w:rsidR="007F198B">
              <w:trPr>
                <w:trHeight w:val="90"/>
                <w:tblCellSpacing w:w="0" w:type="auto"/>
              </w:trPr>
              <w:tc>
                <w:tcPr>
                  <w:tcW w:w="12269" w:type="dxa"/>
                  <w:vAlign w:val="center"/>
                </w:tcPr>
                <w:p w:rsidR="007F198B" w:rsidRDefault="00100AC0">
                  <w:pPr>
                    <w:spacing w:after="150"/>
                  </w:pPr>
                  <w:r>
                    <w:rPr>
                      <w:b/>
                      <w:color w:val="000000"/>
                    </w:rPr>
                    <w:t>Ако је подносилац пријаве</w:t>
                  </w:r>
                  <w:r>
                    <w:rPr>
                      <w:b/>
                      <w:color w:val="000000"/>
                    </w:rPr>
                    <w:t xml:space="preserve"> за признање патента, односно малог патента физичко лице, и пријаву поднесе електронским путем, такса из става 3. ове напомене умањује се за 50%.***</w:t>
                  </w:r>
                </w:p>
              </w:tc>
              <w:tc>
                <w:tcPr>
                  <w:tcW w:w="218" w:type="dxa"/>
                  <w:vAlign w:val="center"/>
                </w:tcPr>
                <w:p w:rsidR="007F198B" w:rsidRDefault="007F198B"/>
              </w:tc>
            </w:tr>
            <w:tr w:rsidR="007F198B">
              <w:trPr>
                <w:trHeight w:val="90"/>
                <w:tblCellSpacing w:w="0" w:type="auto"/>
              </w:trPr>
              <w:tc>
                <w:tcPr>
                  <w:tcW w:w="12269" w:type="dxa"/>
                  <w:vAlign w:val="center"/>
                </w:tcPr>
                <w:p w:rsidR="007F198B" w:rsidRDefault="00100AC0">
                  <w:pPr>
                    <w:spacing w:after="150"/>
                  </w:pPr>
                  <w:r>
                    <w:rPr>
                      <w:b/>
                      <w:color w:val="000000"/>
                    </w:rPr>
                    <w:t xml:space="preserve">За пријаву за признање права на дизајн, пријаву за признање жига и пријаву за признање колективног жига, </w:t>
                  </w:r>
                  <w:r>
                    <w:rPr>
                      <w:b/>
                      <w:color w:val="000000"/>
                    </w:rPr>
                    <w:t>односно жига гаранције из ст.*** 9−11.***** овог тарифног броја, поднете електронским путем, плаћа се такса у износу умањеном за 25% од прописане таксе.***</w:t>
                  </w:r>
                </w:p>
              </w:tc>
              <w:tc>
                <w:tcPr>
                  <w:tcW w:w="218" w:type="dxa"/>
                  <w:vAlign w:val="center"/>
                </w:tcPr>
                <w:p w:rsidR="007F198B" w:rsidRDefault="007F198B"/>
              </w:tc>
            </w:tr>
            <w:tr w:rsidR="007F198B">
              <w:trPr>
                <w:gridAfter w:val="1"/>
                <w:wAfter w:w="218" w:type="dxa"/>
                <w:trHeight w:val="90"/>
                <w:tblCellSpacing w:w="0" w:type="auto"/>
              </w:trPr>
              <w:tc>
                <w:tcPr>
                  <w:tcW w:w="12269" w:type="dxa"/>
                  <w:vAlign w:val="center"/>
                </w:tcPr>
                <w:p w:rsidR="007F198B" w:rsidRDefault="00100AC0">
                  <w:pPr>
                    <w:spacing w:after="150"/>
                  </w:pPr>
                  <w:r>
                    <w:rPr>
                      <w:b/>
                      <w:color w:val="000000"/>
                    </w:rPr>
                    <w:t>Ако је подносилац пријаве за признање права на дизајн физичко лице, и пријаву поднесе електронским</w:t>
                  </w:r>
                  <w:r>
                    <w:rPr>
                      <w:b/>
                      <w:color w:val="000000"/>
                    </w:rPr>
                    <w:t xml:space="preserve"> путем, такса из става 3. ове напомене умањује се за 25%.***</w:t>
                  </w:r>
                </w:p>
              </w:tc>
            </w:tr>
          </w:tbl>
          <w:p w:rsidR="007F198B" w:rsidRDefault="00100AC0">
            <w:pPr>
              <w:spacing w:after="0"/>
            </w:pPr>
            <w:r>
              <w:lastRenderedPageBreak/>
              <w:br/>
            </w:r>
            <w:r>
              <w:br/>
            </w:r>
          </w:p>
          <w:p w:rsidR="007F198B" w:rsidRDefault="00100AC0">
            <w:pPr>
              <w:spacing w:after="150"/>
            </w:pPr>
            <w:r>
              <w:rPr>
                <w:color w:val="000000"/>
              </w:rPr>
              <w:t> </w:t>
            </w:r>
          </w:p>
          <w:p w:rsidR="007F198B" w:rsidRDefault="00100AC0">
            <w:pPr>
              <w:spacing w:after="150"/>
            </w:pPr>
            <w:r>
              <w:rPr>
                <w:color w:val="000000"/>
              </w:rPr>
              <w:t>*Службени гласник РС, број 54/2009</w:t>
            </w:r>
          </w:p>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color w:val="000000"/>
              </w:rPr>
              <w:lastRenderedPageBreak/>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108.</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За захтев за </w:t>
            </w:r>
            <w:r>
              <w:rPr>
                <w:color w:val="000000"/>
              </w:rPr>
              <w:t>раздвајање пријаве за признање жига</w:t>
            </w:r>
          </w:p>
        </w:tc>
        <w:tc>
          <w:tcPr>
            <w:tcW w:w="1793" w:type="dxa"/>
          </w:tcPr>
          <w:p w:rsidR="007F198B" w:rsidRDefault="00100AC0">
            <w:pPr>
              <w:spacing w:after="150"/>
              <w:jc w:val="right"/>
            </w:pPr>
            <w:r>
              <w:rPr>
                <w:b/>
                <w:color w:val="000000"/>
              </w:rPr>
              <w:t>2.840****</w:t>
            </w:r>
          </w:p>
        </w:tc>
      </w:tr>
      <w:tr w:rsidR="007F198B">
        <w:trPr>
          <w:trHeight w:val="90"/>
          <w:tblCellSpacing w:w="0" w:type="auto"/>
        </w:trPr>
        <w:tc>
          <w:tcPr>
            <w:tcW w:w="12607" w:type="dxa"/>
            <w:gridSpan w:val="2"/>
            <w:vAlign w:val="center"/>
          </w:tcPr>
          <w:p w:rsidR="007F198B" w:rsidRDefault="00100AC0">
            <w:pPr>
              <w:spacing w:after="150"/>
            </w:pPr>
            <w:r>
              <w:rPr>
                <w:color w:val="000000"/>
              </w:rPr>
              <w:t>За издвојену пријаву за признање жига, односно издвојене пријаве за признање жига, за сваку појединачну пријаву, и то:</w:t>
            </w:r>
          </w:p>
        </w:tc>
        <w:tc>
          <w:tcPr>
            <w:tcW w:w="1793" w:type="dxa"/>
          </w:tcPr>
          <w:p w:rsidR="007F198B" w:rsidRDefault="00100AC0">
            <w:pPr>
              <w:spacing w:after="150"/>
              <w:jc w:val="right"/>
            </w:pPr>
            <w:r>
              <w:rPr>
                <w:b/>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1) до три класе међународне класификације роба и услуга</w:t>
            </w:r>
          </w:p>
        </w:tc>
        <w:tc>
          <w:tcPr>
            <w:tcW w:w="1793" w:type="dxa"/>
          </w:tcPr>
          <w:p w:rsidR="007F198B" w:rsidRDefault="00100AC0">
            <w:pPr>
              <w:spacing w:after="150"/>
              <w:jc w:val="right"/>
            </w:pPr>
            <w:r>
              <w:rPr>
                <w:b/>
                <w:color w:val="000000"/>
              </w:rPr>
              <w:t>18.960****</w:t>
            </w:r>
          </w:p>
        </w:tc>
      </w:tr>
      <w:tr w:rsidR="007F198B">
        <w:trPr>
          <w:trHeight w:val="90"/>
          <w:tblCellSpacing w:w="0" w:type="auto"/>
        </w:trPr>
        <w:tc>
          <w:tcPr>
            <w:tcW w:w="12607" w:type="dxa"/>
            <w:gridSpan w:val="2"/>
            <w:vAlign w:val="center"/>
          </w:tcPr>
          <w:p w:rsidR="007F198B" w:rsidRDefault="00100AC0">
            <w:pPr>
              <w:spacing w:after="150"/>
            </w:pPr>
            <w:r>
              <w:rPr>
                <w:color w:val="000000"/>
              </w:rPr>
              <w:t>2) за сваку следећу</w:t>
            </w:r>
            <w:r>
              <w:rPr>
                <w:color w:val="000000"/>
              </w:rPr>
              <w:t xml:space="preserve"> класу преко три класе међународне класификације роба и услуга</w:t>
            </w:r>
          </w:p>
        </w:tc>
        <w:tc>
          <w:tcPr>
            <w:tcW w:w="1793" w:type="dxa"/>
          </w:tcPr>
          <w:p w:rsidR="007F198B" w:rsidRDefault="00100AC0">
            <w:pPr>
              <w:spacing w:after="150"/>
              <w:jc w:val="right"/>
            </w:pPr>
            <w:r>
              <w:rPr>
                <w:b/>
                <w:color w:val="000000"/>
              </w:rPr>
              <w:t>3.800****</w:t>
            </w:r>
          </w:p>
        </w:tc>
      </w:tr>
      <w:tr w:rsidR="007F198B">
        <w:trPr>
          <w:trHeight w:val="90"/>
          <w:tblCellSpacing w:w="0" w:type="auto"/>
        </w:trPr>
        <w:tc>
          <w:tcPr>
            <w:tcW w:w="12607" w:type="dxa"/>
            <w:gridSpan w:val="2"/>
            <w:vAlign w:val="center"/>
          </w:tcPr>
          <w:p w:rsidR="007F198B" w:rsidRDefault="00100AC0">
            <w:pPr>
              <w:spacing w:after="150"/>
            </w:pPr>
            <w:r>
              <w:rPr>
                <w:color w:val="000000"/>
              </w:rPr>
              <w:t>3) за фигуративни елемент или вербални знак са графичким решењем</w:t>
            </w:r>
          </w:p>
        </w:tc>
        <w:tc>
          <w:tcPr>
            <w:tcW w:w="1793" w:type="dxa"/>
          </w:tcPr>
          <w:p w:rsidR="007F198B" w:rsidRDefault="00100AC0">
            <w:pPr>
              <w:spacing w:after="150"/>
              <w:jc w:val="right"/>
            </w:pPr>
            <w:r>
              <w:rPr>
                <w:b/>
                <w:color w:val="000000"/>
              </w:rPr>
              <w:t>3.800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За захтев за раздвајање вишеструке пријаве дизајна на више појединачних, односно вишеструких пријава дизај</w:t>
            </w:r>
            <w:r>
              <w:rPr>
                <w:color w:val="000000"/>
              </w:rPr>
              <w:t>на, за сваку појединачну, односно вишеструку пријаву</w:t>
            </w:r>
          </w:p>
        </w:tc>
        <w:tc>
          <w:tcPr>
            <w:tcW w:w="1793" w:type="dxa"/>
          </w:tcPr>
          <w:p w:rsidR="007F198B" w:rsidRDefault="00100AC0">
            <w:pPr>
              <w:spacing w:after="150"/>
              <w:jc w:val="right"/>
            </w:pPr>
            <w:r>
              <w:rPr>
                <w:b/>
                <w:color w:val="000000"/>
              </w:rPr>
              <w:t>2.840****</w:t>
            </w:r>
          </w:p>
        </w:tc>
      </w:tr>
      <w:tr w:rsidR="007F198B">
        <w:trPr>
          <w:trHeight w:val="90"/>
          <w:tblCellSpacing w:w="0" w:type="auto"/>
        </w:trPr>
        <w:tc>
          <w:tcPr>
            <w:tcW w:w="12607" w:type="dxa"/>
            <w:gridSpan w:val="2"/>
            <w:vAlign w:val="center"/>
          </w:tcPr>
          <w:p w:rsidR="007F198B" w:rsidRDefault="00100AC0">
            <w:pPr>
              <w:spacing w:after="150"/>
            </w:pPr>
            <w:r>
              <w:rPr>
                <w:color w:val="000000"/>
              </w:rPr>
              <w:t>За издвојену појединачну, односно вишеструку пријаву дизајна, односно издвојене појединачне, односно вишеструке пријаве дизајна, за сваку пријаву</w:t>
            </w:r>
          </w:p>
        </w:tc>
        <w:tc>
          <w:tcPr>
            <w:tcW w:w="1793" w:type="dxa"/>
          </w:tcPr>
          <w:p w:rsidR="007F198B" w:rsidRDefault="00100AC0">
            <w:pPr>
              <w:spacing w:after="150"/>
              <w:jc w:val="right"/>
            </w:pPr>
            <w:r>
              <w:rPr>
                <w:b/>
                <w:color w:val="000000"/>
              </w:rPr>
              <w:t>2.840****</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b/>
                <w:color w:val="000000"/>
              </w:rPr>
              <w:t>НАПОМЕНА:</w:t>
            </w:r>
            <w:r>
              <w:rPr>
                <w:color w:val="000000"/>
              </w:rPr>
              <w:t>*</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Ако је подносилац </w:t>
            </w:r>
            <w:r>
              <w:rPr>
                <w:b/>
                <w:color w:val="000000"/>
              </w:rPr>
              <w:t xml:space="preserve">пријаве за признање права на дизајн физичко лице, такса из овог тарифног броја плаћа се у износу умањеном за 50% од одговарајуће таксе прописане овим тарифним </w:t>
            </w:r>
            <w:proofErr w:type="gramStart"/>
            <w:r>
              <w:rPr>
                <w:b/>
                <w:color w:val="000000"/>
              </w:rPr>
              <w:t>бројем.</w:t>
            </w:r>
            <w:r>
              <w:rPr>
                <w:color w:val="000000"/>
              </w:rPr>
              <w:t>*</w:t>
            </w:r>
            <w:proofErr w:type="gramEnd"/>
            <w:r>
              <w:rPr>
                <w:b/>
                <w:color w:val="000000"/>
              </w:rPr>
              <w:t xml:space="preserve">За случајеве електронског подношења захтева, такса из става 1. овог тарифног броја плаћа </w:t>
            </w:r>
            <w:r>
              <w:rPr>
                <w:b/>
                <w:color w:val="000000"/>
              </w:rPr>
              <w:t>се у износу умањеном за 15</w:t>
            </w:r>
            <w:proofErr w:type="gramStart"/>
            <w:r>
              <w:rPr>
                <w:b/>
                <w:color w:val="000000"/>
              </w:rPr>
              <w:t>%.*</w:t>
            </w:r>
            <w:proofErr w:type="gramEnd"/>
            <w:r>
              <w:rPr>
                <w:b/>
                <w:color w:val="000000"/>
              </w:rPr>
              <w:t>**</w:t>
            </w:r>
          </w:p>
          <w:p w:rsidR="007F198B" w:rsidRDefault="00100AC0">
            <w:pPr>
              <w:spacing w:after="150"/>
            </w:pPr>
            <w:r>
              <w:rPr>
                <w:b/>
                <w:color w:val="000000"/>
              </w:rPr>
              <w:t>За случајеве електронског подношења захтева, такса из става 2. овог тарифног броја плаћа се у износу умањеном за 25</w:t>
            </w:r>
            <w:proofErr w:type="gramStart"/>
            <w:r>
              <w:rPr>
                <w:b/>
                <w:color w:val="000000"/>
              </w:rPr>
              <w:t>%.*</w:t>
            </w:r>
            <w:proofErr w:type="gramEnd"/>
            <w:r>
              <w:rPr>
                <w:b/>
                <w:color w:val="000000"/>
              </w:rPr>
              <w:t>*</w:t>
            </w:r>
          </w:p>
          <w:p w:rsidR="007F198B" w:rsidRDefault="00100AC0">
            <w:pPr>
              <w:spacing w:after="150"/>
            </w:pPr>
            <w:r>
              <w:rPr>
                <w:color w:val="000000"/>
              </w:rPr>
              <w:lastRenderedPageBreak/>
              <w:t> </w:t>
            </w:r>
          </w:p>
          <w:p w:rsidR="007F198B" w:rsidRDefault="00100AC0">
            <w:pPr>
              <w:spacing w:after="150"/>
            </w:pPr>
            <w:r>
              <w:rPr>
                <w:color w:val="000000"/>
              </w:rPr>
              <w:t>*Службени гласник РС, број 54/2009</w:t>
            </w:r>
          </w:p>
          <w:p w:rsidR="007F198B" w:rsidRDefault="00100AC0">
            <w:pPr>
              <w:spacing w:after="150"/>
            </w:pPr>
            <w:r>
              <w:rPr>
                <w:color w:val="000000"/>
              </w:rPr>
              <w:t>**Службени гласник РС, број 144/2020</w:t>
            </w:r>
          </w:p>
          <w:p w:rsidR="007F198B" w:rsidRDefault="00100AC0">
            <w:pPr>
              <w:spacing w:after="150"/>
            </w:pPr>
            <w:r>
              <w:rPr>
                <w:color w:val="000000"/>
              </w:rPr>
              <w:t>***Службени гласник РС, број 6</w:t>
            </w:r>
            <w:r>
              <w:rPr>
                <w:color w:val="000000"/>
              </w:rPr>
              <w:t>2/2021</w:t>
            </w:r>
          </w:p>
          <w:p w:rsidR="007F198B" w:rsidRDefault="00100AC0">
            <w:pPr>
              <w:spacing w:after="150"/>
            </w:pPr>
            <w:r>
              <w:rPr>
                <w:color w:val="000000"/>
              </w:rPr>
              <w:t>****Службени гласник РС, број 54/2023</w:t>
            </w:r>
          </w:p>
          <w:p w:rsidR="007F198B" w:rsidRDefault="00100AC0">
            <w:pPr>
              <w:spacing w:after="150"/>
            </w:pPr>
            <w:r>
              <w:rPr>
                <w:color w:val="000000"/>
              </w:rPr>
              <w:t> </w:t>
            </w:r>
          </w:p>
        </w:tc>
        <w:tc>
          <w:tcPr>
            <w:tcW w:w="1793" w:type="dxa"/>
          </w:tcPr>
          <w:p w:rsidR="007F198B" w:rsidRDefault="00100AC0">
            <w:pPr>
              <w:spacing w:after="150"/>
              <w:jc w:val="right"/>
            </w:pPr>
            <w:r>
              <w:rPr>
                <w:color w:val="000000"/>
              </w:rPr>
              <w:lastRenderedPageBreak/>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109.</w:t>
            </w:r>
          </w:p>
        </w:tc>
      </w:tr>
      <w:tr w:rsidR="007F198B">
        <w:trPr>
          <w:trHeight w:val="90"/>
          <w:tblCellSpacing w:w="0" w:type="auto"/>
        </w:trPr>
        <w:tc>
          <w:tcPr>
            <w:tcW w:w="12607" w:type="dxa"/>
            <w:gridSpan w:val="2"/>
            <w:vAlign w:val="center"/>
          </w:tcPr>
          <w:p w:rsidR="007F198B" w:rsidRDefault="00100AC0">
            <w:pPr>
              <w:spacing w:after="150"/>
            </w:pPr>
            <w:r>
              <w:rPr>
                <w:color w:val="000000"/>
              </w:rPr>
              <w:t>За резултат испитивања подносилаца пријаве за признање патента, захтева за проширење дејства европске пријаве патента и европског патента, малог патента</w:t>
            </w:r>
            <w:r>
              <w:rPr>
                <w:b/>
                <w:color w:val="000000"/>
              </w:rPr>
              <w:t>, сертификата о додатној заштити**</w:t>
            </w:r>
            <w:r>
              <w:rPr>
                <w:color w:val="000000"/>
              </w:rPr>
              <w:t xml:space="preserve">, топографије, жига, колективног жига, жига гаранције, права на дизајн, међународне пријаве патента, међународне пријаве жига, пријаве за депоновање и евиденцију </w:t>
            </w:r>
            <w:r>
              <w:rPr>
                <w:b/>
                <w:color w:val="000000"/>
              </w:rPr>
              <w:t>ауторских дела и**</w:t>
            </w:r>
            <w:r>
              <w:rPr>
                <w:color w:val="000000"/>
              </w:rPr>
              <w:t xml:space="preserve"> предмета сродних права, пријаве за регистровање имена порекла односно геогр</w:t>
            </w:r>
            <w:r>
              <w:rPr>
                <w:color w:val="000000"/>
              </w:rPr>
              <w:t>афске ознаке, пријаве за признање статуса овлашћеног корисника имена порекла, односно пријаве за признање статуса овлашћеног корисника географске ознаке, провизорног одбијања међународне регистрације жига</w:t>
            </w:r>
          </w:p>
        </w:tc>
        <w:tc>
          <w:tcPr>
            <w:tcW w:w="1793" w:type="dxa"/>
          </w:tcPr>
          <w:p w:rsidR="007F198B" w:rsidRDefault="00100AC0">
            <w:pPr>
              <w:spacing w:after="150"/>
              <w:jc w:val="right"/>
            </w:pPr>
            <w:r>
              <w:rPr>
                <w:b/>
                <w:color w:val="000000"/>
              </w:rPr>
              <w:t>920***</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b/>
                <w:color w:val="000000"/>
              </w:rPr>
              <w:t>НАПОМЕНА:</w:t>
            </w:r>
            <w:r>
              <w:rPr>
                <w:color w:val="000000"/>
              </w:rPr>
              <w:t>*</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Ако је подносилац пријаве з</w:t>
            </w:r>
            <w:r>
              <w:rPr>
                <w:b/>
                <w:color w:val="000000"/>
              </w:rPr>
              <w:t>а признање патента, односно малог патента, односно топографије</w:t>
            </w:r>
            <w:proofErr w:type="gramStart"/>
            <w:r>
              <w:rPr>
                <w:b/>
                <w:color w:val="000000"/>
              </w:rPr>
              <w:t>*  *</w:t>
            </w:r>
            <w:proofErr w:type="gramEnd"/>
            <w:r>
              <w:rPr>
                <w:b/>
                <w:color w:val="000000"/>
              </w:rPr>
              <w:t>*, односно права на дизајн*, односно пријаве за уношење у евиденцију и депоновање ауторског дела или предмета сродног права**, физичко лице, такса из овог тарифног броја плаћа се у износу ум</w:t>
            </w:r>
            <w:r>
              <w:rPr>
                <w:b/>
                <w:color w:val="000000"/>
              </w:rPr>
              <w:t>ањеном за 50%.</w:t>
            </w:r>
            <w:r>
              <w:rPr>
                <w:color w:val="000000"/>
              </w:rPr>
              <w:t>*</w:t>
            </w:r>
          </w:p>
          <w:p w:rsidR="007F198B" w:rsidRDefault="00100AC0">
            <w:pPr>
              <w:spacing w:after="150"/>
            </w:pPr>
            <w:r>
              <w:rPr>
                <w:color w:val="000000"/>
              </w:rPr>
              <w:t> </w:t>
            </w:r>
          </w:p>
          <w:p w:rsidR="007F198B" w:rsidRDefault="00100AC0">
            <w:pPr>
              <w:spacing w:after="150"/>
            </w:pPr>
            <w:r>
              <w:rPr>
                <w:color w:val="000000"/>
              </w:rPr>
              <w:t>*Службени гласник РС, број 54/2009</w:t>
            </w:r>
          </w:p>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110.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захтев за израду извештаја о претраживању стања технике у поступку по пријави патента ако не постоји </w:t>
            </w:r>
            <w:r>
              <w:rPr>
                <w:b/>
                <w:color w:val="000000"/>
              </w:rPr>
              <w:t xml:space="preserve">извештај о међународном претраживању, </w:t>
            </w:r>
            <w:r>
              <w:rPr>
                <w:b/>
                <w:color w:val="000000"/>
              </w:rPr>
              <w:lastRenderedPageBreak/>
              <w:t>односно извештај о претходном међународном претраживању**</w:t>
            </w:r>
          </w:p>
        </w:tc>
        <w:tc>
          <w:tcPr>
            <w:tcW w:w="1793" w:type="dxa"/>
          </w:tcPr>
          <w:p w:rsidR="007F198B" w:rsidRDefault="00100AC0">
            <w:pPr>
              <w:spacing w:after="150"/>
              <w:jc w:val="right"/>
            </w:pPr>
            <w:r>
              <w:rPr>
                <w:b/>
                <w:color w:val="000000"/>
              </w:rPr>
              <w:lastRenderedPageBreak/>
              <w:t>18.960***</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За захтев за суштинско испитивање </w:t>
            </w:r>
            <w:r>
              <w:rPr>
                <w:b/>
                <w:color w:val="000000"/>
              </w:rPr>
              <w:t>пријаве за признање патента, односно испитивање признатог малог патента**</w:t>
            </w:r>
          </w:p>
        </w:tc>
        <w:tc>
          <w:tcPr>
            <w:tcW w:w="1793" w:type="dxa"/>
          </w:tcPr>
          <w:p w:rsidR="007F198B" w:rsidRDefault="00100AC0">
            <w:pPr>
              <w:spacing w:after="150"/>
              <w:jc w:val="right"/>
            </w:pPr>
            <w:r>
              <w:rPr>
                <w:b/>
                <w:color w:val="000000"/>
              </w:rPr>
              <w:t>9.450**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За захтев за суштинско испитива</w:t>
            </w:r>
            <w:r>
              <w:rPr>
                <w:color w:val="000000"/>
              </w:rPr>
              <w:t>ње међународне пријаве за признавање патента који се подноси у накнадном року, поред таксе из става 2. овог тарифног броја</w:t>
            </w:r>
          </w:p>
        </w:tc>
        <w:tc>
          <w:tcPr>
            <w:tcW w:w="1793" w:type="dxa"/>
          </w:tcPr>
          <w:p w:rsidR="007F198B" w:rsidRDefault="00100AC0">
            <w:pPr>
              <w:spacing w:after="150"/>
              <w:jc w:val="right"/>
            </w:pPr>
            <w:r>
              <w:rPr>
                <w:b/>
                <w:color w:val="000000"/>
              </w:rPr>
              <w:t>5.690**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b/>
                <w:color w:val="000000"/>
              </w:rPr>
              <w:t>НАПОМЕНА:</w:t>
            </w:r>
            <w:r>
              <w:rPr>
                <w:color w:val="000000"/>
              </w:rPr>
              <w:t>*</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Ако је подносилац пријаве за признање патента физичко лице, такса из овог тарифног броја плаћа се у износу </w:t>
            </w:r>
            <w:r>
              <w:rPr>
                <w:b/>
                <w:color w:val="000000"/>
              </w:rPr>
              <w:t xml:space="preserve">умањеном за 50% од одговарајуће таксе прописане овим тарифним </w:t>
            </w:r>
            <w:proofErr w:type="gramStart"/>
            <w:r>
              <w:rPr>
                <w:b/>
                <w:color w:val="000000"/>
              </w:rPr>
              <w:t>бројем.</w:t>
            </w:r>
            <w:r>
              <w:rPr>
                <w:color w:val="000000"/>
              </w:rPr>
              <w:t>*</w:t>
            </w:r>
            <w:proofErr w:type="gramEnd"/>
          </w:p>
          <w:p w:rsidR="007F198B" w:rsidRDefault="00100AC0">
            <w:pPr>
              <w:spacing w:after="150"/>
            </w:pPr>
            <w:r>
              <w:rPr>
                <w:color w:val="000000"/>
              </w:rPr>
              <w:t> </w:t>
            </w:r>
          </w:p>
          <w:p w:rsidR="007F198B" w:rsidRDefault="00100AC0">
            <w:pPr>
              <w:spacing w:after="150"/>
            </w:pPr>
            <w:r>
              <w:rPr>
                <w:color w:val="000000"/>
              </w:rPr>
              <w:t>*Службени гласник РС, број 54/2009</w:t>
            </w:r>
          </w:p>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111.</w:t>
            </w:r>
          </w:p>
        </w:tc>
      </w:tr>
      <w:tr w:rsidR="007F198B">
        <w:trPr>
          <w:trHeight w:val="90"/>
          <w:tblCellSpacing w:w="0" w:type="auto"/>
        </w:trPr>
        <w:tc>
          <w:tcPr>
            <w:tcW w:w="12607" w:type="dxa"/>
            <w:gridSpan w:val="2"/>
            <w:vAlign w:val="center"/>
          </w:tcPr>
          <w:p w:rsidR="007F198B" w:rsidRDefault="00100AC0">
            <w:pPr>
              <w:spacing w:after="150"/>
            </w:pPr>
            <w:r>
              <w:rPr>
                <w:color w:val="000000"/>
              </w:rPr>
              <w:t>За одржавање права из пријаве за признање патента, о</w:t>
            </w:r>
            <w:r>
              <w:rPr>
                <w:color w:val="000000"/>
              </w:rPr>
              <w:t>дносно за одржавање патента, плаћа се годишња такса, и то за: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1) трећу годину, рачунајући од дана подношења пријаве</w:t>
            </w:r>
          </w:p>
        </w:tc>
        <w:tc>
          <w:tcPr>
            <w:tcW w:w="1793" w:type="dxa"/>
          </w:tcPr>
          <w:p w:rsidR="007F198B" w:rsidRDefault="00100AC0">
            <w:pPr>
              <w:spacing w:after="150"/>
              <w:jc w:val="right"/>
            </w:pPr>
            <w:r>
              <w:rPr>
                <w:b/>
                <w:color w:val="000000"/>
              </w:rPr>
              <w:t>13.250**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2) четврту годину, рачунајући од дана подношења пријаве</w:t>
            </w:r>
          </w:p>
        </w:tc>
        <w:tc>
          <w:tcPr>
            <w:tcW w:w="1793" w:type="dxa"/>
          </w:tcPr>
          <w:p w:rsidR="007F198B" w:rsidRDefault="00100AC0">
            <w:pPr>
              <w:spacing w:after="150"/>
              <w:jc w:val="right"/>
            </w:pPr>
            <w:r>
              <w:rPr>
                <w:b/>
                <w:color w:val="000000"/>
              </w:rPr>
              <w:t>16.090**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3) пету годину, рачунајући од дана подношења пријаве</w:t>
            </w:r>
          </w:p>
        </w:tc>
        <w:tc>
          <w:tcPr>
            <w:tcW w:w="1793" w:type="dxa"/>
          </w:tcPr>
          <w:p w:rsidR="007F198B" w:rsidRDefault="00100AC0">
            <w:pPr>
              <w:spacing w:after="150"/>
              <w:jc w:val="right"/>
            </w:pPr>
            <w:r>
              <w:rPr>
                <w:b/>
                <w:color w:val="000000"/>
              </w:rPr>
              <w:t>18.960**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4) шесту годину, рачунајући од дана подношења пријаве</w:t>
            </w:r>
          </w:p>
        </w:tc>
        <w:tc>
          <w:tcPr>
            <w:tcW w:w="1793" w:type="dxa"/>
          </w:tcPr>
          <w:p w:rsidR="007F198B" w:rsidRDefault="00100AC0">
            <w:pPr>
              <w:spacing w:after="150"/>
              <w:jc w:val="right"/>
            </w:pPr>
            <w:r>
              <w:rPr>
                <w:b/>
                <w:color w:val="000000"/>
              </w:rPr>
              <w:t>22.710**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5) седму годину, рачунајући од дана подношења пријаве</w:t>
            </w:r>
          </w:p>
        </w:tc>
        <w:tc>
          <w:tcPr>
            <w:tcW w:w="1793" w:type="dxa"/>
          </w:tcPr>
          <w:p w:rsidR="007F198B" w:rsidRDefault="00100AC0">
            <w:pPr>
              <w:spacing w:after="150"/>
              <w:jc w:val="right"/>
            </w:pPr>
            <w:r>
              <w:rPr>
                <w:b/>
                <w:color w:val="000000"/>
              </w:rPr>
              <w:t>26.480**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6) осму годину, рачунајући од дана подношења пријаве</w:t>
            </w:r>
          </w:p>
        </w:tc>
        <w:tc>
          <w:tcPr>
            <w:tcW w:w="1793" w:type="dxa"/>
          </w:tcPr>
          <w:p w:rsidR="007F198B" w:rsidRDefault="00100AC0">
            <w:pPr>
              <w:spacing w:after="150"/>
              <w:jc w:val="right"/>
            </w:pPr>
            <w:r>
              <w:rPr>
                <w:b/>
                <w:color w:val="000000"/>
              </w:rPr>
              <w:t>30.290***</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7) девету годину, рачунајући од дана подношења </w:t>
            </w:r>
            <w:r>
              <w:rPr>
                <w:color w:val="000000"/>
              </w:rPr>
              <w:t>пријаве</w:t>
            </w:r>
          </w:p>
        </w:tc>
        <w:tc>
          <w:tcPr>
            <w:tcW w:w="1793" w:type="dxa"/>
          </w:tcPr>
          <w:p w:rsidR="007F198B" w:rsidRDefault="00100AC0">
            <w:pPr>
              <w:spacing w:after="150"/>
              <w:jc w:val="right"/>
            </w:pPr>
            <w:r>
              <w:rPr>
                <w:b/>
                <w:color w:val="000000"/>
              </w:rPr>
              <w:t>34.090***</w:t>
            </w:r>
          </w:p>
        </w:tc>
      </w:tr>
      <w:tr w:rsidR="007F198B">
        <w:trPr>
          <w:trHeight w:val="90"/>
          <w:tblCellSpacing w:w="0" w:type="auto"/>
        </w:trPr>
        <w:tc>
          <w:tcPr>
            <w:tcW w:w="12607" w:type="dxa"/>
            <w:gridSpan w:val="2"/>
            <w:vAlign w:val="center"/>
          </w:tcPr>
          <w:p w:rsidR="007F198B" w:rsidRDefault="00100AC0">
            <w:pPr>
              <w:spacing w:after="150"/>
            </w:pPr>
            <w:r>
              <w:rPr>
                <w:color w:val="000000"/>
              </w:rPr>
              <w:t>8) десету годину, рачунајући од дана подношења пријаве</w:t>
            </w:r>
          </w:p>
        </w:tc>
        <w:tc>
          <w:tcPr>
            <w:tcW w:w="1793" w:type="dxa"/>
          </w:tcPr>
          <w:p w:rsidR="007F198B" w:rsidRDefault="00100AC0">
            <w:pPr>
              <w:spacing w:after="150"/>
              <w:jc w:val="right"/>
            </w:pPr>
            <w:r>
              <w:rPr>
                <w:b/>
                <w:color w:val="000000"/>
              </w:rPr>
              <w:t>37.890**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b/>
                <w:color w:val="000000"/>
              </w:rPr>
              <w:t>9) једанаесту годину, рачунајући од дана подношења пријавe**</w:t>
            </w:r>
          </w:p>
        </w:tc>
        <w:tc>
          <w:tcPr>
            <w:tcW w:w="1793" w:type="dxa"/>
          </w:tcPr>
          <w:p w:rsidR="007F198B" w:rsidRDefault="00100AC0">
            <w:pPr>
              <w:spacing w:after="150"/>
              <w:jc w:val="right"/>
            </w:pPr>
            <w:r>
              <w:rPr>
                <w:b/>
                <w:color w:val="000000"/>
              </w:rPr>
              <w:t>45.500***</w:t>
            </w:r>
          </w:p>
        </w:tc>
      </w:tr>
      <w:tr w:rsidR="007F198B">
        <w:trPr>
          <w:trHeight w:val="90"/>
          <w:tblCellSpacing w:w="0" w:type="auto"/>
        </w:trPr>
        <w:tc>
          <w:tcPr>
            <w:tcW w:w="12607" w:type="dxa"/>
            <w:gridSpan w:val="2"/>
            <w:vAlign w:val="center"/>
          </w:tcPr>
          <w:p w:rsidR="007F198B" w:rsidRDefault="00100AC0">
            <w:pPr>
              <w:spacing w:after="150"/>
            </w:pPr>
            <w:r>
              <w:rPr>
                <w:b/>
                <w:color w:val="000000"/>
              </w:rPr>
              <w:t>10) дванаесту годину, рачунајући од дана подношења пријаве**</w:t>
            </w:r>
          </w:p>
        </w:tc>
        <w:tc>
          <w:tcPr>
            <w:tcW w:w="1793" w:type="dxa"/>
            <w:vAlign w:val="center"/>
          </w:tcPr>
          <w:p w:rsidR="007F198B" w:rsidRDefault="00100AC0">
            <w:pPr>
              <w:spacing w:after="150"/>
              <w:jc w:val="right"/>
            </w:pPr>
            <w:r>
              <w:rPr>
                <w:b/>
                <w:color w:val="000000"/>
              </w:rPr>
              <w:t>53.070***</w:t>
            </w:r>
          </w:p>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 xml:space="preserve">11) тринаесту годину, </w:t>
            </w:r>
            <w:r>
              <w:rPr>
                <w:b/>
                <w:color w:val="000000"/>
              </w:rPr>
              <w:t>рачунајући од дана подношења пријаве**</w:t>
            </w:r>
          </w:p>
        </w:tc>
        <w:tc>
          <w:tcPr>
            <w:tcW w:w="1793" w:type="dxa"/>
            <w:vAlign w:val="center"/>
          </w:tcPr>
          <w:p w:rsidR="007F198B" w:rsidRDefault="00100AC0">
            <w:pPr>
              <w:spacing w:after="150"/>
              <w:jc w:val="right"/>
            </w:pPr>
            <w:r>
              <w:rPr>
                <w:b/>
                <w:color w:val="000000"/>
              </w:rPr>
              <w:t>60.660***</w:t>
            </w:r>
          </w:p>
        </w:tc>
      </w:tr>
      <w:tr w:rsidR="007F198B">
        <w:trPr>
          <w:trHeight w:val="90"/>
          <w:tblCellSpacing w:w="0" w:type="auto"/>
        </w:trPr>
        <w:tc>
          <w:tcPr>
            <w:tcW w:w="12607" w:type="dxa"/>
            <w:gridSpan w:val="2"/>
            <w:vAlign w:val="center"/>
          </w:tcPr>
          <w:p w:rsidR="007F198B" w:rsidRDefault="00100AC0">
            <w:pPr>
              <w:spacing w:after="150"/>
            </w:pPr>
            <w:r>
              <w:rPr>
                <w:b/>
                <w:color w:val="000000"/>
              </w:rPr>
              <w:t>12) четрнаесту годину, рачунајући од дана подношења пријаве**</w:t>
            </w:r>
          </w:p>
        </w:tc>
        <w:tc>
          <w:tcPr>
            <w:tcW w:w="1793" w:type="dxa"/>
            <w:vAlign w:val="center"/>
          </w:tcPr>
          <w:p w:rsidR="007F198B" w:rsidRDefault="00100AC0">
            <w:pPr>
              <w:spacing w:after="150"/>
              <w:jc w:val="right"/>
            </w:pPr>
            <w:r>
              <w:rPr>
                <w:b/>
                <w:color w:val="000000"/>
              </w:rPr>
              <w:t>68.210***</w:t>
            </w:r>
          </w:p>
        </w:tc>
      </w:tr>
      <w:tr w:rsidR="007F198B">
        <w:trPr>
          <w:trHeight w:val="90"/>
          <w:tblCellSpacing w:w="0" w:type="auto"/>
        </w:trPr>
        <w:tc>
          <w:tcPr>
            <w:tcW w:w="12607" w:type="dxa"/>
            <w:gridSpan w:val="2"/>
            <w:vAlign w:val="center"/>
          </w:tcPr>
          <w:p w:rsidR="007F198B" w:rsidRDefault="00100AC0">
            <w:pPr>
              <w:spacing w:after="150"/>
            </w:pPr>
            <w:r>
              <w:rPr>
                <w:b/>
                <w:color w:val="000000"/>
              </w:rPr>
              <w:t>13) петнаесту годину, рачунајући од дана подношења пријаве**</w:t>
            </w:r>
          </w:p>
        </w:tc>
        <w:tc>
          <w:tcPr>
            <w:tcW w:w="1793" w:type="dxa"/>
            <w:vAlign w:val="center"/>
          </w:tcPr>
          <w:p w:rsidR="007F198B" w:rsidRDefault="00100AC0">
            <w:pPr>
              <w:spacing w:after="150"/>
              <w:jc w:val="right"/>
            </w:pPr>
            <w:r>
              <w:rPr>
                <w:b/>
                <w:color w:val="000000"/>
              </w:rPr>
              <w:t>75.780***</w:t>
            </w:r>
          </w:p>
        </w:tc>
      </w:tr>
      <w:tr w:rsidR="007F198B">
        <w:trPr>
          <w:trHeight w:val="90"/>
          <w:tblCellSpacing w:w="0" w:type="auto"/>
        </w:trPr>
        <w:tc>
          <w:tcPr>
            <w:tcW w:w="12607" w:type="dxa"/>
            <w:gridSpan w:val="2"/>
            <w:vAlign w:val="center"/>
          </w:tcPr>
          <w:p w:rsidR="007F198B" w:rsidRDefault="00100AC0">
            <w:pPr>
              <w:spacing w:after="150"/>
            </w:pPr>
            <w:r>
              <w:rPr>
                <w:b/>
                <w:color w:val="000000"/>
              </w:rPr>
              <w:t>14) шеснаесту годину, рачунајући од дана подношења пријаве**</w:t>
            </w:r>
          </w:p>
        </w:tc>
        <w:tc>
          <w:tcPr>
            <w:tcW w:w="1793" w:type="dxa"/>
            <w:vAlign w:val="center"/>
          </w:tcPr>
          <w:p w:rsidR="007F198B" w:rsidRDefault="00100AC0">
            <w:pPr>
              <w:spacing w:after="150"/>
              <w:jc w:val="right"/>
            </w:pPr>
            <w:r>
              <w:rPr>
                <w:b/>
                <w:color w:val="000000"/>
              </w:rPr>
              <w:t>83.380***</w:t>
            </w:r>
          </w:p>
        </w:tc>
      </w:tr>
      <w:tr w:rsidR="007F198B">
        <w:trPr>
          <w:trHeight w:val="90"/>
          <w:tblCellSpacing w:w="0" w:type="auto"/>
        </w:trPr>
        <w:tc>
          <w:tcPr>
            <w:tcW w:w="12607" w:type="dxa"/>
            <w:gridSpan w:val="2"/>
            <w:vAlign w:val="center"/>
          </w:tcPr>
          <w:p w:rsidR="007F198B" w:rsidRDefault="00100AC0">
            <w:pPr>
              <w:spacing w:after="150"/>
            </w:pPr>
            <w:r>
              <w:rPr>
                <w:b/>
                <w:color w:val="000000"/>
              </w:rPr>
              <w:t>15) седамнаесту годину, рачунајући од дана подношења пријаве**</w:t>
            </w:r>
          </w:p>
        </w:tc>
        <w:tc>
          <w:tcPr>
            <w:tcW w:w="1793" w:type="dxa"/>
            <w:vAlign w:val="center"/>
          </w:tcPr>
          <w:p w:rsidR="007F198B" w:rsidRDefault="00100AC0">
            <w:pPr>
              <w:spacing w:after="150"/>
              <w:jc w:val="right"/>
            </w:pPr>
            <w:r>
              <w:rPr>
                <w:b/>
                <w:color w:val="000000"/>
              </w:rPr>
              <w:t>90.950***</w:t>
            </w:r>
          </w:p>
        </w:tc>
      </w:tr>
      <w:tr w:rsidR="007F198B">
        <w:trPr>
          <w:trHeight w:val="90"/>
          <w:tblCellSpacing w:w="0" w:type="auto"/>
        </w:trPr>
        <w:tc>
          <w:tcPr>
            <w:tcW w:w="12607" w:type="dxa"/>
            <w:gridSpan w:val="2"/>
            <w:vAlign w:val="center"/>
          </w:tcPr>
          <w:p w:rsidR="007F198B" w:rsidRDefault="00100AC0">
            <w:pPr>
              <w:spacing w:after="150"/>
            </w:pPr>
            <w:r>
              <w:rPr>
                <w:b/>
                <w:color w:val="000000"/>
              </w:rPr>
              <w:t>16) осамнаесту годину, рачунајући од дана подношења пријаве**</w:t>
            </w:r>
          </w:p>
        </w:tc>
        <w:tc>
          <w:tcPr>
            <w:tcW w:w="1793" w:type="dxa"/>
            <w:vAlign w:val="center"/>
          </w:tcPr>
          <w:p w:rsidR="007F198B" w:rsidRDefault="00100AC0">
            <w:pPr>
              <w:spacing w:after="150"/>
              <w:jc w:val="right"/>
            </w:pPr>
            <w:r>
              <w:rPr>
                <w:b/>
                <w:color w:val="000000"/>
              </w:rPr>
              <w:t>98.530***</w:t>
            </w:r>
          </w:p>
        </w:tc>
      </w:tr>
      <w:tr w:rsidR="007F198B">
        <w:trPr>
          <w:trHeight w:val="90"/>
          <w:tblCellSpacing w:w="0" w:type="auto"/>
        </w:trPr>
        <w:tc>
          <w:tcPr>
            <w:tcW w:w="12607" w:type="dxa"/>
            <w:gridSpan w:val="2"/>
            <w:vAlign w:val="center"/>
          </w:tcPr>
          <w:p w:rsidR="007F198B" w:rsidRDefault="00100AC0">
            <w:pPr>
              <w:spacing w:after="150"/>
            </w:pPr>
            <w:r>
              <w:rPr>
                <w:b/>
                <w:color w:val="000000"/>
              </w:rPr>
              <w:t>17) деветнаесту годину, рачунајући од дана подношења пријаве**</w:t>
            </w:r>
          </w:p>
        </w:tc>
        <w:tc>
          <w:tcPr>
            <w:tcW w:w="1793" w:type="dxa"/>
            <w:vAlign w:val="center"/>
          </w:tcPr>
          <w:p w:rsidR="007F198B" w:rsidRDefault="00100AC0">
            <w:pPr>
              <w:spacing w:after="150"/>
              <w:jc w:val="right"/>
            </w:pPr>
            <w:r>
              <w:rPr>
                <w:b/>
                <w:color w:val="000000"/>
              </w:rPr>
              <w:t>106.100***</w:t>
            </w:r>
          </w:p>
        </w:tc>
      </w:tr>
      <w:tr w:rsidR="007F198B">
        <w:trPr>
          <w:trHeight w:val="90"/>
          <w:tblCellSpacing w:w="0" w:type="auto"/>
        </w:trPr>
        <w:tc>
          <w:tcPr>
            <w:tcW w:w="12607" w:type="dxa"/>
            <w:gridSpan w:val="2"/>
            <w:vAlign w:val="center"/>
          </w:tcPr>
          <w:p w:rsidR="007F198B" w:rsidRDefault="00100AC0">
            <w:pPr>
              <w:spacing w:after="150"/>
            </w:pPr>
            <w:r>
              <w:rPr>
                <w:b/>
                <w:color w:val="000000"/>
              </w:rPr>
              <w:t>18) двадесету годину, р</w:t>
            </w:r>
            <w:r>
              <w:rPr>
                <w:b/>
                <w:color w:val="000000"/>
              </w:rPr>
              <w:t>ачунајући од дана подношења пријаве**</w:t>
            </w:r>
          </w:p>
        </w:tc>
        <w:tc>
          <w:tcPr>
            <w:tcW w:w="1793" w:type="dxa"/>
            <w:vAlign w:val="center"/>
          </w:tcPr>
          <w:p w:rsidR="007F198B" w:rsidRDefault="00100AC0">
            <w:pPr>
              <w:spacing w:after="150"/>
              <w:jc w:val="right"/>
            </w:pPr>
            <w:r>
              <w:rPr>
                <w:b/>
                <w:color w:val="000000"/>
              </w:rPr>
              <w:t>113.670***</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color w:val="000000"/>
              </w:rPr>
              <w:t>НАПОМЕНА: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За одржавање права из допунске пријаве патента, односно из допунског патента, годишња такса из става 1. овог тарифног броја плаћа се у износу умањеном за 30% од таксе прописане овим тарифним </w:t>
            </w:r>
            <w:r>
              <w:rPr>
                <w:color w:val="000000"/>
              </w:rPr>
              <w:t>бројем.</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Годишња такса за одржавање права из пријаве за признање патента, односно за одржавање патента, уплаћује се до почетка године за коју се уплаћује такса, а најраније три месеца пре истека времена до кога је уплаћена такса за претходни период.</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Г</w:t>
            </w:r>
            <w:r>
              <w:rPr>
                <w:color w:val="000000"/>
              </w:rPr>
              <w:t>одишња такса која се не уплати у року из става 2. ове напомене, може се уплатити у року од шест месеци од почетка године за коју се уплаћује, а плаћа се у износу увећаном за 50% од таксе прописане овим тарифним бројем.</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Ако се допунски патент прогласи ос</w:t>
            </w:r>
            <w:r>
              <w:rPr>
                <w:color w:val="000000"/>
              </w:rPr>
              <w:t>новним патентом, од наредне године у односу на годину у којој је проглашен основним патентом, плаћа се такса из овог тарифног броја прописана за основни патент.</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Ако је подносилац пријаве за признање патента физичко лице, такса из овог тарифног броја, </w:t>
            </w:r>
            <w:r>
              <w:rPr>
                <w:b/>
                <w:color w:val="000000"/>
              </w:rPr>
              <w:lastRenderedPageBreak/>
              <w:t>ум</w:t>
            </w:r>
            <w:r>
              <w:rPr>
                <w:b/>
                <w:color w:val="000000"/>
              </w:rPr>
              <w:t>ањена, односно увећана у складу са ст. 1. и 3. ове напомене, плаћа се у износу умањеном за 50</w:t>
            </w:r>
            <w:proofErr w:type="gramStart"/>
            <w:r>
              <w:rPr>
                <w:b/>
                <w:color w:val="000000"/>
              </w:rPr>
              <w:t>%.</w:t>
            </w:r>
            <w:r>
              <w:rPr>
                <w:color w:val="000000"/>
              </w:rPr>
              <w:t>*</w:t>
            </w:r>
            <w:proofErr w:type="gramEnd"/>
          </w:p>
          <w:p w:rsidR="007F198B" w:rsidRDefault="00100AC0">
            <w:pPr>
              <w:spacing w:after="150"/>
            </w:pPr>
            <w:r>
              <w:rPr>
                <w:color w:val="000000"/>
              </w:rPr>
              <w:t> </w:t>
            </w:r>
          </w:p>
          <w:p w:rsidR="007F198B" w:rsidRDefault="00100AC0">
            <w:pPr>
              <w:spacing w:after="150"/>
            </w:pPr>
            <w:r>
              <w:rPr>
                <w:color w:val="000000"/>
              </w:rPr>
              <w:t>*Службени гласник РС, број 54/2009</w:t>
            </w:r>
          </w:p>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color w:val="000000"/>
              </w:rPr>
              <w:lastRenderedPageBreak/>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112.</w:t>
            </w:r>
          </w:p>
        </w:tc>
      </w:tr>
      <w:tr w:rsidR="007F198B">
        <w:trPr>
          <w:trHeight w:val="90"/>
          <w:tblCellSpacing w:w="0" w:type="auto"/>
        </w:trPr>
        <w:tc>
          <w:tcPr>
            <w:tcW w:w="12607" w:type="dxa"/>
            <w:gridSpan w:val="2"/>
            <w:vAlign w:val="center"/>
          </w:tcPr>
          <w:p w:rsidR="007F198B" w:rsidRDefault="00100AC0">
            <w:pPr>
              <w:spacing w:after="150"/>
            </w:pPr>
            <w:r>
              <w:rPr>
                <w:color w:val="000000"/>
              </w:rPr>
              <w:t>За одржавање малог патента</w:t>
            </w:r>
            <w:r>
              <w:rPr>
                <w:color w:val="000000"/>
              </w:rPr>
              <w:t xml:space="preserve"> плаћа се годишња такса, и то за: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1) трећу годину, рачунајући од дана подношења пријаве</w:t>
            </w:r>
          </w:p>
        </w:tc>
        <w:tc>
          <w:tcPr>
            <w:tcW w:w="1793" w:type="dxa"/>
          </w:tcPr>
          <w:p w:rsidR="007F198B" w:rsidRDefault="00100AC0">
            <w:pPr>
              <w:spacing w:after="150"/>
              <w:jc w:val="right"/>
            </w:pPr>
            <w:r>
              <w:rPr>
                <w:b/>
                <w:color w:val="000000"/>
              </w:rPr>
              <w:t>13.250**</w:t>
            </w:r>
          </w:p>
        </w:tc>
      </w:tr>
      <w:tr w:rsidR="007F198B">
        <w:trPr>
          <w:trHeight w:val="90"/>
          <w:tblCellSpacing w:w="0" w:type="auto"/>
        </w:trPr>
        <w:tc>
          <w:tcPr>
            <w:tcW w:w="12607" w:type="dxa"/>
            <w:gridSpan w:val="2"/>
            <w:vAlign w:val="center"/>
          </w:tcPr>
          <w:p w:rsidR="007F198B" w:rsidRDefault="00100AC0">
            <w:pPr>
              <w:spacing w:after="150"/>
            </w:pPr>
            <w:r>
              <w:rPr>
                <w:color w:val="000000"/>
              </w:rPr>
              <w:t>2) четврту годину рачунајући од дана подношења пријаве</w:t>
            </w:r>
          </w:p>
        </w:tc>
        <w:tc>
          <w:tcPr>
            <w:tcW w:w="1793" w:type="dxa"/>
          </w:tcPr>
          <w:p w:rsidR="007F198B" w:rsidRDefault="00100AC0">
            <w:pPr>
              <w:spacing w:after="150"/>
              <w:jc w:val="right"/>
            </w:pPr>
            <w:r>
              <w:rPr>
                <w:b/>
                <w:color w:val="000000"/>
              </w:rPr>
              <w:t>16.090**</w:t>
            </w:r>
          </w:p>
        </w:tc>
      </w:tr>
      <w:tr w:rsidR="007F198B">
        <w:trPr>
          <w:trHeight w:val="90"/>
          <w:tblCellSpacing w:w="0" w:type="auto"/>
        </w:trPr>
        <w:tc>
          <w:tcPr>
            <w:tcW w:w="12607" w:type="dxa"/>
            <w:gridSpan w:val="2"/>
            <w:vAlign w:val="center"/>
          </w:tcPr>
          <w:p w:rsidR="007F198B" w:rsidRDefault="00100AC0">
            <w:pPr>
              <w:spacing w:after="150"/>
            </w:pPr>
            <w:r>
              <w:rPr>
                <w:color w:val="000000"/>
              </w:rPr>
              <w:t>3) пету годину, рачунајући од дана подношења пријаве</w:t>
            </w:r>
          </w:p>
        </w:tc>
        <w:tc>
          <w:tcPr>
            <w:tcW w:w="1793" w:type="dxa"/>
          </w:tcPr>
          <w:p w:rsidR="007F198B" w:rsidRDefault="00100AC0">
            <w:pPr>
              <w:spacing w:after="150"/>
              <w:jc w:val="right"/>
            </w:pPr>
            <w:r>
              <w:rPr>
                <w:b/>
                <w:color w:val="000000"/>
              </w:rPr>
              <w:t>18.960**</w:t>
            </w:r>
          </w:p>
        </w:tc>
      </w:tr>
      <w:tr w:rsidR="007F198B">
        <w:trPr>
          <w:trHeight w:val="90"/>
          <w:tblCellSpacing w:w="0" w:type="auto"/>
        </w:trPr>
        <w:tc>
          <w:tcPr>
            <w:tcW w:w="12607" w:type="dxa"/>
            <w:gridSpan w:val="2"/>
            <w:vAlign w:val="center"/>
          </w:tcPr>
          <w:p w:rsidR="007F198B" w:rsidRDefault="00100AC0">
            <w:pPr>
              <w:spacing w:after="150"/>
            </w:pPr>
            <w:r>
              <w:rPr>
                <w:color w:val="000000"/>
              </w:rPr>
              <w:t>4) шесту годину, рачунајући</w:t>
            </w:r>
            <w:r>
              <w:rPr>
                <w:color w:val="000000"/>
              </w:rPr>
              <w:t xml:space="preserve"> од дана подношења пријаве</w:t>
            </w:r>
          </w:p>
        </w:tc>
        <w:tc>
          <w:tcPr>
            <w:tcW w:w="1793" w:type="dxa"/>
          </w:tcPr>
          <w:p w:rsidR="007F198B" w:rsidRDefault="00100AC0">
            <w:pPr>
              <w:spacing w:after="150"/>
              <w:jc w:val="right"/>
            </w:pPr>
            <w:r>
              <w:rPr>
                <w:b/>
                <w:color w:val="000000"/>
              </w:rPr>
              <w:t>22.710**</w:t>
            </w:r>
          </w:p>
        </w:tc>
      </w:tr>
      <w:tr w:rsidR="007F198B">
        <w:trPr>
          <w:trHeight w:val="90"/>
          <w:tblCellSpacing w:w="0" w:type="auto"/>
        </w:trPr>
        <w:tc>
          <w:tcPr>
            <w:tcW w:w="12607" w:type="dxa"/>
            <w:gridSpan w:val="2"/>
            <w:vAlign w:val="center"/>
          </w:tcPr>
          <w:p w:rsidR="007F198B" w:rsidRDefault="00100AC0">
            <w:pPr>
              <w:spacing w:after="150"/>
            </w:pPr>
            <w:r>
              <w:rPr>
                <w:color w:val="000000"/>
              </w:rPr>
              <w:t>5) седму годину, рачунајући од дана подношења пријаве</w:t>
            </w:r>
          </w:p>
        </w:tc>
        <w:tc>
          <w:tcPr>
            <w:tcW w:w="1793" w:type="dxa"/>
          </w:tcPr>
          <w:p w:rsidR="007F198B" w:rsidRDefault="00100AC0">
            <w:pPr>
              <w:spacing w:after="150"/>
              <w:jc w:val="right"/>
            </w:pPr>
            <w:r>
              <w:rPr>
                <w:b/>
                <w:color w:val="000000"/>
              </w:rPr>
              <w:t>26.480**</w:t>
            </w:r>
          </w:p>
        </w:tc>
      </w:tr>
      <w:tr w:rsidR="007F198B">
        <w:trPr>
          <w:trHeight w:val="90"/>
          <w:tblCellSpacing w:w="0" w:type="auto"/>
        </w:trPr>
        <w:tc>
          <w:tcPr>
            <w:tcW w:w="12607" w:type="dxa"/>
            <w:gridSpan w:val="2"/>
            <w:vAlign w:val="center"/>
          </w:tcPr>
          <w:p w:rsidR="007F198B" w:rsidRDefault="00100AC0">
            <w:pPr>
              <w:spacing w:after="150"/>
            </w:pPr>
            <w:r>
              <w:rPr>
                <w:color w:val="000000"/>
              </w:rPr>
              <w:t>6) осму годину, рачунајући од дана подношења пријаве</w:t>
            </w:r>
          </w:p>
        </w:tc>
        <w:tc>
          <w:tcPr>
            <w:tcW w:w="1793" w:type="dxa"/>
          </w:tcPr>
          <w:p w:rsidR="007F198B" w:rsidRDefault="00100AC0">
            <w:pPr>
              <w:spacing w:after="150"/>
              <w:jc w:val="right"/>
            </w:pPr>
            <w:r>
              <w:rPr>
                <w:b/>
                <w:color w:val="000000"/>
              </w:rPr>
              <w:t>26.480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7) девету годину, рачунајући до дана подношења пријаве</w:t>
            </w:r>
          </w:p>
        </w:tc>
        <w:tc>
          <w:tcPr>
            <w:tcW w:w="1793" w:type="dxa"/>
          </w:tcPr>
          <w:p w:rsidR="007F198B" w:rsidRDefault="00100AC0">
            <w:pPr>
              <w:spacing w:after="150"/>
              <w:jc w:val="right"/>
            </w:pPr>
            <w:r>
              <w:rPr>
                <w:b/>
                <w:color w:val="000000"/>
              </w:rPr>
              <w:t>26.480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8) десету годину, рачунајућ</w:t>
            </w:r>
            <w:r>
              <w:rPr>
                <w:color w:val="000000"/>
              </w:rPr>
              <w:t>и од дана подношења пријаве</w:t>
            </w:r>
          </w:p>
        </w:tc>
        <w:tc>
          <w:tcPr>
            <w:tcW w:w="1793" w:type="dxa"/>
          </w:tcPr>
          <w:p w:rsidR="007F198B" w:rsidRDefault="00100AC0">
            <w:pPr>
              <w:spacing w:after="150"/>
              <w:jc w:val="right"/>
            </w:pPr>
            <w:r>
              <w:rPr>
                <w:b/>
                <w:color w:val="000000"/>
              </w:rPr>
              <w:t>26.480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color w:val="000000"/>
              </w:rPr>
              <w:t>НАПОМЕНА:</w:t>
            </w:r>
          </w:p>
        </w:tc>
        <w:tc>
          <w:tcPr>
            <w:tcW w:w="1793" w:type="dxa"/>
          </w:tcPr>
          <w:p w:rsidR="007F198B" w:rsidRDefault="00100AC0">
            <w:pPr>
              <w:spacing w:after="150"/>
              <w:jc w:val="right"/>
            </w:pPr>
            <w:r>
              <w:rPr>
                <w:b/>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Годишња такса за одржавање права из пријаве за признање малог патента, односно за одржавање малог патента уплаћује се до почетка године за коју се уплаћује такса, а најраније три месеца пре истека </w:t>
            </w:r>
            <w:r>
              <w:rPr>
                <w:color w:val="000000"/>
              </w:rPr>
              <w:t>времена до кога је уплаћена такса за претходни период.</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Годишња такса која се не уплати до почетка године из става 1. ове напомене, може се уплатити у року од шест месеци од почетка године за коју се уплаћује, а плаћа се у износу увећаном за 50% од таксе</w:t>
            </w:r>
            <w:r>
              <w:rPr>
                <w:color w:val="000000"/>
              </w:rPr>
              <w:t xml:space="preserve"> прописане овим тарифним бројем.</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Ако је подносилац пријаве за признање малог патента физичко лице, такса из овог тарифног броја плаћа се у износу умањеном за 50% од одговарајуће таксе прописане овим тарифним </w:t>
            </w:r>
            <w:proofErr w:type="gramStart"/>
            <w:r>
              <w:rPr>
                <w:b/>
                <w:color w:val="000000"/>
              </w:rPr>
              <w:t>бројем.</w:t>
            </w:r>
            <w:r>
              <w:rPr>
                <w:color w:val="000000"/>
              </w:rPr>
              <w:t>*</w:t>
            </w:r>
            <w:proofErr w:type="gramEnd"/>
          </w:p>
          <w:p w:rsidR="007F198B" w:rsidRDefault="00100AC0">
            <w:pPr>
              <w:spacing w:after="150"/>
            </w:pPr>
            <w:r>
              <w:rPr>
                <w:color w:val="000000"/>
              </w:rPr>
              <w:t> </w:t>
            </w:r>
          </w:p>
          <w:p w:rsidR="007F198B" w:rsidRDefault="00100AC0">
            <w:pPr>
              <w:spacing w:after="150"/>
            </w:pPr>
            <w:r>
              <w:rPr>
                <w:color w:val="000000"/>
              </w:rPr>
              <w:lastRenderedPageBreak/>
              <w:t>*Службени гласник РС, број 54/2009</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color w:val="000000"/>
              </w:rPr>
              <w:lastRenderedPageBreak/>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113.*</w:t>
            </w:r>
          </w:p>
        </w:tc>
      </w:tr>
      <w:tr w:rsidR="007F198B">
        <w:trPr>
          <w:trHeight w:val="90"/>
          <w:tblCellSpacing w:w="0" w:type="auto"/>
        </w:trPr>
        <w:tc>
          <w:tcPr>
            <w:tcW w:w="12607" w:type="dxa"/>
            <w:gridSpan w:val="2"/>
            <w:vAlign w:val="center"/>
          </w:tcPr>
          <w:p w:rsidR="007F198B" w:rsidRDefault="00100AC0">
            <w:pPr>
              <w:spacing w:after="150"/>
            </w:pPr>
            <w:r>
              <w:rPr>
                <w:b/>
                <w:color w:val="000000"/>
              </w:rPr>
              <w:t>За одржавање сертификата о додатној заштити плаћа се годишња такса, и то за:*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прву годину, рачунајући од дана истека законског трајања патента*</w:t>
            </w:r>
          </w:p>
        </w:tc>
        <w:tc>
          <w:tcPr>
            <w:tcW w:w="1793" w:type="dxa"/>
            <w:vAlign w:val="center"/>
          </w:tcPr>
          <w:p w:rsidR="007F198B" w:rsidRDefault="00100AC0">
            <w:pPr>
              <w:spacing w:after="150"/>
              <w:jc w:val="right"/>
            </w:pPr>
            <w:r>
              <w:rPr>
                <w:b/>
                <w:color w:val="000000"/>
              </w:rPr>
              <w:t>111.760**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2) другу годину, рачунајући од дана </w:t>
            </w:r>
            <w:r>
              <w:rPr>
                <w:b/>
                <w:color w:val="000000"/>
              </w:rPr>
              <w:t>истека законског трајања патента*</w:t>
            </w:r>
          </w:p>
        </w:tc>
        <w:tc>
          <w:tcPr>
            <w:tcW w:w="1793" w:type="dxa"/>
            <w:vAlign w:val="center"/>
          </w:tcPr>
          <w:p w:rsidR="007F198B" w:rsidRDefault="00100AC0">
            <w:pPr>
              <w:spacing w:after="150"/>
              <w:jc w:val="right"/>
            </w:pPr>
            <w:r>
              <w:rPr>
                <w:b/>
                <w:color w:val="000000"/>
              </w:rPr>
              <w:t>136.610**</w:t>
            </w:r>
          </w:p>
        </w:tc>
      </w:tr>
      <w:tr w:rsidR="007F198B">
        <w:trPr>
          <w:trHeight w:val="90"/>
          <w:tblCellSpacing w:w="0" w:type="auto"/>
        </w:trPr>
        <w:tc>
          <w:tcPr>
            <w:tcW w:w="12607" w:type="dxa"/>
            <w:gridSpan w:val="2"/>
            <w:vAlign w:val="center"/>
          </w:tcPr>
          <w:p w:rsidR="007F198B" w:rsidRDefault="00100AC0">
            <w:pPr>
              <w:spacing w:after="150"/>
            </w:pPr>
            <w:r>
              <w:rPr>
                <w:b/>
                <w:color w:val="000000"/>
              </w:rPr>
              <w:t>3) трећу годину, рачунајући од дана истека законског трајања патента*</w:t>
            </w:r>
          </w:p>
        </w:tc>
        <w:tc>
          <w:tcPr>
            <w:tcW w:w="1793" w:type="dxa"/>
            <w:vAlign w:val="center"/>
          </w:tcPr>
          <w:p w:rsidR="007F198B" w:rsidRDefault="00100AC0">
            <w:pPr>
              <w:spacing w:after="150"/>
              <w:jc w:val="right"/>
            </w:pPr>
            <w:r>
              <w:rPr>
                <w:b/>
                <w:color w:val="000000"/>
              </w:rPr>
              <w:t>161.450**</w:t>
            </w:r>
          </w:p>
        </w:tc>
      </w:tr>
      <w:tr w:rsidR="007F198B">
        <w:trPr>
          <w:trHeight w:val="90"/>
          <w:tblCellSpacing w:w="0" w:type="auto"/>
        </w:trPr>
        <w:tc>
          <w:tcPr>
            <w:tcW w:w="12607" w:type="dxa"/>
            <w:gridSpan w:val="2"/>
            <w:vAlign w:val="center"/>
          </w:tcPr>
          <w:p w:rsidR="007F198B" w:rsidRDefault="00100AC0">
            <w:pPr>
              <w:spacing w:after="150"/>
            </w:pPr>
            <w:r>
              <w:rPr>
                <w:b/>
                <w:color w:val="000000"/>
              </w:rPr>
              <w:t>4) четврту годину, рачунајући од дана истека законског трајања патента*</w:t>
            </w:r>
          </w:p>
        </w:tc>
        <w:tc>
          <w:tcPr>
            <w:tcW w:w="1793" w:type="dxa"/>
            <w:vAlign w:val="center"/>
          </w:tcPr>
          <w:p w:rsidR="007F198B" w:rsidRDefault="00100AC0">
            <w:pPr>
              <w:spacing w:after="150"/>
              <w:jc w:val="right"/>
            </w:pPr>
            <w:r>
              <w:rPr>
                <w:b/>
                <w:color w:val="000000"/>
              </w:rPr>
              <w:t>186.300**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5) пету годину, рачунајући од дана истека </w:t>
            </w:r>
            <w:r>
              <w:rPr>
                <w:b/>
                <w:color w:val="000000"/>
              </w:rPr>
              <w:t>законског трајања патента*</w:t>
            </w:r>
          </w:p>
        </w:tc>
        <w:tc>
          <w:tcPr>
            <w:tcW w:w="1793" w:type="dxa"/>
            <w:vAlign w:val="center"/>
          </w:tcPr>
          <w:p w:rsidR="007F198B" w:rsidRDefault="00100AC0">
            <w:pPr>
              <w:spacing w:after="150"/>
              <w:jc w:val="right"/>
            </w:pPr>
            <w:r>
              <w:rPr>
                <w:b/>
                <w:color w:val="000000"/>
              </w:rPr>
              <w:t>211.130**</w:t>
            </w:r>
          </w:p>
        </w:tc>
      </w:tr>
      <w:tr w:rsidR="007F198B">
        <w:trPr>
          <w:trHeight w:val="90"/>
          <w:tblCellSpacing w:w="0" w:type="auto"/>
        </w:trPr>
        <w:tc>
          <w:tcPr>
            <w:tcW w:w="12607" w:type="dxa"/>
            <w:gridSpan w:val="2"/>
            <w:vAlign w:val="center"/>
          </w:tcPr>
          <w:p w:rsidR="007F198B" w:rsidRDefault="00100AC0">
            <w:pPr>
              <w:spacing w:after="150"/>
            </w:pPr>
            <w:r>
              <w:rPr>
                <w:b/>
                <w:color w:val="000000"/>
              </w:rPr>
              <w:t>НАПОМЕНА:*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Годишња такса за одржавање права сертификата о додатној заштити уплаћује се до почетка године за коју се уплаћује такса, а најраније три месеца пре истека времена до кога је уплаћена такса за претходни пер</w:t>
            </w:r>
            <w:r>
              <w:rPr>
                <w:b/>
                <w:color w:val="000000"/>
              </w:rPr>
              <w:t>иод.*</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Годишња такса која се не уплати у року из става 1. ове напомене, може се уплатити у року од шест месеци од почетка године за коју се уплаћује, а плаћа се у износу увећаном за 50% од таксе прописане овим тарифним бројем.*</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color w:val="000000"/>
              </w:rPr>
              <w:t>*Службени гласник РС, б</w:t>
            </w:r>
            <w:r>
              <w:rPr>
                <w:color w:val="000000"/>
              </w:rPr>
              <w:t>рој 113/2017</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114.</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За регистрацију топографије </w:t>
            </w:r>
            <w:r>
              <w:rPr>
                <w:b/>
                <w:color w:val="000000"/>
              </w:rPr>
              <w:t>полупроводничког производа**</w:t>
            </w:r>
          </w:p>
        </w:tc>
        <w:tc>
          <w:tcPr>
            <w:tcW w:w="1793" w:type="dxa"/>
          </w:tcPr>
          <w:p w:rsidR="007F198B" w:rsidRDefault="00100AC0">
            <w:pPr>
              <w:spacing w:after="150"/>
              <w:jc w:val="right"/>
            </w:pPr>
            <w:r>
              <w:rPr>
                <w:b/>
                <w:color w:val="000000"/>
              </w:rPr>
              <w:t>18.960***</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b/>
                <w:color w:val="000000"/>
              </w:rPr>
              <w:t>НАПОМЕНА:</w:t>
            </w:r>
            <w:r>
              <w:rPr>
                <w:color w:val="000000"/>
              </w:rPr>
              <w:t>*</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Ако је подносилац пријаве за признање </w:t>
            </w:r>
            <w:r>
              <w:rPr>
                <w:b/>
                <w:color w:val="000000"/>
              </w:rPr>
              <w:lastRenderedPageBreak/>
              <w:t xml:space="preserve">топографије* полупроводничког производа* **физичко лице, такса </w:t>
            </w:r>
            <w:r>
              <w:rPr>
                <w:b/>
                <w:color w:val="000000"/>
              </w:rPr>
              <w:t>из овог тарифног броја плаћа се у износу умањеном за 50</w:t>
            </w:r>
            <w:proofErr w:type="gramStart"/>
            <w:r>
              <w:rPr>
                <w:b/>
                <w:color w:val="000000"/>
              </w:rPr>
              <w:t>%.</w:t>
            </w:r>
            <w:r>
              <w:rPr>
                <w:color w:val="000000"/>
              </w:rPr>
              <w:t>*</w:t>
            </w:r>
            <w:proofErr w:type="gramEnd"/>
          </w:p>
          <w:p w:rsidR="007F198B" w:rsidRDefault="00100AC0">
            <w:pPr>
              <w:spacing w:after="150"/>
            </w:pPr>
            <w:r>
              <w:rPr>
                <w:color w:val="000000"/>
              </w:rPr>
              <w:t> </w:t>
            </w:r>
          </w:p>
          <w:p w:rsidR="007F198B" w:rsidRDefault="00100AC0">
            <w:pPr>
              <w:spacing w:after="150"/>
            </w:pPr>
            <w:r>
              <w:rPr>
                <w:color w:val="000000"/>
              </w:rPr>
              <w:t>*Службени гласник РС, број 54/2009</w:t>
            </w:r>
          </w:p>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color w:val="000000"/>
              </w:rPr>
              <w:lastRenderedPageBreak/>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115.</w:t>
            </w:r>
          </w:p>
        </w:tc>
      </w:tr>
      <w:tr w:rsidR="007F198B">
        <w:trPr>
          <w:trHeight w:val="90"/>
          <w:tblCellSpacing w:w="0" w:type="auto"/>
        </w:trPr>
        <w:tc>
          <w:tcPr>
            <w:tcW w:w="12607" w:type="dxa"/>
            <w:gridSpan w:val="2"/>
            <w:vAlign w:val="center"/>
          </w:tcPr>
          <w:p w:rsidR="007F198B" w:rsidRDefault="00100AC0">
            <w:pPr>
              <w:spacing w:after="150"/>
            </w:pPr>
            <w:r>
              <w:rPr>
                <w:b/>
                <w:color w:val="000000"/>
              </w:rPr>
              <w:t>За стицање, односно одржавање важења индустријског**</w:t>
            </w:r>
            <w:r>
              <w:rPr>
                <w:color w:val="000000"/>
              </w:rPr>
              <w:t xml:space="preserve"> дизајна за период од пет година, и то за: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1) први дизајн</w:t>
            </w:r>
          </w:p>
        </w:tc>
        <w:tc>
          <w:tcPr>
            <w:tcW w:w="1793" w:type="dxa"/>
          </w:tcPr>
          <w:p w:rsidR="007F198B" w:rsidRDefault="00100AC0">
            <w:pPr>
              <w:spacing w:after="150"/>
              <w:jc w:val="right"/>
            </w:pPr>
            <w:r>
              <w:rPr>
                <w:b/>
                <w:color w:val="000000"/>
              </w:rPr>
              <w:t>18.960***</w:t>
            </w:r>
          </w:p>
        </w:tc>
      </w:tr>
      <w:tr w:rsidR="007F198B">
        <w:trPr>
          <w:trHeight w:val="90"/>
          <w:tblCellSpacing w:w="0" w:type="auto"/>
        </w:trPr>
        <w:tc>
          <w:tcPr>
            <w:tcW w:w="12607" w:type="dxa"/>
            <w:gridSpan w:val="2"/>
            <w:vAlign w:val="center"/>
          </w:tcPr>
          <w:p w:rsidR="007F198B" w:rsidRDefault="00100AC0">
            <w:pPr>
              <w:spacing w:after="150"/>
            </w:pPr>
            <w:r>
              <w:rPr>
                <w:color w:val="000000"/>
              </w:rPr>
              <w:t>2) други и сваки следећи дизајн из серије</w:t>
            </w:r>
          </w:p>
        </w:tc>
        <w:tc>
          <w:tcPr>
            <w:tcW w:w="1793" w:type="dxa"/>
          </w:tcPr>
          <w:p w:rsidR="007F198B" w:rsidRDefault="00100AC0">
            <w:pPr>
              <w:spacing w:after="150"/>
              <w:jc w:val="right"/>
            </w:pPr>
            <w:r>
              <w:rPr>
                <w:b/>
                <w:color w:val="000000"/>
              </w:rPr>
              <w:t>13.250***</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За одржавање важења </w:t>
            </w:r>
            <w:r>
              <w:rPr>
                <w:b/>
                <w:color w:val="000000"/>
              </w:rPr>
              <w:t>индустријског**</w:t>
            </w:r>
            <w:r>
              <w:rPr>
                <w:color w:val="000000"/>
              </w:rPr>
              <w:t xml:space="preserve"> дизајна за период од шесте до двадесетпете године плаћа се </w:t>
            </w:r>
            <w:r>
              <w:rPr>
                <w:b/>
                <w:color w:val="000000"/>
              </w:rPr>
              <w:t>петогодишња**</w:t>
            </w:r>
            <w:r>
              <w:rPr>
                <w:color w:val="000000"/>
              </w:rPr>
              <w:t xml:space="preserve"> такса, и то за:</w:t>
            </w:r>
          </w:p>
        </w:tc>
        <w:tc>
          <w:tcPr>
            <w:tcW w:w="1793" w:type="dxa"/>
          </w:tcPr>
          <w:p w:rsidR="007F198B" w:rsidRDefault="00100AC0">
            <w:pPr>
              <w:spacing w:after="150"/>
              <w:jc w:val="right"/>
            </w:pPr>
            <w:r>
              <w:rPr>
                <w:b/>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1) </w:t>
            </w:r>
            <w:r>
              <w:rPr>
                <w:color w:val="000000"/>
              </w:rPr>
              <w:t>први дизајн</w:t>
            </w:r>
          </w:p>
        </w:tc>
        <w:tc>
          <w:tcPr>
            <w:tcW w:w="1793" w:type="dxa"/>
          </w:tcPr>
          <w:p w:rsidR="007F198B" w:rsidRDefault="00100AC0">
            <w:pPr>
              <w:spacing w:after="150"/>
              <w:jc w:val="right"/>
            </w:pPr>
            <w:r>
              <w:rPr>
                <w:b/>
                <w:color w:val="000000"/>
              </w:rPr>
              <w:t>11.360***</w:t>
            </w:r>
          </w:p>
        </w:tc>
      </w:tr>
      <w:tr w:rsidR="007F198B">
        <w:trPr>
          <w:trHeight w:val="90"/>
          <w:tblCellSpacing w:w="0" w:type="auto"/>
        </w:trPr>
        <w:tc>
          <w:tcPr>
            <w:tcW w:w="12607" w:type="dxa"/>
            <w:gridSpan w:val="2"/>
            <w:vAlign w:val="center"/>
          </w:tcPr>
          <w:p w:rsidR="007F198B" w:rsidRDefault="00100AC0">
            <w:pPr>
              <w:spacing w:after="150"/>
            </w:pPr>
            <w:r>
              <w:rPr>
                <w:color w:val="000000"/>
              </w:rPr>
              <w:t>2) други и сваки следећи дизајн</w:t>
            </w:r>
          </w:p>
        </w:tc>
        <w:tc>
          <w:tcPr>
            <w:tcW w:w="1793" w:type="dxa"/>
          </w:tcPr>
          <w:p w:rsidR="007F198B" w:rsidRDefault="00100AC0">
            <w:pPr>
              <w:spacing w:after="150"/>
              <w:jc w:val="right"/>
            </w:pPr>
            <w:r>
              <w:rPr>
                <w:b/>
                <w:color w:val="000000"/>
              </w:rPr>
              <w:t>7.570***</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color w:val="000000"/>
              </w:rPr>
              <w:t>НАПОМЕНА: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Такса за одржавање права из овог тарифног броја уплаћује се до почетка године за коју се уплаћује такса, а најраније шест месеци пре истека времена до кога је уплаћена такса за</w:t>
            </w:r>
            <w:r>
              <w:rPr>
                <w:color w:val="000000"/>
              </w:rPr>
              <w:t xml:space="preserve"> претходни период.</w:t>
            </w:r>
          </w:p>
          <w:p w:rsidR="007F198B" w:rsidRDefault="00100AC0">
            <w:pPr>
              <w:spacing w:after="150"/>
            </w:pPr>
            <w:r>
              <w:rPr>
                <w:color w:val="000000"/>
              </w:rPr>
              <w:t>Такса која се не уплати до почетка године из става 1. ове напомене, може се уплатити у року од шест месеци од почетка године за коју се уплаћује такса, а плаћа се у износу увећаном за 50% од таксе прописане овим тарифним бројем.</w:t>
            </w:r>
          </w:p>
          <w:p w:rsidR="007F198B" w:rsidRDefault="00100AC0">
            <w:pPr>
              <w:spacing w:after="150"/>
            </w:pPr>
            <w:r>
              <w:rPr>
                <w:b/>
                <w:color w:val="000000"/>
              </w:rPr>
              <w:t>Ако је п</w:t>
            </w:r>
            <w:r>
              <w:rPr>
                <w:b/>
                <w:color w:val="000000"/>
              </w:rPr>
              <w:t>односилац пријаве за признање права на дизајн физичко лице, такса из овог тарифног броја плаћа се у износу умањеном за 50</w:t>
            </w:r>
            <w:proofErr w:type="gramStart"/>
            <w:r>
              <w:rPr>
                <w:b/>
                <w:color w:val="000000"/>
              </w:rPr>
              <w:t>%.</w:t>
            </w:r>
            <w:r>
              <w:rPr>
                <w:color w:val="000000"/>
              </w:rPr>
              <w:t>*</w:t>
            </w:r>
            <w:proofErr w:type="gramEnd"/>
          </w:p>
          <w:p w:rsidR="007F198B" w:rsidRDefault="00100AC0">
            <w:pPr>
              <w:spacing w:after="150"/>
            </w:pPr>
            <w:r>
              <w:rPr>
                <w:color w:val="000000"/>
              </w:rPr>
              <w:t> </w:t>
            </w:r>
          </w:p>
          <w:p w:rsidR="007F198B" w:rsidRDefault="00100AC0">
            <w:pPr>
              <w:spacing w:after="150"/>
            </w:pPr>
            <w:r>
              <w:rPr>
                <w:color w:val="000000"/>
              </w:rPr>
              <w:t>*Службени гласник РС, број 54/2009</w:t>
            </w:r>
          </w:p>
          <w:p w:rsidR="007F198B" w:rsidRDefault="00100AC0">
            <w:pPr>
              <w:spacing w:after="150"/>
            </w:pPr>
            <w:r>
              <w:rPr>
                <w:color w:val="000000"/>
              </w:rPr>
              <w:t>**Службени гласник РС, број 113/2017</w:t>
            </w:r>
          </w:p>
          <w:p w:rsidR="007F198B" w:rsidRDefault="00100AC0">
            <w:pPr>
              <w:spacing w:after="150"/>
            </w:pPr>
            <w:r>
              <w:rPr>
                <w:color w:val="000000"/>
              </w:rPr>
              <w:lastRenderedPageBreak/>
              <w:t>***Службени гласник РС, број 54/2023</w:t>
            </w:r>
          </w:p>
        </w:tc>
        <w:tc>
          <w:tcPr>
            <w:tcW w:w="1793" w:type="dxa"/>
          </w:tcPr>
          <w:p w:rsidR="007F198B" w:rsidRDefault="00100AC0">
            <w:pPr>
              <w:spacing w:after="150"/>
              <w:jc w:val="right"/>
            </w:pPr>
            <w:r>
              <w:rPr>
                <w:color w:val="000000"/>
              </w:rPr>
              <w:lastRenderedPageBreak/>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116.</w:t>
            </w:r>
          </w:p>
        </w:tc>
      </w:tr>
      <w:tr w:rsidR="007F198B">
        <w:trPr>
          <w:trHeight w:val="90"/>
          <w:tblCellSpacing w:w="0" w:type="auto"/>
        </w:trPr>
        <w:tc>
          <w:tcPr>
            <w:tcW w:w="12607" w:type="dxa"/>
            <w:gridSpan w:val="2"/>
            <w:vAlign w:val="center"/>
          </w:tcPr>
          <w:p w:rsidR="007F198B" w:rsidRDefault="00100AC0">
            <w:pPr>
              <w:spacing w:after="150"/>
            </w:pPr>
            <w:r>
              <w:rPr>
                <w:color w:val="000000"/>
              </w:rPr>
              <w:t>За стицање, односно продужење важења жига, за период од десет година, и то:</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1) до три класе међународне класификације роба и услуга</w:t>
            </w:r>
          </w:p>
        </w:tc>
        <w:tc>
          <w:tcPr>
            <w:tcW w:w="1793" w:type="dxa"/>
          </w:tcPr>
          <w:p w:rsidR="007F198B" w:rsidRDefault="00100AC0">
            <w:pPr>
              <w:spacing w:after="150"/>
              <w:jc w:val="right"/>
            </w:pPr>
            <w:r>
              <w:rPr>
                <w:b/>
                <w:color w:val="000000"/>
              </w:rPr>
              <w:t>37.890*</w:t>
            </w:r>
          </w:p>
        </w:tc>
      </w:tr>
      <w:tr w:rsidR="007F198B">
        <w:trPr>
          <w:trHeight w:val="90"/>
          <w:tblCellSpacing w:w="0" w:type="auto"/>
        </w:trPr>
        <w:tc>
          <w:tcPr>
            <w:tcW w:w="12607" w:type="dxa"/>
            <w:gridSpan w:val="2"/>
            <w:vAlign w:val="center"/>
          </w:tcPr>
          <w:p w:rsidR="007F198B" w:rsidRDefault="00100AC0">
            <w:pPr>
              <w:spacing w:after="150"/>
            </w:pPr>
            <w:r>
              <w:rPr>
                <w:color w:val="000000"/>
              </w:rPr>
              <w:t>2) за сваку следећу класу преко три класе међународне класификације роба и услуга</w:t>
            </w:r>
          </w:p>
        </w:tc>
        <w:tc>
          <w:tcPr>
            <w:tcW w:w="1793" w:type="dxa"/>
          </w:tcPr>
          <w:p w:rsidR="007F198B" w:rsidRDefault="00100AC0">
            <w:pPr>
              <w:spacing w:after="150"/>
              <w:jc w:val="right"/>
            </w:pPr>
            <w:r>
              <w:rPr>
                <w:b/>
                <w:color w:val="000000"/>
              </w:rPr>
              <w:t>5.690*</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3) за фигуративни </w:t>
            </w:r>
            <w:r>
              <w:rPr>
                <w:color w:val="000000"/>
              </w:rPr>
              <w:t>елемент или вербални жиг са графичким решењем</w:t>
            </w:r>
          </w:p>
        </w:tc>
        <w:tc>
          <w:tcPr>
            <w:tcW w:w="1793" w:type="dxa"/>
          </w:tcPr>
          <w:p w:rsidR="007F198B" w:rsidRDefault="00100AC0">
            <w:pPr>
              <w:spacing w:after="150"/>
              <w:jc w:val="right"/>
            </w:pPr>
            <w:r>
              <w:rPr>
                <w:b/>
                <w:color w:val="000000"/>
              </w:rPr>
              <w:t>5.690*</w:t>
            </w:r>
          </w:p>
        </w:tc>
      </w:tr>
      <w:tr w:rsidR="007F198B">
        <w:trPr>
          <w:trHeight w:val="90"/>
          <w:tblCellSpacing w:w="0" w:type="auto"/>
        </w:trPr>
        <w:tc>
          <w:tcPr>
            <w:tcW w:w="12607" w:type="dxa"/>
            <w:gridSpan w:val="2"/>
            <w:vAlign w:val="center"/>
          </w:tcPr>
          <w:p w:rsidR="007F198B" w:rsidRDefault="00100AC0">
            <w:pPr>
              <w:spacing w:after="150"/>
            </w:pPr>
            <w:r>
              <w:rPr>
                <w:color w:val="000000"/>
              </w:rPr>
              <w:t>За стицање, односно продужење важења колективног жига, односно жига гаранције, за период од десет година, и то:</w:t>
            </w:r>
          </w:p>
        </w:tc>
        <w:tc>
          <w:tcPr>
            <w:tcW w:w="1793" w:type="dxa"/>
          </w:tcPr>
          <w:p w:rsidR="007F198B" w:rsidRDefault="00100AC0">
            <w:pPr>
              <w:spacing w:after="150"/>
              <w:jc w:val="right"/>
            </w:pPr>
            <w:r>
              <w:rPr>
                <w:b/>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1) до три класе међународне класификације роба и услуга</w:t>
            </w:r>
          </w:p>
        </w:tc>
        <w:tc>
          <w:tcPr>
            <w:tcW w:w="1793" w:type="dxa"/>
          </w:tcPr>
          <w:p w:rsidR="007F198B" w:rsidRDefault="00100AC0">
            <w:pPr>
              <w:spacing w:after="150"/>
              <w:jc w:val="right"/>
            </w:pPr>
            <w:r>
              <w:rPr>
                <w:b/>
                <w:color w:val="000000"/>
              </w:rPr>
              <w:t>47.350*</w:t>
            </w:r>
          </w:p>
        </w:tc>
      </w:tr>
      <w:tr w:rsidR="007F198B">
        <w:trPr>
          <w:trHeight w:val="90"/>
          <w:tblCellSpacing w:w="0" w:type="auto"/>
        </w:trPr>
        <w:tc>
          <w:tcPr>
            <w:tcW w:w="12607" w:type="dxa"/>
            <w:gridSpan w:val="2"/>
            <w:vAlign w:val="center"/>
          </w:tcPr>
          <w:p w:rsidR="007F198B" w:rsidRDefault="00100AC0">
            <w:pPr>
              <w:spacing w:after="150"/>
            </w:pPr>
            <w:r>
              <w:rPr>
                <w:color w:val="000000"/>
              </w:rPr>
              <w:t>2) за сваку следећу кл</w:t>
            </w:r>
            <w:r>
              <w:rPr>
                <w:color w:val="000000"/>
              </w:rPr>
              <w:t>асу преко три класе међународне класификације роба и услуга</w:t>
            </w:r>
          </w:p>
        </w:tc>
        <w:tc>
          <w:tcPr>
            <w:tcW w:w="1793" w:type="dxa"/>
          </w:tcPr>
          <w:p w:rsidR="007F198B" w:rsidRDefault="00100AC0">
            <w:pPr>
              <w:spacing w:after="150"/>
              <w:jc w:val="right"/>
            </w:pPr>
            <w:r>
              <w:rPr>
                <w:b/>
                <w:color w:val="000000"/>
              </w:rPr>
              <w:t>5.690*</w:t>
            </w:r>
          </w:p>
        </w:tc>
      </w:tr>
      <w:tr w:rsidR="007F198B">
        <w:trPr>
          <w:trHeight w:val="90"/>
          <w:tblCellSpacing w:w="0" w:type="auto"/>
        </w:trPr>
        <w:tc>
          <w:tcPr>
            <w:tcW w:w="12607" w:type="dxa"/>
            <w:gridSpan w:val="2"/>
            <w:vAlign w:val="center"/>
          </w:tcPr>
          <w:p w:rsidR="007F198B" w:rsidRDefault="00100AC0">
            <w:pPr>
              <w:spacing w:after="150"/>
            </w:pPr>
            <w:r>
              <w:rPr>
                <w:color w:val="000000"/>
              </w:rPr>
              <w:t>3) за фигуративни елемент или вербални жиг са графичким решењем</w:t>
            </w:r>
          </w:p>
        </w:tc>
        <w:tc>
          <w:tcPr>
            <w:tcW w:w="1793" w:type="dxa"/>
          </w:tcPr>
          <w:p w:rsidR="007F198B" w:rsidRDefault="00100AC0">
            <w:pPr>
              <w:spacing w:after="150"/>
              <w:jc w:val="right"/>
            </w:pPr>
            <w:r>
              <w:rPr>
                <w:color w:val="000000"/>
              </w:rPr>
              <w:t> </w:t>
            </w:r>
          </w:p>
          <w:p w:rsidR="007F198B" w:rsidRDefault="00100AC0">
            <w:pPr>
              <w:spacing w:after="150"/>
              <w:jc w:val="right"/>
            </w:pPr>
            <w:r>
              <w:rPr>
                <w:b/>
                <w:color w:val="000000"/>
              </w:rPr>
              <w:t>5.690*</w:t>
            </w:r>
          </w:p>
        </w:tc>
      </w:tr>
      <w:tr w:rsidR="007F198B">
        <w:trPr>
          <w:trHeight w:val="90"/>
          <w:tblCellSpacing w:w="0" w:type="auto"/>
        </w:trPr>
        <w:tc>
          <w:tcPr>
            <w:tcW w:w="12607" w:type="dxa"/>
            <w:gridSpan w:val="2"/>
            <w:vAlign w:val="center"/>
          </w:tcPr>
          <w:p w:rsidR="007F198B" w:rsidRDefault="00100AC0">
            <w:pPr>
              <w:spacing w:after="150"/>
            </w:pPr>
            <w:r>
              <w:rPr>
                <w:color w:val="000000"/>
              </w:rPr>
              <w:t>За стицање, односно продужење права овлашћеног корисника ознаке географског порекла, и то:</w:t>
            </w:r>
          </w:p>
        </w:tc>
        <w:tc>
          <w:tcPr>
            <w:tcW w:w="1793" w:type="dxa"/>
          </w:tcPr>
          <w:p w:rsidR="007F198B" w:rsidRDefault="00100AC0">
            <w:pPr>
              <w:spacing w:after="150"/>
              <w:jc w:val="right"/>
            </w:pPr>
            <w:r>
              <w:rPr>
                <w:b/>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1) за период од три </w:t>
            </w:r>
            <w:r>
              <w:rPr>
                <w:color w:val="000000"/>
              </w:rPr>
              <w:t>године од дана уписа признатог статуса овлашћеног корисника имена порекла у регистар овлашћених корисника имена порекла, односно уписа овлашћеног корисника географске ознаке у регистар овлашћених корисника географске ознаке</w:t>
            </w:r>
          </w:p>
        </w:tc>
        <w:tc>
          <w:tcPr>
            <w:tcW w:w="1793" w:type="dxa"/>
          </w:tcPr>
          <w:p w:rsidR="007F198B" w:rsidRDefault="00100AC0">
            <w:pPr>
              <w:spacing w:after="150"/>
              <w:jc w:val="right"/>
            </w:pPr>
            <w:r>
              <w:rPr>
                <w:b/>
                <w:color w:val="000000"/>
              </w:rPr>
              <w:t>18.960*</w:t>
            </w:r>
          </w:p>
        </w:tc>
      </w:tr>
      <w:tr w:rsidR="007F198B">
        <w:trPr>
          <w:trHeight w:val="90"/>
          <w:tblCellSpacing w:w="0" w:type="auto"/>
        </w:trPr>
        <w:tc>
          <w:tcPr>
            <w:tcW w:w="12607" w:type="dxa"/>
            <w:gridSpan w:val="2"/>
            <w:vAlign w:val="center"/>
          </w:tcPr>
          <w:p w:rsidR="007F198B" w:rsidRDefault="00100AC0">
            <w:pPr>
              <w:spacing w:after="150"/>
            </w:pPr>
            <w:r>
              <w:rPr>
                <w:color w:val="000000"/>
              </w:rPr>
              <w:t>2) за свако продужење п</w:t>
            </w:r>
            <w:r>
              <w:rPr>
                <w:color w:val="000000"/>
              </w:rPr>
              <w:t>рава коришћења имена порекла, односно географске ознаке</w:t>
            </w:r>
          </w:p>
        </w:tc>
        <w:tc>
          <w:tcPr>
            <w:tcW w:w="1793" w:type="dxa"/>
          </w:tcPr>
          <w:p w:rsidR="007F198B" w:rsidRDefault="00100AC0">
            <w:pPr>
              <w:spacing w:after="150"/>
              <w:jc w:val="right"/>
            </w:pPr>
            <w:r>
              <w:rPr>
                <w:b/>
                <w:color w:val="000000"/>
              </w:rPr>
              <w:t>18.960*</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color w:val="000000"/>
              </w:rPr>
              <w:t>НАПОМЕНА: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Такса за продужење права из овог тарифног броја уплаћује се до почетка године у којој започиње наредни период заштите, а најраније шест месеци пре истека времена до кога је упл</w:t>
            </w:r>
            <w:r>
              <w:rPr>
                <w:color w:val="000000"/>
              </w:rPr>
              <w:t>аћена такса за претходни период.</w:t>
            </w:r>
          </w:p>
          <w:p w:rsidR="007F198B" w:rsidRDefault="00100AC0">
            <w:pPr>
              <w:spacing w:after="150"/>
            </w:pPr>
            <w:r>
              <w:rPr>
                <w:color w:val="000000"/>
              </w:rPr>
              <w:t xml:space="preserve">Такса која се не уплати до почетка године из става 1. ове напомене може се уплатити у накнадном року од шест месеци од почетка године у којој започиње наредни период заштите, а плаћа се у износу увећаном за 50% од </w:t>
            </w:r>
            <w:r>
              <w:rPr>
                <w:color w:val="000000"/>
              </w:rPr>
              <w:lastRenderedPageBreak/>
              <w:t>таксе про</w:t>
            </w:r>
            <w:r>
              <w:rPr>
                <w:color w:val="000000"/>
              </w:rPr>
              <w:t>писане овим тарифним бројем.</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color w:val="000000"/>
              </w:rPr>
              <w:lastRenderedPageBreak/>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117.</w:t>
            </w:r>
          </w:p>
        </w:tc>
      </w:tr>
      <w:tr w:rsidR="007F198B">
        <w:trPr>
          <w:trHeight w:val="90"/>
          <w:tblCellSpacing w:w="0" w:type="auto"/>
        </w:trPr>
        <w:tc>
          <w:tcPr>
            <w:tcW w:w="12607" w:type="dxa"/>
            <w:gridSpan w:val="2"/>
            <w:vAlign w:val="center"/>
          </w:tcPr>
          <w:p w:rsidR="007F198B" w:rsidRDefault="00100AC0">
            <w:pPr>
              <w:spacing w:after="150"/>
            </w:pPr>
            <w:r>
              <w:rPr>
                <w:color w:val="000000"/>
              </w:rPr>
              <w:t>За захтев за раздвајање жига</w:t>
            </w:r>
          </w:p>
        </w:tc>
        <w:tc>
          <w:tcPr>
            <w:tcW w:w="1793" w:type="dxa"/>
          </w:tcPr>
          <w:p w:rsidR="007F198B" w:rsidRDefault="00100AC0">
            <w:pPr>
              <w:spacing w:after="150"/>
              <w:jc w:val="right"/>
            </w:pPr>
            <w:r>
              <w:rPr>
                <w:b/>
                <w:color w:val="000000"/>
              </w:rPr>
              <w:t>2.840**</w:t>
            </w:r>
          </w:p>
        </w:tc>
      </w:tr>
      <w:tr w:rsidR="007F198B">
        <w:trPr>
          <w:trHeight w:val="90"/>
          <w:tblCellSpacing w:w="0" w:type="auto"/>
        </w:trPr>
        <w:tc>
          <w:tcPr>
            <w:tcW w:w="12607" w:type="dxa"/>
            <w:gridSpan w:val="2"/>
            <w:vAlign w:val="center"/>
          </w:tcPr>
          <w:p w:rsidR="007F198B" w:rsidRDefault="00100AC0">
            <w:pPr>
              <w:spacing w:after="150"/>
            </w:pPr>
            <w:r>
              <w:rPr>
                <w:color w:val="000000"/>
              </w:rPr>
              <w:t>За издвојени жиг, односно за издвојене жигове, за сваки жиг, и то:</w:t>
            </w:r>
          </w:p>
        </w:tc>
        <w:tc>
          <w:tcPr>
            <w:tcW w:w="1793" w:type="dxa"/>
          </w:tcPr>
          <w:p w:rsidR="007F198B" w:rsidRDefault="00100AC0">
            <w:pPr>
              <w:spacing w:after="150"/>
              <w:jc w:val="right"/>
            </w:pPr>
            <w:r>
              <w:rPr>
                <w:b/>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1) до три класе међународне класификације роба и услуга1) до</w:t>
            </w:r>
            <w:r>
              <w:rPr>
                <w:color w:val="000000"/>
              </w:rPr>
              <w:t xml:space="preserve"> три класе међународне класификације роба и услуга</w:t>
            </w:r>
          </w:p>
        </w:tc>
        <w:tc>
          <w:tcPr>
            <w:tcW w:w="1793" w:type="dxa"/>
          </w:tcPr>
          <w:p w:rsidR="007F198B" w:rsidRDefault="00100AC0">
            <w:pPr>
              <w:spacing w:after="150"/>
              <w:jc w:val="right"/>
            </w:pPr>
            <w:r>
              <w:rPr>
                <w:b/>
                <w:color w:val="000000"/>
              </w:rPr>
              <w:t>37.890**</w:t>
            </w:r>
          </w:p>
        </w:tc>
      </w:tr>
      <w:tr w:rsidR="007F198B">
        <w:trPr>
          <w:trHeight w:val="90"/>
          <w:tblCellSpacing w:w="0" w:type="auto"/>
        </w:trPr>
        <w:tc>
          <w:tcPr>
            <w:tcW w:w="12607" w:type="dxa"/>
            <w:gridSpan w:val="2"/>
            <w:vAlign w:val="center"/>
          </w:tcPr>
          <w:p w:rsidR="007F198B" w:rsidRDefault="00100AC0">
            <w:pPr>
              <w:spacing w:after="150"/>
            </w:pPr>
            <w:r>
              <w:rPr>
                <w:color w:val="000000"/>
              </w:rPr>
              <w:t>2) за сваку следећу класу преко три класе међународне класификације роба и услуга2) за сваку следећу класу преко три класе међународне класификације роба и услуга</w:t>
            </w:r>
          </w:p>
        </w:tc>
        <w:tc>
          <w:tcPr>
            <w:tcW w:w="1793" w:type="dxa"/>
          </w:tcPr>
          <w:p w:rsidR="007F198B" w:rsidRDefault="00100AC0">
            <w:pPr>
              <w:spacing w:after="150"/>
              <w:jc w:val="right"/>
            </w:pPr>
            <w:r>
              <w:rPr>
                <w:b/>
                <w:color w:val="000000"/>
              </w:rPr>
              <w:t>5.690**</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3) за фигуративни </w:t>
            </w:r>
            <w:r>
              <w:rPr>
                <w:color w:val="000000"/>
              </w:rPr>
              <w:t>елемент или вербални жиг са графичким решењем3) за фигуративни елемент или вербални жиг са графичким решењем</w:t>
            </w:r>
          </w:p>
          <w:p w:rsidR="007F198B" w:rsidRDefault="00100AC0">
            <w:pPr>
              <w:spacing w:after="150"/>
            </w:pPr>
            <w:proofErr w:type="gramStart"/>
            <w:r>
              <w:rPr>
                <w:b/>
                <w:color w:val="000000"/>
              </w:rPr>
              <w:t>НАПОМЕНА:*</w:t>
            </w:r>
            <w:proofErr w:type="gramEnd"/>
          </w:p>
          <w:p w:rsidR="007F198B" w:rsidRDefault="00100AC0">
            <w:pPr>
              <w:spacing w:after="150"/>
            </w:pPr>
            <w:r>
              <w:rPr>
                <w:b/>
                <w:color w:val="000000"/>
              </w:rPr>
              <w:t>За случајеве електронског подношења захтева, такса из става 1. овог тарифног броја плаћа се у износу умањеном за 15</w:t>
            </w:r>
            <w:proofErr w:type="gramStart"/>
            <w:r>
              <w:rPr>
                <w:b/>
                <w:color w:val="000000"/>
              </w:rPr>
              <w:t>%.*</w:t>
            </w:r>
            <w:proofErr w:type="gramEnd"/>
          </w:p>
          <w:p w:rsidR="007F198B" w:rsidRDefault="00100AC0">
            <w:pPr>
              <w:spacing w:after="150"/>
            </w:pPr>
            <w:r>
              <w:rPr>
                <w:color w:val="000000"/>
              </w:rPr>
              <w:t> </w:t>
            </w:r>
          </w:p>
          <w:p w:rsidR="007F198B" w:rsidRDefault="00100AC0">
            <w:pPr>
              <w:spacing w:after="150"/>
            </w:pPr>
            <w:r>
              <w:rPr>
                <w:color w:val="000000"/>
              </w:rPr>
              <w:t xml:space="preserve">*Службени </w:t>
            </w:r>
            <w:r>
              <w:rPr>
                <w:color w:val="000000"/>
              </w:rPr>
              <w:t>гласник РС, број 144/2020</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5.690**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118.</w:t>
            </w:r>
          </w:p>
        </w:tc>
      </w:tr>
      <w:tr w:rsidR="007F198B">
        <w:trPr>
          <w:trHeight w:val="90"/>
          <w:tblCellSpacing w:w="0" w:type="auto"/>
        </w:trPr>
        <w:tc>
          <w:tcPr>
            <w:tcW w:w="12607" w:type="dxa"/>
            <w:gridSpan w:val="2"/>
            <w:vAlign w:val="center"/>
          </w:tcPr>
          <w:p w:rsidR="007F198B" w:rsidRDefault="00100AC0">
            <w:pPr>
              <w:spacing w:after="150"/>
            </w:pPr>
            <w:r>
              <w:rPr>
                <w:color w:val="000000"/>
              </w:rPr>
              <w:t>За упис у регистар заступника, који се врши у складу са законом којим се уређују патенти, и то за: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1) правно лице</w:t>
            </w:r>
          </w:p>
        </w:tc>
        <w:tc>
          <w:tcPr>
            <w:tcW w:w="1793" w:type="dxa"/>
          </w:tcPr>
          <w:p w:rsidR="007F198B" w:rsidRDefault="00100AC0">
            <w:pPr>
              <w:spacing w:after="150"/>
              <w:jc w:val="right"/>
            </w:pPr>
            <w:r>
              <w:rPr>
                <w:b/>
                <w:color w:val="000000"/>
              </w:rPr>
              <w:t>37.890**</w:t>
            </w:r>
          </w:p>
        </w:tc>
      </w:tr>
      <w:tr w:rsidR="007F198B">
        <w:trPr>
          <w:trHeight w:val="90"/>
          <w:tblCellSpacing w:w="0" w:type="auto"/>
        </w:trPr>
        <w:tc>
          <w:tcPr>
            <w:tcW w:w="12607" w:type="dxa"/>
            <w:gridSpan w:val="2"/>
            <w:vAlign w:val="center"/>
          </w:tcPr>
          <w:p w:rsidR="007F198B" w:rsidRDefault="00100AC0">
            <w:pPr>
              <w:spacing w:after="150"/>
            </w:pPr>
            <w:r>
              <w:rPr>
                <w:color w:val="000000"/>
              </w:rPr>
              <w:t>2) физичко лице</w:t>
            </w:r>
          </w:p>
        </w:tc>
        <w:tc>
          <w:tcPr>
            <w:tcW w:w="1793" w:type="dxa"/>
          </w:tcPr>
          <w:p w:rsidR="007F198B" w:rsidRDefault="00100AC0">
            <w:pPr>
              <w:spacing w:after="150"/>
              <w:jc w:val="right"/>
            </w:pPr>
            <w:r>
              <w:rPr>
                <w:b/>
                <w:color w:val="000000"/>
              </w:rPr>
              <w:t>18.960**</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За обнову </w:t>
            </w:r>
            <w:r>
              <w:rPr>
                <w:color w:val="000000"/>
              </w:rPr>
              <w:t>уписа у регистар заступника, која се врши у складу са законом којим се уређују патенти, плаћа се годишња такса, и то за:</w:t>
            </w:r>
          </w:p>
        </w:tc>
        <w:tc>
          <w:tcPr>
            <w:tcW w:w="1793" w:type="dxa"/>
          </w:tcPr>
          <w:p w:rsidR="007F198B" w:rsidRDefault="00100AC0">
            <w:pPr>
              <w:spacing w:after="150"/>
              <w:jc w:val="right"/>
            </w:pPr>
            <w:r>
              <w:rPr>
                <w:b/>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1) правно лице</w:t>
            </w:r>
          </w:p>
        </w:tc>
        <w:tc>
          <w:tcPr>
            <w:tcW w:w="1793" w:type="dxa"/>
          </w:tcPr>
          <w:p w:rsidR="007F198B" w:rsidRDefault="007F198B">
            <w:pPr>
              <w:spacing w:after="0"/>
            </w:pPr>
          </w:p>
          <w:p w:rsidR="007F198B" w:rsidRDefault="00100AC0">
            <w:pPr>
              <w:spacing w:after="150"/>
              <w:jc w:val="right"/>
            </w:pPr>
            <w:r>
              <w:rPr>
                <w:b/>
                <w:color w:val="000000"/>
              </w:rPr>
              <w:t>18.960**</w:t>
            </w:r>
          </w:p>
        </w:tc>
      </w:tr>
      <w:tr w:rsidR="007F198B">
        <w:trPr>
          <w:trHeight w:val="90"/>
          <w:tblCellSpacing w:w="0" w:type="auto"/>
        </w:trPr>
        <w:tc>
          <w:tcPr>
            <w:tcW w:w="12607" w:type="dxa"/>
            <w:gridSpan w:val="2"/>
            <w:vAlign w:val="center"/>
          </w:tcPr>
          <w:p w:rsidR="007F198B" w:rsidRDefault="00100AC0">
            <w:pPr>
              <w:spacing w:after="150"/>
            </w:pPr>
            <w:r>
              <w:rPr>
                <w:color w:val="000000"/>
              </w:rPr>
              <w:t>2) физичко лице</w:t>
            </w:r>
          </w:p>
        </w:tc>
        <w:tc>
          <w:tcPr>
            <w:tcW w:w="1793" w:type="dxa"/>
          </w:tcPr>
          <w:p w:rsidR="007F198B" w:rsidRDefault="00100AC0">
            <w:pPr>
              <w:spacing w:after="150"/>
              <w:jc w:val="right"/>
            </w:pPr>
            <w:r>
              <w:rPr>
                <w:b/>
                <w:color w:val="000000"/>
              </w:rPr>
              <w:t>9.450**</w:t>
            </w:r>
          </w:p>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За полагање стручног испита за лица која се баве заступањем у поступку заштите пр</w:t>
            </w:r>
            <w:r>
              <w:rPr>
                <w:b/>
                <w:color w:val="000000"/>
              </w:rPr>
              <w:t>оналазака, жигова, индустријског дизајна и географских ознака порекла*</w:t>
            </w:r>
          </w:p>
        </w:tc>
        <w:tc>
          <w:tcPr>
            <w:tcW w:w="1793" w:type="dxa"/>
          </w:tcPr>
          <w:p w:rsidR="007F198B" w:rsidRDefault="00100AC0">
            <w:pPr>
              <w:spacing w:after="150"/>
              <w:jc w:val="right"/>
            </w:pPr>
            <w:r>
              <w:rPr>
                <w:b/>
                <w:color w:val="000000"/>
              </w:rPr>
              <w:t>12.410**</w:t>
            </w:r>
          </w:p>
        </w:tc>
      </w:tr>
      <w:tr w:rsidR="007F198B">
        <w:trPr>
          <w:trHeight w:val="90"/>
          <w:tblCellSpacing w:w="0" w:type="auto"/>
        </w:trPr>
        <w:tc>
          <w:tcPr>
            <w:tcW w:w="12607" w:type="dxa"/>
            <w:gridSpan w:val="2"/>
            <w:vAlign w:val="center"/>
          </w:tcPr>
          <w:p w:rsidR="007F198B" w:rsidRDefault="00100AC0">
            <w:pPr>
              <w:spacing w:after="0"/>
            </w:pPr>
            <w:r>
              <w:rPr>
                <w:rFonts w:ascii="Arial"/>
                <w:color w:val="000000"/>
              </w:rPr>
              <w:t> </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119.</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За потврде, изводе из регистара и уверења о подацима у вези са правима </w:t>
            </w:r>
            <w:r>
              <w:rPr>
                <w:color w:val="000000"/>
              </w:rPr>
              <w:t>интелектуалне својине о којима се води службена евиденција</w:t>
            </w:r>
          </w:p>
        </w:tc>
        <w:tc>
          <w:tcPr>
            <w:tcW w:w="1793" w:type="dxa"/>
          </w:tcPr>
          <w:p w:rsidR="007F198B" w:rsidRDefault="00100AC0">
            <w:pPr>
              <w:spacing w:after="150"/>
              <w:jc w:val="right"/>
            </w:pPr>
            <w:r>
              <w:rPr>
                <w:b/>
                <w:color w:val="000000"/>
              </w:rPr>
              <w:t>1.910**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За препис решења код органа надлежног за послове интелектуалне својине</w:t>
            </w:r>
          </w:p>
        </w:tc>
        <w:tc>
          <w:tcPr>
            <w:tcW w:w="1793" w:type="dxa"/>
          </w:tcPr>
          <w:p w:rsidR="007F198B" w:rsidRDefault="00100AC0">
            <w:pPr>
              <w:spacing w:after="150"/>
              <w:jc w:val="right"/>
            </w:pPr>
            <w:r>
              <w:rPr>
                <w:b/>
                <w:color w:val="000000"/>
              </w:rPr>
              <w:t>1.910**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За уверење о међународно регистрованим жиговима, односно дизајну, о којима се води службена евиденција код</w:t>
            </w:r>
            <w:r>
              <w:rPr>
                <w:color w:val="000000"/>
              </w:rPr>
              <w:t xml:space="preserve"> органа надлежног за послове интелектуалне својине</w:t>
            </w:r>
          </w:p>
        </w:tc>
        <w:tc>
          <w:tcPr>
            <w:tcW w:w="1793" w:type="dxa"/>
          </w:tcPr>
          <w:p w:rsidR="007F198B" w:rsidRDefault="00100AC0">
            <w:pPr>
              <w:spacing w:after="150"/>
              <w:jc w:val="right"/>
            </w:pPr>
            <w:r>
              <w:rPr>
                <w:b/>
                <w:color w:val="000000"/>
              </w:rPr>
              <w:t>4.710**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b/>
                <w:color w:val="000000"/>
              </w:rPr>
              <w:t>НАПОМЕНА:</w:t>
            </w:r>
            <w:r>
              <w:rPr>
                <w:color w:val="000000"/>
              </w:rPr>
              <w:t>*</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Ако је подносилац пријаве за признање патента, односно малог патента, односно топографије</w:t>
            </w:r>
            <w:proofErr w:type="gramStart"/>
            <w:r>
              <w:rPr>
                <w:b/>
                <w:color w:val="000000"/>
              </w:rPr>
              <w:t>*  *</w:t>
            </w:r>
            <w:proofErr w:type="gramEnd"/>
            <w:r>
              <w:rPr>
                <w:b/>
                <w:color w:val="000000"/>
              </w:rPr>
              <w:t>*, односно права на дизајн, физичко лице, такса из овог тарифног броја плаћа се у изно</w:t>
            </w:r>
            <w:r>
              <w:rPr>
                <w:b/>
                <w:color w:val="000000"/>
              </w:rPr>
              <w:t>су умањеном за 50%.</w:t>
            </w:r>
            <w:r>
              <w:rPr>
                <w:color w:val="000000"/>
              </w:rPr>
              <w:t>*</w:t>
            </w:r>
          </w:p>
          <w:p w:rsidR="007F198B" w:rsidRDefault="00100AC0">
            <w:pPr>
              <w:spacing w:after="150"/>
            </w:pPr>
            <w:r>
              <w:rPr>
                <w:b/>
                <w:color w:val="000000"/>
              </w:rPr>
              <w:t> </w:t>
            </w:r>
          </w:p>
          <w:p w:rsidR="007F198B" w:rsidRDefault="00100AC0">
            <w:pPr>
              <w:spacing w:after="150"/>
            </w:pPr>
            <w:r>
              <w:rPr>
                <w:color w:val="000000"/>
              </w:rPr>
              <w:t>*Службени гласник РС, број 54/2009</w:t>
            </w:r>
          </w:p>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120.</w:t>
            </w:r>
          </w:p>
        </w:tc>
      </w:tr>
      <w:tr w:rsidR="007F198B">
        <w:trPr>
          <w:trHeight w:val="90"/>
          <w:tblCellSpacing w:w="0" w:type="auto"/>
        </w:trPr>
        <w:tc>
          <w:tcPr>
            <w:tcW w:w="12607" w:type="dxa"/>
            <w:gridSpan w:val="2"/>
            <w:vAlign w:val="center"/>
          </w:tcPr>
          <w:p w:rsidR="007F198B" w:rsidRDefault="00100AC0">
            <w:pPr>
              <w:spacing w:after="150"/>
            </w:pPr>
            <w:r>
              <w:rPr>
                <w:color w:val="000000"/>
              </w:rPr>
              <w:t>За уверење о праву првенства за пријаву индустријске својине, и то за: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1) прво уверење до десет </w:t>
            </w:r>
            <w:r>
              <w:rPr>
                <w:color w:val="000000"/>
              </w:rPr>
              <w:t>страна</w:t>
            </w:r>
          </w:p>
        </w:tc>
        <w:tc>
          <w:tcPr>
            <w:tcW w:w="1793" w:type="dxa"/>
          </w:tcPr>
          <w:p w:rsidR="007F198B" w:rsidRDefault="00100AC0">
            <w:pPr>
              <w:spacing w:after="150"/>
              <w:jc w:val="right"/>
            </w:pPr>
            <w:r>
              <w:rPr>
                <w:b/>
                <w:color w:val="000000"/>
              </w:rPr>
              <w:t>2.270***</w:t>
            </w:r>
          </w:p>
        </w:tc>
      </w:tr>
      <w:tr w:rsidR="007F198B">
        <w:trPr>
          <w:trHeight w:val="90"/>
          <w:tblCellSpacing w:w="0" w:type="auto"/>
        </w:trPr>
        <w:tc>
          <w:tcPr>
            <w:tcW w:w="12607" w:type="dxa"/>
            <w:gridSpan w:val="2"/>
            <w:vAlign w:val="center"/>
          </w:tcPr>
          <w:p w:rsidR="007F198B" w:rsidRDefault="00100AC0">
            <w:pPr>
              <w:spacing w:after="150"/>
            </w:pPr>
            <w:r>
              <w:rPr>
                <w:color w:val="000000"/>
              </w:rPr>
              <w:t>2) свако следеће уверење истом подносиоцу захтева до десет страна</w:t>
            </w:r>
          </w:p>
        </w:tc>
        <w:tc>
          <w:tcPr>
            <w:tcW w:w="1793" w:type="dxa"/>
          </w:tcPr>
          <w:p w:rsidR="007F198B" w:rsidRDefault="00100AC0">
            <w:pPr>
              <w:spacing w:after="150"/>
              <w:jc w:val="right"/>
            </w:pPr>
            <w:r>
              <w:rPr>
                <w:b/>
                <w:color w:val="000000"/>
              </w:rPr>
              <w:t>560***</w:t>
            </w:r>
          </w:p>
        </w:tc>
      </w:tr>
      <w:tr w:rsidR="007F198B">
        <w:trPr>
          <w:trHeight w:val="90"/>
          <w:tblCellSpacing w:w="0" w:type="auto"/>
        </w:trPr>
        <w:tc>
          <w:tcPr>
            <w:tcW w:w="12607" w:type="dxa"/>
            <w:gridSpan w:val="2"/>
            <w:vAlign w:val="center"/>
          </w:tcPr>
          <w:p w:rsidR="007F198B" w:rsidRDefault="00100AC0">
            <w:pPr>
              <w:spacing w:after="150"/>
            </w:pPr>
            <w:r>
              <w:rPr>
                <w:color w:val="000000"/>
              </w:rPr>
              <w:t>3) сваку следећу страну преко десете стране</w:t>
            </w:r>
          </w:p>
        </w:tc>
        <w:tc>
          <w:tcPr>
            <w:tcW w:w="1793" w:type="dxa"/>
          </w:tcPr>
          <w:p w:rsidR="007F198B" w:rsidRDefault="00100AC0">
            <w:pPr>
              <w:spacing w:after="150"/>
              <w:jc w:val="right"/>
            </w:pPr>
            <w:r>
              <w:rPr>
                <w:b/>
                <w:color w:val="000000"/>
              </w:rPr>
              <w:t>30***</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b/>
                <w:color w:val="000000"/>
              </w:rPr>
              <w:lastRenderedPageBreak/>
              <w:t>НАПОМЕНА:</w:t>
            </w:r>
            <w:r>
              <w:rPr>
                <w:color w:val="000000"/>
              </w:rPr>
              <w:t>*</w:t>
            </w:r>
          </w:p>
        </w:tc>
        <w:tc>
          <w:tcPr>
            <w:tcW w:w="1793" w:type="dxa"/>
          </w:tcPr>
          <w:p w:rsidR="007F198B" w:rsidRDefault="00100AC0">
            <w:pPr>
              <w:spacing w:after="150"/>
              <w:jc w:val="right"/>
            </w:pPr>
            <w:r>
              <w:rPr>
                <w:color w:val="000000"/>
              </w:rPr>
              <w:lastRenderedPageBreak/>
              <w:t> </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Ако је подносилац пријаве за признање патента, односно малог патента, односно топографије* **, </w:t>
            </w:r>
            <w:r>
              <w:rPr>
                <w:b/>
                <w:color w:val="000000"/>
              </w:rPr>
              <w:t>односно права на дизајн, физичко лице, такса из овог тарифног броја плаћа се у износу умањеном за 50</w:t>
            </w:r>
            <w:proofErr w:type="gramStart"/>
            <w:r>
              <w:rPr>
                <w:b/>
                <w:color w:val="000000"/>
              </w:rPr>
              <w:t>%.</w:t>
            </w:r>
            <w:r>
              <w:rPr>
                <w:color w:val="000000"/>
              </w:rPr>
              <w:t>*</w:t>
            </w:r>
            <w:proofErr w:type="gramEnd"/>
          </w:p>
          <w:p w:rsidR="007F198B" w:rsidRDefault="00100AC0">
            <w:pPr>
              <w:spacing w:after="150"/>
            </w:pPr>
            <w:r>
              <w:rPr>
                <w:b/>
                <w:color w:val="000000"/>
              </w:rPr>
              <w:t> </w:t>
            </w:r>
          </w:p>
          <w:p w:rsidR="007F198B" w:rsidRDefault="00100AC0">
            <w:pPr>
              <w:spacing w:after="150"/>
            </w:pPr>
            <w:r>
              <w:rPr>
                <w:color w:val="000000"/>
              </w:rPr>
              <w:t>*Службени гласник РС, број 54/2009</w:t>
            </w:r>
          </w:p>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  Тарифни број 121.</w:t>
            </w:r>
          </w:p>
        </w:tc>
      </w:tr>
      <w:tr w:rsidR="007F198B">
        <w:trPr>
          <w:trHeight w:val="90"/>
          <w:tblCellSpacing w:w="0" w:type="auto"/>
        </w:trPr>
        <w:tc>
          <w:tcPr>
            <w:tcW w:w="12607" w:type="dxa"/>
            <w:gridSpan w:val="2"/>
            <w:vAlign w:val="center"/>
          </w:tcPr>
          <w:p w:rsidR="007F198B" w:rsidRDefault="00100AC0">
            <w:pPr>
              <w:spacing w:after="150"/>
            </w:pPr>
            <w:r>
              <w:rPr>
                <w:color w:val="000000"/>
              </w:rPr>
              <w:t>За захтев за повр</w:t>
            </w:r>
            <w:r>
              <w:rPr>
                <w:color w:val="000000"/>
              </w:rPr>
              <w:t>аћај у пређашње стање у поступку пред органом надлежним за послове интелектуалне својине</w:t>
            </w:r>
          </w:p>
        </w:tc>
        <w:tc>
          <w:tcPr>
            <w:tcW w:w="1793" w:type="dxa"/>
          </w:tcPr>
          <w:p w:rsidR="007F198B" w:rsidRDefault="00100AC0">
            <w:pPr>
              <w:spacing w:after="150"/>
              <w:jc w:val="right"/>
            </w:pPr>
            <w:r>
              <w:rPr>
                <w:b/>
                <w:color w:val="000000"/>
              </w:rPr>
              <w:t>4.710**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За предлог за поновно успостављање права из пријаве патента </w:t>
            </w:r>
            <w:r>
              <w:rPr>
                <w:b/>
                <w:color w:val="000000"/>
              </w:rPr>
              <w:t>односно малог патента или патента, односно малог патента**</w:t>
            </w:r>
          </w:p>
        </w:tc>
        <w:tc>
          <w:tcPr>
            <w:tcW w:w="1793" w:type="dxa"/>
          </w:tcPr>
          <w:p w:rsidR="007F198B" w:rsidRDefault="00100AC0">
            <w:pPr>
              <w:spacing w:after="150"/>
              <w:jc w:val="right"/>
            </w:pPr>
            <w:r>
              <w:rPr>
                <w:b/>
                <w:color w:val="000000"/>
              </w:rPr>
              <w:t>4.720***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захтев за наставак </w:t>
            </w:r>
            <w:r>
              <w:rPr>
                <w:b/>
                <w:color w:val="000000"/>
              </w:rPr>
              <w:t>поступка по пријави патента**</w:t>
            </w:r>
          </w:p>
        </w:tc>
        <w:tc>
          <w:tcPr>
            <w:tcW w:w="1793" w:type="dxa"/>
          </w:tcPr>
          <w:p w:rsidR="007F198B" w:rsidRDefault="00100AC0">
            <w:pPr>
              <w:spacing w:after="150"/>
              <w:jc w:val="right"/>
            </w:pPr>
            <w:r>
              <w:rPr>
                <w:b/>
                <w:color w:val="000000"/>
              </w:rPr>
              <w:t>4.720***</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За захтев </w:t>
            </w:r>
            <w:r>
              <w:rPr>
                <w:b/>
                <w:color w:val="000000"/>
              </w:rPr>
              <w:t>за обнову права првенства, односно за исправљање или допуну права првенства**</w:t>
            </w:r>
            <w:r>
              <w:rPr>
                <w:color w:val="000000"/>
              </w:rPr>
              <w:t xml:space="preserve"> у поступку по међународним пријавама патената</w:t>
            </w:r>
          </w:p>
        </w:tc>
        <w:tc>
          <w:tcPr>
            <w:tcW w:w="1793" w:type="dxa"/>
          </w:tcPr>
          <w:p w:rsidR="007F198B" w:rsidRDefault="00100AC0">
            <w:pPr>
              <w:spacing w:after="150"/>
              <w:jc w:val="right"/>
            </w:pPr>
            <w:r>
              <w:rPr>
                <w:b/>
                <w:color w:val="000000"/>
              </w:rPr>
              <w:t>3.800**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b/>
                <w:color w:val="000000"/>
              </w:rPr>
              <w:t>НАПОМЕНА:</w:t>
            </w:r>
            <w:r>
              <w:rPr>
                <w:color w:val="000000"/>
              </w:rPr>
              <w:t>*</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Ако је подносилац пријаве за признање патента, односно м</w:t>
            </w:r>
            <w:r>
              <w:rPr>
                <w:b/>
                <w:color w:val="000000"/>
              </w:rPr>
              <w:t>алог патента, односно топографије</w:t>
            </w:r>
            <w:proofErr w:type="gramStart"/>
            <w:r>
              <w:rPr>
                <w:b/>
                <w:color w:val="000000"/>
              </w:rPr>
              <w:t>*  *</w:t>
            </w:r>
            <w:proofErr w:type="gramEnd"/>
            <w:r>
              <w:rPr>
                <w:b/>
                <w:color w:val="000000"/>
              </w:rPr>
              <w:t>*, односно права на дизајн, физичко лице, такса из овог тарифног броја плаћа се у износу умањеном за 50%.</w:t>
            </w:r>
            <w:r>
              <w:rPr>
                <w:color w:val="000000"/>
              </w:rPr>
              <w:t>*</w:t>
            </w:r>
          </w:p>
          <w:p w:rsidR="007F198B" w:rsidRDefault="00100AC0">
            <w:pPr>
              <w:spacing w:after="150"/>
            </w:pPr>
            <w:r>
              <w:rPr>
                <w:b/>
                <w:color w:val="000000"/>
              </w:rPr>
              <w:t> </w:t>
            </w:r>
          </w:p>
          <w:p w:rsidR="007F198B" w:rsidRDefault="00100AC0">
            <w:pPr>
              <w:spacing w:after="150"/>
            </w:pPr>
            <w:r>
              <w:rPr>
                <w:color w:val="000000"/>
              </w:rPr>
              <w:t>*Службени гласник РС, број 54/2009</w:t>
            </w:r>
          </w:p>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122.</w:t>
            </w:r>
          </w:p>
        </w:tc>
      </w:tr>
      <w:tr w:rsidR="007F198B">
        <w:trPr>
          <w:trHeight w:val="90"/>
          <w:tblCellSpacing w:w="0" w:type="auto"/>
        </w:trPr>
        <w:tc>
          <w:tcPr>
            <w:tcW w:w="12607" w:type="dxa"/>
            <w:gridSpan w:val="2"/>
            <w:vAlign w:val="center"/>
          </w:tcPr>
          <w:p w:rsidR="007F198B" w:rsidRDefault="00100AC0">
            <w:pPr>
              <w:spacing w:after="150"/>
            </w:pPr>
            <w:r>
              <w:rPr>
                <w:color w:val="000000"/>
              </w:rPr>
              <w:t>За захтев за продужење рока пред органом надлежним за послове интелектуалне својине, и то за: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1) први захтев до 30 дана</w:t>
            </w:r>
          </w:p>
        </w:tc>
        <w:tc>
          <w:tcPr>
            <w:tcW w:w="1793" w:type="dxa"/>
          </w:tcPr>
          <w:p w:rsidR="007F198B" w:rsidRDefault="00100AC0">
            <w:pPr>
              <w:spacing w:after="150"/>
              <w:jc w:val="right"/>
            </w:pPr>
            <w:r>
              <w:rPr>
                <w:b/>
                <w:color w:val="000000"/>
              </w:rPr>
              <w:t>1.910**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lastRenderedPageBreak/>
              <w:t>2) сваки следећи захтев за сваки започети месец продужења рока</w:t>
            </w:r>
          </w:p>
        </w:tc>
        <w:tc>
          <w:tcPr>
            <w:tcW w:w="1793" w:type="dxa"/>
          </w:tcPr>
          <w:p w:rsidR="007F198B" w:rsidRDefault="00100AC0">
            <w:pPr>
              <w:spacing w:after="150"/>
              <w:jc w:val="right"/>
            </w:pPr>
            <w:r>
              <w:rPr>
                <w:b/>
                <w:color w:val="000000"/>
              </w:rPr>
              <w:t>2.840**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b/>
                <w:color w:val="000000"/>
              </w:rPr>
              <w:t>НАПОМЕНА:</w:t>
            </w:r>
            <w:r>
              <w:rPr>
                <w:color w:val="000000"/>
              </w:rPr>
              <w:t>*</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Ако је </w:t>
            </w:r>
            <w:r>
              <w:rPr>
                <w:b/>
                <w:color w:val="000000"/>
              </w:rPr>
              <w:t>подносилац пријаве за признање патента, односно малог патента, односно топографије* **, односно права на дизајн, физичко лице, такса из овог тарифног броја плаћа се у износу умањеном за 50</w:t>
            </w:r>
            <w:proofErr w:type="gramStart"/>
            <w:r>
              <w:rPr>
                <w:b/>
                <w:color w:val="000000"/>
              </w:rPr>
              <w:t>%.</w:t>
            </w:r>
            <w:r>
              <w:rPr>
                <w:color w:val="000000"/>
              </w:rPr>
              <w:t>*</w:t>
            </w:r>
            <w:proofErr w:type="gramEnd"/>
          </w:p>
          <w:p w:rsidR="007F198B" w:rsidRDefault="00100AC0">
            <w:pPr>
              <w:spacing w:after="150"/>
            </w:pPr>
            <w:r>
              <w:rPr>
                <w:b/>
                <w:color w:val="000000"/>
              </w:rPr>
              <w:t> </w:t>
            </w:r>
          </w:p>
          <w:p w:rsidR="007F198B" w:rsidRDefault="00100AC0">
            <w:pPr>
              <w:spacing w:after="150"/>
            </w:pPr>
            <w:r>
              <w:rPr>
                <w:color w:val="000000"/>
              </w:rPr>
              <w:t>*Службени гласник РС, број 54/2009</w:t>
            </w:r>
          </w:p>
          <w:p w:rsidR="007F198B" w:rsidRDefault="00100AC0">
            <w:pPr>
              <w:spacing w:after="150"/>
            </w:pPr>
            <w:r>
              <w:rPr>
                <w:color w:val="000000"/>
              </w:rPr>
              <w:t>**Службени гласник РС, број</w:t>
            </w:r>
            <w:r>
              <w:rPr>
                <w:color w:val="000000"/>
              </w:rPr>
              <w:t xml:space="preserve"> 113/2017</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123.</w:t>
            </w:r>
          </w:p>
        </w:tc>
      </w:tr>
      <w:tr w:rsidR="007F198B">
        <w:trPr>
          <w:trHeight w:val="90"/>
          <w:tblCellSpacing w:w="0" w:type="auto"/>
        </w:trPr>
        <w:tc>
          <w:tcPr>
            <w:tcW w:w="12607" w:type="dxa"/>
            <w:gridSpan w:val="2"/>
            <w:vAlign w:val="center"/>
          </w:tcPr>
          <w:p w:rsidR="007F198B" w:rsidRDefault="00100AC0">
            <w:pPr>
              <w:spacing w:after="150"/>
            </w:pPr>
            <w:r>
              <w:rPr>
                <w:color w:val="000000"/>
              </w:rPr>
              <w:t>За исправу о признатом праву индустријске својине</w:t>
            </w:r>
          </w:p>
        </w:tc>
        <w:tc>
          <w:tcPr>
            <w:tcW w:w="1793" w:type="dxa"/>
          </w:tcPr>
          <w:p w:rsidR="007F198B" w:rsidRDefault="00100AC0">
            <w:pPr>
              <w:spacing w:after="150"/>
              <w:jc w:val="right"/>
            </w:pPr>
            <w:r>
              <w:rPr>
                <w:b/>
                <w:color w:val="000000"/>
              </w:rPr>
              <w:t>3.800**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За дупликат исправе о признатом праву интелектуалне својине</w:t>
            </w:r>
          </w:p>
        </w:tc>
        <w:tc>
          <w:tcPr>
            <w:tcW w:w="1793" w:type="dxa"/>
          </w:tcPr>
          <w:p w:rsidR="007F198B" w:rsidRDefault="00100AC0">
            <w:pPr>
              <w:spacing w:after="150"/>
              <w:jc w:val="right"/>
            </w:pPr>
            <w:r>
              <w:rPr>
                <w:b/>
                <w:color w:val="000000"/>
              </w:rPr>
              <w:t>1.910**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b/>
                <w:color w:val="000000"/>
              </w:rPr>
              <w:t>НАПОМЕНА:</w:t>
            </w:r>
            <w:r>
              <w:rPr>
                <w:color w:val="000000"/>
              </w:rPr>
              <w:t>*</w:t>
            </w:r>
          </w:p>
        </w:tc>
        <w:tc>
          <w:tcPr>
            <w:tcW w:w="1793" w:type="dxa"/>
          </w:tcPr>
          <w:p w:rsidR="007F198B" w:rsidRDefault="00100AC0">
            <w:pPr>
              <w:spacing w:after="150"/>
              <w:jc w:val="right"/>
            </w:pPr>
            <w:r>
              <w:rPr>
                <w:b/>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Ако је подносилац пријаве за признање </w:t>
            </w:r>
            <w:r>
              <w:rPr>
                <w:b/>
                <w:color w:val="000000"/>
              </w:rPr>
              <w:t>патента, односно малог патента, односно топографије* **, односно права на дизајн, физичко лице, такса из овог тарифног броја плаћа се у износу умањеном за 50</w:t>
            </w:r>
            <w:proofErr w:type="gramStart"/>
            <w:r>
              <w:rPr>
                <w:b/>
                <w:color w:val="000000"/>
              </w:rPr>
              <w:t>%.</w:t>
            </w:r>
            <w:r>
              <w:rPr>
                <w:color w:val="000000"/>
              </w:rPr>
              <w:t>*</w:t>
            </w:r>
            <w:proofErr w:type="gramEnd"/>
          </w:p>
          <w:p w:rsidR="007F198B" w:rsidRDefault="00100AC0">
            <w:pPr>
              <w:spacing w:after="150"/>
            </w:pPr>
            <w:r>
              <w:rPr>
                <w:b/>
                <w:color w:val="000000"/>
              </w:rPr>
              <w:t> </w:t>
            </w:r>
          </w:p>
          <w:p w:rsidR="007F198B" w:rsidRDefault="00100AC0">
            <w:pPr>
              <w:spacing w:after="150"/>
            </w:pPr>
            <w:r>
              <w:rPr>
                <w:color w:val="000000"/>
              </w:rPr>
              <w:t>*Службени гласник РС, број 54/2009</w:t>
            </w:r>
          </w:p>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w:t>
            </w:r>
            <w:r>
              <w:rPr>
                <w:color w:val="000000"/>
              </w:rPr>
              <w:t>С, број 54/2023</w:t>
            </w:r>
          </w:p>
        </w:tc>
        <w:tc>
          <w:tcPr>
            <w:tcW w:w="1793" w:type="dxa"/>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124.</w:t>
            </w:r>
          </w:p>
        </w:tc>
      </w:tr>
      <w:tr w:rsidR="007F198B">
        <w:trPr>
          <w:trHeight w:val="90"/>
          <w:tblCellSpacing w:w="0" w:type="auto"/>
        </w:trPr>
        <w:tc>
          <w:tcPr>
            <w:tcW w:w="12607" w:type="dxa"/>
            <w:gridSpan w:val="2"/>
            <w:vAlign w:val="center"/>
          </w:tcPr>
          <w:p w:rsidR="007F198B" w:rsidRDefault="00100AC0">
            <w:pPr>
              <w:spacing w:after="150"/>
            </w:pPr>
            <w:r>
              <w:rPr>
                <w:color w:val="000000"/>
              </w:rPr>
              <w:t>За захтев за престанак жига због некоришћења</w:t>
            </w:r>
          </w:p>
        </w:tc>
        <w:tc>
          <w:tcPr>
            <w:tcW w:w="1793" w:type="dxa"/>
          </w:tcPr>
          <w:p w:rsidR="007F198B" w:rsidRDefault="00100AC0">
            <w:pPr>
              <w:spacing w:after="150"/>
              <w:jc w:val="right"/>
            </w:pPr>
            <w:r>
              <w:rPr>
                <w:b/>
                <w:color w:val="000000"/>
              </w:rPr>
              <w:t>37.890***</w:t>
            </w:r>
          </w:p>
        </w:tc>
      </w:tr>
      <w:tr w:rsidR="007F198B">
        <w:trPr>
          <w:trHeight w:val="90"/>
          <w:tblCellSpacing w:w="0" w:type="auto"/>
        </w:trPr>
        <w:tc>
          <w:tcPr>
            <w:tcW w:w="12607" w:type="dxa"/>
            <w:gridSpan w:val="2"/>
            <w:vAlign w:val="center"/>
          </w:tcPr>
          <w:p w:rsidR="007F198B" w:rsidRDefault="00100AC0">
            <w:pPr>
              <w:spacing w:after="150"/>
            </w:pPr>
            <w:r>
              <w:rPr>
                <w:color w:val="000000"/>
              </w:rPr>
              <w:t>За предлог за оглашавање ништавим решења о признавању патента, односно малог патента, односно решења о упису проширеног европског патента</w:t>
            </w:r>
            <w:r>
              <w:rPr>
                <w:b/>
                <w:color w:val="000000"/>
              </w:rPr>
              <w:t xml:space="preserve">, односно европског </w:t>
            </w:r>
            <w:r>
              <w:rPr>
                <w:b/>
                <w:color w:val="000000"/>
              </w:rPr>
              <w:t>патента у регистар патената, односно сертификата о додатној заштити**</w:t>
            </w:r>
            <w:r>
              <w:rPr>
                <w:color w:val="000000"/>
              </w:rPr>
              <w:t xml:space="preserve"> у регистар </w:t>
            </w:r>
            <w:r>
              <w:rPr>
                <w:color w:val="000000"/>
              </w:rPr>
              <w:lastRenderedPageBreak/>
              <w:t>патената, односно жига, односно међународно регистрованог жига</w:t>
            </w:r>
          </w:p>
        </w:tc>
        <w:tc>
          <w:tcPr>
            <w:tcW w:w="1793" w:type="dxa"/>
          </w:tcPr>
          <w:p w:rsidR="007F198B" w:rsidRDefault="00100AC0">
            <w:pPr>
              <w:spacing w:after="150"/>
              <w:jc w:val="right"/>
            </w:pPr>
            <w:r>
              <w:rPr>
                <w:b/>
                <w:color w:val="000000"/>
              </w:rPr>
              <w:lastRenderedPageBreak/>
              <w:t>37.890***</w:t>
            </w:r>
          </w:p>
        </w:tc>
      </w:tr>
      <w:tr w:rsidR="007F198B">
        <w:trPr>
          <w:trHeight w:val="90"/>
          <w:tblCellSpacing w:w="0" w:type="auto"/>
        </w:trPr>
        <w:tc>
          <w:tcPr>
            <w:tcW w:w="12607" w:type="dxa"/>
            <w:gridSpan w:val="2"/>
            <w:vAlign w:val="center"/>
          </w:tcPr>
          <w:p w:rsidR="007F198B" w:rsidRDefault="00100AC0">
            <w:pPr>
              <w:spacing w:after="150"/>
            </w:pPr>
            <w:r>
              <w:rPr>
                <w:color w:val="000000"/>
              </w:rPr>
              <w:t>За предлог за оглашавање ништавим решења о регистрованом имену порекла, односно географске ознаке пор</w:t>
            </w:r>
            <w:r>
              <w:rPr>
                <w:color w:val="000000"/>
              </w:rPr>
              <w:t>екла, односно о признавању статуса овлашћеног корисника имена порекла, односно о признању статуса овлашћеног корисника географске ознаке порекла</w:t>
            </w:r>
          </w:p>
        </w:tc>
        <w:tc>
          <w:tcPr>
            <w:tcW w:w="1793" w:type="dxa"/>
          </w:tcPr>
          <w:p w:rsidR="007F198B" w:rsidRDefault="00100AC0">
            <w:pPr>
              <w:spacing w:after="150"/>
              <w:jc w:val="right"/>
            </w:pPr>
            <w:r>
              <w:rPr>
                <w:b/>
                <w:color w:val="000000"/>
              </w:rPr>
              <w:t>37.890***</w:t>
            </w:r>
          </w:p>
        </w:tc>
      </w:tr>
      <w:tr w:rsidR="007F198B">
        <w:trPr>
          <w:trHeight w:val="90"/>
          <w:tblCellSpacing w:w="0" w:type="auto"/>
        </w:trPr>
        <w:tc>
          <w:tcPr>
            <w:tcW w:w="12607" w:type="dxa"/>
            <w:gridSpan w:val="2"/>
            <w:vAlign w:val="center"/>
          </w:tcPr>
          <w:p w:rsidR="007F198B" w:rsidRDefault="00100AC0">
            <w:pPr>
              <w:spacing w:after="150"/>
            </w:pPr>
            <w:r>
              <w:rPr>
                <w:color w:val="000000"/>
              </w:rPr>
              <w:t>За предлог за поништај права на топографију</w:t>
            </w:r>
          </w:p>
        </w:tc>
        <w:tc>
          <w:tcPr>
            <w:tcW w:w="1793" w:type="dxa"/>
          </w:tcPr>
          <w:p w:rsidR="007F198B" w:rsidRDefault="00100AC0">
            <w:pPr>
              <w:spacing w:after="150"/>
              <w:jc w:val="right"/>
            </w:pPr>
            <w:r>
              <w:rPr>
                <w:b/>
                <w:color w:val="000000"/>
              </w:rPr>
              <w:t>37.890***</w:t>
            </w:r>
          </w:p>
        </w:tc>
      </w:tr>
      <w:tr w:rsidR="007F198B">
        <w:trPr>
          <w:trHeight w:val="90"/>
          <w:tblCellSpacing w:w="0" w:type="auto"/>
        </w:trPr>
        <w:tc>
          <w:tcPr>
            <w:tcW w:w="12607" w:type="dxa"/>
            <w:gridSpan w:val="2"/>
            <w:vAlign w:val="center"/>
          </w:tcPr>
          <w:p w:rsidR="007F198B" w:rsidRDefault="00100AC0">
            <w:pPr>
              <w:spacing w:after="150"/>
            </w:pPr>
            <w:r>
              <w:rPr>
                <w:color w:val="000000"/>
              </w:rPr>
              <w:t>За предлог за оглашавање ништавим решења о пр</w:t>
            </w:r>
            <w:r>
              <w:rPr>
                <w:color w:val="000000"/>
              </w:rPr>
              <w:t>изнању права на дизајн, и то:</w:t>
            </w:r>
          </w:p>
        </w:tc>
        <w:tc>
          <w:tcPr>
            <w:tcW w:w="1793" w:type="dxa"/>
          </w:tcPr>
          <w:p w:rsidR="007F198B" w:rsidRDefault="00100AC0">
            <w:pPr>
              <w:spacing w:after="150"/>
              <w:jc w:val="right"/>
            </w:pPr>
            <w:r>
              <w:rPr>
                <w:b/>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1) решења којим је признат један дизајн</w:t>
            </w:r>
          </w:p>
        </w:tc>
        <w:tc>
          <w:tcPr>
            <w:tcW w:w="1793" w:type="dxa"/>
          </w:tcPr>
          <w:p w:rsidR="007F198B" w:rsidRDefault="00100AC0">
            <w:pPr>
              <w:spacing w:after="150"/>
              <w:jc w:val="right"/>
            </w:pPr>
            <w:r>
              <w:rPr>
                <w:b/>
                <w:color w:val="000000"/>
              </w:rPr>
              <w:t>37.890***</w:t>
            </w:r>
          </w:p>
        </w:tc>
      </w:tr>
      <w:tr w:rsidR="007F198B">
        <w:trPr>
          <w:trHeight w:val="90"/>
          <w:tblCellSpacing w:w="0" w:type="auto"/>
        </w:trPr>
        <w:tc>
          <w:tcPr>
            <w:tcW w:w="12607" w:type="dxa"/>
            <w:gridSpan w:val="2"/>
            <w:vAlign w:val="center"/>
          </w:tcPr>
          <w:p w:rsidR="007F198B" w:rsidRDefault="00100AC0">
            <w:pPr>
              <w:spacing w:after="150"/>
            </w:pPr>
            <w:r>
              <w:rPr>
                <w:color w:val="000000"/>
              </w:rPr>
              <w:t>2) решења којим је (на основу вишеструке пријаве) признато два или више дизајна, поред таксе из тачке 1) овог става, за други и сваки следећи дизајн</w:t>
            </w:r>
          </w:p>
        </w:tc>
        <w:tc>
          <w:tcPr>
            <w:tcW w:w="1793" w:type="dxa"/>
          </w:tcPr>
          <w:p w:rsidR="007F198B" w:rsidRDefault="00100AC0">
            <w:pPr>
              <w:spacing w:after="150"/>
              <w:jc w:val="right"/>
            </w:pPr>
            <w:r>
              <w:rPr>
                <w:b/>
                <w:color w:val="000000"/>
              </w:rPr>
              <w:t>3.800***</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b/>
                <w:color w:val="000000"/>
              </w:rPr>
              <w:t>НАПОМЕНА:</w:t>
            </w:r>
            <w:r>
              <w:rPr>
                <w:color w:val="000000"/>
              </w:rPr>
              <w:t>*</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Ако је подносилац* предлога за оглашавање ништавим патента, односно малог патента, односно топографије**, односно права на дизајн, физичко лице, такса из овог тарифног броја плаћа се у износу умањеном за 50</w:t>
            </w:r>
            <w:proofErr w:type="gramStart"/>
            <w:r>
              <w:rPr>
                <w:b/>
                <w:color w:val="000000"/>
              </w:rPr>
              <w:t>%.</w:t>
            </w:r>
            <w:r>
              <w:rPr>
                <w:color w:val="000000"/>
              </w:rPr>
              <w:t>*</w:t>
            </w:r>
            <w:proofErr w:type="gramEnd"/>
          </w:p>
          <w:p w:rsidR="007F198B" w:rsidRDefault="00100AC0">
            <w:pPr>
              <w:spacing w:after="150"/>
            </w:pPr>
            <w:r>
              <w:rPr>
                <w:b/>
                <w:color w:val="000000"/>
              </w:rPr>
              <w:t> </w:t>
            </w:r>
          </w:p>
          <w:p w:rsidR="007F198B" w:rsidRDefault="00100AC0">
            <w:pPr>
              <w:spacing w:after="150"/>
            </w:pPr>
            <w:r>
              <w:rPr>
                <w:color w:val="000000"/>
              </w:rPr>
              <w:t>*Службени гласник РС, број 54/2009</w:t>
            </w:r>
          </w:p>
          <w:p w:rsidR="007F198B" w:rsidRDefault="00100AC0">
            <w:pPr>
              <w:spacing w:after="150"/>
            </w:pPr>
            <w:r>
              <w:rPr>
                <w:color w:val="000000"/>
              </w:rPr>
              <w:t>**Служ</w:t>
            </w:r>
            <w:r>
              <w:rPr>
                <w:color w:val="000000"/>
              </w:rPr>
              <w:t>бени гласник РС, број 113/2017</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125.</w:t>
            </w:r>
          </w:p>
        </w:tc>
      </w:tr>
      <w:tr w:rsidR="007F198B">
        <w:trPr>
          <w:trHeight w:val="90"/>
          <w:tblCellSpacing w:w="0" w:type="auto"/>
        </w:trPr>
        <w:tc>
          <w:tcPr>
            <w:tcW w:w="12607" w:type="dxa"/>
            <w:gridSpan w:val="2"/>
            <w:vAlign w:val="center"/>
          </w:tcPr>
          <w:p w:rsidR="007F198B" w:rsidRDefault="00100AC0">
            <w:pPr>
              <w:spacing w:after="150"/>
            </w:pPr>
            <w:r>
              <w:rPr>
                <w:color w:val="000000"/>
              </w:rPr>
              <w:t>За решење по захтеву за упис преноса права или лиценце</w:t>
            </w:r>
            <w:r>
              <w:rPr>
                <w:b/>
                <w:color w:val="000000"/>
              </w:rPr>
              <w:t>, односно залоге или других права*</w:t>
            </w:r>
            <w:r>
              <w:rPr>
                <w:color w:val="000000"/>
              </w:rPr>
              <w:t xml:space="preserve"> патента, односно малог патента, односно топографије</w:t>
            </w:r>
            <w:r>
              <w:rPr>
                <w:b/>
                <w:color w:val="000000"/>
              </w:rPr>
              <w:t>, односно права из пријаве</w:t>
            </w:r>
            <w:r>
              <w:rPr>
                <w:b/>
                <w:color w:val="000000"/>
              </w:rPr>
              <w:t xml:space="preserve"> за признање патента, малог патента или топографије*</w:t>
            </w:r>
          </w:p>
        </w:tc>
        <w:tc>
          <w:tcPr>
            <w:tcW w:w="1793" w:type="dxa"/>
          </w:tcPr>
          <w:p w:rsidR="007F198B" w:rsidRDefault="00100AC0">
            <w:pPr>
              <w:spacing w:after="150"/>
              <w:jc w:val="right"/>
            </w:pPr>
            <w:r>
              <w:rPr>
                <w:b/>
                <w:color w:val="000000"/>
              </w:rPr>
              <w:t>5.690***</w:t>
            </w:r>
          </w:p>
        </w:tc>
      </w:tr>
      <w:tr w:rsidR="007F198B">
        <w:trPr>
          <w:trHeight w:val="90"/>
          <w:tblCellSpacing w:w="0" w:type="auto"/>
        </w:trPr>
        <w:tc>
          <w:tcPr>
            <w:tcW w:w="12607" w:type="dxa"/>
            <w:gridSpan w:val="2"/>
            <w:vAlign w:val="center"/>
          </w:tcPr>
          <w:p w:rsidR="007F198B" w:rsidRDefault="00100AC0">
            <w:pPr>
              <w:spacing w:after="150"/>
            </w:pPr>
            <w:r>
              <w:rPr>
                <w:color w:val="000000"/>
              </w:rPr>
              <w:t>За решење по захтеву за упис преноса права, односно лиценце, односно залоге, односно франшизе или других права жига, односно права из пријаве за признање жига, односно дизајна, и то:</w:t>
            </w:r>
          </w:p>
        </w:tc>
        <w:tc>
          <w:tcPr>
            <w:tcW w:w="1793" w:type="dxa"/>
          </w:tcPr>
          <w:p w:rsidR="007F198B" w:rsidRDefault="00100AC0">
            <w:pPr>
              <w:spacing w:after="150"/>
              <w:jc w:val="right"/>
            </w:pPr>
            <w:r>
              <w:rPr>
                <w:b/>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 xml:space="preserve">1) ако </w:t>
            </w:r>
            <w:r>
              <w:rPr>
                <w:color w:val="000000"/>
              </w:rPr>
              <w:t>се захтев односи на један жиг, односно пријаву, односно дизајн</w:t>
            </w:r>
          </w:p>
        </w:tc>
        <w:tc>
          <w:tcPr>
            <w:tcW w:w="1793" w:type="dxa"/>
          </w:tcPr>
          <w:p w:rsidR="007F198B" w:rsidRDefault="00100AC0">
            <w:pPr>
              <w:spacing w:after="150"/>
              <w:jc w:val="right"/>
            </w:pPr>
            <w:r>
              <w:rPr>
                <w:b/>
                <w:color w:val="000000"/>
              </w:rPr>
              <w:t>5.690*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lastRenderedPageBreak/>
              <w:t>2) ако се захтев односи на више жигова, односно на више пријава за признање жига, односно дизајна, по сваком жигу, односно пријави, односно дизајну</w:t>
            </w:r>
          </w:p>
          <w:p w:rsidR="007F198B" w:rsidRDefault="00100AC0">
            <w:pPr>
              <w:spacing w:after="150"/>
            </w:pPr>
            <w:proofErr w:type="gramStart"/>
            <w:r>
              <w:rPr>
                <w:b/>
                <w:color w:val="000000"/>
              </w:rPr>
              <w:t>НАПОМЕНА:*</w:t>
            </w:r>
            <w:proofErr w:type="gramEnd"/>
            <w:r>
              <w:rPr>
                <w:b/>
                <w:color w:val="000000"/>
              </w:rPr>
              <w:t>*</w:t>
            </w:r>
          </w:p>
          <w:p w:rsidR="007F198B" w:rsidRDefault="00100AC0">
            <w:pPr>
              <w:spacing w:after="150"/>
            </w:pPr>
            <w:r>
              <w:rPr>
                <w:b/>
                <w:color w:val="000000"/>
              </w:rPr>
              <w:t xml:space="preserve">За случајеве </w:t>
            </w:r>
            <w:r>
              <w:rPr>
                <w:b/>
                <w:color w:val="000000"/>
              </w:rPr>
              <w:t>електронског подношења захтева и електронског издавања акта надлежног органа, такса из овог тарифног броја плаћа се у износу умањеном за 15</w:t>
            </w:r>
            <w:proofErr w:type="gramStart"/>
            <w:r>
              <w:rPr>
                <w:b/>
                <w:color w:val="000000"/>
              </w:rPr>
              <w:t>%.*</w:t>
            </w:r>
            <w:proofErr w:type="gramEnd"/>
            <w:r>
              <w:rPr>
                <w:b/>
                <w:color w:val="000000"/>
              </w:rPr>
              <w:t>*</w:t>
            </w:r>
          </w:p>
          <w:p w:rsidR="007F198B" w:rsidRDefault="00100AC0">
            <w:pPr>
              <w:spacing w:after="150"/>
            </w:pPr>
            <w:r>
              <w:rPr>
                <w:color w:val="000000"/>
              </w:rPr>
              <w:t> </w:t>
            </w:r>
          </w:p>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144/2020</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3.800**</w:t>
            </w:r>
            <w:r>
              <w:rPr>
                <w:color w:val="000000"/>
              </w:rPr>
              <w:t>*</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126.</w:t>
            </w:r>
          </w:p>
        </w:tc>
      </w:tr>
      <w:tr w:rsidR="007F198B">
        <w:trPr>
          <w:trHeight w:val="90"/>
          <w:tblCellSpacing w:w="0" w:type="auto"/>
        </w:trPr>
        <w:tc>
          <w:tcPr>
            <w:tcW w:w="12607" w:type="dxa"/>
            <w:gridSpan w:val="2"/>
            <w:vAlign w:val="center"/>
          </w:tcPr>
          <w:p w:rsidR="007F198B" w:rsidRDefault="00100AC0">
            <w:pPr>
              <w:spacing w:after="150"/>
            </w:pPr>
            <w:r>
              <w:rPr>
                <w:color w:val="000000"/>
              </w:rPr>
              <w:t>За решење по захтеву за упис промене пријављених или признатих права интелектуалне својине, ако овим законом није друкчије прописано</w:t>
            </w:r>
          </w:p>
        </w:tc>
        <w:tc>
          <w:tcPr>
            <w:tcW w:w="1793" w:type="dxa"/>
          </w:tcPr>
          <w:p w:rsidR="007F198B" w:rsidRDefault="00100AC0">
            <w:pPr>
              <w:spacing w:after="150"/>
              <w:jc w:val="right"/>
            </w:pPr>
            <w:r>
              <w:rPr>
                <w:b/>
                <w:color w:val="000000"/>
              </w:rPr>
              <w:t>2.840**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Ако се захтев за доношење решења из става 1. овог тарифног броја односи на више жиг</w:t>
            </w:r>
            <w:r>
              <w:rPr>
                <w:color w:val="000000"/>
              </w:rPr>
              <w:t>ова, односно на више пријава за признање жига, односно дизајна, по сваком жигу, односно пријави, односно дизајну</w:t>
            </w:r>
          </w:p>
        </w:tc>
        <w:tc>
          <w:tcPr>
            <w:tcW w:w="1793" w:type="dxa"/>
          </w:tcPr>
          <w:p w:rsidR="007F198B" w:rsidRDefault="00100AC0">
            <w:pPr>
              <w:spacing w:after="150"/>
              <w:jc w:val="right"/>
            </w:pPr>
            <w:r>
              <w:rPr>
                <w:b/>
                <w:color w:val="000000"/>
              </w:rPr>
              <w:t>1.910**</w:t>
            </w:r>
            <w:r>
              <w:rPr>
                <w:color w:val="000000"/>
              </w:rPr>
              <w:t>**</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b/>
                <w:color w:val="000000"/>
              </w:rPr>
              <w:t>НАПОМЕНА:</w:t>
            </w:r>
            <w:r>
              <w:rPr>
                <w:color w:val="000000"/>
              </w:rPr>
              <w:t>*</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Ако је подносилац пријаве за признање патента, односно малог патента, односно топографије* **, односно права на </w:t>
            </w:r>
            <w:r>
              <w:rPr>
                <w:b/>
                <w:color w:val="000000"/>
              </w:rPr>
              <w:t>дизајн, физичко лице, такса из овог тарифног броја плаћа се у износу умањеном за 50</w:t>
            </w:r>
            <w:proofErr w:type="gramStart"/>
            <w:r>
              <w:rPr>
                <w:b/>
                <w:color w:val="000000"/>
              </w:rPr>
              <w:t>%.</w:t>
            </w:r>
            <w:r>
              <w:rPr>
                <w:color w:val="000000"/>
              </w:rPr>
              <w:t>*</w:t>
            </w:r>
            <w:proofErr w:type="gramEnd"/>
          </w:p>
          <w:p w:rsidR="007F198B" w:rsidRDefault="00100AC0">
            <w:pPr>
              <w:spacing w:after="150"/>
            </w:pPr>
            <w:r>
              <w:rPr>
                <w:b/>
                <w:color w:val="000000"/>
              </w:rPr>
              <w:t>За случајеве електронског подношења захтева и електронског издавања акта надлежног органа, такса из овог тарифног броја плаћа се у износу умањеном за 15</w:t>
            </w:r>
            <w:proofErr w:type="gramStart"/>
            <w:r>
              <w:rPr>
                <w:b/>
                <w:color w:val="000000"/>
              </w:rPr>
              <w:t>%.*</w:t>
            </w:r>
            <w:proofErr w:type="gramEnd"/>
            <w:r>
              <w:rPr>
                <w:b/>
                <w:color w:val="000000"/>
              </w:rPr>
              <w:t>**</w:t>
            </w:r>
          </w:p>
          <w:p w:rsidR="007F198B" w:rsidRDefault="00100AC0">
            <w:pPr>
              <w:spacing w:after="150"/>
            </w:pPr>
            <w:r>
              <w:rPr>
                <w:b/>
                <w:color w:val="000000"/>
              </w:rPr>
              <w:t> </w:t>
            </w:r>
          </w:p>
          <w:p w:rsidR="007F198B" w:rsidRDefault="00100AC0">
            <w:pPr>
              <w:spacing w:after="150"/>
            </w:pPr>
            <w:r>
              <w:rPr>
                <w:color w:val="000000"/>
              </w:rPr>
              <w:t>*Службени</w:t>
            </w:r>
            <w:r>
              <w:rPr>
                <w:color w:val="000000"/>
              </w:rPr>
              <w:t xml:space="preserve"> гласник РС, број 54/2009</w:t>
            </w:r>
          </w:p>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144/2020</w:t>
            </w:r>
          </w:p>
          <w:p w:rsidR="007F198B" w:rsidRDefault="00100AC0">
            <w:pPr>
              <w:spacing w:after="150"/>
            </w:pPr>
            <w:r>
              <w:rPr>
                <w:color w:val="000000"/>
              </w:rPr>
              <w:t>****Службени гласник РС, број 54/2023s</w:t>
            </w:r>
          </w:p>
        </w:tc>
        <w:tc>
          <w:tcPr>
            <w:tcW w:w="1793" w:type="dxa"/>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8F8F8"/>
          </w:tcPr>
          <w:p w:rsidR="007F198B" w:rsidRDefault="00100AC0">
            <w:pPr>
              <w:spacing w:after="150"/>
              <w:jc w:val="center"/>
            </w:pPr>
            <w:r>
              <w:rPr>
                <w:b/>
                <w:color w:val="000000"/>
              </w:rPr>
              <w:lastRenderedPageBreak/>
              <w:t>Тарифни број 126а*</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захтев за исправку грешке у решењима, односно закључцима донетим у поступку за признање </w:t>
            </w:r>
            <w:r>
              <w:rPr>
                <w:b/>
                <w:color w:val="000000"/>
              </w:rPr>
              <w:t>патента, малог патента и топографије полупроводничког производа*</w:t>
            </w:r>
          </w:p>
        </w:tc>
        <w:tc>
          <w:tcPr>
            <w:tcW w:w="1793" w:type="dxa"/>
          </w:tcPr>
          <w:p w:rsidR="007F198B" w:rsidRDefault="00100AC0">
            <w:pPr>
              <w:spacing w:after="150"/>
              <w:jc w:val="right"/>
            </w:pPr>
            <w:r>
              <w:rPr>
                <w:b/>
                <w:color w:val="000000"/>
              </w:rPr>
              <w:t>1.240**</w:t>
            </w:r>
          </w:p>
        </w:tc>
      </w:tr>
      <w:tr w:rsidR="007F198B">
        <w:trPr>
          <w:trHeight w:val="90"/>
          <w:tblCellSpacing w:w="0" w:type="auto"/>
        </w:trPr>
        <w:tc>
          <w:tcPr>
            <w:tcW w:w="12607" w:type="dxa"/>
            <w:gridSpan w:val="2"/>
            <w:vAlign w:val="center"/>
          </w:tcPr>
          <w:p w:rsidR="007F198B" w:rsidRDefault="00100AC0">
            <w:pPr>
              <w:spacing w:after="0"/>
            </w:pPr>
            <w:r>
              <w:rPr>
                <w:rFonts w:ascii="Arial"/>
                <w:color w:val="000000"/>
              </w:rPr>
              <w:t> </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127.</w:t>
            </w:r>
          </w:p>
        </w:tc>
      </w:tr>
      <w:tr w:rsidR="007F198B">
        <w:trPr>
          <w:trHeight w:val="90"/>
          <w:tblCellSpacing w:w="0" w:type="auto"/>
        </w:trPr>
        <w:tc>
          <w:tcPr>
            <w:tcW w:w="12607" w:type="dxa"/>
            <w:gridSpan w:val="2"/>
          </w:tcPr>
          <w:p w:rsidR="007F198B" w:rsidRDefault="00100AC0">
            <w:pPr>
              <w:spacing w:after="150"/>
            </w:pPr>
            <w:r>
              <w:rPr>
                <w:color w:val="000000"/>
              </w:rPr>
              <w:t xml:space="preserve">За резултат испитивања у поступку одржавања у важности патента, односно малог </w:t>
            </w:r>
            <w:r>
              <w:rPr>
                <w:color w:val="000000"/>
              </w:rPr>
              <w:t>патента, односно жига, односно дизајна</w:t>
            </w:r>
          </w:p>
        </w:tc>
        <w:tc>
          <w:tcPr>
            <w:tcW w:w="1793" w:type="dxa"/>
          </w:tcPr>
          <w:p w:rsidR="007F198B" w:rsidRDefault="00100AC0">
            <w:pPr>
              <w:spacing w:after="150"/>
              <w:jc w:val="right"/>
            </w:pPr>
            <w:r>
              <w:rPr>
                <w:b/>
                <w:color w:val="000000"/>
              </w:rPr>
              <w:t>920***</w:t>
            </w:r>
          </w:p>
        </w:tc>
      </w:tr>
      <w:tr w:rsidR="007F198B">
        <w:trPr>
          <w:trHeight w:val="90"/>
          <w:tblCellSpacing w:w="0" w:type="auto"/>
        </w:trPr>
        <w:tc>
          <w:tcPr>
            <w:tcW w:w="12607" w:type="dxa"/>
            <w:gridSpan w:val="2"/>
          </w:tcPr>
          <w:p w:rsidR="007F198B" w:rsidRDefault="00100AC0">
            <w:pPr>
              <w:spacing w:after="150"/>
            </w:pPr>
            <w:r>
              <w:rPr>
                <w:color w:val="000000"/>
              </w:rPr>
              <w:t> </w:t>
            </w:r>
          </w:p>
          <w:p w:rsidR="007F198B" w:rsidRDefault="00100AC0">
            <w:pPr>
              <w:spacing w:after="150"/>
            </w:pPr>
            <w:r>
              <w:rPr>
                <w:b/>
                <w:color w:val="000000"/>
              </w:rPr>
              <w:t>НАПОМЕНА:*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tcPr>
          <w:p w:rsidR="007F198B" w:rsidRDefault="00100AC0">
            <w:pPr>
              <w:spacing w:after="150"/>
            </w:pPr>
            <w:r>
              <w:rPr>
                <w:b/>
                <w:color w:val="000000"/>
              </w:rPr>
              <w:t xml:space="preserve">Ако је подносилац пријаве за признање патента, односно малог патента, односно топографије* **, односно права на дизајн, физичко лице, такса из овог тарифног броја плаћа се у износу умањеном за </w:t>
            </w:r>
            <w:r>
              <w:rPr>
                <w:b/>
                <w:color w:val="000000"/>
              </w:rPr>
              <w:t>50</w:t>
            </w:r>
            <w:proofErr w:type="gramStart"/>
            <w:r>
              <w:rPr>
                <w:b/>
                <w:color w:val="000000"/>
              </w:rPr>
              <w:t>%.*</w:t>
            </w:r>
            <w:proofErr w:type="gramEnd"/>
          </w:p>
          <w:p w:rsidR="007F198B" w:rsidRDefault="00100AC0">
            <w:pPr>
              <w:spacing w:after="150"/>
            </w:pPr>
            <w:r>
              <w:rPr>
                <w:b/>
                <w:color w:val="000000"/>
              </w:rPr>
              <w:t> </w:t>
            </w:r>
          </w:p>
          <w:p w:rsidR="007F198B" w:rsidRDefault="00100AC0">
            <w:pPr>
              <w:spacing w:after="150"/>
            </w:pPr>
            <w:r>
              <w:rPr>
                <w:color w:val="000000"/>
              </w:rPr>
              <w:t>*Службени гласник РС, број 54/2009</w:t>
            </w:r>
          </w:p>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128.</w:t>
            </w:r>
          </w:p>
        </w:tc>
      </w:tr>
      <w:tr w:rsidR="007F198B">
        <w:trPr>
          <w:trHeight w:val="90"/>
          <w:tblCellSpacing w:w="0" w:type="auto"/>
        </w:trPr>
        <w:tc>
          <w:tcPr>
            <w:tcW w:w="12607" w:type="dxa"/>
            <w:gridSpan w:val="2"/>
          </w:tcPr>
          <w:p w:rsidR="007F198B" w:rsidRDefault="00100AC0">
            <w:pPr>
              <w:spacing w:after="150"/>
            </w:pPr>
            <w:r>
              <w:rPr>
                <w:color w:val="000000"/>
              </w:rPr>
              <w:t>За захтев за објављивање пријаве патента пре истека рока од 18 месеци од дана подношења пријаве</w:t>
            </w:r>
          </w:p>
        </w:tc>
        <w:tc>
          <w:tcPr>
            <w:tcW w:w="1793" w:type="dxa"/>
          </w:tcPr>
          <w:p w:rsidR="007F198B" w:rsidRDefault="00100AC0">
            <w:pPr>
              <w:spacing w:after="150"/>
              <w:jc w:val="right"/>
            </w:pPr>
            <w:r>
              <w:rPr>
                <w:b/>
                <w:color w:val="000000"/>
              </w:rPr>
              <w:t>9.450***</w:t>
            </w:r>
          </w:p>
        </w:tc>
      </w:tr>
      <w:tr w:rsidR="007F198B">
        <w:trPr>
          <w:trHeight w:val="90"/>
          <w:tblCellSpacing w:w="0" w:type="auto"/>
        </w:trPr>
        <w:tc>
          <w:tcPr>
            <w:tcW w:w="12607" w:type="dxa"/>
            <w:gridSpan w:val="2"/>
          </w:tcPr>
          <w:p w:rsidR="007F198B" w:rsidRDefault="00100AC0">
            <w:pPr>
              <w:spacing w:after="150"/>
            </w:pPr>
            <w:r>
              <w:rPr>
                <w:color w:val="000000"/>
              </w:rPr>
              <w:t xml:space="preserve">За захтев </w:t>
            </w:r>
            <w:r>
              <w:rPr>
                <w:color w:val="000000"/>
              </w:rPr>
              <w:t>да се пријава жига, односно дизајна, односно пријава за регистровање имена порекла, односно географске ознаке, односно за признање статуса овлашћеног корисника имена порекла, односно за признање статуса овлашћеног корисника географске ознаке, узме у поступ</w:t>
            </w:r>
            <w:r>
              <w:rPr>
                <w:color w:val="000000"/>
              </w:rPr>
              <w:t>ак преко реда</w:t>
            </w:r>
          </w:p>
        </w:tc>
        <w:tc>
          <w:tcPr>
            <w:tcW w:w="1793" w:type="dxa"/>
          </w:tcPr>
          <w:p w:rsidR="007F198B" w:rsidRDefault="00100AC0">
            <w:pPr>
              <w:spacing w:after="150"/>
              <w:jc w:val="right"/>
            </w:pPr>
            <w:r>
              <w:rPr>
                <w:b/>
                <w:color w:val="000000"/>
              </w:rPr>
              <w:t>9.450***</w:t>
            </w:r>
          </w:p>
        </w:tc>
      </w:tr>
      <w:tr w:rsidR="007F198B">
        <w:trPr>
          <w:trHeight w:val="90"/>
          <w:tblCellSpacing w:w="0" w:type="auto"/>
        </w:trPr>
        <w:tc>
          <w:tcPr>
            <w:tcW w:w="12607" w:type="dxa"/>
            <w:gridSpan w:val="2"/>
          </w:tcPr>
          <w:p w:rsidR="007F198B" w:rsidRDefault="00100AC0">
            <w:pPr>
              <w:spacing w:after="150"/>
            </w:pPr>
            <w:r>
              <w:rPr>
                <w:color w:val="000000"/>
              </w:rPr>
              <w:t> </w:t>
            </w:r>
          </w:p>
          <w:p w:rsidR="007F198B" w:rsidRDefault="00100AC0">
            <w:pPr>
              <w:spacing w:after="150"/>
            </w:pPr>
            <w:r>
              <w:rPr>
                <w:b/>
                <w:color w:val="000000"/>
              </w:rPr>
              <w:t>НАПОМЕНА:*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tcPr>
          <w:p w:rsidR="007F198B" w:rsidRDefault="00100AC0">
            <w:pPr>
              <w:spacing w:after="150"/>
            </w:pPr>
            <w:r>
              <w:rPr>
                <w:b/>
                <w:color w:val="000000"/>
              </w:rPr>
              <w:t xml:space="preserve">Ако је подносилац пријаве за признање патента, односно малог патента, односно топографије* **, </w:t>
            </w:r>
            <w:r>
              <w:rPr>
                <w:b/>
                <w:color w:val="000000"/>
              </w:rPr>
              <w:lastRenderedPageBreak/>
              <w:t>односно права на дизајн, физичко лице, такса из овог тарифног броја плаћа се у износу умањеном за 50</w:t>
            </w:r>
            <w:proofErr w:type="gramStart"/>
            <w:r>
              <w:rPr>
                <w:b/>
                <w:color w:val="000000"/>
              </w:rPr>
              <w:t>%.*</w:t>
            </w:r>
            <w:proofErr w:type="gramEnd"/>
          </w:p>
          <w:p w:rsidR="007F198B" w:rsidRDefault="00100AC0">
            <w:pPr>
              <w:spacing w:after="150"/>
            </w:pPr>
            <w:r>
              <w:rPr>
                <w:b/>
                <w:color w:val="000000"/>
              </w:rPr>
              <w:t> </w:t>
            </w:r>
          </w:p>
          <w:p w:rsidR="007F198B" w:rsidRDefault="00100AC0">
            <w:pPr>
              <w:spacing w:after="150"/>
            </w:pPr>
            <w:r>
              <w:rPr>
                <w:color w:val="000000"/>
              </w:rPr>
              <w:t xml:space="preserve">*Службени </w:t>
            </w:r>
            <w:r>
              <w:rPr>
                <w:color w:val="000000"/>
              </w:rPr>
              <w:t>гласник РС, број 54/2009</w:t>
            </w:r>
          </w:p>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color w:val="000000"/>
              </w:rPr>
              <w:lastRenderedPageBreak/>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129.</w:t>
            </w:r>
          </w:p>
        </w:tc>
      </w:tr>
      <w:tr w:rsidR="007F198B">
        <w:trPr>
          <w:trHeight w:val="90"/>
          <w:tblCellSpacing w:w="0" w:type="auto"/>
        </w:trPr>
        <w:tc>
          <w:tcPr>
            <w:tcW w:w="12607" w:type="dxa"/>
            <w:gridSpan w:val="2"/>
          </w:tcPr>
          <w:p w:rsidR="007F198B" w:rsidRDefault="00100AC0">
            <w:pPr>
              <w:spacing w:after="150"/>
            </w:pPr>
            <w:r>
              <w:rPr>
                <w:color w:val="000000"/>
              </w:rPr>
              <w:t>За захтев да се пријава за признање патента претвори у пријаву за признање малог патента или обрнуто</w:t>
            </w:r>
          </w:p>
        </w:tc>
        <w:tc>
          <w:tcPr>
            <w:tcW w:w="1793" w:type="dxa"/>
          </w:tcPr>
          <w:p w:rsidR="007F198B" w:rsidRDefault="00100AC0">
            <w:pPr>
              <w:spacing w:after="150"/>
              <w:jc w:val="right"/>
            </w:pPr>
            <w:r>
              <w:rPr>
                <w:b/>
                <w:color w:val="000000"/>
              </w:rPr>
              <w:t>3.800*</w:t>
            </w:r>
          </w:p>
        </w:tc>
      </w:tr>
      <w:tr w:rsidR="007F198B">
        <w:trPr>
          <w:trHeight w:val="90"/>
          <w:tblCellSpacing w:w="0" w:type="auto"/>
        </w:trPr>
        <w:tc>
          <w:tcPr>
            <w:tcW w:w="12607" w:type="dxa"/>
            <w:gridSpan w:val="2"/>
          </w:tcPr>
          <w:p w:rsidR="007F198B" w:rsidRDefault="00100AC0">
            <w:pPr>
              <w:spacing w:after="150"/>
            </w:pPr>
            <w:r>
              <w:rPr>
                <w:color w:val="000000"/>
              </w:rPr>
              <w:t>За захтев да се пријава за</w:t>
            </w:r>
            <w:r>
              <w:rPr>
                <w:color w:val="000000"/>
              </w:rPr>
              <w:t xml:space="preserve"> признање патента, односно малог патента, претвори у пријаву за признање дизајна или обрнуто</w:t>
            </w:r>
          </w:p>
        </w:tc>
        <w:tc>
          <w:tcPr>
            <w:tcW w:w="1793" w:type="dxa"/>
          </w:tcPr>
          <w:p w:rsidR="007F198B" w:rsidRDefault="00100AC0">
            <w:pPr>
              <w:spacing w:after="150"/>
              <w:jc w:val="right"/>
            </w:pPr>
            <w:r>
              <w:rPr>
                <w:b/>
                <w:color w:val="000000"/>
              </w:rPr>
              <w:t>3.800*</w:t>
            </w:r>
          </w:p>
        </w:tc>
      </w:tr>
      <w:tr w:rsidR="007F198B">
        <w:trPr>
          <w:trHeight w:val="90"/>
          <w:tblCellSpacing w:w="0" w:type="auto"/>
        </w:trPr>
        <w:tc>
          <w:tcPr>
            <w:tcW w:w="12607" w:type="dxa"/>
            <w:gridSpan w:val="2"/>
          </w:tcPr>
          <w:p w:rsidR="007F198B" w:rsidRDefault="00100AC0">
            <w:pPr>
              <w:spacing w:after="150"/>
            </w:pPr>
            <w:r>
              <w:rPr>
                <w:color w:val="000000"/>
              </w:rPr>
              <w:t>За захтев да се пријава имена порекла претвори у пријаву географске ознаке или обрнуто</w:t>
            </w:r>
          </w:p>
        </w:tc>
        <w:tc>
          <w:tcPr>
            <w:tcW w:w="1793" w:type="dxa"/>
          </w:tcPr>
          <w:p w:rsidR="007F198B" w:rsidRDefault="00100AC0">
            <w:pPr>
              <w:spacing w:after="150"/>
              <w:jc w:val="right"/>
            </w:pPr>
            <w:r>
              <w:rPr>
                <w:b/>
                <w:color w:val="000000"/>
              </w:rPr>
              <w:t>3.800*</w:t>
            </w:r>
          </w:p>
        </w:tc>
      </w:tr>
      <w:tr w:rsidR="007F198B">
        <w:trPr>
          <w:trHeight w:val="90"/>
          <w:tblCellSpacing w:w="0" w:type="auto"/>
        </w:trPr>
        <w:tc>
          <w:tcPr>
            <w:tcW w:w="12607" w:type="dxa"/>
            <w:gridSpan w:val="2"/>
          </w:tcPr>
          <w:p w:rsidR="007F198B" w:rsidRDefault="00100AC0">
            <w:pPr>
              <w:spacing w:after="150"/>
            </w:pPr>
            <w:r>
              <w:rPr>
                <w:color w:val="000000"/>
              </w:rPr>
              <w:t xml:space="preserve">За захтев да се пријава за признање статуса овлашћеног </w:t>
            </w:r>
            <w:r>
              <w:rPr>
                <w:color w:val="000000"/>
              </w:rPr>
              <w:t>корисника имена порекла претвори у пријаву за признање статуса овлашћеног корисника географске ознаке или обрнуто</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3.800*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130.</w:t>
            </w:r>
          </w:p>
        </w:tc>
      </w:tr>
      <w:tr w:rsidR="007F198B">
        <w:trPr>
          <w:trHeight w:val="90"/>
          <w:tblCellSpacing w:w="0" w:type="auto"/>
        </w:trPr>
        <w:tc>
          <w:tcPr>
            <w:tcW w:w="12607" w:type="dxa"/>
            <w:gridSpan w:val="2"/>
          </w:tcPr>
          <w:p w:rsidR="007F198B" w:rsidRDefault="00100AC0">
            <w:pPr>
              <w:spacing w:after="150"/>
            </w:pPr>
            <w:r>
              <w:rPr>
                <w:color w:val="000000"/>
              </w:rPr>
              <w:t>За захтев за прекид поступка због решавања претходног питања по захтеву за про</w:t>
            </w:r>
            <w:r>
              <w:rPr>
                <w:color w:val="000000"/>
              </w:rPr>
              <w:t>ширење дејства европске пријаве патента и европског патента, за сваку започету годину прекида</w:t>
            </w:r>
          </w:p>
        </w:tc>
        <w:tc>
          <w:tcPr>
            <w:tcW w:w="1793" w:type="dxa"/>
          </w:tcPr>
          <w:p w:rsidR="007F198B" w:rsidRDefault="00100AC0">
            <w:pPr>
              <w:spacing w:after="150"/>
              <w:jc w:val="right"/>
            </w:pPr>
            <w:r>
              <w:rPr>
                <w:b/>
                <w:color w:val="000000"/>
              </w:rPr>
              <w:t>9.450*</w:t>
            </w:r>
          </w:p>
        </w:tc>
      </w:tr>
      <w:tr w:rsidR="007F198B">
        <w:trPr>
          <w:trHeight w:val="90"/>
          <w:tblCellSpacing w:w="0" w:type="auto"/>
        </w:trPr>
        <w:tc>
          <w:tcPr>
            <w:tcW w:w="12607" w:type="dxa"/>
            <w:gridSpan w:val="2"/>
          </w:tcPr>
          <w:p w:rsidR="007F198B" w:rsidRDefault="00100AC0">
            <w:pPr>
              <w:spacing w:after="150"/>
            </w:pPr>
            <w:r>
              <w:rPr>
                <w:color w:val="000000"/>
              </w:rPr>
              <w:t>Годишња такса за сваку следећу започету годину прекида поступка због решавања претходног питања по захтеву за проширење дејства европске пријаве патента и</w:t>
            </w:r>
            <w:r>
              <w:rPr>
                <w:color w:val="000000"/>
              </w:rPr>
              <w:t xml:space="preserve"> европског патента</w:t>
            </w:r>
          </w:p>
        </w:tc>
        <w:tc>
          <w:tcPr>
            <w:tcW w:w="1793" w:type="dxa"/>
          </w:tcPr>
          <w:p w:rsidR="007F198B" w:rsidRDefault="00100AC0">
            <w:pPr>
              <w:spacing w:after="150"/>
              <w:jc w:val="right"/>
            </w:pPr>
            <w:r>
              <w:rPr>
                <w:b/>
                <w:color w:val="000000"/>
              </w:rPr>
              <w:t>1.520*</w:t>
            </w:r>
          </w:p>
        </w:tc>
      </w:tr>
      <w:tr w:rsidR="007F198B">
        <w:trPr>
          <w:trHeight w:val="90"/>
          <w:tblCellSpacing w:w="0" w:type="auto"/>
        </w:trPr>
        <w:tc>
          <w:tcPr>
            <w:tcW w:w="12607" w:type="dxa"/>
            <w:gridSpan w:val="2"/>
          </w:tcPr>
          <w:p w:rsidR="007F198B" w:rsidRDefault="00100AC0">
            <w:pPr>
              <w:spacing w:after="150"/>
            </w:pPr>
            <w:r>
              <w:rPr>
                <w:color w:val="000000"/>
              </w:rPr>
              <w:t>За захтев за наставак поступка прекинутог због решавања претходног питања по захтеву за проширење дејства европске пријаве патента и европског патента</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1.520*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131.</w:t>
            </w:r>
          </w:p>
        </w:tc>
      </w:tr>
      <w:tr w:rsidR="007F198B">
        <w:trPr>
          <w:trHeight w:val="90"/>
          <w:tblCellSpacing w:w="0" w:type="auto"/>
        </w:trPr>
        <w:tc>
          <w:tcPr>
            <w:tcW w:w="12607" w:type="dxa"/>
            <w:gridSpan w:val="2"/>
          </w:tcPr>
          <w:p w:rsidR="007F198B" w:rsidRDefault="00100AC0">
            <w:pPr>
              <w:spacing w:after="150"/>
            </w:pPr>
            <w:r>
              <w:rPr>
                <w:color w:val="000000"/>
              </w:rPr>
              <w:lastRenderedPageBreak/>
              <w:t xml:space="preserve">За </w:t>
            </w:r>
            <w:r>
              <w:rPr>
                <w:b/>
                <w:color w:val="000000"/>
              </w:rPr>
              <w:t xml:space="preserve">захтев за </w:t>
            </w:r>
            <w:r>
              <w:rPr>
                <w:b/>
                <w:color w:val="000000"/>
              </w:rPr>
              <w:t>издавање дозволе*</w:t>
            </w:r>
            <w:r>
              <w:rPr>
                <w:color w:val="000000"/>
              </w:rPr>
              <w:t xml:space="preserve"> за обављање делатности колективног остваривања ауторског и сродних права</w:t>
            </w:r>
          </w:p>
        </w:tc>
        <w:tc>
          <w:tcPr>
            <w:tcW w:w="1793" w:type="dxa"/>
          </w:tcPr>
          <w:p w:rsidR="007F198B" w:rsidRDefault="00100AC0">
            <w:pPr>
              <w:spacing w:after="150"/>
              <w:jc w:val="right"/>
            </w:pPr>
            <w:r>
              <w:rPr>
                <w:b/>
                <w:color w:val="000000"/>
              </w:rPr>
              <w:t>151.470**</w:t>
            </w:r>
          </w:p>
        </w:tc>
      </w:tr>
      <w:tr w:rsidR="007F198B">
        <w:trPr>
          <w:trHeight w:val="90"/>
          <w:tblCellSpacing w:w="0" w:type="auto"/>
        </w:trPr>
        <w:tc>
          <w:tcPr>
            <w:tcW w:w="12607" w:type="dxa"/>
            <w:gridSpan w:val="2"/>
          </w:tcPr>
          <w:p w:rsidR="007F198B" w:rsidRDefault="00100AC0">
            <w:pPr>
              <w:spacing w:after="150"/>
            </w:pPr>
            <w:r>
              <w:rPr>
                <w:color w:val="000000"/>
              </w:rPr>
              <w:t xml:space="preserve">За </w:t>
            </w:r>
            <w:r>
              <w:rPr>
                <w:b/>
                <w:color w:val="000000"/>
              </w:rPr>
              <w:t>захтев за*</w:t>
            </w:r>
            <w:r>
              <w:rPr>
                <w:color w:val="000000"/>
              </w:rPr>
              <w:t xml:space="preserve"> обнову дозволе из става 1. овог тарифног броја</w:t>
            </w:r>
          </w:p>
        </w:tc>
        <w:tc>
          <w:tcPr>
            <w:tcW w:w="1793" w:type="dxa"/>
          </w:tcPr>
          <w:p w:rsidR="007F198B" w:rsidRDefault="00100AC0">
            <w:pPr>
              <w:spacing w:after="150"/>
              <w:jc w:val="right"/>
            </w:pPr>
            <w:r>
              <w:rPr>
                <w:b/>
                <w:color w:val="000000"/>
              </w:rPr>
              <w:t>151.470**</w:t>
            </w:r>
          </w:p>
        </w:tc>
      </w:tr>
      <w:tr w:rsidR="007F198B">
        <w:trPr>
          <w:trHeight w:val="90"/>
          <w:tblCellSpacing w:w="0" w:type="auto"/>
        </w:trPr>
        <w:tc>
          <w:tcPr>
            <w:tcW w:w="12607" w:type="dxa"/>
            <w:gridSpan w:val="2"/>
          </w:tcPr>
          <w:p w:rsidR="007F198B" w:rsidRDefault="00100AC0">
            <w:pPr>
              <w:spacing w:after="150"/>
            </w:pPr>
            <w:r>
              <w:rPr>
                <w:b/>
                <w:color w:val="000000"/>
              </w:rPr>
              <w:t xml:space="preserve">За захтев за давање сагласности на предлог тарифе накнада које предлажу </w:t>
            </w:r>
            <w:r>
              <w:rPr>
                <w:b/>
                <w:color w:val="000000"/>
              </w:rPr>
              <w:t>организације за колективно остваривање ауторског и сродних права*</w:t>
            </w:r>
          </w:p>
        </w:tc>
        <w:tc>
          <w:tcPr>
            <w:tcW w:w="1793" w:type="dxa"/>
          </w:tcPr>
          <w:p w:rsidR="007F198B" w:rsidRDefault="00100AC0">
            <w:pPr>
              <w:spacing w:after="150"/>
              <w:jc w:val="right"/>
            </w:pPr>
            <w:r>
              <w:rPr>
                <w:b/>
                <w:color w:val="000000"/>
              </w:rPr>
              <w:t>49.150**</w:t>
            </w:r>
          </w:p>
        </w:tc>
      </w:tr>
      <w:tr w:rsidR="007F198B">
        <w:trPr>
          <w:trHeight w:val="90"/>
          <w:tblCellSpacing w:w="0" w:type="auto"/>
        </w:trPr>
        <w:tc>
          <w:tcPr>
            <w:tcW w:w="12607" w:type="dxa"/>
            <w:gridSpan w:val="2"/>
          </w:tcPr>
          <w:p w:rsidR="007F198B" w:rsidRDefault="00100AC0">
            <w:pPr>
              <w:spacing w:after="0"/>
            </w:pPr>
            <w:r>
              <w:rPr>
                <w:rFonts w:ascii="Arial"/>
                <w:color w:val="000000"/>
              </w:rPr>
              <w:t> </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12607" w:type="dxa"/>
            <w:gridSpan w:val="2"/>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132.</w:t>
            </w:r>
          </w:p>
        </w:tc>
      </w:tr>
      <w:tr w:rsidR="007F198B">
        <w:trPr>
          <w:trHeight w:val="90"/>
          <w:tblCellSpacing w:w="0" w:type="auto"/>
        </w:trPr>
        <w:tc>
          <w:tcPr>
            <w:tcW w:w="12607" w:type="dxa"/>
            <w:gridSpan w:val="2"/>
          </w:tcPr>
          <w:p w:rsidR="007F198B" w:rsidRDefault="00100AC0">
            <w:pPr>
              <w:spacing w:after="150"/>
            </w:pPr>
            <w:r>
              <w:rPr>
                <w:color w:val="000000"/>
              </w:rPr>
              <w:t xml:space="preserve">За захтев да допунска пријава за признање патента, односно допунски патент, </w:t>
            </w:r>
            <w:r>
              <w:rPr>
                <w:color w:val="000000"/>
              </w:rPr>
              <w:t>постане основна пријава за признање патента, односно основни патент</w:t>
            </w:r>
          </w:p>
        </w:tc>
        <w:tc>
          <w:tcPr>
            <w:tcW w:w="1793" w:type="dxa"/>
          </w:tcPr>
          <w:p w:rsidR="007F198B" w:rsidRDefault="00100AC0">
            <w:pPr>
              <w:spacing w:after="150"/>
              <w:jc w:val="right"/>
            </w:pPr>
            <w:r>
              <w:rPr>
                <w:b/>
                <w:color w:val="000000"/>
              </w:rPr>
              <w:t>3.800**</w:t>
            </w:r>
          </w:p>
        </w:tc>
      </w:tr>
      <w:tr w:rsidR="007F198B">
        <w:trPr>
          <w:trHeight w:val="90"/>
          <w:tblCellSpacing w:w="0" w:type="auto"/>
        </w:trPr>
        <w:tc>
          <w:tcPr>
            <w:tcW w:w="12607" w:type="dxa"/>
            <w:gridSpan w:val="2"/>
          </w:tcPr>
          <w:p w:rsidR="007F198B" w:rsidRDefault="00100AC0">
            <w:pPr>
              <w:spacing w:after="150"/>
            </w:pPr>
            <w:r>
              <w:rPr>
                <w:color w:val="000000"/>
              </w:rPr>
              <w:t>За захтев да се допунска пријава за признање патента, односно допунски патент, веже за нову основну пријаву за признање патента, односно за нови основни патент</w:t>
            </w:r>
          </w:p>
        </w:tc>
        <w:tc>
          <w:tcPr>
            <w:tcW w:w="1793" w:type="dxa"/>
          </w:tcPr>
          <w:p w:rsidR="007F198B" w:rsidRDefault="00100AC0">
            <w:pPr>
              <w:spacing w:after="150"/>
              <w:jc w:val="right"/>
            </w:pPr>
            <w:r>
              <w:rPr>
                <w:b/>
                <w:color w:val="000000"/>
              </w:rPr>
              <w:t>3.800**</w:t>
            </w:r>
          </w:p>
        </w:tc>
      </w:tr>
      <w:tr w:rsidR="007F198B">
        <w:trPr>
          <w:trHeight w:val="90"/>
          <w:tblCellSpacing w:w="0" w:type="auto"/>
        </w:trPr>
        <w:tc>
          <w:tcPr>
            <w:tcW w:w="12607" w:type="dxa"/>
            <w:gridSpan w:val="2"/>
          </w:tcPr>
          <w:p w:rsidR="007F198B" w:rsidRDefault="00100AC0">
            <w:pPr>
              <w:spacing w:after="150"/>
            </w:pPr>
            <w:r>
              <w:rPr>
                <w:color w:val="000000"/>
              </w:rPr>
              <w:t> </w:t>
            </w:r>
          </w:p>
          <w:p w:rsidR="007F198B" w:rsidRDefault="00100AC0">
            <w:pPr>
              <w:spacing w:after="150"/>
            </w:pPr>
            <w:r>
              <w:rPr>
                <w:b/>
                <w:color w:val="000000"/>
              </w:rPr>
              <w:t>НАПОМЕНА</w:t>
            </w:r>
            <w:r>
              <w:rPr>
                <w:b/>
                <w:color w:val="000000"/>
              </w:rPr>
              <w:t>:*</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tcPr>
          <w:p w:rsidR="007F198B" w:rsidRDefault="00100AC0">
            <w:pPr>
              <w:spacing w:after="150"/>
            </w:pPr>
            <w:r>
              <w:rPr>
                <w:b/>
                <w:color w:val="000000"/>
              </w:rPr>
              <w:t>Ако је подносилац пријаве за признање патента физичко лице, такса из овог тарифног броја, плаћа се у износу умањеном за 50</w:t>
            </w:r>
            <w:proofErr w:type="gramStart"/>
            <w:r>
              <w:rPr>
                <w:b/>
                <w:color w:val="000000"/>
              </w:rPr>
              <w:t>%.*</w:t>
            </w:r>
            <w:proofErr w:type="gramEnd"/>
          </w:p>
          <w:p w:rsidR="007F198B" w:rsidRDefault="00100AC0">
            <w:pPr>
              <w:spacing w:after="150"/>
            </w:pPr>
            <w:r>
              <w:rPr>
                <w:b/>
                <w:color w:val="000000"/>
              </w:rPr>
              <w:t> </w:t>
            </w:r>
          </w:p>
          <w:p w:rsidR="007F198B" w:rsidRDefault="00100AC0">
            <w:pPr>
              <w:spacing w:after="150"/>
            </w:pPr>
            <w:r>
              <w:rPr>
                <w:color w:val="000000"/>
              </w:rPr>
              <w:t>*Службени гласник РС, број 54/2009</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133.</w:t>
            </w:r>
          </w:p>
        </w:tc>
      </w:tr>
      <w:tr w:rsidR="007F198B">
        <w:trPr>
          <w:trHeight w:val="90"/>
          <w:tblCellSpacing w:w="0" w:type="auto"/>
        </w:trPr>
        <w:tc>
          <w:tcPr>
            <w:tcW w:w="12607" w:type="dxa"/>
            <w:gridSpan w:val="2"/>
          </w:tcPr>
          <w:p w:rsidR="007F198B" w:rsidRDefault="00100AC0">
            <w:pPr>
              <w:spacing w:after="150"/>
            </w:pPr>
            <w:r>
              <w:rPr>
                <w:color w:val="000000"/>
              </w:rPr>
              <w:t xml:space="preserve">За захтев за давање принудне </w:t>
            </w:r>
            <w:r>
              <w:rPr>
                <w:color w:val="000000"/>
              </w:rPr>
              <w:t>лиценце</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28.380*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134.</w:t>
            </w:r>
          </w:p>
        </w:tc>
      </w:tr>
      <w:tr w:rsidR="007F198B">
        <w:trPr>
          <w:trHeight w:val="90"/>
          <w:tblCellSpacing w:w="0" w:type="auto"/>
        </w:trPr>
        <w:tc>
          <w:tcPr>
            <w:tcW w:w="12607" w:type="dxa"/>
            <w:gridSpan w:val="2"/>
          </w:tcPr>
          <w:p w:rsidR="007F198B" w:rsidRDefault="00100AC0">
            <w:pPr>
              <w:spacing w:after="150"/>
            </w:pPr>
            <w:r>
              <w:rPr>
                <w:color w:val="000000"/>
              </w:rPr>
              <w:t>За уношење у евиденцију и депоновање примерка ауторског дела, односно предмета сродног права</w:t>
            </w:r>
          </w:p>
        </w:tc>
        <w:tc>
          <w:tcPr>
            <w:tcW w:w="1793" w:type="dxa"/>
          </w:tcPr>
          <w:p w:rsidR="007F198B" w:rsidRDefault="00100AC0">
            <w:pPr>
              <w:spacing w:after="150"/>
              <w:jc w:val="right"/>
            </w:pPr>
            <w:r>
              <w:rPr>
                <w:b/>
                <w:color w:val="000000"/>
              </w:rPr>
              <w:t>9.450**</w:t>
            </w:r>
          </w:p>
        </w:tc>
      </w:tr>
      <w:tr w:rsidR="007F198B">
        <w:trPr>
          <w:trHeight w:val="90"/>
          <w:tblCellSpacing w:w="0" w:type="auto"/>
        </w:trPr>
        <w:tc>
          <w:tcPr>
            <w:tcW w:w="12607" w:type="dxa"/>
            <w:gridSpan w:val="2"/>
          </w:tcPr>
          <w:p w:rsidR="007F198B" w:rsidRDefault="00100AC0">
            <w:pPr>
              <w:spacing w:after="0"/>
            </w:pPr>
            <w:r>
              <w:rPr>
                <w:rFonts w:ascii="Arial"/>
                <w:color w:val="000000"/>
              </w:rPr>
              <w:t> </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12607" w:type="dxa"/>
            <w:gridSpan w:val="2"/>
          </w:tcPr>
          <w:p w:rsidR="007F198B" w:rsidRDefault="00100AC0">
            <w:pPr>
              <w:spacing w:after="150"/>
            </w:pPr>
            <w:r>
              <w:rPr>
                <w:b/>
                <w:color w:val="000000"/>
              </w:rPr>
              <w:t>НАПОМЕНА:</w:t>
            </w:r>
            <w:r>
              <w:br/>
            </w:r>
            <w:r>
              <w:rPr>
                <w:b/>
                <w:color w:val="000000"/>
              </w:rPr>
              <w:lastRenderedPageBreak/>
              <w:t> </w:t>
            </w:r>
            <w:r>
              <w:br/>
            </w:r>
            <w:r>
              <w:rPr>
                <w:b/>
                <w:color w:val="000000"/>
              </w:rPr>
              <w:t xml:space="preserve"> Ако је подносилац пријаве за уношење у евиденцију и депоновање ауторског дела и предмета сродног права, физичко лице, такса из овог тарифног броја, плаћа се у износу умањеном за 50%.*</w:t>
            </w:r>
          </w:p>
        </w:tc>
        <w:tc>
          <w:tcPr>
            <w:tcW w:w="1793" w:type="dxa"/>
          </w:tcPr>
          <w:p w:rsidR="007F198B" w:rsidRDefault="00100AC0">
            <w:pPr>
              <w:spacing w:after="0"/>
            </w:pPr>
            <w:r>
              <w:rPr>
                <w:rFonts w:ascii="Arial"/>
                <w:color w:val="000000"/>
              </w:rPr>
              <w:lastRenderedPageBreak/>
              <w:t> </w:t>
            </w:r>
          </w:p>
        </w:tc>
      </w:tr>
      <w:tr w:rsidR="007F198B">
        <w:trPr>
          <w:trHeight w:val="90"/>
          <w:tblCellSpacing w:w="0" w:type="auto"/>
        </w:trPr>
        <w:tc>
          <w:tcPr>
            <w:tcW w:w="12607" w:type="dxa"/>
            <w:gridSpan w:val="2"/>
          </w:tcPr>
          <w:p w:rsidR="007F198B" w:rsidRDefault="00100AC0">
            <w:pPr>
              <w:spacing w:after="150"/>
            </w:pPr>
            <w:r>
              <w:rPr>
                <w:color w:val="000000"/>
              </w:rPr>
              <w:t> </w:t>
            </w:r>
          </w:p>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w:t>
            </w:r>
            <w:r>
              <w:rPr>
                <w:color w:val="000000"/>
              </w:rPr>
              <w:t>/2023</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134a*</w:t>
            </w:r>
          </w:p>
        </w:tc>
      </w:tr>
      <w:tr w:rsidR="007F198B">
        <w:trPr>
          <w:trHeight w:val="90"/>
          <w:tblCellSpacing w:w="0" w:type="auto"/>
        </w:trPr>
        <w:tc>
          <w:tcPr>
            <w:tcW w:w="12607" w:type="dxa"/>
            <w:gridSpan w:val="2"/>
            <w:vAlign w:val="center"/>
          </w:tcPr>
          <w:p w:rsidR="007F198B" w:rsidRDefault="00100AC0">
            <w:pPr>
              <w:spacing w:after="150"/>
            </w:pPr>
            <w:r>
              <w:rPr>
                <w:b/>
                <w:color w:val="000000"/>
              </w:rPr>
              <w:t>За објаву података о признатом патенту или малом патенту*</w:t>
            </w:r>
          </w:p>
        </w:tc>
        <w:tc>
          <w:tcPr>
            <w:tcW w:w="1793" w:type="dxa"/>
            <w:vAlign w:val="center"/>
          </w:tcPr>
          <w:p w:rsidR="007F198B" w:rsidRDefault="00100AC0">
            <w:pPr>
              <w:spacing w:after="150"/>
              <w:jc w:val="right"/>
            </w:pPr>
            <w:r>
              <w:rPr>
                <w:b/>
                <w:color w:val="000000"/>
              </w:rPr>
              <w:t>460**</w:t>
            </w:r>
          </w:p>
        </w:tc>
      </w:tr>
      <w:tr w:rsidR="007F198B">
        <w:trPr>
          <w:trHeight w:val="90"/>
          <w:tblCellSpacing w:w="0" w:type="auto"/>
        </w:trPr>
        <w:tc>
          <w:tcPr>
            <w:tcW w:w="0" w:type="auto"/>
            <w:gridSpan w:val="3"/>
          </w:tcPr>
          <w:p w:rsidR="007F198B" w:rsidRDefault="00100AC0">
            <w:pPr>
              <w:spacing w:after="0"/>
            </w:pPr>
            <w:r>
              <w:rPr>
                <w:rFonts w:ascii="Arial"/>
                <w:color w:val="000000"/>
              </w:rPr>
              <w:t> </w:t>
            </w:r>
          </w:p>
        </w:tc>
      </w:tr>
      <w:tr w:rsidR="007F198B">
        <w:trPr>
          <w:trHeight w:val="90"/>
          <w:tblCellSpacing w:w="0" w:type="auto"/>
        </w:trPr>
        <w:tc>
          <w:tcPr>
            <w:tcW w:w="0" w:type="auto"/>
            <w:gridSpan w:val="3"/>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r>
      <w:tr w:rsidR="007F198B">
        <w:trPr>
          <w:trHeight w:val="90"/>
          <w:tblCellSpacing w:w="0" w:type="auto"/>
        </w:trPr>
        <w:tc>
          <w:tcPr>
            <w:tcW w:w="0" w:type="auto"/>
            <w:gridSpan w:val="3"/>
            <w:shd w:val="clear" w:color="auto" w:fill="F2F2F2"/>
          </w:tcPr>
          <w:p w:rsidR="007F198B" w:rsidRDefault="007F198B">
            <w:pPr>
              <w:spacing w:after="0"/>
              <w:jc w:val="center"/>
            </w:pPr>
          </w:p>
          <w:p w:rsidR="007F198B" w:rsidRDefault="00100AC0">
            <w:pPr>
              <w:spacing w:after="150"/>
              <w:jc w:val="center"/>
            </w:pPr>
            <w:r>
              <w:rPr>
                <w:b/>
                <w:color w:val="000000"/>
              </w:rPr>
              <w:t>Тарифни број 134б*</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штампање патентног списа, носилац патента, односно малог </w:t>
            </w:r>
            <w:r>
              <w:rPr>
                <w:b/>
                <w:color w:val="000000"/>
              </w:rPr>
              <w:t>патента, по страни патентног списа*</w:t>
            </w:r>
          </w:p>
        </w:tc>
        <w:tc>
          <w:tcPr>
            <w:tcW w:w="1793" w:type="dxa"/>
            <w:vAlign w:val="center"/>
          </w:tcPr>
          <w:p w:rsidR="007F198B" w:rsidRDefault="00100AC0">
            <w:pPr>
              <w:spacing w:after="150"/>
              <w:jc w:val="right"/>
            </w:pPr>
            <w:r>
              <w:rPr>
                <w:b/>
                <w:color w:val="000000"/>
              </w:rPr>
              <w:t>250***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израду патентног списа у електронској форми**</w:t>
            </w:r>
          </w:p>
        </w:tc>
        <w:tc>
          <w:tcPr>
            <w:tcW w:w="1793" w:type="dxa"/>
            <w:vAlign w:val="center"/>
          </w:tcPr>
          <w:p w:rsidR="007F198B" w:rsidRDefault="00100AC0">
            <w:pPr>
              <w:spacing w:after="150"/>
              <w:jc w:val="right"/>
            </w:pPr>
            <w:r>
              <w:rPr>
                <w:b/>
                <w:color w:val="000000"/>
              </w:rPr>
              <w:t>7.310***</w:t>
            </w:r>
          </w:p>
        </w:tc>
      </w:tr>
      <w:tr w:rsidR="007F198B">
        <w:trPr>
          <w:trHeight w:val="90"/>
          <w:tblCellSpacing w:w="0" w:type="auto"/>
        </w:trPr>
        <w:tc>
          <w:tcPr>
            <w:tcW w:w="0" w:type="auto"/>
            <w:gridSpan w:val="3"/>
          </w:tcPr>
          <w:p w:rsidR="007F198B" w:rsidRDefault="00100AC0">
            <w:pPr>
              <w:spacing w:after="0"/>
            </w:pPr>
            <w:r>
              <w:rPr>
                <w:rFonts w:ascii="Arial"/>
                <w:color w:val="000000"/>
              </w:rPr>
              <w:t> </w:t>
            </w:r>
          </w:p>
        </w:tc>
      </w:tr>
      <w:tr w:rsidR="007F198B">
        <w:trPr>
          <w:trHeight w:val="90"/>
          <w:tblCellSpacing w:w="0" w:type="auto"/>
        </w:trPr>
        <w:tc>
          <w:tcPr>
            <w:tcW w:w="0" w:type="auto"/>
            <w:gridSpan w:val="3"/>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62/2021</w:t>
            </w:r>
          </w:p>
          <w:p w:rsidR="007F198B" w:rsidRDefault="00100AC0">
            <w:pPr>
              <w:spacing w:after="150"/>
            </w:pPr>
            <w:r>
              <w:rPr>
                <w:color w:val="000000"/>
              </w:rPr>
              <w:t>***Службени гласник РС, број 54/2023</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134в*</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извештај о </w:t>
            </w:r>
            <w:r>
              <w:rPr>
                <w:b/>
                <w:color w:val="000000"/>
              </w:rPr>
              <w:t>претраживању патентне документације, на основу библиографских података:*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за претраживање по имену или називу подносиоца пријаве патента или проналазача у расположивим националним и међународним базама патентних докумената,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 са навођењем </w:t>
            </w:r>
            <w:r>
              <w:rPr>
                <w:b/>
                <w:color w:val="000000"/>
              </w:rPr>
              <w:t>библиографских података до десет патентних докумената*</w:t>
            </w:r>
          </w:p>
        </w:tc>
        <w:tc>
          <w:tcPr>
            <w:tcW w:w="1793" w:type="dxa"/>
            <w:vAlign w:val="center"/>
          </w:tcPr>
          <w:p w:rsidR="007F198B" w:rsidRDefault="00100AC0">
            <w:pPr>
              <w:spacing w:after="150"/>
              <w:jc w:val="right"/>
            </w:pPr>
            <w:r>
              <w:rPr>
                <w:b/>
                <w:color w:val="000000"/>
              </w:rPr>
              <w:t>2.470**</w:t>
            </w:r>
          </w:p>
        </w:tc>
      </w:tr>
      <w:tr w:rsidR="007F198B">
        <w:trPr>
          <w:trHeight w:val="90"/>
          <w:tblCellSpacing w:w="0" w:type="auto"/>
        </w:trPr>
        <w:tc>
          <w:tcPr>
            <w:tcW w:w="12607" w:type="dxa"/>
            <w:gridSpan w:val="2"/>
            <w:vAlign w:val="center"/>
          </w:tcPr>
          <w:p w:rsidR="007F198B" w:rsidRDefault="00100AC0">
            <w:pPr>
              <w:spacing w:after="150"/>
            </w:pPr>
            <w:r>
              <w:rPr>
                <w:b/>
                <w:color w:val="000000"/>
              </w:rPr>
              <w:t>(2) са навођењем библиографских података преко десет патентних докумената, за сваки следећи документ*</w:t>
            </w:r>
          </w:p>
        </w:tc>
        <w:tc>
          <w:tcPr>
            <w:tcW w:w="1793" w:type="dxa"/>
            <w:vAlign w:val="center"/>
          </w:tcPr>
          <w:p w:rsidR="007F198B" w:rsidRDefault="00100AC0">
            <w:pPr>
              <w:spacing w:after="150"/>
              <w:jc w:val="right"/>
            </w:pPr>
            <w:r>
              <w:rPr>
                <w:b/>
                <w:color w:val="000000"/>
              </w:rPr>
              <w:t>160**</w:t>
            </w:r>
          </w:p>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 xml:space="preserve">2) за претраживање по броју патентног документа (аналог) или приоритетним подацима </w:t>
            </w:r>
            <w:r>
              <w:rPr>
                <w:b/>
                <w:color w:val="000000"/>
              </w:rPr>
              <w:t>у расположивим националним и међународним базама патентних докумената*</w:t>
            </w:r>
          </w:p>
        </w:tc>
        <w:tc>
          <w:tcPr>
            <w:tcW w:w="1793" w:type="dxa"/>
            <w:vAlign w:val="center"/>
          </w:tcPr>
          <w:p w:rsidR="007F198B" w:rsidRDefault="00100AC0">
            <w:pPr>
              <w:spacing w:after="150"/>
              <w:jc w:val="right"/>
            </w:pPr>
            <w:r>
              <w:rPr>
                <w:b/>
                <w:color w:val="000000"/>
              </w:rPr>
              <w:t>3.050**</w:t>
            </w:r>
          </w:p>
        </w:tc>
      </w:tr>
      <w:tr w:rsidR="007F198B">
        <w:trPr>
          <w:trHeight w:val="90"/>
          <w:tblCellSpacing w:w="0" w:type="auto"/>
        </w:trPr>
        <w:tc>
          <w:tcPr>
            <w:tcW w:w="12607" w:type="dxa"/>
            <w:gridSpan w:val="2"/>
            <w:vAlign w:val="center"/>
          </w:tcPr>
          <w:p w:rsidR="007F198B" w:rsidRDefault="00100AC0">
            <w:pPr>
              <w:spacing w:after="150"/>
            </w:pPr>
            <w:r>
              <w:rPr>
                <w:b/>
                <w:color w:val="000000"/>
              </w:rPr>
              <w:t>3) за одређивање правног статуса у патентном фонду Републике Србије на основу PC/YУ броја патентног документа*</w:t>
            </w:r>
          </w:p>
        </w:tc>
        <w:tc>
          <w:tcPr>
            <w:tcW w:w="1793" w:type="dxa"/>
            <w:vAlign w:val="center"/>
          </w:tcPr>
          <w:p w:rsidR="007F198B" w:rsidRDefault="00100AC0">
            <w:pPr>
              <w:spacing w:after="150"/>
              <w:jc w:val="right"/>
            </w:pPr>
            <w:r>
              <w:rPr>
                <w:b/>
                <w:color w:val="000000"/>
              </w:rPr>
              <w:t>550**</w:t>
            </w:r>
          </w:p>
        </w:tc>
      </w:tr>
      <w:tr w:rsidR="007F198B">
        <w:trPr>
          <w:trHeight w:val="90"/>
          <w:tblCellSpacing w:w="0" w:type="auto"/>
        </w:trPr>
        <w:tc>
          <w:tcPr>
            <w:tcW w:w="12607" w:type="dxa"/>
            <w:gridSpan w:val="2"/>
            <w:vAlign w:val="center"/>
          </w:tcPr>
          <w:p w:rsidR="007F198B" w:rsidRDefault="00100AC0">
            <w:pPr>
              <w:spacing w:after="150"/>
            </w:pPr>
            <w:r>
              <w:rPr>
                <w:b/>
                <w:color w:val="000000"/>
              </w:rPr>
              <w:t>НАПОМЕНА:*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Ако се захтева прекоредно претраживање, такса</w:t>
            </w:r>
            <w:r>
              <w:rPr>
                <w:b/>
                <w:color w:val="000000"/>
              </w:rPr>
              <w:t xml:space="preserve"> из овог тарифног броја плаћа се у износу увећаном за 50%.*</w:t>
            </w:r>
          </w:p>
        </w:tc>
        <w:tc>
          <w:tcPr>
            <w:tcW w:w="1793" w:type="dxa"/>
            <w:vAlign w:val="center"/>
          </w:tcPr>
          <w:p w:rsidR="007F198B" w:rsidRDefault="007F198B"/>
        </w:tc>
      </w:tr>
      <w:tr w:rsidR="007F198B">
        <w:trPr>
          <w:trHeight w:val="90"/>
          <w:tblCellSpacing w:w="0" w:type="auto"/>
        </w:trPr>
        <w:tc>
          <w:tcPr>
            <w:tcW w:w="0" w:type="auto"/>
            <w:gridSpan w:val="3"/>
          </w:tcPr>
          <w:p w:rsidR="007F198B" w:rsidRDefault="00100AC0">
            <w:pPr>
              <w:spacing w:after="0"/>
            </w:pPr>
            <w:r>
              <w:rPr>
                <w:rFonts w:ascii="Arial"/>
                <w:color w:val="000000"/>
              </w:rPr>
              <w:t> </w:t>
            </w:r>
          </w:p>
        </w:tc>
      </w:tr>
      <w:tr w:rsidR="007F198B">
        <w:trPr>
          <w:trHeight w:val="90"/>
          <w:tblCellSpacing w:w="0" w:type="auto"/>
        </w:trPr>
        <w:tc>
          <w:tcPr>
            <w:tcW w:w="0" w:type="auto"/>
            <w:gridSpan w:val="3"/>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134г*</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претраживање патентне документације у расположивим националним и међународним базама патентних </w:t>
            </w:r>
            <w:r>
              <w:rPr>
                <w:b/>
                <w:color w:val="000000"/>
              </w:rPr>
              <w:t>докумената, на усмени или писмени захтев, које врши стручњак Завода за интелектуалну својину у присуству странке*</w:t>
            </w:r>
          </w:p>
        </w:tc>
        <w:tc>
          <w:tcPr>
            <w:tcW w:w="1793" w:type="dxa"/>
            <w:vAlign w:val="center"/>
          </w:tcPr>
          <w:p w:rsidR="007F198B" w:rsidRDefault="00100AC0">
            <w:pPr>
              <w:spacing w:after="150"/>
              <w:jc w:val="right"/>
            </w:pPr>
            <w:r>
              <w:rPr>
                <w:b/>
                <w:color w:val="000000"/>
              </w:rPr>
              <w:t>4.980**</w:t>
            </w:r>
          </w:p>
        </w:tc>
      </w:tr>
      <w:tr w:rsidR="007F198B">
        <w:trPr>
          <w:trHeight w:val="90"/>
          <w:tblCellSpacing w:w="0" w:type="auto"/>
        </w:trPr>
        <w:tc>
          <w:tcPr>
            <w:tcW w:w="12607" w:type="dxa"/>
            <w:gridSpan w:val="2"/>
            <w:vAlign w:val="center"/>
          </w:tcPr>
          <w:p w:rsidR="007F198B" w:rsidRDefault="00100AC0">
            <w:pPr>
              <w:spacing w:after="150"/>
            </w:pPr>
            <w:r>
              <w:rPr>
                <w:b/>
                <w:color w:val="000000"/>
              </w:rPr>
              <w:t>НАПОМЕНА:*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Ако се захтева прекоредно претраживање, такса из овог тарифног броја плаћа се у износу увећаном за 50%.*</w:t>
            </w:r>
          </w:p>
        </w:tc>
        <w:tc>
          <w:tcPr>
            <w:tcW w:w="1793" w:type="dxa"/>
            <w:vAlign w:val="center"/>
          </w:tcPr>
          <w:p w:rsidR="007F198B" w:rsidRDefault="007F198B"/>
        </w:tc>
      </w:tr>
      <w:tr w:rsidR="007F198B">
        <w:trPr>
          <w:trHeight w:val="90"/>
          <w:tblCellSpacing w:w="0" w:type="auto"/>
        </w:trPr>
        <w:tc>
          <w:tcPr>
            <w:tcW w:w="0" w:type="auto"/>
            <w:gridSpan w:val="3"/>
          </w:tcPr>
          <w:p w:rsidR="007F198B" w:rsidRDefault="00100AC0">
            <w:pPr>
              <w:spacing w:after="0"/>
            </w:pPr>
            <w:r>
              <w:rPr>
                <w:rFonts w:ascii="Arial"/>
                <w:color w:val="000000"/>
              </w:rPr>
              <w:t> </w:t>
            </w:r>
          </w:p>
        </w:tc>
      </w:tr>
      <w:tr w:rsidR="007F198B">
        <w:trPr>
          <w:trHeight w:val="90"/>
          <w:tblCellSpacing w:w="0" w:type="auto"/>
        </w:trPr>
        <w:tc>
          <w:tcPr>
            <w:tcW w:w="0" w:type="auto"/>
            <w:gridSpan w:val="3"/>
          </w:tcPr>
          <w:p w:rsidR="007F198B" w:rsidRDefault="00100AC0">
            <w:pPr>
              <w:spacing w:after="150"/>
            </w:pPr>
            <w:r>
              <w:rPr>
                <w:color w:val="000000"/>
              </w:rPr>
              <w:t xml:space="preserve">*Службени </w:t>
            </w:r>
            <w:r>
              <w:rPr>
                <w:color w:val="000000"/>
              </w:rPr>
              <w:t>гласник РС, број 113/2017</w:t>
            </w:r>
          </w:p>
          <w:p w:rsidR="007F198B" w:rsidRDefault="00100AC0">
            <w:pPr>
              <w:spacing w:after="150"/>
            </w:pPr>
            <w:r>
              <w:rPr>
                <w:color w:val="000000"/>
              </w:rPr>
              <w:t>**Службени гласник РС, број 54/2023</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134д*</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израду извештаја о претраживању патентне документације на основу описа техничког решења и других података, по једном техничком решењу, и </w:t>
            </w:r>
            <w:proofErr w:type="gramStart"/>
            <w:r>
              <w:rPr>
                <w:b/>
                <w:color w:val="000000"/>
              </w:rPr>
              <w:t>то:*</w:t>
            </w:r>
            <w:proofErr w:type="gramEnd"/>
          </w:p>
          <w:p w:rsidR="007F198B" w:rsidRDefault="00100AC0">
            <w:pPr>
              <w:spacing w:after="150"/>
            </w:pPr>
            <w:r>
              <w:rPr>
                <w:b/>
                <w:color w:val="000000"/>
              </w:rPr>
              <w:t xml:space="preserve">1) ако у захтеву није </w:t>
            </w:r>
            <w:r>
              <w:rPr>
                <w:b/>
                <w:color w:val="000000"/>
              </w:rPr>
              <w:t>наведен носилац права*</w:t>
            </w:r>
          </w:p>
        </w:tc>
        <w:tc>
          <w:tcPr>
            <w:tcW w:w="1793" w:type="dxa"/>
            <w:vAlign w:val="center"/>
          </w:tcPr>
          <w:p w:rsidR="007F198B" w:rsidRDefault="00100AC0">
            <w:pPr>
              <w:spacing w:after="150"/>
              <w:jc w:val="right"/>
            </w:pPr>
            <w:r>
              <w:rPr>
                <w:b/>
                <w:color w:val="000000"/>
              </w:rPr>
              <w:t>19.270**</w:t>
            </w:r>
          </w:p>
        </w:tc>
      </w:tr>
      <w:tr w:rsidR="007F198B">
        <w:trPr>
          <w:trHeight w:val="90"/>
          <w:tblCellSpacing w:w="0" w:type="auto"/>
        </w:trPr>
        <w:tc>
          <w:tcPr>
            <w:tcW w:w="12607" w:type="dxa"/>
            <w:gridSpan w:val="2"/>
            <w:vAlign w:val="center"/>
          </w:tcPr>
          <w:p w:rsidR="007F198B" w:rsidRDefault="00100AC0">
            <w:pPr>
              <w:spacing w:after="150"/>
            </w:pPr>
            <w:r>
              <w:rPr>
                <w:b/>
                <w:color w:val="000000"/>
              </w:rPr>
              <w:t>2) ако је у захтеву наведен носилац права*</w:t>
            </w:r>
          </w:p>
        </w:tc>
        <w:tc>
          <w:tcPr>
            <w:tcW w:w="1793" w:type="dxa"/>
            <w:vAlign w:val="center"/>
          </w:tcPr>
          <w:p w:rsidR="007F198B" w:rsidRDefault="00100AC0">
            <w:pPr>
              <w:spacing w:after="150"/>
              <w:jc w:val="right"/>
            </w:pPr>
            <w:r>
              <w:rPr>
                <w:b/>
                <w:color w:val="000000"/>
              </w:rPr>
              <w:t>12.780**</w:t>
            </w:r>
          </w:p>
        </w:tc>
      </w:tr>
      <w:tr w:rsidR="007F198B">
        <w:trPr>
          <w:trHeight w:val="90"/>
          <w:tblCellSpacing w:w="0" w:type="auto"/>
        </w:trPr>
        <w:tc>
          <w:tcPr>
            <w:tcW w:w="12607" w:type="dxa"/>
            <w:gridSpan w:val="2"/>
            <w:vAlign w:val="center"/>
          </w:tcPr>
          <w:p w:rsidR="007F198B" w:rsidRDefault="00100AC0">
            <w:pPr>
              <w:spacing w:after="150"/>
            </w:pPr>
            <w:r>
              <w:rPr>
                <w:b/>
                <w:color w:val="000000"/>
              </w:rPr>
              <w:t>НАПОМЕНА:*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Ако се захтева прекоредно претраживање, такса из овог тарифног броја плаћа се у износу увећаном за 50%.*</w:t>
            </w:r>
          </w:p>
        </w:tc>
        <w:tc>
          <w:tcPr>
            <w:tcW w:w="1793" w:type="dxa"/>
            <w:vAlign w:val="center"/>
          </w:tcPr>
          <w:p w:rsidR="007F198B" w:rsidRDefault="007F198B"/>
        </w:tc>
      </w:tr>
      <w:tr w:rsidR="007F198B">
        <w:trPr>
          <w:trHeight w:val="90"/>
          <w:tblCellSpacing w:w="0" w:type="auto"/>
        </w:trPr>
        <w:tc>
          <w:tcPr>
            <w:tcW w:w="0" w:type="auto"/>
            <w:gridSpan w:val="3"/>
          </w:tcPr>
          <w:p w:rsidR="007F198B" w:rsidRDefault="00100AC0">
            <w:pPr>
              <w:spacing w:after="0"/>
            </w:pPr>
            <w:r>
              <w:rPr>
                <w:rFonts w:ascii="Arial"/>
                <w:color w:val="000000"/>
              </w:rPr>
              <w:t> </w:t>
            </w:r>
          </w:p>
        </w:tc>
      </w:tr>
      <w:tr w:rsidR="007F198B">
        <w:trPr>
          <w:trHeight w:val="90"/>
          <w:tblCellSpacing w:w="0" w:type="auto"/>
        </w:trPr>
        <w:tc>
          <w:tcPr>
            <w:tcW w:w="0" w:type="auto"/>
            <w:gridSpan w:val="3"/>
          </w:tcPr>
          <w:p w:rsidR="007F198B" w:rsidRDefault="00100AC0">
            <w:pPr>
              <w:spacing w:after="150"/>
            </w:pPr>
            <w:r>
              <w:rPr>
                <w:color w:val="000000"/>
              </w:rPr>
              <w:t>*Службени гласник РС, број 113/2017</w:t>
            </w:r>
          </w:p>
          <w:p w:rsidR="007F198B" w:rsidRDefault="00100AC0">
            <w:pPr>
              <w:spacing w:after="150"/>
            </w:pPr>
            <w:r>
              <w:rPr>
                <w:color w:val="000000"/>
              </w:rPr>
              <w:t xml:space="preserve">**Службени </w:t>
            </w:r>
            <w:r>
              <w:rPr>
                <w:color w:val="000000"/>
              </w:rPr>
              <w:t>гласник РС, број 54/2023 </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134ђ*</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израду извештаја о претраживању патентне документације ради оцене новости техничког решења које се врши у расположивим националним и међународним базама патентних докумената и доступној непатентној </w:t>
            </w:r>
            <w:r>
              <w:rPr>
                <w:b/>
                <w:color w:val="000000"/>
              </w:rPr>
              <w:t>литератури, а на основу захтева који садржи опис техничког решења и патентне захтеве*</w:t>
            </w:r>
          </w:p>
        </w:tc>
        <w:tc>
          <w:tcPr>
            <w:tcW w:w="1793" w:type="dxa"/>
            <w:vAlign w:val="center"/>
          </w:tcPr>
          <w:p w:rsidR="007F198B" w:rsidRDefault="00100AC0">
            <w:pPr>
              <w:spacing w:after="150"/>
              <w:jc w:val="right"/>
            </w:pPr>
            <w:r>
              <w:rPr>
                <w:b/>
                <w:color w:val="000000"/>
              </w:rPr>
              <w:t>15.400**</w:t>
            </w:r>
          </w:p>
        </w:tc>
      </w:tr>
      <w:tr w:rsidR="007F198B">
        <w:trPr>
          <w:trHeight w:val="90"/>
          <w:tblCellSpacing w:w="0" w:type="auto"/>
        </w:trPr>
        <w:tc>
          <w:tcPr>
            <w:tcW w:w="12607" w:type="dxa"/>
            <w:gridSpan w:val="2"/>
            <w:vAlign w:val="center"/>
          </w:tcPr>
          <w:p w:rsidR="007F198B" w:rsidRDefault="00100AC0">
            <w:pPr>
              <w:spacing w:after="150"/>
            </w:pPr>
            <w:r>
              <w:rPr>
                <w:b/>
                <w:color w:val="000000"/>
              </w:rPr>
              <w:t>НАПОМЕНА:*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Ако се захтева прекоредно претраживање, такса из овог тарифног броја плаћа се у износу увећаном за 50%.*</w:t>
            </w:r>
          </w:p>
        </w:tc>
        <w:tc>
          <w:tcPr>
            <w:tcW w:w="1793" w:type="dxa"/>
            <w:vAlign w:val="center"/>
          </w:tcPr>
          <w:p w:rsidR="007F198B" w:rsidRDefault="007F198B"/>
        </w:tc>
      </w:tr>
      <w:tr w:rsidR="007F198B">
        <w:trPr>
          <w:trHeight w:val="90"/>
          <w:tblCellSpacing w:w="0" w:type="auto"/>
        </w:trPr>
        <w:tc>
          <w:tcPr>
            <w:tcW w:w="0" w:type="auto"/>
            <w:gridSpan w:val="3"/>
          </w:tcPr>
          <w:p w:rsidR="007F198B" w:rsidRDefault="00100AC0">
            <w:pPr>
              <w:spacing w:after="0"/>
            </w:pPr>
            <w:r>
              <w:rPr>
                <w:rFonts w:ascii="Arial"/>
                <w:color w:val="000000"/>
              </w:rPr>
              <w:t> </w:t>
            </w:r>
          </w:p>
        </w:tc>
      </w:tr>
      <w:tr w:rsidR="007F198B">
        <w:trPr>
          <w:trHeight w:val="90"/>
          <w:tblCellSpacing w:w="0" w:type="auto"/>
        </w:trPr>
        <w:tc>
          <w:tcPr>
            <w:tcW w:w="0" w:type="auto"/>
            <w:gridSpan w:val="3"/>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134е*</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израду извештаја о патентабилности техничког решења, а на основу захтева који садржи детаљан опис техничког решења и патентне захтеве*</w:t>
            </w:r>
          </w:p>
        </w:tc>
        <w:tc>
          <w:tcPr>
            <w:tcW w:w="1793" w:type="dxa"/>
            <w:vAlign w:val="center"/>
          </w:tcPr>
          <w:p w:rsidR="007F198B" w:rsidRDefault="00100AC0">
            <w:pPr>
              <w:spacing w:after="150"/>
              <w:jc w:val="right"/>
            </w:pPr>
            <w:r>
              <w:rPr>
                <w:b/>
                <w:color w:val="000000"/>
              </w:rPr>
              <w:t>21.860**</w:t>
            </w:r>
          </w:p>
        </w:tc>
      </w:tr>
      <w:tr w:rsidR="007F198B">
        <w:trPr>
          <w:trHeight w:val="90"/>
          <w:tblCellSpacing w:w="0" w:type="auto"/>
        </w:trPr>
        <w:tc>
          <w:tcPr>
            <w:tcW w:w="12607" w:type="dxa"/>
            <w:gridSpan w:val="2"/>
            <w:vAlign w:val="center"/>
          </w:tcPr>
          <w:p w:rsidR="007F198B" w:rsidRDefault="00100AC0">
            <w:pPr>
              <w:spacing w:after="150"/>
            </w:pPr>
            <w:r>
              <w:rPr>
                <w:b/>
                <w:color w:val="000000"/>
              </w:rPr>
              <w:t>НАПОМЕНА:*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Ако се захтева прекоредно </w:t>
            </w:r>
            <w:r>
              <w:rPr>
                <w:b/>
                <w:color w:val="000000"/>
              </w:rPr>
              <w:t>претраживање, такса из овог тарифног броја плаћа се у износу увећаном за 50%.*</w:t>
            </w:r>
          </w:p>
        </w:tc>
        <w:tc>
          <w:tcPr>
            <w:tcW w:w="1793" w:type="dxa"/>
            <w:vAlign w:val="center"/>
          </w:tcPr>
          <w:p w:rsidR="007F198B" w:rsidRDefault="007F198B"/>
        </w:tc>
      </w:tr>
      <w:tr w:rsidR="007F198B">
        <w:trPr>
          <w:trHeight w:val="90"/>
          <w:tblCellSpacing w:w="0" w:type="auto"/>
        </w:trPr>
        <w:tc>
          <w:tcPr>
            <w:tcW w:w="0" w:type="auto"/>
            <w:gridSpan w:val="3"/>
          </w:tcPr>
          <w:p w:rsidR="007F198B" w:rsidRDefault="00100AC0">
            <w:pPr>
              <w:spacing w:after="0"/>
            </w:pPr>
            <w:r>
              <w:rPr>
                <w:rFonts w:ascii="Arial"/>
                <w:color w:val="000000"/>
              </w:rPr>
              <w:t> </w:t>
            </w:r>
          </w:p>
        </w:tc>
      </w:tr>
      <w:tr w:rsidR="007F198B">
        <w:trPr>
          <w:trHeight w:val="90"/>
          <w:tblCellSpacing w:w="0" w:type="auto"/>
        </w:trPr>
        <w:tc>
          <w:tcPr>
            <w:tcW w:w="0" w:type="auto"/>
            <w:gridSpan w:val="3"/>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r>
      <w:tr w:rsidR="007F198B">
        <w:trPr>
          <w:trHeight w:val="90"/>
          <w:tblCellSpacing w:w="0" w:type="auto"/>
        </w:trPr>
        <w:tc>
          <w:tcPr>
            <w:tcW w:w="0" w:type="auto"/>
            <w:gridSpan w:val="3"/>
            <w:shd w:val="clear" w:color="auto" w:fill="F2F2F2"/>
          </w:tcPr>
          <w:p w:rsidR="007F198B" w:rsidRDefault="007F198B">
            <w:pPr>
              <w:spacing w:after="0"/>
              <w:jc w:val="center"/>
            </w:pPr>
          </w:p>
          <w:p w:rsidR="007F198B" w:rsidRDefault="00100AC0">
            <w:pPr>
              <w:spacing w:after="150"/>
              <w:jc w:val="center"/>
            </w:pPr>
            <w:r>
              <w:rPr>
                <w:b/>
                <w:color w:val="000000"/>
              </w:rPr>
              <w:t>Тарифни број 134ж*</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израду извештаја о претраживању у погледу патентне заштите у Републици </w:t>
            </w:r>
            <w:r>
              <w:rPr>
                <w:b/>
                <w:color w:val="000000"/>
              </w:rPr>
              <w:t>Србији,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1) на основу описа техничког решења и других података (нпр. класификационих ознака) када није наведен носилац права*</w:t>
            </w:r>
          </w:p>
        </w:tc>
        <w:tc>
          <w:tcPr>
            <w:tcW w:w="1793" w:type="dxa"/>
            <w:vAlign w:val="center"/>
          </w:tcPr>
          <w:p w:rsidR="007F198B" w:rsidRDefault="00100AC0">
            <w:pPr>
              <w:spacing w:after="150"/>
              <w:jc w:val="right"/>
            </w:pPr>
            <w:r>
              <w:rPr>
                <w:b/>
                <w:color w:val="000000"/>
              </w:rPr>
              <w:t>19.980**</w:t>
            </w:r>
          </w:p>
        </w:tc>
      </w:tr>
      <w:tr w:rsidR="007F198B">
        <w:trPr>
          <w:trHeight w:val="90"/>
          <w:tblCellSpacing w:w="0" w:type="auto"/>
        </w:trPr>
        <w:tc>
          <w:tcPr>
            <w:tcW w:w="12607" w:type="dxa"/>
            <w:gridSpan w:val="2"/>
            <w:vAlign w:val="center"/>
          </w:tcPr>
          <w:p w:rsidR="007F198B" w:rsidRDefault="00100AC0">
            <w:pPr>
              <w:spacing w:after="150"/>
            </w:pPr>
            <w:r>
              <w:rPr>
                <w:b/>
                <w:color w:val="000000"/>
              </w:rPr>
              <w:t>2) на основу описа техничког решења и других података (нпр. класификационих ознака) када је наведен носилац прав</w:t>
            </w:r>
            <w:r>
              <w:rPr>
                <w:b/>
                <w:color w:val="000000"/>
              </w:rPr>
              <w:t>а*</w:t>
            </w:r>
          </w:p>
        </w:tc>
        <w:tc>
          <w:tcPr>
            <w:tcW w:w="1793" w:type="dxa"/>
            <w:vAlign w:val="center"/>
          </w:tcPr>
          <w:p w:rsidR="007F198B" w:rsidRDefault="00100AC0">
            <w:pPr>
              <w:spacing w:after="150"/>
              <w:jc w:val="right"/>
            </w:pPr>
            <w:r>
              <w:rPr>
                <w:b/>
                <w:color w:val="000000"/>
              </w:rPr>
              <w:t>11.430**</w:t>
            </w:r>
          </w:p>
        </w:tc>
      </w:tr>
      <w:tr w:rsidR="007F198B">
        <w:trPr>
          <w:trHeight w:val="90"/>
          <w:tblCellSpacing w:w="0" w:type="auto"/>
        </w:trPr>
        <w:tc>
          <w:tcPr>
            <w:tcW w:w="12607" w:type="dxa"/>
            <w:gridSpan w:val="2"/>
            <w:vAlign w:val="center"/>
          </w:tcPr>
          <w:p w:rsidR="007F198B" w:rsidRDefault="00100AC0">
            <w:pPr>
              <w:spacing w:after="150"/>
            </w:pPr>
            <w:r>
              <w:rPr>
                <w:b/>
                <w:color w:val="000000"/>
              </w:rPr>
              <w:t>3) на основу хемијског и/или генеричког назива активне супстанце производа/лека ако није наведен носилац права*</w:t>
            </w:r>
          </w:p>
        </w:tc>
        <w:tc>
          <w:tcPr>
            <w:tcW w:w="1793" w:type="dxa"/>
            <w:vAlign w:val="center"/>
          </w:tcPr>
          <w:p w:rsidR="007F198B" w:rsidRDefault="00100AC0">
            <w:pPr>
              <w:spacing w:after="150"/>
              <w:jc w:val="right"/>
            </w:pPr>
            <w:r>
              <w:rPr>
                <w:b/>
                <w:color w:val="000000"/>
              </w:rPr>
              <w:t>24.470**</w:t>
            </w:r>
          </w:p>
        </w:tc>
      </w:tr>
      <w:tr w:rsidR="007F198B">
        <w:trPr>
          <w:trHeight w:val="90"/>
          <w:tblCellSpacing w:w="0" w:type="auto"/>
        </w:trPr>
        <w:tc>
          <w:tcPr>
            <w:tcW w:w="12607" w:type="dxa"/>
            <w:gridSpan w:val="2"/>
            <w:vAlign w:val="center"/>
          </w:tcPr>
          <w:p w:rsidR="007F198B" w:rsidRDefault="00100AC0">
            <w:pPr>
              <w:spacing w:after="150"/>
            </w:pPr>
            <w:r>
              <w:rPr>
                <w:b/>
                <w:color w:val="000000"/>
              </w:rPr>
              <w:t>4) на основу хемијског и/или генеричког назива активне супстанце производа/лека ако је наведен носилац права*</w:t>
            </w:r>
          </w:p>
        </w:tc>
        <w:tc>
          <w:tcPr>
            <w:tcW w:w="1793" w:type="dxa"/>
            <w:vAlign w:val="center"/>
          </w:tcPr>
          <w:p w:rsidR="007F198B" w:rsidRDefault="00100AC0">
            <w:pPr>
              <w:spacing w:after="150"/>
              <w:jc w:val="right"/>
            </w:pPr>
            <w:r>
              <w:rPr>
                <w:b/>
                <w:color w:val="000000"/>
              </w:rPr>
              <w:t>14.170**</w:t>
            </w:r>
          </w:p>
        </w:tc>
      </w:tr>
      <w:tr w:rsidR="007F198B">
        <w:trPr>
          <w:trHeight w:val="90"/>
          <w:tblCellSpacing w:w="0" w:type="auto"/>
        </w:trPr>
        <w:tc>
          <w:tcPr>
            <w:tcW w:w="12607" w:type="dxa"/>
            <w:gridSpan w:val="2"/>
            <w:vAlign w:val="center"/>
          </w:tcPr>
          <w:p w:rsidR="007F198B" w:rsidRDefault="00100AC0">
            <w:pPr>
              <w:spacing w:after="150"/>
            </w:pPr>
            <w:r>
              <w:rPr>
                <w:b/>
                <w:color w:val="000000"/>
              </w:rPr>
              <w:t>НАПОМЕНА:*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Ако се захтева прекоредно претраживање, такса из овог тарифног броја плаћа се у износу увећаном за 50%.*</w:t>
            </w:r>
          </w:p>
        </w:tc>
        <w:tc>
          <w:tcPr>
            <w:tcW w:w="1793" w:type="dxa"/>
            <w:vAlign w:val="center"/>
          </w:tcPr>
          <w:p w:rsidR="007F198B" w:rsidRDefault="007F198B"/>
        </w:tc>
      </w:tr>
      <w:tr w:rsidR="007F198B">
        <w:trPr>
          <w:trHeight w:val="90"/>
          <w:tblCellSpacing w:w="0" w:type="auto"/>
        </w:trPr>
        <w:tc>
          <w:tcPr>
            <w:tcW w:w="0" w:type="auto"/>
            <w:gridSpan w:val="3"/>
          </w:tcPr>
          <w:p w:rsidR="007F198B" w:rsidRDefault="00100AC0">
            <w:pPr>
              <w:spacing w:after="0"/>
            </w:pPr>
            <w:r>
              <w:rPr>
                <w:rFonts w:ascii="Arial"/>
                <w:color w:val="000000"/>
              </w:rPr>
              <w:t> </w:t>
            </w:r>
          </w:p>
        </w:tc>
      </w:tr>
      <w:tr w:rsidR="007F198B">
        <w:trPr>
          <w:trHeight w:val="90"/>
          <w:tblCellSpacing w:w="0" w:type="auto"/>
        </w:trPr>
        <w:tc>
          <w:tcPr>
            <w:tcW w:w="0" w:type="auto"/>
            <w:gridSpan w:val="3"/>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64/2023</w:t>
            </w:r>
          </w:p>
        </w:tc>
      </w:tr>
      <w:tr w:rsidR="007F198B">
        <w:trPr>
          <w:trHeight w:val="90"/>
          <w:tblCellSpacing w:w="0" w:type="auto"/>
        </w:trPr>
        <w:tc>
          <w:tcPr>
            <w:tcW w:w="0" w:type="auto"/>
            <w:gridSpan w:val="3"/>
            <w:shd w:val="clear" w:color="auto" w:fill="F2F2F2"/>
          </w:tcPr>
          <w:p w:rsidR="007F198B" w:rsidRDefault="007F198B">
            <w:pPr>
              <w:spacing w:after="0"/>
              <w:jc w:val="center"/>
            </w:pPr>
          </w:p>
          <w:p w:rsidR="007F198B" w:rsidRDefault="00100AC0">
            <w:pPr>
              <w:spacing w:after="150"/>
              <w:jc w:val="center"/>
            </w:pPr>
            <w:r>
              <w:rPr>
                <w:b/>
                <w:color w:val="000000"/>
              </w:rPr>
              <w:t>Тарифни број 134з*</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израду нестандардног извештаја о </w:t>
            </w:r>
            <w:r>
              <w:rPr>
                <w:b/>
                <w:color w:val="000000"/>
              </w:rPr>
              <w:t>претраживању патентне документације на основу конкретног писаног захтева странке, за прва два сата претраживања*</w:t>
            </w:r>
          </w:p>
        </w:tc>
        <w:tc>
          <w:tcPr>
            <w:tcW w:w="1793" w:type="dxa"/>
            <w:vAlign w:val="center"/>
          </w:tcPr>
          <w:p w:rsidR="007F198B" w:rsidRDefault="00100AC0">
            <w:pPr>
              <w:spacing w:after="150"/>
              <w:jc w:val="right"/>
            </w:pPr>
            <w:r>
              <w:rPr>
                <w:b/>
                <w:color w:val="000000"/>
              </w:rPr>
              <w:t>2.470**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израду нестандардног извештаја о претраживању патентне документације на основу конкретног писаног захтева странке, за трећи и сваки</w:t>
            </w:r>
            <w:r>
              <w:rPr>
                <w:b/>
                <w:color w:val="000000"/>
              </w:rPr>
              <w:t xml:space="preserve"> наредни сат претраживања*</w:t>
            </w:r>
          </w:p>
        </w:tc>
        <w:tc>
          <w:tcPr>
            <w:tcW w:w="1793" w:type="dxa"/>
            <w:vAlign w:val="center"/>
          </w:tcPr>
          <w:p w:rsidR="007F198B" w:rsidRDefault="00100AC0">
            <w:pPr>
              <w:spacing w:after="150"/>
              <w:jc w:val="right"/>
            </w:pPr>
            <w:r>
              <w:rPr>
                <w:b/>
                <w:color w:val="000000"/>
              </w:rPr>
              <w:t>620**</w:t>
            </w:r>
          </w:p>
        </w:tc>
      </w:tr>
      <w:tr w:rsidR="007F198B">
        <w:trPr>
          <w:trHeight w:val="90"/>
          <w:tblCellSpacing w:w="0" w:type="auto"/>
        </w:trPr>
        <w:tc>
          <w:tcPr>
            <w:tcW w:w="0" w:type="auto"/>
            <w:gridSpan w:val="3"/>
          </w:tcPr>
          <w:p w:rsidR="007F198B" w:rsidRDefault="00100AC0">
            <w:pPr>
              <w:spacing w:after="0"/>
            </w:pPr>
            <w:r>
              <w:rPr>
                <w:rFonts w:ascii="Arial"/>
                <w:color w:val="000000"/>
              </w:rPr>
              <w:t> </w:t>
            </w:r>
          </w:p>
        </w:tc>
      </w:tr>
      <w:tr w:rsidR="007F198B">
        <w:trPr>
          <w:trHeight w:val="90"/>
          <w:tblCellSpacing w:w="0" w:type="auto"/>
        </w:trPr>
        <w:tc>
          <w:tcPr>
            <w:tcW w:w="0" w:type="auto"/>
            <w:gridSpan w:val="3"/>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134и*</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штампање патентног списа или другог документа или информације из неке од база података којима располаже Завод за </w:t>
            </w:r>
            <w:r>
              <w:rPr>
                <w:b/>
                <w:color w:val="000000"/>
              </w:rPr>
              <w:t>интелектуалну својину, по страни*</w:t>
            </w:r>
          </w:p>
        </w:tc>
        <w:tc>
          <w:tcPr>
            <w:tcW w:w="1793" w:type="dxa"/>
            <w:vAlign w:val="center"/>
          </w:tcPr>
          <w:p w:rsidR="007F198B" w:rsidRDefault="00100AC0">
            <w:pPr>
              <w:spacing w:after="150"/>
              <w:jc w:val="right"/>
            </w:pPr>
            <w:r>
              <w:rPr>
                <w:b/>
                <w:color w:val="000000"/>
              </w:rPr>
              <w:t>30**</w:t>
            </w:r>
          </w:p>
        </w:tc>
      </w:tr>
      <w:tr w:rsidR="007F198B">
        <w:trPr>
          <w:trHeight w:val="90"/>
          <w:tblCellSpacing w:w="0" w:type="auto"/>
        </w:trPr>
        <w:tc>
          <w:tcPr>
            <w:tcW w:w="0" w:type="auto"/>
            <w:gridSpan w:val="3"/>
          </w:tcPr>
          <w:p w:rsidR="007F198B" w:rsidRDefault="00100AC0">
            <w:pPr>
              <w:spacing w:after="0"/>
            </w:pPr>
            <w:r>
              <w:rPr>
                <w:rFonts w:ascii="Arial"/>
                <w:color w:val="000000"/>
              </w:rPr>
              <w:lastRenderedPageBreak/>
              <w:t> </w:t>
            </w:r>
          </w:p>
        </w:tc>
      </w:tr>
      <w:tr w:rsidR="007F198B">
        <w:trPr>
          <w:trHeight w:val="90"/>
          <w:tblCellSpacing w:w="0" w:type="auto"/>
        </w:trPr>
        <w:tc>
          <w:tcPr>
            <w:tcW w:w="0" w:type="auto"/>
            <w:gridSpan w:val="3"/>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134ј*</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израду копије списа предмета или другог штампаног документа из документације Завода за интелектуалну својину, по </w:t>
            </w:r>
            <w:r>
              <w:rPr>
                <w:b/>
                <w:color w:val="000000"/>
              </w:rPr>
              <w:t>страни*</w:t>
            </w:r>
          </w:p>
        </w:tc>
        <w:tc>
          <w:tcPr>
            <w:tcW w:w="1793" w:type="dxa"/>
            <w:vAlign w:val="center"/>
          </w:tcPr>
          <w:p w:rsidR="007F198B" w:rsidRDefault="00100AC0">
            <w:pPr>
              <w:spacing w:after="150"/>
              <w:jc w:val="right"/>
            </w:pPr>
            <w:r>
              <w:rPr>
                <w:b/>
                <w:color w:val="000000"/>
              </w:rPr>
              <w:t>10**</w:t>
            </w:r>
          </w:p>
        </w:tc>
      </w:tr>
      <w:tr w:rsidR="007F198B">
        <w:trPr>
          <w:trHeight w:val="90"/>
          <w:tblCellSpacing w:w="0" w:type="auto"/>
        </w:trPr>
        <w:tc>
          <w:tcPr>
            <w:tcW w:w="0" w:type="auto"/>
            <w:gridSpan w:val="3"/>
          </w:tcPr>
          <w:p w:rsidR="007F198B" w:rsidRDefault="00100AC0">
            <w:pPr>
              <w:spacing w:after="0"/>
            </w:pPr>
            <w:r>
              <w:rPr>
                <w:rFonts w:ascii="Arial"/>
                <w:color w:val="000000"/>
              </w:rPr>
              <w:t> </w:t>
            </w:r>
          </w:p>
        </w:tc>
      </w:tr>
      <w:tr w:rsidR="007F198B">
        <w:trPr>
          <w:trHeight w:val="90"/>
          <w:tblCellSpacing w:w="0" w:type="auto"/>
        </w:trPr>
        <w:tc>
          <w:tcPr>
            <w:tcW w:w="0" w:type="auto"/>
            <w:gridSpan w:val="3"/>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134к*</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извештај да ли је за територију Републике Србије неки знак заштићен или пријављен као жиг:*</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 ако списак производа и услуга обухвата до три </w:t>
            </w:r>
            <w:r>
              <w:rPr>
                <w:b/>
                <w:color w:val="000000"/>
              </w:rPr>
              <w:t>класе међународне класификације роба и услуга*</w:t>
            </w:r>
          </w:p>
        </w:tc>
        <w:tc>
          <w:tcPr>
            <w:tcW w:w="1793" w:type="dxa"/>
            <w:vAlign w:val="center"/>
          </w:tcPr>
          <w:p w:rsidR="007F198B" w:rsidRDefault="00100AC0">
            <w:pPr>
              <w:spacing w:after="150"/>
              <w:jc w:val="right"/>
            </w:pPr>
            <w:r>
              <w:rPr>
                <w:b/>
                <w:color w:val="000000"/>
              </w:rPr>
              <w:t>2.470**</w:t>
            </w:r>
          </w:p>
        </w:tc>
      </w:tr>
      <w:tr w:rsidR="007F198B">
        <w:trPr>
          <w:trHeight w:val="90"/>
          <w:tblCellSpacing w:w="0" w:type="auto"/>
        </w:trPr>
        <w:tc>
          <w:tcPr>
            <w:tcW w:w="12607" w:type="dxa"/>
            <w:gridSpan w:val="2"/>
            <w:vAlign w:val="center"/>
          </w:tcPr>
          <w:p w:rsidR="007F198B" w:rsidRDefault="00100AC0">
            <w:pPr>
              <w:spacing w:after="150"/>
            </w:pPr>
            <w:r>
              <w:rPr>
                <w:b/>
                <w:color w:val="000000"/>
              </w:rPr>
              <w:t>2) ако списак роба и услуга обухвата више од три класе међународне класификације роба и услуга, за четврту и сваку следећу класу*</w:t>
            </w:r>
          </w:p>
        </w:tc>
        <w:tc>
          <w:tcPr>
            <w:tcW w:w="1793" w:type="dxa"/>
            <w:vAlign w:val="center"/>
          </w:tcPr>
          <w:p w:rsidR="007F198B" w:rsidRDefault="00100AC0">
            <w:pPr>
              <w:spacing w:after="150"/>
              <w:jc w:val="right"/>
            </w:pPr>
            <w:r>
              <w:rPr>
                <w:b/>
                <w:color w:val="000000"/>
              </w:rPr>
              <w:t>370**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извештај да ли је за територију Републике Србије неки знак </w:t>
            </w:r>
            <w:r>
              <w:rPr>
                <w:b/>
                <w:color w:val="000000"/>
              </w:rPr>
              <w:t>заштићен или пријављен као ознака географског порекла*</w:t>
            </w:r>
          </w:p>
        </w:tc>
        <w:tc>
          <w:tcPr>
            <w:tcW w:w="1793" w:type="dxa"/>
            <w:vAlign w:val="center"/>
          </w:tcPr>
          <w:p w:rsidR="007F198B" w:rsidRDefault="00100AC0">
            <w:pPr>
              <w:spacing w:after="150"/>
              <w:jc w:val="right"/>
            </w:pPr>
            <w:r>
              <w:rPr>
                <w:b/>
                <w:color w:val="000000"/>
              </w:rPr>
              <w:t>2.470**</w:t>
            </w:r>
          </w:p>
        </w:tc>
      </w:tr>
      <w:tr w:rsidR="007F198B">
        <w:trPr>
          <w:trHeight w:val="90"/>
          <w:tblCellSpacing w:w="0" w:type="auto"/>
        </w:trPr>
        <w:tc>
          <w:tcPr>
            <w:tcW w:w="0" w:type="auto"/>
            <w:gridSpan w:val="3"/>
          </w:tcPr>
          <w:p w:rsidR="007F198B" w:rsidRDefault="00100AC0">
            <w:pPr>
              <w:spacing w:after="0"/>
              <w:jc w:val="center"/>
            </w:pPr>
            <w:r>
              <w:rPr>
                <w:rFonts w:ascii="Arial"/>
                <w:color w:val="000000"/>
              </w:rPr>
              <w:t> </w:t>
            </w:r>
          </w:p>
        </w:tc>
      </w:tr>
      <w:tr w:rsidR="007F198B">
        <w:trPr>
          <w:trHeight w:val="90"/>
          <w:tblCellSpacing w:w="0" w:type="auto"/>
        </w:trPr>
        <w:tc>
          <w:tcPr>
            <w:tcW w:w="0" w:type="auto"/>
            <w:gridSpan w:val="3"/>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134л*</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извештај да ли је за територију Републике Србије неки облик тела, слика или цртеж, заштићен </w:t>
            </w:r>
            <w:r>
              <w:rPr>
                <w:b/>
                <w:color w:val="000000"/>
              </w:rPr>
              <w:t>или пријављен као дизајн *</w:t>
            </w:r>
          </w:p>
        </w:tc>
        <w:tc>
          <w:tcPr>
            <w:tcW w:w="1793" w:type="dxa"/>
            <w:vAlign w:val="center"/>
          </w:tcPr>
          <w:p w:rsidR="007F198B" w:rsidRDefault="00100AC0">
            <w:pPr>
              <w:spacing w:after="150"/>
              <w:jc w:val="right"/>
            </w:pPr>
            <w:r>
              <w:rPr>
                <w:b/>
                <w:color w:val="000000"/>
              </w:rPr>
              <w:t>3.730**</w:t>
            </w:r>
          </w:p>
        </w:tc>
      </w:tr>
      <w:tr w:rsidR="007F198B">
        <w:trPr>
          <w:trHeight w:val="90"/>
          <w:tblCellSpacing w:w="0" w:type="auto"/>
        </w:trPr>
        <w:tc>
          <w:tcPr>
            <w:tcW w:w="0" w:type="auto"/>
            <w:gridSpan w:val="3"/>
          </w:tcPr>
          <w:p w:rsidR="007F198B" w:rsidRDefault="00100AC0">
            <w:pPr>
              <w:spacing w:after="0"/>
            </w:pPr>
            <w:r>
              <w:rPr>
                <w:rFonts w:ascii="Arial"/>
                <w:color w:val="000000"/>
              </w:rPr>
              <w:t> </w:t>
            </w:r>
          </w:p>
        </w:tc>
      </w:tr>
      <w:tr w:rsidR="007F198B">
        <w:trPr>
          <w:trHeight w:val="90"/>
          <w:tblCellSpacing w:w="0" w:type="auto"/>
        </w:trPr>
        <w:tc>
          <w:tcPr>
            <w:tcW w:w="0" w:type="auto"/>
            <w:gridSpan w:val="3"/>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134љ*</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извештај да ли је за територију Републике Србије на име одређеног лица (предузетника, привредног друштва или другог </w:t>
            </w:r>
            <w:r>
              <w:rPr>
                <w:b/>
                <w:color w:val="000000"/>
              </w:rPr>
              <w:t xml:space="preserve">правног лица) заштићен или пријављен жиг, дизајн или ознака географског </w:t>
            </w:r>
            <w:r>
              <w:rPr>
                <w:b/>
                <w:color w:val="000000"/>
              </w:rPr>
              <w:lastRenderedPageBreak/>
              <w:t>порекла*</w:t>
            </w:r>
          </w:p>
        </w:tc>
        <w:tc>
          <w:tcPr>
            <w:tcW w:w="1793" w:type="dxa"/>
            <w:vAlign w:val="center"/>
          </w:tcPr>
          <w:p w:rsidR="007F198B" w:rsidRDefault="00100AC0">
            <w:pPr>
              <w:spacing w:after="150"/>
              <w:jc w:val="right"/>
            </w:pPr>
            <w:r>
              <w:rPr>
                <w:b/>
                <w:color w:val="000000"/>
              </w:rPr>
              <w:lastRenderedPageBreak/>
              <w:t>3.730**</w:t>
            </w:r>
          </w:p>
        </w:tc>
      </w:tr>
      <w:tr w:rsidR="007F198B">
        <w:trPr>
          <w:trHeight w:val="90"/>
          <w:tblCellSpacing w:w="0" w:type="auto"/>
        </w:trPr>
        <w:tc>
          <w:tcPr>
            <w:tcW w:w="0" w:type="auto"/>
            <w:gridSpan w:val="3"/>
          </w:tcPr>
          <w:p w:rsidR="007F198B" w:rsidRDefault="00100AC0">
            <w:pPr>
              <w:spacing w:after="0"/>
            </w:pPr>
            <w:r>
              <w:rPr>
                <w:rFonts w:ascii="Arial"/>
                <w:color w:val="000000"/>
              </w:rPr>
              <w:t> </w:t>
            </w:r>
          </w:p>
        </w:tc>
      </w:tr>
      <w:tr w:rsidR="007F198B">
        <w:trPr>
          <w:trHeight w:val="90"/>
          <w:tblCellSpacing w:w="0" w:type="auto"/>
        </w:trPr>
        <w:tc>
          <w:tcPr>
            <w:tcW w:w="0" w:type="auto"/>
            <w:gridSpan w:val="3"/>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134м*</w:t>
            </w:r>
          </w:p>
        </w:tc>
      </w:tr>
      <w:tr w:rsidR="007F198B">
        <w:trPr>
          <w:trHeight w:val="90"/>
          <w:tblCellSpacing w:w="0" w:type="auto"/>
        </w:trPr>
        <w:tc>
          <w:tcPr>
            <w:tcW w:w="12607" w:type="dxa"/>
            <w:gridSpan w:val="2"/>
          </w:tcPr>
          <w:p w:rsidR="007F198B" w:rsidRDefault="00100AC0">
            <w:pPr>
              <w:spacing w:after="150"/>
            </w:pPr>
            <w:r>
              <w:rPr>
                <w:b/>
                <w:color w:val="000000"/>
              </w:rPr>
              <w:t>За приговор на пријаву жига*</w:t>
            </w:r>
          </w:p>
        </w:tc>
        <w:tc>
          <w:tcPr>
            <w:tcW w:w="1793" w:type="dxa"/>
          </w:tcPr>
          <w:p w:rsidR="007F198B" w:rsidRDefault="00100AC0">
            <w:pPr>
              <w:spacing w:after="150"/>
              <w:jc w:val="right"/>
            </w:pPr>
            <w:r>
              <w:rPr>
                <w:b/>
                <w:color w:val="000000"/>
              </w:rPr>
              <w:t>22.130*</w:t>
            </w:r>
          </w:p>
        </w:tc>
      </w:tr>
      <w:tr w:rsidR="007F198B">
        <w:trPr>
          <w:trHeight w:val="90"/>
          <w:tblCellSpacing w:w="0" w:type="auto"/>
        </w:trPr>
        <w:tc>
          <w:tcPr>
            <w:tcW w:w="0" w:type="auto"/>
            <w:gridSpan w:val="3"/>
          </w:tcPr>
          <w:p w:rsidR="007F198B" w:rsidRDefault="00100AC0">
            <w:pPr>
              <w:spacing w:after="0"/>
            </w:pPr>
            <w:r>
              <w:rPr>
                <w:rFonts w:ascii="Arial"/>
                <w:color w:val="000000"/>
              </w:rPr>
              <w:t> </w:t>
            </w:r>
          </w:p>
        </w:tc>
      </w:tr>
      <w:tr w:rsidR="007F198B">
        <w:trPr>
          <w:trHeight w:val="90"/>
          <w:tblCellSpacing w:w="0" w:type="auto"/>
        </w:trPr>
        <w:tc>
          <w:tcPr>
            <w:tcW w:w="0" w:type="auto"/>
            <w:gridSpan w:val="3"/>
          </w:tcPr>
          <w:p w:rsidR="007F198B" w:rsidRDefault="00100AC0">
            <w:pPr>
              <w:spacing w:after="150"/>
            </w:pPr>
            <w:r>
              <w:rPr>
                <w:color w:val="000000"/>
              </w:rPr>
              <w:t xml:space="preserve">*Службени гласник РС, број </w:t>
            </w:r>
            <w:r>
              <w:rPr>
                <w:color w:val="000000"/>
              </w:rPr>
              <w:t>54/2023</w:t>
            </w:r>
          </w:p>
        </w:tc>
      </w:tr>
      <w:tr w:rsidR="007F198B">
        <w:trPr>
          <w:trHeight w:val="90"/>
          <w:tblCellSpacing w:w="0" w:type="auto"/>
        </w:trPr>
        <w:tc>
          <w:tcPr>
            <w:tcW w:w="0" w:type="auto"/>
            <w:gridSpan w:val="3"/>
            <w:shd w:val="clear" w:color="auto" w:fill="D8D8D8"/>
          </w:tcPr>
          <w:p w:rsidR="007F198B" w:rsidRDefault="00100AC0">
            <w:pPr>
              <w:spacing w:after="150"/>
              <w:jc w:val="center"/>
            </w:pPr>
            <w:r>
              <w:rPr>
                <w:color w:val="000000"/>
              </w:rPr>
              <w:t> </w:t>
            </w:r>
          </w:p>
          <w:p w:rsidR="007F198B" w:rsidRDefault="00100AC0">
            <w:pPr>
              <w:spacing w:after="150"/>
              <w:jc w:val="center"/>
            </w:pPr>
            <w:r>
              <w:rPr>
                <w:color w:val="000000"/>
              </w:rPr>
              <w:t>XV. СПИСИ И РАДЊЕ У ОБЛАСТИ ГЕОЛОГИЈЕ, РУДАРСТВА И ЕНЕРГЕТИКЕ</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135.</w:t>
            </w:r>
          </w:p>
        </w:tc>
      </w:tr>
      <w:tr w:rsidR="007F198B">
        <w:trPr>
          <w:trHeight w:val="90"/>
          <w:tblCellSpacing w:w="0" w:type="auto"/>
        </w:trPr>
        <w:tc>
          <w:tcPr>
            <w:tcW w:w="12607" w:type="dxa"/>
            <w:gridSpan w:val="2"/>
          </w:tcPr>
          <w:p w:rsidR="007F198B" w:rsidRDefault="00100AC0">
            <w:pPr>
              <w:spacing w:after="150"/>
            </w:pPr>
            <w:r>
              <w:rPr>
                <w:color w:val="000000"/>
              </w:rPr>
              <w:t>За захтев за увид у катастар истражних права и експлоатационих поља, односно књигу исправа и евиденцију предузећа којима је дато одобрење за експлоатацију</w:t>
            </w:r>
          </w:p>
        </w:tc>
        <w:tc>
          <w:tcPr>
            <w:tcW w:w="1793" w:type="dxa"/>
          </w:tcPr>
          <w:p w:rsidR="007F198B" w:rsidRDefault="00100AC0">
            <w:pPr>
              <w:spacing w:after="150"/>
              <w:jc w:val="right"/>
            </w:pPr>
            <w:r>
              <w:rPr>
                <w:b/>
                <w:color w:val="000000"/>
              </w:rPr>
              <w:t>5.720*</w:t>
            </w:r>
            <w:r>
              <w:rPr>
                <w:b/>
                <w:color w:val="000000"/>
                <w:vertAlign w:val="superscript"/>
              </w:rPr>
              <w:t>6</w:t>
            </w:r>
          </w:p>
        </w:tc>
      </w:tr>
      <w:tr w:rsidR="007F198B">
        <w:trPr>
          <w:trHeight w:val="90"/>
          <w:tblCellSpacing w:w="0" w:type="auto"/>
        </w:trPr>
        <w:tc>
          <w:tcPr>
            <w:tcW w:w="12607" w:type="dxa"/>
            <w:gridSpan w:val="2"/>
          </w:tcPr>
          <w:p w:rsidR="007F198B" w:rsidRDefault="00100AC0">
            <w:pPr>
              <w:spacing w:after="150"/>
            </w:pPr>
            <w:r>
              <w:rPr>
                <w:color w:val="000000"/>
              </w:rPr>
              <w:t>За захтев за утврђивање и оверу резерви минералних сировина</w:t>
            </w:r>
          </w:p>
        </w:tc>
        <w:tc>
          <w:tcPr>
            <w:tcW w:w="1793" w:type="dxa"/>
          </w:tcPr>
          <w:p w:rsidR="007F198B" w:rsidRDefault="00100AC0">
            <w:pPr>
              <w:spacing w:after="150"/>
              <w:jc w:val="right"/>
            </w:pPr>
            <w:r>
              <w:rPr>
                <w:b/>
                <w:color w:val="000000"/>
              </w:rPr>
              <w:t>71.150*</w:t>
            </w:r>
            <w:r>
              <w:rPr>
                <w:b/>
                <w:color w:val="000000"/>
                <w:vertAlign w:val="superscript"/>
              </w:rPr>
              <w:t>6</w:t>
            </w:r>
          </w:p>
        </w:tc>
      </w:tr>
      <w:tr w:rsidR="007F198B">
        <w:trPr>
          <w:trHeight w:val="90"/>
          <w:tblCellSpacing w:w="0" w:type="auto"/>
        </w:trPr>
        <w:tc>
          <w:tcPr>
            <w:tcW w:w="12607" w:type="dxa"/>
            <w:gridSpan w:val="2"/>
          </w:tcPr>
          <w:p w:rsidR="007F198B" w:rsidRDefault="00100AC0">
            <w:pPr>
              <w:spacing w:after="150"/>
            </w:pPr>
            <w:r>
              <w:rPr>
                <w:color w:val="000000"/>
              </w:rPr>
              <w:t>За решење из области геологије и рударства, које се доноси на основу захтева:</w:t>
            </w:r>
          </w:p>
        </w:tc>
        <w:tc>
          <w:tcPr>
            <w:tcW w:w="1793" w:type="dxa"/>
          </w:tcPr>
          <w:p w:rsidR="007F198B" w:rsidRDefault="00100AC0">
            <w:pPr>
              <w:spacing w:after="150"/>
              <w:jc w:val="right"/>
            </w:pPr>
            <w:r>
              <w:rPr>
                <w:b/>
                <w:color w:val="000000"/>
              </w:rPr>
              <w:t> </w:t>
            </w:r>
          </w:p>
        </w:tc>
      </w:tr>
      <w:tr w:rsidR="007F198B">
        <w:trPr>
          <w:trHeight w:val="90"/>
          <w:tblCellSpacing w:w="0" w:type="auto"/>
        </w:trPr>
        <w:tc>
          <w:tcPr>
            <w:tcW w:w="12607" w:type="dxa"/>
            <w:gridSpan w:val="2"/>
          </w:tcPr>
          <w:p w:rsidR="007F198B" w:rsidRDefault="00100AC0">
            <w:pPr>
              <w:spacing w:after="150"/>
            </w:pPr>
            <w:r>
              <w:rPr>
                <w:color w:val="000000"/>
              </w:rPr>
              <w:t>1) за одобрење за истраживање</w:t>
            </w:r>
          </w:p>
        </w:tc>
        <w:tc>
          <w:tcPr>
            <w:tcW w:w="1793" w:type="dxa"/>
          </w:tcPr>
          <w:p w:rsidR="007F198B" w:rsidRDefault="00100AC0">
            <w:pPr>
              <w:spacing w:after="150"/>
              <w:jc w:val="right"/>
            </w:pPr>
            <w:r>
              <w:rPr>
                <w:b/>
                <w:color w:val="000000"/>
              </w:rPr>
              <w:t>75.160*</w:t>
            </w:r>
            <w:r>
              <w:rPr>
                <w:b/>
                <w:color w:val="000000"/>
                <w:vertAlign w:val="superscript"/>
              </w:rPr>
              <w:t>6</w:t>
            </w:r>
          </w:p>
        </w:tc>
      </w:tr>
      <w:tr w:rsidR="007F198B">
        <w:trPr>
          <w:trHeight w:val="90"/>
          <w:tblCellSpacing w:w="0" w:type="auto"/>
        </w:trPr>
        <w:tc>
          <w:tcPr>
            <w:tcW w:w="12607" w:type="dxa"/>
            <w:gridSpan w:val="2"/>
            <w:vAlign w:val="center"/>
          </w:tcPr>
          <w:p w:rsidR="007F198B" w:rsidRDefault="00100AC0">
            <w:pPr>
              <w:spacing w:after="150"/>
            </w:pPr>
            <w:r>
              <w:rPr>
                <w:b/>
                <w:color w:val="000000"/>
              </w:rPr>
              <w:t>1а) за одобрење за геолошка истраживања за добијање природних гр</w:t>
            </w:r>
            <w:r>
              <w:rPr>
                <w:b/>
                <w:color w:val="000000"/>
              </w:rPr>
              <w:t>ађевинских материјала***</w:t>
            </w:r>
          </w:p>
        </w:tc>
        <w:tc>
          <w:tcPr>
            <w:tcW w:w="1793" w:type="dxa"/>
            <w:vAlign w:val="center"/>
          </w:tcPr>
          <w:p w:rsidR="007F198B" w:rsidRDefault="00100AC0">
            <w:pPr>
              <w:spacing w:after="150"/>
              <w:jc w:val="right"/>
            </w:pPr>
            <w:r>
              <w:rPr>
                <w:b/>
                <w:color w:val="000000"/>
              </w:rPr>
              <w:t>23.720*</w:t>
            </w:r>
            <w:r>
              <w:rPr>
                <w:b/>
                <w:color w:val="000000"/>
                <w:vertAlign w:val="superscript"/>
              </w:rPr>
              <w:t>6</w:t>
            </w:r>
          </w:p>
        </w:tc>
      </w:tr>
      <w:tr w:rsidR="007F198B">
        <w:trPr>
          <w:trHeight w:val="90"/>
          <w:tblCellSpacing w:w="0" w:type="auto"/>
        </w:trPr>
        <w:tc>
          <w:tcPr>
            <w:tcW w:w="12607" w:type="dxa"/>
            <w:gridSpan w:val="2"/>
            <w:vAlign w:val="center"/>
          </w:tcPr>
          <w:p w:rsidR="007F198B" w:rsidRDefault="00100AC0">
            <w:pPr>
              <w:spacing w:after="150"/>
            </w:pPr>
            <w:r>
              <w:rPr>
                <w:b/>
                <w:color w:val="000000"/>
              </w:rPr>
              <w:t>1б) за одобрење за задржавање права на истражни простор***</w:t>
            </w:r>
          </w:p>
        </w:tc>
        <w:tc>
          <w:tcPr>
            <w:tcW w:w="1793" w:type="dxa"/>
            <w:vAlign w:val="center"/>
          </w:tcPr>
          <w:p w:rsidR="007F198B" w:rsidRDefault="00100AC0">
            <w:pPr>
              <w:spacing w:after="150"/>
              <w:jc w:val="right"/>
            </w:pPr>
            <w:r>
              <w:rPr>
                <w:b/>
                <w:color w:val="000000"/>
              </w:rPr>
              <w:t>23.720*</w:t>
            </w:r>
            <w:r>
              <w:rPr>
                <w:b/>
                <w:color w:val="000000"/>
                <w:vertAlign w:val="superscript"/>
              </w:rPr>
              <w:t>6</w:t>
            </w:r>
          </w:p>
        </w:tc>
      </w:tr>
      <w:tr w:rsidR="007F198B">
        <w:trPr>
          <w:trHeight w:val="90"/>
          <w:tblCellSpacing w:w="0" w:type="auto"/>
        </w:trPr>
        <w:tc>
          <w:tcPr>
            <w:tcW w:w="12607" w:type="dxa"/>
            <w:gridSpan w:val="2"/>
            <w:vAlign w:val="center"/>
          </w:tcPr>
          <w:p w:rsidR="007F198B" w:rsidRDefault="00100AC0">
            <w:pPr>
              <w:spacing w:after="150"/>
            </w:pPr>
            <w:r>
              <w:rPr>
                <w:b/>
                <w:color w:val="000000"/>
              </w:rPr>
              <w:t>1в) за одобрење по анексу пројекта за геолошка истраживања***</w:t>
            </w:r>
          </w:p>
        </w:tc>
        <w:tc>
          <w:tcPr>
            <w:tcW w:w="1793" w:type="dxa"/>
            <w:vAlign w:val="center"/>
          </w:tcPr>
          <w:p w:rsidR="007F198B" w:rsidRDefault="00100AC0">
            <w:pPr>
              <w:spacing w:after="150"/>
              <w:jc w:val="right"/>
            </w:pPr>
            <w:r>
              <w:rPr>
                <w:b/>
                <w:color w:val="000000"/>
              </w:rPr>
              <w:t>23.720*</w:t>
            </w:r>
            <w:r>
              <w:rPr>
                <w:b/>
                <w:color w:val="000000"/>
                <w:vertAlign w:val="superscript"/>
              </w:rPr>
              <w:t>6</w:t>
            </w:r>
          </w:p>
        </w:tc>
      </w:tr>
      <w:tr w:rsidR="007F198B">
        <w:trPr>
          <w:trHeight w:val="90"/>
          <w:tblCellSpacing w:w="0" w:type="auto"/>
        </w:trPr>
        <w:tc>
          <w:tcPr>
            <w:tcW w:w="12607" w:type="dxa"/>
            <w:gridSpan w:val="2"/>
            <w:vAlign w:val="center"/>
          </w:tcPr>
          <w:p w:rsidR="007F198B" w:rsidRDefault="00100AC0">
            <w:pPr>
              <w:spacing w:after="150"/>
            </w:pPr>
            <w:r>
              <w:rPr>
                <w:b/>
                <w:color w:val="000000"/>
              </w:rPr>
              <w:t>1г) за престанак важења одобрења за истраживање***</w:t>
            </w:r>
          </w:p>
        </w:tc>
        <w:tc>
          <w:tcPr>
            <w:tcW w:w="1793" w:type="dxa"/>
            <w:vAlign w:val="center"/>
          </w:tcPr>
          <w:p w:rsidR="007F198B" w:rsidRDefault="00100AC0">
            <w:pPr>
              <w:spacing w:after="150"/>
              <w:jc w:val="right"/>
            </w:pPr>
            <w:r>
              <w:rPr>
                <w:b/>
                <w:color w:val="000000"/>
              </w:rPr>
              <w:t>5.930*</w:t>
            </w:r>
            <w:r>
              <w:rPr>
                <w:b/>
                <w:color w:val="000000"/>
                <w:vertAlign w:val="superscript"/>
              </w:rPr>
              <w:t>6</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1д) за одобрење за </w:t>
            </w:r>
            <w:r>
              <w:rPr>
                <w:b/>
                <w:color w:val="000000"/>
              </w:rPr>
              <w:t>истраживање геотермалних ресурса****</w:t>
            </w:r>
          </w:p>
        </w:tc>
        <w:tc>
          <w:tcPr>
            <w:tcW w:w="1793" w:type="dxa"/>
            <w:vAlign w:val="center"/>
          </w:tcPr>
          <w:p w:rsidR="007F198B" w:rsidRDefault="00100AC0">
            <w:pPr>
              <w:spacing w:after="150"/>
              <w:jc w:val="right"/>
            </w:pPr>
            <w:r>
              <w:rPr>
                <w:b/>
                <w:color w:val="000000"/>
              </w:rPr>
              <w:t>39.470*</w:t>
            </w:r>
            <w:r>
              <w:rPr>
                <w:b/>
                <w:color w:val="000000"/>
                <w:vertAlign w:val="superscript"/>
              </w:rPr>
              <w:t>6</w:t>
            </w:r>
          </w:p>
        </w:tc>
      </w:tr>
      <w:tr w:rsidR="007F198B">
        <w:trPr>
          <w:trHeight w:val="90"/>
          <w:tblCellSpacing w:w="0" w:type="auto"/>
        </w:trPr>
        <w:tc>
          <w:tcPr>
            <w:tcW w:w="12607" w:type="dxa"/>
            <w:gridSpan w:val="2"/>
            <w:vAlign w:val="center"/>
          </w:tcPr>
          <w:p w:rsidR="007F198B" w:rsidRDefault="00100AC0">
            <w:pPr>
              <w:spacing w:after="150"/>
            </w:pPr>
            <w:r>
              <w:rPr>
                <w:b/>
                <w:color w:val="000000"/>
              </w:rPr>
              <w:t>1ђ) за одобрење за инжењерскогеолошка – геотехничка истраживања****</w:t>
            </w:r>
          </w:p>
        </w:tc>
        <w:tc>
          <w:tcPr>
            <w:tcW w:w="1793" w:type="dxa"/>
            <w:vAlign w:val="center"/>
          </w:tcPr>
          <w:p w:rsidR="007F198B" w:rsidRDefault="00100AC0">
            <w:pPr>
              <w:spacing w:after="150"/>
              <w:jc w:val="right"/>
            </w:pPr>
            <w:r>
              <w:rPr>
                <w:b/>
                <w:color w:val="000000"/>
              </w:rPr>
              <w:t>39.470*</w:t>
            </w:r>
            <w:r>
              <w:rPr>
                <w:b/>
                <w:color w:val="000000"/>
                <w:vertAlign w:val="superscript"/>
              </w:rPr>
              <w:t>6</w:t>
            </w:r>
          </w:p>
        </w:tc>
      </w:tr>
      <w:tr w:rsidR="007F198B">
        <w:trPr>
          <w:trHeight w:val="90"/>
          <w:tblCellSpacing w:w="0" w:type="auto"/>
        </w:trPr>
        <w:tc>
          <w:tcPr>
            <w:tcW w:w="12607" w:type="dxa"/>
            <w:gridSpan w:val="2"/>
          </w:tcPr>
          <w:p w:rsidR="007F198B" w:rsidRDefault="00100AC0">
            <w:pPr>
              <w:spacing w:after="150"/>
            </w:pPr>
            <w:r>
              <w:rPr>
                <w:color w:val="000000"/>
              </w:rPr>
              <w:t>2) за продужетак истражног права</w:t>
            </w:r>
          </w:p>
        </w:tc>
        <w:tc>
          <w:tcPr>
            <w:tcW w:w="1793" w:type="dxa"/>
          </w:tcPr>
          <w:p w:rsidR="007F198B" w:rsidRDefault="00100AC0">
            <w:pPr>
              <w:spacing w:after="150"/>
              <w:jc w:val="right"/>
            </w:pPr>
            <w:r>
              <w:rPr>
                <w:b/>
                <w:color w:val="000000"/>
              </w:rPr>
              <w:t>25.030*</w:t>
            </w:r>
            <w:r>
              <w:rPr>
                <w:b/>
                <w:color w:val="000000"/>
                <w:vertAlign w:val="superscript"/>
              </w:rPr>
              <w:t>6</w:t>
            </w:r>
          </w:p>
        </w:tc>
      </w:tr>
      <w:tr w:rsidR="007F198B">
        <w:trPr>
          <w:trHeight w:val="90"/>
          <w:tblCellSpacing w:w="0" w:type="auto"/>
        </w:trPr>
        <w:tc>
          <w:tcPr>
            <w:tcW w:w="12607" w:type="dxa"/>
            <w:gridSpan w:val="2"/>
          </w:tcPr>
          <w:p w:rsidR="007F198B" w:rsidRDefault="00100AC0">
            <w:pPr>
              <w:spacing w:after="150"/>
            </w:pPr>
            <w:r>
              <w:rPr>
                <w:b/>
                <w:color w:val="000000"/>
              </w:rPr>
              <w:t xml:space="preserve">3) за издавање одобрења за експлоатацију неметаличних минералних сировина за добијање </w:t>
            </w:r>
            <w:r>
              <w:rPr>
                <w:b/>
                <w:color w:val="000000"/>
              </w:rPr>
              <w:lastRenderedPageBreak/>
              <w:t>грађевинских материјала/проширење граница одобреног експлоатационог поља*****</w:t>
            </w:r>
          </w:p>
        </w:tc>
        <w:tc>
          <w:tcPr>
            <w:tcW w:w="1793" w:type="dxa"/>
          </w:tcPr>
          <w:p w:rsidR="007F198B" w:rsidRDefault="00100AC0">
            <w:pPr>
              <w:spacing w:after="150"/>
              <w:jc w:val="right"/>
            </w:pPr>
            <w:r>
              <w:rPr>
                <w:b/>
                <w:color w:val="000000"/>
              </w:rPr>
              <w:lastRenderedPageBreak/>
              <w:t>136.340*</w:t>
            </w:r>
            <w:r>
              <w:rPr>
                <w:b/>
                <w:color w:val="000000"/>
                <w:vertAlign w:val="superscript"/>
              </w:rPr>
              <w:t>6</w:t>
            </w:r>
          </w:p>
        </w:tc>
      </w:tr>
      <w:tr w:rsidR="007F198B">
        <w:trPr>
          <w:trHeight w:val="90"/>
          <w:tblCellSpacing w:w="0" w:type="auto"/>
        </w:trPr>
        <w:tc>
          <w:tcPr>
            <w:tcW w:w="12607" w:type="dxa"/>
            <w:gridSpan w:val="2"/>
            <w:vAlign w:val="center"/>
          </w:tcPr>
          <w:p w:rsidR="007F198B" w:rsidRDefault="00100AC0">
            <w:pPr>
              <w:spacing w:after="150"/>
            </w:pPr>
            <w:r>
              <w:rPr>
                <w:b/>
                <w:color w:val="000000"/>
              </w:rPr>
              <w:t>3а)</w:t>
            </w:r>
            <w:r>
              <w:rPr>
                <w:color w:val="000000"/>
              </w:rPr>
              <w:t xml:space="preserve"> </w:t>
            </w:r>
            <w:r>
              <w:rPr>
                <w:b/>
                <w:color w:val="000000"/>
              </w:rPr>
              <w:t>за издавање одобрења за експлоатационо поље/проширење експлоатационог поља*****</w:t>
            </w:r>
          </w:p>
        </w:tc>
        <w:tc>
          <w:tcPr>
            <w:tcW w:w="1793" w:type="dxa"/>
            <w:vAlign w:val="center"/>
          </w:tcPr>
          <w:p w:rsidR="007F198B" w:rsidRDefault="00100AC0">
            <w:pPr>
              <w:spacing w:after="150"/>
              <w:jc w:val="right"/>
            </w:pPr>
            <w:r>
              <w:rPr>
                <w:b/>
                <w:color w:val="000000"/>
              </w:rPr>
              <w:t>131.210*</w:t>
            </w:r>
            <w:r>
              <w:rPr>
                <w:b/>
                <w:color w:val="000000"/>
                <w:vertAlign w:val="superscript"/>
              </w:rPr>
              <w:t>6</w:t>
            </w:r>
          </w:p>
        </w:tc>
      </w:tr>
      <w:tr w:rsidR="007F198B">
        <w:trPr>
          <w:trHeight w:val="90"/>
          <w:tblCellSpacing w:w="0" w:type="auto"/>
        </w:trPr>
        <w:tc>
          <w:tcPr>
            <w:tcW w:w="12607" w:type="dxa"/>
            <w:gridSpan w:val="2"/>
            <w:vAlign w:val="center"/>
          </w:tcPr>
          <w:p w:rsidR="007F198B" w:rsidRDefault="00100AC0">
            <w:pPr>
              <w:spacing w:after="150"/>
            </w:pPr>
            <w:r>
              <w:rPr>
                <w:i/>
                <w:color w:val="000000"/>
              </w:rPr>
              <w:t>3б) брисана је (види члан 16. Закона - 138/2022-274)</w:t>
            </w:r>
          </w:p>
        </w:tc>
        <w:tc>
          <w:tcPr>
            <w:tcW w:w="1793" w:type="dxa"/>
            <w:vAlign w:val="center"/>
          </w:tcPr>
          <w:p w:rsidR="007F198B" w:rsidRDefault="00100AC0">
            <w:pPr>
              <w:spacing w:after="0"/>
              <w:jc w:val="right"/>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3в) за продужење</w:t>
            </w:r>
            <w:r>
              <w:rPr>
                <w:b/>
                <w:color w:val="000000"/>
              </w:rPr>
              <w:t xml:space="preserve"> рока важења одобрења за експлоатацију неметаличних минералних сировина за добијање грађевинских материјала***</w:t>
            </w:r>
          </w:p>
        </w:tc>
        <w:tc>
          <w:tcPr>
            <w:tcW w:w="1793" w:type="dxa"/>
            <w:vAlign w:val="center"/>
          </w:tcPr>
          <w:p w:rsidR="007F198B" w:rsidRDefault="00100AC0">
            <w:pPr>
              <w:spacing w:after="150"/>
              <w:jc w:val="right"/>
            </w:pPr>
            <w:r>
              <w:rPr>
                <w:b/>
                <w:color w:val="000000"/>
              </w:rPr>
              <w:t>71.100*</w:t>
            </w:r>
            <w:r>
              <w:rPr>
                <w:b/>
                <w:color w:val="000000"/>
                <w:vertAlign w:val="superscript"/>
              </w:rPr>
              <w:t>6</w:t>
            </w:r>
          </w:p>
        </w:tc>
      </w:tr>
      <w:tr w:rsidR="007F198B">
        <w:trPr>
          <w:trHeight w:val="90"/>
          <w:tblCellSpacing w:w="0" w:type="auto"/>
        </w:trPr>
        <w:tc>
          <w:tcPr>
            <w:tcW w:w="12607" w:type="dxa"/>
            <w:gridSpan w:val="2"/>
            <w:vAlign w:val="center"/>
          </w:tcPr>
          <w:p w:rsidR="007F198B" w:rsidRDefault="00100AC0">
            <w:pPr>
              <w:spacing w:after="150"/>
            </w:pPr>
            <w:r>
              <w:rPr>
                <w:b/>
                <w:color w:val="000000"/>
              </w:rPr>
              <w:t>3г) за издавање одобрења за експлоатацију минералних ресурса за добијање природних грађевинских материјала***</w:t>
            </w:r>
          </w:p>
        </w:tc>
        <w:tc>
          <w:tcPr>
            <w:tcW w:w="1793" w:type="dxa"/>
            <w:vAlign w:val="center"/>
          </w:tcPr>
          <w:p w:rsidR="007F198B" w:rsidRDefault="00100AC0">
            <w:pPr>
              <w:spacing w:after="150"/>
              <w:jc w:val="right"/>
            </w:pPr>
            <w:r>
              <w:rPr>
                <w:b/>
                <w:color w:val="000000"/>
              </w:rPr>
              <w:t>47.430*</w:t>
            </w:r>
            <w:r>
              <w:rPr>
                <w:b/>
                <w:color w:val="000000"/>
                <w:vertAlign w:val="superscript"/>
              </w:rPr>
              <w:t>6</w:t>
            </w:r>
          </w:p>
        </w:tc>
      </w:tr>
      <w:tr w:rsidR="007F198B">
        <w:trPr>
          <w:trHeight w:val="90"/>
          <w:tblCellSpacing w:w="0" w:type="auto"/>
        </w:trPr>
        <w:tc>
          <w:tcPr>
            <w:tcW w:w="12607" w:type="dxa"/>
            <w:gridSpan w:val="2"/>
            <w:vAlign w:val="center"/>
          </w:tcPr>
          <w:p w:rsidR="007F198B" w:rsidRDefault="00100AC0">
            <w:pPr>
              <w:spacing w:after="150"/>
            </w:pPr>
            <w:r>
              <w:rPr>
                <w:i/>
                <w:color w:val="000000"/>
              </w:rPr>
              <w:t xml:space="preserve">3д) брисана је </w:t>
            </w:r>
            <w:r>
              <w:rPr>
                <w:i/>
                <w:color w:val="000000"/>
              </w:rPr>
              <w:t>(види члан 16. Закона - 138/2022-274)</w:t>
            </w:r>
          </w:p>
        </w:tc>
        <w:tc>
          <w:tcPr>
            <w:tcW w:w="1793" w:type="dxa"/>
            <w:vAlign w:val="center"/>
          </w:tcPr>
          <w:p w:rsidR="007F198B" w:rsidRDefault="00100AC0">
            <w:pPr>
              <w:spacing w:after="0"/>
              <w:jc w:val="right"/>
            </w:pPr>
            <w:r>
              <w:rPr>
                <w:rFonts w:ascii="Arial"/>
                <w:color w:val="000000"/>
              </w:rPr>
              <w:t> </w:t>
            </w:r>
          </w:p>
        </w:tc>
      </w:tr>
      <w:tr w:rsidR="007F198B">
        <w:trPr>
          <w:trHeight w:val="90"/>
          <w:tblCellSpacing w:w="0" w:type="auto"/>
        </w:trPr>
        <w:tc>
          <w:tcPr>
            <w:tcW w:w="12607" w:type="dxa"/>
            <w:gridSpan w:val="2"/>
          </w:tcPr>
          <w:p w:rsidR="007F198B" w:rsidRDefault="00100AC0">
            <w:pPr>
              <w:spacing w:after="150"/>
            </w:pPr>
            <w:r>
              <w:rPr>
                <w:b/>
                <w:color w:val="000000"/>
              </w:rPr>
              <w:t>4)</w:t>
            </w:r>
            <w:r>
              <w:rPr>
                <w:color w:val="000000"/>
              </w:rPr>
              <w:t xml:space="preserve"> </w:t>
            </w:r>
            <w:r>
              <w:rPr>
                <w:b/>
                <w:color w:val="000000"/>
              </w:rPr>
              <w:t>за ручно испирање племенитих метала и сакупљање других минерала са површине земље*****</w:t>
            </w:r>
          </w:p>
        </w:tc>
        <w:tc>
          <w:tcPr>
            <w:tcW w:w="1793" w:type="dxa"/>
          </w:tcPr>
          <w:p w:rsidR="007F198B" w:rsidRDefault="00100AC0">
            <w:pPr>
              <w:spacing w:after="150"/>
              <w:jc w:val="right"/>
            </w:pPr>
            <w:r>
              <w:rPr>
                <w:b/>
                <w:color w:val="000000"/>
              </w:rPr>
              <w:t>8.990*</w:t>
            </w:r>
            <w:r>
              <w:rPr>
                <w:b/>
                <w:color w:val="000000"/>
                <w:vertAlign w:val="superscript"/>
              </w:rPr>
              <w:t>6</w:t>
            </w:r>
          </w:p>
        </w:tc>
      </w:tr>
      <w:tr w:rsidR="007F198B">
        <w:trPr>
          <w:trHeight w:val="90"/>
          <w:tblCellSpacing w:w="0" w:type="auto"/>
        </w:trPr>
        <w:tc>
          <w:tcPr>
            <w:tcW w:w="12607" w:type="dxa"/>
            <w:gridSpan w:val="2"/>
            <w:vAlign w:val="center"/>
          </w:tcPr>
          <w:p w:rsidR="007F198B" w:rsidRDefault="00100AC0">
            <w:pPr>
              <w:spacing w:after="150"/>
            </w:pPr>
            <w:r>
              <w:rPr>
                <w:i/>
                <w:color w:val="000000"/>
              </w:rPr>
              <w:t>4а) брисана је (види члан 16. Закона - 138/2022-274)</w:t>
            </w:r>
          </w:p>
        </w:tc>
        <w:tc>
          <w:tcPr>
            <w:tcW w:w="1793" w:type="dxa"/>
            <w:vAlign w:val="center"/>
          </w:tcPr>
          <w:p w:rsidR="007F198B" w:rsidRDefault="00100AC0">
            <w:pPr>
              <w:spacing w:after="0"/>
            </w:pPr>
            <w:r>
              <w:rPr>
                <w:rFonts w:ascii="Arial"/>
                <w:color w:val="000000"/>
              </w:rPr>
              <w:t> </w:t>
            </w:r>
          </w:p>
        </w:tc>
      </w:tr>
      <w:tr w:rsidR="007F198B">
        <w:trPr>
          <w:trHeight w:val="90"/>
          <w:tblCellSpacing w:w="0" w:type="auto"/>
        </w:trPr>
        <w:tc>
          <w:tcPr>
            <w:tcW w:w="12607" w:type="dxa"/>
            <w:gridSpan w:val="2"/>
          </w:tcPr>
          <w:p w:rsidR="007F198B" w:rsidRDefault="00100AC0">
            <w:pPr>
              <w:spacing w:after="150"/>
            </w:pPr>
            <w:r>
              <w:rPr>
                <w:b/>
                <w:color w:val="000000"/>
              </w:rPr>
              <w:t>5)</w:t>
            </w:r>
            <w:r>
              <w:rPr>
                <w:color w:val="000000"/>
              </w:rPr>
              <w:t xml:space="preserve"> </w:t>
            </w:r>
            <w:r>
              <w:rPr>
                <w:b/>
                <w:color w:val="000000"/>
              </w:rPr>
              <w:t xml:space="preserve">за издавање одобрења за извођење рударских радова и/или </w:t>
            </w:r>
            <w:r>
              <w:rPr>
                <w:b/>
                <w:color w:val="000000"/>
              </w:rPr>
              <w:t>изградњу рударских објеката*****</w:t>
            </w:r>
          </w:p>
        </w:tc>
        <w:tc>
          <w:tcPr>
            <w:tcW w:w="1793" w:type="dxa"/>
          </w:tcPr>
          <w:p w:rsidR="007F198B" w:rsidRDefault="00100AC0">
            <w:pPr>
              <w:spacing w:after="150"/>
              <w:jc w:val="right"/>
            </w:pPr>
            <w:r>
              <w:rPr>
                <w:b/>
                <w:color w:val="000000"/>
              </w:rPr>
              <w:t>113.590*</w:t>
            </w:r>
            <w:r>
              <w:rPr>
                <w:b/>
                <w:color w:val="000000"/>
                <w:vertAlign w:val="superscript"/>
              </w:rPr>
              <w:t>6</w:t>
            </w:r>
          </w:p>
        </w:tc>
      </w:tr>
      <w:tr w:rsidR="007F198B">
        <w:trPr>
          <w:trHeight w:val="90"/>
          <w:tblCellSpacing w:w="0" w:type="auto"/>
        </w:trPr>
        <w:tc>
          <w:tcPr>
            <w:tcW w:w="12607" w:type="dxa"/>
            <w:gridSpan w:val="2"/>
          </w:tcPr>
          <w:p w:rsidR="007F198B" w:rsidRDefault="00100AC0">
            <w:pPr>
              <w:spacing w:after="150"/>
            </w:pPr>
            <w:r>
              <w:rPr>
                <w:b/>
                <w:color w:val="000000"/>
              </w:rPr>
              <w:t>5а) за извођење рударских радова по рударском пројекту на истраживању чврстих минералних сировина*</w:t>
            </w:r>
          </w:p>
        </w:tc>
        <w:tc>
          <w:tcPr>
            <w:tcW w:w="1793" w:type="dxa"/>
          </w:tcPr>
          <w:p w:rsidR="007F198B" w:rsidRDefault="00100AC0">
            <w:pPr>
              <w:spacing w:after="150"/>
              <w:jc w:val="right"/>
            </w:pPr>
            <w:r>
              <w:rPr>
                <w:b/>
                <w:color w:val="000000"/>
              </w:rPr>
              <w:t>74.300*</w:t>
            </w:r>
            <w:r>
              <w:rPr>
                <w:b/>
                <w:color w:val="000000"/>
                <w:vertAlign w:val="superscript"/>
              </w:rPr>
              <w:t>6</w:t>
            </w:r>
          </w:p>
        </w:tc>
      </w:tr>
      <w:tr w:rsidR="007F198B">
        <w:trPr>
          <w:trHeight w:val="90"/>
          <w:tblCellSpacing w:w="0" w:type="auto"/>
        </w:trPr>
        <w:tc>
          <w:tcPr>
            <w:tcW w:w="12607" w:type="dxa"/>
            <w:gridSpan w:val="2"/>
            <w:vAlign w:val="center"/>
          </w:tcPr>
          <w:p w:rsidR="007F198B" w:rsidRDefault="00100AC0">
            <w:pPr>
              <w:spacing w:after="150"/>
            </w:pPr>
            <w:r>
              <w:rPr>
                <w:b/>
                <w:color w:val="000000"/>
              </w:rPr>
              <w:t>5б)</w:t>
            </w:r>
            <w:r>
              <w:rPr>
                <w:color w:val="000000"/>
              </w:rPr>
              <w:t xml:space="preserve"> </w:t>
            </w:r>
            <w:r>
              <w:rPr>
                <w:b/>
                <w:color w:val="000000"/>
              </w:rPr>
              <w:t>за продужење рока важења одобрења за извођење рударских радова и/или изградњу рударских објеката</w:t>
            </w:r>
            <w:r>
              <w:rPr>
                <w:b/>
                <w:color w:val="000000"/>
              </w:rPr>
              <w:t>*****</w:t>
            </w:r>
          </w:p>
        </w:tc>
        <w:tc>
          <w:tcPr>
            <w:tcW w:w="1793" w:type="dxa"/>
            <w:vAlign w:val="center"/>
          </w:tcPr>
          <w:p w:rsidR="007F198B" w:rsidRDefault="00100AC0">
            <w:pPr>
              <w:spacing w:after="150"/>
              <w:jc w:val="right"/>
            </w:pPr>
            <w:r>
              <w:rPr>
                <w:b/>
                <w:color w:val="000000"/>
              </w:rPr>
              <w:t>86.060*</w:t>
            </w:r>
            <w:r>
              <w:rPr>
                <w:b/>
                <w:color w:val="000000"/>
                <w:vertAlign w:val="superscript"/>
              </w:rPr>
              <w:t>6</w:t>
            </w:r>
          </w:p>
        </w:tc>
      </w:tr>
      <w:tr w:rsidR="007F198B">
        <w:trPr>
          <w:trHeight w:val="90"/>
          <w:tblCellSpacing w:w="0" w:type="auto"/>
        </w:trPr>
        <w:tc>
          <w:tcPr>
            <w:tcW w:w="12607" w:type="dxa"/>
            <w:gridSpan w:val="2"/>
            <w:vAlign w:val="center"/>
          </w:tcPr>
          <w:p w:rsidR="007F198B" w:rsidRDefault="00100AC0">
            <w:pPr>
              <w:spacing w:after="150"/>
            </w:pPr>
            <w:r>
              <w:rPr>
                <w:i/>
                <w:color w:val="000000"/>
              </w:rPr>
              <w:t>5в) брисана је (види члан 23. Закона - 144/2020-5)</w:t>
            </w:r>
          </w:p>
        </w:tc>
        <w:tc>
          <w:tcPr>
            <w:tcW w:w="1793" w:type="dxa"/>
            <w:vAlign w:val="center"/>
          </w:tcPr>
          <w:p w:rsidR="007F198B" w:rsidRDefault="00100AC0">
            <w:pPr>
              <w:spacing w:after="150"/>
            </w:pPr>
            <w:r>
              <w:rPr>
                <w:color w:val="000000"/>
              </w:rPr>
              <w:t> </w:t>
            </w:r>
          </w:p>
        </w:tc>
      </w:tr>
      <w:tr w:rsidR="007F198B">
        <w:trPr>
          <w:trHeight w:val="90"/>
          <w:tblCellSpacing w:w="0" w:type="auto"/>
        </w:trPr>
        <w:tc>
          <w:tcPr>
            <w:tcW w:w="12607" w:type="dxa"/>
            <w:gridSpan w:val="2"/>
            <w:vAlign w:val="center"/>
          </w:tcPr>
          <w:p w:rsidR="007F198B" w:rsidRDefault="00100AC0">
            <w:pPr>
              <w:spacing w:after="150"/>
            </w:pPr>
            <w:r>
              <w:rPr>
                <w:i/>
                <w:color w:val="000000"/>
              </w:rPr>
              <w:t>5г) брисана је (види члан 16. Закона - 138/2022-274)</w:t>
            </w:r>
          </w:p>
        </w:tc>
        <w:tc>
          <w:tcPr>
            <w:tcW w:w="1793" w:type="dxa"/>
            <w:vAlign w:val="center"/>
          </w:tcPr>
          <w:p w:rsidR="007F198B" w:rsidRDefault="00100AC0">
            <w:pPr>
              <w:spacing w:after="0"/>
              <w:jc w:val="right"/>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i/>
                <w:color w:val="000000"/>
              </w:rPr>
              <w:t>5д) брисана је (види члан 16. Закона - 138/2022-274)</w:t>
            </w:r>
          </w:p>
        </w:tc>
        <w:tc>
          <w:tcPr>
            <w:tcW w:w="1793" w:type="dxa"/>
            <w:vAlign w:val="center"/>
          </w:tcPr>
          <w:p w:rsidR="007F198B" w:rsidRDefault="00100AC0">
            <w:pPr>
              <w:spacing w:after="0"/>
              <w:jc w:val="right"/>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i/>
                <w:color w:val="000000"/>
              </w:rPr>
              <w:t>5ђ) брисана је (види члан 16. Закона - 138/2022-274)</w:t>
            </w:r>
          </w:p>
        </w:tc>
        <w:tc>
          <w:tcPr>
            <w:tcW w:w="1793" w:type="dxa"/>
            <w:vAlign w:val="center"/>
          </w:tcPr>
          <w:p w:rsidR="007F198B" w:rsidRDefault="00100AC0">
            <w:pPr>
              <w:spacing w:after="0"/>
              <w:jc w:val="right"/>
            </w:pPr>
            <w:r>
              <w:rPr>
                <w:rFonts w:ascii="Arial"/>
                <w:color w:val="000000"/>
              </w:rPr>
              <w:t> </w:t>
            </w:r>
          </w:p>
        </w:tc>
      </w:tr>
      <w:tr w:rsidR="007F198B">
        <w:trPr>
          <w:trHeight w:val="90"/>
          <w:tblCellSpacing w:w="0" w:type="auto"/>
        </w:trPr>
        <w:tc>
          <w:tcPr>
            <w:tcW w:w="12607" w:type="dxa"/>
            <w:gridSpan w:val="2"/>
          </w:tcPr>
          <w:p w:rsidR="007F198B" w:rsidRDefault="00100AC0">
            <w:pPr>
              <w:spacing w:after="150"/>
            </w:pPr>
            <w:r>
              <w:rPr>
                <w:i/>
                <w:color w:val="000000"/>
              </w:rPr>
              <w:t xml:space="preserve">6) брисана је </w:t>
            </w:r>
            <w:r>
              <w:rPr>
                <w:i/>
                <w:color w:val="000000"/>
              </w:rPr>
              <w:t>(види члан 16. Закона - 138/2022-274)</w:t>
            </w:r>
          </w:p>
        </w:tc>
        <w:tc>
          <w:tcPr>
            <w:tcW w:w="1793" w:type="dxa"/>
          </w:tcPr>
          <w:p w:rsidR="007F198B" w:rsidRDefault="00100AC0">
            <w:pPr>
              <w:spacing w:after="0"/>
              <w:jc w:val="right"/>
            </w:pPr>
            <w:r>
              <w:rPr>
                <w:rFonts w:ascii="Arial"/>
                <w:color w:val="000000"/>
              </w:rPr>
              <w:t> </w:t>
            </w:r>
          </w:p>
        </w:tc>
      </w:tr>
      <w:tr w:rsidR="007F198B">
        <w:trPr>
          <w:trHeight w:val="90"/>
          <w:tblCellSpacing w:w="0" w:type="auto"/>
        </w:trPr>
        <w:tc>
          <w:tcPr>
            <w:tcW w:w="12607" w:type="dxa"/>
            <w:gridSpan w:val="2"/>
          </w:tcPr>
          <w:p w:rsidR="007F198B" w:rsidRDefault="00100AC0">
            <w:pPr>
              <w:spacing w:after="150"/>
            </w:pPr>
            <w:r>
              <w:rPr>
                <w:color w:val="000000"/>
              </w:rPr>
              <w:t>7) за одобрење употребе рударског објекта, односно употребну дозволу</w:t>
            </w:r>
          </w:p>
        </w:tc>
        <w:tc>
          <w:tcPr>
            <w:tcW w:w="1793" w:type="dxa"/>
          </w:tcPr>
          <w:p w:rsidR="007F198B" w:rsidRDefault="00100AC0">
            <w:pPr>
              <w:spacing w:after="150"/>
              <w:jc w:val="right"/>
            </w:pPr>
            <w:r>
              <w:rPr>
                <w:b/>
                <w:color w:val="000000"/>
              </w:rPr>
              <w:t>100.190*</w:t>
            </w:r>
            <w:r>
              <w:rPr>
                <w:b/>
                <w:color w:val="000000"/>
                <w:vertAlign w:val="superscript"/>
              </w:rPr>
              <w:t>6</w:t>
            </w:r>
          </w:p>
        </w:tc>
      </w:tr>
      <w:tr w:rsidR="007F198B">
        <w:trPr>
          <w:trHeight w:val="90"/>
          <w:tblCellSpacing w:w="0" w:type="auto"/>
        </w:trPr>
        <w:tc>
          <w:tcPr>
            <w:tcW w:w="12607" w:type="dxa"/>
            <w:gridSpan w:val="2"/>
            <w:vAlign w:val="center"/>
          </w:tcPr>
          <w:p w:rsidR="007F198B" w:rsidRDefault="00100AC0">
            <w:pPr>
              <w:spacing w:after="150"/>
            </w:pPr>
            <w:r>
              <w:rPr>
                <w:b/>
                <w:color w:val="000000"/>
              </w:rPr>
              <w:t>7а) за издавање одобрења за пробни рад рударских објеката****</w:t>
            </w:r>
          </w:p>
        </w:tc>
        <w:tc>
          <w:tcPr>
            <w:tcW w:w="1793" w:type="dxa"/>
            <w:vAlign w:val="center"/>
          </w:tcPr>
          <w:p w:rsidR="007F198B" w:rsidRDefault="00100AC0">
            <w:pPr>
              <w:spacing w:after="150"/>
              <w:jc w:val="right"/>
            </w:pPr>
            <w:r>
              <w:rPr>
                <w:b/>
                <w:color w:val="000000"/>
              </w:rPr>
              <w:t>45.100*</w:t>
            </w:r>
            <w:r>
              <w:rPr>
                <w:b/>
                <w:color w:val="000000"/>
                <w:vertAlign w:val="superscript"/>
              </w:rPr>
              <w:t>6</w:t>
            </w:r>
          </w:p>
        </w:tc>
      </w:tr>
      <w:tr w:rsidR="007F198B">
        <w:trPr>
          <w:trHeight w:val="90"/>
          <w:tblCellSpacing w:w="0" w:type="auto"/>
        </w:trPr>
        <w:tc>
          <w:tcPr>
            <w:tcW w:w="12607" w:type="dxa"/>
            <w:gridSpan w:val="2"/>
          </w:tcPr>
          <w:p w:rsidR="007F198B" w:rsidRDefault="00100AC0">
            <w:pPr>
              <w:spacing w:after="150"/>
            </w:pPr>
            <w:r>
              <w:rPr>
                <w:color w:val="000000"/>
              </w:rPr>
              <w:t xml:space="preserve">8) за утврђивање испуњености услова за обављање послова одржавања </w:t>
            </w:r>
            <w:r>
              <w:rPr>
                <w:b/>
                <w:color w:val="000000"/>
              </w:rPr>
              <w:t>**</w:t>
            </w:r>
            <w:r>
              <w:rPr>
                <w:color w:val="000000"/>
              </w:rPr>
              <w:t xml:space="preserve"> унутрашњих гасних инсталација</w:t>
            </w:r>
          </w:p>
        </w:tc>
        <w:tc>
          <w:tcPr>
            <w:tcW w:w="1793" w:type="dxa"/>
          </w:tcPr>
          <w:p w:rsidR="007F198B" w:rsidRDefault="00100AC0">
            <w:pPr>
              <w:spacing w:after="150"/>
              <w:jc w:val="right"/>
            </w:pPr>
            <w:r>
              <w:rPr>
                <w:b/>
                <w:color w:val="000000"/>
              </w:rPr>
              <w:t>19.820*</w:t>
            </w:r>
            <w:r>
              <w:rPr>
                <w:b/>
                <w:color w:val="000000"/>
                <w:vertAlign w:val="superscript"/>
              </w:rPr>
              <w:t>6</w:t>
            </w:r>
          </w:p>
        </w:tc>
      </w:tr>
      <w:tr w:rsidR="007F198B">
        <w:trPr>
          <w:trHeight w:val="90"/>
          <w:tblCellSpacing w:w="0" w:type="auto"/>
        </w:trPr>
        <w:tc>
          <w:tcPr>
            <w:tcW w:w="12607" w:type="dxa"/>
            <w:gridSpan w:val="2"/>
          </w:tcPr>
          <w:p w:rsidR="007F198B" w:rsidRDefault="00100AC0">
            <w:pPr>
              <w:spacing w:after="150"/>
            </w:pPr>
            <w:r>
              <w:rPr>
                <w:i/>
                <w:color w:val="000000"/>
              </w:rPr>
              <w:lastRenderedPageBreak/>
              <w:t>9) брисана је (види члан 16. Закона - 138/2022-274)</w:t>
            </w:r>
          </w:p>
        </w:tc>
        <w:tc>
          <w:tcPr>
            <w:tcW w:w="1793" w:type="dxa"/>
          </w:tcPr>
          <w:p w:rsidR="007F198B" w:rsidRDefault="00100AC0">
            <w:pPr>
              <w:spacing w:after="0"/>
              <w:jc w:val="right"/>
            </w:pPr>
            <w:r>
              <w:rPr>
                <w:rFonts w:ascii="Arial"/>
                <w:color w:val="000000"/>
              </w:rPr>
              <w:t> </w:t>
            </w:r>
          </w:p>
        </w:tc>
      </w:tr>
      <w:tr w:rsidR="007F198B">
        <w:trPr>
          <w:trHeight w:val="90"/>
          <w:tblCellSpacing w:w="0" w:type="auto"/>
        </w:trPr>
        <w:tc>
          <w:tcPr>
            <w:tcW w:w="12607" w:type="dxa"/>
            <w:gridSpan w:val="2"/>
          </w:tcPr>
          <w:p w:rsidR="007F198B" w:rsidRDefault="00100AC0">
            <w:pPr>
              <w:spacing w:after="150"/>
            </w:pPr>
            <w:r>
              <w:rPr>
                <w:color w:val="000000"/>
              </w:rPr>
              <w:t>10) за издавање лиценце за извођење рударских радова и за вршење стручног надзора над рударс</w:t>
            </w:r>
            <w:r>
              <w:rPr>
                <w:color w:val="000000"/>
              </w:rPr>
              <w:t>ким радовима</w:t>
            </w:r>
          </w:p>
        </w:tc>
        <w:tc>
          <w:tcPr>
            <w:tcW w:w="1793" w:type="dxa"/>
          </w:tcPr>
          <w:p w:rsidR="007F198B" w:rsidRDefault="00100AC0">
            <w:pPr>
              <w:spacing w:after="150"/>
              <w:jc w:val="right"/>
            </w:pPr>
            <w:r>
              <w:rPr>
                <w:b/>
                <w:color w:val="000000"/>
              </w:rPr>
              <w:t>302.930*</w:t>
            </w:r>
            <w:r>
              <w:rPr>
                <w:b/>
                <w:color w:val="000000"/>
                <w:vertAlign w:val="superscript"/>
              </w:rPr>
              <w:t>6</w:t>
            </w:r>
          </w:p>
        </w:tc>
      </w:tr>
      <w:tr w:rsidR="007F198B">
        <w:trPr>
          <w:trHeight w:val="90"/>
          <w:tblCellSpacing w:w="0" w:type="auto"/>
        </w:trPr>
        <w:tc>
          <w:tcPr>
            <w:tcW w:w="12607" w:type="dxa"/>
            <w:gridSpan w:val="2"/>
          </w:tcPr>
          <w:p w:rsidR="007F198B" w:rsidRDefault="00100AC0">
            <w:pPr>
              <w:spacing w:after="150"/>
            </w:pPr>
            <w:r>
              <w:rPr>
                <w:color w:val="000000"/>
              </w:rPr>
              <w:t>11) за издавање лиценце за пројектовање рударских пројеката</w:t>
            </w:r>
          </w:p>
        </w:tc>
        <w:tc>
          <w:tcPr>
            <w:tcW w:w="1793" w:type="dxa"/>
          </w:tcPr>
          <w:p w:rsidR="007F198B" w:rsidRDefault="00100AC0">
            <w:pPr>
              <w:spacing w:after="150"/>
              <w:jc w:val="right"/>
            </w:pPr>
            <w:r>
              <w:rPr>
                <w:b/>
                <w:color w:val="000000"/>
              </w:rPr>
              <w:t>151.470*</w:t>
            </w:r>
            <w:r>
              <w:rPr>
                <w:b/>
                <w:color w:val="000000"/>
                <w:vertAlign w:val="superscript"/>
              </w:rPr>
              <w:t>6</w:t>
            </w:r>
          </w:p>
        </w:tc>
      </w:tr>
      <w:tr w:rsidR="007F198B">
        <w:trPr>
          <w:trHeight w:val="90"/>
          <w:tblCellSpacing w:w="0" w:type="auto"/>
        </w:trPr>
        <w:tc>
          <w:tcPr>
            <w:tcW w:w="12607" w:type="dxa"/>
            <w:gridSpan w:val="2"/>
          </w:tcPr>
          <w:p w:rsidR="007F198B" w:rsidRDefault="00100AC0">
            <w:pPr>
              <w:spacing w:after="150"/>
            </w:pPr>
            <w:r>
              <w:rPr>
                <w:color w:val="000000"/>
              </w:rPr>
              <w:t>12) за издавање лиценце за вршење техничке контроле рударских пројеката и објеката</w:t>
            </w:r>
          </w:p>
        </w:tc>
        <w:tc>
          <w:tcPr>
            <w:tcW w:w="1793" w:type="dxa"/>
          </w:tcPr>
          <w:p w:rsidR="007F198B" w:rsidRDefault="00100AC0">
            <w:pPr>
              <w:spacing w:after="150"/>
              <w:jc w:val="right"/>
            </w:pPr>
            <w:r>
              <w:rPr>
                <w:b/>
                <w:color w:val="000000"/>
              </w:rPr>
              <w:t>151.470*</w:t>
            </w:r>
            <w:r>
              <w:rPr>
                <w:b/>
                <w:color w:val="000000"/>
                <w:vertAlign w:val="superscript"/>
              </w:rPr>
              <w:t>6</w:t>
            </w:r>
          </w:p>
        </w:tc>
      </w:tr>
      <w:tr w:rsidR="007F198B">
        <w:trPr>
          <w:trHeight w:val="90"/>
          <w:tblCellSpacing w:w="0" w:type="auto"/>
        </w:trPr>
        <w:tc>
          <w:tcPr>
            <w:tcW w:w="12607" w:type="dxa"/>
            <w:gridSpan w:val="2"/>
          </w:tcPr>
          <w:p w:rsidR="007F198B" w:rsidRDefault="00100AC0">
            <w:pPr>
              <w:spacing w:after="150"/>
            </w:pPr>
            <w:r>
              <w:rPr>
                <w:i/>
                <w:color w:val="000000"/>
              </w:rPr>
              <w:t>13) брисана је (види члан 16. Закона - 138/2022-274)</w:t>
            </w:r>
          </w:p>
        </w:tc>
        <w:tc>
          <w:tcPr>
            <w:tcW w:w="1793" w:type="dxa"/>
          </w:tcPr>
          <w:p w:rsidR="007F198B" w:rsidRDefault="00100AC0">
            <w:pPr>
              <w:spacing w:after="0"/>
              <w:jc w:val="right"/>
            </w:pPr>
            <w:r>
              <w:rPr>
                <w:rFonts w:ascii="Arial"/>
                <w:color w:val="000000"/>
              </w:rPr>
              <w:t> </w:t>
            </w:r>
          </w:p>
        </w:tc>
      </w:tr>
      <w:tr w:rsidR="007F198B">
        <w:trPr>
          <w:trHeight w:val="90"/>
          <w:tblCellSpacing w:w="0" w:type="auto"/>
        </w:trPr>
        <w:tc>
          <w:tcPr>
            <w:tcW w:w="12607" w:type="dxa"/>
            <w:gridSpan w:val="2"/>
          </w:tcPr>
          <w:p w:rsidR="007F198B" w:rsidRDefault="00100AC0">
            <w:pPr>
              <w:spacing w:after="150"/>
            </w:pPr>
            <w:r>
              <w:rPr>
                <w:b/>
                <w:color w:val="000000"/>
              </w:rPr>
              <w:t>14)</w:t>
            </w:r>
            <w:r>
              <w:rPr>
                <w:color w:val="000000"/>
              </w:rPr>
              <w:t xml:space="preserve"> </w:t>
            </w:r>
            <w:r>
              <w:rPr>
                <w:b/>
                <w:color w:val="000000"/>
              </w:rPr>
              <w:t xml:space="preserve">за </w:t>
            </w:r>
            <w:r>
              <w:rPr>
                <w:b/>
                <w:color w:val="000000"/>
              </w:rPr>
              <w:t>издавање одобрења за пренос одобрења на основу којих се врши експлоатација (одобрење за експлоатационо поље, одобрење за експлоатацију неметаличних сировина за грађевинске материјале, одобрење за извођење рударских радова и изградњу рударских објеката, одо</w:t>
            </w:r>
            <w:r>
              <w:rPr>
                <w:b/>
                <w:color w:val="000000"/>
              </w:rPr>
              <w:t>брење за употребу и коришћење рударских објеката, одобрење за управљање рударским отпадом)*****</w:t>
            </w:r>
          </w:p>
        </w:tc>
        <w:tc>
          <w:tcPr>
            <w:tcW w:w="1793" w:type="dxa"/>
          </w:tcPr>
          <w:p w:rsidR="007F198B" w:rsidRDefault="00100AC0">
            <w:pPr>
              <w:spacing w:after="150"/>
              <w:jc w:val="right"/>
            </w:pPr>
            <w:r>
              <w:rPr>
                <w:b/>
                <w:color w:val="000000"/>
              </w:rPr>
              <w:t>59.810*</w:t>
            </w:r>
            <w:r>
              <w:rPr>
                <w:b/>
                <w:color w:val="000000"/>
                <w:vertAlign w:val="superscript"/>
              </w:rPr>
              <w:t>6</w:t>
            </w:r>
          </w:p>
        </w:tc>
      </w:tr>
      <w:tr w:rsidR="007F198B">
        <w:trPr>
          <w:trHeight w:val="90"/>
          <w:tblCellSpacing w:w="0" w:type="auto"/>
        </w:trPr>
        <w:tc>
          <w:tcPr>
            <w:tcW w:w="12607" w:type="dxa"/>
            <w:gridSpan w:val="2"/>
          </w:tcPr>
          <w:p w:rsidR="007F198B" w:rsidRDefault="00100AC0">
            <w:pPr>
              <w:spacing w:after="150"/>
            </w:pPr>
            <w:r>
              <w:rPr>
                <w:b/>
                <w:color w:val="000000"/>
              </w:rPr>
              <w:t>14а) за издавање одобрења за пренос одобрења за експлоатационо поље***</w:t>
            </w:r>
          </w:p>
        </w:tc>
        <w:tc>
          <w:tcPr>
            <w:tcW w:w="1793" w:type="dxa"/>
          </w:tcPr>
          <w:p w:rsidR="007F198B" w:rsidRDefault="00100AC0">
            <w:pPr>
              <w:spacing w:after="150"/>
              <w:jc w:val="right"/>
            </w:pPr>
            <w:r>
              <w:rPr>
                <w:b/>
                <w:color w:val="000000"/>
              </w:rPr>
              <w:t>42.890*</w:t>
            </w:r>
            <w:r>
              <w:rPr>
                <w:b/>
                <w:color w:val="000000"/>
                <w:vertAlign w:val="superscript"/>
              </w:rPr>
              <w:t>6</w:t>
            </w:r>
          </w:p>
        </w:tc>
      </w:tr>
      <w:tr w:rsidR="007F198B">
        <w:trPr>
          <w:trHeight w:val="90"/>
          <w:tblCellSpacing w:w="0" w:type="auto"/>
        </w:trPr>
        <w:tc>
          <w:tcPr>
            <w:tcW w:w="12607" w:type="dxa"/>
            <w:gridSpan w:val="2"/>
          </w:tcPr>
          <w:p w:rsidR="007F198B" w:rsidRDefault="00100AC0">
            <w:pPr>
              <w:spacing w:after="150"/>
            </w:pPr>
            <w:r>
              <w:rPr>
                <w:b/>
                <w:color w:val="000000"/>
              </w:rPr>
              <w:t xml:space="preserve">14б) за издавање одобрења за пренос одобрења за изградњу рударских </w:t>
            </w:r>
            <w:r>
              <w:rPr>
                <w:b/>
                <w:color w:val="000000"/>
              </w:rPr>
              <w:t>објеката***</w:t>
            </w:r>
          </w:p>
        </w:tc>
        <w:tc>
          <w:tcPr>
            <w:tcW w:w="1793" w:type="dxa"/>
          </w:tcPr>
          <w:p w:rsidR="007F198B" w:rsidRDefault="00100AC0">
            <w:pPr>
              <w:spacing w:after="150"/>
              <w:jc w:val="right"/>
            </w:pPr>
            <w:r>
              <w:rPr>
                <w:b/>
                <w:color w:val="000000"/>
              </w:rPr>
              <w:t>42.890*</w:t>
            </w:r>
            <w:r>
              <w:rPr>
                <w:b/>
                <w:color w:val="000000"/>
                <w:vertAlign w:val="superscript"/>
              </w:rPr>
              <w:t>6</w:t>
            </w:r>
          </w:p>
        </w:tc>
      </w:tr>
      <w:tr w:rsidR="007F198B">
        <w:trPr>
          <w:trHeight w:val="90"/>
          <w:tblCellSpacing w:w="0" w:type="auto"/>
        </w:trPr>
        <w:tc>
          <w:tcPr>
            <w:tcW w:w="12607" w:type="dxa"/>
            <w:gridSpan w:val="2"/>
            <w:vAlign w:val="center"/>
          </w:tcPr>
          <w:p w:rsidR="007F198B" w:rsidRDefault="00100AC0">
            <w:pPr>
              <w:spacing w:after="150"/>
            </w:pPr>
            <w:r>
              <w:rPr>
                <w:b/>
                <w:color w:val="000000"/>
              </w:rPr>
              <w:t>14в) за издавање одобрења за управљање рударским отпадом****</w:t>
            </w:r>
          </w:p>
        </w:tc>
        <w:tc>
          <w:tcPr>
            <w:tcW w:w="1793" w:type="dxa"/>
            <w:vAlign w:val="center"/>
          </w:tcPr>
          <w:p w:rsidR="007F198B" w:rsidRDefault="00100AC0">
            <w:pPr>
              <w:spacing w:after="150"/>
              <w:jc w:val="right"/>
            </w:pPr>
            <w:r>
              <w:rPr>
                <w:b/>
                <w:color w:val="000000"/>
              </w:rPr>
              <w:t>112.750*</w:t>
            </w:r>
            <w:r>
              <w:rPr>
                <w:b/>
                <w:color w:val="000000"/>
                <w:vertAlign w:val="superscript"/>
              </w:rPr>
              <w:t>6</w:t>
            </w:r>
          </w:p>
        </w:tc>
      </w:tr>
      <w:tr w:rsidR="007F198B">
        <w:trPr>
          <w:trHeight w:val="90"/>
          <w:tblCellSpacing w:w="0" w:type="auto"/>
        </w:trPr>
        <w:tc>
          <w:tcPr>
            <w:tcW w:w="12607" w:type="dxa"/>
            <w:gridSpan w:val="2"/>
          </w:tcPr>
          <w:p w:rsidR="007F198B" w:rsidRDefault="00100AC0">
            <w:pPr>
              <w:spacing w:after="150"/>
            </w:pPr>
            <w:r>
              <w:rPr>
                <w:b/>
                <w:color w:val="000000"/>
              </w:rPr>
              <w:t>15) за издавање одобрења за пренос одобрења за истраживање минералних сировина*****</w:t>
            </w:r>
          </w:p>
        </w:tc>
        <w:tc>
          <w:tcPr>
            <w:tcW w:w="1793" w:type="dxa"/>
          </w:tcPr>
          <w:p w:rsidR="007F198B" w:rsidRDefault="00100AC0">
            <w:pPr>
              <w:spacing w:after="0"/>
              <w:jc w:val="right"/>
            </w:pPr>
            <w:r>
              <w:rPr>
                <w:rFonts w:ascii="Arial"/>
                <w:b/>
                <w:color w:val="000000"/>
              </w:rPr>
              <w:t>59.810*</w:t>
            </w:r>
            <w:r>
              <w:rPr>
                <w:rFonts w:ascii="Arial"/>
                <w:b/>
                <w:color w:val="000000"/>
                <w:vertAlign w:val="superscript"/>
              </w:rPr>
              <w:t>6</w:t>
            </w:r>
          </w:p>
        </w:tc>
      </w:tr>
      <w:tr w:rsidR="007F198B">
        <w:trPr>
          <w:trHeight w:val="90"/>
          <w:tblCellSpacing w:w="0" w:type="auto"/>
        </w:trPr>
        <w:tc>
          <w:tcPr>
            <w:tcW w:w="12607" w:type="dxa"/>
            <w:gridSpan w:val="2"/>
          </w:tcPr>
          <w:p w:rsidR="007F198B" w:rsidRDefault="00100AC0">
            <w:pPr>
              <w:spacing w:after="150"/>
            </w:pPr>
            <w:r>
              <w:rPr>
                <w:b/>
                <w:color w:val="000000"/>
              </w:rPr>
              <w:t xml:space="preserve">15а) за издавање одобрења за пренос одобрења за истраживање </w:t>
            </w:r>
            <w:r>
              <w:rPr>
                <w:b/>
                <w:color w:val="000000"/>
              </w:rPr>
              <w:t>подземних вода и геотермалних ресурса*****</w:t>
            </w:r>
          </w:p>
        </w:tc>
        <w:tc>
          <w:tcPr>
            <w:tcW w:w="1793" w:type="dxa"/>
          </w:tcPr>
          <w:p w:rsidR="007F198B" w:rsidRDefault="00100AC0">
            <w:pPr>
              <w:spacing w:after="0"/>
              <w:jc w:val="right"/>
            </w:pPr>
            <w:r>
              <w:rPr>
                <w:rFonts w:ascii="Arial"/>
                <w:b/>
                <w:color w:val="000000"/>
              </w:rPr>
              <w:t>39.870*</w:t>
            </w:r>
            <w:r>
              <w:rPr>
                <w:rFonts w:ascii="Arial"/>
                <w:b/>
                <w:color w:val="000000"/>
                <w:vertAlign w:val="superscript"/>
              </w:rPr>
              <w:t>6</w:t>
            </w:r>
          </w:p>
        </w:tc>
      </w:tr>
      <w:tr w:rsidR="007F198B">
        <w:trPr>
          <w:trHeight w:val="90"/>
          <w:tblCellSpacing w:w="0" w:type="auto"/>
        </w:trPr>
        <w:tc>
          <w:tcPr>
            <w:tcW w:w="12607" w:type="dxa"/>
            <w:gridSpan w:val="2"/>
          </w:tcPr>
          <w:p w:rsidR="007F198B" w:rsidRDefault="00100AC0">
            <w:pPr>
              <w:spacing w:after="150"/>
            </w:pPr>
            <w:r>
              <w:rPr>
                <w:b/>
                <w:color w:val="000000"/>
              </w:rPr>
              <w:t>16) за издавање одобрења за пренос одобрења за задржавање права на истражни простор***</w:t>
            </w:r>
          </w:p>
        </w:tc>
        <w:tc>
          <w:tcPr>
            <w:tcW w:w="1793" w:type="dxa"/>
          </w:tcPr>
          <w:p w:rsidR="007F198B" w:rsidRDefault="00100AC0">
            <w:pPr>
              <w:spacing w:after="150"/>
              <w:jc w:val="right"/>
            </w:pPr>
            <w:r>
              <w:rPr>
                <w:b/>
                <w:color w:val="000000"/>
              </w:rPr>
              <w:t>59.281*</w:t>
            </w:r>
            <w:r>
              <w:rPr>
                <w:b/>
                <w:color w:val="000000"/>
                <w:vertAlign w:val="superscript"/>
              </w:rPr>
              <w:t>6</w:t>
            </w:r>
          </w:p>
        </w:tc>
      </w:tr>
      <w:tr w:rsidR="007F198B">
        <w:trPr>
          <w:trHeight w:val="90"/>
          <w:tblCellSpacing w:w="0" w:type="auto"/>
        </w:trPr>
        <w:tc>
          <w:tcPr>
            <w:tcW w:w="12607" w:type="dxa"/>
            <w:gridSpan w:val="2"/>
          </w:tcPr>
          <w:p w:rsidR="007F198B" w:rsidRDefault="00100AC0">
            <w:pPr>
              <w:spacing w:after="150"/>
            </w:pPr>
            <w:r>
              <w:rPr>
                <w:b/>
                <w:color w:val="000000"/>
              </w:rPr>
              <w:t>17) за издавање одобрења за пренос потврде о резервама минералних сировина и ресурса и/или других геолошки</w:t>
            </w:r>
            <w:r>
              <w:rPr>
                <w:b/>
                <w:color w:val="000000"/>
              </w:rPr>
              <w:t>х ресурса*****</w:t>
            </w:r>
          </w:p>
        </w:tc>
        <w:tc>
          <w:tcPr>
            <w:tcW w:w="1793" w:type="dxa"/>
          </w:tcPr>
          <w:p w:rsidR="007F198B" w:rsidRDefault="00100AC0">
            <w:pPr>
              <w:spacing w:after="0"/>
              <w:jc w:val="right"/>
            </w:pPr>
            <w:r>
              <w:rPr>
                <w:rFonts w:ascii="Arial"/>
                <w:b/>
                <w:color w:val="000000"/>
              </w:rPr>
              <w:t>59.810*</w:t>
            </w:r>
            <w:r>
              <w:rPr>
                <w:rFonts w:ascii="Arial"/>
                <w:b/>
                <w:color w:val="000000"/>
                <w:vertAlign w:val="superscript"/>
              </w:rPr>
              <w:t>6</w:t>
            </w:r>
          </w:p>
        </w:tc>
      </w:tr>
      <w:tr w:rsidR="007F198B">
        <w:trPr>
          <w:trHeight w:val="90"/>
          <w:tblCellSpacing w:w="0" w:type="auto"/>
        </w:trPr>
        <w:tc>
          <w:tcPr>
            <w:tcW w:w="12607" w:type="dxa"/>
            <w:gridSpan w:val="2"/>
          </w:tcPr>
          <w:p w:rsidR="007F198B" w:rsidRDefault="00100AC0">
            <w:pPr>
              <w:spacing w:after="150"/>
            </w:pPr>
            <w:r>
              <w:rPr>
                <w:color w:val="000000"/>
              </w:rPr>
              <w:t>   </w:t>
            </w:r>
          </w:p>
          <w:p w:rsidR="007F198B" w:rsidRDefault="00100AC0">
            <w:pPr>
              <w:spacing w:after="150"/>
            </w:pPr>
            <w:proofErr w:type="gramStart"/>
            <w:r>
              <w:rPr>
                <w:b/>
                <w:color w:val="000000"/>
              </w:rPr>
              <w:t>НАПОМЕНА:*</w:t>
            </w:r>
            <w:proofErr w:type="gramEnd"/>
          </w:p>
          <w:p w:rsidR="007F198B" w:rsidRDefault="00100AC0">
            <w:pPr>
              <w:spacing w:after="150"/>
            </w:pPr>
            <w:r>
              <w:rPr>
                <w:b/>
                <w:color w:val="000000"/>
              </w:rPr>
              <w:t xml:space="preserve">Ако се поднесе захтев за смањење експлоатационог поља дефинисаног одобрењем за експлоатацију неметаличних минералних сировина за добијање грађевинских материјала плаћа се такса у износу од </w:t>
            </w:r>
            <w:r>
              <w:rPr>
                <w:b/>
                <w:color w:val="000000"/>
              </w:rPr>
              <w:lastRenderedPageBreak/>
              <w:t xml:space="preserve">50% од таксе прописане у </w:t>
            </w:r>
            <w:r>
              <w:rPr>
                <w:b/>
                <w:color w:val="000000"/>
              </w:rPr>
              <w:t>ставу 3. тачка 3) овог тарифног броја, а у случају смањења експлоатационог поља дефинисаног одобрењем за експлоатационо поље плаћа се такса у износу од 50% од таксе прописане у ставу 3. тачка 3а) овог тарифног броја.*****</w:t>
            </w:r>
          </w:p>
        </w:tc>
        <w:tc>
          <w:tcPr>
            <w:tcW w:w="1793" w:type="dxa"/>
          </w:tcPr>
          <w:p w:rsidR="007F198B" w:rsidRDefault="00100AC0">
            <w:pPr>
              <w:spacing w:after="0"/>
            </w:pPr>
            <w:r>
              <w:rPr>
                <w:rFonts w:ascii="Arial"/>
                <w:color w:val="000000"/>
              </w:rPr>
              <w:lastRenderedPageBreak/>
              <w:t> </w:t>
            </w:r>
          </w:p>
        </w:tc>
      </w:tr>
      <w:tr w:rsidR="007F198B">
        <w:trPr>
          <w:trHeight w:val="90"/>
          <w:tblCellSpacing w:w="0" w:type="auto"/>
        </w:trPr>
        <w:tc>
          <w:tcPr>
            <w:tcW w:w="12607" w:type="dxa"/>
            <w:gridSpan w:val="2"/>
          </w:tcPr>
          <w:p w:rsidR="007F198B" w:rsidRDefault="00100AC0">
            <w:pPr>
              <w:spacing w:after="150"/>
            </w:pPr>
            <w:r>
              <w:rPr>
                <w:color w:val="000000"/>
              </w:rPr>
              <w:t>   </w:t>
            </w:r>
          </w:p>
          <w:p w:rsidR="007F198B" w:rsidRDefault="00100AC0">
            <w:pPr>
              <w:spacing w:after="150"/>
            </w:pPr>
            <w:r>
              <w:rPr>
                <w:color w:val="000000"/>
              </w:rPr>
              <w:t xml:space="preserve">*Службени гласник РС, број </w:t>
            </w:r>
            <w:r>
              <w:rPr>
                <w:color w:val="000000"/>
              </w:rPr>
              <w:t>83/2015</w:t>
            </w:r>
          </w:p>
          <w:p w:rsidR="007F198B" w:rsidRDefault="00100AC0">
            <w:pPr>
              <w:spacing w:after="150"/>
            </w:pPr>
            <w:r>
              <w:rPr>
                <w:color w:val="000000"/>
              </w:rPr>
              <w:t>**Службени гласник РС, број 61/2017</w:t>
            </w:r>
          </w:p>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144/2020</w:t>
            </w:r>
          </w:p>
          <w:p w:rsidR="007F198B" w:rsidRDefault="00100AC0">
            <w:pPr>
              <w:spacing w:after="150"/>
            </w:pPr>
            <w:r>
              <w:rPr>
                <w:color w:val="000000"/>
              </w:rPr>
              <w:t>*****Службени гласник РС, број 138/2022</w:t>
            </w:r>
          </w:p>
          <w:p w:rsidR="007F198B" w:rsidRDefault="00100AC0">
            <w:pPr>
              <w:spacing w:after="150"/>
            </w:pPr>
            <w:r>
              <w:rPr>
                <w:color w:val="000000"/>
              </w:rPr>
              <w:t>*</w:t>
            </w:r>
            <w:r>
              <w:rPr>
                <w:color w:val="000000"/>
                <w:vertAlign w:val="superscript"/>
              </w:rPr>
              <w:t>6</w:t>
            </w:r>
            <w:r>
              <w:rPr>
                <w:color w:val="000000"/>
              </w:rPr>
              <w:t>Службени гласник РС, број 54/2023</w:t>
            </w:r>
          </w:p>
          <w:p w:rsidR="007F198B" w:rsidRDefault="00100AC0">
            <w:pPr>
              <w:spacing w:after="150"/>
            </w:pPr>
            <w:r>
              <w:rPr>
                <w:color w:val="000000"/>
              </w:rPr>
              <w:t> </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135а*</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захтев за издавање одобрења за </w:t>
            </w:r>
            <w:r>
              <w:rPr>
                <w:b/>
                <w:color w:val="000000"/>
              </w:rPr>
              <w:t>детаљна истраживања подземних вода,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обичне воде:*</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до 5 l/секунди*</w:t>
            </w:r>
          </w:p>
        </w:tc>
        <w:tc>
          <w:tcPr>
            <w:tcW w:w="1793" w:type="dxa"/>
            <w:vAlign w:val="center"/>
          </w:tcPr>
          <w:p w:rsidR="007F198B" w:rsidRDefault="00100AC0">
            <w:pPr>
              <w:spacing w:after="150"/>
              <w:jc w:val="right"/>
            </w:pPr>
            <w:r>
              <w:rPr>
                <w:b/>
                <w:color w:val="000000"/>
              </w:rPr>
              <w:t>33.820**</w:t>
            </w:r>
          </w:p>
        </w:tc>
      </w:tr>
      <w:tr w:rsidR="007F198B">
        <w:trPr>
          <w:trHeight w:val="90"/>
          <w:tblCellSpacing w:w="0" w:type="auto"/>
        </w:trPr>
        <w:tc>
          <w:tcPr>
            <w:tcW w:w="12607" w:type="dxa"/>
            <w:gridSpan w:val="2"/>
            <w:vAlign w:val="center"/>
          </w:tcPr>
          <w:p w:rsidR="007F198B" w:rsidRDefault="00100AC0">
            <w:pPr>
              <w:spacing w:after="150"/>
            </w:pPr>
            <w:r>
              <w:rPr>
                <w:b/>
                <w:color w:val="000000"/>
              </w:rPr>
              <w:t>(2) преко 5 l/секунди до 50 l/секунди*</w:t>
            </w:r>
          </w:p>
        </w:tc>
        <w:tc>
          <w:tcPr>
            <w:tcW w:w="1793" w:type="dxa"/>
            <w:vAlign w:val="center"/>
          </w:tcPr>
          <w:p w:rsidR="007F198B" w:rsidRDefault="00100AC0">
            <w:pPr>
              <w:spacing w:after="150"/>
              <w:jc w:val="right"/>
            </w:pPr>
            <w:r>
              <w:rPr>
                <w:b/>
                <w:color w:val="000000"/>
              </w:rPr>
              <w:t>50.750**</w:t>
            </w:r>
          </w:p>
        </w:tc>
      </w:tr>
      <w:tr w:rsidR="007F198B">
        <w:trPr>
          <w:trHeight w:val="90"/>
          <w:tblCellSpacing w:w="0" w:type="auto"/>
        </w:trPr>
        <w:tc>
          <w:tcPr>
            <w:tcW w:w="12607" w:type="dxa"/>
            <w:gridSpan w:val="2"/>
            <w:vAlign w:val="center"/>
          </w:tcPr>
          <w:p w:rsidR="007F198B" w:rsidRDefault="00100AC0">
            <w:pPr>
              <w:spacing w:after="150"/>
            </w:pPr>
            <w:r>
              <w:rPr>
                <w:b/>
                <w:color w:val="000000"/>
              </w:rPr>
              <w:t>(3) преко 50 l/секунди*</w:t>
            </w:r>
          </w:p>
        </w:tc>
        <w:tc>
          <w:tcPr>
            <w:tcW w:w="1793" w:type="dxa"/>
            <w:vAlign w:val="center"/>
          </w:tcPr>
          <w:p w:rsidR="007F198B" w:rsidRDefault="00100AC0">
            <w:pPr>
              <w:spacing w:after="150"/>
              <w:jc w:val="right"/>
            </w:pPr>
            <w:r>
              <w:rPr>
                <w:b/>
                <w:color w:val="000000"/>
              </w:rPr>
              <w:t>67.660**</w:t>
            </w:r>
          </w:p>
        </w:tc>
      </w:tr>
      <w:tr w:rsidR="007F198B">
        <w:trPr>
          <w:trHeight w:val="90"/>
          <w:tblCellSpacing w:w="0" w:type="auto"/>
        </w:trPr>
        <w:tc>
          <w:tcPr>
            <w:tcW w:w="12607" w:type="dxa"/>
            <w:gridSpan w:val="2"/>
            <w:vAlign w:val="center"/>
          </w:tcPr>
          <w:p w:rsidR="007F198B" w:rsidRDefault="00100AC0">
            <w:pPr>
              <w:spacing w:after="150"/>
            </w:pPr>
            <w:r>
              <w:rPr>
                <w:b/>
                <w:color w:val="000000"/>
              </w:rPr>
              <w:t>2) термоминералне воде***</w:t>
            </w:r>
          </w:p>
        </w:tc>
        <w:tc>
          <w:tcPr>
            <w:tcW w:w="1793" w:type="dxa"/>
            <w:vAlign w:val="center"/>
          </w:tcPr>
          <w:p w:rsidR="007F198B" w:rsidRDefault="00100AC0">
            <w:pPr>
              <w:spacing w:after="0"/>
              <w:jc w:val="right"/>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(1) до 5 l/секунди*</w:t>
            </w:r>
          </w:p>
        </w:tc>
        <w:tc>
          <w:tcPr>
            <w:tcW w:w="1793" w:type="dxa"/>
            <w:vAlign w:val="center"/>
          </w:tcPr>
          <w:p w:rsidR="007F198B" w:rsidRDefault="00100AC0">
            <w:pPr>
              <w:spacing w:after="150"/>
              <w:jc w:val="right"/>
            </w:pPr>
            <w:r>
              <w:rPr>
                <w:b/>
                <w:color w:val="000000"/>
              </w:rPr>
              <w:t>56.380**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(2) преко 5 </w:t>
            </w:r>
            <w:r>
              <w:rPr>
                <w:b/>
                <w:color w:val="000000"/>
              </w:rPr>
              <w:t>l/секунди до 10 l/секунди*</w:t>
            </w:r>
          </w:p>
        </w:tc>
        <w:tc>
          <w:tcPr>
            <w:tcW w:w="1793" w:type="dxa"/>
            <w:vAlign w:val="center"/>
          </w:tcPr>
          <w:p w:rsidR="007F198B" w:rsidRDefault="00100AC0">
            <w:pPr>
              <w:spacing w:after="150"/>
              <w:jc w:val="right"/>
            </w:pPr>
            <w:r>
              <w:rPr>
                <w:b/>
                <w:color w:val="000000"/>
              </w:rPr>
              <w:t>67.660**</w:t>
            </w:r>
          </w:p>
        </w:tc>
      </w:tr>
      <w:tr w:rsidR="007F198B">
        <w:trPr>
          <w:trHeight w:val="90"/>
          <w:tblCellSpacing w:w="0" w:type="auto"/>
        </w:trPr>
        <w:tc>
          <w:tcPr>
            <w:tcW w:w="12607" w:type="dxa"/>
            <w:gridSpan w:val="2"/>
            <w:vAlign w:val="center"/>
          </w:tcPr>
          <w:p w:rsidR="007F198B" w:rsidRDefault="00100AC0">
            <w:pPr>
              <w:spacing w:after="150"/>
            </w:pPr>
            <w:r>
              <w:rPr>
                <w:b/>
                <w:color w:val="000000"/>
              </w:rPr>
              <w:t>(3) преко 10 l/секунди*</w:t>
            </w:r>
          </w:p>
        </w:tc>
        <w:tc>
          <w:tcPr>
            <w:tcW w:w="1793" w:type="dxa"/>
            <w:vAlign w:val="center"/>
          </w:tcPr>
          <w:p w:rsidR="007F198B" w:rsidRDefault="00100AC0">
            <w:pPr>
              <w:spacing w:after="150"/>
              <w:jc w:val="right"/>
            </w:pPr>
            <w:r>
              <w:rPr>
                <w:b/>
                <w:color w:val="000000"/>
              </w:rPr>
              <w:t>90.550**</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color w:val="000000"/>
              </w:rPr>
              <w:t>*Службени гласник РС, број 144/2020</w:t>
            </w:r>
          </w:p>
          <w:p w:rsidR="007F198B" w:rsidRDefault="00100AC0">
            <w:pPr>
              <w:spacing w:after="150"/>
            </w:pPr>
            <w:r>
              <w:rPr>
                <w:color w:val="000000"/>
              </w:rPr>
              <w:t>**Службени гласник РС, број 62/2021</w:t>
            </w:r>
          </w:p>
          <w:p w:rsidR="007F198B" w:rsidRDefault="00100AC0">
            <w:pPr>
              <w:spacing w:after="150"/>
            </w:pPr>
            <w:r>
              <w:rPr>
                <w:color w:val="000000"/>
              </w:rPr>
              <w:t>***Службени гласник РС, број 54/2023</w:t>
            </w:r>
          </w:p>
        </w:tc>
        <w:tc>
          <w:tcPr>
            <w:tcW w:w="1793" w:type="dxa"/>
            <w:vAlign w:val="center"/>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135б*</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решење, односно потврду о утврђивању и овери </w:t>
            </w:r>
            <w:r>
              <w:rPr>
                <w:b/>
                <w:color w:val="000000"/>
              </w:rPr>
              <w:t>разврстаних резерви подземних вода,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1) обичне воде:*</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до 5 l/секунди*</w:t>
            </w:r>
          </w:p>
        </w:tc>
        <w:tc>
          <w:tcPr>
            <w:tcW w:w="1793" w:type="dxa"/>
            <w:vAlign w:val="center"/>
          </w:tcPr>
          <w:p w:rsidR="007F198B" w:rsidRDefault="00100AC0">
            <w:pPr>
              <w:spacing w:after="150"/>
              <w:jc w:val="right"/>
            </w:pPr>
            <w:r>
              <w:rPr>
                <w:b/>
                <w:color w:val="000000"/>
              </w:rPr>
              <w:t>62.020***</w:t>
            </w:r>
          </w:p>
        </w:tc>
      </w:tr>
      <w:tr w:rsidR="007F198B">
        <w:trPr>
          <w:trHeight w:val="90"/>
          <w:tblCellSpacing w:w="0" w:type="auto"/>
        </w:trPr>
        <w:tc>
          <w:tcPr>
            <w:tcW w:w="12607" w:type="dxa"/>
            <w:gridSpan w:val="2"/>
            <w:vAlign w:val="center"/>
          </w:tcPr>
          <w:p w:rsidR="007F198B" w:rsidRDefault="00100AC0">
            <w:pPr>
              <w:spacing w:after="150"/>
            </w:pPr>
            <w:r>
              <w:rPr>
                <w:b/>
                <w:color w:val="000000"/>
              </w:rPr>
              <w:t>(2) преко 5 l/секунди до 50 l/секунди*</w:t>
            </w:r>
          </w:p>
        </w:tc>
        <w:tc>
          <w:tcPr>
            <w:tcW w:w="1793" w:type="dxa"/>
            <w:vAlign w:val="center"/>
          </w:tcPr>
          <w:p w:rsidR="007F198B" w:rsidRDefault="00100AC0">
            <w:pPr>
              <w:spacing w:after="150"/>
              <w:jc w:val="right"/>
            </w:pPr>
            <w:r>
              <w:rPr>
                <w:b/>
                <w:color w:val="000000"/>
              </w:rPr>
              <w:t>67.660***</w:t>
            </w:r>
          </w:p>
        </w:tc>
      </w:tr>
      <w:tr w:rsidR="007F198B">
        <w:trPr>
          <w:trHeight w:val="90"/>
          <w:tblCellSpacing w:w="0" w:type="auto"/>
        </w:trPr>
        <w:tc>
          <w:tcPr>
            <w:tcW w:w="12607" w:type="dxa"/>
            <w:gridSpan w:val="2"/>
            <w:vAlign w:val="center"/>
          </w:tcPr>
          <w:p w:rsidR="007F198B" w:rsidRDefault="00100AC0">
            <w:pPr>
              <w:spacing w:after="150"/>
            </w:pPr>
            <w:r>
              <w:rPr>
                <w:b/>
                <w:color w:val="000000"/>
              </w:rPr>
              <w:t>(3) преко 50 l/секунди*</w:t>
            </w:r>
          </w:p>
        </w:tc>
        <w:tc>
          <w:tcPr>
            <w:tcW w:w="1793" w:type="dxa"/>
            <w:vAlign w:val="center"/>
          </w:tcPr>
          <w:p w:rsidR="007F198B" w:rsidRDefault="00100AC0">
            <w:pPr>
              <w:spacing w:after="150"/>
              <w:jc w:val="right"/>
            </w:pPr>
            <w:r>
              <w:rPr>
                <w:b/>
                <w:color w:val="000000"/>
              </w:rPr>
              <w:t>90.200***</w:t>
            </w:r>
          </w:p>
        </w:tc>
      </w:tr>
      <w:tr w:rsidR="007F198B">
        <w:trPr>
          <w:trHeight w:val="90"/>
          <w:tblCellSpacing w:w="0" w:type="auto"/>
        </w:trPr>
        <w:tc>
          <w:tcPr>
            <w:tcW w:w="12607" w:type="dxa"/>
            <w:gridSpan w:val="2"/>
            <w:vAlign w:val="center"/>
          </w:tcPr>
          <w:p w:rsidR="007F198B" w:rsidRDefault="00100AC0">
            <w:pPr>
              <w:spacing w:after="150"/>
            </w:pPr>
            <w:r>
              <w:rPr>
                <w:b/>
                <w:color w:val="000000"/>
              </w:rPr>
              <w:t>2) термоминералне воде**</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до 5 l/секунди*</w:t>
            </w:r>
          </w:p>
        </w:tc>
        <w:tc>
          <w:tcPr>
            <w:tcW w:w="1793" w:type="dxa"/>
            <w:vAlign w:val="center"/>
          </w:tcPr>
          <w:p w:rsidR="007F198B" w:rsidRDefault="00100AC0">
            <w:pPr>
              <w:spacing w:after="150"/>
              <w:jc w:val="right"/>
            </w:pPr>
            <w:r>
              <w:rPr>
                <w:b/>
                <w:color w:val="000000"/>
              </w:rPr>
              <w:t>67.660***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(2) преко 5 </w:t>
            </w:r>
            <w:r>
              <w:rPr>
                <w:b/>
                <w:color w:val="000000"/>
              </w:rPr>
              <w:t>l/секунди до 10 l/секунди*</w:t>
            </w:r>
          </w:p>
        </w:tc>
        <w:tc>
          <w:tcPr>
            <w:tcW w:w="1793" w:type="dxa"/>
            <w:vAlign w:val="center"/>
          </w:tcPr>
          <w:p w:rsidR="007F198B" w:rsidRDefault="00100AC0">
            <w:pPr>
              <w:spacing w:after="150"/>
              <w:jc w:val="right"/>
            </w:pPr>
            <w:r>
              <w:rPr>
                <w:b/>
                <w:color w:val="000000"/>
              </w:rPr>
              <w:t>73.280***</w:t>
            </w:r>
          </w:p>
        </w:tc>
      </w:tr>
      <w:tr w:rsidR="007F198B">
        <w:trPr>
          <w:trHeight w:val="90"/>
          <w:tblCellSpacing w:w="0" w:type="auto"/>
        </w:trPr>
        <w:tc>
          <w:tcPr>
            <w:tcW w:w="12607" w:type="dxa"/>
            <w:gridSpan w:val="2"/>
            <w:vAlign w:val="center"/>
          </w:tcPr>
          <w:p w:rsidR="007F198B" w:rsidRDefault="00100AC0">
            <w:pPr>
              <w:spacing w:after="150"/>
            </w:pPr>
            <w:r>
              <w:rPr>
                <w:b/>
                <w:color w:val="000000"/>
              </w:rPr>
              <w:t>(3) преко 10 l/секунди*</w:t>
            </w:r>
          </w:p>
        </w:tc>
        <w:tc>
          <w:tcPr>
            <w:tcW w:w="1793" w:type="dxa"/>
            <w:vAlign w:val="center"/>
          </w:tcPr>
          <w:p w:rsidR="007F198B" w:rsidRDefault="00100AC0">
            <w:pPr>
              <w:spacing w:after="150"/>
              <w:jc w:val="right"/>
            </w:pPr>
            <w:r>
              <w:rPr>
                <w:b/>
                <w:color w:val="000000"/>
              </w:rPr>
              <w:t>90.200***</w:t>
            </w:r>
          </w:p>
        </w:tc>
      </w:tr>
      <w:tr w:rsidR="007F198B">
        <w:trPr>
          <w:trHeight w:val="90"/>
          <w:tblCellSpacing w:w="0" w:type="auto"/>
        </w:trPr>
        <w:tc>
          <w:tcPr>
            <w:tcW w:w="12607" w:type="dxa"/>
            <w:gridSpan w:val="2"/>
            <w:vAlign w:val="center"/>
          </w:tcPr>
          <w:p w:rsidR="007F198B" w:rsidRDefault="00100AC0">
            <w:pPr>
              <w:spacing w:after="150"/>
            </w:pPr>
            <w:r>
              <w:rPr>
                <w:color w:val="000000"/>
              </w:rPr>
              <w:t> </w:t>
            </w:r>
          </w:p>
          <w:p w:rsidR="007F198B" w:rsidRDefault="00100AC0">
            <w:pPr>
              <w:spacing w:after="150"/>
            </w:pPr>
            <w:r>
              <w:rPr>
                <w:color w:val="000000"/>
              </w:rPr>
              <w:t>*Службени гласник РС, број 144/2020</w:t>
            </w:r>
          </w:p>
          <w:p w:rsidR="007F198B" w:rsidRDefault="00100AC0">
            <w:pPr>
              <w:spacing w:after="150"/>
            </w:pPr>
            <w:r>
              <w:rPr>
                <w:color w:val="000000"/>
              </w:rPr>
              <w:t>**Службени гласник РС, број 138/2022</w:t>
            </w:r>
          </w:p>
          <w:p w:rsidR="007F198B" w:rsidRDefault="00100AC0">
            <w:pPr>
              <w:spacing w:after="150"/>
            </w:pPr>
            <w:r>
              <w:rPr>
                <w:color w:val="000000"/>
              </w:rPr>
              <w:t>***Службени гласник РС, број 54/2023</w:t>
            </w:r>
          </w:p>
        </w:tc>
        <w:tc>
          <w:tcPr>
            <w:tcW w:w="1793" w:type="dxa"/>
            <w:vAlign w:val="center"/>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135в*</w:t>
            </w:r>
          </w:p>
        </w:tc>
      </w:tr>
      <w:tr w:rsidR="007F198B">
        <w:trPr>
          <w:trHeight w:val="90"/>
          <w:tblCellSpacing w:w="0" w:type="auto"/>
        </w:trPr>
        <w:tc>
          <w:tcPr>
            <w:tcW w:w="12607" w:type="dxa"/>
            <w:gridSpan w:val="2"/>
          </w:tcPr>
          <w:p w:rsidR="007F198B" w:rsidRDefault="00100AC0">
            <w:pPr>
              <w:spacing w:after="150"/>
            </w:pPr>
            <w:r>
              <w:rPr>
                <w:b/>
                <w:color w:val="000000"/>
              </w:rPr>
              <w:t xml:space="preserve">За захтев за утврђивање и оверу геотермалних </w:t>
            </w:r>
            <w:r>
              <w:rPr>
                <w:b/>
                <w:color w:val="000000"/>
              </w:rPr>
              <w:t>ресурса*</w:t>
            </w:r>
          </w:p>
        </w:tc>
        <w:tc>
          <w:tcPr>
            <w:tcW w:w="1793" w:type="dxa"/>
          </w:tcPr>
          <w:p w:rsidR="007F198B" w:rsidRDefault="00100AC0">
            <w:pPr>
              <w:spacing w:after="150"/>
              <w:jc w:val="right"/>
            </w:pPr>
            <w:r>
              <w:rPr>
                <w:b/>
                <w:color w:val="000000"/>
              </w:rPr>
              <w:t>39.470**</w:t>
            </w:r>
          </w:p>
        </w:tc>
      </w:tr>
      <w:tr w:rsidR="007F198B">
        <w:trPr>
          <w:trHeight w:val="90"/>
          <w:tblCellSpacing w:w="0" w:type="auto"/>
        </w:trPr>
        <w:tc>
          <w:tcPr>
            <w:tcW w:w="12607" w:type="dxa"/>
            <w:gridSpan w:val="2"/>
          </w:tcPr>
          <w:p w:rsidR="007F198B" w:rsidRDefault="00100AC0">
            <w:pPr>
              <w:spacing w:after="0"/>
            </w:pPr>
            <w:r>
              <w:rPr>
                <w:rFonts w:ascii="Arial"/>
                <w:color w:val="000000"/>
              </w:rPr>
              <w:t> </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12607" w:type="dxa"/>
            <w:gridSpan w:val="2"/>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135г*</w:t>
            </w:r>
          </w:p>
        </w:tc>
      </w:tr>
      <w:tr w:rsidR="007F198B">
        <w:trPr>
          <w:trHeight w:val="90"/>
          <w:tblCellSpacing w:w="0" w:type="auto"/>
        </w:trPr>
        <w:tc>
          <w:tcPr>
            <w:tcW w:w="12607" w:type="dxa"/>
            <w:gridSpan w:val="2"/>
          </w:tcPr>
          <w:p w:rsidR="007F198B" w:rsidRDefault="00100AC0">
            <w:pPr>
              <w:spacing w:after="150"/>
            </w:pPr>
            <w:r>
              <w:rPr>
                <w:b/>
                <w:color w:val="000000"/>
              </w:rPr>
              <w:t>За захтев за одобрење експлоатационог простора и количину резерви и/или ресурса подземних вода и геотермалних ресурса*</w:t>
            </w:r>
          </w:p>
        </w:tc>
        <w:tc>
          <w:tcPr>
            <w:tcW w:w="1793" w:type="dxa"/>
          </w:tcPr>
          <w:p w:rsidR="007F198B" w:rsidRDefault="00100AC0">
            <w:pPr>
              <w:spacing w:after="150"/>
              <w:jc w:val="right"/>
            </w:pPr>
            <w:r>
              <w:rPr>
                <w:b/>
                <w:color w:val="000000"/>
              </w:rPr>
              <w:t>39.470*</w:t>
            </w:r>
          </w:p>
        </w:tc>
      </w:tr>
      <w:tr w:rsidR="007F198B">
        <w:trPr>
          <w:trHeight w:val="90"/>
          <w:tblCellSpacing w:w="0" w:type="auto"/>
        </w:trPr>
        <w:tc>
          <w:tcPr>
            <w:tcW w:w="12607" w:type="dxa"/>
            <w:gridSpan w:val="2"/>
          </w:tcPr>
          <w:p w:rsidR="007F198B" w:rsidRDefault="00100AC0">
            <w:pPr>
              <w:spacing w:after="0"/>
            </w:pPr>
            <w:r>
              <w:rPr>
                <w:rFonts w:ascii="Arial"/>
                <w:color w:val="000000"/>
              </w:rPr>
              <w:t> </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12607" w:type="dxa"/>
            <w:gridSpan w:val="2"/>
          </w:tcPr>
          <w:p w:rsidR="007F198B" w:rsidRDefault="00100AC0">
            <w:pPr>
              <w:spacing w:after="150"/>
            </w:pPr>
            <w:r>
              <w:rPr>
                <w:color w:val="000000"/>
              </w:rPr>
              <w:t>*Службени гласник РС, број 54/2023</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135д*</w:t>
            </w:r>
          </w:p>
        </w:tc>
      </w:tr>
      <w:tr w:rsidR="007F198B">
        <w:trPr>
          <w:trHeight w:val="90"/>
          <w:tblCellSpacing w:w="0" w:type="auto"/>
        </w:trPr>
        <w:tc>
          <w:tcPr>
            <w:tcW w:w="12607" w:type="dxa"/>
            <w:gridSpan w:val="2"/>
          </w:tcPr>
          <w:p w:rsidR="007F198B" w:rsidRDefault="00100AC0">
            <w:pPr>
              <w:spacing w:after="150"/>
            </w:pPr>
            <w:r>
              <w:rPr>
                <w:b/>
                <w:color w:val="000000"/>
              </w:rPr>
              <w:t>За захтев за продужење рока важења одобрења за експлоатациони простор*</w:t>
            </w:r>
          </w:p>
        </w:tc>
        <w:tc>
          <w:tcPr>
            <w:tcW w:w="1793" w:type="dxa"/>
          </w:tcPr>
          <w:p w:rsidR="007F198B" w:rsidRDefault="00100AC0">
            <w:pPr>
              <w:spacing w:after="150"/>
              <w:jc w:val="right"/>
            </w:pPr>
            <w:r>
              <w:rPr>
                <w:b/>
                <w:color w:val="000000"/>
              </w:rPr>
              <w:t>28.190*</w:t>
            </w:r>
          </w:p>
        </w:tc>
      </w:tr>
      <w:tr w:rsidR="007F198B">
        <w:trPr>
          <w:trHeight w:val="90"/>
          <w:tblCellSpacing w:w="0" w:type="auto"/>
        </w:trPr>
        <w:tc>
          <w:tcPr>
            <w:tcW w:w="12607" w:type="dxa"/>
            <w:gridSpan w:val="2"/>
          </w:tcPr>
          <w:p w:rsidR="007F198B" w:rsidRDefault="00100AC0">
            <w:pPr>
              <w:spacing w:after="0"/>
            </w:pPr>
            <w:r>
              <w:rPr>
                <w:rFonts w:ascii="Arial"/>
                <w:color w:val="000000"/>
              </w:rPr>
              <w:t> </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12607" w:type="dxa"/>
            <w:gridSpan w:val="2"/>
          </w:tcPr>
          <w:p w:rsidR="007F198B" w:rsidRDefault="00100AC0">
            <w:pPr>
              <w:spacing w:after="150"/>
            </w:pPr>
            <w:r>
              <w:rPr>
                <w:color w:val="000000"/>
              </w:rPr>
              <w:t>*Службени гласник РС, број 54/2023</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135ђ*</w:t>
            </w:r>
          </w:p>
        </w:tc>
      </w:tr>
      <w:tr w:rsidR="007F198B">
        <w:trPr>
          <w:trHeight w:val="90"/>
          <w:tblCellSpacing w:w="0" w:type="auto"/>
        </w:trPr>
        <w:tc>
          <w:tcPr>
            <w:tcW w:w="12607" w:type="dxa"/>
            <w:gridSpan w:val="2"/>
          </w:tcPr>
          <w:p w:rsidR="007F198B" w:rsidRDefault="00100AC0">
            <w:pPr>
              <w:spacing w:after="150"/>
            </w:pPr>
            <w:r>
              <w:rPr>
                <w:b/>
                <w:color w:val="000000"/>
              </w:rPr>
              <w:t>За захтев за пренос одобрења експлоатационог простора и</w:t>
            </w:r>
            <w:r>
              <w:rPr>
                <w:b/>
                <w:color w:val="000000"/>
              </w:rPr>
              <w:t xml:space="preserve"> количине резерви и/или ресурса подземних вода и геотермалних ресурса*</w:t>
            </w:r>
          </w:p>
        </w:tc>
        <w:tc>
          <w:tcPr>
            <w:tcW w:w="1793" w:type="dxa"/>
          </w:tcPr>
          <w:p w:rsidR="007F198B" w:rsidRDefault="00100AC0">
            <w:pPr>
              <w:spacing w:after="150"/>
              <w:jc w:val="right"/>
            </w:pPr>
            <w:r>
              <w:rPr>
                <w:b/>
                <w:color w:val="000000"/>
              </w:rPr>
              <w:t>39.870*</w:t>
            </w:r>
          </w:p>
        </w:tc>
      </w:tr>
      <w:tr w:rsidR="007F198B">
        <w:trPr>
          <w:trHeight w:val="90"/>
          <w:tblCellSpacing w:w="0" w:type="auto"/>
        </w:trPr>
        <w:tc>
          <w:tcPr>
            <w:tcW w:w="12607" w:type="dxa"/>
            <w:gridSpan w:val="2"/>
          </w:tcPr>
          <w:p w:rsidR="007F198B" w:rsidRDefault="00100AC0">
            <w:pPr>
              <w:spacing w:after="150"/>
            </w:pPr>
            <w:r>
              <w:rPr>
                <w:color w:val="000000"/>
              </w:rPr>
              <w:lastRenderedPageBreak/>
              <w:t>*Службени гласник РС, број 54/2023</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i/>
                <w:color w:val="000000"/>
              </w:rPr>
              <w:t>Тарифни број 136.</w:t>
            </w:r>
          </w:p>
        </w:tc>
      </w:tr>
      <w:tr w:rsidR="007F198B">
        <w:trPr>
          <w:trHeight w:val="90"/>
          <w:tblCellSpacing w:w="0" w:type="auto"/>
        </w:trPr>
        <w:tc>
          <w:tcPr>
            <w:tcW w:w="0" w:type="auto"/>
            <w:gridSpan w:val="3"/>
          </w:tcPr>
          <w:p w:rsidR="007F198B" w:rsidRDefault="00100AC0">
            <w:pPr>
              <w:spacing w:after="150"/>
              <w:jc w:val="center"/>
            </w:pPr>
            <w:r>
              <w:rPr>
                <w:i/>
                <w:color w:val="000000"/>
              </w:rPr>
              <w:t> Брисан је (види члан 12. Закона - 83/2015-6)</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i/>
                <w:color w:val="000000"/>
              </w:rPr>
              <w:t>Тарифни број 137.</w:t>
            </w:r>
          </w:p>
        </w:tc>
      </w:tr>
      <w:tr w:rsidR="007F198B">
        <w:trPr>
          <w:trHeight w:val="90"/>
          <w:tblCellSpacing w:w="0" w:type="auto"/>
        </w:trPr>
        <w:tc>
          <w:tcPr>
            <w:tcW w:w="0" w:type="auto"/>
            <w:gridSpan w:val="3"/>
          </w:tcPr>
          <w:p w:rsidR="007F198B" w:rsidRDefault="00100AC0">
            <w:pPr>
              <w:spacing w:after="150"/>
              <w:jc w:val="center"/>
            </w:pPr>
            <w:r>
              <w:rPr>
                <w:i/>
                <w:color w:val="000000"/>
              </w:rPr>
              <w:t> Брисан је (види члан 12. Закона - 83/2015-6)</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i/>
                <w:color w:val="000000"/>
              </w:rPr>
              <w:t>Тарифни број 138.</w:t>
            </w:r>
          </w:p>
        </w:tc>
      </w:tr>
      <w:tr w:rsidR="007F198B">
        <w:trPr>
          <w:trHeight w:val="90"/>
          <w:tblCellSpacing w:w="0" w:type="auto"/>
        </w:trPr>
        <w:tc>
          <w:tcPr>
            <w:tcW w:w="0" w:type="auto"/>
            <w:gridSpan w:val="3"/>
          </w:tcPr>
          <w:p w:rsidR="007F198B" w:rsidRDefault="00100AC0">
            <w:pPr>
              <w:spacing w:after="150"/>
              <w:jc w:val="center"/>
            </w:pPr>
            <w:r>
              <w:rPr>
                <w:i/>
                <w:color w:val="000000"/>
              </w:rPr>
              <w:t> Брисан је (види члан 12. Закона - 83/2015-6)</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139.</w:t>
            </w:r>
          </w:p>
        </w:tc>
      </w:tr>
      <w:tr w:rsidR="007F198B">
        <w:trPr>
          <w:trHeight w:val="90"/>
          <w:tblCellSpacing w:w="0" w:type="auto"/>
        </w:trPr>
        <w:tc>
          <w:tcPr>
            <w:tcW w:w="12607" w:type="dxa"/>
            <w:gridSpan w:val="2"/>
          </w:tcPr>
          <w:p w:rsidR="007F198B" w:rsidRDefault="00100AC0">
            <w:pPr>
              <w:spacing w:after="150"/>
            </w:pPr>
            <w:r>
              <w:rPr>
                <w:color w:val="000000"/>
              </w:rPr>
              <w:t>За захтев за издавање, односно продужење важности енергетске дозволе</w:t>
            </w:r>
          </w:p>
        </w:tc>
        <w:tc>
          <w:tcPr>
            <w:tcW w:w="1793" w:type="dxa"/>
          </w:tcPr>
          <w:p w:rsidR="007F198B" w:rsidRDefault="00100AC0">
            <w:pPr>
              <w:spacing w:after="150"/>
              <w:jc w:val="right"/>
            </w:pPr>
            <w:r>
              <w:rPr>
                <w:b/>
                <w:color w:val="000000"/>
              </w:rPr>
              <w:t>7.520***</w:t>
            </w:r>
          </w:p>
        </w:tc>
      </w:tr>
      <w:tr w:rsidR="007F198B">
        <w:trPr>
          <w:trHeight w:val="90"/>
          <w:tblCellSpacing w:w="0" w:type="auto"/>
        </w:trPr>
        <w:tc>
          <w:tcPr>
            <w:tcW w:w="12607" w:type="dxa"/>
            <w:gridSpan w:val="2"/>
          </w:tcPr>
          <w:p w:rsidR="007F198B" w:rsidRDefault="00100AC0">
            <w:pPr>
              <w:spacing w:after="150"/>
            </w:pPr>
            <w:r>
              <w:rPr>
                <w:b/>
                <w:color w:val="000000"/>
              </w:rPr>
              <w:t xml:space="preserve">За решење којим се издаје енергетска дозвола за изградњу енергетских објеката – 0,03% на </w:t>
            </w:r>
            <w:r>
              <w:rPr>
                <w:b/>
                <w:color w:val="000000"/>
              </w:rPr>
              <w:t>предрачунску вредност изградње**</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tcPr>
          <w:p w:rsidR="007F198B" w:rsidRDefault="00100AC0">
            <w:pPr>
              <w:spacing w:after="150"/>
            </w:pPr>
            <w:r>
              <w:rPr>
                <w:b/>
                <w:color w:val="000000"/>
              </w:rPr>
              <w:t>За решење којим се продужава важност енергетске дозволе – 0,01% на предрачунску вредност изградње**</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12607" w:type="dxa"/>
            <w:gridSpan w:val="2"/>
          </w:tcPr>
          <w:p w:rsidR="007F198B" w:rsidRDefault="00100AC0">
            <w:pPr>
              <w:spacing w:after="150"/>
            </w:pPr>
            <w:r>
              <w:rPr>
                <w:color w:val="000000"/>
              </w:rPr>
              <w:t> </w:t>
            </w:r>
          </w:p>
          <w:p w:rsidR="007F198B" w:rsidRDefault="00100AC0">
            <w:pPr>
              <w:spacing w:after="150"/>
            </w:pPr>
            <w:r>
              <w:rPr>
                <w:color w:val="000000"/>
              </w:rPr>
              <w:t>НАПОМЕНА: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tcPr>
          <w:p w:rsidR="007F198B" w:rsidRDefault="00100AC0">
            <w:pPr>
              <w:spacing w:after="150"/>
            </w:pPr>
            <w:r>
              <w:rPr>
                <w:color w:val="000000"/>
              </w:rPr>
              <w:t xml:space="preserve">Предрачунска вредност по објекту, односно радовима </w:t>
            </w:r>
            <w:r>
              <w:rPr>
                <w:b/>
                <w:color w:val="000000"/>
              </w:rPr>
              <w:t>из ст. 2. и 3. овог тарифног броја**</w:t>
            </w:r>
            <w:r>
              <w:rPr>
                <w:color w:val="000000"/>
              </w:rPr>
              <w:t xml:space="preserve">, усклађује се применом </w:t>
            </w:r>
            <w:r>
              <w:rPr>
                <w:b/>
                <w:color w:val="000000"/>
              </w:rPr>
              <w:t>индекса потрошачких цена*</w:t>
            </w:r>
            <w:r>
              <w:rPr>
                <w:color w:val="000000"/>
              </w:rPr>
              <w:t xml:space="preserve"> коју објављује републички орган надлежан за послове статистике, у периоду од првог дана наредног месеца од месеца утврђивања предрачунске вредности, до последњег дана месеца који претходи месецу у коме је з</w:t>
            </w:r>
            <w:r>
              <w:rPr>
                <w:color w:val="000000"/>
              </w:rPr>
              <w:t>ахтев поднет.</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tcPr>
          <w:p w:rsidR="007F198B" w:rsidRDefault="00100AC0">
            <w:pPr>
              <w:spacing w:after="150"/>
            </w:pPr>
            <w:r>
              <w:rPr>
                <w:color w:val="000000"/>
              </w:rPr>
              <w:t>Такса из става 2. овог тарифног броја плаћа се пре уручења решења којим се даје, односно којим се продужава важност енергетске дозволе.</w:t>
            </w:r>
          </w:p>
          <w:p w:rsidR="007F198B" w:rsidRDefault="00100AC0">
            <w:pPr>
              <w:spacing w:after="150"/>
            </w:pPr>
            <w:r>
              <w:rPr>
                <w:color w:val="000000"/>
              </w:rPr>
              <w:t> </w:t>
            </w:r>
          </w:p>
          <w:p w:rsidR="007F198B" w:rsidRDefault="00100AC0">
            <w:pPr>
              <w:spacing w:after="150"/>
            </w:pPr>
            <w:r>
              <w:rPr>
                <w:color w:val="000000"/>
              </w:rPr>
              <w:t>*Службени гласник РС, број 50/2011</w:t>
            </w:r>
          </w:p>
          <w:p w:rsidR="007F198B" w:rsidRDefault="00100AC0">
            <w:pPr>
              <w:spacing w:after="150"/>
            </w:pPr>
            <w:r>
              <w:rPr>
                <w:color w:val="000000"/>
              </w:rPr>
              <w:t>**Службени гласник РС, број 83/2015</w:t>
            </w:r>
          </w:p>
          <w:p w:rsidR="007F198B" w:rsidRDefault="00100AC0">
            <w:pPr>
              <w:spacing w:after="150"/>
            </w:pPr>
            <w:r>
              <w:rPr>
                <w:color w:val="000000"/>
              </w:rPr>
              <w:t>***Службени гласник РС, број 5</w:t>
            </w:r>
            <w:r>
              <w:rPr>
                <w:color w:val="000000"/>
              </w:rPr>
              <w:t>4/2023</w:t>
            </w:r>
          </w:p>
        </w:tc>
        <w:tc>
          <w:tcPr>
            <w:tcW w:w="1793" w:type="dxa"/>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lastRenderedPageBreak/>
              <w:t>Тарифни број 140.</w:t>
            </w:r>
          </w:p>
        </w:tc>
      </w:tr>
      <w:tr w:rsidR="007F198B">
        <w:trPr>
          <w:trHeight w:val="90"/>
          <w:tblCellSpacing w:w="0" w:type="auto"/>
        </w:trPr>
        <w:tc>
          <w:tcPr>
            <w:tcW w:w="12607" w:type="dxa"/>
            <w:gridSpan w:val="2"/>
          </w:tcPr>
          <w:p w:rsidR="007F198B" w:rsidRDefault="00100AC0">
            <w:pPr>
              <w:spacing w:after="150"/>
            </w:pPr>
            <w:r>
              <w:rPr>
                <w:color w:val="000000"/>
              </w:rPr>
              <w:t xml:space="preserve">За издавање извештаја </w:t>
            </w:r>
            <w:r>
              <w:rPr>
                <w:b/>
                <w:color w:val="000000"/>
              </w:rPr>
              <w:t>надлежног инспектора*</w:t>
            </w:r>
            <w:r>
              <w:rPr>
                <w:color w:val="000000"/>
              </w:rPr>
              <w:t xml:space="preserve"> по захтеву за утврђивање испуњености услова и захтева утврђених техничким прописима, прописима о енергетској ефикасности, прописима о заштити од пожара и експлозија, као и прописима о заштити животне средине, за потребе издавања лиценце за обављање енерге</w:t>
            </w:r>
            <w:r>
              <w:rPr>
                <w:color w:val="000000"/>
              </w:rPr>
              <w:t>тске делатности</w:t>
            </w:r>
          </w:p>
        </w:tc>
        <w:tc>
          <w:tcPr>
            <w:tcW w:w="1793" w:type="dxa"/>
          </w:tcPr>
          <w:p w:rsidR="007F198B" w:rsidRDefault="00100AC0">
            <w:pPr>
              <w:spacing w:after="150"/>
              <w:jc w:val="right"/>
            </w:pPr>
            <w:r>
              <w:rPr>
                <w:b/>
                <w:color w:val="000000"/>
              </w:rPr>
              <w:t>37.890**</w:t>
            </w:r>
          </w:p>
        </w:tc>
      </w:tr>
      <w:tr w:rsidR="007F198B">
        <w:trPr>
          <w:trHeight w:val="90"/>
          <w:tblCellSpacing w:w="0" w:type="auto"/>
        </w:trPr>
        <w:tc>
          <w:tcPr>
            <w:tcW w:w="12607" w:type="dxa"/>
            <w:gridSpan w:val="2"/>
          </w:tcPr>
          <w:p w:rsidR="007F198B" w:rsidRDefault="00100AC0">
            <w:pPr>
              <w:spacing w:after="150"/>
            </w:pPr>
            <w:r>
              <w:rPr>
                <w:b/>
                <w:color w:val="000000"/>
              </w:rPr>
              <w:t>За издавање извештаја надлежног инспектора по захтеву за утврђивање испуњености услова и захтева утврђених техничким прописима, прописима о заштити од пожара и експлозија, као и прописима о заштити животне средине за потребе издав</w:t>
            </w:r>
            <w:r>
              <w:rPr>
                <w:b/>
                <w:color w:val="000000"/>
              </w:rPr>
              <w:t>ања сагласности за складиштење нафте, деривата нафте и биогорива за сопствене потребе укупног капацитета преко пет тона и за снабдевање сопствених превозних средства на сопственим станицама за снабдевање превозних средстава*</w:t>
            </w:r>
          </w:p>
        </w:tc>
        <w:tc>
          <w:tcPr>
            <w:tcW w:w="1793" w:type="dxa"/>
          </w:tcPr>
          <w:p w:rsidR="007F198B" w:rsidRDefault="00100AC0">
            <w:pPr>
              <w:spacing w:after="150"/>
              <w:jc w:val="right"/>
            </w:pPr>
            <w:r>
              <w:rPr>
                <w:b/>
                <w:color w:val="000000"/>
              </w:rPr>
              <w:t>37.940**</w:t>
            </w:r>
          </w:p>
        </w:tc>
      </w:tr>
      <w:tr w:rsidR="007F198B">
        <w:trPr>
          <w:trHeight w:val="90"/>
          <w:tblCellSpacing w:w="0" w:type="auto"/>
        </w:trPr>
        <w:tc>
          <w:tcPr>
            <w:tcW w:w="12607" w:type="dxa"/>
            <w:gridSpan w:val="2"/>
          </w:tcPr>
          <w:p w:rsidR="007F198B" w:rsidRDefault="00100AC0">
            <w:pPr>
              <w:spacing w:after="150"/>
            </w:pPr>
            <w:r>
              <w:rPr>
                <w:b/>
                <w:color w:val="000000"/>
              </w:rPr>
              <w:t>За издавање извештаја</w:t>
            </w:r>
            <w:r>
              <w:rPr>
                <w:b/>
                <w:color w:val="000000"/>
              </w:rPr>
              <w:t xml:space="preserve"> по захтеву за утврђивање испуњености услова у погледу стручног кадра за обављање послова техничког руковођења, руковања и одржавања енергетских објеката, односно услова у погледу броја и стручне оспособљености запослених лица за обављање послова на одржав</w:t>
            </w:r>
            <w:r>
              <w:rPr>
                <w:b/>
                <w:color w:val="000000"/>
              </w:rPr>
              <w:t>ању енергетских објеката, као и послова руковаоца у тим објектима, за потребе издавања лиценце за обављање енергетске делатности*</w:t>
            </w:r>
          </w:p>
          <w:p w:rsidR="007F198B" w:rsidRDefault="00100AC0">
            <w:pPr>
              <w:spacing w:after="150"/>
            </w:pPr>
            <w:r>
              <w:rPr>
                <w:color w:val="000000"/>
              </w:rPr>
              <w:t> </w:t>
            </w:r>
          </w:p>
          <w:p w:rsidR="007F198B" w:rsidRDefault="00100AC0">
            <w:pPr>
              <w:spacing w:after="150"/>
            </w:pPr>
            <w:r>
              <w:rPr>
                <w:color w:val="000000"/>
              </w:rPr>
              <w:t>*Службени гласник РС, број 83/2015</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5.690**</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140a*</w:t>
            </w:r>
          </w:p>
        </w:tc>
      </w:tr>
      <w:tr w:rsidR="007F198B">
        <w:trPr>
          <w:trHeight w:val="90"/>
          <w:tblCellSpacing w:w="0" w:type="auto"/>
        </w:trPr>
        <w:tc>
          <w:tcPr>
            <w:tcW w:w="12607" w:type="dxa"/>
            <w:gridSpan w:val="2"/>
          </w:tcPr>
          <w:p w:rsidR="007F198B" w:rsidRDefault="00100AC0">
            <w:pPr>
              <w:spacing w:after="150"/>
            </w:pPr>
            <w:r>
              <w:rPr>
                <w:b/>
                <w:color w:val="000000"/>
              </w:rPr>
              <w:t xml:space="preserve">За захтев правног лица </w:t>
            </w:r>
            <w:r>
              <w:rPr>
                <w:b/>
                <w:color w:val="000000"/>
              </w:rPr>
              <w:t>за доношење одлуке о сертификацији оператора преносног, односно транспортног система и сертификацији оператора преносног система, односно транспортног система у вези са трећим земљама*</w:t>
            </w:r>
          </w:p>
        </w:tc>
        <w:tc>
          <w:tcPr>
            <w:tcW w:w="1793" w:type="dxa"/>
          </w:tcPr>
          <w:p w:rsidR="007F198B" w:rsidRDefault="00100AC0">
            <w:pPr>
              <w:spacing w:after="150"/>
              <w:jc w:val="right"/>
            </w:pPr>
            <w:r>
              <w:rPr>
                <w:b/>
                <w:color w:val="000000"/>
              </w:rPr>
              <w:t>14.860**</w:t>
            </w:r>
          </w:p>
        </w:tc>
      </w:tr>
      <w:tr w:rsidR="007F198B">
        <w:trPr>
          <w:trHeight w:val="90"/>
          <w:tblCellSpacing w:w="0" w:type="auto"/>
        </w:trPr>
        <w:tc>
          <w:tcPr>
            <w:tcW w:w="12607" w:type="dxa"/>
            <w:gridSpan w:val="2"/>
          </w:tcPr>
          <w:p w:rsidR="007F198B" w:rsidRDefault="00100AC0">
            <w:pPr>
              <w:spacing w:after="150"/>
            </w:pPr>
            <w:r>
              <w:rPr>
                <w:b/>
                <w:color w:val="000000"/>
              </w:rPr>
              <w:t>За одлуку о сертификацији оператора преносног, односно трансп</w:t>
            </w:r>
            <w:r>
              <w:rPr>
                <w:b/>
                <w:color w:val="000000"/>
              </w:rPr>
              <w:t>ортног система и сертификацији оператора преносног система, односно транспортног система у вези са трећим земљама*</w:t>
            </w:r>
          </w:p>
          <w:p w:rsidR="007F198B" w:rsidRDefault="00100AC0">
            <w:pPr>
              <w:spacing w:after="150"/>
            </w:pPr>
            <w:r>
              <w:rPr>
                <w:color w:val="000000"/>
              </w:rPr>
              <w:lastRenderedPageBreak/>
              <w:t>*Службени гласник РС, број 83/2015</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lastRenderedPageBreak/>
              <w:t>148.620**</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140б*</w:t>
            </w:r>
          </w:p>
        </w:tc>
      </w:tr>
      <w:tr w:rsidR="007F198B">
        <w:trPr>
          <w:trHeight w:val="90"/>
          <w:tblCellSpacing w:w="0" w:type="auto"/>
        </w:trPr>
        <w:tc>
          <w:tcPr>
            <w:tcW w:w="12607" w:type="dxa"/>
            <w:gridSpan w:val="2"/>
          </w:tcPr>
          <w:p w:rsidR="007F198B" w:rsidRDefault="00100AC0">
            <w:pPr>
              <w:spacing w:after="150"/>
            </w:pPr>
            <w:r>
              <w:rPr>
                <w:b/>
                <w:color w:val="000000"/>
              </w:rPr>
              <w:t>За захтев за издавање акта о изузећу за</w:t>
            </w:r>
            <w:r>
              <w:rPr>
                <w:b/>
                <w:color w:val="000000"/>
              </w:rPr>
              <w:t xml:space="preserve"> нове интерконективне далеководе у области електричне енергије, нову инфраструктуру у области природног гаса и обавезе „узми или плати”*</w:t>
            </w:r>
          </w:p>
        </w:tc>
        <w:tc>
          <w:tcPr>
            <w:tcW w:w="1793" w:type="dxa"/>
          </w:tcPr>
          <w:p w:rsidR="007F198B" w:rsidRDefault="00100AC0">
            <w:pPr>
              <w:spacing w:after="150"/>
              <w:jc w:val="right"/>
            </w:pPr>
            <w:r>
              <w:rPr>
                <w:b/>
                <w:color w:val="000000"/>
              </w:rPr>
              <w:t>14.860**</w:t>
            </w:r>
          </w:p>
        </w:tc>
      </w:tr>
      <w:tr w:rsidR="007F198B">
        <w:trPr>
          <w:trHeight w:val="90"/>
          <w:tblCellSpacing w:w="0" w:type="auto"/>
        </w:trPr>
        <w:tc>
          <w:tcPr>
            <w:tcW w:w="12607" w:type="dxa"/>
            <w:gridSpan w:val="2"/>
          </w:tcPr>
          <w:p w:rsidR="007F198B" w:rsidRDefault="00100AC0">
            <w:pPr>
              <w:spacing w:after="150"/>
            </w:pPr>
            <w:r>
              <w:rPr>
                <w:b/>
                <w:color w:val="000000"/>
              </w:rPr>
              <w:t>За акт о изузећу за нове интерконективне далеководе у области електричне енергије, нову инфраструктуру у обла</w:t>
            </w:r>
            <w:r>
              <w:rPr>
                <w:b/>
                <w:color w:val="000000"/>
              </w:rPr>
              <w:t>сти природног гаса и обавезе „узми или плати”*</w:t>
            </w:r>
          </w:p>
        </w:tc>
        <w:tc>
          <w:tcPr>
            <w:tcW w:w="1793" w:type="dxa"/>
          </w:tcPr>
          <w:p w:rsidR="007F198B" w:rsidRDefault="00100AC0">
            <w:pPr>
              <w:spacing w:after="150"/>
              <w:jc w:val="right"/>
            </w:pPr>
            <w:r>
              <w:rPr>
                <w:b/>
                <w:color w:val="000000"/>
              </w:rPr>
              <w:t>148.620**</w:t>
            </w:r>
          </w:p>
        </w:tc>
      </w:tr>
      <w:tr w:rsidR="007F198B">
        <w:trPr>
          <w:trHeight w:val="90"/>
          <w:tblCellSpacing w:w="0" w:type="auto"/>
        </w:trPr>
        <w:tc>
          <w:tcPr>
            <w:tcW w:w="12607" w:type="dxa"/>
            <w:gridSpan w:val="2"/>
          </w:tcPr>
          <w:p w:rsidR="007F198B" w:rsidRDefault="00100AC0">
            <w:pPr>
              <w:spacing w:after="150"/>
            </w:pPr>
            <w:r>
              <w:rPr>
                <w:color w:val="000000"/>
              </w:rPr>
              <w:t> </w:t>
            </w:r>
          </w:p>
          <w:p w:rsidR="007F198B" w:rsidRDefault="00100AC0">
            <w:pPr>
              <w:spacing w:after="150"/>
            </w:pPr>
            <w:r>
              <w:rPr>
                <w:color w:val="000000"/>
              </w:rPr>
              <w:t>*Службени гласник РС, број 83/2015</w:t>
            </w:r>
          </w:p>
          <w:p w:rsidR="007F198B" w:rsidRDefault="00100AC0">
            <w:pPr>
              <w:spacing w:after="150"/>
            </w:pPr>
            <w:r>
              <w:rPr>
                <w:color w:val="000000"/>
              </w:rPr>
              <w:t>**Службени гласник РС, број 54/2023</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140в*</w:t>
            </w:r>
          </w:p>
        </w:tc>
      </w:tr>
      <w:tr w:rsidR="007F198B">
        <w:trPr>
          <w:trHeight w:val="90"/>
          <w:tblCellSpacing w:w="0" w:type="auto"/>
        </w:trPr>
        <w:tc>
          <w:tcPr>
            <w:tcW w:w="12607" w:type="dxa"/>
            <w:gridSpan w:val="2"/>
          </w:tcPr>
          <w:p w:rsidR="007F198B" w:rsidRDefault="00100AC0">
            <w:pPr>
              <w:spacing w:after="150"/>
            </w:pPr>
            <w:r>
              <w:rPr>
                <w:b/>
                <w:color w:val="000000"/>
              </w:rPr>
              <w:t>За захтев за издавање решења којим се даје сагласност за складиштење нафте, деривата нафте и биогорива</w:t>
            </w:r>
            <w:r>
              <w:rPr>
                <w:b/>
                <w:color w:val="000000"/>
              </w:rPr>
              <w:t xml:space="preserve"> за сопствене потребе укупног капацитета преко пет тона и за снабдевање сопствених превозних средства на сопственим станицама за снабдевање превозних средстава*</w:t>
            </w:r>
          </w:p>
        </w:tc>
        <w:tc>
          <w:tcPr>
            <w:tcW w:w="1793" w:type="dxa"/>
          </w:tcPr>
          <w:p w:rsidR="007F198B" w:rsidRDefault="00100AC0">
            <w:pPr>
              <w:spacing w:after="150"/>
              <w:jc w:val="right"/>
            </w:pPr>
            <w:r>
              <w:rPr>
                <w:b/>
                <w:color w:val="000000"/>
              </w:rPr>
              <w:t>14.860**</w:t>
            </w:r>
          </w:p>
        </w:tc>
      </w:tr>
      <w:tr w:rsidR="007F198B">
        <w:trPr>
          <w:trHeight w:val="90"/>
          <w:tblCellSpacing w:w="0" w:type="auto"/>
        </w:trPr>
        <w:tc>
          <w:tcPr>
            <w:tcW w:w="12607" w:type="dxa"/>
            <w:gridSpan w:val="2"/>
          </w:tcPr>
          <w:p w:rsidR="007F198B" w:rsidRDefault="00100AC0">
            <w:pPr>
              <w:spacing w:after="150"/>
            </w:pPr>
            <w:r>
              <w:rPr>
                <w:b/>
                <w:color w:val="000000"/>
              </w:rPr>
              <w:t>За издавање решења којим се даје сагласност за складиштење нафте, деривата нафте и би</w:t>
            </w:r>
            <w:r>
              <w:rPr>
                <w:b/>
                <w:color w:val="000000"/>
              </w:rPr>
              <w:t>огорива за сопствене потребе укупног капацитета преко пет тона и за снабдевање сопствених превозних средства на сопственим станицама за снабдевање превозних средстава*</w:t>
            </w:r>
          </w:p>
        </w:tc>
        <w:tc>
          <w:tcPr>
            <w:tcW w:w="1793" w:type="dxa"/>
          </w:tcPr>
          <w:p w:rsidR="007F198B" w:rsidRDefault="00100AC0">
            <w:pPr>
              <w:spacing w:after="150"/>
              <w:jc w:val="right"/>
            </w:pPr>
            <w:r>
              <w:rPr>
                <w:b/>
                <w:color w:val="000000"/>
              </w:rPr>
              <w:t>44.610**</w:t>
            </w:r>
          </w:p>
        </w:tc>
      </w:tr>
      <w:tr w:rsidR="007F198B">
        <w:trPr>
          <w:trHeight w:val="90"/>
          <w:tblCellSpacing w:w="0" w:type="auto"/>
        </w:trPr>
        <w:tc>
          <w:tcPr>
            <w:tcW w:w="12607" w:type="dxa"/>
            <w:gridSpan w:val="2"/>
          </w:tcPr>
          <w:p w:rsidR="007F198B" w:rsidRDefault="00100AC0">
            <w:pPr>
              <w:spacing w:after="150"/>
            </w:pPr>
            <w:r>
              <w:rPr>
                <w:color w:val="000000"/>
              </w:rPr>
              <w:t> </w:t>
            </w:r>
          </w:p>
          <w:p w:rsidR="007F198B" w:rsidRDefault="00100AC0">
            <w:pPr>
              <w:spacing w:after="150"/>
            </w:pPr>
            <w:r>
              <w:rPr>
                <w:color w:val="000000"/>
              </w:rPr>
              <w:t>*Службени гласник РС, број 83/2015</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t>Тарифни број 141.*</w:t>
            </w:r>
          </w:p>
        </w:tc>
      </w:tr>
      <w:tr w:rsidR="007F198B">
        <w:trPr>
          <w:trHeight w:val="90"/>
          <w:tblCellSpacing w:w="0" w:type="auto"/>
        </w:trPr>
        <w:tc>
          <w:tcPr>
            <w:tcW w:w="12607" w:type="dxa"/>
            <w:gridSpan w:val="2"/>
          </w:tcPr>
          <w:p w:rsidR="007F198B" w:rsidRDefault="00100AC0">
            <w:pPr>
              <w:spacing w:after="150"/>
            </w:pPr>
            <w:r>
              <w:rPr>
                <w:b/>
                <w:color w:val="000000"/>
              </w:rPr>
              <w:t>За захтев за издавање решења о стицању статуса привременог повлашћеног произвођача електричне енергије*</w:t>
            </w:r>
          </w:p>
        </w:tc>
        <w:tc>
          <w:tcPr>
            <w:tcW w:w="1793" w:type="dxa"/>
          </w:tcPr>
          <w:p w:rsidR="007F198B" w:rsidRDefault="00100AC0">
            <w:pPr>
              <w:spacing w:after="150"/>
              <w:jc w:val="right"/>
            </w:pPr>
            <w:r>
              <w:rPr>
                <w:b/>
                <w:color w:val="000000"/>
              </w:rPr>
              <w:t>2.470**</w:t>
            </w:r>
          </w:p>
        </w:tc>
      </w:tr>
      <w:tr w:rsidR="007F198B">
        <w:trPr>
          <w:trHeight w:val="90"/>
          <w:tblCellSpacing w:w="0" w:type="auto"/>
        </w:trPr>
        <w:tc>
          <w:tcPr>
            <w:tcW w:w="12607" w:type="dxa"/>
            <w:gridSpan w:val="2"/>
          </w:tcPr>
          <w:p w:rsidR="007F198B" w:rsidRDefault="00100AC0">
            <w:pPr>
              <w:spacing w:after="150"/>
            </w:pPr>
            <w:r>
              <w:rPr>
                <w:b/>
                <w:color w:val="000000"/>
              </w:rPr>
              <w:t xml:space="preserve">За решење којим се стиче статус привременог повлашћеног произвођача електричне енергије </w:t>
            </w:r>
            <w:r>
              <w:rPr>
                <w:b/>
                <w:color w:val="000000"/>
              </w:rPr>
              <w:lastRenderedPageBreak/>
              <w:t>зависи од инсталисане снаге електра</w:t>
            </w:r>
            <w:r>
              <w:rPr>
                <w:b/>
                <w:color w:val="000000"/>
              </w:rPr>
              <w:t>не и износи:*</w:t>
            </w:r>
          </w:p>
        </w:tc>
        <w:tc>
          <w:tcPr>
            <w:tcW w:w="1793" w:type="dxa"/>
          </w:tcPr>
          <w:p w:rsidR="007F198B" w:rsidRDefault="00100AC0">
            <w:pPr>
              <w:spacing w:after="150"/>
            </w:pPr>
            <w:r>
              <w:rPr>
                <w:color w:val="000000"/>
              </w:rPr>
              <w:lastRenderedPageBreak/>
              <w:t> </w:t>
            </w:r>
          </w:p>
        </w:tc>
      </w:tr>
      <w:tr w:rsidR="007F198B">
        <w:trPr>
          <w:trHeight w:val="90"/>
          <w:tblCellSpacing w:w="0" w:type="auto"/>
        </w:trPr>
        <w:tc>
          <w:tcPr>
            <w:tcW w:w="12607" w:type="dxa"/>
            <w:gridSpan w:val="2"/>
          </w:tcPr>
          <w:p w:rsidR="007F198B" w:rsidRDefault="00100AC0">
            <w:pPr>
              <w:spacing w:after="150"/>
            </w:pPr>
            <w:r>
              <w:rPr>
                <w:b/>
                <w:color w:val="000000"/>
              </w:rPr>
              <w:t>1) за електране инсталисане снаге 1 МW и више*</w:t>
            </w:r>
          </w:p>
        </w:tc>
        <w:tc>
          <w:tcPr>
            <w:tcW w:w="1793" w:type="dxa"/>
          </w:tcPr>
          <w:p w:rsidR="007F198B" w:rsidRDefault="00100AC0">
            <w:pPr>
              <w:spacing w:after="150"/>
              <w:jc w:val="right"/>
            </w:pPr>
            <w:r>
              <w:rPr>
                <w:b/>
                <w:color w:val="000000"/>
              </w:rPr>
              <w:t>30.710**</w:t>
            </w:r>
          </w:p>
        </w:tc>
      </w:tr>
      <w:tr w:rsidR="007F198B">
        <w:trPr>
          <w:trHeight w:val="90"/>
          <w:tblCellSpacing w:w="0" w:type="auto"/>
        </w:trPr>
        <w:tc>
          <w:tcPr>
            <w:tcW w:w="12607" w:type="dxa"/>
            <w:gridSpan w:val="2"/>
          </w:tcPr>
          <w:p w:rsidR="007F198B" w:rsidRDefault="00100AC0">
            <w:pPr>
              <w:spacing w:after="150"/>
            </w:pPr>
            <w:r>
              <w:rPr>
                <w:b/>
                <w:color w:val="000000"/>
              </w:rPr>
              <w:t>2) за електране инсталисане снаге до 1 МW*</w:t>
            </w:r>
          </w:p>
        </w:tc>
        <w:tc>
          <w:tcPr>
            <w:tcW w:w="1793" w:type="dxa"/>
          </w:tcPr>
          <w:p w:rsidR="007F198B" w:rsidRDefault="00100AC0">
            <w:pPr>
              <w:spacing w:after="150"/>
              <w:jc w:val="right"/>
            </w:pPr>
            <w:r>
              <w:rPr>
                <w:b/>
                <w:color w:val="000000"/>
              </w:rPr>
              <w:t>2.970**</w:t>
            </w:r>
          </w:p>
        </w:tc>
      </w:tr>
      <w:tr w:rsidR="007F198B">
        <w:trPr>
          <w:trHeight w:val="90"/>
          <w:tblCellSpacing w:w="0" w:type="auto"/>
        </w:trPr>
        <w:tc>
          <w:tcPr>
            <w:tcW w:w="12607" w:type="dxa"/>
            <w:gridSpan w:val="2"/>
          </w:tcPr>
          <w:p w:rsidR="007F198B" w:rsidRDefault="00100AC0">
            <w:pPr>
              <w:spacing w:after="150"/>
            </w:pPr>
            <w:r>
              <w:rPr>
                <w:b/>
                <w:color w:val="000000"/>
              </w:rPr>
              <w:t>За захтев за издавање решења којим се продужава важење статуса привременог повлашћеног произвођача електричне енергије*</w:t>
            </w:r>
          </w:p>
        </w:tc>
        <w:tc>
          <w:tcPr>
            <w:tcW w:w="1793" w:type="dxa"/>
          </w:tcPr>
          <w:p w:rsidR="007F198B" w:rsidRDefault="00100AC0">
            <w:pPr>
              <w:spacing w:after="150"/>
              <w:jc w:val="right"/>
            </w:pPr>
            <w:r>
              <w:rPr>
                <w:b/>
                <w:color w:val="000000"/>
              </w:rPr>
              <w:t>1.500**</w:t>
            </w:r>
          </w:p>
        </w:tc>
      </w:tr>
      <w:tr w:rsidR="007F198B">
        <w:trPr>
          <w:trHeight w:val="90"/>
          <w:tblCellSpacing w:w="0" w:type="auto"/>
        </w:trPr>
        <w:tc>
          <w:tcPr>
            <w:tcW w:w="12607" w:type="dxa"/>
            <w:gridSpan w:val="2"/>
          </w:tcPr>
          <w:p w:rsidR="007F198B" w:rsidRDefault="00100AC0">
            <w:pPr>
              <w:spacing w:after="150"/>
            </w:pPr>
            <w:r>
              <w:rPr>
                <w:b/>
                <w:color w:val="000000"/>
              </w:rPr>
              <w:t>За решење којим се продужава важење статуса привременог повлашћеног произвођача електричне енергије зависи од инсталисане снаге електране и износи:*</w:t>
            </w:r>
          </w:p>
        </w:tc>
        <w:tc>
          <w:tcPr>
            <w:tcW w:w="1793" w:type="dxa"/>
          </w:tcPr>
          <w:p w:rsidR="007F198B" w:rsidRDefault="00100AC0">
            <w:pPr>
              <w:spacing w:after="150"/>
            </w:pPr>
            <w:r>
              <w:rPr>
                <w:color w:val="000000"/>
              </w:rPr>
              <w:t> </w:t>
            </w:r>
          </w:p>
        </w:tc>
      </w:tr>
      <w:tr w:rsidR="007F198B">
        <w:trPr>
          <w:trHeight w:val="90"/>
          <w:tblCellSpacing w:w="0" w:type="auto"/>
        </w:trPr>
        <w:tc>
          <w:tcPr>
            <w:tcW w:w="12607" w:type="dxa"/>
            <w:gridSpan w:val="2"/>
          </w:tcPr>
          <w:p w:rsidR="007F198B" w:rsidRDefault="00100AC0">
            <w:pPr>
              <w:spacing w:after="150"/>
            </w:pPr>
            <w:r>
              <w:rPr>
                <w:b/>
                <w:color w:val="000000"/>
              </w:rPr>
              <w:t>1) за електране инсталисане снаге 1 МW и више*</w:t>
            </w:r>
          </w:p>
        </w:tc>
        <w:tc>
          <w:tcPr>
            <w:tcW w:w="1793" w:type="dxa"/>
          </w:tcPr>
          <w:p w:rsidR="007F198B" w:rsidRDefault="00100AC0">
            <w:pPr>
              <w:spacing w:after="150"/>
              <w:jc w:val="right"/>
            </w:pPr>
            <w:r>
              <w:rPr>
                <w:b/>
                <w:color w:val="000000"/>
              </w:rPr>
              <w:t>14.860**</w:t>
            </w:r>
          </w:p>
        </w:tc>
      </w:tr>
      <w:tr w:rsidR="007F198B">
        <w:trPr>
          <w:trHeight w:val="90"/>
          <w:tblCellSpacing w:w="0" w:type="auto"/>
        </w:trPr>
        <w:tc>
          <w:tcPr>
            <w:tcW w:w="12607" w:type="dxa"/>
            <w:gridSpan w:val="2"/>
          </w:tcPr>
          <w:p w:rsidR="007F198B" w:rsidRDefault="00100AC0">
            <w:pPr>
              <w:spacing w:after="150"/>
            </w:pPr>
            <w:r>
              <w:rPr>
                <w:b/>
                <w:color w:val="000000"/>
              </w:rPr>
              <w:t>2) за електране инсталисане снаге до 1 МW*</w:t>
            </w:r>
          </w:p>
        </w:tc>
        <w:tc>
          <w:tcPr>
            <w:tcW w:w="1793" w:type="dxa"/>
          </w:tcPr>
          <w:p w:rsidR="007F198B" w:rsidRDefault="00100AC0">
            <w:pPr>
              <w:spacing w:after="150"/>
              <w:jc w:val="right"/>
            </w:pPr>
            <w:r>
              <w:rPr>
                <w:b/>
                <w:color w:val="000000"/>
              </w:rPr>
              <w:t>1.99</w:t>
            </w:r>
            <w:r>
              <w:rPr>
                <w:b/>
                <w:color w:val="000000"/>
              </w:rPr>
              <w:t>0**</w:t>
            </w:r>
          </w:p>
        </w:tc>
      </w:tr>
      <w:tr w:rsidR="007F198B">
        <w:trPr>
          <w:trHeight w:val="90"/>
          <w:tblCellSpacing w:w="0" w:type="auto"/>
        </w:trPr>
        <w:tc>
          <w:tcPr>
            <w:tcW w:w="12607" w:type="dxa"/>
            <w:gridSpan w:val="2"/>
          </w:tcPr>
          <w:p w:rsidR="007F198B" w:rsidRDefault="00100AC0">
            <w:pPr>
              <w:spacing w:after="150"/>
            </w:pPr>
            <w:r>
              <w:rPr>
                <w:b/>
                <w:color w:val="000000"/>
              </w:rPr>
              <w:t>За захтев за издавање решења о стицању статуса повлашћеног произвођача електричне енергије*</w:t>
            </w:r>
          </w:p>
        </w:tc>
        <w:tc>
          <w:tcPr>
            <w:tcW w:w="1793" w:type="dxa"/>
          </w:tcPr>
          <w:p w:rsidR="007F198B" w:rsidRDefault="00100AC0">
            <w:pPr>
              <w:spacing w:after="150"/>
              <w:jc w:val="right"/>
            </w:pPr>
            <w:r>
              <w:rPr>
                <w:b/>
                <w:color w:val="000000"/>
              </w:rPr>
              <w:t>1.500**</w:t>
            </w:r>
          </w:p>
        </w:tc>
      </w:tr>
      <w:tr w:rsidR="007F198B">
        <w:trPr>
          <w:trHeight w:val="390"/>
          <w:tblCellSpacing w:w="0" w:type="auto"/>
        </w:trPr>
        <w:tc>
          <w:tcPr>
            <w:tcW w:w="12607" w:type="dxa"/>
            <w:gridSpan w:val="2"/>
          </w:tcPr>
          <w:p w:rsidR="007F198B" w:rsidRDefault="00100AC0">
            <w:pPr>
              <w:spacing w:after="150"/>
            </w:pPr>
            <w:r>
              <w:rPr>
                <w:b/>
                <w:color w:val="000000"/>
              </w:rPr>
              <w:t>За решење којим се стиче статус повлашћеног произвођача електричне енергије зависи од инсталисане снаге електране и износи:*</w:t>
            </w:r>
          </w:p>
        </w:tc>
        <w:tc>
          <w:tcPr>
            <w:tcW w:w="1793" w:type="dxa"/>
          </w:tcPr>
          <w:p w:rsidR="007F198B" w:rsidRDefault="00100AC0">
            <w:pPr>
              <w:spacing w:after="150"/>
            </w:pPr>
            <w:r>
              <w:rPr>
                <w:color w:val="000000"/>
              </w:rPr>
              <w:t> </w:t>
            </w:r>
          </w:p>
        </w:tc>
      </w:tr>
      <w:tr w:rsidR="007F198B">
        <w:trPr>
          <w:trHeight w:val="90"/>
          <w:tblCellSpacing w:w="0" w:type="auto"/>
        </w:trPr>
        <w:tc>
          <w:tcPr>
            <w:tcW w:w="12607" w:type="dxa"/>
            <w:gridSpan w:val="2"/>
          </w:tcPr>
          <w:p w:rsidR="007F198B" w:rsidRDefault="00100AC0">
            <w:pPr>
              <w:spacing w:after="150"/>
            </w:pPr>
            <w:r>
              <w:rPr>
                <w:b/>
                <w:color w:val="000000"/>
              </w:rPr>
              <w:t xml:space="preserve">1) за електране </w:t>
            </w:r>
            <w:r>
              <w:rPr>
                <w:b/>
                <w:color w:val="000000"/>
              </w:rPr>
              <w:t>инсталисане снаге 1 МW и више*</w:t>
            </w:r>
          </w:p>
        </w:tc>
        <w:tc>
          <w:tcPr>
            <w:tcW w:w="1793" w:type="dxa"/>
          </w:tcPr>
          <w:p w:rsidR="007F198B" w:rsidRDefault="00100AC0">
            <w:pPr>
              <w:spacing w:after="150"/>
              <w:jc w:val="right"/>
            </w:pPr>
            <w:r>
              <w:rPr>
                <w:b/>
                <w:color w:val="000000"/>
              </w:rPr>
              <w:t>14.860**</w:t>
            </w:r>
          </w:p>
        </w:tc>
      </w:tr>
      <w:tr w:rsidR="007F198B">
        <w:trPr>
          <w:trHeight w:val="90"/>
          <w:tblCellSpacing w:w="0" w:type="auto"/>
        </w:trPr>
        <w:tc>
          <w:tcPr>
            <w:tcW w:w="12607" w:type="dxa"/>
            <w:gridSpan w:val="2"/>
          </w:tcPr>
          <w:p w:rsidR="007F198B" w:rsidRDefault="00100AC0">
            <w:pPr>
              <w:spacing w:after="150"/>
            </w:pPr>
            <w:r>
              <w:rPr>
                <w:b/>
                <w:color w:val="000000"/>
              </w:rPr>
              <w:t>2) за електране инсталисане снаге до 1 МW*</w:t>
            </w:r>
          </w:p>
        </w:tc>
        <w:tc>
          <w:tcPr>
            <w:tcW w:w="1793" w:type="dxa"/>
          </w:tcPr>
          <w:p w:rsidR="007F198B" w:rsidRDefault="00100AC0">
            <w:pPr>
              <w:spacing w:after="150"/>
              <w:jc w:val="right"/>
            </w:pPr>
            <w:r>
              <w:rPr>
                <w:b/>
                <w:color w:val="000000"/>
              </w:rPr>
              <w:t>1.990**</w:t>
            </w:r>
          </w:p>
        </w:tc>
      </w:tr>
      <w:tr w:rsidR="007F198B">
        <w:trPr>
          <w:trHeight w:val="90"/>
          <w:tblCellSpacing w:w="0" w:type="auto"/>
        </w:trPr>
        <w:tc>
          <w:tcPr>
            <w:tcW w:w="12607" w:type="dxa"/>
            <w:gridSpan w:val="2"/>
          </w:tcPr>
          <w:p w:rsidR="007F198B" w:rsidRDefault="00100AC0">
            <w:pPr>
              <w:spacing w:after="150"/>
            </w:pPr>
            <w:r>
              <w:rPr>
                <w:b/>
                <w:color w:val="000000"/>
              </w:rPr>
              <w:t>За захтев за издавање решења о стицању статуса произвођача електричне енергије из обновљивих извора енергије*</w:t>
            </w:r>
          </w:p>
        </w:tc>
        <w:tc>
          <w:tcPr>
            <w:tcW w:w="1793" w:type="dxa"/>
          </w:tcPr>
          <w:p w:rsidR="007F198B" w:rsidRDefault="00100AC0">
            <w:pPr>
              <w:spacing w:after="150"/>
              <w:jc w:val="right"/>
            </w:pPr>
            <w:r>
              <w:rPr>
                <w:b/>
                <w:color w:val="000000"/>
              </w:rPr>
              <w:t>1.500**</w:t>
            </w:r>
          </w:p>
        </w:tc>
      </w:tr>
      <w:tr w:rsidR="007F198B">
        <w:trPr>
          <w:trHeight w:val="90"/>
          <w:tblCellSpacing w:w="0" w:type="auto"/>
        </w:trPr>
        <w:tc>
          <w:tcPr>
            <w:tcW w:w="12607" w:type="dxa"/>
            <w:gridSpan w:val="2"/>
          </w:tcPr>
          <w:p w:rsidR="007F198B" w:rsidRDefault="00100AC0">
            <w:pPr>
              <w:spacing w:after="150"/>
            </w:pPr>
            <w:r>
              <w:rPr>
                <w:b/>
                <w:color w:val="000000"/>
              </w:rPr>
              <w:t xml:space="preserve">За решење којим се стиче статус произвођача </w:t>
            </w:r>
            <w:r>
              <w:rPr>
                <w:b/>
                <w:color w:val="000000"/>
              </w:rPr>
              <w:t>електричне енергије из обновљивих извора енергије*</w:t>
            </w:r>
          </w:p>
          <w:p w:rsidR="007F198B" w:rsidRDefault="00100AC0">
            <w:pPr>
              <w:spacing w:after="150"/>
            </w:pPr>
            <w:r>
              <w:rPr>
                <w:color w:val="000000"/>
              </w:rPr>
              <w:t> </w:t>
            </w:r>
          </w:p>
          <w:p w:rsidR="007F198B" w:rsidRDefault="00100AC0">
            <w:pPr>
              <w:spacing w:after="150"/>
            </w:pPr>
            <w:r>
              <w:rPr>
                <w:color w:val="000000"/>
              </w:rPr>
              <w:t xml:space="preserve">*Службени гласник </w:t>
            </w:r>
            <w:proofErr w:type="gramStart"/>
            <w:r>
              <w:rPr>
                <w:color w:val="000000"/>
              </w:rPr>
              <w:t>РС,број</w:t>
            </w:r>
            <w:proofErr w:type="gramEnd"/>
            <w:r>
              <w:rPr>
                <w:color w:val="000000"/>
              </w:rPr>
              <w:t xml:space="preserve"> 83/2015</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2.470**</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t>Тарифни број 142.*</w:t>
            </w:r>
          </w:p>
        </w:tc>
      </w:tr>
      <w:tr w:rsidR="007F198B">
        <w:trPr>
          <w:trHeight w:val="90"/>
          <w:tblCellSpacing w:w="0" w:type="auto"/>
        </w:trPr>
        <w:tc>
          <w:tcPr>
            <w:tcW w:w="12607" w:type="dxa"/>
            <w:gridSpan w:val="2"/>
          </w:tcPr>
          <w:p w:rsidR="007F198B" w:rsidRDefault="00100AC0">
            <w:pPr>
              <w:spacing w:after="150"/>
            </w:pPr>
            <w:r>
              <w:rPr>
                <w:i/>
                <w:color w:val="000000"/>
              </w:rPr>
              <w:t>Брисан је ранији став 1. (види члан 20. Закона - 138/2022-274)</w:t>
            </w:r>
          </w:p>
        </w:tc>
        <w:tc>
          <w:tcPr>
            <w:tcW w:w="1793" w:type="dxa"/>
          </w:tcPr>
          <w:p w:rsidR="007F198B" w:rsidRDefault="00100AC0">
            <w:pPr>
              <w:spacing w:after="0"/>
              <w:jc w:val="right"/>
            </w:pPr>
            <w:r>
              <w:rPr>
                <w:rFonts w:ascii="Arial"/>
                <w:color w:val="000000"/>
              </w:rPr>
              <w:t> </w:t>
            </w:r>
          </w:p>
        </w:tc>
      </w:tr>
      <w:tr w:rsidR="007F198B">
        <w:trPr>
          <w:trHeight w:val="90"/>
          <w:tblCellSpacing w:w="0" w:type="auto"/>
        </w:trPr>
        <w:tc>
          <w:tcPr>
            <w:tcW w:w="12607" w:type="dxa"/>
            <w:gridSpan w:val="2"/>
          </w:tcPr>
          <w:p w:rsidR="007F198B" w:rsidRDefault="00100AC0">
            <w:pPr>
              <w:spacing w:after="150"/>
            </w:pPr>
            <w:r>
              <w:rPr>
                <w:i/>
                <w:color w:val="000000"/>
              </w:rPr>
              <w:t xml:space="preserve">Брисан је ранији став 2. (види члан </w:t>
            </w:r>
            <w:r>
              <w:rPr>
                <w:i/>
                <w:color w:val="000000"/>
              </w:rPr>
              <w:t>20. Закона - 138/2022-274)</w:t>
            </w:r>
          </w:p>
        </w:tc>
        <w:tc>
          <w:tcPr>
            <w:tcW w:w="1793" w:type="dxa"/>
          </w:tcPr>
          <w:p w:rsidR="007F198B" w:rsidRDefault="00100AC0">
            <w:pPr>
              <w:spacing w:after="0"/>
              <w:jc w:val="right"/>
            </w:pPr>
            <w:r>
              <w:rPr>
                <w:rFonts w:ascii="Arial"/>
                <w:color w:val="000000"/>
              </w:rPr>
              <w:t> </w:t>
            </w:r>
          </w:p>
        </w:tc>
      </w:tr>
      <w:tr w:rsidR="007F198B">
        <w:trPr>
          <w:trHeight w:val="90"/>
          <w:tblCellSpacing w:w="0" w:type="auto"/>
        </w:trPr>
        <w:tc>
          <w:tcPr>
            <w:tcW w:w="12607" w:type="dxa"/>
            <w:gridSpan w:val="2"/>
          </w:tcPr>
          <w:p w:rsidR="007F198B" w:rsidRDefault="00100AC0">
            <w:pPr>
              <w:spacing w:after="150"/>
            </w:pPr>
            <w:r>
              <w:rPr>
                <w:b/>
                <w:color w:val="000000"/>
              </w:rPr>
              <w:t xml:space="preserve">За издавање уверења о положеном испиту за </w:t>
            </w:r>
            <w:r>
              <w:rPr>
                <w:b/>
                <w:color w:val="000000"/>
              </w:rPr>
              <w:lastRenderedPageBreak/>
              <w:t>енергетског менаџера*</w:t>
            </w:r>
          </w:p>
        </w:tc>
        <w:tc>
          <w:tcPr>
            <w:tcW w:w="1793" w:type="dxa"/>
          </w:tcPr>
          <w:p w:rsidR="007F198B" w:rsidRDefault="00100AC0">
            <w:pPr>
              <w:spacing w:after="0"/>
              <w:jc w:val="right"/>
            </w:pPr>
            <w:r>
              <w:rPr>
                <w:rFonts w:ascii="Arial"/>
                <w:b/>
                <w:color w:val="000000"/>
              </w:rPr>
              <w:lastRenderedPageBreak/>
              <w:t>480***</w:t>
            </w:r>
          </w:p>
        </w:tc>
      </w:tr>
      <w:tr w:rsidR="007F198B">
        <w:trPr>
          <w:trHeight w:val="90"/>
          <w:tblCellSpacing w:w="0" w:type="auto"/>
        </w:trPr>
        <w:tc>
          <w:tcPr>
            <w:tcW w:w="12607" w:type="dxa"/>
            <w:gridSpan w:val="2"/>
          </w:tcPr>
          <w:p w:rsidR="007F198B" w:rsidRDefault="00100AC0">
            <w:pPr>
              <w:spacing w:after="150"/>
            </w:pPr>
            <w:r>
              <w:rPr>
                <w:b/>
                <w:color w:val="000000"/>
              </w:rPr>
              <w:t>За издавање уверења о положеном испиту за обављање послова* ** енергетског саветника*</w:t>
            </w:r>
          </w:p>
        </w:tc>
        <w:tc>
          <w:tcPr>
            <w:tcW w:w="1793" w:type="dxa"/>
          </w:tcPr>
          <w:p w:rsidR="007F198B" w:rsidRDefault="00100AC0">
            <w:pPr>
              <w:spacing w:after="0"/>
              <w:jc w:val="right"/>
            </w:pPr>
            <w:r>
              <w:rPr>
                <w:rFonts w:ascii="Arial"/>
                <w:b/>
                <w:color w:val="000000"/>
              </w:rPr>
              <w:t>480***</w:t>
            </w:r>
          </w:p>
        </w:tc>
      </w:tr>
      <w:tr w:rsidR="007F198B">
        <w:trPr>
          <w:trHeight w:val="90"/>
          <w:tblCellSpacing w:w="0" w:type="auto"/>
        </w:trPr>
        <w:tc>
          <w:tcPr>
            <w:tcW w:w="12607" w:type="dxa"/>
            <w:gridSpan w:val="2"/>
          </w:tcPr>
          <w:p w:rsidR="007F198B" w:rsidRDefault="00100AC0">
            <w:pPr>
              <w:spacing w:after="150"/>
            </w:pPr>
            <w:r>
              <w:rPr>
                <w:b/>
                <w:color w:val="000000"/>
              </w:rPr>
              <w:t xml:space="preserve">За издавање лиценце за обављање послова енергетског </w:t>
            </w:r>
            <w:r>
              <w:rPr>
                <w:b/>
                <w:color w:val="000000"/>
              </w:rPr>
              <w:t>менаџера*</w:t>
            </w:r>
          </w:p>
        </w:tc>
        <w:tc>
          <w:tcPr>
            <w:tcW w:w="1793" w:type="dxa"/>
          </w:tcPr>
          <w:p w:rsidR="007F198B" w:rsidRDefault="00100AC0">
            <w:pPr>
              <w:spacing w:after="0"/>
              <w:jc w:val="right"/>
            </w:pPr>
            <w:r>
              <w:rPr>
                <w:rFonts w:ascii="Arial"/>
                <w:b/>
                <w:color w:val="000000"/>
              </w:rPr>
              <w:t>970***</w:t>
            </w:r>
          </w:p>
        </w:tc>
      </w:tr>
      <w:tr w:rsidR="007F198B">
        <w:trPr>
          <w:trHeight w:val="90"/>
          <w:tblCellSpacing w:w="0" w:type="auto"/>
        </w:trPr>
        <w:tc>
          <w:tcPr>
            <w:tcW w:w="12607" w:type="dxa"/>
            <w:gridSpan w:val="2"/>
          </w:tcPr>
          <w:p w:rsidR="007F198B" w:rsidRDefault="00100AC0">
            <w:pPr>
              <w:spacing w:after="150"/>
            </w:pPr>
            <w:r>
              <w:rPr>
                <w:b/>
                <w:color w:val="000000"/>
              </w:rPr>
              <w:t>За издавање* ** лиценце за обављање послова* ** енергетског саветника*</w:t>
            </w:r>
          </w:p>
          <w:p w:rsidR="007F198B" w:rsidRDefault="00100AC0">
            <w:pPr>
              <w:spacing w:after="150"/>
            </w:pPr>
            <w:r>
              <w:rPr>
                <w:color w:val="000000"/>
              </w:rPr>
              <w:t> </w:t>
            </w:r>
          </w:p>
          <w:p w:rsidR="007F198B" w:rsidRDefault="00100AC0">
            <w:pPr>
              <w:spacing w:after="150"/>
            </w:pPr>
            <w:r>
              <w:rPr>
                <w:color w:val="000000"/>
              </w:rPr>
              <w:t>*Службени гласник РС, број 83/2015</w:t>
            </w:r>
          </w:p>
          <w:p w:rsidR="007F198B" w:rsidRDefault="00100AC0">
            <w:pPr>
              <w:spacing w:after="150"/>
            </w:pPr>
            <w:r>
              <w:rPr>
                <w:color w:val="000000"/>
              </w:rPr>
              <w:t>**Службени гласник РС, број 138/2022</w:t>
            </w:r>
          </w:p>
          <w:p w:rsidR="007F198B" w:rsidRDefault="00100AC0">
            <w:pPr>
              <w:spacing w:after="150"/>
            </w:pPr>
            <w:r>
              <w:rPr>
                <w:color w:val="000000"/>
              </w:rPr>
              <w:t>***Службени гласник РС, број 54/2023</w:t>
            </w:r>
          </w:p>
        </w:tc>
        <w:tc>
          <w:tcPr>
            <w:tcW w:w="1793" w:type="dxa"/>
          </w:tcPr>
          <w:p w:rsidR="007F198B" w:rsidRDefault="00100AC0">
            <w:pPr>
              <w:spacing w:after="0"/>
              <w:jc w:val="right"/>
            </w:pPr>
            <w:r>
              <w:rPr>
                <w:rFonts w:ascii="Arial"/>
                <w:b/>
                <w:color w:val="000000"/>
              </w:rPr>
              <w:t>970***</w:t>
            </w:r>
          </w:p>
        </w:tc>
      </w:tr>
      <w:tr w:rsidR="007F198B">
        <w:trPr>
          <w:trHeight w:val="90"/>
          <w:tblCellSpacing w:w="0" w:type="auto"/>
        </w:trPr>
        <w:tc>
          <w:tcPr>
            <w:tcW w:w="0" w:type="auto"/>
            <w:gridSpan w:val="3"/>
            <w:shd w:val="clear" w:color="auto" w:fill="D8D8D8"/>
          </w:tcPr>
          <w:p w:rsidR="007F198B" w:rsidRDefault="00100AC0">
            <w:pPr>
              <w:spacing w:after="150"/>
              <w:jc w:val="center"/>
            </w:pPr>
            <w:r>
              <w:rPr>
                <w:color w:val="000000"/>
              </w:rPr>
              <w:t> </w:t>
            </w:r>
          </w:p>
          <w:p w:rsidR="007F198B" w:rsidRDefault="00100AC0">
            <w:pPr>
              <w:spacing w:after="150"/>
              <w:jc w:val="center"/>
            </w:pPr>
            <w:r>
              <w:rPr>
                <w:color w:val="000000"/>
              </w:rPr>
              <w:t>XVI. СПИСИ И РАДЊЕ У ОБЛАСТИ ПРЕВОЗА У ДРУМСКО</w:t>
            </w:r>
            <w:r>
              <w:rPr>
                <w:color w:val="000000"/>
              </w:rPr>
              <w:t>М САОБРАЋАЈУ</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143.</w:t>
            </w:r>
          </w:p>
        </w:tc>
      </w:tr>
      <w:tr w:rsidR="007F198B">
        <w:trPr>
          <w:trHeight w:val="90"/>
          <w:tblCellSpacing w:w="0" w:type="auto"/>
        </w:trPr>
        <w:tc>
          <w:tcPr>
            <w:tcW w:w="12607" w:type="dxa"/>
            <w:gridSpan w:val="2"/>
          </w:tcPr>
          <w:p w:rsidR="007F198B" w:rsidRDefault="00100AC0">
            <w:pPr>
              <w:spacing w:after="150"/>
            </w:pPr>
            <w:r>
              <w:rPr>
                <w:i/>
                <w:color w:val="000000"/>
              </w:rPr>
              <w:t>Брисан је ранији став 1. (види члан 39. Закона - 113/2017-192)</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tcPr>
          <w:p w:rsidR="007F198B" w:rsidRDefault="00100AC0">
            <w:pPr>
              <w:spacing w:after="150"/>
            </w:pPr>
            <w:r>
              <w:rPr>
                <w:color w:val="000000"/>
              </w:rPr>
              <w:t>За решење о испуњености услова за отпочињање и обављање превоза опасних материја у друмском и железничком саобраћају и упису у регистар превозника</w:t>
            </w:r>
          </w:p>
        </w:tc>
        <w:tc>
          <w:tcPr>
            <w:tcW w:w="1793" w:type="dxa"/>
          </w:tcPr>
          <w:p w:rsidR="007F198B" w:rsidRDefault="00100AC0">
            <w:pPr>
              <w:spacing w:after="150"/>
              <w:jc w:val="right"/>
            </w:pPr>
            <w:r>
              <w:rPr>
                <w:b/>
                <w:color w:val="000000"/>
              </w:rPr>
              <w:t>1.000*</w:t>
            </w:r>
          </w:p>
        </w:tc>
      </w:tr>
      <w:tr w:rsidR="007F198B">
        <w:trPr>
          <w:trHeight w:val="90"/>
          <w:tblCellSpacing w:w="0" w:type="auto"/>
        </w:trPr>
        <w:tc>
          <w:tcPr>
            <w:tcW w:w="12607" w:type="dxa"/>
            <w:gridSpan w:val="2"/>
          </w:tcPr>
          <w:p w:rsidR="007F198B" w:rsidRDefault="00100AC0">
            <w:pPr>
              <w:spacing w:after="150"/>
            </w:pPr>
            <w:r>
              <w:rPr>
                <w:color w:val="000000"/>
              </w:rPr>
              <w:t>За</w:t>
            </w:r>
            <w:r>
              <w:rPr>
                <w:color w:val="000000"/>
              </w:rPr>
              <w:t xml:space="preserve"> решење о издавању одобрења за превоз опасних материја, изузев експлозивних у друмском и железничком саобраћају</w:t>
            </w:r>
          </w:p>
        </w:tc>
        <w:tc>
          <w:tcPr>
            <w:tcW w:w="1793" w:type="dxa"/>
          </w:tcPr>
          <w:p w:rsidR="007F198B" w:rsidRDefault="00100AC0">
            <w:pPr>
              <w:spacing w:after="150"/>
              <w:jc w:val="right"/>
            </w:pPr>
            <w:r>
              <w:rPr>
                <w:b/>
                <w:color w:val="000000"/>
              </w:rPr>
              <w:t>1.990*</w:t>
            </w:r>
          </w:p>
        </w:tc>
      </w:tr>
      <w:tr w:rsidR="007F198B">
        <w:trPr>
          <w:trHeight w:val="90"/>
          <w:tblCellSpacing w:w="0" w:type="auto"/>
        </w:trPr>
        <w:tc>
          <w:tcPr>
            <w:tcW w:w="12607" w:type="dxa"/>
            <w:gridSpan w:val="2"/>
          </w:tcPr>
          <w:p w:rsidR="007F198B" w:rsidRDefault="00100AC0">
            <w:pPr>
              <w:spacing w:after="150"/>
            </w:pPr>
            <w:r>
              <w:rPr>
                <w:i/>
                <w:color w:val="000000"/>
              </w:rPr>
              <w:t>Брисан је ранији став 4. (види члан 39. Закона - 113/2017-192)</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tcPr>
          <w:p w:rsidR="007F198B" w:rsidRDefault="00100AC0">
            <w:pPr>
              <w:spacing w:after="150"/>
            </w:pPr>
            <w:r>
              <w:rPr>
                <w:i/>
                <w:color w:val="000000"/>
              </w:rPr>
              <w:t>Брисан је ранији став 5. (види члан 39. Закона - 113/2017-192)</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12607" w:type="dxa"/>
            <w:gridSpan w:val="2"/>
          </w:tcPr>
          <w:p w:rsidR="007F198B" w:rsidRDefault="00100AC0">
            <w:pPr>
              <w:spacing w:after="150"/>
            </w:pPr>
            <w:r>
              <w:rPr>
                <w:i/>
                <w:color w:val="000000"/>
              </w:rPr>
              <w:t>Брис</w:t>
            </w:r>
            <w:r>
              <w:rPr>
                <w:i/>
                <w:color w:val="000000"/>
              </w:rPr>
              <w:t>ани су ранији ст. 3. и 4. (види члан 28. Закона - 144/2020-5)</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tcPr>
          <w:p w:rsidR="007F198B" w:rsidRDefault="00100AC0">
            <w:pPr>
              <w:spacing w:after="150"/>
            </w:pPr>
            <w:r>
              <w:rPr>
                <w:i/>
                <w:color w:val="000000"/>
              </w:rPr>
              <w:t>Брисан је ранији став 8. (види члан 39. Закона - 113/2017-192)</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12607" w:type="dxa"/>
            <w:gridSpan w:val="2"/>
          </w:tcPr>
          <w:p w:rsidR="007F198B" w:rsidRDefault="00100AC0">
            <w:pPr>
              <w:spacing w:after="150"/>
            </w:pPr>
            <w:r>
              <w:rPr>
                <w:i/>
                <w:color w:val="000000"/>
              </w:rPr>
              <w:t>Брисан је ранији став 9. (види члан 39. Закона - 113/2017-192)</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lastRenderedPageBreak/>
              <w:t>   Тарифни број 144.*</w:t>
            </w:r>
          </w:p>
        </w:tc>
      </w:tr>
      <w:tr w:rsidR="007F198B">
        <w:trPr>
          <w:trHeight w:val="90"/>
          <w:tblCellSpacing w:w="0" w:type="auto"/>
        </w:trPr>
        <w:tc>
          <w:tcPr>
            <w:tcW w:w="12607" w:type="dxa"/>
            <w:gridSpan w:val="2"/>
            <w:vAlign w:val="center"/>
          </w:tcPr>
          <w:p w:rsidR="007F198B" w:rsidRDefault="00100AC0">
            <w:pPr>
              <w:spacing w:after="150"/>
            </w:pPr>
            <w:r>
              <w:rPr>
                <w:b/>
                <w:color w:val="000000"/>
              </w:rPr>
              <w:t>За сертификат о професионалној оспособљености лица одговорног за превоз за послове управљања превозом путника у друмском саобраћају*</w:t>
            </w:r>
          </w:p>
        </w:tc>
        <w:tc>
          <w:tcPr>
            <w:tcW w:w="1793" w:type="dxa"/>
            <w:vAlign w:val="center"/>
          </w:tcPr>
          <w:p w:rsidR="007F198B" w:rsidRDefault="00100AC0">
            <w:pPr>
              <w:spacing w:after="150"/>
              <w:jc w:val="right"/>
            </w:pPr>
            <w:r>
              <w:rPr>
                <w:b/>
                <w:color w:val="000000"/>
              </w:rPr>
              <w:t>2.580**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полагање испита о професионалној оспособљености лица за послове управљања превозом путника у друмском </w:t>
            </w:r>
            <w:r>
              <w:rPr>
                <w:b/>
                <w:color w:val="000000"/>
              </w:rPr>
              <w:t>саобраћају*</w:t>
            </w:r>
          </w:p>
        </w:tc>
        <w:tc>
          <w:tcPr>
            <w:tcW w:w="1793" w:type="dxa"/>
            <w:vAlign w:val="center"/>
          </w:tcPr>
          <w:p w:rsidR="007F198B" w:rsidRDefault="00100AC0">
            <w:pPr>
              <w:spacing w:after="150"/>
              <w:jc w:val="right"/>
            </w:pPr>
            <w:r>
              <w:rPr>
                <w:b/>
                <w:color w:val="000000"/>
              </w:rPr>
              <w:t>12.410**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решење по захтеву за издавање односно продужење рока важења лиценце за превоз путника и извода лиценце*</w:t>
            </w:r>
          </w:p>
        </w:tc>
        <w:tc>
          <w:tcPr>
            <w:tcW w:w="1793" w:type="dxa"/>
            <w:vAlign w:val="center"/>
          </w:tcPr>
          <w:p w:rsidR="007F198B" w:rsidRDefault="00100AC0">
            <w:pPr>
              <w:spacing w:after="150"/>
              <w:jc w:val="right"/>
            </w:pPr>
            <w:r>
              <w:rPr>
                <w:b/>
                <w:color w:val="000000"/>
              </w:rPr>
              <w:t>6.930**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лиценцу за превоз путника *</w:t>
            </w:r>
          </w:p>
        </w:tc>
        <w:tc>
          <w:tcPr>
            <w:tcW w:w="1793" w:type="dxa"/>
            <w:vAlign w:val="center"/>
          </w:tcPr>
          <w:p w:rsidR="007F198B" w:rsidRDefault="00100AC0">
            <w:pPr>
              <w:spacing w:after="150"/>
              <w:jc w:val="right"/>
            </w:pPr>
            <w:r>
              <w:rPr>
                <w:b/>
                <w:color w:val="000000"/>
              </w:rPr>
              <w:t>1.250**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извод лиценце за превоз путника*</w:t>
            </w:r>
          </w:p>
        </w:tc>
        <w:tc>
          <w:tcPr>
            <w:tcW w:w="1793" w:type="dxa"/>
            <w:vAlign w:val="center"/>
          </w:tcPr>
          <w:p w:rsidR="007F198B" w:rsidRDefault="00100AC0">
            <w:pPr>
              <w:spacing w:after="150"/>
              <w:jc w:val="right"/>
            </w:pPr>
            <w:r>
              <w:rPr>
                <w:b/>
                <w:color w:val="000000"/>
              </w:rPr>
              <w:t>1.250**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решење о издавању лиценце за п</w:t>
            </w:r>
            <w:r>
              <w:rPr>
                <w:b/>
                <w:color w:val="000000"/>
              </w:rPr>
              <w:t>ревоз путника и извода лиценце којим се замењује важеће решење о издавању лиценце за превоз путника и извода лиценце*</w:t>
            </w:r>
          </w:p>
        </w:tc>
        <w:tc>
          <w:tcPr>
            <w:tcW w:w="1793" w:type="dxa"/>
            <w:vAlign w:val="center"/>
          </w:tcPr>
          <w:p w:rsidR="007F198B" w:rsidRDefault="00100AC0">
            <w:pPr>
              <w:spacing w:after="150"/>
              <w:jc w:val="right"/>
            </w:pPr>
            <w:r>
              <w:rPr>
                <w:b/>
                <w:color w:val="000000"/>
              </w:rPr>
              <w:t>4.270**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дупликат лиценце за превоз путника или извода лиценце*</w:t>
            </w:r>
          </w:p>
        </w:tc>
        <w:tc>
          <w:tcPr>
            <w:tcW w:w="1793" w:type="dxa"/>
            <w:vAlign w:val="center"/>
          </w:tcPr>
          <w:p w:rsidR="007F198B" w:rsidRDefault="00100AC0">
            <w:pPr>
              <w:spacing w:after="150"/>
              <w:jc w:val="right"/>
            </w:pPr>
            <w:r>
              <w:rPr>
                <w:b/>
                <w:color w:val="000000"/>
              </w:rPr>
              <w:t>1.250**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решење по захтеву за издавање лиценце за пружање станичних </w:t>
            </w:r>
            <w:r>
              <w:rPr>
                <w:b/>
                <w:color w:val="000000"/>
              </w:rPr>
              <w:t>услуга*</w:t>
            </w:r>
          </w:p>
        </w:tc>
        <w:tc>
          <w:tcPr>
            <w:tcW w:w="1793" w:type="dxa"/>
            <w:vAlign w:val="center"/>
          </w:tcPr>
          <w:p w:rsidR="007F198B" w:rsidRDefault="00100AC0">
            <w:pPr>
              <w:spacing w:after="150"/>
              <w:jc w:val="right"/>
            </w:pPr>
            <w:r>
              <w:rPr>
                <w:b/>
                <w:color w:val="000000"/>
              </w:rPr>
              <w:t>37.260**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лиценцу за пружање станичних услуга*</w:t>
            </w:r>
          </w:p>
        </w:tc>
        <w:tc>
          <w:tcPr>
            <w:tcW w:w="1793" w:type="dxa"/>
            <w:vAlign w:val="center"/>
          </w:tcPr>
          <w:p w:rsidR="007F198B" w:rsidRDefault="00100AC0">
            <w:pPr>
              <w:spacing w:after="150"/>
              <w:jc w:val="right"/>
            </w:pPr>
            <w:r>
              <w:rPr>
                <w:b/>
                <w:color w:val="000000"/>
              </w:rPr>
              <w:t>1.250**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решење о упису у регистар привредних друштава, других правних лица или предузетника који врше међународни превоз за сопствене потребе*</w:t>
            </w:r>
          </w:p>
        </w:tc>
        <w:tc>
          <w:tcPr>
            <w:tcW w:w="1793" w:type="dxa"/>
            <w:vAlign w:val="center"/>
          </w:tcPr>
          <w:p w:rsidR="007F198B" w:rsidRDefault="00100AC0">
            <w:pPr>
              <w:spacing w:after="150"/>
              <w:jc w:val="right"/>
            </w:pPr>
            <w:r>
              <w:rPr>
                <w:b/>
                <w:color w:val="000000"/>
              </w:rPr>
              <w:t>1.980**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потврду о упису у регистар привредних </w:t>
            </w:r>
            <w:r>
              <w:rPr>
                <w:b/>
                <w:color w:val="000000"/>
              </w:rPr>
              <w:t>друштава, других правних лица или предузетника који врше међународни превоз за сопствене потребе*</w:t>
            </w:r>
          </w:p>
        </w:tc>
        <w:tc>
          <w:tcPr>
            <w:tcW w:w="1793" w:type="dxa"/>
            <w:vAlign w:val="center"/>
          </w:tcPr>
          <w:p w:rsidR="007F198B" w:rsidRDefault="00100AC0">
            <w:pPr>
              <w:spacing w:after="150"/>
              <w:jc w:val="right"/>
            </w:pPr>
            <w:r>
              <w:rPr>
                <w:b/>
                <w:color w:val="000000"/>
              </w:rPr>
              <w:t>750**</w:t>
            </w:r>
          </w:p>
        </w:tc>
      </w:tr>
      <w:tr w:rsidR="007F198B">
        <w:trPr>
          <w:trHeight w:val="90"/>
          <w:tblCellSpacing w:w="0" w:type="auto"/>
        </w:trPr>
        <w:tc>
          <w:tcPr>
            <w:tcW w:w="12607" w:type="dxa"/>
            <w:gridSpan w:val="2"/>
          </w:tcPr>
          <w:p w:rsidR="007F198B" w:rsidRDefault="00100AC0">
            <w:pPr>
              <w:spacing w:after="0"/>
            </w:pPr>
            <w:r>
              <w:rPr>
                <w:rFonts w:ascii="Arial"/>
                <w:color w:val="000000"/>
              </w:rPr>
              <w:t> </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12607" w:type="dxa"/>
            <w:gridSpan w:val="2"/>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t>Тарифни број 144a.</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 ако се захтев односи на регистрацију и оверу </w:t>
            </w:r>
            <w:r>
              <w:rPr>
                <w:b/>
                <w:color w:val="000000"/>
              </w:rPr>
              <w:t>једног реда вожње за међумесни превоз*</w:t>
            </w:r>
          </w:p>
        </w:tc>
        <w:tc>
          <w:tcPr>
            <w:tcW w:w="1793" w:type="dxa"/>
            <w:vAlign w:val="center"/>
          </w:tcPr>
          <w:p w:rsidR="007F198B" w:rsidRDefault="00100AC0">
            <w:pPr>
              <w:spacing w:after="150"/>
              <w:jc w:val="right"/>
            </w:pPr>
            <w:r>
              <w:rPr>
                <w:b/>
                <w:color w:val="000000"/>
              </w:rPr>
              <w:t>18.620**</w:t>
            </w:r>
          </w:p>
        </w:tc>
      </w:tr>
      <w:tr w:rsidR="007F198B">
        <w:trPr>
          <w:trHeight w:val="90"/>
          <w:tblCellSpacing w:w="0" w:type="auto"/>
        </w:trPr>
        <w:tc>
          <w:tcPr>
            <w:tcW w:w="12607" w:type="dxa"/>
            <w:gridSpan w:val="2"/>
            <w:vAlign w:val="center"/>
          </w:tcPr>
          <w:p w:rsidR="007F198B" w:rsidRDefault="00100AC0">
            <w:pPr>
              <w:spacing w:after="150"/>
            </w:pPr>
            <w:r>
              <w:rPr>
                <w:b/>
                <w:color w:val="000000"/>
              </w:rPr>
              <w:t>2) ако се захтев односи на регистрацију и оверу више редова вожње за међумесни превоз, по сваком реду вожње*</w:t>
            </w:r>
          </w:p>
        </w:tc>
        <w:tc>
          <w:tcPr>
            <w:tcW w:w="1793" w:type="dxa"/>
            <w:vAlign w:val="center"/>
          </w:tcPr>
          <w:p w:rsidR="007F198B" w:rsidRDefault="00100AC0">
            <w:pPr>
              <w:spacing w:after="150"/>
              <w:jc w:val="right"/>
            </w:pPr>
            <w:r>
              <w:rPr>
                <w:b/>
                <w:color w:val="000000"/>
              </w:rPr>
              <w:t>18.620**</w:t>
            </w:r>
          </w:p>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За решење по захтеву за измену регистрованог реда вожње за међумесни превоз, и то:*</w:t>
            </w:r>
          </w:p>
        </w:tc>
        <w:tc>
          <w:tcPr>
            <w:tcW w:w="1793" w:type="dxa"/>
            <w:vAlign w:val="center"/>
          </w:tcPr>
          <w:p w:rsidR="007F198B" w:rsidRDefault="00100AC0">
            <w:pPr>
              <w:spacing w:after="0"/>
              <w:jc w:val="right"/>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1) ако се захтев односи на измену једног регистрованог реда вожње за међумесни превоз*</w:t>
            </w:r>
          </w:p>
        </w:tc>
        <w:tc>
          <w:tcPr>
            <w:tcW w:w="1793" w:type="dxa"/>
            <w:vAlign w:val="center"/>
          </w:tcPr>
          <w:p w:rsidR="007F198B" w:rsidRDefault="00100AC0">
            <w:pPr>
              <w:spacing w:after="150"/>
              <w:jc w:val="right"/>
            </w:pPr>
            <w:r>
              <w:rPr>
                <w:b/>
                <w:color w:val="000000"/>
              </w:rPr>
              <w:t>8.440**</w:t>
            </w:r>
          </w:p>
        </w:tc>
      </w:tr>
      <w:tr w:rsidR="007F198B">
        <w:trPr>
          <w:trHeight w:val="90"/>
          <w:tblCellSpacing w:w="0" w:type="auto"/>
        </w:trPr>
        <w:tc>
          <w:tcPr>
            <w:tcW w:w="12607" w:type="dxa"/>
            <w:gridSpan w:val="2"/>
            <w:vAlign w:val="center"/>
          </w:tcPr>
          <w:p w:rsidR="007F198B" w:rsidRDefault="00100AC0">
            <w:pPr>
              <w:spacing w:after="150"/>
            </w:pPr>
            <w:r>
              <w:rPr>
                <w:b/>
                <w:color w:val="000000"/>
              </w:rPr>
              <w:t>2) ако се захтев односи на измену више регистрованих редова вожње за међумесни превоз, по сваком реду вожње*</w:t>
            </w:r>
          </w:p>
        </w:tc>
        <w:tc>
          <w:tcPr>
            <w:tcW w:w="1793" w:type="dxa"/>
            <w:vAlign w:val="center"/>
          </w:tcPr>
          <w:p w:rsidR="007F198B" w:rsidRDefault="00100AC0">
            <w:pPr>
              <w:spacing w:after="150"/>
              <w:jc w:val="right"/>
            </w:pPr>
            <w:r>
              <w:rPr>
                <w:b/>
                <w:color w:val="000000"/>
              </w:rPr>
              <w:t>8.440**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решење по захтеву за издавање књиге пут</w:t>
            </w:r>
            <w:r>
              <w:rPr>
                <w:b/>
                <w:color w:val="000000"/>
              </w:rPr>
              <w:t>них листова за домаћи ванлинијски превоз путника*</w:t>
            </w:r>
          </w:p>
        </w:tc>
        <w:tc>
          <w:tcPr>
            <w:tcW w:w="1793" w:type="dxa"/>
            <w:vAlign w:val="center"/>
          </w:tcPr>
          <w:p w:rsidR="007F198B" w:rsidRDefault="00100AC0">
            <w:pPr>
              <w:spacing w:after="150"/>
              <w:jc w:val="right"/>
            </w:pPr>
            <w:r>
              <w:rPr>
                <w:b/>
                <w:color w:val="000000"/>
              </w:rPr>
              <w:t>3.350**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решење о издавању дозволе за међународни линијски превоз путника домаћем превознику*</w:t>
            </w:r>
          </w:p>
        </w:tc>
        <w:tc>
          <w:tcPr>
            <w:tcW w:w="1793" w:type="dxa"/>
            <w:vAlign w:val="center"/>
          </w:tcPr>
          <w:p w:rsidR="007F198B" w:rsidRDefault="00100AC0">
            <w:pPr>
              <w:spacing w:after="150"/>
              <w:jc w:val="right"/>
            </w:pPr>
            <w:r>
              <w:rPr>
                <w:b/>
                <w:color w:val="000000"/>
              </w:rPr>
              <w:t>27.340**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решење о издавању дозволе за међународни линијски превоз путника страном превознику*</w:t>
            </w:r>
          </w:p>
        </w:tc>
        <w:tc>
          <w:tcPr>
            <w:tcW w:w="1793" w:type="dxa"/>
            <w:vAlign w:val="center"/>
          </w:tcPr>
          <w:p w:rsidR="007F198B" w:rsidRDefault="00100AC0">
            <w:pPr>
              <w:spacing w:after="150"/>
              <w:jc w:val="right"/>
            </w:pPr>
            <w:r>
              <w:rPr>
                <w:b/>
                <w:color w:val="000000"/>
              </w:rPr>
              <w:t>27.340**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решење којим се одобрава домаћем превознику упис назива подвозара у дозволу за међународни линијски превоз путника*</w:t>
            </w:r>
          </w:p>
        </w:tc>
        <w:tc>
          <w:tcPr>
            <w:tcW w:w="1793" w:type="dxa"/>
            <w:vAlign w:val="center"/>
          </w:tcPr>
          <w:p w:rsidR="007F198B" w:rsidRDefault="00100AC0">
            <w:pPr>
              <w:spacing w:after="150"/>
              <w:jc w:val="right"/>
            </w:pPr>
            <w:r>
              <w:rPr>
                <w:b/>
                <w:color w:val="000000"/>
              </w:rPr>
              <w:t>27.340**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решење којим се одобрава страном превознику упис назива подвозара у дозволу за међународни линијски превоз путника*</w:t>
            </w:r>
          </w:p>
        </w:tc>
        <w:tc>
          <w:tcPr>
            <w:tcW w:w="1793" w:type="dxa"/>
            <w:vAlign w:val="center"/>
          </w:tcPr>
          <w:p w:rsidR="007F198B" w:rsidRDefault="00100AC0">
            <w:pPr>
              <w:spacing w:after="150"/>
              <w:jc w:val="right"/>
            </w:pPr>
            <w:r>
              <w:rPr>
                <w:b/>
                <w:color w:val="000000"/>
              </w:rPr>
              <w:t>27.340**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решење по захтеву да се предложени ред вожње у међународном превозу усагласи са редовима вожње који су у поступку издавања дозволе за линијски превоз и са редовима вожње за које је издата дозвола,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ако се захтев односи на усаглашавање једно</w:t>
            </w:r>
            <w:r>
              <w:rPr>
                <w:b/>
                <w:color w:val="000000"/>
              </w:rPr>
              <w:t>г реда вожње у међународном превозу*</w:t>
            </w:r>
          </w:p>
        </w:tc>
        <w:tc>
          <w:tcPr>
            <w:tcW w:w="1793" w:type="dxa"/>
            <w:vAlign w:val="center"/>
          </w:tcPr>
          <w:p w:rsidR="007F198B" w:rsidRDefault="00100AC0">
            <w:pPr>
              <w:spacing w:after="150"/>
              <w:jc w:val="right"/>
            </w:pPr>
            <w:r>
              <w:rPr>
                <w:b/>
                <w:color w:val="000000"/>
              </w:rPr>
              <w:t>8.950**</w:t>
            </w:r>
          </w:p>
        </w:tc>
      </w:tr>
      <w:tr w:rsidR="007F198B">
        <w:trPr>
          <w:trHeight w:val="90"/>
          <w:tblCellSpacing w:w="0" w:type="auto"/>
        </w:trPr>
        <w:tc>
          <w:tcPr>
            <w:tcW w:w="12607" w:type="dxa"/>
            <w:gridSpan w:val="2"/>
            <w:vAlign w:val="center"/>
          </w:tcPr>
          <w:p w:rsidR="007F198B" w:rsidRDefault="00100AC0">
            <w:pPr>
              <w:spacing w:after="150"/>
            </w:pPr>
            <w:r>
              <w:rPr>
                <w:b/>
                <w:color w:val="000000"/>
              </w:rPr>
              <w:t>2) ако се захтев односи на усаглашавање више редова вожње у међународном превозу, по сваком реду вожње*</w:t>
            </w:r>
          </w:p>
        </w:tc>
        <w:tc>
          <w:tcPr>
            <w:tcW w:w="1793" w:type="dxa"/>
            <w:vAlign w:val="center"/>
          </w:tcPr>
          <w:p w:rsidR="007F198B" w:rsidRDefault="00100AC0">
            <w:pPr>
              <w:spacing w:after="150"/>
              <w:jc w:val="right"/>
            </w:pPr>
            <w:r>
              <w:rPr>
                <w:b/>
                <w:color w:val="000000"/>
              </w:rPr>
              <w:t>8.950**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решење о издавању дозволе за линијски превоз по захтеву за измену одобреног реда вожње или </w:t>
            </w:r>
            <w:r>
              <w:rPr>
                <w:b/>
                <w:color w:val="000000"/>
              </w:rPr>
              <w:t>итинерера у међународном превозу*</w:t>
            </w:r>
          </w:p>
        </w:tc>
        <w:tc>
          <w:tcPr>
            <w:tcW w:w="1793" w:type="dxa"/>
            <w:vAlign w:val="center"/>
          </w:tcPr>
          <w:p w:rsidR="007F198B" w:rsidRDefault="00100AC0">
            <w:pPr>
              <w:spacing w:after="150"/>
              <w:jc w:val="right"/>
            </w:pPr>
            <w:r>
              <w:rPr>
                <w:b/>
                <w:color w:val="000000"/>
              </w:rPr>
              <w:t>7.120**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решење о издавању дозволе за линијски превоз домаћем, односно страном превознику по захтеву за продужење рока важења дозволе*</w:t>
            </w:r>
          </w:p>
        </w:tc>
        <w:tc>
          <w:tcPr>
            <w:tcW w:w="1793" w:type="dxa"/>
            <w:vAlign w:val="center"/>
          </w:tcPr>
          <w:p w:rsidR="007F198B" w:rsidRDefault="00100AC0">
            <w:pPr>
              <w:spacing w:after="150"/>
              <w:jc w:val="right"/>
            </w:pPr>
            <w:r>
              <w:rPr>
                <w:b/>
                <w:color w:val="000000"/>
              </w:rPr>
              <w:t>27.340**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решење о издавању дозволе за линијски превоз домаћем, односно страном п</w:t>
            </w:r>
            <w:r>
              <w:rPr>
                <w:b/>
                <w:color w:val="000000"/>
              </w:rPr>
              <w:t>ревознику са роком важења не дужим од шест месеци *</w:t>
            </w:r>
          </w:p>
        </w:tc>
        <w:tc>
          <w:tcPr>
            <w:tcW w:w="1793" w:type="dxa"/>
            <w:vAlign w:val="center"/>
          </w:tcPr>
          <w:p w:rsidR="007F198B" w:rsidRDefault="00100AC0">
            <w:pPr>
              <w:spacing w:after="150"/>
              <w:jc w:val="right"/>
            </w:pPr>
            <w:r>
              <w:rPr>
                <w:b/>
                <w:color w:val="000000"/>
              </w:rPr>
              <w:t>8.950**</w:t>
            </w:r>
          </w:p>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За решење о издавању дозволе за линијски превоз у транзиту страном превознику*</w:t>
            </w:r>
          </w:p>
        </w:tc>
        <w:tc>
          <w:tcPr>
            <w:tcW w:w="1793" w:type="dxa"/>
            <w:vAlign w:val="center"/>
          </w:tcPr>
          <w:p w:rsidR="007F198B" w:rsidRDefault="00100AC0">
            <w:pPr>
              <w:spacing w:after="150"/>
              <w:jc w:val="right"/>
            </w:pPr>
            <w:r>
              <w:rPr>
                <w:b/>
                <w:color w:val="000000"/>
              </w:rPr>
              <w:t>27.340**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решење по захтеву за издавање књиге путних листова за међународни ванлинијски превоз путника*</w:t>
            </w:r>
          </w:p>
        </w:tc>
        <w:tc>
          <w:tcPr>
            <w:tcW w:w="1793" w:type="dxa"/>
            <w:vAlign w:val="center"/>
          </w:tcPr>
          <w:p w:rsidR="007F198B" w:rsidRDefault="00100AC0">
            <w:pPr>
              <w:spacing w:after="150"/>
              <w:jc w:val="right"/>
            </w:pPr>
            <w:r>
              <w:rPr>
                <w:b/>
                <w:color w:val="000000"/>
              </w:rPr>
              <w:t>3.350**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решење о издавању дозволе за међународни ванлинијски превоз путника страном превознику*</w:t>
            </w:r>
          </w:p>
        </w:tc>
        <w:tc>
          <w:tcPr>
            <w:tcW w:w="1793" w:type="dxa"/>
            <w:vAlign w:val="center"/>
          </w:tcPr>
          <w:p w:rsidR="007F198B" w:rsidRDefault="00100AC0">
            <w:pPr>
              <w:spacing w:after="150"/>
              <w:jc w:val="right"/>
            </w:pPr>
            <w:r>
              <w:rPr>
                <w:b/>
                <w:color w:val="000000"/>
              </w:rPr>
              <w:t>12.410**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захтев за доделу дозволе за ванлинијски превоз,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ако се захтев односи на доделу једне дозволе за ванлинијски превоз*</w:t>
            </w:r>
          </w:p>
        </w:tc>
        <w:tc>
          <w:tcPr>
            <w:tcW w:w="1793" w:type="dxa"/>
            <w:vAlign w:val="center"/>
          </w:tcPr>
          <w:p w:rsidR="007F198B" w:rsidRDefault="00100AC0">
            <w:pPr>
              <w:spacing w:after="150"/>
              <w:jc w:val="right"/>
            </w:pPr>
            <w:r>
              <w:rPr>
                <w:b/>
                <w:color w:val="000000"/>
              </w:rPr>
              <w:t>1.860**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2) ако се </w:t>
            </w:r>
            <w:r>
              <w:rPr>
                <w:b/>
                <w:color w:val="000000"/>
              </w:rPr>
              <w:t>захтев односи на доделу више дозвола за ванлинијски превоз, по свакој дозволи*</w:t>
            </w:r>
          </w:p>
        </w:tc>
        <w:tc>
          <w:tcPr>
            <w:tcW w:w="1793" w:type="dxa"/>
            <w:vAlign w:val="center"/>
          </w:tcPr>
          <w:p w:rsidR="007F198B" w:rsidRDefault="00100AC0">
            <w:pPr>
              <w:spacing w:after="150"/>
              <w:jc w:val="right"/>
            </w:pPr>
            <w:r>
              <w:rPr>
                <w:b/>
                <w:color w:val="000000"/>
              </w:rPr>
              <w:t>1.860**</w:t>
            </w:r>
          </w:p>
        </w:tc>
      </w:tr>
      <w:tr w:rsidR="007F198B">
        <w:trPr>
          <w:trHeight w:val="90"/>
          <w:tblCellSpacing w:w="0" w:type="auto"/>
        </w:trPr>
        <w:tc>
          <w:tcPr>
            <w:tcW w:w="12607" w:type="dxa"/>
            <w:gridSpan w:val="2"/>
            <w:vAlign w:val="center"/>
          </w:tcPr>
          <w:p w:rsidR="007F198B" w:rsidRDefault="00100AC0">
            <w:pPr>
              <w:spacing w:after="150"/>
            </w:pPr>
            <w:r>
              <w:rPr>
                <w:b/>
                <w:color w:val="000000"/>
              </w:rPr>
              <w:t>НАПОМЕНА:*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Ако се решењем издаје више књига путних листова, за другу, као и за сваку следећу књигу путних листова такса се плаћа у износу од 100% од таксе прописане у</w:t>
            </w:r>
            <w:r>
              <w:rPr>
                <w:b/>
                <w:color w:val="000000"/>
              </w:rPr>
              <w:t xml:space="preserve"> ставу 3. овог тарифног броја.*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Ако се решењем домаћем превознику издаје дозвола за линијски превоз у више примерака, за други, као и за сваки следећи примерак дозволе такса се плаћа у износу од 30% од таксе прописане у ставу 4. овог тарифног броја.*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А</w:t>
            </w:r>
            <w:r>
              <w:rPr>
                <w:b/>
                <w:color w:val="000000"/>
              </w:rPr>
              <w:t>ко се решењем страном превознику издаје дозвола за линијски превоз у више примерака, за други, као и за сваки следећи примерак дозволе такса се плаћа у износу од 30% од таксе прописане у ставу 5. овог тарифног броја.*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Ако се решењем домаћем превознику </w:t>
            </w:r>
            <w:r>
              <w:rPr>
                <w:b/>
                <w:color w:val="000000"/>
              </w:rPr>
              <w:t>издаје дозвола за линијски превоз у којој је уписан назив подвозара у више примерака, за други, као и за сваки следећи примерак дозволе такса се плаћа у износу од 30% од таксе прописане у ставу 6. овог тарифног броја.*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Ако се решењем страном превознику и</w:t>
            </w:r>
            <w:r>
              <w:rPr>
                <w:b/>
                <w:color w:val="000000"/>
              </w:rPr>
              <w:t>здаје дозвола за линијски превоз у којој је уписан назив подвозара у више примерака, за други, као и за сваки следећи примерак дозволе такса се плаћа у износу од 30% од таксе прописане у ставу 7. овог тарифног броја.*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Ако се решењем домаћем, односно стра</w:t>
            </w:r>
            <w:r>
              <w:rPr>
                <w:b/>
                <w:color w:val="000000"/>
              </w:rPr>
              <w:t>ном превознику издаје дозвола за линијски превоз са измењеним редом вожње или итинерером у више примерака, за други, као и за сваки следећи примерак дозволе такса се плаћа у износу од 30% од таксе прописане у ставу 9. овог тарифног броја.*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Ако се решењем</w:t>
            </w:r>
            <w:r>
              <w:rPr>
                <w:b/>
                <w:color w:val="000000"/>
              </w:rPr>
              <w:t xml:space="preserve"> домаћем, односно страном превознику издаје дозвола за линијски превоз по захтеву за продужење рока важења дозволе у више примерака, за други, као и за сваки следећи примерак дозволе такса се плаћа у износу од 30% од таксе прописане у ставу 10. овог тарифн</w:t>
            </w:r>
            <w:r>
              <w:rPr>
                <w:b/>
                <w:color w:val="000000"/>
              </w:rPr>
              <w:t>ог броја.*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Ако се решењем домаћем, односно страном превознику издаје дозвола за линијски превоз са роком важења не дужим од шест месеци у више примерака, за други, као и за сваки следећи примерак дозволе такса се плаћа у износу од 30% од таксе прописане </w:t>
            </w:r>
            <w:r>
              <w:rPr>
                <w:b/>
                <w:color w:val="000000"/>
              </w:rPr>
              <w:t>у ставу 11. овог тарифног броја.*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Ако се решењем страном превознику издаје дозвола за линијски превоз у транзиту у више примерака, за други, као и за сваки следећи примерак дозволе такса се плаћа у износу од 30% од таксе прописане у ставу 12. овог тарифн</w:t>
            </w:r>
            <w:r>
              <w:rPr>
                <w:b/>
                <w:color w:val="000000"/>
              </w:rPr>
              <w:t>ог броја.*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Ако се решењем издаје више књига путних листова, за другу, као и за сваку следећу књигу путних листова такса се плаћа у износу од 100% од таксе прописане у ставу 13. овог тарифног броја. Таксу из става 13. овог тарифног броја плаћа и привредно</w:t>
            </w:r>
            <w:r>
              <w:rPr>
                <w:b/>
                <w:color w:val="000000"/>
              </w:rPr>
              <w:t xml:space="preserve"> друштво, друго правно лице или предузетник који врши међународни превоз за сопствене потребе.*</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Ако се решењем страном превознику издаје дозвола за ванлинијски превоз у више примерака, за други, као и за сваки следећи примерак дозволе такса се плаћа у </w:t>
            </w:r>
            <w:r>
              <w:rPr>
                <w:b/>
                <w:color w:val="000000"/>
              </w:rPr>
              <w:t>износу од 30% од таксе прописане у ставу 14. овог тарифног броја.*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Таксу из става 15. овог тарифног броја плаћа и привредно друштво, друго правно лице или предузетник који врши међународни превоз за сопствене потребе.*</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0"/>
            </w:pPr>
            <w:r>
              <w:rPr>
                <w:rFonts w:ascii="Arial"/>
                <w:color w:val="000000"/>
              </w:rPr>
              <w:t> </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color w:val="000000"/>
              </w:rPr>
              <w:lastRenderedPageBreak/>
              <w:t>*Службени гласник РС, број 11</w:t>
            </w:r>
            <w:r>
              <w:rPr>
                <w:color w:val="000000"/>
              </w:rPr>
              <w:t>3/2017</w:t>
            </w:r>
          </w:p>
          <w:p w:rsidR="007F198B" w:rsidRDefault="00100AC0">
            <w:pPr>
              <w:spacing w:after="150"/>
            </w:pPr>
            <w:r>
              <w:rPr>
                <w:color w:val="000000"/>
              </w:rPr>
              <w:t>**Службени гласник РС, број 54/2023</w:t>
            </w:r>
          </w:p>
          <w:p w:rsidR="007F198B" w:rsidRDefault="007F198B">
            <w:pPr>
              <w:spacing w:after="150"/>
            </w:pPr>
          </w:p>
        </w:tc>
        <w:tc>
          <w:tcPr>
            <w:tcW w:w="1793" w:type="dxa"/>
            <w:vAlign w:val="center"/>
          </w:tcPr>
          <w:p w:rsidR="007F198B" w:rsidRDefault="007F198B"/>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  Тарифни број 145.</w:t>
            </w:r>
          </w:p>
        </w:tc>
      </w:tr>
      <w:tr w:rsidR="007F198B">
        <w:trPr>
          <w:trHeight w:val="90"/>
          <w:tblCellSpacing w:w="0" w:type="auto"/>
        </w:trPr>
        <w:tc>
          <w:tcPr>
            <w:tcW w:w="12607" w:type="dxa"/>
            <w:gridSpan w:val="2"/>
          </w:tcPr>
          <w:p w:rsidR="007F198B" w:rsidRDefault="00100AC0">
            <w:pPr>
              <w:spacing w:after="150"/>
            </w:pPr>
            <w:r>
              <w:rPr>
                <w:i/>
                <w:color w:val="000000"/>
              </w:rPr>
              <w:t>Брисани су ранији ст. 1-11. (види члан 42. Закона - 113/2017-192)</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12607" w:type="dxa"/>
            <w:gridSpan w:val="2"/>
          </w:tcPr>
          <w:p w:rsidR="007F198B" w:rsidRDefault="00100AC0">
            <w:pPr>
              <w:spacing w:after="150"/>
            </w:pPr>
            <w:r>
              <w:rPr>
                <w:color w:val="000000"/>
              </w:rPr>
              <w:t>За дозволу за међународни вангабаритни превоз ствари на територији Републике Србије страном превознику, и то:</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tcPr>
          <w:p w:rsidR="007F198B" w:rsidRDefault="00100AC0">
            <w:pPr>
              <w:spacing w:after="150"/>
            </w:pPr>
            <w:r>
              <w:rPr>
                <w:color w:val="000000"/>
              </w:rPr>
              <w:t xml:space="preserve">1) у </w:t>
            </w:r>
            <w:r>
              <w:rPr>
                <w:color w:val="000000"/>
              </w:rPr>
              <w:t>билатералном превозу за превоз вучним возилом</w:t>
            </w:r>
          </w:p>
        </w:tc>
        <w:tc>
          <w:tcPr>
            <w:tcW w:w="1793" w:type="dxa"/>
          </w:tcPr>
          <w:p w:rsidR="007F198B" w:rsidRDefault="00100AC0">
            <w:pPr>
              <w:spacing w:after="150"/>
              <w:jc w:val="right"/>
            </w:pPr>
            <w:r>
              <w:rPr>
                <w:b/>
                <w:color w:val="000000"/>
              </w:rPr>
              <w:t>3.920*</w:t>
            </w:r>
          </w:p>
        </w:tc>
      </w:tr>
      <w:tr w:rsidR="007F198B">
        <w:trPr>
          <w:trHeight w:val="90"/>
          <w:tblCellSpacing w:w="0" w:type="auto"/>
        </w:trPr>
        <w:tc>
          <w:tcPr>
            <w:tcW w:w="12607" w:type="dxa"/>
            <w:gridSpan w:val="2"/>
          </w:tcPr>
          <w:p w:rsidR="007F198B" w:rsidRDefault="00100AC0">
            <w:pPr>
              <w:spacing w:after="150"/>
            </w:pPr>
            <w:r>
              <w:rPr>
                <w:color w:val="000000"/>
              </w:rPr>
              <w:t>2) за свако следеће вучно возило по истој дозволи</w:t>
            </w:r>
          </w:p>
        </w:tc>
        <w:tc>
          <w:tcPr>
            <w:tcW w:w="1793" w:type="dxa"/>
          </w:tcPr>
          <w:p w:rsidR="007F198B" w:rsidRDefault="00100AC0">
            <w:pPr>
              <w:spacing w:after="150"/>
              <w:jc w:val="right"/>
            </w:pPr>
            <w:r>
              <w:rPr>
                <w:b/>
                <w:color w:val="000000"/>
              </w:rPr>
              <w:t>1.990*</w:t>
            </w:r>
          </w:p>
        </w:tc>
      </w:tr>
      <w:tr w:rsidR="007F198B">
        <w:trPr>
          <w:trHeight w:val="90"/>
          <w:tblCellSpacing w:w="0" w:type="auto"/>
        </w:trPr>
        <w:tc>
          <w:tcPr>
            <w:tcW w:w="12607" w:type="dxa"/>
            <w:gridSpan w:val="2"/>
          </w:tcPr>
          <w:p w:rsidR="007F198B" w:rsidRDefault="00100AC0">
            <w:pPr>
              <w:spacing w:after="150"/>
            </w:pPr>
            <w:r>
              <w:rPr>
                <w:color w:val="000000"/>
              </w:rPr>
              <w:t>3) у транзитном превозу за превоз вучним возилом</w:t>
            </w:r>
          </w:p>
        </w:tc>
        <w:tc>
          <w:tcPr>
            <w:tcW w:w="1793" w:type="dxa"/>
          </w:tcPr>
          <w:p w:rsidR="007F198B" w:rsidRDefault="00100AC0">
            <w:pPr>
              <w:spacing w:after="150"/>
              <w:jc w:val="right"/>
            </w:pPr>
            <w:r>
              <w:rPr>
                <w:b/>
                <w:color w:val="000000"/>
              </w:rPr>
              <w:t>6.600*</w:t>
            </w:r>
          </w:p>
        </w:tc>
      </w:tr>
      <w:tr w:rsidR="007F198B">
        <w:trPr>
          <w:trHeight w:val="90"/>
          <w:tblCellSpacing w:w="0" w:type="auto"/>
        </w:trPr>
        <w:tc>
          <w:tcPr>
            <w:tcW w:w="12607" w:type="dxa"/>
            <w:gridSpan w:val="2"/>
          </w:tcPr>
          <w:p w:rsidR="007F198B" w:rsidRDefault="00100AC0">
            <w:pPr>
              <w:spacing w:after="150"/>
            </w:pPr>
            <w:r>
              <w:rPr>
                <w:color w:val="000000"/>
              </w:rPr>
              <w:t>4) за свако следеће вучно возило по истој дозволи</w:t>
            </w:r>
          </w:p>
        </w:tc>
        <w:tc>
          <w:tcPr>
            <w:tcW w:w="1793" w:type="dxa"/>
          </w:tcPr>
          <w:p w:rsidR="007F198B" w:rsidRDefault="00100AC0">
            <w:pPr>
              <w:spacing w:after="150"/>
              <w:jc w:val="right"/>
            </w:pPr>
            <w:r>
              <w:rPr>
                <w:b/>
                <w:color w:val="000000"/>
              </w:rPr>
              <w:t>1.990*</w:t>
            </w:r>
          </w:p>
        </w:tc>
      </w:tr>
      <w:tr w:rsidR="007F198B">
        <w:trPr>
          <w:trHeight w:val="90"/>
          <w:tblCellSpacing w:w="0" w:type="auto"/>
        </w:trPr>
        <w:tc>
          <w:tcPr>
            <w:tcW w:w="12607" w:type="dxa"/>
            <w:gridSpan w:val="2"/>
          </w:tcPr>
          <w:p w:rsidR="007F198B" w:rsidRDefault="00100AC0">
            <w:pPr>
              <w:spacing w:after="150"/>
            </w:pPr>
            <w:proofErr w:type="gramStart"/>
            <w:r>
              <w:rPr>
                <w:i/>
                <w:color w:val="000000"/>
              </w:rPr>
              <w:t>Брисан  je</w:t>
            </w:r>
            <w:proofErr w:type="gramEnd"/>
            <w:r>
              <w:rPr>
                <w:i/>
                <w:color w:val="000000"/>
              </w:rPr>
              <w:t xml:space="preserve"> ранији став 13. </w:t>
            </w:r>
            <w:r>
              <w:rPr>
                <w:i/>
                <w:color w:val="000000"/>
              </w:rPr>
              <w:t>(види члан 42. Закона - 113/2017-192)</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tcPr>
          <w:p w:rsidR="007F198B" w:rsidRDefault="00100AC0">
            <w:pPr>
              <w:spacing w:after="150"/>
            </w:pPr>
            <w:r>
              <w:rPr>
                <w:color w:val="000000"/>
              </w:rPr>
              <w:t> </w:t>
            </w:r>
          </w:p>
          <w:p w:rsidR="007F198B" w:rsidRDefault="00100AC0">
            <w:pPr>
              <w:spacing w:after="150"/>
            </w:pPr>
            <w:r>
              <w:rPr>
                <w:color w:val="000000"/>
              </w:rPr>
              <w:t>НАПОМЕНА: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tcPr>
          <w:p w:rsidR="007F198B" w:rsidRDefault="00100AC0">
            <w:pPr>
              <w:spacing w:after="150"/>
            </w:pPr>
            <w:r>
              <w:rPr>
                <w:color w:val="000000"/>
              </w:rPr>
              <w:t>За сваку следећу дозволу за међународни линијски превоз путника, за домаће и стране превознике, такса се плаћа у износу умањеном за 50% од износа таксе из ст. 1. и 2. овог тарифног броја.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tcPr>
          <w:p w:rsidR="007F198B" w:rsidRDefault="00100AC0">
            <w:pPr>
              <w:spacing w:after="150"/>
            </w:pPr>
            <w:r>
              <w:rPr>
                <w:color w:val="000000"/>
              </w:rPr>
              <w:t>При распо</w:t>
            </w:r>
            <w:r>
              <w:rPr>
                <w:color w:val="000000"/>
              </w:rPr>
              <w:t>дели у интервентним случајевима, за решење о додели стране појединачне дозволе за међународни јавни превоз ствари домаћем превознику из става 9. овог тарифног броја, такса се плаћа у износу увећаном за 50% од таксе прописане ставом 9. овог тарифног броја.</w:t>
            </w:r>
          </w:p>
          <w:p w:rsidR="007F198B" w:rsidRDefault="00100AC0">
            <w:pPr>
              <w:spacing w:after="150"/>
            </w:pPr>
            <w:r>
              <w:rPr>
                <w:color w:val="000000"/>
              </w:rPr>
              <w:t> </w:t>
            </w:r>
          </w:p>
          <w:p w:rsidR="007F198B" w:rsidRDefault="00100AC0">
            <w:pPr>
              <w:spacing w:after="150"/>
            </w:pPr>
            <w:r>
              <w:rPr>
                <w:color w:val="000000"/>
              </w:rPr>
              <w:t>*Службени гласник РС, број 64/2023</w:t>
            </w:r>
          </w:p>
        </w:tc>
        <w:tc>
          <w:tcPr>
            <w:tcW w:w="1793" w:type="dxa"/>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146.*</w:t>
            </w:r>
          </w:p>
        </w:tc>
      </w:tr>
      <w:tr w:rsidR="007F198B">
        <w:trPr>
          <w:trHeight w:val="90"/>
          <w:tblCellSpacing w:w="0" w:type="auto"/>
        </w:trPr>
        <w:tc>
          <w:tcPr>
            <w:tcW w:w="12607" w:type="dxa"/>
            <w:gridSpan w:val="2"/>
            <w:vAlign w:val="center"/>
          </w:tcPr>
          <w:p w:rsidR="007F198B" w:rsidRDefault="00100AC0">
            <w:pPr>
              <w:spacing w:after="150"/>
            </w:pPr>
            <w:r>
              <w:rPr>
                <w:b/>
                <w:color w:val="000000"/>
              </w:rPr>
              <w:t>За полагање испита о професионалној оспособљености лица за послове управљања превозом терета у друмском саобраћају*</w:t>
            </w:r>
          </w:p>
        </w:tc>
        <w:tc>
          <w:tcPr>
            <w:tcW w:w="1793" w:type="dxa"/>
            <w:vAlign w:val="center"/>
          </w:tcPr>
          <w:p w:rsidR="007F198B" w:rsidRDefault="00100AC0">
            <w:pPr>
              <w:spacing w:after="150"/>
              <w:jc w:val="right"/>
            </w:pPr>
            <w:r>
              <w:rPr>
                <w:b/>
                <w:color w:val="000000"/>
              </w:rPr>
              <w:t>12.410***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сертификат о професионалној оспособљености лица одговорног за </w:t>
            </w:r>
            <w:r>
              <w:rPr>
                <w:b/>
                <w:color w:val="000000"/>
              </w:rPr>
              <w:t>превоз за послове управљања превозом терета у друмском саобраћају*</w:t>
            </w:r>
          </w:p>
        </w:tc>
        <w:tc>
          <w:tcPr>
            <w:tcW w:w="1793" w:type="dxa"/>
            <w:vAlign w:val="center"/>
          </w:tcPr>
          <w:p w:rsidR="007F198B" w:rsidRDefault="00100AC0">
            <w:pPr>
              <w:spacing w:after="150"/>
              <w:jc w:val="right"/>
            </w:pPr>
            <w:r>
              <w:rPr>
                <w:b/>
                <w:color w:val="000000"/>
              </w:rPr>
              <w:t>2.580***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издавање потврде ЦЕМТ о способности теретног </w:t>
            </w:r>
            <w:r>
              <w:rPr>
                <w:b/>
                <w:color w:val="000000"/>
              </w:rPr>
              <w:lastRenderedPageBreak/>
              <w:t>возила и прикључног возила за коришћење у друмском саобраћају**</w:t>
            </w:r>
          </w:p>
        </w:tc>
        <w:tc>
          <w:tcPr>
            <w:tcW w:w="1793" w:type="dxa"/>
            <w:vAlign w:val="center"/>
          </w:tcPr>
          <w:p w:rsidR="007F198B" w:rsidRDefault="00100AC0">
            <w:pPr>
              <w:spacing w:after="150"/>
              <w:jc w:val="right"/>
            </w:pPr>
            <w:r>
              <w:rPr>
                <w:b/>
                <w:color w:val="000000"/>
              </w:rPr>
              <w:lastRenderedPageBreak/>
              <w:t>1.780***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решење по захтеву за издавање, односно продужење рока </w:t>
            </w:r>
            <w:r>
              <w:rPr>
                <w:b/>
                <w:color w:val="000000"/>
              </w:rPr>
              <w:t>важења лиценце за превоз терета и извода лиценце*</w:t>
            </w:r>
          </w:p>
        </w:tc>
        <w:tc>
          <w:tcPr>
            <w:tcW w:w="1793" w:type="dxa"/>
            <w:vAlign w:val="center"/>
          </w:tcPr>
          <w:p w:rsidR="007F198B" w:rsidRDefault="00100AC0">
            <w:pPr>
              <w:spacing w:after="150"/>
              <w:jc w:val="right"/>
            </w:pPr>
            <w:r>
              <w:rPr>
                <w:b/>
                <w:color w:val="000000"/>
              </w:rPr>
              <w:t>6.930***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лиценцу за превоз терета*</w:t>
            </w:r>
          </w:p>
        </w:tc>
        <w:tc>
          <w:tcPr>
            <w:tcW w:w="1793" w:type="dxa"/>
            <w:vAlign w:val="center"/>
          </w:tcPr>
          <w:p w:rsidR="007F198B" w:rsidRDefault="00100AC0">
            <w:pPr>
              <w:spacing w:after="150"/>
              <w:jc w:val="right"/>
            </w:pPr>
            <w:r>
              <w:rPr>
                <w:b/>
                <w:color w:val="000000"/>
              </w:rPr>
              <w:t>1.250***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извод лиценце за превоз терета*</w:t>
            </w:r>
          </w:p>
        </w:tc>
        <w:tc>
          <w:tcPr>
            <w:tcW w:w="1793" w:type="dxa"/>
            <w:vAlign w:val="center"/>
          </w:tcPr>
          <w:p w:rsidR="007F198B" w:rsidRDefault="00100AC0">
            <w:pPr>
              <w:spacing w:after="150"/>
              <w:jc w:val="right"/>
            </w:pPr>
            <w:r>
              <w:rPr>
                <w:b/>
                <w:color w:val="000000"/>
              </w:rPr>
              <w:t>1.250***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дупликат лиценце за превоз терета или извода лиценце*</w:t>
            </w:r>
          </w:p>
        </w:tc>
        <w:tc>
          <w:tcPr>
            <w:tcW w:w="1793" w:type="dxa"/>
            <w:vAlign w:val="center"/>
          </w:tcPr>
          <w:p w:rsidR="007F198B" w:rsidRDefault="00100AC0">
            <w:pPr>
              <w:spacing w:after="150"/>
              <w:jc w:val="right"/>
            </w:pPr>
            <w:r>
              <w:rPr>
                <w:b/>
                <w:color w:val="000000"/>
              </w:rPr>
              <w:t>1.250***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решење o издaвaњу лицeнцe зa прeвoз терета</w:t>
            </w:r>
            <w:r>
              <w:rPr>
                <w:b/>
                <w:color w:val="000000"/>
              </w:rPr>
              <w:t xml:space="preserve"> и извoдa лицeнцe кojим сe зaмeњуje вaжeћe рeшeњe o издaвaњу лицeнцe зa прeвoз терета и извoдa лицeнцe*</w:t>
            </w:r>
          </w:p>
        </w:tc>
        <w:tc>
          <w:tcPr>
            <w:tcW w:w="1793" w:type="dxa"/>
            <w:vAlign w:val="center"/>
          </w:tcPr>
          <w:p w:rsidR="007F198B" w:rsidRDefault="00100AC0">
            <w:pPr>
              <w:spacing w:after="150"/>
              <w:jc w:val="right"/>
            </w:pPr>
            <w:r>
              <w:rPr>
                <w:b/>
                <w:color w:val="000000"/>
              </w:rPr>
              <w:t>4.270***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решење по захтеву за издавање потврде за возаче*</w:t>
            </w:r>
          </w:p>
        </w:tc>
        <w:tc>
          <w:tcPr>
            <w:tcW w:w="1793" w:type="dxa"/>
            <w:vAlign w:val="center"/>
          </w:tcPr>
          <w:p w:rsidR="007F198B" w:rsidRDefault="00100AC0">
            <w:pPr>
              <w:spacing w:after="150"/>
              <w:jc w:val="right"/>
            </w:pPr>
            <w:r>
              <w:rPr>
                <w:b/>
                <w:color w:val="000000"/>
              </w:rPr>
              <w:t>2.110***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потврду за возача*</w:t>
            </w:r>
          </w:p>
        </w:tc>
        <w:tc>
          <w:tcPr>
            <w:tcW w:w="1793" w:type="dxa"/>
            <w:vAlign w:val="center"/>
          </w:tcPr>
          <w:p w:rsidR="007F198B" w:rsidRDefault="00100AC0">
            <w:pPr>
              <w:spacing w:after="150"/>
              <w:jc w:val="right"/>
            </w:pPr>
            <w:r>
              <w:rPr>
                <w:b/>
                <w:color w:val="000000"/>
              </w:rPr>
              <w:t>1.250***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зaхтeв зa упис у eвидeнциjу прeвoза тeрeтa зa</w:t>
            </w:r>
            <w:r>
              <w:rPr>
                <w:b/>
                <w:color w:val="000000"/>
              </w:rPr>
              <w:t xml:space="preserve"> сoпствeнe пoтрeбe:*</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ако се захтев односи на једно теретно возило*</w:t>
            </w:r>
          </w:p>
        </w:tc>
        <w:tc>
          <w:tcPr>
            <w:tcW w:w="1793" w:type="dxa"/>
            <w:vAlign w:val="center"/>
          </w:tcPr>
          <w:p w:rsidR="007F198B" w:rsidRDefault="00100AC0">
            <w:pPr>
              <w:spacing w:after="150"/>
              <w:jc w:val="right"/>
            </w:pPr>
            <w:r>
              <w:rPr>
                <w:b/>
                <w:color w:val="000000"/>
              </w:rPr>
              <w:t>1.250***</w:t>
            </w:r>
          </w:p>
        </w:tc>
      </w:tr>
      <w:tr w:rsidR="007F198B">
        <w:trPr>
          <w:trHeight w:val="90"/>
          <w:tblCellSpacing w:w="0" w:type="auto"/>
        </w:trPr>
        <w:tc>
          <w:tcPr>
            <w:tcW w:w="12607" w:type="dxa"/>
            <w:gridSpan w:val="2"/>
            <w:vAlign w:val="center"/>
          </w:tcPr>
          <w:p w:rsidR="007F198B" w:rsidRDefault="00100AC0">
            <w:pPr>
              <w:spacing w:after="150"/>
            </w:pPr>
            <w:r>
              <w:rPr>
                <w:b/>
                <w:color w:val="000000"/>
              </w:rPr>
              <w:t>2) ако се захтев односи на више теретних возила, по возилу*</w:t>
            </w:r>
          </w:p>
        </w:tc>
        <w:tc>
          <w:tcPr>
            <w:tcW w:w="1793" w:type="dxa"/>
            <w:vAlign w:val="center"/>
          </w:tcPr>
          <w:p w:rsidR="007F198B" w:rsidRDefault="00100AC0">
            <w:pPr>
              <w:spacing w:after="150"/>
              <w:jc w:val="right"/>
            </w:pPr>
            <w:r>
              <w:rPr>
                <w:b/>
                <w:color w:val="000000"/>
              </w:rPr>
              <w:t>1.250***</w:t>
            </w:r>
          </w:p>
        </w:tc>
      </w:tr>
      <w:tr w:rsidR="007F198B">
        <w:trPr>
          <w:trHeight w:val="90"/>
          <w:tblCellSpacing w:w="0" w:type="auto"/>
        </w:trPr>
        <w:tc>
          <w:tcPr>
            <w:tcW w:w="12607" w:type="dxa"/>
            <w:gridSpan w:val="2"/>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86/2019</w:t>
            </w:r>
          </w:p>
          <w:p w:rsidR="007F198B" w:rsidRDefault="00100AC0">
            <w:pPr>
              <w:spacing w:after="150"/>
            </w:pPr>
            <w:r>
              <w:rPr>
                <w:color w:val="000000"/>
              </w:rPr>
              <w:t xml:space="preserve">***Службени гласник РС, број </w:t>
            </w:r>
            <w:r>
              <w:rPr>
                <w:color w:val="000000"/>
              </w:rPr>
              <w:t>54/2023</w:t>
            </w:r>
          </w:p>
        </w:tc>
        <w:tc>
          <w:tcPr>
            <w:tcW w:w="1793" w:type="dxa"/>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20"/>
              <w:jc w:val="center"/>
            </w:pPr>
            <w:r>
              <w:rPr>
                <w:b/>
                <w:color w:val="000000"/>
              </w:rPr>
              <w:t>Тарифни број 146а*</w:t>
            </w:r>
          </w:p>
        </w:tc>
      </w:tr>
      <w:tr w:rsidR="007F198B">
        <w:trPr>
          <w:trHeight w:val="90"/>
          <w:tblCellSpacing w:w="0" w:type="auto"/>
        </w:trPr>
        <w:tc>
          <w:tcPr>
            <w:tcW w:w="12607" w:type="dxa"/>
            <w:gridSpan w:val="2"/>
            <w:vAlign w:val="center"/>
          </w:tcPr>
          <w:p w:rsidR="007F198B" w:rsidRDefault="00100AC0">
            <w:pPr>
              <w:spacing w:after="150"/>
            </w:pPr>
            <w:r>
              <w:rPr>
                <w:b/>
                <w:color w:val="000000"/>
              </w:rPr>
              <w:t>За утврђивање појединачног плана појединачних дозвола, односно ревизије појединачног плана**</w:t>
            </w:r>
          </w:p>
        </w:tc>
        <w:tc>
          <w:tcPr>
            <w:tcW w:w="1793" w:type="dxa"/>
            <w:vAlign w:val="center"/>
          </w:tcPr>
          <w:p w:rsidR="007F198B" w:rsidRDefault="00100AC0">
            <w:pPr>
              <w:spacing w:after="150"/>
              <w:jc w:val="right"/>
            </w:pPr>
            <w:r>
              <w:rPr>
                <w:b/>
                <w:color w:val="000000"/>
              </w:rPr>
              <w:t>1.200***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утврђивање појединачног плана временских дозвола**</w:t>
            </w:r>
          </w:p>
        </w:tc>
        <w:tc>
          <w:tcPr>
            <w:tcW w:w="1793" w:type="dxa"/>
            <w:vAlign w:val="center"/>
          </w:tcPr>
          <w:p w:rsidR="007F198B" w:rsidRDefault="00100AC0">
            <w:pPr>
              <w:spacing w:after="150"/>
              <w:jc w:val="right"/>
            </w:pPr>
            <w:r>
              <w:rPr>
                <w:b/>
                <w:color w:val="000000"/>
              </w:rPr>
              <w:t>520***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утврђивање појединачног плана ЦЕМТ дозвола**</w:t>
            </w:r>
          </w:p>
        </w:tc>
        <w:tc>
          <w:tcPr>
            <w:tcW w:w="1793" w:type="dxa"/>
            <w:vAlign w:val="center"/>
          </w:tcPr>
          <w:p w:rsidR="007F198B" w:rsidRDefault="00100AC0">
            <w:pPr>
              <w:spacing w:after="150"/>
              <w:jc w:val="right"/>
            </w:pPr>
            <w:r>
              <w:rPr>
                <w:b/>
                <w:color w:val="000000"/>
              </w:rPr>
              <w:t>520***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w:t>
            </w:r>
            <w:r>
              <w:rPr>
                <w:b/>
                <w:color w:val="000000"/>
              </w:rPr>
              <w:t>решење o дoдeли дoзвoлa по захтеву за преузимање појединачних дозвола,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о додели једне појединачне дозволе*</w:t>
            </w:r>
          </w:p>
        </w:tc>
        <w:tc>
          <w:tcPr>
            <w:tcW w:w="1793" w:type="dxa"/>
            <w:vAlign w:val="center"/>
          </w:tcPr>
          <w:p w:rsidR="007F198B" w:rsidRDefault="00100AC0">
            <w:pPr>
              <w:spacing w:after="150"/>
              <w:jc w:val="right"/>
            </w:pPr>
            <w:r>
              <w:rPr>
                <w:b/>
                <w:color w:val="000000"/>
              </w:rPr>
              <w:t>1.500***</w:t>
            </w:r>
          </w:p>
        </w:tc>
      </w:tr>
      <w:tr w:rsidR="007F198B">
        <w:trPr>
          <w:trHeight w:val="90"/>
          <w:tblCellSpacing w:w="0" w:type="auto"/>
        </w:trPr>
        <w:tc>
          <w:tcPr>
            <w:tcW w:w="12607" w:type="dxa"/>
            <w:gridSpan w:val="2"/>
            <w:vAlign w:val="center"/>
          </w:tcPr>
          <w:p w:rsidR="007F198B" w:rsidRDefault="00100AC0">
            <w:pPr>
              <w:spacing w:after="150"/>
            </w:pPr>
            <w:r>
              <w:rPr>
                <w:b/>
                <w:color w:val="000000"/>
              </w:rPr>
              <w:t>2) о додели више појединачних дозвола, по свакој дозволи*</w:t>
            </w:r>
          </w:p>
        </w:tc>
        <w:tc>
          <w:tcPr>
            <w:tcW w:w="1793" w:type="dxa"/>
            <w:vAlign w:val="center"/>
          </w:tcPr>
          <w:p w:rsidR="007F198B" w:rsidRDefault="00100AC0">
            <w:pPr>
              <w:spacing w:after="150"/>
              <w:jc w:val="right"/>
            </w:pPr>
            <w:r>
              <w:rPr>
                <w:b/>
                <w:color w:val="000000"/>
              </w:rPr>
              <w:t>370***</w:t>
            </w:r>
          </w:p>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 xml:space="preserve">За решење o дoдeли дoзвoлa по захтеву за преузимање </w:t>
            </w:r>
            <w:r>
              <w:rPr>
                <w:b/>
                <w:color w:val="000000"/>
              </w:rPr>
              <w:t>временских дозвола,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о додели једне временске дозволе*</w:t>
            </w:r>
          </w:p>
        </w:tc>
        <w:tc>
          <w:tcPr>
            <w:tcW w:w="1793" w:type="dxa"/>
            <w:vAlign w:val="center"/>
          </w:tcPr>
          <w:p w:rsidR="007F198B" w:rsidRDefault="00100AC0">
            <w:pPr>
              <w:spacing w:after="150"/>
              <w:jc w:val="right"/>
            </w:pPr>
            <w:r>
              <w:rPr>
                <w:b/>
                <w:color w:val="000000"/>
              </w:rPr>
              <w:t>4.980***</w:t>
            </w:r>
          </w:p>
        </w:tc>
      </w:tr>
      <w:tr w:rsidR="007F198B">
        <w:trPr>
          <w:trHeight w:val="90"/>
          <w:tblCellSpacing w:w="0" w:type="auto"/>
        </w:trPr>
        <w:tc>
          <w:tcPr>
            <w:tcW w:w="12607" w:type="dxa"/>
            <w:gridSpan w:val="2"/>
            <w:vAlign w:val="center"/>
          </w:tcPr>
          <w:p w:rsidR="007F198B" w:rsidRDefault="00100AC0">
            <w:pPr>
              <w:spacing w:after="150"/>
            </w:pPr>
            <w:r>
              <w:rPr>
                <w:b/>
                <w:color w:val="000000"/>
              </w:rPr>
              <w:t>2) о додели више временских дозвола, по свакој дозволи*</w:t>
            </w:r>
          </w:p>
        </w:tc>
        <w:tc>
          <w:tcPr>
            <w:tcW w:w="1793" w:type="dxa"/>
            <w:vAlign w:val="center"/>
          </w:tcPr>
          <w:p w:rsidR="007F198B" w:rsidRDefault="00100AC0">
            <w:pPr>
              <w:spacing w:after="150"/>
              <w:jc w:val="right"/>
            </w:pPr>
            <w:r>
              <w:rPr>
                <w:b/>
                <w:color w:val="000000"/>
              </w:rPr>
              <w:t>4.980***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решење o дoдeли дoзвoлa по захтеву за преузимање мултилатералних дозвола,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 о додели једне БСЕЦ </w:t>
            </w:r>
            <w:r>
              <w:rPr>
                <w:b/>
                <w:color w:val="000000"/>
              </w:rPr>
              <w:t>дозволе*</w:t>
            </w:r>
          </w:p>
        </w:tc>
        <w:tc>
          <w:tcPr>
            <w:tcW w:w="1793" w:type="dxa"/>
            <w:vAlign w:val="center"/>
          </w:tcPr>
          <w:p w:rsidR="007F198B" w:rsidRDefault="00100AC0">
            <w:pPr>
              <w:spacing w:after="150"/>
              <w:jc w:val="right"/>
            </w:pPr>
            <w:r>
              <w:rPr>
                <w:b/>
                <w:color w:val="000000"/>
              </w:rPr>
              <w:t>1.860***</w:t>
            </w:r>
          </w:p>
        </w:tc>
      </w:tr>
      <w:tr w:rsidR="007F198B">
        <w:trPr>
          <w:trHeight w:val="90"/>
          <w:tblCellSpacing w:w="0" w:type="auto"/>
        </w:trPr>
        <w:tc>
          <w:tcPr>
            <w:tcW w:w="12607" w:type="dxa"/>
            <w:gridSpan w:val="2"/>
            <w:vAlign w:val="center"/>
          </w:tcPr>
          <w:p w:rsidR="007F198B" w:rsidRDefault="00100AC0">
            <w:pPr>
              <w:spacing w:after="150"/>
            </w:pPr>
            <w:r>
              <w:rPr>
                <w:b/>
                <w:color w:val="000000"/>
              </w:rPr>
              <w:t>2) o додели више БСЕЦ дозвола, по свакој дозволи*</w:t>
            </w:r>
          </w:p>
        </w:tc>
        <w:tc>
          <w:tcPr>
            <w:tcW w:w="1793" w:type="dxa"/>
            <w:vAlign w:val="center"/>
          </w:tcPr>
          <w:p w:rsidR="007F198B" w:rsidRDefault="00100AC0">
            <w:pPr>
              <w:spacing w:after="150"/>
              <w:jc w:val="right"/>
            </w:pPr>
            <w:r>
              <w:rPr>
                <w:b/>
                <w:color w:val="000000"/>
              </w:rPr>
              <w:t>1.860***</w:t>
            </w:r>
          </w:p>
        </w:tc>
      </w:tr>
      <w:tr w:rsidR="007F198B">
        <w:trPr>
          <w:trHeight w:val="90"/>
          <w:tblCellSpacing w:w="0" w:type="auto"/>
        </w:trPr>
        <w:tc>
          <w:tcPr>
            <w:tcW w:w="12607" w:type="dxa"/>
            <w:gridSpan w:val="2"/>
            <w:vAlign w:val="center"/>
          </w:tcPr>
          <w:p w:rsidR="007F198B" w:rsidRDefault="00100AC0">
            <w:pPr>
              <w:spacing w:after="150"/>
            </w:pPr>
            <w:r>
              <w:rPr>
                <w:b/>
                <w:color w:val="000000"/>
              </w:rPr>
              <w:t>3) о додели једне дугорочне ЦЕМТ дозволе*</w:t>
            </w:r>
          </w:p>
        </w:tc>
        <w:tc>
          <w:tcPr>
            <w:tcW w:w="1793" w:type="dxa"/>
            <w:vAlign w:val="center"/>
          </w:tcPr>
          <w:p w:rsidR="007F198B" w:rsidRDefault="00100AC0">
            <w:pPr>
              <w:spacing w:after="150"/>
              <w:jc w:val="right"/>
            </w:pPr>
            <w:r>
              <w:rPr>
                <w:b/>
                <w:color w:val="000000"/>
              </w:rPr>
              <w:t>37.260***</w:t>
            </w:r>
          </w:p>
        </w:tc>
      </w:tr>
      <w:tr w:rsidR="007F198B">
        <w:trPr>
          <w:trHeight w:val="90"/>
          <w:tblCellSpacing w:w="0" w:type="auto"/>
        </w:trPr>
        <w:tc>
          <w:tcPr>
            <w:tcW w:w="12607" w:type="dxa"/>
            <w:gridSpan w:val="2"/>
            <w:vAlign w:val="center"/>
          </w:tcPr>
          <w:p w:rsidR="007F198B" w:rsidRDefault="00100AC0">
            <w:pPr>
              <w:spacing w:after="150"/>
            </w:pPr>
            <w:r>
              <w:rPr>
                <w:b/>
                <w:color w:val="000000"/>
              </w:rPr>
              <w:t>4) о додели више дугорочних ЦЕМТ дозвола, по свакој дозволи*</w:t>
            </w:r>
          </w:p>
        </w:tc>
        <w:tc>
          <w:tcPr>
            <w:tcW w:w="1793" w:type="dxa"/>
            <w:vAlign w:val="center"/>
          </w:tcPr>
          <w:p w:rsidR="007F198B" w:rsidRDefault="00100AC0">
            <w:pPr>
              <w:spacing w:after="150"/>
              <w:jc w:val="right"/>
            </w:pPr>
            <w:r>
              <w:rPr>
                <w:b/>
                <w:color w:val="000000"/>
              </w:rPr>
              <w:t>37.260***</w:t>
            </w:r>
          </w:p>
        </w:tc>
      </w:tr>
      <w:tr w:rsidR="007F198B">
        <w:trPr>
          <w:trHeight w:val="90"/>
          <w:tblCellSpacing w:w="0" w:type="auto"/>
        </w:trPr>
        <w:tc>
          <w:tcPr>
            <w:tcW w:w="12607" w:type="dxa"/>
            <w:gridSpan w:val="2"/>
            <w:vAlign w:val="center"/>
          </w:tcPr>
          <w:p w:rsidR="007F198B" w:rsidRDefault="00100AC0">
            <w:pPr>
              <w:spacing w:after="150"/>
            </w:pPr>
            <w:r>
              <w:rPr>
                <w:b/>
                <w:color w:val="000000"/>
              </w:rPr>
              <w:t>5) о додели једне краткорочне ЦЕМТ дозволе*</w:t>
            </w:r>
          </w:p>
        </w:tc>
        <w:tc>
          <w:tcPr>
            <w:tcW w:w="1793" w:type="dxa"/>
            <w:vAlign w:val="center"/>
          </w:tcPr>
          <w:p w:rsidR="007F198B" w:rsidRDefault="00100AC0">
            <w:pPr>
              <w:spacing w:after="150"/>
              <w:jc w:val="right"/>
            </w:pPr>
            <w:r>
              <w:rPr>
                <w:b/>
                <w:color w:val="000000"/>
              </w:rPr>
              <w:t>4.980***</w:t>
            </w:r>
          </w:p>
        </w:tc>
      </w:tr>
      <w:tr w:rsidR="007F198B">
        <w:trPr>
          <w:trHeight w:val="90"/>
          <w:tblCellSpacing w:w="0" w:type="auto"/>
        </w:trPr>
        <w:tc>
          <w:tcPr>
            <w:tcW w:w="12607" w:type="dxa"/>
            <w:gridSpan w:val="2"/>
            <w:vAlign w:val="center"/>
          </w:tcPr>
          <w:p w:rsidR="007F198B" w:rsidRDefault="00100AC0">
            <w:pPr>
              <w:spacing w:after="150"/>
            </w:pPr>
            <w:r>
              <w:rPr>
                <w:b/>
                <w:color w:val="000000"/>
              </w:rPr>
              <w:t>6) о додели више краткорочних ЦЕМТ дозвола, по свакој дозволи*</w:t>
            </w:r>
          </w:p>
        </w:tc>
        <w:tc>
          <w:tcPr>
            <w:tcW w:w="1793" w:type="dxa"/>
            <w:vAlign w:val="center"/>
          </w:tcPr>
          <w:p w:rsidR="007F198B" w:rsidRDefault="00100AC0">
            <w:pPr>
              <w:spacing w:after="150"/>
              <w:jc w:val="right"/>
            </w:pPr>
            <w:r>
              <w:rPr>
                <w:b/>
                <w:color w:val="000000"/>
              </w:rPr>
              <w:t>4.980***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захтев за издавање дозволе за каботажу*</w:t>
            </w:r>
          </w:p>
        </w:tc>
        <w:tc>
          <w:tcPr>
            <w:tcW w:w="1793" w:type="dxa"/>
            <w:vAlign w:val="center"/>
          </w:tcPr>
          <w:p w:rsidR="007F198B" w:rsidRDefault="00100AC0">
            <w:pPr>
              <w:spacing w:after="150"/>
              <w:jc w:val="right"/>
            </w:pPr>
            <w:r>
              <w:rPr>
                <w:b/>
                <w:color w:val="000000"/>
              </w:rPr>
              <w:t>37.260***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решење о издавању дозволе за каботажу*</w:t>
            </w:r>
          </w:p>
        </w:tc>
        <w:tc>
          <w:tcPr>
            <w:tcW w:w="1793" w:type="dxa"/>
            <w:vAlign w:val="center"/>
          </w:tcPr>
          <w:p w:rsidR="007F198B" w:rsidRDefault="00100AC0">
            <w:pPr>
              <w:spacing w:after="150"/>
              <w:jc w:val="right"/>
            </w:pPr>
            <w:r>
              <w:rPr>
                <w:b/>
                <w:color w:val="000000"/>
              </w:rPr>
              <w:t>62.100***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посебну дозволу коју на основу сагласности министарства надлежног за </w:t>
            </w:r>
            <w:r>
              <w:rPr>
                <w:b/>
                <w:color w:val="000000"/>
              </w:rPr>
              <w:t>послове саобраћаја издаје царински орган на граничном прелазу,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за билатерални превоз терета*</w:t>
            </w:r>
          </w:p>
        </w:tc>
        <w:tc>
          <w:tcPr>
            <w:tcW w:w="1793" w:type="dxa"/>
            <w:vAlign w:val="center"/>
          </w:tcPr>
          <w:p w:rsidR="007F198B" w:rsidRDefault="00100AC0">
            <w:pPr>
              <w:spacing w:after="150"/>
              <w:jc w:val="right"/>
            </w:pPr>
            <w:r>
              <w:rPr>
                <w:b/>
                <w:color w:val="000000"/>
              </w:rPr>
              <w:t>42.230**</w:t>
            </w:r>
          </w:p>
        </w:tc>
      </w:tr>
      <w:tr w:rsidR="007F198B">
        <w:trPr>
          <w:trHeight w:val="90"/>
          <w:tblCellSpacing w:w="0" w:type="auto"/>
        </w:trPr>
        <w:tc>
          <w:tcPr>
            <w:tcW w:w="12607" w:type="dxa"/>
            <w:gridSpan w:val="2"/>
            <w:vAlign w:val="center"/>
          </w:tcPr>
          <w:p w:rsidR="007F198B" w:rsidRDefault="00100AC0">
            <w:pPr>
              <w:spacing w:after="150"/>
            </w:pPr>
            <w:r>
              <w:rPr>
                <w:b/>
                <w:color w:val="000000"/>
              </w:rPr>
              <w:t>2) за транзитни превоз терета*</w:t>
            </w:r>
          </w:p>
        </w:tc>
        <w:tc>
          <w:tcPr>
            <w:tcW w:w="1793" w:type="dxa"/>
            <w:vAlign w:val="center"/>
          </w:tcPr>
          <w:p w:rsidR="007F198B" w:rsidRDefault="00100AC0">
            <w:pPr>
              <w:spacing w:after="150"/>
              <w:jc w:val="right"/>
            </w:pPr>
            <w:r>
              <w:rPr>
                <w:b/>
                <w:color w:val="000000"/>
              </w:rPr>
              <w:t>9.940**</w:t>
            </w:r>
          </w:p>
        </w:tc>
      </w:tr>
      <w:tr w:rsidR="007F198B">
        <w:trPr>
          <w:trHeight w:val="90"/>
          <w:tblCellSpacing w:w="0" w:type="auto"/>
        </w:trPr>
        <w:tc>
          <w:tcPr>
            <w:tcW w:w="12607" w:type="dxa"/>
            <w:gridSpan w:val="2"/>
            <w:vAlign w:val="center"/>
          </w:tcPr>
          <w:p w:rsidR="007F198B" w:rsidRDefault="00100AC0">
            <w:pPr>
              <w:spacing w:after="150"/>
            </w:pPr>
            <w:r>
              <w:rPr>
                <w:b/>
                <w:color w:val="000000"/>
              </w:rPr>
              <w:t>НАПОМЕНА:*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Таксу из става 2. тач. 1) и 2) овог тарифног броја плаћа и привредно друштво, друго прав</w:t>
            </w:r>
            <w:r>
              <w:rPr>
                <w:b/>
                <w:color w:val="000000"/>
              </w:rPr>
              <w:t>но лице, предузетник или пољопривредник који врши међународни превоз терета за сопствене потребе.*</w:t>
            </w:r>
          </w:p>
        </w:tc>
        <w:tc>
          <w:tcPr>
            <w:tcW w:w="1793" w:type="dxa"/>
            <w:vAlign w:val="center"/>
          </w:tcPr>
          <w:p w:rsidR="007F198B" w:rsidRDefault="007F198B"/>
        </w:tc>
      </w:tr>
      <w:tr w:rsidR="007F198B">
        <w:trPr>
          <w:trHeight w:val="90"/>
          <w:tblCellSpacing w:w="0" w:type="auto"/>
        </w:trPr>
        <w:tc>
          <w:tcPr>
            <w:tcW w:w="0" w:type="auto"/>
            <w:gridSpan w:val="3"/>
          </w:tcPr>
          <w:p w:rsidR="007F198B" w:rsidRDefault="00100AC0">
            <w:pPr>
              <w:spacing w:after="0"/>
            </w:pPr>
            <w:r>
              <w:rPr>
                <w:rFonts w:ascii="Arial"/>
                <w:color w:val="000000"/>
              </w:rPr>
              <w:t> </w:t>
            </w:r>
          </w:p>
        </w:tc>
      </w:tr>
      <w:tr w:rsidR="007F198B">
        <w:trPr>
          <w:trHeight w:val="90"/>
          <w:tblCellSpacing w:w="0" w:type="auto"/>
        </w:trPr>
        <w:tc>
          <w:tcPr>
            <w:tcW w:w="0" w:type="auto"/>
            <w:gridSpan w:val="3"/>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138/2022</w:t>
            </w:r>
          </w:p>
          <w:p w:rsidR="007F198B" w:rsidRDefault="00100AC0">
            <w:pPr>
              <w:spacing w:after="150"/>
            </w:pPr>
            <w:r>
              <w:rPr>
                <w:color w:val="000000"/>
              </w:rPr>
              <w:t>***Службени гласник РС, број 54/2023</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147.</w:t>
            </w:r>
          </w:p>
        </w:tc>
      </w:tr>
      <w:tr w:rsidR="007F198B">
        <w:trPr>
          <w:trHeight w:val="90"/>
          <w:tblCellSpacing w:w="0" w:type="auto"/>
        </w:trPr>
        <w:tc>
          <w:tcPr>
            <w:tcW w:w="12607" w:type="dxa"/>
            <w:gridSpan w:val="2"/>
          </w:tcPr>
          <w:p w:rsidR="007F198B" w:rsidRDefault="00100AC0">
            <w:pPr>
              <w:spacing w:after="150"/>
            </w:pPr>
            <w:r>
              <w:rPr>
                <w:color w:val="000000"/>
              </w:rPr>
              <w:t xml:space="preserve">За оверу техничке </w:t>
            </w:r>
            <w:r>
              <w:rPr>
                <w:color w:val="000000"/>
              </w:rPr>
              <w:t xml:space="preserve">документације за извођење радова на периодичном одржавању државних путева плаћа се 0,2% </w:t>
            </w:r>
            <w:r>
              <w:rPr>
                <w:color w:val="000000"/>
              </w:rPr>
              <w:lastRenderedPageBreak/>
              <w:t>од предрачунске вредности радова</w:t>
            </w:r>
          </w:p>
        </w:tc>
        <w:tc>
          <w:tcPr>
            <w:tcW w:w="1793" w:type="dxa"/>
          </w:tcPr>
          <w:p w:rsidR="007F198B" w:rsidRDefault="00100AC0">
            <w:pPr>
              <w:spacing w:after="150"/>
            </w:pPr>
            <w:r>
              <w:rPr>
                <w:color w:val="000000"/>
              </w:rPr>
              <w:lastRenderedPageBreak/>
              <w:t> </w:t>
            </w:r>
          </w:p>
        </w:tc>
      </w:tr>
      <w:tr w:rsidR="007F198B">
        <w:trPr>
          <w:trHeight w:val="90"/>
          <w:tblCellSpacing w:w="0" w:type="auto"/>
        </w:trPr>
        <w:tc>
          <w:tcPr>
            <w:tcW w:w="12607" w:type="dxa"/>
            <w:gridSpan w:val="2"/>
          </w:tcPr>
          <w:p w:rsidR="007F198B" w:rsidRDefault="00100AC0">
            <w:pPr>
              <w:spacing w:after="150"/>
            </w:pPr>
            <w:r>
              <w:rPr>
                <w:color w:val="000000"/>
              </w:rPr>
              <w:t>За решење по захтеву за одобравање техничког регулисања саобраћаја на државним путевима првог и другог реда</w:t>
            </w:r>
          </w:p>
        </w:tc>
        <w:tc>
          <w:tcPr>
            <w:tcW w:w="1793" w:type="dxa"/>
          </w:tcPr>
          <w:p w:rsidR="007F198B" w:rsidRDefault="00100AC0">
            <w:pPr>
              <w:spacing w:after="150"/>
              <w:jc w:val="right"/>
            </w:pPr>
            <w:r>
              <w:rPr>
                <w:b/>
                <w:color w:val="000000"/>
              </w:rPr>
              <w:t>18.960**</w:t>
            </w:r>
          </w:p>
        </w:tc>
      </w:tr>
      <w:tr w:rsidR="007F198B">
        <w:trPr>
          <w:trHeight w:val="90"/>
          <w:tblCellSpacing w:w="0" w:type="auto"/>
        </w:trPr>
        <w:tc>
          <w:tcPr>
            <w:tcW w:w="12607" w:type="dxa"/>
            <w:gridSpan w:val="2"/>
          </w:tcPr>
          <w:p w:rsidR="007F198B" w:rsidRDefault="00100AC0">
            <w:pPr>
              <w:spacing w:after="150"/>
            </w:pPr>
            <w:r>
              <w:rPr>
                <w:i/>
                <w:color w:val="000000"/>
              </w:rPr>
              <w:t>Брисан је рани</w:t>
            </w:r>
            <w:r>
              <w:rPr>
                <w:i/>
                <w:color w:val="000000"/>
              </w:rPr>
              <w:t>ји став 3. (види члан 29. Закона - 144/2020-5)</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12607" w:type="dxa"/>
            <w:gridSpan w:val="2"/>
          </w:tcPr>
          <w:p w:rsidR="007F198B" w:rsidRDefault="00100AC0">
            <w:pPr>
              <w:spacing w:after="150"/>
            </w:pPr>
            <w:r>
              <w:rPr>
                <w:color w:val="000000"/>
              </w:rPr>
              <w:t>За решење инспектора за државне путеве због неизвршавања налога из записника, и то:</w:t>
            </w:r>
          </w:p>
        </w:tc>
        <w:tc>
          <w:tcPr>
            <w:tcW w:w="1793" w:type="dxa"/>
          </w:tcPr>
          <w:p w:rsidR="007F198B" w:rsidRDefault="00100AC0">
            <w:pPr>
              <w:spacing w:after="150"/>
              <w:jc w:val="right"/>
            </w:pPr>
            <w:r>
              <w:rPr>
                <w:b/>
                <w:color w:val="000000"/>
              </w:rPr>
              <w:t> </w:t>
            </w:r>
          </w:p>
        </w:tc>
      </w:tr>
      <w:tr w:rsidR="007F198B">
        <w:trPr>
          <w:trHeight w:val="90"/>
          <w:tblCellSpacing w:w="0" w:type="auto"/>
        </w:trPr>
        <w:tc>
          <w:tcPr>
            <w:tcW w:w="12607" w:type="dxa"/>
            <w:gridSpan w:val="2"/>
          </w:tcPr>
          <w:p w:rsidR="007F198B" w:rsidRDefault="00100AC0">
            <w:pPr>
              <w:spacing w:after="150"/>
            </w:pPr>
            <w:r>
              <w:rPr>
                <w:color w:val="000000"/>
              </w:rPr>
              <w:t>1) до три налога за извршење</w:t>
            </w:r>
          </w:p>
        </w:tc>
        <w:tc>
          <w:tcPr>
            <w:tcW w:w="1793" w:type="dxa"/>
          </w:tcPr>
          <w:p w:rsidR="007F198B" w:rsidRDefault="00100AC0">
            <w:pPr>
              <w:spacing w:after="150"/>
              <w:jc w:val="right"/>
            </w:pPr>
            <w:r>
              <w:rPr>
                <w:b/>
                <w:color w:val="000000"/>
              </w:rPr>
              <w:t>13.250**</w:t>
            </w:r>
          </w:p>
        </w:tc>
      </w:tr>
      <w:tr w:rsidR="007F198B">
        <w:trPr>
          <w:trHeight w:val="90"/>
          <w:tblCellSpacing w:w="0" w:type="auto"/>
        </w:trPr>
        <w:tc>
          <w:tcPr>
            <w:tcW w:w="12607" w:type="dxa"/>
            <w:gridSpan w:val="2"/>
          </w:tcPr>
          <w:p w:rsidR="007F198B" w:rsidRDefault="00100AC0">
            <w:pPr>
              <w:spacing w:after="150"/>
            </w:pPr>
            <w:r>
              <w:rPr>
                <w:color w:val="000000"/>
              </w:rPr>
              <w:t>2) по сваком налогу за извршење преко три налога</w:t>
            </w:r>
          </w:p>
        </w:tc>
        <w:tc>
          <w:tcPr>
            <w:tcW w:w="1793" w:type="dxa"/>
          </w:tcPr>
          <w:p w:rsidR="007F198B" w:rsidRDefault="00100AC0">
            <w:pPr>
              <w:spacing w:after="150"/>
              <w:jc w:val="right"/>
            </w:pPr>
            <w:r>
              <w:rPr>
                <w:b/>
                <w:color w:val="000000"/>
              </w:rPr>
              <w:t>3.800**</w:t>
            </w:r>
          </w:p>
        </w:tc>
      </w:tr>
      <w:tr w:rsidR="007F198B">
        <w:trPr>
          <w:trHeight w:val="90"/>
          <w:tblCellSpacing w:w="0" w:type="auto"/>
        </w:trPr>
        <w:tc>
          <w:tcPr>
            <w:tcW w:w="12607" w:type="dxa"/>
            <w:gridSpan w:val="2"/>
          </w:tcPr>
          <w:p w:rsidR="007F198B" w:rsidRDefault="00100AC0">
            <w:pPr>
              <w:spacing w:after="150"/>
            </w:pPr>
            <w:r>
              <w:rPr>
                <w:color w:val="000000"/>
              </w:rPr>
              <w:t xml:space="preserve">За закључак о дозволи </w:t>
            </w:r>
            <w:r>
              <w:rPr>
                <w:color w:val="000000"/>
              </w:rPr>
              <w:t>извршења, због непоступања по решењу инспектора за државне путеве, и то:</w:t>
            </w:r>
          </w:p>
        </w:tc>
        <w:tc>
          <w:tcPr>
            <w:tcW w:w="1793" w:type="dxa"/>
          </w:tcPr>
          <w:p w:rsidR="007F198B" w:rsidRDefault="00100AC0">
            <w:pPr>
              <w:spacing w:after="150"/>
              <w:jc w:val="right"/>
            </w:pPr>
            <w:r>
              <w:rPr>
                <w:b/>
                <w:color w:val="000000"/>
              </w:rPr>
              <w:t> </w:t>
            </w:r>
          </w:p>
        </w:tc>
      </w:tr>
      <w:tr w:rsidR="007F198B">
        <w:trPr>
          <w:trHeight w:val="90"/>
          <w:tblCellSpacing w:w="0" w:type="auto"/>
        </w:trPr>
        <w:tc>
          <w:tcPr>
            <w:tcW w:w="12607" w:type="dxa"/>
            <w:gridSpan w:val="2"/>
          </w:tcPr>
          <w:p w:rsidR="007F198B" w:rsidRDefault="00100AC0">
            <w:pPr>
              <w:spacing w:after="150"/>
            </w:pPr>
            <w:r>
              <w:rPr>
                <w:color w:val="000000"/>
              </w:rPr>
              <w:t>1) до три налога</w:t>
            </w:r>
          </w:p>
        </w:tc>
        <w:tc>
          <w:tcPr>
            <w:tcW w:w="1793" w:type="dxa"/>
          </w:tcPr>
          <w:p w:rsidR="007F198B" w:rsidRDefault="00100AC0">
            <w:pPr>
              <w:spacing w:after="150"/>
              <w:jc w:val="right"/>
            </w:pPr>
            <w:r>
              <w:rPr>
                <w:b/>
                <w:color w:val="000000"/>
              </w:rPr>
              <w:t>13.250**</w:t>
            </w:r>
          </w:p>
        </w:tc>
      </w:tr>
      <w:tr w:rsidR="007F198B">
        <w:trPr>
          <w:trHeight w:val="90"/>
          <w:tblCellSpacing w:w="0" w:type="auto"/>
        </w:trPr>
        <w:tc>
          <w:tcPr>
            <w:tcW w:w="12607" w:type="dxa"/>
            <w:gridSpan w:val="2"/>
          </w:tcPr>
          <w:p w:rsidR="007F198B" w:rsidRDefault="00100AC0">
            <w:pPr>
              <w:spacing w:after="150"/>
            </w:pPr>
            <w:r>
              <w:rPr>
                <w:color w:val="000000"/>
              </w:rPr>
              <w:t>2) по сваком налогу за извршење преко три налога</w:t>
            </w:r>
          </w:p>
        </w:tc>
        <w:tc>
          <w:tcPr>
            <w:tcW w:w="1793" w:type="dxa"/>
          </w:tcPr>
          <w:p w:rsidR="007F198B" w:rsidRDefault="00100AC0">
            <w:pPr>
              <w:spacing w:after="150"/>
              <w:jc w:val="right"/>
            </w:pPr>
            <w:r>
              <w:rPr>
                <w:b/>
                <w:color w:val="000000"/>
              </w:rPr>
              <w:t>3.800**</w:t>
            </w:r>
          </w:p>
        </w:tc>
      </w:tr>
      <w:tr w:rsidR="007F198B">
        <w:trPr>
          <w:trHeight w:val="90"/>
          <w:tblCellSpacing w:w="0" w:type="auto"/>
        </w:trPr>
        <w:tc>
          <w:tcPr>
            <w:tcW w:w="12607" w:type="dxa"/>
            <w:gridSpan w:val="2"/>
          </w:tcPr>
          <w:p w:rsidR="007F198B" w:rsidRDefault="00100AC0">
            <w:pPr>
              <w:spacing w:after="150"/>
            </w:pPr>
            <w:r>
              <w:rPr>
                <w:color w:val="000000"/>
              </w:rPr>
              <w:t>За издавање техничке документације о путевима на реверс, по свесци (књизи) по дану</w:t>
            </w:r>
          </w:p>
        </w:tc>
        <w:tc>
          <w:tcPr>
            <w:tcW w:w="1793" w:type="dxa"/>
          </w:tcPr>
          <w:p w:rsidR="007F198B" w:rsidRDefault="00100AC0">
            <w:pPr>
              <w:spacing w:after="150"/>
              <w:jc w:val="right"/>
            </w:pPr>
            <w:r>
              <w:rPr>
                <w:b/>
                <w:color w:val="000000"/>
              </w:rPr>
              <w:t>3.800**</w:t>
            </w:r>
          </w:p>
        </w:tc>
      </w:tr>
      <w:tr w:rsidR="007F198B">
        <w:trPr>
          <w:trHeight w:val="90"/>
          <w:tblCellSpacing w:w="0" w:type="auto"/>
        </w:trPr>
        <w:tc>
          <w:tcPr>
            <w:tcW w:w="12607" w:type="dxa"/>
            <w:gridSpan w:val="2"/>
          </w:tcPr>
          <w:p w:rsidR="007F198B" w:rsidRDefault="00100AC0">
            <w:pPr>
              <w:spacing w:after="150"/>
            </w:pPr>
            <w:r>
              <w:rPr>
                <w:color w:val="000000"/>
              </w:rPr>
              <w:t> </w:t>
            </w:r>
          </w:p>
          <w:p w:rsidR="007F198B" w:rsidRDefault="00100AC0">
            <w:pPr>
              <w:spacing w:after="150"/>
            </w:pPr>
            <w:r>
              <w:rPr>
                <w:color w:val="000000"/>
              </w:rPr>
              <w:t>НАПОМЕНА: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tcPr>
          <w:p w:rsidR="007F198B" w:rsidRDefault="00100AC0">
            <w:pPr>
              <w:spacing w:after="150"/>
            </w:pPr>
            <w:r>
              <w:rPr>
                <w:color w:val="000000"/>
              </w:rPr>
              <w:t xml:space="preserve">Предрачунска вредност објекта, односно радова из става 1. овог тарифног броја усклађује се применом </w:t>
            </w:r>
            <w:r>
              <w:rPr>
                <w:b/>
                <w:color w:val="000000"/>
              </w:rPr>
              <w:t>индекса потрошачких цена*</w:t>
            </w:r>
            <w:r>
              <w:rPr>
                <w:color w:val="000000"/>
              </w:rPr>
              <w:t>, према подацима републичког органа надлежног за послове статистике, у периоду од првог дана наредног месеца од месеца</w:t>
            </w:r>
            <w:r>
              <w:rPr>
                <w:color w:val="000000"/>
              </w:rPr>
              <w:t xml:space="preserve"> утврђивања предрачунске вредности до последњег дана месеца који претходи месецу у коме је захтев поднет.</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tcPr>
          <w:p w:rsidR="007F198B" w:rsidRDefault="00100AC0">
            <w:pPr>
              <w:spacing w:after="150"/>
            </w:pPr>
            <w:r>
              <w:rPr>
                <w:color w:val="000000"/>
              </w:rPr>
              <w:t xml:space="preserve">Ако се доноси једно решење по захтеву више лица, такса из става 4. овог тарифног броја плаћа се онолико пута колико има лица којима се решење </w:t>
            </w:r>
            <w:r>
              <w:rPr>
                <w:color w:val="000000"/>
              </w:rPr>
              <w:t>уручује.</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tcPr>
          <w:p w:rsidR="007F198B" w:rsidRDefault="00100AC0">
            <w:pPr>
              <w:spacing w:after="150"/>
            </w:pPr>
            <w:r>
              <w:rPr>
                <w:color w:val="000000"/>
              </w:rPr>
              <w:t>Ако се доноси један закључак о дозволи извршења по захтеву више лица, такса из става 5. овог тарифног броја плаћа се онолико пута колико има лица којима се закључак о дозволи извршења уручује.</w:t>
            </w:r>
          </w:p>
          <w:p w:rsidR="007F198B" w:rsidRDefault="00100AC0">
            <w:pPr>
              <w:spacing w:after="150"/>
            </w:pPr>
            <w:r>
              <w:rPr>
                <w:color w:val="000000"/>
              </w:rPr>
              <w:t> </w:t>
            </w:r>
          </w:p>
          <w:p w:rsidR="007F198B" w:rsidRDefault="00100AC0">
            <w:pPr>
              <w:spacing w:after="150"/>
            </w:pPr>
            <w:r>
              <w:rPr>
                <w:color w:val="000000"/>
              </w:rPr>
              <w:t>*Службени гласник РС, број 50/2011</w:t>
            </w:r>
          </w:p>
          <w:p w:rsidR="007F198B" w:rsidRDefault="00100AC0">
            <w:pPr>
              <w:spacing w:after="150"/>
            </w:pPr>
            <w:r>
              <w:rPr>
                <w:color w:val="000000"/>
              </w:rPr>
              <w:t xml:space="preserve">**Службени </w:t>
            </w:r>
            <w:r>
              <w:rPr>
                <w:color w:val="000000"/>
              </w:rPr>
              <w:t>гласник РС, број 54/2023</w:t>
            </w:r>
          </w:p>
        </w:tc>
        <w:tc>
          <w:tcPr>
            <w:tcW w:w="1793" w:type="dxa"/>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D8D8D8"/>
          </w:tcPr>
          <w:p w:rsidR="007F198B" w:rsidRDefault="00100AC0">
            <w:pPr>
              <w:spacing w:after="150"/>
              <w:jc w:val="center"/>
            </w:pPr>
            <w:r>
              <w:rPr>
                <w:b/>
                <w:color w:val="000000"/>
              </w:rPr>
              <w:t xml:space="preserve">XVIA СПИСИ И РAДЊE У OБЛAСTИ ПРEВOЗA У ЖЕЛЕЗНИЧКОМ </w:t>
            </w:r>
            <w:r>
              <w:rPr>
                <w:b/>
                <w:color w:val="000000"/>
              </w:rPr>
              <w:lastRenderedPageBreak/>
              <w:t>СAOБРAЋAJУ*</w:t>
            </w:r>
          </w:p>
          <w:p w:rsidR="007F198B" w:rsidRDefault="00100AC0">
            <w:pPr>
              <w:spacing w:after="150"/>
            </w:pPr>
            <w:r>
              <w:rPr>
                <w:color w:val="000000"/>
              </w:rPr>
              <w:t> </w:t>
            </w:r>
          </w:p>
          <w:p w:rsidR="007F198B" w:rsidRDefault="00100AC0">
            <w:pPr>
              <w:spacing w:after="150"/>
            </w:pPr>
            <w:r>
              <w:rPr>
                <w:color w:val="000000"/>
              </w:rPr>
              <w:t>*Службени гласник РС, број 113/2017</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lastRenderedPageBreak/>
              <w:t>Тарифни број 148.*</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подношење захтева за полагање стручног испита и проверу знања извршних радника жичаре за транспорт </w:t>
            </w:r>
            <w:r>
              <w:rPr>
                <w:b/>
                <w:color w:val="000000"/>
              </w:rPr>
              <w:t>лица, до десет кандидата**</w:t>
            </w:r>
          </w:p>
        </w:tc>
        <w:tc>
          <w:tcPr>
            <w:tcW w:w="1793" w:type="dxa"/>
            <w:vAlign w:val="center"/>
          </w:tcPr>
          <w:p w:rsidR="007F198B" w:rsidRDefault="00100AC0">
            <w:pPr>
              <w:spacing w:after="150"/>
              <w:jc w:val="right"/>
            </w:pPr>
            <w:r>
              <w:rPr>
                <w:b/>
                <w:color w:val="000000"/>
              </w:rPr>
              <w:t>68.650***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издавање овлашћења за послове стручног обучавања, стручног усавршавања, односно подобуке**</w:t>
            </w:r>
          </w:p>
        </w:tc>
        <w:tc>
          <w:tcPr>
            <w:tcW w:w="1793" w:type="dxa"/>
            <w:vAlign w:val="center"/>
          </w:tcPr>
          <w:p w:rsidR="007F198B" w:rsidRDefault="00100AC0">
            <w:pPr>
              <w:spacing w:after="150"/>
              <w:jc w:val="right"/>
            </w:pPr>
            <w:r>
              <w:rPr>
                <w:b/>
                <w:color w:val="000000"/>
              </w:rPr>
              <w:t>60.660***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издавање овлашћења за послове стручног прегледа жичара за транспорт лица**</w:t>
            </w:r>
          </w:p>
        </w:tc>
        <w:tc>
          <w:tcPr>
            <w:tcW w:w="1793" w:type="dxa"/>
            <w:vAlign w:val="center"/>
          </w:tcPr>
          <w:p w:rsidR="007F198B" w:rsidRDefault="00100AC0">
            <w:pPr>
              <w:spacing w:after="150"/>
              <w:jc w:val="right"/>
            </w:pPr>
            <w:r>
              <w:rPr>
                <w:b/>
                <w:color w:val="000000"/>
              </w:rPr>
              <w:t>67.850***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издавање одобрења за </w:t>
            </w:r>
            <w:r>
              <w:rPr>
                <w:b/>
                <w:color w:val="000000"/>
              </w:rPr>
              <w:t>рад постојеће жичаре за транспорт лица*</w:t>
            </w:r>
          </w:p>
        </w:tc>
        <w:tc>
          <w:tcPr>
            <w:tcW w:w="1793" w:type="dxa"/>
            <w:vAlign w:val="center"/>
          </w:tcPr>
          <w:p w:rsidR="007F198B" w:rsidRDefault="00100AC0">
            <w:pPr>
              <w:spacing w:after="150"/>
              <w:jc w:val="right"/>
            </w:pPr>
            <w:r>
              <w:rPr>
                <w:b/>
                <w:color w:val="000000"/>
              </w:rPr>
              <w:t>48.050***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издавање одобрења за рад нове жичаре за транспорт лица*</w:t>
            </w:r>
          </w:p>
        </w:tc>
        <w:tc>
          <w:tcPr>
            <w:tcW w:w="1793" w:type="dxa"/>
            <w:vAlign w:val="center"/>
          </w:tcPr>
          <w:p w:rsidR="007F198B" w:rsidRDefault="00100AC0">
            <w:pPr>
              <w:spacing w:after="150"/>
              <w:jc w:val="right"/>
            </w:pPr>
            <w:r>
              <w:rPr>
                <w:b/>
                <w:color w:val="000000"/>
              </w:rPr>
              <w:t>24.210***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издавање одобрења за рад специфичне вучне инсталације*</w:t>
            </w:r>
          </w:p>
        </w:tc>
        <w:tc>
          <w:tcPr>
            <w:tcW w:w="1793" w:type="dxa"/>
            <w:vAlign w:val="center"/>
          </w:tcPr>
          <w:p w:rsidR="007F198B" w:rsidRDefault="00100AC0">
            <w:pPr>
              <w:spacing w:after="150"/>
              <w:jc w:val="right"/>
            </w:pPr>
            <w:r>
              <w:rPr>
                <w:b/>
                <w:color w:val="000000"/>
              </w:rPr>
              <w:t>24.210***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издавање лиценце за превоз у железничком саобраћају*</w:t>
            </w:r>
          </w:p>
        </w:tc>
        <w:tc>
          <w:tcPr>
            <w:tcW w:w="1793" w:type="dxa"/>
            <w:vAlign w:val="center"/>
          </w:tcPr>
          <w:p w:rsidR="007F198B" w:rsidRDefault="00100AC0">
            <w:pPr>
              <w:spacing w:after="150"/>
              <w:jc w:val="right"/>
            </w:pPr>
            <w:r>
              <w:rPr>
                <w:b/>
                <w:color w:val="000000"/>
              </w:rPr>
              <w:t>74.520***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издавање сертификата о верификацији подсистема или његовог дела:*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за испитивање типа по модулу SB*</w:t>
            </w:r>
          </w:p>
        </w:tc>
        <w:tc>
          <w:tcPr>
            <w:tcW w:w="1793" w:type="dxa"/>
            <w:vAlign w:val="center"/>
          </w:tcPr>
          <w:p w:rsidR="007F198B" w:rsidRDefault="00100AC0">
            <w:pPr>
              <w:spacing w:after="150"/>
              <w:jc w:val="right"/>
            </w:pPr>
            <w:r>
              <w:rPr>
                <w:b/>
                <w:color w:val="000000"/>
              </w:rPr>
              <w:t>145.560***</w:t>
            </w:r>
          </w:p>
        </w:tc>
      </w:tr>
      <w:tr w:rsidR="007F198B">
        <w:trPr>
          <w:trHeight w:val="90"/>
          <w:tblCellSpacing w:w="0" w:type="auto"/>
        </w:trPr>
        <w:tc>
          <w:tcPr>
            <w:tcW w:w="12607" w:type="dxa"/>
            <w:gridSpan w:val="2"/>
            <w:vAlign w:val="center"/>
          </w:tcPr>
          <w:p w:rsidR="007F198B" w:rsidRDefault="00100AC0">
            <w:pPr>
              <w:spacing w:after="150"/>
            </w:pPr>
            <w:r>
              <w:rPr>
                <w:b/>
                <w:color w:val="000000"/>
              </w:rPr>
              <w:t>2) за верификацију појединачног подсистема по модулу SD *</w:t>
            </w:r>
          </w:p>
        </w:tc>
        <w:tc>
          <w:tcPr>
            <w:tcW w:w="1793" w:type="dxa"/>
            <w:vAlign w:val="center"/>
          </w:tcPr>
          <w:p w:rsidR="007F198B" w:rsidRDefault="00100AC0">
            <w:pPr>
              <w:spacing w:after="150"/>
              <w:jc w:val="right"/>
            </w:pPr>
            <w:r>
              <w:rPr>
                <w:b/>
                <w:color w:val="000000"/>
              </w:rPr>
              <w:t>26.460***</w:t>
            </w:r>
          </w:p>
        </w:tc>
      </w:tr>
      <w:tr w:rsidR="007F198B">
        <w:trPr>
          <w:trHeight w:val="90"/>
          <w:tblCellSpacing w:w="0" w:type="auto"/>
        </w:trPr>
        <w:tc>
          <w:tcPr>
            <w:tcW w:w="12607" w:type="dxa"/>
            <w:gridSpan w:val="2"/>
            <w:vAlign w:val="center"/>
          </w:tcPr>
          <w:p w:rsidR="007F198B" w:rsidRDefault="00100AC0">
            <w:pPr>
              <w:spacing w:after="150"/>
            </w:pPr>
            <w:r>
              <w:rPr>
                <w:b/>
                <w:color w:val="000000"/>
              </w:rPr>
              <w:t>3) за верификацију појединачног подсистема по модулу SF *</w:t>
            </w:r>
          </w:p>
        </w:tc>
        <w:tc>
          <w:tcPr>
            <w:tcW w:w="1793" w:type="dxa"/>
            <w:vAlign w:val="center"/>
          </w:tcPr>
          <w:p w:rsidR="007F198B" w:rsidRDefault="00100AC0">
            <w:pPr>
              <w:spacing w:after="150"/>
              <w:jc w:val="right"/>
            </w:pPr>
            <w:r>
              <w:rPr>
                <w:b/>
                <w:color w:val="000000"/>
              </w:rPr>
              <w:t>26.460***</w:t>
            </w:r>
          </w:p>
        </w:tc>
      </w:tr>
      <w:tr w:rsidR="007F198B">
        <w:trPr>
          <w:trHeight w:val="90"/>
          <w:tblCellSpacing w:w="0" w:type="auto"/>
        </w:trPr>
        <w:tc>
          <w:tcPr>
            <w:tcW w:w="12607" w:type="dxa"/>
            <w:gridSpan w:val="2"/>
            <w:vAlign w:val="center"/>
          </w:tcPr>
          <w:p w:rsidR="007F198B" w:rsidRDefault="00100AC0">
            <w:pPr>
              <w:spacing w:after="150"/>
            </w:pPr>
            <w:r>
              <w:rPr>
                <w:b/>
                <w:color w:val="000000"/>
              </w:rPr>
              <w:t>4) за испитивање пројекта по првом делу модула SH1*</w:t>
            </w:r>
          </w:p>
        </w:tc>
        <w:tc>
          <w:tcPr>
            <w:tcW w:w="1793" w:type="dxa"/>
            <w:vAlign w:val="center"/>
          </w:tcPr>
          <w:p w:rsidR="007F198B" w:rsidRDefault="00100AC0">
            <w:pPr>
              <w:spacing w:after="150"/>
              <w:jc w:val="right"/>
            </w:pPr>
            <w:r>
              <w:rPr>
                <w:b/>
                <w:color w:val="000000"/>
              </w:rPr>
              <w:t>145.560***</w:t>
            </w:r>
          </w:p>
        </w:tc>
      </w:tr>
      <w:tr w:rsidR="007F198B">
        <w:trPr>
          <w:trHeight w:val="90"/>
          <w:tblCellSpacing w:w="0" w:type="auto"/>
        </w:trPr>
        <w:tc>
          <w:tcPr>
            <w:tcW w:w="12607" w:type="dxa"/>
            <w:gridSpan w:val="2"/>
            <w:vAlign w:val="center"/>
          </w:tcPr>
          <w:p w:rsidR="007F198B" w:rsidRDefault="00100AC0">
            <w:pPr>
              <w:spacing w:after="150"/>
            </w:pPr>
            <w:r>
              <w:rPr>
                <w:b/>
                <w:color w:val="000000"/>
              </w:rPr>
              <w:t>5) за верификацију појединачног подсистема по другом делу модула SH1*</w:t>
            </w:r>
          </w:p>
        </w:tc>
        <w:tc>
          <w:tcPr>
            <w:tcW w:w="1793" w:type="dxa"/>
            <w:vAlign w:val="center"/>
          </w:tcPr>
          <w:p w:rsidR="007F198B" w:rsidRDefault="00100AC0">
            <w:pPr>
              <w:spacing w:after="150"/>
              <w:jc w:val="right"/>
            </w:pPr>
            <w:r>
              <w:rPr>
                <w:b/>
                <w:color w:val="000000"/>
              </w:rPr>
              <w:t>26.460***</w:t>
            </w:r>
          </w:p>
        </w:tc>
      </w:tr>
      <w:tr w:rsidR="007F198B">
        <w:trPr>
          <w:trHeight w:val="90"/>
          <w:tblCellSpacing w:w="0" w:type="auto"/>
        </w:trPr>
        <w:tc>
          <w:tcPr>
            <w:tcW w:w="12607" w:type="dxa"/>
            <w:gridSpan w:val="2"/>
            <w:vAlign w:val="center"/>
          </w:tcPr>
          <w:p w:rsidR="007F198B" w:rsidRDefault="00100AC0">
            <w:pPr>
              <w:spacing w:after="150"/>
            </w:pPr>
            <w:r>
              <w:rPr>
                <w:b/>
                <w:color w:val="000000"/>
              </w:rPr>
              <w:t>6) код примене модула SG *</w:t>
            </w:r>
          </w:p>
        </w:tc>
        <w:tc>
          <w:tcPr>
            <w:tcW w:w="1793" w:type="dxa"/>
            <w:vAlign w:val="center"/>
          </w:tcPr>
          <w:p w:rsidR="007F198B" w:rsidRDefault="00100AC0">
            <w:pPr>
              <w:spacing w:after="150"/>
              <w:jc w:val="right"/>
            </w:pPr>
            <w:r>
              <w:rPr>
                <w:b/>
                <w:color w:val="000000"/>
              </w:rPr>
              <w:t>172.010***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издавање сертификата о усаглашености елемената подсистема на које </w:t>
            </w:r>
            <w:r>
              <w:rPr>
                <w:b/>
                <w:color w:val="000000"/>
              </w:rPr>
              <w:t>су примењени национални технички прописи:*</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1) за испитивање типа по модулу CB*</w:t>
            </w:r>
          </w:p>
        </w:tc>
        <w:tc>
          <w:tcPr>
            <w:tcW w:w="1793" w:type="dxa"/>
            <w:vAlign w:val="center"/>
          </w:tcPr>
          <w:p w:rsidR="007F198B" w:rsidRDefault="00100AC0">
            <w:pPr>
              <w:spacing w:after="150"/>
              <w:jc w:val="right"/>
            </w:pPr>
            <w:r>
              <w:rPr>
                <w:b/>
                <w:color w:val="000000"/>
              </w:rPr>
              <w:t>122.960***</w:t>
            </w:r>
          </w:p>
        </w:tc>
      </w:tr>
      <w:tr w:rsidR="007F198B">
        <w:trPr>
          <w:trHeight w:val="90"/>
          <w:tblCellSpacing w:w="0" w:type="auto"/>
        </w:trPr>
        <w:tc>
          <w:tcPr>
            <w:tcW w:w="12607" w:type="dxa"/>
            <w:gridSpan w:val="2"/>
            <w:vAlign w:val="center"/>
          </w:tcPr>
          <w:p w:rsidR="007F198B" w:rsidRDefault="00100AC0">
            <w:pPr>
              <w:spacing w:after="150"/>
            </w:pPr>
            <w:r>
              <w:rPr>
                <w:b/>
                <w:color w:val="000000"/>
              </w:rPr>
              <w:t>2) за усаглашеност са типом на основу верификације производа по модулу CF *</w:t>
            </w:r>
          </w:p>
        </w:tc>
        <w:tc>
          <w:tcPr>
            <w:tcW w:w="1793" w:type="dxa"/>
            <w:vAlign w:val="center"/>
          </w:tcPr>
          <w:p w:rsidR="007F198B" w:rsidRDefault="00100AC0">
            <w:pPr>
              <w:spacing w:after="150"/>
              <w:jc w:val="right"/>
            </w:pPr>
            <w:r>
              <w:rPr>
                <w:b/>
                <w:color w:val="000000"/>
              </w:rPr>
              <w:t>22.350***</w:t>
            </w:r>
          </w:p>
        </w:tc>
      </w:tr>
      <w:tr w:rsidR="007F198B">
        <w:trPr>
          <w:trHeight w:val="90"/>
          <w:tblCellSpacing w:w="0" w:type="auto"/>
        </w:trPr>
        <w:tc>
          <w:tcPr>
            <w:tcW w:w="12607" w:type="dxa"/>
            <w:gridSpan w:val="2"/>
            <w:vAlign w:val="center"/>
          </w:tcPr>
          <w:p w:rsidR="007F198B" w:rsidRDefault="00100AC0">
            <w:pPr>
              <w:spacing w:after="150"/>
            </w:pPr>
            <w:r>
              <w:rPr>
                <w:b/>
                <w:color w:val="000000"/>
              </w:rPr>
              <w:t>3) код примене осталих модула, односно комбинација модула*</w:t>
            </w:r>
          </w:p>
        </w:tc>
        <w:tc>
          <w:tcPr>
            <w:tcW w:w="1793" w:type="dxa"/>
            <w:vAlign w:val="center"/>
          </w:tcPr>
          <w:p w:rsidR="007F198B" w:rsidRDefault="00100AC0">
            <w:pPr>
              <w:spacing w:after="150"/>
              <w:jc w:val="right"/>
            </w:pPr>
            <w:r>
              <w:rPr>
                <w:b/>
                <w:color w:val="000000"/>
              </w:rPr>
              <w:t>145.300***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w:t>
            </w:r>
            <w:r>
              <w:rPr>
                <w:b/>
                <w:color w:val="000000"/>
              </w:rPr>
              <w:t>издавање сертификата о погодности за употребу елемената подсистема на које су примењени национални технички прописи*</w:t>
            </w:r>
          </w:p>
        </w:tc>
        <w:tc>
          <w:tcPr>
            <w:tcW w:w="1793" w:type="dxa"/>
            <w:vAlign w:val="center"/>
          </w:tcPr>
          <w:p w:rsidR="007F198B" w:rsidRDefault="00100AC0">
            <w:pPr>
              <w:spacing w:after="150"/>
              <w:jc w:val="right"/>
            </w:pPr>
            <w:r>
              <w:rPr>
                <w:b/>
                <w:color w:val="000000"/>
              </w:rPr>
              <w:t>108.040***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издавање дозволе за коришћење структурних подсистема:*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за подсистем „инфраструктура”*</w:t>
            </w:r>
          </w:p>
        </w:tc>
        <w:tc>
          <w:tcPr>
            <w:tcW w:w="1793" w:type="dxa"/>
            <w:vAlign w:val="center"/>
          </w:tcPr>
          <w:p w:rsidR="007F198B" w:rsidRDefault="00100AC0">
            <w:pPr>
              <w:spacing w:after="150"/>
              <w:jc w:val="right"/>
            </w:pPr>
            <w:r>
              <w:rPr>
                <w:b/>
                <w:color w:val="000000"/>
              </w:rPr>
              <w:t>86.310***</w:t>
            </w:r>
          </w:p>
        </w:tc>
      </w:tr>
      <w:tr w:rsidR="007F198B">
        <w:trPr>
          <w:trHeight w:val="90"/>
          <w:tblCellSpacing w:w="0" w:type="auto"/>
        </w:trPr>
        <w:tc>
          <w:tcPr>
            <w:tcW w:w="12607" w:type="dxa"/>
            <w:gridSpan w:val="2"/>
            <w:vAlign w:val="center"/>
          </w:tcPr>
          <w:p w:rsidR="007F198B" w:rsidRDefault="00100AC0">
            <w:pPr>
              <w:spacing w:after="150"/>
            </w:pPr>
            <w:r>
              <w:rPr>
                <w:b/>
                <w:color w:val="000000"/>
              </w:rPr>
              <w:t>2) за подсистем „енерг</w:t>
            </w:r>
            <w:r>
              <w:rPr>
                <w:b/>
                <w:color w:val="000000"/>
              </w:rPr>
              <w:t>ија”*</w:t>
            </w:r>
          </w:p>
        </w:tc>
        <w:tc>
          <w:tcPr>
            <w:tcW w:w="1793" w:type="dxa"/>
            <w:vAlign w:val="center"/>
          </w:tcPr>
          <w:p w:rsidR="007F198B" w:rsidRDefault="00100AC0">
            <w:pPr>
              <w:spacing w:after="150"/>
              <w:jc w:val="right"/>
            </w:pPr>
            <w:r>
              <w:rPr>
                <w:b/>
                <w:color w:val="000000"/>
              </w:rPr>
              <w:t>69.550***</w:t>
            </w:r>
          </w:p>
        </w:tc>
      </w:tr>
      <w:tr w:rsidR="007F198B">
        <w:trPr>
          <w:trHeight w:val="90"/>
          <w:tblCellSpacing w:w="0" w:type="auto"/>
        </w:trPr>
        <w:tc>
          <w:tcPr>
            <w:tcW w:w="12607" w:type="dxa"/>
            <w:gridSpan w:val="2"/>
            <w:vAlign w:val="center"/>
          </w:tcPr>
          <w:p w:rsidR="007F198B" w:rsidRDefault="00100AC0">
            <w:pPr>
              <w:spacing w:after="150"/>
            </w:pPr>
            <w:r>
              <w:rPr>
                <w:b/>
                <w:color w:val="000000"/>
              </w:rPr>
              <w:t>3) за подсистем „контрола, управљање и сигнализација – пружни део” *</w:t>
            </w:r>
          </w:p>
        </w:tc>
        <w:tc>
          <w:tcPr>
            <w:tcW w:w="1793" w:type="dxa"/>
            <w:vAlign w:val="center"/>
          </w:tcPr>
          <w:p w:rsidR="007F198B" w:rsidRDefault="00100AC0">
            <w:pPr>
              <w:spacing w:after="150"/>
              <w:jc w:val="right"/>
            </w:pPr>
            <w:r>
              <w:rPr>
                <w:b/>
                <w:color w:val="000000"/>
              </w:rPr>
              <w:t>55.880***</w:t>
            </w:r>
          </w:p>
        </w:tc>
      </w:tr>
      <w:tr w:rsidR="007F198B">
        <w:trPr>
          <w:trHeight w:val="90"/>
          <w:tblCellSpacing w:w="0" w:type="auto"/>
        </w:trPr>
        <w:tc>
          <w:tcPr>
            <w:tcW w:w="12607" w:type="dxa"/>
            <w:gridSpan w:val="2"/>
            <w:vAlign w:val="center"/>
          </w:tcPr>
          <w:p w:rsidR="007F198B" w:rsidRDefault="00100AC0">
            <w:pPr>
              <w:spacing w:after="150"/>
            </w:pPr>
            <w:r>
              <w:rPr>
                <w:b/>
                <w:color w:val="000000"/>
              </w:rPr>
              <w:t>4) за подсистем „контрола, управљање и сигнализација – део на возилима”*</w:t>
            </w:r>
          </w:p>
        </w:tc>
        <w:tc>
          <w:tcPr>
            <w:tcW w:w="1793" w:type="dxa"/>
            <w:vAlign w:val="center"/>
          </w:tcPr>
          <w:p w:rsidR="007F198B" w:rsidRDefault="00100AC0">
            <w:pPr>
              <w:spacing w:after="150"/>
              <w:jc w:val="right"/>
            </w:pPr>
            <w:r>
              <w:rPr>
                <w:b/>
                <w:color w:val="000000"/>
              </w:rPr>
              <w:t>48.430***</w:t>
            </w:r>
          </w:p>
        </w:tc>
      </w:tr>
      <w:tr w:rsidR="007F198B">
        <w:trPr>
          <w:trHeight w:val="90"/>
          <w:tblCellSpacing w:w="0" w:type="auto"/>
        </w:trPr>
        <w:tc>
          <w:tcPr>
            <w:tcW w:w="12607" w:type="dxa"/>
            <w:gridSpan w:val="2"/>
            <w:vAlign w:val="center"/>
          </w:tcPr>
          <w:p w:rsidR="007F198B" w:rsidRDefault="00100AC0">
            <w:pPr>
              <w:spacing w:after="150"/>
            </w:pPr>
            <w:r>
              <w:rPr>
                <w:b/>
                <w:color w:val="000000"/>
              </w:rPr>
              <w:t>5) за подсистем „железничка возила”*</w:t>
            </w:r>
          </w:p>
        </w:tc>
        <w:tc>
          <w:tcPr>
            <w:tcW w:w="1793" w:type="dxa"/>
            <w:vAlign w:val="center"/>
          </w:tcPr>
          <w:p w:rsidR="007F198B" w:rsidRDefault="00100AC0">
            <w:pPr>
              <w:spacing w:after="150"/>
              <w:jc w:val="right"/>
            </w:pPr>
            <w:r>
              <w:rPr>
                <w:b/>
                <w:color w:val="000000"/>
              </w:rPr>
              <w:t>45.340***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издавање дозволе за тип </w:t>
            </w:r>
            <w:r>
              <w:rPr>
                <w:b/>
                <w:color w:val="000000"/>
              </w:rPr>
              <w:t>возила*</w:t>
            </w:r>
          </w:p>
        </w:tc>
        <w:tc>
          <w:tcPr>
            <w:tcW w:w="1793" w:type="dxa"/>
            <w:vAlign w:val="center"/>
          </w:tcPr>
          <w:p w:rsidR="007F198B" w:rsidRDefault="00100AC0">
            <w:pPr>
              <w:spacing w:after="150"/>
              <w:jc w:val="right"/>
            </w:pPr>
            <w:r>
              <w:rPr>
                <w:b/>
                <w:color w:val="000000"/>
              </w:rPr>
              <w:t>107.420***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издавање сертификата за обављање техничког прегледа возила*</w:t>
            </w:r>
          </w:p>
        </w:tc>
        <w:tc>
          <w:tcPr>
            <w:tcW w:w="1793" w:type="dxa"/>
            <w:vAlign w:val="center"/>
          </w:tcPr>
          <w:p w:rsidR="007F198B" w:rsidRDefault="00100AC0">
            <w:pPr>
              <w:spacing w:after="150"/>
              <w:jc w:val="right"/>
            </w:pPr>
            <w:r>
              <w:rPr>
                <w:b/>
                <w:color w:val="000000"/>
              </w:rPr>
              <w:t>122.960***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издавање сертификата лицу задуженом за одржавање теретних кола*</w:t>
            </w:r>
          </w:p>
        </w:tc>
        <w:tc>
          <w:tcPr>
            <w:tcW w:w="1793" w:type="dxa"/>
            <w:vAlign w:val="center"/>
          </w:tcPr>
          <w:p w:rsidR="007F198B" w:rsidRDefault="00100AC0">
            <w:pPr>
              <w:spacing w:after="150"/>
              <w:jc w:val="right"/>
            </w:pPr>
            <w:r>
              <w:rPr>
                <w:b/>
                <w:color w:val="000000"/>
              </w:rPr>
              <w:t>286.900***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издавање сертификата лицу задуженом за одржавање теретних кола за поједине функ</w:t>
            </w:r>
            <w:r>
              <w:rPr>
                <w:b/>
                <w:color w:val="000000"/>
              </w:rPr>
              <w:t>ције:*</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за функциjу рaзвoja oдржaвaњa*</w:t>
            </w:r>
          </w:p>
        </w:tc>
        <w:tc>
          <w:tcPr>
            <w:tcW w:w="1793" w:type="dxa"/>
            <w:vAlign w:val="center"/>
          </w:tcPr>
          <w:p w:rsidR="007F198B" w:rsidRDefault="00100AC0">
            <w:pPr>
              <w:spacing w:after="150"/>
              <w:jc w:val="right"/>
            </w:pPr>
            <w:r>
              <w:rPr>
                <w:b/>
                <w:color w:val="000000"/>
              </w:rPr>
              <w:t>117.980***</w:t>
            </w:r>
          </w:p>
        </w:tc>
      </w:tr>
      <w:tr w:rsidR="007F198B">
        <w:trPr>
          <w:trHeight w:val="90"/>
          <w:tblCellSpacing w:w="0" w:type="auto"/>
        </w:trPr>
        <w:tc>
          <w:tcPr>
            <w:tcW w:w="12607" w:type="dxa"/>
            <w:gridSpan w:val="2"/>
            <w:vAlign w:val="center"/>
          </w:tcPr>
          <w:p w:rsidR="007F198B" w:rsidRDefault="00100AC0">
            <w:pPr>
              <w:spacing w:after="150"/>
            </w:pPr>
            <w:r>
              <w:rPr>
                <w:b/>
                <w:color w:val="000000"/>
              </w:rPr>
              <w:t>2) за функцију управљања одржавањем колског парка*</w:t>
            </w:r>
          </w:p>
        </w:tc>
        <w:tc>
          <w:tcPr>
            <w:tcW w:w="1793" w:type="dxa"/>
            <w:vAlign w:val="center"/>
          </w:tcPr>
          <w:p w:rsidR="007F198B" w:rsidRDefault="00100AC0">
            <w:pPr>
              <w:spacing w:after="150"/>
              <w:jc w:val="right"/>
            </w:pPr>
            <w:r>
              <w:rPr>
                <w:b/>
                <w:color w:val="000000"/>
              </w:rPr>
              <w:t>100.600***</w:t>
            </w:r>
          </w:p>
        </w:tc>
      </w:tr>
      <w:tr w:rsidR="007F198B">
        <w:trPr>
          <w:trHeight w:val="90"/>
          <w:tblCellSpacing w:w="0" w:type="auto"/>
        </w:trPr>
        <w:tc>
          <w:tcPr>
            <w:tcW w:w="12607" w:type="dxa"/>
            <w:gridSpan w:val="2"/>
            <w:vAlign w:val="center"/>
          </w:tcPr>
          <w:p w:rsidR="007F198B" w:rsidRDefault="00100AC0">
            <w:pPr>
              <w:spacing w:after="150"/>
            </w:pPr>
            <w:r>
              <w:rPr>
                <w:b/>
                <w:color w:val="000000"/>
              </w:rPr>
              <w:t>3) за функциjу извршeњa oдржaвaњa*</w:t>
            </w:r>
          </w:p>
        </w:tc>
        <w:tc>
          <w:tcPr>
            <w:tcW w:w="1793" w:type="dxa"/>
            <w:vAlign w:val="center"/>
          </w:tcPr>
          <w:p w:rsidR="007F198B" w:rsidRDefault="00100AC0">
            <w:pPr>
              <w:spacing w:after="150"/>
              <w:jc w:val="right"/>
            </w:pPr>
            <w:r>
              <w:rPr>
                <w:b/>
                <w:color w:val="000000"/>
              </w:rPr>
              <w:t>168.910***</w:t>
            </w:r>
          </w:p>
        </w:tc>
      </w:tr>
      <w:tr w:rsidR="007F198B">
        <w:trPr>
          <w:trHeight w:val="90"/>
          <w:tblCellSpacing w:w="0" w:type="auto"/>
        </w:trPr>
        <w:tc>
          <w:tcPr>
            <w:tcW w:w="12607" w:type="dxa"/>
            <w:gridSpan w:val="2"/>
            <w:vAlign w:val="center"/>
          </w:tcPr>
          <w:p w:rsidR="007F198B" w:rsidRDefault="00100AC0">
            <w:pPr>
              <w:spacing w:after="150"/>
            </w:pPr>
            <w:r>
              <w:rPr>
                <w:b/>
                <w:color w:val="000000"/>
              </w:rPr>
              <w:t>За упис у Национални регистар железничких возила*</w:t>
            </w:r>
          </w:p>
        </w:tc>
        <w:tc>
          <w:tcPr>
            <w:tcW w:w="1793" w:type="dxa"/>
            <w:vAlign w:val="center"/>
          </w:tcPr>
          <w:p w:rsidR="007F198B" w:rsidRDefault="00100AC0">
            <w:pPr>
              <w:spacing w:after="150"/>
              <w:jc w:val="right"/>
            </w:pPr>
            <w:r>
              <w:rPr>
                <w:b/>
                <w:color w:val="000000"/>
              </w:rPr>
              <w:t>120***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издавање сертификата о </w:t>
            </w:r>
            <w:r>
              <w:rPr>
                <w:b/>
                <w:color w:val="000000"/>
              </w:rPr>
              <w:t>безбедности за превоз – део 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за издавање сертификата*</w:t>
            </w:r>
          </w:p>
        </w:tc>
        <w:tc>
          <w:tcPr>
            <w:tcW w:w="1793" w:type="dxa"/>
            <w:vAlign w:val="center"/>
          </w:tcPr>
          <w:p w:rsidR="007F198B" w:rsidRDefault="00100AC0">
            <w:pPr>
              <w:spacing w:after="150"/>
              <w:jc w:val="right"/>
            </w:pPr>
            <w:r>
              <w:rPr>
                <w:b/>
                <w:color w:val="000000"/>
              </w:rPr>
              <w:t>226.650***</w:t>
            </w:r>
          </w:p>
        </w:tc>
      </w:tr>
      <w:tr w:rsidR="007F198B">
        <w:trPr>
          <w:trHeight w:val="90"/>
          <w:tblCellSpacing w:w="0" w:type="auto"/>
        </w:trPr>
        <w:tc>
          <w:tcPr>
            <w:tcW w:w="12607" w:type="dxa"/>
            <w:gridSpan w:val="2"/>
            <w:vAlign w:val="center"/>
          </w:tcPr>
          <w:p w:rsidR="007F198B" w:rsidRDefault="00100AC0">
            <w:pPr>
              <w:spacing w:after="150"/>
            </w:pPr>
            <w:r>
              <w:rPr>
                <w:b/>
                <w:color w:val="000000"/>
              </w:rPr>
              <w:t>2) за обнављање сертификата*</w:t>
            </w:r>
          </w:p>
        </w:tc>
        <w:tc>
          <w:tcPr>
            <w:tcW w:w="1793" w:type="dxa"/>
            <w:vAlign w:val="center"/>
          </w:tcPr>
          <w:p w:rsidR="007F198B" w:rsidRDefault="00100AC0">
            <w:pPr>
              <w:spacing w:after="150"/>
              <w:jc w:val="right"/>
            </w:pPr>
            <w:r>
              <w:rPr>
                <w:b/>
                <w:color w:val="000000"/>
              </w:rPr>
              <w:t>111.150***</w:t>
            </w:r>
          </w:p>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3) за ревидирање сертификата*</w:t>
            </w:r>
          </w:p>
        </w:tc>
        <w:tc>
          <w:tcPr>
            <w:tcW w:w="1793" w:type="dxa"/>
            <w:vAlign w:val="center"/>
          </w:tcPr>
          <w:p w:rsidR="007F198B" w:rsidRDefault="00100AC0">
            <w:pPr>
              <w:spacing w:after="150"/>
              <w:jc w:val="right"/>
            </w:pPr>
            <w:r>
              <w:rPr>
                <w:b/>
                <w:color w:val="000000"/>
              </w:rPr>
              <w:t>2.050***</w:t>
            </w:r>
          </w:p>
        </w:tc>
      </w:tr>
      <w:tr w:rsidR="007F198B">
        <w:trPr>
          <w:trHeight w:val="90"/>
          <w:tblCellSpacing w:w="0" w:type="auto"/>
        </w:trPr>
        <w:tc>
          <w:tcPr>
            <w:tcW w:w="12607" w:type="dxa"/>
            <w:gridSpan w:val="2"/>
            <w:vAlign w:val="center"/>
          </w:tcPr>
          <w:p w:rsidR="007F198B" w:rsidRDefault="00100AC0">
            <w:pPr>
              <w:spacing w:after="150"/>
            </w:pPr>
            <w:r>
              <w:rPr>
                <w:b/>
                <w:color w:val="000000"/>
              </w:rPr>
              <w:t>4) за ажурирање сертификата*</w:t>
            </w:r>
          </w:p>
        </w:tc>
        <w:tc>
          <w:tcPr>
            <w:tcW w:w="1793" w:type="dxa"/>
            <w:vAlign w:val="center"/>
          </w:tcPr>
          <w:p w:rsidR="007F198B" w:rsidRDefault="00100AC0">
            <w:pPr>
              <w:spacing w:after="150"/>
              <w:jc w:val="right"/>
            </w:pPr>
            <w:r>
              <w:rPr>
                <w:b/>
                <w:color w:val="000000"/>
              </w:rPr>
              <w:t>45.340***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издавање сертификата о безбедности за превоз – део Б за </w:t>
            </w:r>
            <w:r>
              <w:rPr>
                <w:b/>
                <w:color w:val="000000"/>
              </w:rPr>
              <w:t>прoцeњeни укупни oбим прeвoзa путникa мaњи oд 200 милиoнa путничких km/гoд:*</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за издавање сертификата*</w:t>
            </w:r>
          </w:p>
        </w:tc>
        <w:tc>
          <w:tcPr>
            <w:tcW w:w="1793" w:type="dxa"/>
            <w:vAlign w:val="center"/>
          </w:tcPr>
          <w:p w:rsidR="007F198B" w:rsidRDefault="00100AC0">
            <w:pPr>
              <w:spacing w:after="150"/>
              <w:jc w:val="right"/>
            </w:pPr>
            <w:r>
              <w:rPr>
                <w:b/>
                <w:color w:val="000000"/>
              </w:rPr>
              <w:t>109.910***</w:t>
            </w:r>
          </w:p>
        </w:tc>
      </w:tr>
      <w:tr w:rsidR="007F198B">
        <w:trPr>
          <w:trHeight w:val="90"/>
          <w:tblCellSpacing w:w="0" w:type="auto"/>
        </w:trPr>
        <w:tc>
          <w:tcPr>
            <w:tcW w:w="12607" w:type="dxa"/>
            <w:gridSpan w:val="2"/>
            <w:vAlign w:val="center"/>
          </w:tcPr>
          <w:p w:rsidR="007F198B" w:rsidRDefault="00100AC0">
            <w:pPr>
              <w:spacing w:after="150"/>
            </w:pPr>
            <w:r>
              <w:rPr>
                <w:b/>
                <w:color w:val="000000"/>
              </w:rPr>
              <w:t>2) за обнављање сертификата*</w:t>
            </w:r>
          </w:p>
        </w:tc>
        <w:tc>
          <w:tcPr>
            <w:tcW w:w="1793" w:type="dxa"/>
            <w:vAlign w:val="center"/>
          </w:tcPr>
          <w:p w:rsidR="007F198B" w:rsidRDefault="00100AC0">
            <w:pPr>
              <w:spacing w:after="150"/>
              <w:jc w:val="right"/>
            </w:pPr>
            <w:r>
              <w:rPr>
                <w:b/>
                <w:color w:val="000000"/>
              </w:rPr>
              <w:t>57.120***</w:t>
            </w:r>
          </w:p>
        </w:tc>
      </w:tr>
      <w:tr w:rsidR="007F198B">
        <w:trPr>
          <w:trHeight w:val="90"/>
          <w:tblCellSpacing w:w="0" w:type="auto"/>
        </w:trPr>
        <w:tc>
          <w:tcPr>
            <w:tcW w:w="12607" w:type="dxa"/>
            <w:gridSpan w:val="2"/>
            <w:vAlign w:val="center"/>
          </w:tcPr>
          <w:p w:rsidR="007F198B" w:rsidRDefault="00100AC0">
            <w:pPr>
              <w:spacing w:after="150"/>
            </w:pPr>
            <w:r>
              <w:rPr>
                <w:b/>
                <w:color w:val="000000"/>
              </w:rPr>
              <w:t>3) за ревидирање сертификата*</w:t>
            </w:r>
          </w:p>
        </w:tc>
        <w:tc>
          <w:tcPr>
            <w:tcW w:w="1793" w:type="dxa"/>
            <w:vAlign w:val="center"/>
          </w:tcPr>
          <w:p w:rsidR="007F198B" w:rsidRDefault="00100AC0">
            <w:pPr>
              <w:spacing w:after="150"/>
              <w:jc w:val="right"/>
            </w:pPr>
            <w:r>
              <w:rPr>
                <w:b/>
                <w:color w:val="000000"/>
              </w:rPr>
              <w:t>1.000***</w:t>
            </w:r>
          </w:p>
        </w:tc>
      </w:tr>
      <w:tr w:rsidR="007F198B">
        <w:trPr>
          <w:trHeight w:val="90"/>
          <w:tblCellSpacing w:w="0" w:type="auto"/>
        </w:trPr>
        <w:tc>
          <w:tcPr>
            <w:tcW w:w="12607" w:type="dxa"/>
            <w:gridSpan w:val="2"/>
            <w:vAlign w:val="center"/>
          </w:tcPr>
          <w:p w:rsidR="007F198B" w:rsidRDefault="00100AC0">
            <w:pPr>
              <w:spacing w:after="150"/>
            </w:pPr>
            <w:r>
              <w:rPr>
                <w:b/>
                <w:color w:val="000000"/>
              </w:rPr>
              <w:t>4) за ажурирање сертификата*</w:t>
            </w:r>
          </w:p>
        </w:tc>
        <w:tc>
          <w:tcPr>
            <w:tcW w:w="1793" w:type="dxa"/>
            <w:vAlign w:val="center"/>
          </w:tcPr>
          <w:p w:rsidR="007F198B" w:rsidRDefault="00100AC0">
            <w:pPr>
              <w:spacing w:after="150"/>
              <w:jc w:val="right"/>
            </w:pPr>
            <w:r>
              <w:rPr>
                <w:b/>
                <w:color w:val="000000"/>
              </w:rPr>
              <w:t>23.610***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издавање </w:t>
            </w:r>
            <w:r>
              <w:rPr>
                <w:b/>
                <w:color w:val="000000"/>
              </w:rPr>
              <w:t>сертификата о безбедности за превоз – део Б за прoцeњeни укупни oбим прeвoзa путникa oд 200 милиoнa или више путничких km/гoд:*</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за издавање сертификата*</w:t>
            </w:r>
          </w:p>
        </w:tc>
        <w:tc>
          <w:tcPr>
            <w:tcW w:w="1793" w:type="dxa"/>
            <w:vAlign w:val="center"/>
          </w:tcPr>
          <w:p w:rsidR="007F198B" w:rsidRDefault="00100AC0">
            <w:pPr>
              <w:spacing w:after="150"/>
              <w:jc w:val="right"/>
            </w:pPr>
            <w:r>
              <w:rPr>
                <w:b/>
                <w:color w:val="000000"/>
              </w:rPr>
              <w:t>154.630***</w:t>
            </w:r>
          </w:p>
        </w:tc>
      </w:tr>
      <w:tr w:rsidR="007F198B">
        <w:trPr>
          <w:trHeight w:val="90"/>
          <w:tblCellSpacing w:w="0" w:type="auto"/>
        </w:trPr>
        <w:tc>
          <w:tcPr>
            <w:tcW w:w="12607" w:type="dxa"/>
            <w:gridSpan w:val="2"/>
            <w:vAlign w:val="center"/>
          </w:tcPr>
          <w:p w:rsidR="007F198B" w:rsidRDefault="00100AC0">
            <w:pPr>
              <w:spacing w:after="150"/>
            </w:pPr>
            <w:r>
              <w:rPr>
                <w:b/>
                <w:color w:val="000000"/>
              </w:rPr>
              <w:t>2) за обнављање сертификата*</w:t>
            </w:r>
          </w:p>
        </w:tc>
        <w:tc>
          <w:tcPr>
            <w:tcW w:w="1793" w:type="dxa"/>
            <w:vAlign w:val="center"/>
          </w:tcPr>
          <w:p w:rsidR="007F198B" w:rsidRDefault="00100AC0">
            <w:pPr>
              <w:spacing w:after="150"/>
              <w:jc w:val="right"/>
            </w:pPr>
            <w:r>
              <w:rPr>
                <w:b/>
                <w:color w:val="000000"/>
              </w:rPr>
              <w:t>76.990***</w:t>
            </w:r>
          </w:p>
        </w:tc>
      </w:tr>
      <w:tr w:rsidR="007F198B">
        <w:trPr>
          <w:trHeight w:val="90"/>
          <w:tblCellSpacing w:w="0" w:type="auto"/>
        </w:trPr>
        <w:tc>
          <w:tcPr>
            <w:tcW w:w="12607" w:type="dxa"/>
            <w:gridSpan w:val="2"/>
            <w:vAlign w:val="center"/>
          </w:tcPr>
          <w:p w:rsidR="007F198B" w:rsidRDefault="00100AC0">
            <w:pPr>
              <w:spacing w:after="150"/>
            </w:pPr>
            <w:r>
              <w:rPr>
                <w:b/>
                <w:color w:val="000000"/>
              </w:rPr>
              <w:t>3) за ревидирање сертификата*</w:t>
            </w:r>
          </w:p>
        </w:tc>
        <w:tc>
          <w:tcPr>
            <w:tcW w:w="1793" w:type="dxa"/>
            <w:vAlign w:val="center"/>
          </w:tcPr>
          <w:p w:rsidR="007F198B" w:rsidRDefault="00100AC0">
            <w:pPr>
              <w:spacing w:after="150"/>
              <w:jc w:val="right"/>
            </w:pPr>
            <w:r>
              <w:rPr>
                <w:b/>
                <w:color w:val="000000"/>
              </w:rPr>
              <w:t>1.360***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4) за </w:t>
            </w:r>
            <w:r>
              <w:rPr>
                <w:b/>
                <w:color w:val="000000"/>
              </w:rPr>
              <w:t>ажурирање сертификата*</w:t>
            </w:r>
          </w:p>
        </w:tc>
        <w:tc>
          <w:tcPr>
            <w:tcW w:w="1793" w:type="dxa"/>
            <w:vAlign w:val="center"/>
          </w:tcPr>
          <w:p w:rsidR="007F198B" w:rsidRDefault="00100AC0">
            <w:pPr>
              <w:spacing w:after="150"/>
              <w:jc w:val="right"/>
            </w:pPr>
            <w:r>
              <w:rPr>
                <w:b/>
                <w:color w:val="000000"/>
              </w:rPr>
              <w:t>31.680***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издавање сертификата о безбедности за превоз – део Б за прoцeњeни укупни oбим прeвoзa робе мaњи oд 500 милиoнa нетотoнских km/гoд:*</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за издавање сертификата*</w:t>
            </w:r>
          </w:p>
        </w:tc>
        <w:tc>
          <w:tcPr>
            <w:tcW w:w="1793" w:type="dxa"/>
            <w:vAlign w:val="center"/>
          </w:tcPr>
          <w:p w:rsidR="007F198B" w:rsidRDefault="00100AC0">
            <w:pPr>
              <w:spacing w:after="150"/>
              <w:jc w:val="right"/>
            </w:pPr>
            <w:r>
              <w:rPr>
                <w:b/>
                <w:color w:val="000000"/>
              </w:rPr>
              <w:t>126.680***</w:t>
            </w:r>
          </w:p>
        </w:tc>
      </w:tr>
      <w:tr w:rsidR="007F198B">
        <w:trPr>
          <w:trHeight w:val="90"/>
          <w:tblCellSpacing w:w="0" w:type="auto"/>
        </w:trPr>
        <w:tc>
          <w:tcPr>
            <w:tcW w:w="12607" w:type="dxa"/>
            <w:gridSpan w:val="2"/>
            <w:vAlign w:val="center"/>
          </w:tcPr>
          <w:p w:rsidR="007F198B" w:rsidRDefault="00100AC0">
            <w:pPr>
              <w:spacing w:after="150"/>
            </w:pPr>
            <w:r>
              <w:rPr>
                <w:b/>
                <w:color w:val="000000"/>
              </w:rPr>
              <w:t>2) за обнављање сертификата*</w:t>
            </w:r>
          </w:p>
        </w:tc>
        <w:tc>
          <w:tcPr>
            <w:tcW w:w="1793" w:type="dxa"/>
            <w:vAlign w:val="center"/>
          </w:tcPr>
          <w:p w:rsidR="007F198B" w:rsidRDefault="00100AC0">
            <w:pPr>
              <w:spacing w:after="150"/>
              <w:jc w:val="right"/>
            </w:pPr>
            <w:r>
              <w:rPr>
                <w:b/>
                <w:color w:val="000000"/>
              </w:rPr>
              <w:t>65.200***</w:t>
            </w:r>
          </w:p>
        </w:tc>
      </w:tr>
      <w:tr w:rsidR="007F198B">
        <w:trPr>
          <w:trHeight w:val="90"/>
          <w:tblCellSpacing w:w="0" w:type="auto"/>
        </w:trPr>
        <w:tc>
          <w:tcPr>
            <w:tcW w:w="12607" w:type="dxa"/>
            <w:gridSpan w:val="2"/>
            <w:vAlign w:val="center"/>
          </w:tcPr>
          <w:p w:rsidR="007F198B" w:rsidRDefault="00100AC0">
            <w:pPr>
              <w:spacing w:after="150"/>
            </w:pPr>
            <w:r>
              <w:rPr>
                <w:b/>
                <w:color w:val="000000"/>
              </w:rPr>
              <w:t>3) за</w:t>
            </w:r>
            <w:r>
              <w:rPr>
                <w:b/>
                <w:color w:val="000000"/>
              </w:rPr>
              <w:t xml:space="preserve"> ревидирање сертификата*</w:t>
            </w:r>
          </w:p>
        </w:tc>
        <w:tc>
          <w:tcPr>
            <w:tcW w:w="1793" w:type="dxa"/>
            <w:vAlign w:val="center"/>
          </w:tcPr>
          <w:p w:rsidR="007F198B" w:rsidRDefault="00100AC0">
            <w:pPr>
              <w:spacing w:after="150"/>
              <w:jc w:val="right"/>
            </w:pPr>
            <w:r>
              <w:rPr>
                <w:b/>
                <w:color w:val="000000"/>
              </w:rPr>
              <w:t>1.130***</w:t>
            </w:r>
          </w:p>
        </w:tc>
      </w:tr>
      <w:tr w:rsidR="007F198B">
        <w:trPr>
          <w:trHeight w:val="90"/>
          <w:tblCellSpacing w:w="0" w:type="auto"/>
        </w:trPr>
        <w:tc>
          <w:tcPr>
            <w:tcW w:w="12607" w:type="dxa"/>
            <w:gridSpan w:val="2"/>
            <w:vAlign w:val="center"/>
          </w:tcPr>
          <w:p w:rsidR="007F198B" w:rsidRDefault="00100AC0">
            <w:pPr>
              <w:spacing w:after="150"/>
            </w:pPr>
            <w:r>
              <w:rPr>
                <w:b/>
                <w:color w:val="000000"/>
              </w:rPr>
              <w:t>4) за ажурирање сертификата*</w:t>
            </w:r>
          </w:p>
        </w:tc>
        <w:tc>
          <w:tcPr>
            <w:tcW w:w="1793" w:type="dxa"/>
            <w:vAlign w:val="center"/>
          </w:tcPr>
          <w:p w:rsidR="007F198B" w:rsidRDefault="00100AC0">
            <w:pPr>
              <w:spacing w:after="150"/>
              <w:jc w:val="right"/>
            </w:pPr>
            <w:r>
              <w:rPr>
                <w:b/>
                <w:color w:val="000000"/>
              </w:rPr>
              <w:t>26.690***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издавање сертификата о безбедности за превоз – део Б за прoцeњeни укупни oбим прeвoзa робе oд 500 милиoнa или више нетотoнских km/гoд:*</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за издавање сертификата*</w:t>
            </w:r>
          </w:p>
        </w:tc>
        <w:tc>
          <w:tcPr>
            <w:tcW w:w="1793" w:type="dxa"/>
            <w:vAlign w:val="center"/>
          </w:tcPr>
          <w:p w:rsidR="007F198B" w:rsidRDefault="00100AC0">
            <w:pPr>
              <w:spacing w:after="150"/>
              <w:jc w:val="right"/>
            </w:pPr>
            <w:r>
              <w:rPr>
                <w:b/>
                <w:color w:val="000000"/>
              </w:rPr>
              <w:t>175.750***</w:t>
            </w:r>
          </w:p>
        </w:tc>
      </w:tr>
      <w:tr w:rsidR="007F198B">
        <w:trPr>
          <w:trHeight w:val="90"/>
          <w:tblCellSpacing w:w="0" w:type="auto"/>
        </w:trPr>
        <w:tc>
          <w:tcPr>
            <w:tcW w:w="12607" w:type="dxa"/>
            <w:gridSpan w:val="2"/>
            <w:vAlign w:val="center"/>
          </w:tcPr>
          <w:p w:rsidR="007F198B" w:rsidRDefault="00100AC0">
            <w:pPr>
              <w:spacing w:after="150"/>
            </w:pPr>
            <w:r>
              <w:rPr>
                <w:b/>
                <w:color w:val="000000"/>
              </w:rPr>
              <w:t>2) за обнављање сертификата*</w:t>
            </w:r>
          </w:p>
        </w:tc>
        <w:tc>
          <w:tcPr>
            <w:tcW w:w="1793" w:type="dxa"/>
            <w:vAlign w:val="center"/>
          </w:tcPr>
          <w:p w:rsidR="007F198B" w:rsidRDefault="00100AC0">
            <w:pPr>
              <w:spacing w:after="150"/>
              <w:jc w:val="right"/>
            </w:pPr>
            <w:r>
              <w:rPr>
                <w:b/>
                <w:color w:val="000000"/>
              </w:rPr>
              <w:t>90.030***</w:t>
            </w:r>
          </w:p>
        </w:tc>
      </w:tr>
      <w:tr w:rsidR="007F198B">
        <w:trPr>
          <w:trHeight w:val="90"/>
          <w:tblCellSpacing w:w="0" w:type="auto"/>
        </w:trPr>
        <w:tc>
          <w:tcPr>
            <w:tcW w:w="12607" w:type="dxa"/>
            <w:gridSpan w:val="2"/>
            <w:vAlign w:val="center"/>
          </w:tcPr>
          <w:p w:rsidR="007F198B" w:rsidRDefault="00100AC0">
            <w:pPr>
              <w:spacing w:after="150"/>
            </w:pPr>
            <w:r>
              <w:rPr>
                <w:b/>
                <w:color w:val="000000"/>
              </w:rPr>
              <w:t>3) за ревидирање сертификата*</w:t>
            </w:r>
          </w:p>
        </w:tc>
        <w:tc>
          <w:tcPr>
            <w:tcW w:w="1793" w:type="dxa"/>
            <w:vAlign w:val="center"/>
          </w:tcPr>
          <w:p w:rsidR="007F198B" w:rsidRDefault="00100AC0">
            <w:pPr>
              <w:spacing w:after="150"/>
              <w:jc w:val="right"/>
            </w:pPr>
            <w:r>
              <w:rPr>
                <w:b/>
                <w:color w:val="000000"/>
              </w:rPr>
              <w:t>1.620***</w:t>
            </w:r>
          </w:p>
        </w:tc>
      </w:tr>
      <w:tr w:rsidR="007F198B">
        <w:trPr>
          <w:trHeight w:val="90"/>
          <w:tblCellSpacing w:w="0" w:type="auto"/>
        </w:trPr>
        <w:tc>
          <w:tcPr>
            <w:tcW w:w="12607" w:type="dxa"/>
            <w:gridSpan w:val="2"/>
            <w:vAlign w:val="center"/>
          </w:tcPr>
          <w:p w:rsidR="007F198B" w:rsidRDefault="00100AC0">
            <w:pPr>
              <w:spacing w:after="150"/>
            </w:pPr>
            <w:r>
              <w:rPr>
                <w:b/>
                <w:color w:val="000000"/>
              </w:rPr>
              <w:t>4) за ажурирање сертификата*</w:t>
            </w:r>
          </w:p>
        </w:tc>
        <w:tc>
          <w:tcPr>
            <w:tcW w:w="1793" w:type="dxa"/>
            <w:vAlign w:val="center"/>
          </w:tcPr>
          <w:p w:rsidR="007F198B" w:rsidRDefault="00100AC0">
            <w:pPr>
              <w:spacing w:after="150"/>
              <w:jc w:val="right"/>
            </w:pPr>
            <w:r>
              <w:rPr>
                <w:b/>
                <w:color w:val="000000"/>
              </w:rPr>
              <w:t>36.640***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издавање сертификата о безбедности за превоз – део Б само за маневрисање:*</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за издавање сертификата*</w:t>
            </w:r>
          </w:p>
        </w:tc>
        <w:tc>
          <w:tcPr>
            <w:tcW w:w="1793" w:type="dxa"/>
            <w:vAlign w:val="center"/>
          </w:tcPr>
          <w:p w:rsidR="007F198B" w:rsidRDefault="00100AC0">
            <w:pPr>
              <w:spacing w:after="150"/>
              <w:jc w:val="right"/>
            </w:pPr>
            <w:r>
              <w:rPr>
                <w:b/>
                <w:color w:val="000000"/>
              </w:rPr>
              <w:t>78.240***</w:t>
            </w:r>
          </w:p>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 xml:space="preserve">2) за обнављање </w:t>
            </w:r>
            <w:r>
              <w:rPr>
                <w:b/>
                <w:color w:val="000000"/>
              </w:rPr>
              <w:t>сертификата*</w:t>
            </w:r>
          </w:p>
        </w:tc>
        <w:tc>
          <w:tcPr>
            <w:tcW w:w="1793" w:type="dxa"/>
            <w:vAlign w:val="center"/>
          </w:tcPr>
          <w:p w:rsidR="007F198B" w:rsidRDefault="00100AC0">
            <w:pPr>
              <w:spacing w:after="150"/>
              <w:jc w:val="right"/>
            </w:pPr>
            <w:r>
              <w:rPr>
                <w:b/>
                <w:color w:val="000000"/>
              </w:rPr>
              <w:t>43.470***</w:t>
            </w:r>
          </w:p>
        </w:tc>
      </w:tr>
      <w:tr w:rsidR="007F198B">
        <w:trPr>
          <w:trHeight w:val="90"/>
          <w:tblCellSpacing w:w="0" w:type="auto"/>
        </w:trPr>
        <w:tc>
          <w:tcPr>
            <w:tcW w:w="12607" w:type="dxa"/>
            <w:gridSpan w:val="2"/>
            <w:vAlign w:val="center"/>
          </w:tcPr>
          <w:p w:rsidR="007F198B" w:rsidRDefault="00100AC0">
            <w:pPr>
              <w:spacing w:after="150"/>
            </w:pPr>
            <w:r>
              <w:rPr>
                <w:b/>
                <w:color w:val="000000"/>
              </w:rPr>
              <w:t>3) за ревидирање сертификата*</w:t>
            </w:r>
          </w:p>
        </w:tc>
        <w:tc>
          <w:tcPr>
            <w:tcW w:w="1793" w:type="dxa"/>
            <w:vAlign w:val="center"/>
          </w:tcPr>
          <w:p w:rsidR="007F198B" w:rsidRDefault="00100AC0">
            <w:pPr>
              <w:spacing w:after="150"/>
              <w:jc w:val="right"/>
            </w:pPr>
            <w:r>
              <w:rPr>
                <w:b/>
                <w:color w:val="000000"/>
              </w:rPr>
              <w:t>620***</w:t>
            </w:r>
          </w:p>
        </w:tc>
      </w:tr>
      <w:tr w:rsidR="007F198B">
        <w:trPr>
          <w:trHeight w:val="90"/>
          <w:tblCellSpacing w:w="0" w:type="auto"/>
        </w:trPr>
        <w:tc>
          <w:tcPr>
            <w:tcW w:w="12607" w:type="dxa"/>
            <w:gridSpan w:val="2"/>
            <w:vAlign w:val="center"/>
          </w:tcPr>
          <w:p w:rsidR="007F198B" w:rsidRDefault="00100AC0">
            <w:pPr>
              <w:spacing w:after="150"/>
            </w:pPr>
            <w:r>
              <w:rPr>
                <w:b/>
                <w:color w:val="000000"/>
              </w:rPr>
              <w:t>4) за ажурирање сертификата*</w:t>
            </w:r>
          </w:p>
        </w:tc>
        <w:tc>
          <w:tcPr>
            <w:tcW w:w="1793" w:type="dxa"/>
            <w:vAlign w:val="center"/>
          </w:tcPr>
          <w:p w:rsidR="007F198B" w:rsidRDefault="00100AC0">
            <w:pPr>
              <w:spacing w:after="150"/>
              <w:jc w:val="right"/>
            </w:pPr>
            <w:r>
              <w:rPr>
                <w:b/>
                <w:color w:val="000000"/>
              </w:rPr>
              <w:t>18.000***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издавање сертификата о безбедности индустријске железнице за превоз:*</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за издавање сертификата*</w:t>
            </w:r>
          </w:p>
        </w:tc>
        <w:tc>
          <w:tcPr>
            <w:tcW w:w="1793" w:type="dxa"/>
            <w:vAlign w:val="center"/>
          </w:tcPr>
          <w:p w:rsidR="007F198B" w:rsidRDefault="00100AC0">
            <w:pPr>
              <w:spacing w:after="150"/>
              <w:jc w:val="right"/>
            </w:pPr>
            <w:r>
              <w:rPr>
                <w:b/>
                <w:color w:val="000000"/>
              </w:rPr>
              <w:t>192.500***</w:t>
            </w:r>
          </w:p>
        </w:tc>
      </w:tr>
      <w:tr w:rsidR="007F198B">
        <w:trPr>
          <w:trHeight w:val="90"/>
          <w:tblCellSpacing w:w="0" w:type="auto"/>
        </w:trPr>
        <w:tc>
          <w:tcPr>
            <w:tcW w:w="12607" w:type="dxa"/>
            <w:gridSpan w:val="2"/>
            <w:vAlign w:val="center"/>
          </w:tcPr>
          <w:p w:rsidR="007F198B" w:rsidRDefault="00100AC0">
            <w:pPr>
              <w:spacing w:after="150"/>
            </w:pPr>
            <w:r>
              <w:rPr>
                <w:b/>
                <w:color w:val="000000"/>
              </w:rPr>
              <w:t>2) за обнављање сертификата*</w:t>
            </w:r>
          </w:p>
        </w:tc>
        <w:tc>
          <w:tcPr>
            <w:tcW w:w="1793" w:type="dxa"/>
            <w:vAlign w:val="center"/>
          </w:tcPr>
          <w:p w:rsidR="007F198B" w:rsidRDefault="00100AC0">
            <w:pPr>
              <w:spacing w:after="150"/>
              <w:jc w:val="right"/>
            </w:pPr>
            <w:r>
              <w:rPr>
                <w:b/>
                <w:color w:val="000000"/>
              </w:rPr>
              <w:t>93.770***</w:t>
            </w:r>
          </w:p>
        </w:tc>
      </w:tr>
      <w:tr w:rsidR="007F198B">
        <w:trPr>
          <w:trHeight w:val="90"/>
          <w:tblCellSpacing w:w="0" w:type="auto"/>
        </w:trPr>
        <w:tc>
          <w:tcPr>
            <w:tcW w:w="12607" w:type="dxa"/>
            <w:gridSpan w:val="2"/>
            <w:vAlign w:val="center"/>
          </w:tcPr>
          <w:p w:rsidR="007F198B" w:rsidRDefault="00100AC0">
            <w:pPr>
              <w:spacing w:after="150"/>
            </w:pPr>
            <w:r>
              <w:rPr>
                <w:b/>
                <w:color w:val="000000"/>
              </w:rPr>
              <w:t>3) за ревидирање сертификата*</w:t>
            </w:r>
          </w:p>
        </w:tc>
        <w:tc>
          <w:tcPr>
            <w:tcW w:w="1793" w:type="dxa"/>
            <w:vAlign w:val="center"/>
          </w:tcPr>
          <w:p w:rsidR="007F198B" w:rsidRDefault="00100AC0">
            <w:pPr>
              <w:spacing w:after="150"/>
              <w:jc w:val="right"/>
            </w:pPr>
            <w:r>
              <w:rPr>
                <w:b/>
                <w:color w:val="000000"/>
              </w:rPr>
              <w:t>1.620***</w:t>
            </w:r>
          </w:p>
        </w:tc>
      </w:tr>
      <w:tr w:rsidR="007F198B">
        <w:trPr>
          <w:trHeight w:val="90"/>
          <w:tblCellSpacing w:w="0" w:type="auto"/>
        </w:trPr>
        <w:tc>
          <w:tcPr>
            <w:tcW w:w="12607" w:type="dxa"/>
            <w:gridSpan w:val="2"/>
            <w:vAlign w:val="center"/>
          </w:tcPr>
          <w:p w:rsidR="007F198B" w:rsidRDefault="00100AC0">
            <w:pPr>
              <w:spacing w:after="150"/>
            </w:pPr>
            <w:r>
              <w:rPr>
                <w:b/>
                <w:color w:val="000000"/>
              </w:rPr>
              <w:t>4) за ажурирање сертификата*</w:t>
            </w:r>
          </w:p>
        </w:tc>
        <w:tc>
          <w:tcPr>
            <w:tcW w:w="1793" w:type="dxa"/>
            <w:vAlign w:val="center"/>
          </w:tcPr>
          <w:p w:rsidR="007F198B" w:rsidRDefault="00100AC0">
            <w:pPr>
              <w:spacing w:after="150"/>
              <w:jc w:val="right"/>
            </w:pPr>
            <w:r>
              <w:rPr>
                <w:b/>
                <w:color w:val="000000"/>
              </w:rPr>
              <w:t>37.260***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издавање сертификата о безбедности за управљање железничком инфраструктуром:*</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за издавање сертификата*</w:t>
            </w:r>
          </w:p>
        </w:tc>
        <w:tc>
          <w:tcPr>
            <w:tcW w:w="1793" w:type="dxa"/>
            <w:vAlign w:val="center"/>
          </w:tcPr>
          <w:p w:rsidR="007F198B" w:rsidRDefault="00100AC0">
            <w:pPr>
              <w:spacing w:after="150"/>
              <w:jc w:val="right"/>
            </w:pPr>
            <w:r>
              <w:rPr>
                <w:b/>
                <w:color w:val="000000"/>
              </w:rPr>
              <w:t>223.530***</w:t>
            </w:r>
          </w:p>
        </w:tc>
      </w:tr>
      <w:tr w:rsidR="007F198B">
        <w:trPr>
          <w:trHeight w:val="90"/>
          <w:tblCellSpacing w:w="0" w:type="auto"/>
        </w:trPr>
        <w:tc>
          <w:tcPr>
            <w:tcW w:w="12607" w:type="dxa"/>
            <w:gridSpan w:val="2"/>
            <w:vAlign w:val="center"/>
          </w:tcPr>
          <w:p w:rsidR="007F198B" w:rsidRDefault="00100AC0">
            <w:pPr>
              <w:spacing w:after="150"/>
            </w:pPr>
            <w:r>
              <w:rPr>
                <w:b/>
                <w:color w:val="000000"/>
              </w:rPr>
              <w:t>2) за обнављање сертификата*</w:t>
            </w:r>
          </w:p>
        </w:tc>
        <w:tc>
          <w:tcPr>
            <w:tcW w:w="1793" w:type="dxa"/>
            <w:vAlign w:val="center"/>
          </w:tcPr>
          <w:p w:rsidR="007F198B" w:rsidRDefault="00100AC0">
            <w:pPr>
              <w:spacing w:after="150"/>
              <w:jc w:val="right"/>
            </w:pPr>
            <w:r>
              <w:rPr>
                <w:b/>
                <w:color w:val="000000"/>
              </w:rPr>
              <w:t>149.030***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3) за </w:t>
            </w:r>
            <w:r>
              <w:rPr>
                <w:b/>
                <w:color w:val="000000"/>
              </w:rPr>
              <w:t>ревидирање сертификата*</w:t>
            </w:r>
          </w:p>
        </w:tc>
        <w:tc>
          <w:tcPr>
            <w:tcW w:w="1793" w:type="dxa"/>
            <w:vAlign w:val="center"/>
          </w:tcPr>
          <w:p w:rsidR="007F198B" w:rsidRDefault="00100AC0">
            <w:pPr>
              <w:spacing w:after="150"/>
              <w:jc w:val="right"/>
            </w:pPr>
            <w:r>
              <w:rPr>
                <w:b/>
                <w:color w:val="000000"/>
              </w:rPr>
              <w:t>2.850***</w:t>
            </w:r>
          </w:p>
        </w:tc>
      </w:tr>
      <w:tr w:rsidR="007F198B">
        <w:trPr>
          <w:trHeight w:val="90"/>
          <w:tblCellSpacing w:w="0" w:type="auto"/>
        </w:trPr>
        <w:tc>
          <w:tcPr>
            <w:tcW w:w="12607" w:type="dxa"/>
            <w:gridSpan w:val="2"/>
            <w:vAlign w:val="center"/>
          </w:tcPr>
          <w:p w:rsidR="007F198B" w:rsidRDefault="00100AC0">
            <w:pPr>
              <w:spacing w:after="150"/>
            </w:pPr>
            <w:r>
              <w:rPr>
                <w:b/>
                <w:color w:val="000000"/>
              </w:rPr>
              <w:t>4) за ажурирање сертификата*</w:t>
            </w:r>
          </w:p>
        </w:tc>
        <w:tc>
          <w:tcPr>
            <w:tcW w:w="1793" w:type="dxa"/>
            <w:vAlign w:val="center"/>
          </w:tcPr>
          <w:p w:rsidR="007F198B" w:rsidRDefault="00100AC0">
            <w:pPr>
              <w:spacing w:after="150"/>
              <w:jc w:val="right"/>
            </w:pPr>
            <w:r>
              <w:rPr>
                <w:b/>
                <w:color w:val="000000"/>
              </w:rPr>
              <w:t>62.720***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издавање сертификата о безбедности за управљање инфраструктуром индустријске железнице:*</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за издавање сертификата*</w:t>
            </w:r>
          </w:p>
        </w:tc>
        <w:tc>
          <w:tcPr>
            <w:tcW w:w="1793" w:type="dxa"/>
            <w:vAlign w:val="center"/>
          </w:tcPr>
          <w:p w:rsidR="007F198B" w:rsidRDefault="00100AC0">
            <w:pPr>
              <w:spacing w:after="150"/>
              <w:jc w:val="right"/>
            </w:pPr>
            <w:r>
              <w:rPr>
                <w:b/>
                <w:color w:val="000000"/>
              </w:rPr>
              <w:t>192.500***</w:t>
            </w:r>
          </w:p>
        </w:tc>
      </w:tr>
      <w:tr w:rsidR="007F198B">
        <w:trPr>
          <w:trHeight w:val="90"/>
          <w:tblCellSpacing w:w="0" w:type="auto"/>
        </w:trPr>
        <w:tc>
          <w:tcPr>
            <w:tcW w:w="12607" w:type="dxa"/>
            <w:gridSpan w:val="2"/>
            <w:vAlign w:val="center"/>
          </w:tcPr>
          <w:p w:rsidR="007F198B" w:rsidRDefault="00100AC0">
            <w:pPr>
              <w:spacing w:after="150"/>
            </w:pPr>
            <w:r>
              <w:rPr>
                <w:b/>
                <w:color w:val="000000"/>
              </w:rPr>
              <w:t>2) за обнављање сертификата*</w:t>
            </w:r>
          </w:p>
        </w:tc>
        <w:tc>
          <w:tcPr>
            <w:tcW w:w="1793" w:type="dxa"/>
            <w:vAlign w:val="center"/>
          </w:tcPr>
          <w:p w:rsidR="007F198B" w:rsidRDefault="00100AC0">
            <w:pPr>
              <w:spacing w:after="150"/>
              <w:jc w:val="right"/>
            </w:pPr>
            <w:r>
              <w:rPr>
                <w:b/>
                <w:color w:val="000000"/>
              </w:rPr>
              <w:t>93.770***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3) за </w:t>
            </w:r>
            <w:r>
              <w:rPr>
                <w:b/>
                <w:color w:val="000000"/>
              </w:rPr>
              <w:t>ревидирање сертификата*</w:t>
            </w:r>
          </w:p>
        </w:tc>
        <w:tc>
          <w:tcPr>
            <w:tcW w:w="1793" w:type="dxa"/>
            <w:vAlign w:val="center"/>
          </w:tcPr>
          <w:p w:rsidR="007F198B" w:rsidRDefault="00100AC0">
            <w:pPr>
              <w:spacing w:after="150"/>
              <w:jc w:val="right"/>
            </w:pPr>
            <w:r>
              <w:rPr>
                <w:b/>
                <w:color w:val="000000"/>
              </w:rPr>
              <w:t>1.620***</w:t>
            </w:r>
          </w:p>
        </w:tc>
      </w:tr>
      <w:tr w:rsidR="007F198B">
        <w:trPr>
          <w:trHeight w:val="90"/>
          <w:tblCellSpacing w:w="0" w:type="auto"/>
        </w:trPr>
        <w:tc>
          <w:tcPr>
            <w:tcW w:w="12607" w:type="dxa"/>
            <w:gridSpan w:val="2"/>
            <w:vAlign w:val="center"/>
          </w:tcPr>
          <w:p w:rsidR="007F198B" w:rsidRDefault="00100AC0">
            <w:pPr>
              <w:spacing w:after="150"/>
            </w:pPr>
            <w:r>
              <w:rPr>
                <w:b/>
                <w:color w:val="000000"/>
              </w:rPr>
              <w:t>4) за ажурирање сертификата*</w:t>
            </w:r>
          </w:p>
        </w:tc>
        <w:tc>
          <w:tcPr>
            <w:tcW w:w="1793" w:type="dxa"/>
            <w:vAlign w:val="center"/>
          </w:tcPr>
          <w:p w:rsidR="007F198B" w:rsidRDefault="00100AC0">
            <w:pPr>
              <w:spacing w:after="150"/>
              <w:jc w:val="right"/>
            </w:pPr>
            <w:r>
              <w:rPr>
                <w:b/>
                <w:color w:val="000000"/>
              </w:rPr>
              <w:t>37.260***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издавање сертификата за одржавање доњег и горњег строја железничких пруга*</w:t>
            </w:r>
          </w:p>
        </w:tc>
        <w:tc>
          <w:tcPr>
            <w:tcW w:w="1793" w:type="dxa"/>
            <w:vAlign w:val="center"/>
          </w:tcPr>
          <w:p w:rsidR="007F198B" w:rsidRDefault="00100AC0">
            <w:pPr>
              <w:spacing w:after="150"/>
              <w:jc w:val="right"/>
            </w:pPr>
            <w:r>
              <w:rPr>
                <w:b/>
                <w:color w:val="000000"/>
              </w:rPr>
              <w:t>111.150***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издавање сертификата за одржавање подсистема „енергија”*</w:t>
            </w:r>
          </w:p>
        </w:tc>
        <w:tc>
          <w:tcPr>
            <w:tcW w:w="1793" w:type="dxa"/>
            <w:vAlign w:val="center"/>
          </w:tcPr>
          <w:p w:rsidR="007F198B" w:rsidRDefault="00100AC0">
            <w:pPr>
              <w:spacing w:after="150"/>
              <w:jc w:val="right"/>
            </w:pPr>
            <w:r>
              <w:rPr>
                <w:b/>
                <w:color w:val="000000"/>
              </w:rPr>
              <w:t>111.150***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издавање сертифик</w:t>
            </w:r>
            <w:r>
              <w:rPr>
                <w:b/>
                <w:color w:val="000000"/>
              </w:rPr>
              <w:t>ата за одржавање сигнално-сигурносних уређаја*</w:t>
            </w:r>
          </w:p>
        </w:tc>
        <w:tc>
          <w:tcPr>
            <w:tcW w:w="1793" w:type="dxa"/>
            <w:vAlign w:val="center"/>
          </w:tcPr>
          <w:p w:rsidR="007F198B" w:rsidRDefault="00100AC0">
            <w:pPr>
              <w:spacing w:after="150"/>
              <w:jc w:val="right"/>
            </w:pPr>
            <w:r>
              <w:rPr>
                <w:b/>
                <w:color w:val="000000"/>
              </w:rPr>
              <w:t>98.730***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издавање сертификата за одржавање железничке телекомуникационе мреже*</w:t>
            </w:r>
          </w:p>
        </w:tc>
        <w:tc>
          <w:tcPr>
            <w:tcW w:w="1793" w:type="dxa"/>
            <w:vAlign w:val="center"/>
          </w:tcPr>
          <w:p w:rsidR="007F198B" w:rsidRDefault="00100AC0">
            <w:pPr>
              <w:spacing w:after="150"/>
              <w:jc w:val="right"/>
            </w:pPr>
            <w:r>
              <w:rPr>
                <w:b/>
                <w:color w:val="000000"/>
              </w:rPr>
              <w:t>84.460***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издавање сертификата за одржавање железничких возила*</w:t>
            </w:r>
          </w:p>
        </w:tc>
        <w:tc>
          <w:tcPr>
            <w:tcW w:w="1793" w:type="dxa"/>
            <w:vAlign w:val="center"/>
          </w:tcPr>
          <w:p w:rsidR="007F198B" w:rsidRDefault="00100AC0">
            <w:pPr>
              <w:spacing w:after="150"/>
              <w:jc w:val="right"/>
            </w:pPr>
            <w:r>
              <w:rPr>
                <w:b/>
                <w:color w:val="000000"/>
              </w:rPr>
              <w:t>109.300***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издавање дозволе за управљање вучним </w:t>
            </w:r>
            <w:r>
              <w:rPr>
                <w:b/>
                <w:color w:val="000000"/>
              </w:rPr>
              <w:lastRenderedPageBreak/>
              <w:t>возилом*</w:t>
            </w:r>
          </w:p>
        </w:tc>
        <w:tc>
          <w:tcPr>
            <w:tcW w:w="1793" w:type="dxa"/>
            <w:vAlign w:val="center"/>
          </w:tcPr>
          <w:p w:rsidR="007F198B" w:rsidRDefault="00100AC0">
            <w:pPr>
              <w:spacing w:after="150"/>
              <w:jc w:val="right"/>
            </w:pPr>
            <w:r>
              <w:rPr>
                <w:b/>
                <w:color w:val="000000"/>
              </w:rPr>
              <w:lastRenderedPageBreak/>
              <w:t>2.060***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издавање сертификата о испуњености услова које мора да испуни тело за оцену ризика**</w:t>
            </w:r>
          </w:p>
        </w:tc>
        <w:tc>
          <w:tcPr>
            <w:tcW w:w="1793" w:type="dxa"/>
            <w:vAlign w:val="center"/>
          </w:tcPr>
          <w:p w:rsidR="007F198B" w:rsidRDefault="00100AC0">
            <w:pPr>
              <w:spacing w:after="150"/>
              <w:jc w:val="right"/>
            </w:pPr>
            <w:r>
              <w:rPr>
                <w:b/>
                <w:color w:val="000000"/>
              </w:rPr>
              <w:t>117.830***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издавање сертификата за центре стручног оспособљавања**</w:t>
            </w:r>
          </w:p>
        </w:tc>
        <w:tc>
          <w:tcPr>
            <w:tcW w:w="1793" w:type="dxa"/>
            <w:vAlign w:val="center"/>
          </w:tcPr>
          <w:p w:rsidR="007F198B" w:rsidRDefault="00100AC0">
            <w:pPr>
              <w:spacing w:after="150"/>
              <w:jc w:val="right"/>
            </w:pPr>
            <w:r>
              <w:rPr>
                <w:b/>
                <w:color w:val="000000"/>
              </w:rPr>
              <w:t>139.250***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издавање сертификата за испитивача за полагање испита за машино</w:t>
            </w:r>
            <w:r>
              <w:rPr>
                <w:b/>
                <w:color w:val="000000"/>
              </w:rPr>
              <w:t>вође**</w:t>
            </w:r>
          </w:p>
        </w:tc>
        <w:tc>
          <w:tcPr>
            <w:tcW w:w="1793" w:type="dxa"/>
            <w:vAlign w:val="center"/>
          </w:tcPr>
          <w:p w:rsidR="007F198B" w:rsidRDefault="00100AC0">
            <w:pPr>
              <w:spacing w:after="150"/>
              <w:jc w:val="right"/>
            </w:pPr>
            <w:r>
              <w:rPr>
                <w:b/>
                <w:color w:val="000000"/>
              </w:rPr>
              <w:t>8.110***</w:t>
            </w:r>
          </w:p>
        </w:tc>
      </w:tr>
      <w:tr w:rsidR="007F198B">
        <w:trPr>
          <w:trHeight w:val="90"/>
          <w:tblCellSpacing w:w="0" w:type="auto"/>
        </w:trPr>
        <w:tc>
          <w:tcPr>
            <w:tcW w:w="12607" w:type="dxa"/>
            <w:gridSpan w:val="2"/>
          </w:tcPr>
          <w:p w:rsidR="007F198B" w:rsidRDefault="00100AC0">
            <w:pPr>
              <w:spacing w:after="150"/>
            </w:pPr>
            <w:r>
              <w:rPr>
                <w:color w:val="000000"/>
              </w:rPr>
              <w:t> </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12607" w:type="dxa"/>
            <w:gridSpan w:val="2"/>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D8D8D8"/>
          </w:tcPr>
          <w:p w:rsidR="007F198B" w:rsidRDefault="00100AC0">
            <w:pPr>
              <w:spacing w:after="150"/>
              <w:jc w:val="center"/>
            </w:pPr>
            <w:r>
              <w:rPr>
                <w:color w:val="000000"/>
              </w:rPr>
              <w:t> </w:t>
            </w:r>
          </w:p>
          <w:p w:rsidR="007F198B" w:rsidRDefault="00100AC0">
            <w:pPr>
              <w:spacing w:after="150"/>
              <w:jc w:val="center"/>
            </w:pPr>
            <w:r>
              <w:rPr>
                <w:color w:val="000000"/>
              </w:rPr>
              <w:t>XVII. СПИСИ И РАДЊЕ У ОБЛАСТИ УНУТРАШЊЕ ПЛОВИДБЕ</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149.</w:t>
            </w:r>
          </w:p>
        </w:tc>
      </w:tr>
      <w:tr w:rsidR="007F198B">
        <w:trPr>
          <w:trHeight w:val="90"/>
          <w:tblCellSpacing w:w="0" w:type="auto"/>
        </w:trPr>
        <w:tc>
          <w:tcPr>
            <w:tcW w:w="12607" w:type="dxa"/>
            <w:gridSpan w:val="2"/>
          </w:tcPr>
          <w:p w:rsidR="007F198B" w:rsidRDefault="00100AC0">
            <w:pPr>
              <w:spacing w:after="150"/>
            </w:pPr>
            <w:r>
              <w:rPr>
                <w:color w:val="000000"/>
              </w:rPr>
              <w:t xml:space="preserve">За решење по захтеву за одобрење </w:t>
            </w:r>
            <w:r>
              <w:rPr>
                <w:b/>
                <w:color w:val="000000"/>
              </w:rPr>
              <w:t xml:space="preserve">уписа пловила у </w:t>
            </w:r>
            <w:r>
              <w:rPr>
                <w:b/>
                <w:color w:val="000000"/>
              </w:rPr>
              <w:t>уписник бродова*</w:t>
            </w:r>
            <w:r>
              <w:rPr>
                <w:color w:val="000000"/>
              </w:rPr>
              <w:t>, и то:</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tcPr>
          <w:p w:rsidR="007F198B" w:rsidRDefault="00100AC0">
            <w:pPr>
              <w:spacing w:after="150"/>
            </w:pPr>
            <w:r>
              <w:rPr>
                <w:color w:val="000000"/>
              </w:rPr>
              <w:t xml:space="preserve">1) по захтеву за одобрење првог уписа у лист "А" улошка главне књиге уписника бродова унутрашње пловидбе за све бродове и </w:t>
            </w:r>
            <w:r>
              <w:rPr>
                <w:b/>
                <w:color w:val="000000"/>
              </w:rPr>
              <w:t>техничке пловне објекте*</w:t>
            </w:r>
            <w:r>
              <w:rPr>
                <w:color w:val="000000"/>
              </w:rPr>
              <w:t xml:space="preserve"> са сопственим погоном преко 150 kW, као и за бродове и </w:t>
            </w:r>
            <w:r>
              <w:rPr>
                <w:b/>
                <w:color w:val="000000"/>
              </w:rPr>
              <w:t>техничке пловне објекте*</w:t>
            </w:r>
            <w:r>
              <w:rPr>
                <w:color w:val="000000"/>
              </w:rPr>
              <w:t xml:space="preserve"> без сопственог погона преко 300 тона носивости</w:t>
            </w:r>
            <w:r>
              <w:rPr>
                <w:b/>
                <w:color w:val="000000"/>
              </w:rPr>
              <w:t>, односно поморских бродова у уписнике поморских бродова*</w:t>
            </w:r>
          </w:p>
        </w:tc>
        <w:tc>
          <w:tcPr>
            <w:tcW w:w="1793" w:type="dxa"/>
          </w:tcPr>
          <w:p w:rsidR="007F198B" w:rsidRDefault="00100AC0">
            <w:pPr>
              <w:spacing w:after="150"/>
              <w:jc w:val="right"/>
            </w:pPr>
            <w:r>
              <w:rPr>
                <w:b/>
                <w:color w:val="000000"/>
              </w:rPr>
              <w:t>59.480**</w:t>
            </w:r>
          </w:p>
        </w:tc>
      </w:tr>
      <w:tr w:rsidR="007F198B">
        <w:trPr>
          <w:trHeight w:val="90"/>
          <w:tblCellSpacing w:w="0" w:type="auto"/>
        </w:trPr>
        <w:tc>
          <w:tcPr>
            <w:tcW w:w="12607" w:type="dxa"/>
            <w:gridSpan w:val="2"/>
          </w:tcPr>
          <w:p w:rsidR="007F198B" w:rsidRDefault="00100AC0">
            <w:pPr>
              <w:spacing w:after="150"/>
            </w:pPr>
            <w:r>
              <w:rPr>
                <w:color w:val="000000"/>
              </w:rPr>
              <w:t xml:space="preserve">2) по захтеву за одобрење првог уписа за чамце и </w:t>
            </w:r>
            <w:r>
              <w:rPr>
                <w:b/>
                <w:color w:val="000000"/>
              </w:rPr>
              <w:t>пловећа тела и плутајуће објекте*</w:t>
            </w:r>
            <w:r>
              <w:rPr>
                <w:color w:val="000000"/>
              </w:rPr>
              <w:t xml:space="preserve"> који се користе у спортске и рекреативне сврхе</w:t>
            </w:r>
          </w:p>
        </w:tc>
        <w:tc>
          <w:tcPr>
            <w:tcW w:w="1793" w:type="dxa"/>
          </w:tcPr>
          <w:p w:rsidR="007F198B" w:rsidRDefault="00100AC0">
            <w:pPr>
              <w:spacing w:after="150"/>
              <w:jc w:val="right"/>
            </w:pPr>
            <w:r>
              <w:rPr>
                <w:b/>
                <w:color w:val="000000"/>
              </w:rPr>
              <w:t>2.990**</w:t>
            </w:r>
          </w:p>
        </w:tc>
      </w:tr>
      <w:tr w:rsidR="007F198B">
        <w:trPr>
          <w:trHeight w:val="90"/>
          <w:tblCellSpacing w:w="0" w:type="auto"/>
        </w:trPr>
        <w:tc>
          <w:tcPr>
            <w:tcW w:w="12607" w:type="dxa"/>
            <w:gridSpan w:val="2"/>
          </w:tcPr>
          <w:p w:rsidR="007F198B" w:rsidRDefault="00100AC0">
            <w:pPr>
              <w:spacing w:after="150"/>
            </w:pPr>
            <w:r>
              <w:rPr>
                <w:color w:val="000000"/>
              </w:rPr>
              <w:t>3)</w:t>
            </w:r>
            <w:r>
              <w:rPr>
                <w:color w:val="000000"/>
              </w:rPr>
              <w:t xml:space="preserve"> по захтеву за одобрење првог уписа за </w:t>
            </w:r>
            <w:r>
              <w:rPr>
                <w:b/>
                <w:color w:val="000000"/>
              </w:rPr>
              <w:t>пловила, изузев пловила*</w:t>
            </w:r>
            <w:r>
              <w:rPr>
                <w:color w:val="000000"/>
              </w:rPr>
              <w:t xml:space="preserve"> из тач. 1) и 2) овог тарифног броја</w:t>
            </w:r>
          </w:p>
        </w:tc>
        <w:tc>
          <w:tcPr>
            <w:tcW w:w="1793" w:type="dxa"/>
          </w:tcPr>
          <w:p w:rsidR="007F198B" w:rsidRDefault="00100AC0">
            <w:pPr>
              <w:spacing w:after="150"/>
              <w:jc w:val="right"/>
            </w:pPr>
            <w:r>
              <w:rPr>
                <w:b/>
                <w:color w:val="000000"/>
              </w:rPr>
              <w:t>11.890**</w:t>
            </w:r>
          </w:p>
        </w:tc>
      </w:tr>
      <w:tr w:rsidR="007F198B">
        <w:trPr>
          <w:trHeight w:val="90"/>
          <w:tblCellSpacing w:w="0" w:type="auto"/>
        </w:trPr>
        <w:tc>
          <w:tcPr>
            <w:tcW w:w="12607" w:type="dxa"/>
            <w:gridSpan w:val="2"/>
          </w:tcPr>
          <w:p w:rsidR="007F198B" w:rsidRDefault="00100AC0">
            <w:pPr>
              <w:spacing w:after="150"/>
            </w:pPr>
            <w:r>
              <w:rPr>
                <w:b/>
                <w:color w:val="000000"/>
              </w:rPr>
              <w:t>За захтев за поновни упис у уписник пловила из става 1. тачка 1) овог тарифног броја*</w:t>
            </w:r>
          </w:p>
        </w:tc>
        <w:tc>
          <w:tcPr>
            <w:tcW w:w="1793" w:type="dxa"/>
          </w:tcPr>
          <w:p w:rsidR="007F198B" w:rsidRDefault="00100AC0">
            <w:pPr>
              <w:spacing w:after="150"/>
              <w:jc w:val="right"/>
            </w:pPr>
            <w:r>
              <w:rPr>
                <w:b/>
                <w:color w:val="000000"/>
              </w:rPr>
              <w:t>1.240**</w:t>
            </w:r>
          </w:p>
        </w:tc>
      </w:tr>
      <w:tr w:rsidR="007F198B">
        <w:trPr>
          <w:trHeight w:val="90"/>
          <w:tblCellSpacing w:w="0" w:type="auto"/>
        </w:trPr>
        <w:tc>
          <w:tcPr>
            <w:tcW w:w="12607" w:type="dxa"/>
            <w:gridSpan w:val="2"/>
          </w:tcPr>
          <w:p w:rsidR="007F198B" w:rsidRDefault="00100AC0">
            <w:pPr>
              <w:spacing w:after="150"/>
            </w:pPr>
            <w:r>
              <w:rPr>
                <w:b/>
                <w:color w:val="000000"/>
              </w:rPr>
              <w:t xml:space="preserve">За захтев за поновни упис у уписник пловила из </w:t>
            </w:r>
            <w:r>
              <w:rPr>
                <w:b/>
                <w:color w:val="000000"/>
              </w:rPr>
              <w:t>става 1. тач. 2) и 3) овог тарифног броја*</w:t>
            </w:r>
          </w:p>
        </w:tc>
        <w:tc>
          <w:tcPr>
            <w:tcW w:w="1793" w:type="dxa"/>
          </w:tcPr>
          <w:p w:rsidR="007F198B" w:rsidRDefault="007F198B">
            <w:pPr>
              <w:spacing w:after="0"/>
              <w:jc w:val="right"/>
            </w:pPr>
          </w:p>
          <w:p w:rsidR="007F198B" w:rsidRDefault="00100AC0">
            <w:pPr>
              <w:spacing w:after="150"/>
              <w:jc w:val="right"/>
            </w:pPr>
            <w:r>
              <w:rPr>
                <w:b/>
                <w:color w:val="000000"/>
              </w:rPr>
              <w:t>1.000**</w:t>
            </w:r>
          </w:p>
        </w:tc>
      </w:tr>
      <w:tr w:rsidR="007F198B">
        <w:trPr>
          <w:trHeight w:val="90"/>
          <w:tblCellSpacing w:w="0" w:type="auto"/>
        </w:trPr>
        <w:tc>
          <w:tcPr>
            <w:tcW w:w="12607" w:type="dxa"/>
            <w:gridSpan w:val="2"/>
          </w:tcPr>
          <w:p w:rsidR="007F198B" w:rsidRDefault="00100AC0">
            <w:pPr>
              <w:spacing w:after="0"/>
            </w:pPr>
            <w:r>
              <w:rPr>
                <w:rFonts w:ascii="Arial"/>
                <w:color w:val="000000"/>
              </w:rPr>
              <w:t> </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12607" w:type="dxa"/>
            <w:gridSpan w:val="2"/>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lastRenderedPageBreak/>
              <w:t>Тарифни број 150.</w:t>
            </w:r>
          </w:p>
        </w:tc>
      </w:tr>
      <w:tr w:rsidR="007F198B">
        <w:trPr>
          <w:trHeight w:val="90"/>
          <w:tblCellSpacing w:w="0" w:type="auto"/>
        </w:trPr>
        <w:tc>
          <w:tcPr>
            <w:tcW w:w="12607" w:type="dxa"/>
            <w:gridSpan w:val="2"/>
          </w:tcPr>
          <w:p w:rsidR="007F198B" w:rsidRDefault="00100AC0">
            <w:pPr>
              <w:spacing w:after="150"/>
            </w:pPr>
            <w:r>
              <w:rPr>
                <w:color w:val="000000"/>
              </w:rPr>
              <w:t>За решење којим се одређује позивни знак чамца: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tcPr>
          <w:p w:rsidR="007F198B" w:rsidRDefault="00100AC0">
            <w:pPr>
              <w:spacing w:after="150"/>
            </w:pPr>
            <w:r>
              <w:rPr>
                <w:color w:val="000000"/>
              </w:rPr>
              <w:t>1) домаћем правном или физичком лицу</w:t>
            </w:r>
          </w:p>
        </w:tc>
        <w:tc>
          <w:tcPr>
            <w:tcW w:w="1793" w:type="dxa"/>
          </w:tcPr>
          <w:p w:rsidR="007F198B" w:rsidRDefault="00100AC0">
            <w:pPr>
              <w:spacing w:after="150"/>
              <w:jc w:val="right"/>
            </w:pPr>
            <w:r>
              <w:rPr>
                <w:b/>
                <w:color w:val="000000"/>
              </w:rPr>
              <w:t>3.260**</w:t>
            </w:r>
          </w:p>
        </w:tc>
      </w:tr>
      <w:tr w:rsidR="007F198B">
        <w:trPr>
          <w:trHeight w:val="90"/>
          <w:tblCellSpacing w:w="0" w:type="auto"/>
        </w:trPr>
        <w:tc>
          <w:tcPr>
            <w:tcW w:w="12607" w:type="dxa"/>
            <w:gridSpan w:val="2"/>
          </w:tcPr>
          <w:p w:rsidR="007F198B" w:rsidRDefault="00100AC0">
            <w:pPr>
              <w:spacing w:after="150"/>
            </w:pPr>
            <w:r>
              <w:rPr>
                <w:color w:val="000000"/>
              </w:rPr>
              <w:t xml:space="preserve">2) </w:t>
            </w:r>
            <w:r>
              <w:rPr>
                <w:color w:val="000000"/>
              </w:rPr>
              <w:t>страном правном или физичком лицу</w:t>
            </w:r>
          </w:p>
        </w:tc>
        <w:tc>
          <w:tcPr>
            <w:tcW w:w="1793" w:type="dxa"/>
          </w:tcPr>
          <w:p w:rsidR="007F198B" w:rsidRDefault="00100AC0">
            <w:pPr>
              <w:spacing w:after="150"/>
              <w:jc w:val="right"/>
            </w:pPr>
            <w:r>
              <w:rPr>
                <w:b/>
                <w:color w:val="000000"/>
              </w:rPr>
              <w:t>6.510**</w:t>
            </w:r>
          </w:p>
        </w:tc>
      </w:tr>
      <w:tr w:rsidR="007F198B">
        <w:trPr>
          <w:trHeight w:val="90"/>
          <w:tblCellSpacing w:w="0" w:type="auto"/>
        </w:trPr>
        <w:tc>
          <w:tcPr>
            <w:tcW w:w="12607" w:type="dxa"/>
            <w:gridSpan w:val="2"/>
          </w:tcPr>
          <w:p w:rsidR="007F198B" w:rsidRDefault="00100AC0">
            <w:pPr>
              <w:spacing w:after="150"/>
            </w:pPr>
            <w:r>
              <w:rPr>
                <w:color w:val="000000"/>
              </w:rPr>
              <w:t>За решење којим се одређује име, ознака</w:t>
            </w:r>
            <w:r>
              <w:rPr>
                <w:b/>
                <w:color w:val="000000"/>
              </w:rPr>
              <w:t>, ENI број, IMO број, MMSI број*</w:t>
            </w:r>
            <w:r>
              <w:rPr>
                <w:color w:val="000000"/>
              </w:rPr>
              <w:t>, капетанија уписа и позивни знак брода:</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tcPr>
          <w:p w:rsidR="007F198B" w:rsidRDefault="00100AC0">
            <w:pPr>
              <w:spacing w:after="150"/>
            </w:pPr>
            <w:r>
              <w:rPr>
                <w:color w:val="000000"/>
              </w:rPr>
              <w:t>1) домаћем правном или физичком лицу</w:t>
            </w:r>
          </w:p>
        </w:tc>
        <w:tc>
          <w:tcPr>
            <w:tcW w:w="1793" w:type="dxa"/>
          </w:tcPr>
          <w:p w:rsidR="007F198B" w:rsidRDefault="00100AC0">
            <w:pPr>
              <w:spacing w:after="150"/>
              <w:jc w:val="right"/>
            </w:pPr>
            <w:r>
              <w:rPr>
                <w:b/>
                <w:color w:val="000000"/>
              </w:rPr>
              <w:t>7.930**</w:t>
            </w:r>
          </w:p>
        </w:tc>
      </w:tr>
      <w:tr w:rsidR="007F198B">
        <w:trPr>
          <w:trHeight w:val="90"/>
          <w:tblCellSpacing w:w="0" w:type="auto"/>
        </w:trPr>
        <w:tc>
          <w:tcPr>
            <w:tcW w:w="12607" w:type="dxa"/>
            <w:gridSpan w:val="2"/>
          </w:tcPr>
          <w:p w:rsidR="007F198B" w:rsidRDefault="00100AC0">
            <w:pPr>
              <w:spacing w:after="150"/>
            </w:pPr>
            <w:r>
              <w:rPr>
                <w:color w:val="000000"/>
              </w:rPr>
              <w:t>2) страном правном или физичком лицу</w:t>
            </w:r>
          </w:p>
          <w:p w:rsidR="007F198B" w:rsidRDefault="00100AC0">
            <w:pPr>
              <w:spacing w:after="150"/>
            </w:pPr>
            <w:r>
              <w:rPr>
                <w:color w:val="000000"/>
              </w:rPr>
              <w:t> </w:t>
            </w:r>
          </w:p>
          <w:p w:rsidR="007F198B" w:rsidRDefault="00100AC0">
            <w:pPr>
              <w:spacing w:after="150"/>
            </w:pPr>
            <w:r>
              <w:rPr>
                <w:color w:val="000000"/>
              </w:rPr>
              <w:t xml:space="preserve">*Службени </w:t>
            </w:r>
            <w:r>
              <w:rPr>
                <w:color w:val="000000"/>
              </w:rPr>
              <w:t>гласник РС, број 113/2017</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15.880**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151.</w:t>
            </w:r>
          </w:p>
        </w:tc>
      </w:tr>
      <w:tr w:rsidR="007F198B">
        <w:trPr>
          <w:trHeight w:val="90"/>
          <w:tblCellSpacing w:w="0" w:type="auto"/>
        </w:trPr>
        <w:tc>
          <w:tcPr>
            <w:tcW w:w="12607" w:type="dxa"/>
            <w:gridSpan w:val="2"/>
          </w:tcPr>
          <w:p w:rsidR="007F198B" w:rsidRDefault="00100AC0">
            <w:pPr>
              <w:spacing w:after="150"/>
            </w:pPr>
            <w:r>
              <w:rPr>
                <w:color w:val="000000"/>
              </w:rPr>
              <w:t>За одобрење страном правном или страном физичком лицу за упис брода у уписник поморских бродова, и то:</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tcPr>
          <w:p w:rsidR="007F198B" w:rsidRDefault="00100AC0">
            <w:pPr>
              <w:spacing w:after="150"/>
            </w:pPr>
            <w:r>
              <w:rPr>
                <w:color w:val="000000"/>
              </w:rPr>
              <w:t>1) до 5.000 НТ</w:t>
            </w:r>
          </w:p>
        </w:tc>
        <w:tc>
          <w:tcPr>
            <w:tcW w:w="1793" w:type="dxa"/>
          </w:tcPr>
          <w:p w:rsidR="007F198B" w:rsidRDefault="00100AC0">
            <w:pPr>
              <w:spacing w:after="150"/>
              <w:jc w:val="right"/>
            </w:pPr>
            <w:r>
              <w:rPr>
                <w:b/>
                <w:color w:val="000000"/>
              </w:rPr>
              <w:t>79.330*</w:t>
            </w:r>
          </w:p>
        </w:tc>
      </w:tr>
      <w:tr w:rsidR="007F198B">
        <w:trPr>
          <w:trHeight w:val="90"/>
          <w:tblCellSpacing w:w="0" w:type="auto"/>
        </w:trPr>
        <w:tc>
          <w:tcPr>
            <w:tcW w:w="12607" w:type="dxa"/>
            <w:gridSpan w:val="2"/>
          </w:tcPr>
          <w:p w:rsidR="007F198B" w:rsidRDefault="00100AC0">
            <w:pPr>
              <w:spacing w:after="150"/>
            </w:pPr>
            <w:r>
              <w:rPr>
                <w:color w:val="000000"/>
              </w:rPr>
              <w:t>2) преко 5.000 до 15.000 НТ</w:t>
            </w:r>
          </w:p>
        </w:tc>
        <w:tc>
          <w:tcPr>
            <w:tcW w:w="1793" w:type="dxa"/>
          </w:tcPr>
          <w:p w:rsidR="007F198B" w:rsidRDefault="00100AC0">
            <w:pPr>
              <w:spacing w:after="150"/>
              <w:jc w:val="right"/>
            </w:pPr>
            <w:r>
              <w:rPr>
                <w:b/>
                <w:color w:val="000000"/>
              </w:rPr>
              <w:t>99.160*</w:t>
            </w:r>
          </w:p>
        </w:tc>
      </w:tr>
      <w:tr w:rsidR="007F198B">
        <w:trPr>
          <w:trHeight w:val="90"/>
          <w:tblCellSpacing w:w="0" w:type="auto"/>
        </w:trPr>
        <w:tc>
          <w:tcPr>
            <w:tcW w:w="12607" w:type="dxa"/>
            <w:gridSpan w:val="2"/>
          </w:tcPr>
          <w:p w:rsidR="007F198B" w:rsidRDefault="00100AC0">
            <w:pPr>
              <w:spacing w:after="150"/>
            </w:pPr>
            <w:r>
              <w:rPr>
                <w:color w:val="000000"/>
              </w:rPr>
              <w:t>3) преко 15.000 до 30.000 НТ</w:t>
            </w:r>
          </w:p>
        </w:tc>
        <w:tc>
          <w:tcPr>
            <w:tcW w:w="1793" w:type="dxa"/>
          </w:tcPr>
          <w:p w:rsidR="007F198B" w:rsidRDefault="00100AC0">
            <w:pPr>
              <w:spacing w:after="150"/>
              <w:jc w:val="right"/>
            </w:pPr>
            <w:r>
              <w:rPr>
                <w:b/>
                <w:color w:val="000000"/>
              </w:rPr>
              <w:t>132.230*</w:t>
            </w:r>
          </w:p>
        </w:tc>
      </w:tr>
      <w:tr w:rsidR="007F198B">
        <w:trPr>
          <w:trHeight w:val="90"/>
          <w:tblCellSpacing w:w="0" w:type="auto"/>
        </w:trPr>
        <w:tc>
          <w:tcPr>
            <w:tcW w:w="12607" w:type="dxa"/>
            <w:gridSpan w:val="2"/>
          </w:tcPr>
          <w:p w:rsidR="007F198B" w:rsidRDefault="00100AC0">
            <w:pPr>
              <w:spacing w:after="150"/>
            </w:pPr>
            <w:r>
              <w:rPr>
                <w:color w:val="000000"/>
              </w:rPr>
              <w:t>4) преко 30.000 до 50.000 НТ</w:t>
            </w:r>
          </w:p>
        </w:tc>
        <w:tc>
          <w:tcPr>
            <w:tcW w:w="1793" w:type="dxa"/>
          </w:tcPr>
          <w:p w:rsidR="007F198B" w:rsidRDefault="00100AC0">
            <w:pPr>
              <w:spacing w:after="150"/>
              <w:jc w:val="right"/>
            </w:pPr>
            <w:r>
              <w:rPr>
                <w:b/>
                <w:color w:val="000000"/>
              </w:rPr>
              <w:t>264.450*</w:t>
            </w:r>
          </w:p>
        </w:tc>
      </w:tr>
      <w:tr w:rsidR="007F198B">
        <w:trPr>
          <w:trHeight w:val="90"/>
          <w:tblCellSpacing w:w="0" w:type="auto"/>
        </w:trPr>
        <w:tc>
          <w:tcPr>
            <w:tcW w:w="12607" w:type="dxa"/>
            <w:gridSpan w:val="2"/>
          </w:tcPr>
          <w:p w:rsidR="007F198B" w:rsidRDefault="00100AC0">
            <w:pPr>
              <w:spacing w:after="150"/>
            </w:pPr>
            <w:r>
              <w:rPr>
                <w:color w:val="000000"/>
              </w:rPr>
              <w:t>5) преко 50.000 НТ</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297.490*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152.</w:t>
            </w:r>
          </w:p>
        </w:tc>
      </w:tr>
      <w:tr w:rsidR="007F198B">
        <w:trPr>
          <w:trHeight w:val="90"/>
          <w:tblCellSpacing w:w="0" w:type="auto"/>
        </w:trPr>
        <w:tc>
          <w:tcPr>
            <w:tcW w:w="12607" w:type="dxa"/>
            <w:gridSpan w:val="2"/>
          </w:tcPr>
          <w:p w:rsidR="007F198B" w:rsidRDefault="00100AC0">
            <w:pPr>
              <w:spacing w:after="150"/>
            </w:pPr>
            <w:r>
              <w:rPr>
                <w:color w:val="000000"/>
              </w:rPr>
              <w:t xml:space="preserve">За одобрење страном правном или страном физичком лицу за упис брода у уписник бродова </w:t>
            </w:r>
            <w:r>
              <w:rPr>
                <w:color w:val="000000"/>
              </w:rPr>
              <w:t>унутрашње пловидбе, и то:</w:t>
            </w:r>
          </w:p>
        </w:tc>
        <w:tc>
          <w:tcPr>
            <w:tcW w:w="1793" w:type="dxa"/>
          </w:tcPr>
          <w:p w:rsidR="007F198B" w:rsidRDefault="00100AC0">
            <w:pPr>
              <w:spacing w:after="150"/>
              <w:jc w:val="right"/>
            </w:pPr>
            <w:r>
              <w:rPr>
                <w:color w:val="000000"/>
              </w:rPr>
              <w:t> </w:t>
            </w:r>
          </w:p>
        </w:tc>
      </w:tr>
      <w:tr w:rsidR="007F198B">
        <w:trPr>
          <w:trHeight w:val="90"/>
          <w:tblCellSpacing w:w="0" w:type="auto"/>
        </w:trPr>
        <w:tc>
          <w:tcPr>
            <w:tcW w:w="12607" w:type="dxa"/>
            <w:gridSpan w:val="2"/>
          </w:tcPr>
          <w:p w:rsidR="007F198B" w:rsidRDefault="00100AC0">
            <w:pPr>
              <w:spacing w:after="150"/>
            </w:pPr>
            <w:r>
              <w:rPr>
                <w:color w:val="000000"/>
              </w:rPr>
              <w:t>1) до 500 Кw</w:t>
            </w:r>
          </w:p>
        </w:tc>
        <w:tc>
          <w:tcPr>
            <w:tcW w:w="1793" w:type="dxa"/>
          </w:tcPr>
          <w:p w:rsidR="007F198B" w:rsidRDefault="00100AC0">
            <w:pPr>
              <w:spacing w:after="150"/>
              <w:jc w:val="right"/>
            </w:pPr>
            <w:r>
              <w:rPr>
                <w:b/>
                <w:color w:val="000000"/>
              </w:rPr>
              <w:t>82.650*</w:t>
            </w:r>
          </w:p>
        </w:tc>
      </w:tr>
      <w:tr w:rsidR="007F198B">
        <w:trPr>
          <w:trHeight w:val="90"/>
          <w:tblCellSpacing w:w="0" w:type="auto"/>
        </w:trPr>
        <w:tc>
          <w:tcPr>
            <w:tcW w:w="12607" w:type="dxa"/>
            <w:gridSpan w:val="2"/>
          </w:tcPr>
          <w:p w:rsidR="007F198B" w:rsidRDefault="00100AC0">
            <w:pPr>
              <w:spacing w:after="150"/>
            </w:pPr>
            <w:r>
              <w:rPr>
                <w:color w:val="000000"/>
              </w:rPr>
              <w:t>2) преко 500 Кw до 1.000 Кw</w:t>
            </w:r>
          </w:p>
        </w:tc>
        <w:tc>
          <w:tcPr>
            <w:tcW w:w="1793" w:type="dxa"/>
          </w:tcPr>
          <w:p w:rsidR="007F198B" w:rsidRDefault="00100AC0">
            <w:pPr>
              <w:spacing w:after="150"/>
              <w:jc w:val="right"/>
            </w:pPr>
            <w:r>
              <w:rPr>
                <w:b/>
                <w:color w:val="000000"/>
              </w:rPr>
              <w:t>119.010*</w:t>
            </w:r>
          </w:p>
        </w:tc>
      </w:tr>
      <w:tr w:rsidR="007F198B">
        <w:trPr>
          <w:trHeight w:val="90"/>
          <w:tblCellSpacing w:w="0" w:type="auto"/>
        </w:trPr>
        <w:tc>
          <w:tcPr>
            <w:tcW w:w="12607" w:type="dxa"/>
            <w:gridSpan w:val="2"/>
          </w:tcPr>
          <w:p w:rsidR="007F198B" w:rsidRDefault="00100AC0">
            <w:pPr>
              <w:spacing w:after="150"/>
            </w:pPr>
            <w:r>
              <w:rPr>
                <w:color w:val="000000"/>
              </w:rPr>
              <w:t>3) преко 1.000 Кw</w:t>
            </w:r>
          </w:p>
        </w:tc>
        <w:tc>
          <w:tcPr>
            <w:tcW w:w="1793" w:type="dxa"/>
          </w:tcPr>
          <w:p w:rsidR="007F198B" w:rsidRDefault="00100AC0">
            <w:pPr>
              <w:spacing w:after="150"/>
              <w:jc w:val="right"/>
            </w:pPr>
            <w:r>
              <w:rPr>
                <w:b/>
                <w:color w:val="000000"/>
              </w:rPr>
              <w:t>165.280*</w:t>
            </w:r>
          </w:p>
        </w:tc>
      </w:tr>
      <w:tr w:rsidR="007F198B">
        <w:trPr>
          <w:trHeight w:val="90"/>
          <w:tblCellSpacing w:w="0" w:type="auto"/>
        </w:trPr>
        <w:tc>
          <w:tcPr>
            <w:tcW w:w="12607" w:type="dxa"/>
            <w:gridSpan w:val="2"/>
          </w:tcPr>
          <w:p w:rsidR="007F198B" w:rsidRDefault="00100AC0">
            <w:pPr>
              <w:spacing w:after="150"/>
            </w:pPr>
            <w:r>
              <w:rPr>
                <w:color w:val="000000"/>
              </w:rPr>
              <w:t>За одобрење страном правном или страном физичком лицу за упис брода у уписник бродова унутрашње пловидбе, и то:</w:t>
            </w:r>
          </w:p>
        </w:tc>
        <w:tc>
          <w:tcPr>
            <w:tcW w:w="1793" w:type="dxa"/>
          </w:tcPr>
          <w:p w:rsidR="007F198B" w:rsidRDefault="00100AC0">
            <w:pPr>
              <w:spacing w:after="150"/>
              <w:jc w:val="right"/>
            </w:pPr>
            <w:r>
              <w:rPr>
                <w:b/>
                <w:color w:val="000000"/>
              </w:rPr>
              <w:t> </w:t>
            </w:r>
          </w:p>
        </w:tc>
      </w:tr>
      <w:tr w:rsidR="007F198B">
        <w:trPr>
          <w:trHeight w:val="90"/>
          <w:tblCellSpacing w:w="0" w:type="auto"/>
        </w:trPr>
        <w:tc>
          <w:tcPr>
            <w:tcW w:w="12607" w:type="dxa"/>
            <w:gridSpan w:val="2"/>
          </w:tcPr>
          <w:p w:rsidR="007F198B" w:rsidRDefault="00100AC0">
            <w:pPr>
              <w:spacing w:after="150"/>
            </w:pPr>
            <w:r>
              <w:rPr>
                <w:color w:val="000000"/>
              </w:rPr>
              <w:lastRenderedPageBreak/>
              <w:t>1) до 500 ТН</w:t>
            </w:r>
          </w:p>
        </w:tc>
        <w:tc>
          <w:tcPr>
            <w:tcW w:w="1793" w:type="dxa"/>
          </w:tcPr>
          <w:p w:rsidR="007F198B" w:rsidRDefault="00100AC0">
            <w:pPr>
              <w:spacing w:after="150"/>
              <w:jc w:val="right"/>
            </w:pPr>
            <w:r>
              <w:rPr>
                <w:b/>
                <w:color w:val="000000"/>
              </w:rPr>
              <w:t>39.650*</w:t>
            </w:r>
          </w:p>
        </w:tc>
      </w:tr>
      <w:tr w:rsidR="007F198B">
        <w:trPr>
          <w:trHeight w:val="90"/>
          <w:tblCellSpacing w:w="0" w:type="auto"/>
        </w:trPr>
        <w:tc>
          <w:tcPr>
            <w:tcW w:w="12607" w:type="dxa"/>
            <w:gridSpan w:val="2"/>
          </w:tcPr>
          <w:p w:rsidR="007F198B" w:rsidRDefault="00100AC0">
            <w:pPr>
              <w:spacing w:after="150"/>
            </w:pPr>
            <w:r>
              <w:rPr>
                <w:color w:val="000000"/>
              </w:rPr>
              <w:t>2)</w:t>
            </w:r>
            <w:r>
              <w:rPr>
                <w:color w:val="000000"/>
              </w:rPr>
              <w:t xml:space="preserve"> преко 500 ТН до 1.000 ТН</w:t>
            </w:r>
          </w:p>
        </w:tc>
        <w:tc>
          <w:tcPr>
            <w:tcW w:w="1793" w:type="dxa"/>
          </w:tcPr>
          <w:p w:rsidR="007F198B" w:rsidRDefault="00100AC0">
            <w:pPr>
              <w:spacing w:after="150"/>
              <w:jc w:val="right"/>
            </w:pPr>
            <w:r>
              <w:rPr>
                <w:b/>
                <w:color w:val="000000"/>
              </w:rPr>
              <w:t>59.480*</w:t>
            </w:r>
          </w:p>
        </w:tc>
      </w:tr>
      <w:tr w:rsidR="007F198B">
        <w:trPr>
          <w:trHeight w:val="90"/>
          <w:tblCellSpacing w:w="0" w:type="auto"/>
        </w:trPr>
        <w:tc>
          <w:tcPr>
            <w:tcW w:w="12607" w:type="dxa"/>
            <w:gridSpan w:val="2"/>
          </w:tcPr>
          <w:p w:rsidR="007F198B" w:rsidRDefault="00100AC0">
            <w:pPr>
              <w:spacing w:after="150"/>
            </w:pPr>
            <w:r>
              <w:rPr>
                <w:color w:val="000000"/>
              </w:rPr>
              <w:t>3) преко 1.000 до 2.000 ТН</w:t>
            </w:r>
          </w:p>
        </w:tc>
        <w:tc>
          <w:tcPr>
            <w:tcW w:w="1793" w:type="dxa"/>
          </w:tcPr>
          <w:p w:rsidR="007F198B" w:rsidRDefault="00100AC0">
            <w:pPr>
              <w:spacing w:after="150"/>
              <w:jc w:val="right"/>
            </w:pPr>
            <w:r>
              <w:rPr>
                <w:b/>
                <w:color w:val="000000"/>
              </w:rPr>
              <w:t>198.330*</w:t>
            </w:r>
          </w:p>
        </w:tc>
      </w:tr>
      <w:tr w:rsidR="007F198B">
        <w:trPr>
          <w:trHeight w:val="90"/>
          <w:tblCellSpacing w:w="0" w:type="auto"/>
        </w:trPr>
        <w:tc>
          <w:tcPr>
            <w:tcW w:w="12607" w:type="dxa"/>
            <w:gridSpan w:val="2"/>
          </w:tcPr>
          <w:p w:rsidR="007F198B" w:rsidRDefault="00100AC0">
            <w:pPr>
              <w:spacing w:after="150"/>
            </w:pPr>
            <w:r>
              <w:rPr>
                <w:color w:val="000000"/>
              </w:rPr>
              <w:t>4) преко 2.000 ТН</w:t>
            </w:r>
          </w:p>
          <w:p w:rsidR="007F198B" w:rsidRDefault="00100AC0">
            <w:pPr>
              <w:spacing w:after="150"/>
            </w:pPr>
            <w:r>
              <w:rPr>
                <w:color w:val="000000"/>
              </w:rPr>
              <w:t> </w:t>
            </w:r>
          </w:p>
          <w:p w:rsidR="007F198B" w:rsidRDefault="00100AC0">
            <w:pPr>
              <w:spacing w:after="150"/>
            </w:pPr>
            <w:r>
              <w:rPr>
                <w:color w:val="000000"/>
              </w:rPr>
              <w:t>*Службени гласник РС, број 64/2023</w:t>
            </w:r>
          </w:p>
        </w:tc>
        <w:tc>
          <w:tcPr>
            <w:tcW w:w="1793" w:type="dxa"/>
          </w:tcPr>
          <w:p w:rsidR="007F198B" w:rsidRDefault="00100AC0">
            <w:pPr>
              <w:spacing w:after="150"/>
              <w:jc w:val="right"/>
            </w:pPr>
            <w:r>
              <w:rPr>
                <w:b/>
                <w:color w:val="000000"/>
              </w:rPr>
              <w:t>264.450*</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153.*</w:t>
            </w:r>
          </w:p>
        </w:tc>
      </w:tr>
      <w:tr w:rsidR="007F198B">
        <w:trPr>
          <w:trHeight w:val="90"/>
          <w:tblCellSpacing w:w="0" w:type="auto"/>
        </w:trPr>
        <w:tc>
          <w:tcPr>
            <w:tcW w:w="12607" w:type="dxa"/>
            <w:gridSpan w:val="2"/>
            <w:vAlign w:val="center"/>
          </w:tcPr>
          <w:p w:rsidR="007F198B" w:rsidRDefault="00100AC0">
            <w:pPr>
              <w:spacing w:after="150"/>
            </w:pPr>
            <w:r>
              <w:rPr>
                <w:b/>
                <w:color w:val="000000"/>
              </w:rPr>
              <w:t>За захтев за:*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 издавање бродских исправа и књига и уписног листа и привременог уписног листа </w:t>
            </w:r>
            <w:r>
              <w:rPr>
                <w:b/>
                <w:color w:val="000000"/>
              </w:rPr>
              <w:t>поморског брода и поморске јахте*</w:t>
            </w:r>
          </w:p>
        </w:tc>
        <w:tc>
          <w:tcPr>
            <w:tcW w:w="1793" w:type="dxa"/>
            <w:vAlign w:val="center"/>
          </w:tcPr>
          <w:p w:rsidR="007F198B" w:rsidRDefault="00100AC0">
            <w:pPr>
              <w:spacing w:after="150"/>
              <w:jc w:val="right"/>
            </w:pPr>
            <w:r>
              <w:rPr>
                <w:b/>
                <w:color w:val="000000"/>
              </w:rPr>
              <w:t>2.890**</w:t>
            </w:r>
          </w:p>
        </w:tc>
      </w:tr>
      <w:tr w:rsidR="007F198B">
        <w:trPr>
          <w:trHeight w:val="90"/>
          <w:tblCellSpacing w:w="0" w:type="auto"/>
        </w:trPr>
        <w:tc>
          <w:tcPr>
            <w:tcW w:w="12607" w:type="dxa"/>
            <w:gridSpan w:val="2"/>
            <w:vAlign w:val="center"/>
          </w:tcPr>
          <w:p w:rsidR="007F198B" w:rsidRDefault="00100AC0">
            <w:pPr>
              <w:spacing w:after="150"/>
            </w:pPr>
            <w:r>
              <w:rPr>
                <w:b/>
                <w:color w:val="000000"/>
              </w:rPr>
              <w:t>2) издавање дупликата, измену података, продужење, односно за замену бродских исправа и књига*</w:t>
            </w:r>
          </w:p>
        </w:tc>
        <w:tc>
          <w:tcPr>
            <w:tcW w:w="1793" w:type="dxa"/>
            <w:vAlign w:val="center"/>
          </w:tcPr>
          <w:p w:rsidR="007F198B" w:rsidRDefault="00100AC0">
            <w:pPr>
              <w:spacing w:after="150"/>
              <w:jc w:val="right"/>
            </w:pPr>
            <w:r>
              <w:rPr>
                <w:b/>
                <w:color w:val="000000"/>
              </w:rPr>
              <w:t>1.420**</w:t>
            </w:r>
          </w:p>
        </w:tc>
      </w:tr>
      <w:tr w:rsidR="007F198B">
        <w:trPr>
          <w:trHeight w:val="90"/>
          <w:tblCellSpacing w:w="0" w:type="auto"/>
        </w:trPr>
        <w:tc>
          <w:tcPr>
            <w:tcW w:w="12607" w:type="dxa"/>
            <w:gridSpan w:val="2"/>
            <w:vAlign w:val="center"/>
          </w:tcPr>
          <w:p w:rsidR="007F198B" w:rsidRDefault="00100AC0">
            <w:pPr>
              <w:spacing w:after="150"/>
            </w:pPr>
            <w:r>
              <w:rPr>
                <w:b/>
                <w:color w:val="000000"/>
              </w:rPr>
              <w:t>3) издавање књига чамаца, пловећих тела и плутајућих објеката*</w:t>
            </w:r>
          </w:p>
        </w:tc>
        <w:tc>
          <w:tcPr>
            <w:tcW w:w="1793" w:type="dxa"/>
            <w:vAlign w:val="center"/>
          </w:tcPr>
          <w:p w:rsidR="007F198B" w:rsidRDefault="00100AC0">
            <w:pPr>
              <w:spacing w:after="150"/>
              <w:jc w:val="right"/>
            </w:pPr>
            <w:r>
              <w:rPr>
                <w:b/>
                <w:color w:val="000000"/>
              </w:rPr>
              <w:t>1.000**</w:t>
            </w:r>
          </w:p>
        </w:tc>
      </w:tr>
      <w:tr w:rsidR="007F198B">
        <w:trPr>
          <w:trHeight w:val="90"/>
          <w:tblCellSpacing w:w="0" w:type="auto"/>
        </w:trPr>
        <w:tc>
          <w:tcPr>
            <w:tcW w:w="12607" w:type="dxa"/>
            <w:gridSpan w:val="2"/>
            <w:vAlign w:val="center"/>
          </w:tcPr>
          <w:p w:rsidR="007F198B" w:rsidRDefault="00100AC0">
            <w:pPr>
              <w:spacing w:after="150"/>
            </w:pPr>
            <w:r>
              <w:rPr>
                <w:b/>
                <w:color w:val="000000"/>
              </w:rPr>
              <w:t>4) издавање дупликата, измену податак</w:t>
            </w:r>
            <w:r>
              <w:rPr>
                <w:b/>
                <w:color w:val="000000"/>
              </w:rPr>
              <w:t>а, односно за замену исправа и књига чамаца, пловећих тела и плутајућих објеката*</w:t>
            </w:r>
          </w:p>
        </w:tc>
        <w:tc>
          <w:tcPr>
            <w:tcW w:w="1793" w:type="dxa"/>
            <w:vAlign w:val="center"/>
          </w:tcPr>
          <w:p w:rsidR="007F198B" w:rsidRDefault="00100AC0">
            <w:pPr>
              <w:spacing w:after="150"/>
              <w:jc w:val="right"/>
            </w:pPr>
            <w:r>
              <w:rPr>
                <w:color w:val="000000"/>
              </w:rPr>
              <w:t>7</w:t>
            </w:r>
            <w:r>
              <w:rPr>
                <w:b/>
                <w:color w:val="000000"/>
              </w:rPr>
              <w:t>40**</w:t>
            </w:r>
          </w:p>
        </w:tc>
      </w:tr>
      <w:tr w:rsidR="007F198B">
        <w:trPr>
          <w:trHeight w:val="90"/>
          <w:tblCellSpacing w:w="0" w:type="auto"/>
        </w:trPr>
        <w:tc>
          <w:tcPr>
            <w:tcW w:w="12607" w:type="dxa"/>
            <w:gridSpan w:val="2"/>
            <w:vAlign w:val="center"/>
          </w:tcPr>
          <w:p w:rsidR="007F198B" w:rsidRDefault="00100AC0">
            <w:pPr>
              <w:spacing w:after="150"/>
            </w:pPr>
            <w:r>
              <w:rPr>
                <w:b/>
                <w:color w:val="000000"/>
              </w:rPr>
              <w:t>5) издавање бродарске књижице, поморске књижице, дозволе за укрцавање, односно овлашћења за вршење послова на броду*</w:t>
            </w:r>
          </w:p>
        </w:tc>
        <w:tc>
          <w:tcPr>
            <w:tcW w:w="1793" w:type="dxa"/>
            <w:vAlign w:val="center"/>
          </w:tcPr>
          <w:p w:rsidR="007F198B" w:rsidRDefault="00100AC0">
            <w:pPr>
              <w:spacing w:after="150"/>
              <w:jc w:val="right"/>
            </w:pPr>
            <w:r>
              <w:rPr>
                <w:b/>
                <w:color w:val="000000"/>
              </w:rPr>
              <w:t>2.890**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6) издавање дупликата, измену података, </w:t>
            </w:r>
            <w:r>
              <w:rPr>
                <w:b/>
                <w:color w:val="000000"/>
              </w:rPr>
              <w:t>односно замену бродарске књижице, поморске књижице, дозволе за укрцавање, односно овлашћења за вршење послова на броду*</w:t>
            </w:r>
          </w:p>
        </w:tc>
        <w:tc>
          <w:tcPr>
            <w:tcW w:w="1793" w:type="dxa"/>
            <w:vAlign w:val="center"/>
          </w:tcPr>
          <w:p w:rsidR="007F198B" w:rsidRDefault="00100AC0">
            <w:pPr>
              <w:spacing w:after="150"/>
              <w:jc w:val="right"/>
            </w:pPr>
            <w:r>
              <w:rPr>
                <w:b/>
                <w:color w:val="000000"/>
              </w:rPr>
              <w:t>1.420**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7) обављање основног, редовног, ванредног прегледа чамца, пловећег тела или плутајућег објекта, односно вршење техничког </w:t>
            </w:r>
            <w:r>
              <w:rPr>
                <w:b/>
                <w:color w:val="000000"/>
              </w:rPr>
              <w:t>надзора за утврђивање способности бродова за пловидбу*</w:t>
            </w:r>
          </w:p>
        </w:tc>
        <w:tc>
          <w:tcPr>
            <w:tcW w:w="1793" w:type="dxa"/>
            <w:vAlign w:val="center"/>
          </w:tcPr>
          <w:p w:rsidR="007F198B" w:rsidRDefault="00100AC0">
            <w:pPr>
              <w:spacing w:after="150"/>
              <w:jc w:val="right"/>
            </w:pPr>
            <w:r>
              <w:rPr>
                <w:b/>
                <w:color w:val="000000"/>
              </w:rPr>
              <w:t>960**</w:t>
            </w:r>
          </w:p>
        </w:tc>
      </w:tr>
      <w:tr w:rsidR="007F198B">
        <w:trPr>
          <w:trHeight w:val="90"/>
          <w:tblCellSpacing w:w="0" w:type="auto"/>
        </w:trPr>
        <w:tc>
          <w:tcPr>
            <w:tcW w:w="12607" w:type="dxa"/>
            <w:gridSpan w:val="2"/>
            <w:vAlign w:val="center"/>
          </w:tcPr>
          <w:p w:rsidR="007F198B" w:rsidRDefault="00100AC0">
            <w:pPr>
              <w:spacing w:after="150"/>
            </w:pPr>
            <w:r>
              <w:rPr>
                <w:b/>
                <w:color w:val="000000"/>
              </w:rPr>
              <w:t>8) полагање стручног испита за стицање овлашћења и посебних овлашћења у унутрашњој и поморској пловидби*</w:t>
            </w:r>
          </w:p>
        </w:tc>
        <w:tc>
          <w:tcPr>
            <w:tcW w:w="1793" w:type="dxa"/>
            <w:vAlign w:val="center"/>
          </w:tcPr>
          <w:p w:rsidR="007F198B" w:rsidRDefault="00100AC0">
            <w:pPr>
              <w:spacing w:after="150"/>
              <w:jc w:val="right"/>
            </w:pPr>
            <w:r>
              <w:rPr>
                <w:b/>
                <w:color w:val="000000"/>
              </w:rPr>
              <w:t>1.420**</w:t>
            </w:r>
          </w:p>
        </w:tc>
      </w:tr>
      <w:tr w:rsidR="007F198B">
        <w:trPr>
          <w:trHeight w:val="90"/>
          <w:tblCellSpacing w:w="0" w:type="auto"/>
        </w:trPr>
        <w:tc>
          <w:tcPr>
            <w:tcW w:w="12607" w:type="dxa"/>
            <w:gridSpan w:val="2"/>
            <w:vAlign w:val="center"/>
          </w:tcPr>
          <w:p w:rsidR="007F198B" w:rsidRDefault="00100AC0">
            <w:pPr>
              <w:spacing w:after="150"/>
            </w:pPr>
            <w:r>
              <w:rPr>
                <w:b/>
                <w:color w:val="000000"/>
              </w:rPr>
              <w:t>9) полагање стручног испита за управљање јахтом, чамцем, пловећим телом или плут</w:t>
            </w:r>
            <w:r>
              <w:rPr>
                <w:b/>
                <w:color w:val="000000"/>
              </w:rPr>
              <w:t>ајућим објектом*</w:t>
            </w:r>
          </w:p>
        </w:tc>
        <w:tc>
          <w:tcPr>
            <w:tcW w:w="1793" w:type="dxa"/>
            <w:vAlign w:val="center"/>
          </w:tcPr>
          <w:p w:rsidR="007F198B" w:rsidRDefault="00100AC0">
            <w:pPr>
              <w:spacing w:after="150"/>
              <w:jc w:val="right"/>
            </w:pPr>
            <w:r>
              <w:rPr>
                <w:b/>
                <w:color w:val="000000"/>
              </w:rPr>
              <w:t>960**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10) издавање дозволе за управљање јахтом, чамцем, </w:t>
            </w:r>
            <w:r>
              <w:rPr>
                <w:b/>
                <w:color w:val="000000"/>
              </w:rPr>
              <w:lastRenderedPageBreak/>
              <w:t>пловећим телом или плутајућим објектом*</w:t>
            </w:r>
          </w:p>
        </w:tc>
        <w:tc>
          <w:tcPr>
            <w:tcW w:w="1793" w:type="dxa"/>
            <w:vAlign w:val="center"/>
          </w:tcPr>
          <w:p w:rsidR="007F198B" w:rsidRDefault="00100AC0">
            <w:pPr>
              <w:spacing w:after="150"/>
              <w:jc w:val="right"/>
            </w:pPr>
            <w:r>
              <w:rPr>
                <w:b/>
                <w:color w:val="000000"/>
              </w:rPr>
              <w:lastRenderedPageBreak/>
              <w:t>1.240**</w:t>
            </w:r>
          </w:p>
        </w:tc>
      </w:tr>
      <w:tr w:rsidR="007F198B">
        <w:trPr>
          <w:trHeight w:val="90"/>
          <w:tblCellSpacing w:w="0" w:type="auto"/>
        </w:trPr>
        <w:tc>
          <w:tcPr>
            <w:tcW w:w="12607" w:type="dxa"/>
            <w:gridSpan w:val="2"/>
            <w:vAlign w:val="center"/>
          </w:tcPr>
          <w:p w:rsidR="007F198B" w:rsidRDefault="00100AC0">
            <w:pPr>
              <w:spacing w:after="150"/>
            </w:pPr>
            <w:r>
              <w:rPr>
                <w:b/>
                <w:color w:val="000000"/>
              </w:rPr>
              <w:t>11) издавање дупликата, односно замену дозволе за управљање јахтом, чамцем, пловећим телом или плутајућим објектом*</w:t>
            </w:r>
          </w:p>
        </w:tc>
        <w:tc>
          <w:tcPr>
            <w:tcW w:w="1793" w:type="dxa"/>
            <w:vAlign w:val="center"/>
          </w:tcPr>
          <w:p w:rsidR="007F198B" w:rsidRDefault="00100AC0">
            <w:pPr>
              <w:spacing w:after="150"/>
              <w:jc w:val="right"/>
            </w:pPr>
            <w:r>
              <w:rPr>
                <w:b/>
                <w:color w:val="000000"/>
              </w:rPr>
              <w:t>960**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12) </w:t>
            </w:r>
            <w:r>
              <w:rPr>
                <w:b/>
                <w:color w:val="000000"/>
              </w:rPr>
              <w:t>издавање потврде о брисању брода из уписника бродова, односно трајног записа о броду*</w:t>
            </w:r>
          </w:p>
        </w:tc>
        <w:tc>
          <w:tcPr>
            <w:tcW w:w="1793" w:type="dxa"/>
            <w:vAlign w:val="center"/>
          </w:tcPr>
          <w:p w:rsidR="007F198B" w:rsidRDefault="00100AC0">
            <w:pPr>
              <w:spacing w:after="150"/>
              <w:jc w:val="right"/>
            </w:pPr>
            <w:r>
              <w:rPr>
                <w:b/>
                <w:color w:val="000000"/>
              </w:rPr>
              <w:t>2.660**</w:t>
            </w:r>
          </w:p>
        </w:tc>
      </w:tr>
      <w:tr w:rsidR="007F198B">
        <w:trPr>
          <w:trHeight w:val="90"/>
          <w:tblCellSpacing w:w="0" w:type="auto"/>
        </w:trPr>
        <w:tc>
          <w:tcPr>
            <w:tcW w:w="12607" w:type="dxa"/>
            <w:gridSpan w:val="2"/>
            <w:vAlign w:val="center"/>
          </w:tcPr>
          <w:p w:rsidR="007F198B" w:rsidRDefault="00100AC0">
            <w:pPr>
              <w:spacing w:after="150"/>
            </w:pPr>
            <w:r>
              <w:rPr>
                <w:b/>
                <w:color w:val="000000"/>
              </w:rPr>
              <w:t>13) оверу записника о штети, односно хаварији пловила*</w:t>
            </w:r>
          </w:p>
        </w:tc>
        <w:tc>
          <w:tcPr>
            <w:tcW w:w="1793" w:type="dxa"/>
            <w:vAlign w:val="center"/>
          </w:tcPr>
          <w:p w:rsidR="007F198B" w:rsidRDefault="00100AC0">
            <w:pPr>
              <w:spacing w:after="150"/>
              <w:jc w:val="right"/>
            </w:pPr>
            <w:r>
              <w:rPr>
                <w:b/>
                <w:color w:val="000000"/>
              </w:rPr>
              <w:t>1.690**</w:t>
            </w:r>
          </w:p>
        </w:tc>
      </w:tr>
      <w:tr w:rsidR="007F198B">
        <w:trPr>
          <w:trHeight w:val="90"/>
          <w:tblCellSpacing w:w="0" w:type="auto"/>
        </w:trPr>
        <w:tc>
          <w:tcPr>
            <w:tcW w:w="12607" w:type="dxa"/>
            <w:gridSpan w:val="2"/>
            <w:vAlign w:val="center"/>
          </w:tcPr>
          <w:p w:rsidR="007F198B" w:rsidRDefault="00100AC0">
            <w:pPr>
              <w:spacing w:after="150"/>
            </w:pPr>
            <w:r>
              <w:rPr>
                <w:b/>
                <w:color w:val="000000"/>
              </w:rPr>
              <w:t>14) издавање идентификационе карте поморца*</w:t>
            </w:r>
          </w:p>
        </w:tc>
        <w:tc>
          <w:tcPr>
            <w:tcW w:w="1793" w:type="dxa"/>
            <w:vAlign w:val="center"/>
          </w:tcPr>
          <w:p w:rsidR="007F198B" w:rsidRDefault="00100AC0">
            <w:pPr>
              <w:spacing w:after="150"/>
              <w:jc w:val="right"/>
            </w:pPr>
            <w:r>
              <w:rPr>
                <w:b/>
                <w:color w:val="000000"/>
              </w:rPr>
              <w:t>1.990**</w:t>
            </w:r>
          </w:p>
        </w:tc>
      </w:tr>
      <w:tr w:rsidR="007F198B">
        <w:trPr>
          <w:trHeight w:val="90"/>
          <w:tblCellSpacing w:w="0" w:type="auto"/>
        </w:trPr>
        <w:tc>
          <w:tcPr>
            <w:tcW w:w="12607" w:type="dxa"/>
            <w:gridSpan w:val="2"/>
            <w:vAlign w:val="center"/>
          </w:tcPr>
          <w:p w:rsidR="007F198B" w:rsidRDefault="00100AC0">
            <w:pPr>
              <w:spacing w:after="150"/>
            </w:pPr>
            <w:r>
              <w:rPr>
                <w:b/>
                <w:color w:val="000000"/>
              </w:rPr>
              <w:t>15) издавања сведочанства да су осигурање ил</w:t>
            </w:r>
            <w:r>
              <w:rPr>
                <w:b/>
                <w:color w:val="000000"/>
              </w:rPr>
              <w:t>и друго финансијско јемство на снази за поморски брод који превози више од 2000 тона нафте, односно ради покрића одговорности од штете због загађења погонском нафтом, односно ради покрића одговорности за штету због смрти или телесне повреде путника и издав</w:t>
            </w:r>
            <w:r>
              <w:rPr>
                <w:b/>
                <w:color w:val="000000"/>
              </w:rPr>
              <w:t>ања дела 1 Декларације о испуњености услова рада помораца*</w:t>
            </w:r>
          </w:p>
        </w:tc>
        <w:tc>
          <w:tcPr>
            <w:tcW w:w="1793" w:type="dxa"/>
            <w:vAlign w:val="center"/>
          </w:tcPr>
          <w:p w:rsidR="007F198B" w:rsidRDefault="00100AC0">
            <w:pPr>
              <w:spacing w:after="150"/>
              <w:jc w:val="right"/>
            </w:pPr>
            <w:r>
              <w:rPr>
                <w:b/>
                <w:color w:val="000000"/>
              </w:rPr>
              <w:t>2.470**</w:t>
            </w:r>
          </w:p>
        </w:tc>
      </w:tr>
      <w:tr w:rsidR="007F198B">
        <w:trPr>
          <w:trHeight w:val="90"/>
          <w:tblCellSpacing w:w="0" w:type="auto"/>
        </w:trPr>
        <w:tc>
          <w:tcPr>
            <w:tcW w:w="12607" w:type="dxa"/>
            <w:gridSpan w:val="2"/>
            <w:vAlign w:val="center"/>
          </w:tcPr>
          <w:p w:rsidR="007F198B" w:rsidRDefault="00100AC0">
            <w:pPr>
              <w:spacing w:after="150"/>
            </w:pPr>
            <w:r>
              <w:rPr>
                <w:b/>
                <w:color w:val="000000"/>
              </w:rPr>
              <w:t>16) оверу реда пловидбе у међумесној линијској пловидби и издавање потврде за обављање превоза за сопствене потребе и регистрацију уговора о раду помораца*</w:t>
            </w:r>
          </w:p>
        </w:tc>
        <w:tc>
          <w:tcPr>
            <w:tcW w:w="1793" w:type="dxa"/>
            <w:vAlign w:val="center"/>
          </w:tcPr>
          <w:p w:rsidR="007F198B" w:rsidRDefault="00100AC0">
            <w:pPr>
              <w:spacing w:after="150"/>
              <w:jc w:val="right"/>
            </w:pPr>
            <w:r>
              <w:rPr>
                <w:b/>
                <w:color w:val="000000"/>
              </w:rPr>
              <w:t>1.240**</w:t>
            </w:r>
          </w:p>
        </w:tc>
      </w:tr>
      <w:tr w:rsidR="007F198B">
        <w:trPr>
          <w:trHeight w:val="90"/>
          <w:tblCellSpacing w:w="0" w:type="auto"/>
        </w:trPr>
        <w:tc>
          <w:tcPr>
            <w:tcW w:w="12607" w:type="dxa"/>
            <w:gridSpan w:val="2"/>
            <w:vAlign w:val="center"/>
          </w:tcPr>
          <w:p w:rsidR="007F198B" w:rsidRDefault="00100AC0">
            <w:pPr>
              <w:spacing w:after="150"/>
            </w:pPr>
            <w:r>
              <w:rPr>
                <w:b/>
                <w:color w:val="000000"/>
              </w:rPr>
              <w:t>17) издавање дозволе за</w:t>
            </w:r>
            <w:r>
              <w:rPr>
                <w:b/>
                <w:color w:val="000000"/>
              </w:rPr>
              <w:t xml:space="preserve"> агента и агента посредника, односно сведочанства о оспособљености и упис у уписник бродских агената и агената посредника*</w:t>
            </w:r>
          </w:p>
        </w:tc>
        <w:tc>
          <w:tcPr>
            <w:tcW w:w="1793" w:type="dxa"/>
            <w:vAlign w:val="center"/>
          </w:tcPr>
          <w:p w:rsidR="007F198B" w:rsidRDefault="00100AC0">
            <w:pPr>
              <w:spacing w:after="150"/>
              <w:jc w:val="right"/>
            </w:pPr>
            <w:r>
              <w:rPr>
                <w:b/>
                <w:color w:val="000000"/>
              </w:rPr>
              <w:t>2.470**</w:t>
            </w:r>
          </w:p>
        </w:tc>
      </w:tr>
      <w:tr w:rsidR="007F198B">
        <w:trPr>
          <w:trHeight w:val="90"/>
          <w:tblCellSpacing w:w="0" w:type="auto"/>
        </w:trPr>
        <w:tc>
          <w:tcPr>
            <w:tcW w:w="12607" w:type="dxa"/>
            <w:gridSpan w:val="2"/>
            <w:vAlign w:val="center"/>
          </w:tcPr>
          <w:p w:rsidR="007F198B" w:rsidRDefault="00100AC0">
            <w:pPr>
              <w:spacing w:after="150"/>
            </w:pPr>
            <w:r>
              <w:rPr>
                <w:b/>
                <w:color w:val="000000"/>
              </w:rPr>
              <w:t>18) издавање одобрења за обављање делатности возара унутрашње пловидбе*</w:t>
            </w:r>
          </w:p>
        </w:tc>
        <w:tc>
          <w:tcPr>
            <w:tcW w:w="1793" w:type="dxa"/>
            <w:vAlign w:val="center"/>
          </w:tcPr>
          <w:p w:rsidR="007F198B" w:rsidRDefault="00100AC0">
            <w:pPr>
              <w:spacing w:after="150"/>
              <w:jc w:val="right"/>
            </w:pPr>
            <w:r>
              <w:rPr>
                <w:b/>
                <w:color w:val="000000"/>
              </w:rPr>
              <w:t>2.470**</w:t>
            </w:r>
          </w:p>
        </w:tc>
      </w:tr>
      <w:tr w:rsidR="007F198B">
        <w:trPr>
          <w:trHeight w:val="90"/>
          <w:tblCellSpacing w:w="0" w:type="auto"/>
        </w:trPr>
        <w:tc>
          <w:tcPr>
            <w:tcW w:w="12607" w:type="dxa"/>
            <w:gridSpan w:val="2"/>
            <w:vAlign w:val="center"/>
          </w:tcPr>
          <w:p w:rsidR="007F198B" w:rsidRDefault="00100AC0">
            <w:pPr>
              <w:spacing w:after="150"/>
            </w:pPr>
            <w:r>
              <w:rPr>
                <w:b/>
                <w:color w:val="000000"/>
              </w:rPr>
              <w:t>19) издавање лиценце за обављање делатности</w:t>
            </w:r>
            <w:r>
              <w:rPr>
                <w:b/>
                <w:color w:val="000000"/>
              </w:rPr>
              <w:t xml:space="preserve"> вађења речног наноса из водног пута*</w:t>
            </w:r>
          </w:p>
        </w:tc>
        <w:tc>
          <w:tcPr>
            <w:tcW w:w="1793" w:type="dxa"/>
            <w:vAlign w:val="center"/>
          </w:tcPr>
          <w:p w:rsidR="007F198B" w:rsidRDefault="00100AC0">
            <w:pPr>
              <w:spacing w:after="150"/>
              <w:jc w:val="right"/>
            </w:pPr>
            <w:r>
              <w:rPr>
                <w:b/>
                <w:color w:val="000000"/>
              </w:rPr>
              <w:t>2.470**</w:t>
            </w:r>
          </w:p>
        </w:tc>
      </w:tr>
      <w:tr w:rsidR="007F198B">
        <w:trPr>
          <w:trHeight w:val="90"/>
          <w:tblCellSpacing w:w="0" w:type="auto"/>
        </w:trPr>
        <w:tc>
          <w:tcPr>
            <w:tcW w:w="12607" w:type="dxa"/>
            <w:gridSpan w:val="2"/>
            <w:vAlign w:val="center"/>
          </w:tcPr>
          <w:p w:rsidR="007F198B" w:rsidRDefault="00100AC0">
            <w:pPr>
              <w:spacing w:after="150"/>
            </w:pPr>
            <w:r>
              <w:rPr>
                <w:b/>
                <w:color w:val="000000"/>
              </w:rPr>
              <w:t>20) издавање одобрења за обављање делатности поморске компаније и обављање послова пословног менаџера*</w:t>
            </w:r>
          </w:p>
        </w:tc>
        <w:tc>
          <w:tcPr>
            <w:tcW w:w="1793" w:type="dxa"/>
            <w:vAlign w:val="center"/>
          </w:tcPr>
          <w:p w:rsidR="007F198B" w:rsidRDefault="00100AC0">
            <w:pPr>
              <w:spacing w:after="150"/>
              <w:jc w:val="right"/>
            </w:pPr>
            <w:r>
              <w:rPr>
                <w:b/>
                <w:color w:val="000000"/>
              </w:rPr>
              <w:t>2.470**</w:t>
            </w:r>
          </w:p>
        </w:tc>
      </w:tr>
      <w:tr w:rsidR="007F198B">
        <w:trPr>
          <w:trHeight w:val="90"/>
          <w:tblCellSpacing w:w="0" w:type="auto"/>
        </w:trPr>
        <w:tc>
          <w:tcPr>
            <w:tcW w:w="12607" w:type="dxa"/>
            <w:gridSpan w:val="2"/>
            <w:vAlign w:val="center"/>
          </w:tcPr>
          <w:p w:rsidR="007F198B" w:rsidRDefault="00100AC0">
            <w:pPr>
              <w:spacing w:after="150"/>
            </w:pPr>
            <w:r>
              <w:rPr>
                <w:b/>
                <w:color w:val="000000"/>
              </w:rPr>
              <w:t>21) издавање одобрења за обављање послова посредовања при запошљавању помораца*</w:t>
            </w:r>
          </w:p>
        </w:tc>
        <w:tc>
          <w:tcPr>
            <w:tcW w:w="1793" w:type="dxa"/>
            <w:vAlign w:val="center"/>
          </w:tcPr>
          <w:p w:rsidR="007F198B" w:rsidRDefault="00100AC0">
            <w:pPr>
              <w:spacing w:after="150"/>
              <w:jc w:val="right"/>
            </w:pPr>
            <w:r>
              <w:rPr>
                <w:b/>
                <w:color w:val="000000"/>
              </w:rPr>
              <w:t>2.470**</w:t>
            </w:r>
          </w:p>
        </w:tc>
      </w:tr>
      <w:tr w:rsidR="007F198B">
        <w:trPr>
          <w:trHeight w:val="90"/>
          <w:tblCellSpacing w:w="0" w:type="auto"/>
        </w:trPr>
        <w:tc>
          <w:tcPr>
            <w:tcW w:w="12607" w:type="dxa"/>
            <w:gridSpan w:val="2"/>
            <w:vAlign w:val="center"/>
          </w:tcPr>
          <w:p w:rsidR="007F198B" w:rsidRDefault="00100AC0">
            <w:pPr>
              <w:spacing w:after="150"/>
            </w:pPr>
            <w:r>
              <w:rPr>
                <w:b/>
                <w:color w:val="000000"/>
              </w:rPr>
              <w:t>22) заме</w:t>
            </w:r>
            <w:r>
              <w:rPr>
                <w:b/>
                <w:color w:val="000000"/>
              </w:rPr>
              <w:t>ну табле на трупу са основним подацима из сведочанства о способности брода за пловидбу*</w:t>
            </w:r>
          </w:p>
        </w:tc>
        <w:tc>
          <w:tcPr>
            <w:tcW w:w="1793" w:type="dxa"/>
            <w:vAlign w:val="center"/>
          </w:tcPr>
          <w:p w:rsidR="007F198B" w:rsidRDefault="00100AC0">
            <w:pPr>
              <w:spacing w:after="150"/>
              <w:jc w:val="right"/>
            </w:pPr>
            <w:r>
              <w:rPr>
                <w:b/>
                <w:color w:val="000000"/>
              </w:rPr>
              <w:t>8.210**</w:t>
            </w:r>
          </w:p>
        </w:tc>
      </w:tr>
      <w:tr w:rsidR="007F198B">
        <w:trPr>
          <w:trHeight w:val="90"/>
          <w:tblCellSpacing w:w="0" w:type="auto"/>
        </w:trPr>
        <w:tc>
          <w:tcPr>
            <w:tcW w:w="12607" w:type="dxa"/>
            <w:gridSpan w:val="2"/>
            <w:vAlign w:val="center"/>
          </w:tcPr>
          <w:p w:rsidR="007F198B" w:rsidRDefault="00100AC0">
            <w:pPr>
              <w:spacing w:after="150"/>
            </w:pPr>
            <w:r>
              <w:rPr>
                <w:b/>
                <w:color w:val="000000"/>
              </w:rPr>
              <w:t>23) замену пара плоча на трупу са основним податком из сведочанства о баждарењу*</w:t>
            </w:r>
          </w:p>
        </w:tc>
        <w:tc>
          <w:tcPr>
            <w:tcW w:w="1793" w:type="dxa"/>
            <w:vAlign w:val="center"/>
          </w:tcPr>
          <w:p w:rsidR="007F198B" w:rsidRDefault="00100AC0">
            <w:pPr>
              <w:spacing w:after="150"/>
              <w:jc w:val="right"/>
            </w:pPr>
            <w:r>
              <w:rPr>
                <w:b/>
                <w:color w:val="000000"/>
              </w:rPr>
              <w:t>14.490**</w:t>
            </w:r>
          </w:p>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24) издавање техничке документације у електронском облику (CD)*</w:t>
            </w:r>
          </w:p>
        </w:tc>
        <w:tc>
          <w:tcPr>
            <w:tcW w:w="1793" w:type="dxa"/>
            <w:vAlign w:val="center"/>
          </w:tcPr>
          <w:p w:rsidR="007F198B" w:rsidRDefault="00100AC0">
            <w:pPr>
              <w:spacing w:after="150"/>
              <w:jc w:val="right"/>
            </w:pPr>
            <w:r>
              <w:rPr>
                <w:b/>
                <w:color w:val="000000"/>
              </w:rPr>
              <w:t>4.820**</w:t>
            </w:r>
          </w:p>
        </w:tc>
      </w:tr>
      <w:tr w:rsidR="007F198B">
        <w:trPr>
          <w:trHeight w:val="90"/>
          <w:tblCellSpacing w:w="0" w:type="auto"/>
        </w:trPr>
        <w:tc>
          <w:tcPr>
            <w:tcW w:w="12607" w:type="dxa"/>
            <w:gridSpan w:val="2"/>
            <w:vAlign w:val="center"/>
          </w:tcPr>
          <w:p w:rsidR="007F198B" w:rsidRDefault="00100AC0">
            <w:pPr>
              <w:spacing w:after="150"/>
            </w:pPr>
            <w:r>
              <w:rPr>
                <w:b/>
                <w:color w:val="000000"/>
              </w:rPr>
              <w:t>25) издавање АDN сертификата о одобрењу за брод који превози суви расути терет, односно за танкер*</w:t>
            </w:r>
          </w:p>
        </w:tc>
        <w:tc>
          <w:tcPr>
            <w:tcW w:w="1793" w:type="dxa"/>
            <w:vAlign w:val="center"/>
          </w:tcPr>
          <w:p w:rsidR="007F198B" w:rsidRDefault="00100AC0">
            <w:pPr>
              <w:spacing w:after="150"/>
              <w:jc w:val="right"/>
            </w:pPr>
            <w:r>
              <w:rPr>
                <w:b/>
                <w:color w:val="000000"/>
              </w:rPr>
              <w:t>8.210**</w:t>
            </w:r>
          </w:p>
        </w:tc>
      </w:tr>
      <w:tr w:rsidR="007F198B">
        <w:trPr>
          <w:trHeight w:val="90"/>
          <w:tblCellSpacing w:w="0" w:type="auto"/>
        </w:trPr>
        <w:tc>
          <w:tcPr>
            <w:tcW w:w="12607" w:type="dxa"/>
            <w:gridSpan w:val="2"/>
            <w:vAlign w:val="center"/>
          </w:tcPr>
          <w:p w:rsidR="007F198B" w:rsidRDefault="00100AC0">
            <w:pPr>
              <w:spacing w:after="150"/>
            </w:pPr>
            <w:r>
              <w:rPr>
                <w:b/>
                <w:color w:val="000000"/>
              </w:rPr>
              <w:t>26) издавање привременог ADN сертификата, односно продужење важности ADN сертификата о одобрењу за брод*</w:t>
            </w:r>
          </w:p>
        </w:tc>
        <w:tc>
          <w:tcPr>
            <w:tcW w:w="1793" w:type="dxa"/>
            <w:vAlign w:val="center"/>
          </w:tcPr>
          <w:p w:rsidR="007F198B" w:rsidRDefault="00100AC0">
            <w:pPr>
              <w:spacing w:after="150"/>
              <w:jc w:val="right"/>
            </w:pPr>
            <w:r>
              <w:rPr>
                <w:b/>
                <w:color w:val="000000"/>
              </w:rPr>
              <w:t>4.820**</w:t>
            </w:r>
          </w:p>
        </w:tc>
      </w:tr>
      <w:tr w:rsidR="007F198B">
        <w:trPr>
          <w:trHeight w:val="90"/>
          <w:tblCellSpacing w:w="0" w:type="auto"/>
        </w:trPr>
        <w:tc>
          <w:tcPr>
            <w:tcW w:w="12607" w:type="dxa"/>
            <w:gridSpan w:val="2"/>
          </w:tcPr>
          <w:p w:rsidR="007F198B" w:rsidRDefault="00100AC0">
            <w:pPr>
              <w:spacing w:after="0"/>
            </w:pPr>
            <w:r>
              <w:rPr>
                <w:rFonts w:ascii="Arial"/>
                <w:color w:val="000000"/>
              </w:rPr>
              <w:t> </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12607" w:type="dxa"/>
            <w:gridSpan w:val="2"/>
          </w:tcPr>
          <w:p w:rsidR="007F198B" w:rsidRDefault="00100AC0">
            <w:pPr>
              <w:spacing w:after="150"/>
            </w:pPr>
            <w:r>
              <w:rPr>
                <w:color w:val="000000"/>
              </w:rPr>
              <w:t>*Службени гласник РС</w:t>
            </w:r>
            <w:r>
              <w:rPr>
                <w:color w:val="000000"/>
              </w:rPr>
              <w:t>, број 113/2017</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153а*</w:t>
            </w:r>
          </w:p>
        </w:tc>
      </w:tr>
      <w:tr w:rsidR="007F198B">
        <w:trPr>
          <w:trHeight w:val="90"/>
          <w:tblCellSpacing w:w="0" w:type="auto"/>
        </w:trPr>
        <w:tc>
          <w:tcPr>
            <w:tcW w:w="12607" w:type="dxa"/>
            <w:gridSpan w:val="2"/>
            <w:vAlign w:val="center"/>
          </w:tcPr>
          <w:p w:rsidR="007F198B" w:rsidRDefault="00100AC0">
            <w:pPr>
              <w:spacing w:after="150"/>
            </w:pPr>
            <w:r>
              <w:rPr>
                <w:b/>
                <w:color w:val="000000"/>
              </w:rPr>
              <w:t>За вршење прегледа чамца, пловећег тела и плутајућег тела* намењеног за спорт и разоноду**:*</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за редовни преглед чамца дужине до 10 m без кабине без сопственог погона*</w:t>
            </w:r>
          </w:p>
        </w:tc>
        <w:tc>
          <w:tcPr>
            <w:tcW w:w="1793" w:type="dxa"/>
            <w:vAlign w:val="center"/>
          </w:tcPr>
          <w:p w:rsidR="007F198B" w:rsidRDefault="00100AC0">
            <w:pPr>
              <w:spacing w:after="150"/>
              <w:jc w:val="right"/>
            </w:pPr>
            <w:r>
              <w:rPr>
                <w:b/>
                <w:color w:val="000000"/>
              </w:rPr>
              <w:t>620***</w:t>
            </w:r>
          </w:p>
        </w:tc>
      </w:tr>
      <w:tr w:rsidR="007F198B">
        <w:trPr>
          <w:trHeight w:val="90"/>
          <w:tblCellSpacing w:w="0" w:type="auto"/>
        </w:trPr>
        <w:tc>
          <w:tcPr>
            <w:tcW w:w="12607" w:type="dxa"/>
            <w:gridSpan w:val="2"/>
            <w:vAlign w:val="center"/>
          </w:tcPr>
          <w:p w:rsidR="007F198B" w:rsidRDefault="00100AC0">
            <w:pPr>
              <w:spacing w:after="150"/>
            </w:pPr>
            <w:r>
              <w:rPr>
                <w:b/>
                <w:color w:val="000000"/>
              </w:rPr>
              <w:t>2) за редовни преглед чамца дужине до 10 m са кабином без сопственог погона*</w:t>
            </w:r>
          </w:p>
        </w:tc>
        <w:tc>
          <w:tcPr>
            <w:tcW w:w="1793" w:type="dxa"/>
            <w:vAlign w:val="center"/>
          </w:tcPr>
          <w:p w:rsidR="007F198B" w:rsidRDefault="00100AC0">
            <w:pPr>
              <w:spacing w:after="150"/>
              <w:jc w:val="right"/>
            </w:pPr>
            <w:r>
              <w:rPr>
                <w:b/>
                <w:color w:val="000000"/>
              </w:rPr>
              <w:t>860***</w:t>
            </w:r>
          </w:p>
        </w:tc>
      </w:tr>
      <w:tr w:rsidR="007F198B">
        <w:trPr>
          <w:trHeight w:val="90"/>
          <w:tblCellSpacing w:w="0" w:type="auto"/>
        </w:trPr>
        <w:tc>
          <w:tcPr>
            <w:tcW w:w="12607" w:type="dxa"/>
            <w:gridSpan w:val="2"/>
            <w:vAlign w:val="center"/>
          </w:tcPr>
          <w:p w:rsidR="007F198B" w:rsidRDefault="00100AC0">
            <w:pPr>
              <w:spacing w:after="150"/>
            </w:pPr>
            <w:r>
              <w:rPr>
                <w:b/>
                <w:color w:val="000000"/>
              </w:rPr>
              <w:t>3) за редовни преглед чамца дужине преко 10 m без кабине без сопственог погона*</w:t>
            </w:r>
          </w:p>
        </w:tc>
        <w:tc>
          <w:tcPr>
            <w:tcW w:w="1793" w:type="dxa"/>
            <w:vAlign w:val="center"/>
          </w:tcPr>
          <w:p w:rsidR="007F198B" w:rsidRDefault="00100AC0">
            <w:pPr>
              <w:spacing w:after="150"/>
              <w:jc w:val="right"/>
            </w:pPr>
            <w:r>
              <w:rPr>
                <w:b/>
                <w:color w:val="000000"/>
              </w:rPr>
              <w:t>1.620***</w:t>
            </w:r>
          </w:p>
        </w:tc>
      </w:tr>
      <w:tr w:rsidR="007F198B">
        <w:trPr>
          <w:trHeight w:val="90"/>
          <w:tblCellSpacing w:w="0" w:type="auto"/>
        </w:trPr>
        <w:tc>
          <w:tcPr>
            <w:tcW w:w="12607" w:type="dxa"/>
            <w:gridSpan w:val="2"/>
            <w:vAlign w:val="center"/>
          </w:tcPr>
          <w:p w:rsidR="007F198B" w:rsidRDefault="00100AC0">
            <w:pPr>
              <w:spacing w:after="150"/>
            </w:pPr>
            <w:r>
              <w:rPr>
                <w:b/>
                <w:color w:val="000000"/>
              </w:rPr>
              <w:t>4) за редовни преглед чамца дужине преко 10 m са кабином без сопственог погона*</w:t>
            </w:r>
          </w:p>
        </w:tc>
        <w:tc>
          <w:tcPr>
            <w:tcW w:w="1793" w:type="dxa"/>
            <w:vAlign w:val="center"/>
          </w:tcPr>
          <w:p w:rsidR="007F198B" w:rsidRDefault="00100AC0">
            <w:pPr>
              <w:spacing w:after="150"/>
              <w:jc w:val="right"/>
            </w:pPr>
            <w:r>
              <w:rPr>
                <w:b/>
                <w:color w:val="000000"/>
              </w:rPr>
              <w:t>2</w:t>
            </w:r>
            <w:r>
              <w:rPr>
                <w:b/>
                <w:color w:val="000000"/>
              </w:rPr>
              <w:t>.360***</w:t>
            </w:r>
          </w:p>
        </w:tc>
      </w:tr>
      <w:tr w:rsidR="007F198B">
        <w:trPr>
          <w:trHeight w:val="90"/>
          <w:tblCellSpacing w:w="0" w:type="auto"/>
        </w:trPr>
        <w:tc>
          <w:tcPr>
            <w:tcW w:w="12607" w:type="dxa"/>
            <w:gridSpan w:val="2"/>
            <w:vAlign w:val="center"/>
          </w:tcPr>
          <w:p w:rsidR="007F198B" w:rsidRDefault="00100AC0">
            <w:pPr>
              <w:spacing w:after="150"/>
            </w:pPr>
            <w:r>
              <w:rPr>
                <w:b/>
                <w:color w:val="000000"/>
              </w:rPr>
              <w:t>5) за преглед погонског уређаја чамца снаге до 2,94 kW*</w:t>
            </w:r>
          </w:p>
        </w:tc>
        <w:tc>
          <w:tcPr>
            <w:tcW w:w="1793" w:type="dxa"/>
            <w:vAlign w:val="center"/>
          </w:tcPr>
          <w:p w:rsidR="007F198B" w:rsidRDefault="00100AC0">
            <w:pPr>
              <w:spacing w:after="150"/>
              <w:jc w:val="right"/>
            </w:pPr>
            <w:r>
              <w:rPr>
                <w:b/>
                <w:color w:val="000000"/>
              </w:rPr>
              <w:t>250***</w:t>
            </w:r>
          </w:p>
        </w:tc>
      </w:tr>
      <w:tr w:rsidR="007F198B">
        <w:trPr>
          <w:trHeight w:val="90"/>
          <w:tblCellSpacing w:w="0" w:type="auto"/>
        </w:trPr>
        <w:tc>
          <w:tcPr>
            <w:tcW w:w="12607" w:type="dxa"/>
            <w:gridSpan w:val="2"/>
            <w:vAlign w:val="center"/>
          </w:tcPr>
          <w:p w:rsidR="007F198B" w:rsidRDefault="00100AC0">
            <w:pPr>
              <w:spacing w:after="150"/>
            </w:pPr>
            <w:r>
              <w:rPr>
                <w:b/>
                <w:color w:val="000000"/>
              </w:rPr>
              <w:t>6) за преглед погонског уређаја чамца снаге од 2,95 kW до 7,35 kW*</w:t>
            </w:r>
          </w:p>
        </w:tc>
        <w:tc>
          <w:tcPr>
            <w:tcW w:w="1793" w:type="dxa"/>
            <w:vAlign w:val="center"/>
          </w:tcPr>
          <w:p w:rsidR="007F198B" w:rsidRDefault="00100AC0">
            <w:pPr>
              <w:spacing w:after="150"/>
              <w:jc w:val="right"/>
            </w:pPr>
            <w:r>
              <w:rPr>
                <w:b/>
                <w:color w:val="000000"/>
              </w:rPr>
              <w:t>480***</w:t>
            </w:r>
          </w:p>
        </w:tc>
      </w:tr>
      <w:tr w:rsidR="007F198B">
        <w:trPr>
          <w:trHeight w:val="90"/>
          <w:tblCellSpacing w:w="0" w:type="auto"/>
        </w:trPr>
        <w:tc>
          <w:tcPr>
            <w:tcW w:w="12607" w:type="dxa"/>
            <w:gridSpan w:val="2"/>
            <w:vAlign w:val="center"/>
          </w:tcPr>
          <w:p w:rsidR="007F198B" w:rsidRDefault="00100AC0">
            <w:pPr>
              <w:spacing w:after="150"/>
            </w:pPr>
            <w:r>
              <w:rPr>
                <w:b/>
                <w:color w:val="000000"/>
              </w:rPr>
              <w:t>7) за преглед погонског уређаја чамца снаге од 7,36 kW до 22,05 kW*</w:t>
            </w:r>
          </w:p>
        </w:tc>
        <w:tc>
          <w:tcPr>
            <w:tcW w:w="1793" w:type="dxa"/>
            <w:vAlign w:val="center"/>
          </w:tcPr>
          <w:p w:rsidR="007F198B" w:rsidRDefault="00100AC0">
            <w:pPr>
              <w:spacing w:after="150"/>
              <w:jc w:val="right"/>
            </w:pPr>
            <w:r>
              <w:rPr>
                <w:b/>
                <w:color w:val="000000"/>
              </w:rPr>
              <w:t>750***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8) за преглед погонског уређаја </w:t>
            </w:r>
            <w:r>
              <w:rPr>
                <w:b/>
                <w:color w:val="000000"/>
              </w:rPr>
              <w:t>чамца снаге од 22,06 kW до 96,60 kW*</w:t>
            </w:r>
          </w:p>
        </w:tc>
        <w:tc>
          <w:tcPr>
            <w:tcW w:w="1793" w:type="dxa"/>
            <w:vAlign w:val="center"/>
          </w:tcPr>
          <w:p w:rsidR="007F198B" w:rsidRDefault="00100AC0">
            <w:pPr>
              <w:spacing w:after="150"/>
              <w:jc w:val="right"/>
            </w:pPr>
            <w:r>
              <w:rPr>
                <w:b/>
                <w:color w:val="000000"/>
              </w:rPr>
              <w:t>1.620***</w:t>
            </w:r>
          </w:p>
        </w:tc>
      </w:tr>
      <w:tr w:rsidR="007F198B">
        <w:trPr>
          <w:trHeight w:val="90"/>
          <w:tblCellSpacing w:w="0" w:type="auto"/>
        </w:trPr>
        <w:tc>
          <w:tcPr>
            <w:tcW w:w="12607" w:type="dxa"/>
            <w:gridSpan w:val="2"/>
            <w:vAlign w:val="center"/>
          </w:tcPr>
          <w:p w:rsidR="007F198B" w:rsidRDefault="00100AC0">
            <w:pPr>
              <w:spacing w:after="150"/>
            </w:pPr>
            <w:r>
              <w:rPr>
                <w:b/>
                <w:color w:val="000000"/>
              </w:rPr>
              <w:t>9) за преглед погонског уређаја чамца снаге преко 96,60 kW*</w:t>
            </w:r>
          </w:p>
        </w:tc>
        <w:tc>
          <w:tcPr>
            <w:tcW w:w="1793" w:type="dxa"/>
            <w:vAlign w:val="center"/>
          </w:tcPr>
          <w:p w:rsidR="007F198B" w:rsidRDefault="00100AC0">
            <w:pPr>
              <w:spacing w:after="150"/>
              <w:jc w:val="right"/>
            </w:pPr>
            <w:r>
              <w:rPr>
                <w:b/>
                <w:color w:val="000000"/>
              </w:rPr>
              <w:t>2.730***</w:t>
            </w:r>
          </w:p>
        </w:tc>
      </w:tr>
      <w:tr w:rsidR="007F198B">
        <w:trPr>
          <w:trHeight w:val="90"/>
          <w:tblCellSpacing w:w="0" w:type="auto"/>
        </w:trPr>
        <w:tc>
          <w:tcPr>
            <w:tcW w:w="12607" w:type="dxa"/>
            <w:gridSpan w:val="2"/>
            <w:vAlign w:val="center"/>
          </w:tcPr>
          <w:p w:rsidR="007F198B" w:rsidRDefault="00100AC0">
            <w:pPr>
              <w:spacing w:after="150"/>
            </w:pPr>
            <w:r>
              <w:rPr>
                <w:b/>
                <w:color w:val="000000"/>
              </w:rPr>
              <w:t>10) за преглед скутера снаге погонског уређаја до 73,50 kW*</w:t>
            </w:r>
          </w:p>
        </w:tc>
        <w:tc>
          <w:tcPr>
            <w:tcW w:w="1793" w:type="dxa"/>
            <w:vAlign w:val="center"/>
          </w:tcPr>
          <w:p w:rsidR="007F198B" w:rsidRDefault="00100AC0">
            <w:pPr>
              <w:spacing w:after="150"/>
              <w:jc w:val="right"/>
            </w:pPr>
            <w:r>
              <w:rPr>
                <w:b/>
                <w:color w:val="000000"/>
              </w:rPr>
              <w:t>5.580***</w:t>
            </w:r>
          </w:p>
        </w:tc>
      </w:tr>
      <w:tr w:rsidR="007F198B">
        <w:trPr>
          <w:trHeight w:val="90"/>
          <w:tblCellSpacing w:w="0" w:type="auto"/>
        </w:trPr>
        <w:tc>
          <w:tcPr>
            <w:tcW w:w="12607" w:type="dxa"/>
            <w:gridSpan w:val="2"/>
            <w:vAlign w:val="center"/>
          </w:tcPr>
          <w:p w:rsidR="007F198B" w:rsidRDefault="00100AC0">
            <w:pPr>
              <w:spacing w:after="150"/>
            </w:pPr>
            <w:r>
              <w:rPr>
                <w:b/>
                <w:color w:val="000000"/>
              </w:rPr>
              <w:t>11) за преглед скутера снаге погонског уређаја од 73,51 до 96,60 kW*</w:t>
            </w:r>
          </w:p>
        </w:tc>
        <w:tc>
          <w:tcPr>
            <w:tcW w:w="1793" w:type="dxa"/>
            <w:vAlign w:val="center"/>
          </w:tcPr>
          <w:p w:rsidR="007F198B" w:rsidRDefault="00100AC0">
            <w:pPr>
              <w:spacing w:after="150"/>
              <w:jc w:val="right"/>
            </w:pPr>
            <w:r>
              <w:rPr>
                <w:b/>
                <w:color w:val="000000"/>
              </w:rPr>
              <w:t>7.460***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12) за преглед скутера снаге погонског уређаја </w:t>
            </w:r>
            <w:r>
              <w:rPr>
                <w:b/>
                <w:color w:val="000000"/>
              </w:rPr>
              <w:lastRenderedPageBreak/>
              <w:t>преко 96,60 kW*</w:t>
            </w:r>
          </w:p>
        </w:tc>
        <w:tc>
          <w:tcPr>
            <w:tcW w:w="1793" w:type="dxa"/>
            <w:vAlign w:val="center"/>
          </w:tcPr>
          <w:p w:rsidR="007F198B" w:rsidRDefault="00100AC0">
            <w:pPr>
              <w:spacing w:after="150"/>
              <w:jc w:val="right"/>
            </w:pPr>
            <w:r>
              <w:rPr>
                <w:b/>
                <w:color w:val="000000"/>
              </w:rPr>
              <w:lastRenderedPageBreak/>
              <w:t>8.950***</w:t>
            </w:r>
          </w:p>
        </w:tc>
      </w:tr>
      <w:tr w:rsidR="007F198B">
        <w:trPr>
          <w:trHeight w:val="90"/>
          <w:tblCellSpacing w:w="0" w:type="auto"/>
        </w:trPr>
        <w:tc>
          <w:tcPr>
            <w:tcW w:w="12607" w:type="dxa"/>
            <w:gridSpan w:val="2"/>
            <w:vAlign w:val="center"/>
          </w:tcPr>
          <w:p w:rsidR="007F198B" w:rsidRDefault="00100AC0">
            <w:pPr>
              <w:spacing w:after="150"/>
            </w:pPr>
            <w:r>
              <w:rPr>
                <w:b/>
                <w:color w:val="000000"/>
              </w:rPr>
              <w:t>13) за редовни преглед плутајућег објекта намењеног за привредне и јавне сврхе по m² површине*</w:t>
            </w:r>
          </w:p>
        </w:tc>
        <w:tc>
          <w:tcPr>
            <w:tcW w:w="1793" w:type="dxa"/>
            <w:vAlign w:val="center"/>
          </w:tcPr>
          <w:p w:rsidR="007F198B" w:rsidRDefault="00100AC0">
            <w:pPr>
              <w:spacing w:after="150"/>
              <w:jc w:val="right"/>
            </w:pPr>
            <w:r>
              <w:rPr>
                <w:b/>
                <w:color w:val="000000"/>
              </w:rPr>
              <w:t>220***</w:t>
            </w:r>
          </w:p>
        </w:tc>
      </w:tr>
      <w:tr w:rsidR="007F198B">
        <w:trPr>
          <w:trHeight w:val="90"/>
          <w:tblCellSpacing w:w="0" w:type="auto"/>
        </w:trPr>
        <w:tc>
          <w:tcPr>
            <w:tcW w:w="12607" w:type="dxa"/>
            <w:gridSpan w:val="2"/>
            <w:vAlign w:val="center"/>
          </w:tcPr>
          <w:p w:rsidR="007F198B" w:rsidRDefault="00100AC0">
            <w:pPr>
              <w:spacing w:after="150"/>
            </w:pPr>
            <w:r>
              <w:rPr>
                <w:b/>
                <w:color w:val="000000"/>
              </w:rPr>
              <w:t>14) за основни и ванредни преглед плутајућег објекта намењеног за прив</w:t>
            </w:r>
            <w:r>
              <w:rPr>
                <w:b/>
                <w:color w:val="000000"/>
              </w:rPr>
              <w:t>редне и јавне сврхе по m² површине*</w:t>
            </w:r>
          </w:p>
        </w:tc>
        <w:tc>
          <w:tcPr>
            <w:tcW w:w="1793" w:type="dxa"/>
            <w:vAlign w:val="center"/>
          </w:tcPr>
          <w:p w:rsidR="007F198B" w:rsidRDefault="00100AC0">
            <w:pPr>
              <w:spacing w:after="150"/>
              <w:jc w:val="right"/>
            </w:pPr>
            <w:r>
              <w:rPr>
                <w:b/>
                <w:color w:val="000000"/>
              </w:rPr>
              <w:t>250***</w:t>
            </w:r>
          </w:p>
        </w:tc>
      </w:tr>
      <w:tr w:rsidR="007F198B">
        <w:trPr>
          <w:trHeight w:val="90"/>
          <w:tblCellSpacing w:w="0" w:type="auto"/>
        </w:trPr>
        <w:tc>
          <w:tcPr>
            <w:tcW w:w="12607" w:type="dxa"/>
            <w:gridSpan w:val="2"/>
            <w:vAlign w:val="center"/>
          </w:tcPr>
          <w:p w:rsidR="007F198B" w:rsidRDefault="00100AC0">
            <w:pPr>
              <w:spacing w:after="150"/>
            </w:pPr>
            <w:r>
              <w:rPr>
                <w:b/>
                <w:color w:val="000000"/>
              </w:rPr>
              <w:t>15) за редовни преглед плутајућег објекта намењеног за спорт и разоноду површине до 30 m²*</w:t>
            </w:r>
          </w:p>
        </w:tc>
        <w:tc>
          <w:tcPr>
            <w:tcW w:w="1793" w:type="dxa"/>
            <w:vAlign w:val="center"/>
          </w:tcPr>
          <w:p w:rsidR="007F198B" w:rsidRDefault="00100AC0">
            <w:pPr>
              <w:spacing w:after="150"/>
              <w:jc w:val="right"/>
            </w:pPr>
            <w:r>
              <w:rPr>
                <w:b/>
                <w:color w:val="000000"/>
              </w:rPr>
              <w:t>1.860***</w:t>
            </w:r>
          </w:p>
        </w:tc>
      </w:tr>
      <w:tr w:rsidR="007F198B">
        <w:trPr>
          <w:trHeight w:val="90"/>
          <w:tblCellSpacing w:w="0" w:type="auto"/>
        </w:trPr>
        <w:tc>
          <w:tcPr>
            <w:tcW w:w="12607" w:type="dxa"/>
            <w:gridSpan w:val="2"/>
            <w:vAlign w:val="center"/>
          </w:tcPr>
          <w:p w:rsidR="007F198B" w:rsidRDefault="00100AC0">
            <w:pPr>
              <w:spacing w:after="150"/>
            </w:pPr>
            <w:r>
              <w:rPr>
                <w:b/>
                <w:color w:val="000000"/>
              </w:rPr>
              <w:t>16) за редовни преглед плутајућег објекта намењеног за спорт и разоноду површине од 30 m² до 100 m²*</w:t>
            </w:r>
          </w:p>
        </w:tc>
        <w:tc>
          <w:tcPr>
            <w:tcW w:w="1793" w:type="dxa"/>
            <w:vAlign w:val="center"/>
          </w:tcPr>
          <w:p w:rsidR="007F198B" w:rsidRDefault="00100AC0">
            <w:pPr>
              <w:spacing w:after="150"/>
              <w:jc w:val="right"/>
            </w:pPr>
            <w:r>
              <w:rPr>
                <w:b/>
                <w:color w:val="000000"/>
              </w:rPr>
              <w:t>3.110***</w:t>
            </w:r>
          </w:p>
        </w:tc>
      </w:tr>
      <w:tr w:rsidR="007F198B">
        <w:trPr>
          <w:trHeight w:val="90"/>
          <w:tblCellSpacing w:w="0" w:type="auto"/>
        </w:trPr>
        <w:tc>
          <w:tcPr>
            <w:tcW w:w="12607" w:type="dxa"/>
            <w:gridSpan w:val="2"/>
            <w:vAlign w:val="center"/>
          </w:tcPr>
          <w:p w:rsidR="007F198B" w:rsidRDefault="00100AC0">
            <w:pPr>
              <w:spacing w:after="150"/>
            </w:pPr>
            <w:r>
              <w:rPr>
                <w:b/>
                <w:color w:val="000000"/>
              </w:rPr>
              <w:t>17) за редовни преглед плутајућег објекта намењеног за спорт и разоноду површине преко 100 m²*</w:t>
            </w:r>
          </w:p>
        </w:tc>
        <w:tc>
          <w:tcPr>
            <w:tcW w:w="1793" w:type="dxa"/>
            <w:vAlign w:val="center"/>
          </w:tcPr>
          <w:p w:rsidR="007F198B" w:rsidRDefault="00100AC0">
            <w:pPr>
              <w:spacing w:after="150"/>
              <w:jc w:val="right"/>
            </w:pPr>
            <w:r>
              <w:rPr>
                <w:b/>
                <w:color w:val="000000"/>
              </w:rPr>
              <w:t>4.980***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оверу техничке документације при вршењу техничког надзора над градњом чамца, пловећег тела и плутајућег објекта намењеног за спорт и разоноду*</w:t>
            </w:r>
          </w:p>
        </w:tc>
        <w:tc>
          <w:tcPr>
            <w:tcW w:w="1793" w:type="dxa"/>
            <w:vAlign w:val="center"/>
          </w:tcPr>
          <w:p w:rsidR="007F198B" w:rsidRDefault="00100AC0">
            <w:pPr>
              <w:spacing w:after="150"/>
              <w:jc w:val="right"/>
            </w:pPr>
            <w:r>
              <w:rPr>
                <w:b/>
                <w:color w:val="000000"/>
              </w:rPr>
              <w:t>12.41</w:t>
            </w:r>
            <w:r>
              <w:rPr>
                <w:b/>
                <w:color w:val="000000"/>
              </w:rPr>
              <w:t>0***</w:t>
            </w:r>
          </w:p>
        </w:tc>
      </w:tr>
      <w:tr w:rsidR="007F198B">
        <w:trPr>
          <w:trHeight w:val="90"/>
          <w:tblCellSpacing w:w="0" w:type="auto"/>
        </w:trPr>
        <w:tc>
          <w:tcPr>
            <w:tcW w:w="12607" w:type="dxa"/>
            <w:gridSpan w:val="2"/>
            <w:vAlign w:val="center"/>
          </w:tcPr>
          <w:p w:rsidR="007F198B" w:rsidRDefault="00100AC0">
            <w:pPr>
              <w:spacing w:after="150"/>
            </w:pPr>
            <w:r>
              <w:rPr>
                <w:b/>
                <w:color w:val="000000"/>
              </w:rPr>
              <w:t>НАПОМЕНА:*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Такса за вршење основног и ванредног прегледа чамца, пловећег тела и плутајућег објекта намењеног за спорт и разоноду увећава се 20% од прописане таксе за вршење одговарајућег прегледа из става 1. овог тарифног броја.*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Такса за вршење </w:t>
            </w:r>
            <w:r>
              <w:rPr>
                <w:b/>
                <w:color w:val="000000"/>
              </w:rPr>
              <w:t>техничког надзора над градњом чамца, пловећег тела и плутајућег објекта намењених за спорт и разоноду плаћа се 50% од прописане таксе за вршење одговарајућег прегледа из става 1. овог тарифног броја.*</w:t>
            </w:r>
          </w:p>
        </w:tc>
        <w:tc>
          <w:tcPr>
            <w:tcW w:w="1793" w:type="dxa"/>
            <w:vAlign w:val="center"/>
          </w:tcPr>
          <w:p w:rsidR="007F198B" w:rsidRDefault="007F198B"/>
        </w:tc>
      </w:tr>
      <w:tr w:rsidR="007F198B">
        <w:trPr>
          <w:trHeight w:val="90"/>
          <w:tblCellSpacing w:w="0" w:type="auto"/>
        </w:trPr>
        <w:tc>
          <w:tcPr>
            <w:tcW w:w="12607" w:type="dxa"/>
            <w:gridSpan w:val="2"/>
          </w:tcPr>
          <w:p w:rsidR="007F198B" w:rsidRDefault="00100AC0">
            <w:pPr>
              <w:spacing w:after="0"/>
            </w:pPr>
            <w:r>
              <w:rPr>
                <w:rFonts w:ascii="Arial"/>
                <w:color w:val="000000"/>
              </w:rPr>
              <w:t> </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12607" w:type="dxa"/>
            <w:gridSpan w:val="2"/>
          </w:tcPr>
          <w:p w:rsidR="007F198B" w:rsidRDefault="00100AC0">
            <w:pPr>
              <w:spacing w:after="150"/>
            </w:pPr>
            <w:r>
              <w:rPr>
                <w:color w:val="000000"/>
              </w:rPr>
              <w:t>*Службени гласник РС, број 113/2017</w:t>
            </w:r>
          </w:p>
          <w:p w:rsidR="007F198B" w:rsidRDefault="00100AC0">
            <w:pPr>
              <w:spacing w:after="150"/>
            </w:pPr>
            <w:r>
              <w:rPr>
                <w:color w:val="000000"/>
              </w:rPr>
              <w:t xml:space="preserve">**Службени </w:t>
            </w:r>
            <w:r>
              <w:rPr>
                <w:color w:val="000000"/>
              </w:rPr>
              <w:t>гласник РС, број 86/2019</w:t>
            </w:r>
          </w:p>
          <w:p w:rsidR="007F198B" w:rsidRDefault="00100AC0">
            <w:pPr>
              <w:spacing w:after="150"/>
            </w:pPr>
            <w:r>
              <w:rPr>
                <w:color w:val="000000"/>
              </w:rPr>
              <w:t>***Службени гласник РС, број 54/2023</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br/>
            </w:r>
            <w:r>
              <w:rPr>
                <w:b/>
                <w:color w:val="000000"/>
              </w:rPr>
              <w:t>Тарифни број 153б*</w:t>
            </w:r>
          </w:p>
        </w:tc>
      </w:tr>
      <w:tr w:rsidR="007F198B">
        <w:trPr>
          <w:trHeight w:val="90"/>
          <w:tblCellSpacing w:w="0" w:type="auto"/>
        </w:trPr>
        <w:tc>
          <w:tcPr>
            <w:tcW w:w="12607" w:type="dxa"/>
            <w:gridSpan w:val="2"/>
            <w:vAlign w:val="center"/>
          </w:tcPr>
          <w:p w:rsidR="007F198B" w:rsidRDefault="00100AC0">
            <w:pPr>
              <w:spacing w:after="150"/>
            </w:pPr>
            <w:r>
              <w:rPr>
                <w:b/>
                <w:color w:val="000000"/>
              </w:rPr>
              <w:t>За полагања стручног испита за:*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1) стицање дозволе за обављање послова бродског агента, односно агента посредника*</w:t>
            </w:r>
          </w:p>
        </w:tc>
        <w:tc>
          <w:tcPr>
            <w:tcW w:w="1793" w:type="dxa"/>
            <w:vAlign w:val="center"/>
          </w:tcPr>
          <w:p w:rsidR="007F198B" w:rsidRDefault="00100AC0">
            <w:pPr>
              <w:spacing w:after="150"/>
              <w:jc w:val="right"/>
            </w:pPr>
            <w:r>
              <w:rPr>
                <w:b/>
                <w:color w:val="000000"/>
              </w:rPr>
              <w:t>4.980**</w:t>
            </w:r>
          </w:p>
        </w:tc>
      </w:tr>
      <w:tr w:rsidR="007F198B">
        <w:trPr>
          <w:trHeight w:val="90"/>
          <w:tblCellSpacing w:w="0" w:type="auto"/>
        </w:trPr>
        <w:tc>
          <w:tcPr>
            <w:tcW w:w="12607" w:type="dxa"/>
            <w:gridSpan w:val="2"/>
            <w:vAlign w:val="center"/>
          </w:tcPr>
          <w:p w:rsidR="007F198B" w:rsidRDefault="00100AC0">
            <w:pPr>
              <w:spacing w:after="150"/>
            </w:pPr>
            <w:r>
              <w:rPr>
                <w:b/>
                <w:color w:val="000000"/>
              </w:rPr>
              <w:t>2) стицање сведочанства о оспособљености за</w:t>
            </w:r>
            <w:r>
              <w:rPr>
                <w:b/>
                <w:color w:val="000000"/>
              </w:rPr>
              <w:t xml:space="preserve"> обављање делатности возара унутрашње пловидбе*</w:t>
            </w:r>
          </w:p>
        </w:tc>
        <w:tc>
          <w:tcPr>
            <w:tcW w:w="1793" w:type="dxa"/>
            <w:vAlign w:val="center"/>
          </w:tcPr>
          <w:p w:rsidR="007F198B" w:rsidRDefault="00100AC0">
            <w:pPr>
              <w:spacing w:after="150"/>
              <w:jc w:val="right"/>
            </w:pPr>
            <w:r>
              <w:rPr>
                <w:b/>
                <w:color w:val="000000"/>
              </w:rPr>
              <w:t>4.980**</w:t>
            </w:r>
          </w:p>
        </w:tc>
      </w:tr>
      <w:tr w:rsidR="007F198B">
        <w:trPr>
          <w:trHeight w:val="90"/>
          <w:tblCellSpacing w:w="0" w:type="auto"/>
        </w:trPr>
        <w:tc>
          <w:tcPr>
            <w:tcW w:w="12607" w:type="dxa"/>
            <w:gridSpan w:val="2"/>
            <w:vAlign w:val="center"/>
          </w:tcPr>
          <w:p w:rsidR="007F198B" w:rsidRDefault="00100AC0">
            <w:pPr>
              <w:spacing w:after="150"/>
            </w:pPr>
            <w:r>
              <w:rPr>
                <w:b/>
                <w:color w:val="000000"/>
              </w:rPr>
              <w:t>3) управљача чамца категорије А*</w:t>
            </w:r>
          </w:p>
        </w:tc>
        <w:tc>
          <w:tcPr>
            <w:tcW w:w="1793" w:type="dxa"/>
            <w:vAlign w:val="center"/>
          </w:tcPr>
          <w:p w:rsidR="007F198B" w:rsidRDefault="00100AC0">
            <w:pPr>
              <w:spacing w:after="150"/>
              <w:jc w:val="right"/>
            </w:pPr>
            <w:r>
              <w:rPr>
                <w:b/>
                <w:color w:val="000000"/>
              </w:rPr>
              <w:t>5.630**</w:t>
            </w:r>
          </w:p>
        </w:tc>
      </w:tr>
      <w:tr w:rsidR="007F198B">
        <w:trPr>
          <w:trHeight w:val="90"/>
          <w:tblCellSpacing w:w="0" w:type="auto"/>
        </w:trPr>
        <w:tc>
          <w:tcPr>
            <w:tcW w:w="12607" w:type="dxa"/>
            <w:gridSpan w:val="2"/>
            <w:vAlign w:val="center"/>
          </w:tcPr>
          <w:p w:rsidR="007F198B" w:rsidRDefault="00100AC0">
            <w:pPr>
              <w:spacing w:after="150"/>
            </w:pPr>
            <w:r>
              <w:rPr>
                <w:b/>
                <w:color w:val="000000"/>
              </w:rPr>
              <w:t>4) управљача чамца категорије Б*</w:t>
            </w:r>
          </w:p>
        </w:tc>
        <w:tc>
          <w:tcPr>
            <w:tcW w:w="1793" w:type="dxa"/>
            <w:vAlign w:val="center"/>
          </w:tcPr>
          <w:p w:rsidR="007F198B" w:rsidRDefault="00100AC0">
            <w:pPr>
              <w:spacing w:after="150"/>
              <w:jc w:val="right"/>
            </w:pPr>
            <w:r>
              <w:rPr>
                <w:b/>
                <w:color w:val="000000"/>
              </w:rPr>
              <w:t>7.850**</w:t>
            </w:r>
          </w:p>
        </w:tc>
      </w:tr>
      <w:tr w:rsidR="007F198B">
        <w:trPr>
          <w:trHeight w:val="90"/>
          <w:tblCellSpacing w:w="0" w:type="auto"/>
        </w:trPr>
        <w:tc>
          <w:tcPr>
            <w:tcW w:w="12607" w:type="dxa"/>
            <w:gridSpan w:val="2"/>
            <w:vAlign w:val="center"/>
          </w:tcPr>
          <w:p w:rsidR="007F198B" w:rsidRDefault="00100AC0">
            <w:pPr>
              <w:spacing w:after="150"/>
            </w:pPr>
            <w:r>
              <w:rPr>
                <w:b/>
                <w:color w:val="000000"/>
              </w:rPr>
              <w:t>5) заповедника врсте А*</w:t>
            </w:r>
          </w:p>
        </w:tc>
        <w:tc>
          <w:tcPr>
            <w:tcW w:w="1793" w:type="dxa"/>
            <w:vAlign w:val="center"/>
          </w:tcPr>
          <w:p w:rsidR="007F198B" w:rsidRDefault="00100AC0">
            <w:pPr>
              <w:spacing w:after="150"/>
              <w:jc w:val="right"/>
            </w:pPr>
            <w:r>
              <w:rPr>
                <w:b/>
                <w:color w:val="000000"/>
              </w:rPr>
              <w:t>17.250**</w:t>
            </w:r>
          </w:p>
        </w:tc>
      </w:tr>
      <w:tr w:rsidR="007F198B">
        <w:trPr>
          <w:trHeight w:val="90"/>
          <w:tblCellSpacing w:w="0" w:type="auto"/>
        </w:trPr>
        <w:tc>
          <w:tcPr>
            <w:tcW w:w="12607" w:type="dxa"/>
            <w:gridSpan w:val="2"/>
            <w:vAlign w:val="center"/>
          </w:tcPr>
          <w:p w:rsidR="007F198B" w:rsidRDefault="00100AC0">
            <w:pPr>
              <w:spacing w:after="150"/>
            </w:pPr>
            <w:r>
              <w:rPr>
                <w:b/>
                <w:color w:val="000000"/>
              </w:rPr>
              <w:t>6) заповедника врсте Б*</w:t>
            </w:r>
          </w:p>
        </w:tc>
        <w:tc>
          <w:tcPr>
            <w:tcW w:w="1793" w:type="dxa"/>
            <w:vAlign w:val="center"/>
          </w:tcPr>
          <w:p w:rsidR="007F198B" w:rsidRDefault="00100AC0">
            <w:pPr>
              <w:spacing w:after="150"/>
              <w:jc w:val="right"/>
            </w:pPr>
            <w:r>
              <w:rPr>
                <w:b/>
                <w:color w:val="000000"/>
              </w:rPr>
              <w:t>12.260**</w:t>
            </w:r>
          </w:p>
        </w:tc>
      </w:tr>
      <w:tr w:rsidR="007F198B">
        <w:trPr>
          <w:trHeight w:val="90"/>
          <w:tblCellSpacing w:w="0" w:type="auto"/>
        </w:trPr>
        <w:tc>
          <w:tcPr>
            <w:tcW w:w="12607" w:type="dxa"/>
            <w:gridSpan w:val="2"/>
            <w:vAlign w:val="center"/>
          </w:tcPr>
          <w:p w:rsidR="007F198B" w:rsidRDefault="00100AC0">
            <w:pPr>
              <w:spacing w:after="150"/>
            </w:pPr>
            <w:r>
              <w:rPr>
                <w:b/>
                <w:color w:val="000000"/>
              </w:rPr>
              <w:t>7) заповедника врсте Ц*</w:t>
            </w:r>
          </w:p>
        </w:tc>
        <w:tc>
          <w:tcPr>
            <w:tcW w:w="1793" w:type="dxa"/>
            <w:vAlign w:val="center"/>
          </w:tcPr>
          <w:p w:rsidR="007F198B" w:rsidRDefault="00100AC0">
            <w:pPr>
              <w:spacing w:after="150"/>
              <w:jc w:val="right"/>
            </w:pPr>
            <w:r>
              <w:rPr>
                <w:b/>
                <w:color w:val="000000"/>
              </w:rPr>
              <w:t>12.260**</w:t>
            </w:r>
          </w:p>
        </w:tc>
      </w:tr>
      <w:tr w:rsidR="007F198B">
        <w:trPr>
          <w:trHeight w:val="90"/>
          <w:tblCellSpacing w:w="0" w:type="auto"/>
        </w:trPr>
        <w:tc>
          <w:tcPr>
            <w:tcW w:w="12607" w:type="dxa"/>
            <w:gridSpan w:val="2"/>
            <w:vAlign w:val="center"/>
          </w:tcPr>
          <w:p w:rsidR="007F198B" w:rsidRDefault="00100AC0">
            <w:pPr>
              <w:spacing w:after="150"/>
            </w:pPr>
            <w:r>
              <w:rPr>
                <w:b/>
                <w:color w:val="000000"/>
              </w:rPr>
              <w:t>8) крмара*</w:t>
            </w:r>
          </w:p>
        </w:tc>
        <w:tc>
          <w:tcPr>
            <w:tcW w:w="1793" w:type="dxa"/>
            <w:vAlign w:val="center"/>
          </w:tcPr>
          <w:p w:rsidR="007F198B" w:rsidRDefault="00100AC0">
            <w:pPr>
              <w:spacing w:after="150"/>
              <w:jc w:val="right"/>
            </w:pPr>
            <w:r>
              <w:rPr>
                <w:b/>
                <w:color w:val="000000"/>
              </w:rPr>
              <w:t>10.760**</w:t>
            </w:r>
          </w:p>
        </w:tc>
      </w:tr>
      <w:tr w:rsidR="007F198B">
        <w:trPr>
          <w:trHeight w:val="90"/>
          <w:tblCellSpacing w:w="0" w:type="auto"/>
        </w:trPr>
        <w:tc>
          <w:tcPr>
            <w:tcW w:w="12607" w:type="dxa"/>
            <w:gridSpan w:val="2"/>
            <w:vAlign w:val="center"/>
          </w:tcPr>
          <w:p w:rsidR="007F198B" w:rsidRDefault="00100AC0">
            <w:pPr>
              <w:spacing w:after="150"/>
            </w:pPr>
            <w:r>
              <w:rPr>
                <w:b/>
                <w:color w:val="000000"/>
              </w:rPr>
              <w:t>9) вођу палубе*</w:t>
            </w:r>
          </w:p>
        </w:tc>
        <w:tc>
          <w:tcPr>
            <w:tcW w:w="1793" w:type="dxa"/>
            <w:vAlign w:val="center"/>
          </w:tcPr>
          <w:p w:rsidR="007F198B" w:rsidRDefault="00100AC0">
            <w:pPr>
              <w:spacing w:after="150"/>
              <w:jc w:val="right"/>
            </w:pPr>
            <w:r>
              <w:rPr>
                <w:b/>
                <w:color w:val="000000"/>
              </w:rPr>
              <w:t>10.050**</w:t>
            </w:r>
          </w:p>
        </w:tc>
      </w:tr>
      <w:tr w:rsidR="007F198B">
        <w:trPr>
          <w:trHeight w:val="90"/>
          <w:tblCellSpacing w:w="0" w:type="auto"/>
        </w:trPr>
        <w:tc>
          <w:tcPr>
            <w:tcW w:w="12607" w:type="dxa"/>
            <w:gridSpan w:val="2"/>
            <w:vAlign w:val="center"/>
          </w:tcPr>
          <w:p w:rsidR="007F198B" w:rsidRDefault="00100AC0">
            <w:pPr>
              <w:spacing w:after="150"/>
            </w:pPr>
            <w:r>
              <w:rPr>
                <w:b/>
                <w:color w:val="000000"/>
              </w:rPr>
              <w:t>10) морнара*</w:t>
            </w:r>
          </w:p>
        </w:tc>
        <w:tc>
          <w:tcPr>
            <w:tcW w:w="1793" w:type="dxa"/>
            <w:vAlign w:val="center"/>
          </w:tcPr>
          <w:p w:rsidR="007F198B" w:rsidRDefault="00100AC0">
            <w:pPr>
              <w:spacing w:after="150"/>
              <w:jc w:val="right"/>
            </w:pPr>
            <w:r>
              <w:rPr>
                <w:b/>
                <w:color w:val="000000"/>
              </w:rPr>
              <w:t>10.050**</w:t>
            </w:r>
          </w:p>
        </w:tc>
      </w:tr>
      <w:tr w:rsidR="007F198B">
        <w:trPr>
          <w:trHeight w:val="90"/>
          <w:tblCellSpacing w:w="0" w:type="auto"/>
        </w:trPr>
        <w:tc>
          <w:tcPr>
            <w:tcW w:w="12607" w:type="dxa"/>
            <w:gridSpan w:val="2"/>
            <w:vAlign w:val="center"/>
          </w:tcPr>
          <w:p w:rsidR="007F198B" w:rsidRDefault="00100AC0">
            <w:pPr>
              <w:spacing w:after="150"/>
            </w:pPr>
            <w:r>
              <w:rPr>
                <w:b/>
                <w:color w:val="000000"/>
              </w:rPr>
              <w:t>11) руковаоца техничког пловног објекта*</w:t>
            </w:r>
          </w:p>
        </w:tc>
        <w:tc>
          <w:tcPr>
            <w:tcW w:w="1793" w:type="dxa"/>
            <w:vAlign w:val="center"/>
          </w:tcPr>
          <w:p w:rsidR="007F198B" w:rsidRDefault="00100AC0">
            <w:pPr>
              <w:spacing w:after="150"/>
              <w:jc w:val="right"/>
            </w:pPr>
            <w:r>
              <w:rPr>
                <w:b/>
                <w:color w:val="000000"/>
              </w:rPr>
              <w:t>17.250**</w:t>
            </w:r>
          </w:p>
        </w:tc>
      </w:tr>
      <w:tr w:rsidR="007F198B">
        <w:trPr>
          <w:trHeight w:val="90"/>
          <w:tblCellSpacing w:w="0" w:type="auto"/>
        </w:trPr>
        <w:tc>
          <w:tcPr>
            <w:tcW w:w="12607" w:type="dxa"/>
            <w:gridSpan w:val="2"/>
            <w:vAlign w:val="center"/>
          </w:tcPr>
          <w:p w:rsidR="007F198B" w:rsidRDefault="00100AC0">
            <w:pPr>
              <w:spacing w:after="150"/>
            </w:pPr>
            <w:r>
              <w:rPr>
                <w:b/>
                <w:color w:val="000000"/>
              </w:rPr>
              <w:t>12) машинисту*</w:t>
            </w:r>
          </w:p>
        </w:tc>
        <w:tc>
          <w:tcPr>
            <w:tcW w:w="1793" w:type="dxa"/>
            <w:vAlign w:val="center"/>
          </w:tcPr>
          <w:p w:rsidR="007F198B" w:rsidRDefault="00100AC0">
            <w:pPr>
              <w:spacing w:after="150"/>
              <w:jc w:val="right"/>
            </w:pPr>
            <w:r>
              <w:rPr>
                <w:b/>
                <w:color w:val="000000"/>
              </w:rPr>
              <w:t>16.510**</w:t>
            </w:r>
          </w:p>
        </w:tc>
      </w:tr>
      <w:tr w:rsidR="007F198B">
        <w:trPr>
          <w:trHeight w:val="90"/>
          <w:tblCellSpacing w:w="0" w:type="auto"/>
        </w:trPr>
        <w:tc>
          <w:tcPr>
            <w:tcW w:w="12607" w:type="dxa"/>
            <w:gridSpan w:val="2"/>
            <w:vAlign w:val="center"/>
          </w:tcPr>
          <w:p w:rsidR="007F198B" w:rsidRDefault="00100AC0">
            <w:pPr>
              <w:spacing w:after="150"/>
            </w:pPr>
            <w:r>
              <w:rPr>
                <w:b/>
                <w:color w:val="000000"/>
              </w:rPr>
              <w:t>13) машиновођу*</w:t>
            </w:r>
          </w:p>
        </w:tc>
        <w:tc>
          <w:tcPr>
            <w:tcW w:w="1793" w:type="dxa"/>
            <w:vAlign w:val="center"/>
          </w:tcPr>
          <w:p w:rsidR="007F198B" w:rsidRDefault="00100AC0">
            <w:pPr>
              <w:spacing w:after="150"/>
              <w:jc w:val="right"/>
            </w:pPr>
            <w:r>
              <w:rPr>
                <w:b/>
                <w:color w:val="000000"/>
              </w:rPr>
              <w:t>11.510**</w:t>
            </w:r>
          </w:p>
        </w:tc>
      </w:tr>
      <w:tr w:rsidR="007F198B">
        <w:trPr>
          <w:trHeight w:val="90"/>
          <w:tblCellSpacing w:w="0" w:type="auto"/>
        </w:trPr>
        <w:tc>
          <w:tcPr>
            <w:tcW w:w="12607" w:type="dxa"/>
            <w:gridSpan w:val="2"/>
            <w:vAlign w:val="center"/>
          </w:tcPr>
          <w:p w:rsidR="007F198B" w:rsidRDefault="00100AC0">
            <w:pPr>
              <w:spacing w:after="150"/>
            </w:pPr>
            <w:r>
              <w:rPr>
                <w:b/>
                <w:color w:val="000000"/>
              </w:rPr>
              <w:t>14) управљање путничким пловилом*</w:t>
            </w:r>
          </w:p>
        </w:tc>
        <w:tc>
          <w:tcPr>
            <w:tcW w:w="1793" w:type="dxa"/>
            <w:vAlign w:val="center"/>
          </w:tcPr>
          <w:p w:rsidR="007F198B" w:rsidRDefault="00100AC0">
            <w:pPr>
              <w:spacing w:after="150"/>
              <w:jc w:val="right"/>
            </w:pPr>
            <w:r>
              <w:rPr>
                <w:b/>
                <w:color w:val="000000"/>
              </w:rPr>
              <w:t>10.050**</w:t>
            </w:r>
          </w:p>
        </w:tc>
      </w:tr>
      <w:tr w:rsidR="007F198B">
        <w:trPr>
          <w:trHeight w:val="90"/>
          <w:tblCellSpacing w:w="0" w:type="auto"/>
        </w:trPr>
        <w:tc>
          <w:tcPr>
            <w:tcW w:w="12607" w:type="dxa"/>
            <w:gridSpan w:val="2"/>
            <w:vAlign w:val="center"/>
          </w:tcPr>
          <w:p w:rsidR="007F198B" w:rsidRDefault="00100AC0">
            <w:pPr>
              <w:spacing w:after="150"/>
            </w:pPr>
            <w:r>
              <w:rPr>
                <w:b/>
                <w:color w:val="000000"/>
              </w:rPr>
              <w:t>15) руковање радио-телефонским уређајем*</w:t>
            </w:r>
          </w:p>
        </w:tc>
        <w:tc>
          <w:tcPr>
            <w:tcW w:w="1793" w:type="dxa"/>
            <w:vAlign w:val="center"/>
          </w:tcPr>
          <w:p w:rsidR="007F198B" w:rsidRDefault="00100AC0">
            <w:pPr>
              <w:spacing w:after="150"/>
              <w:jc w:val="right"/>
            </w:pPr>
            <w:r>
              <w:rPr>
                <w:b/>
                <w:color w:val="000000"/>
              </w:rPr>
              <w:t>8.570**</w:t>
            </w:r>
          </w:p>
        </w:tc>
      </w:tr>
      <w:tr w:rsidR="007F198B">
        <w:trPr>
          <w:trHeight w:val="90"/>
          <w:tblCellSpacing w:w="0" w:type="auto"/>
        </w:trPr>
        <w:tc>
          <w:tcPr>
            <w:tcW w:w="12607" w:type="dxa"/>
            <w:gridSpan w:val="2"/>
            <w:vAlign w:val="center"/>
          </w:tcPr>
          <w:p w:rsidR="007F198B" w:rsidRDefault="00100AC0">
            <w:pPr>
              <w:spacing w:after="150"/>
            </w:pPr>
            <w:r>
              <w:rPr>
                <w:b/>
                <w:color w:val="000000"/>
              </w:rPr>
              <w:t>16) управљање пловилом уз помоћ радара*</w:t>
            </w:r>
          </w:p>
        </w:tc>
        <w:tc>
          <w:tcPr>
            <w:tcW w:w="1793" w:type="dxa"/>
            <w:vAlign w:val="center"/>
          </w:tcPr>
          <w:p w:rsidR="007F198B" w:rsidRDefault="00100AC0">
            <w:pPr>
              <w:spacing w:after="150"/>
              <w:jc w:val="right"/>
            </w:pPr>
            <w:r>
              <w:rPr>
                <w:b/>
                <w:color w:val="000000"/>
              </w:rPr>
              <w:t>8.570**</w:t>
            </w:r>
          </w:p>
        </w:tc>
      </w:tr>
      <w:tr w:rsidR="007F198B">
        <w:trPr>
          <w:trHeight w:val="90"/>
          <w:tblCellSpacing w:w="0" w:type="auto"/>
        </w:trPr>
        <w:tc>
          <w:tcPr>
            <w:tcW w:w="12607" w:type="dxa"/>
            <w:gridSpan w:val="2"/>
            <w:vAlign w:val="center"/>
          </w:tcPr>
          <w:p w:rsidR="007F198B" w:rsidRDefault="00100AC0">
            <w:pPr>
              <w:spacing w:after="150"/>
            </w:pPr>
            <w:r>
              <w:rPr>
                <w:b/>
                <w:color w:val="000000"/>
              </w:rPr>
              <w:t>17) поступање у случају опасности на броду*</w:t>
            </w:r>
          </w:p>
        </w:tc>
        <w:tc>
          <w:tcPr>
            <w:tcW w:w="1793" w:type="dxa"/>
            <w:vAlign w:val="center"/>
          </w:tcPr>
          <w:p w:rsidR="007F198B" w:rsidRDefault="00100AC0">
            <w:pPr>
              <w:spacing w:after="150"/>
              <w:jc w:val="right"/>
            </w:pPr>
            <w:r>
              <w:rPr>
                <w:b/>
                <w:color w:val="000000"/>
              </w:rPr>
              <w:t>8.570**</w:t>
            </w:r>
          </w:p>
        </w:tc>
      </w:tr>
      <w:tr w:rsidR="007F198B">
        <w:trPr>
          <w:trHeight w:val="90"/>
          <w:tblCellSpacing w:w="0" w:type="auto"/>
        </w:trPr>
        <w:tc>
          <w:tcPr>
            <w:tcW w:w="12607" w:type="dxa"/>
            <w:gridSpan w:val="2"/>
            <w:vAlign w:val="center"/>
          </w:tcPr>
          <w:p w:rsidR="007F198B" w:rsidRDefault="00100AC0">
            <w:pPr>
              <w:spacing w:after="150"/>
            </w:pPr>
            <w:r>
              <w:rPr>
                <w:b/>
                <w:color w:val="000000"/>
              </w:rPr>
              <w:t>18) водитеља јахте*</w:t>
            </w:r>
          </w:p>
        </w:tc>
        <w:tc>
          <w:tcPr>
            <w:tcW w:w="1793" w:type="dxa"/>
            <w:vAlign w:val="center"/>
          </w:tcPr>
          <w:p w:rsidR="007F198B" w:rsidRDefault="00100AC0">
            <w:pPr>
              <w:spacing w:after="150"/>
              <w:jc w:val="right"/>
            </w:pPr>
            <w:r>
              <w:rPr>
                <w:b/>
                <w:color w:val="000000"/>
              </w:rPr>
              <w:t>16.510**</w:t>
            </w:r>
          </w:p>
        </w:tc>
      </w:tr>
      <w:tr w:rsidR="007F198B">
        <w:trPr>
          <w:trHeight w:val="90"/>
          <w:tblCellSpacing w:w="0" w:type="auto"/>
        </w:trPr>
        <w:tc>
          <w:tcPr>
            <w:tcW w:w="12607" w:type="dxa"/>
            <w:gridSpan w:val="2"/>
            <w:vAlign w:val="center"/>
          </w:tcPr>
          <w:p w:rsidR="007F198B" w:rsidRDefault="00100AC0">
            <w:pPr>
              <w:spacing w:after="150"/>
            </w:pPr>
            <w:r>
              <w:rPr>
                <w:b/>
                <w:color w:val="000000"/>
              </w:rPr>
              <w:t>НАПОМЕНА:*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полагање поправног испита плаћа се 50% од прописане таксе за полагање одговарајућег стручног испита из овог </w:t>
            </w:r>
            <w:r>
              <w:rPr>
                <w:b/>
                <w:color w:val="000000"/>
              </w:rPr>
              <w:t>тарифног броја.*</w:t>
            </w:r>
          </w:p>
        </w:tc>
        <w:tc>
          <w:tcPr>
            <w:tcW w:w="1793" w:type="dxa"/>
            <w:vAlign w:val="center"/>
          </w:tcPr>
          <w:p w:rsidR="007F198B" w:rsidRDefault="007F198B"/>
        </w:tc>
      </w:tr>
      <w:tr w:rsidR="007F198B">
        <w:trPr>
          <w:trHeight w:val="90"/>
          <w:tblCellSpacing w:w="0" w:type="auto"/>
        </w:trPr>
        <w:tc>
          <w:tcPr>
            <w:tcW w:w="12607" w:type="dxa"/>
            <w:gridSpan w:val="2"/>
          </w:tcPr>
          <w:p w:rsidR="007F198B" w:rsidRDefault="00100AC0">
            <w:pPr>
              <w:spacing w:after="0"/>
            </w:pPr>
            <w:r>
              <w:rPr>
                <w:rFonts w:ascii="Arial"/>
                <w:color w:val="000000"/>
              </w:rPr>
              <w:t> </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12607" w:type="dxa"/>
            <w:gridSpan w:val="2"/>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c>
          <w:tcPr>
            <w:tcW w:w="1793" w:type="dxa"/>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154.</w:t>
            </w:r>
          </w:p>
        </w:tc>
      </w:tr>
      <w:tr w:rsidR="007F198B">
        <w:trPr>
          <w:trHeight w:val="90"/>
          <w:tblCellSpacing w:w="0" w:type="auto"/>
        </w:trPr>
        <w:tc>
          <w:tcPr>
            <w:tcW w:w="12607" w:type="dxa"/>
            <w:gridSpan w:val="2"/>
          </w:tcPr>
          <w:p w:rsidR="007F198B" w:rsidRDefault="00100AC0">
            <w:pPr>
              <w:spacing w:after="150"/>
            </w:pPr>
            <w:r>
              <w:rPr>
                <w:color w:val="000000"/>
              </w:rPr>
              <w:t>За решење, и то:</w:t>
            </w:r>
          </w:p>
        </w:tc>
        <w:tc>
          <w:tcPr>
            <w:tcW w:w="1793" w:type="dxa"/>
          </w:tcPr>
          <w:p w:rsidR="007F198B" w:rsidRDefault="00100AC0">
            <w:pPr>
              <w:spacing w:after="150"/>
              <w:jc w:val="right"/>
            </w:pPr>
            <w:r>
              <w:rPr>
                <w:b/>
                <w:color w:val="000000"/>
              </w:rPr>
              <w:t> </w:t>
            </w:r>
          </w:p>
        </w:tc>
      </w:tr>
      <w:tr w:rsidR="007F198B">
        <w:trPr>
          <w:trHeight w:val="90"/>
          <w:tblCellSpacing w:w="0" w:type="auto"/>
        </w:trPr>
        <w:tc>
          <w:tcPr>
            <w:tcW w:w="12607" w:type="dxa"/>
            <w:gridSpan w:val="2"/>
          </w:tcPr>
          <w:p w:rsidR="007F198B" w:rsidRDefault="00100AC0">
            <w:pPr>
              <w:spacing w:after="150"/>
            </w:pPr>
            <w:r>
              <w:rPr>
                <w:color w:val="000000"/>
              </w:rPr>
              <w:t>1) о упису промена у лист "А" улошка главне књиге уписника бродова унутрашње пловидбе</w:t>
            </w:r>
          </w:p>
        </w:tc>
        <w:tc>
          <w:tcPr>
            <w:tcW w:w="1793" w:type="dxa"/>
          </w:tcPr>
          <w:p w:rsidR="007F198B" w:rsidRDefault="00100AC0">
            <w:pPr>
              <w:spacing w:after="150"/>
              <w:jc w:val="right"/>
            </w:pPr>
            <w:r>
              <w:rPr>
                <w:b/>
                <w:color w:val="000000"/>
              </w:rPr>
              <w:t>7.520**</w:t>
            </w:r>
          </w:p>
        </w:tc>
      </w:tr>
      <w:tr w:rsidR="007F198B">
        <w:trPr>
          <w:trHeight w:val="90"/>
          <w:tblCellSpacing w:w="0" w:type="auto"/>
        </w:trPr>
        <w:tc>
          <w:tcPr>
            <w:tcW w:w="12607" w:type="dxa"/>
            <w:gridSpan w:val="2"/>
          </w:tcPr>
          <w:p w:rsidR="007F198B" w:rsidRDefault="00100AC0">
            <w:pPr>
              <w:spacing w:after="150"/>
            </w:pPr>
            <w:r>
              <w:rPr>
                <w:b/>
                <w:color w:val="000000"/>
              </w:rPr>
              <w:t xml:space="preserve">2) по захтеву за уписе </w:t>
            </w:r>
            <w:r>
              <w:rPr>
                <w:b/>
                <w:color w:val="000000"/>
              </w:rPr>
              <w:t xml:space="preserve">у лист Б и лист Ц улошка главне књиге уписника бродова и брисање брода из </w:t>
            </w:r>
            <w:r>
              <w:rPr>
                <w:b/>
                <w:color w:val="000000"/>
              </w:rPr>
              <w:lastRenderedPageBreak/>
              <w:t>уписника бродова*</w:t>
            </w:r>
          </w:p>
        </w:tc>
        <w:tc>
          <w:tcPr>
            <w:tcW w:w="1793" w:type="dxa"/>
          </w:tcPr>
          <w:p w:rsidR="007F198B" w:rsidRDefault="00100AC0">
            <w:pPr>
              <w:spacing w:after="150"/>
              <w:jc w:val="right"/>
            </w:pPr>
            <w:r>
              <w:rPr>
                <w:b/>
                <w:color w:val="000000"/>
              </w:rPr>
              <w:lastRenderedPageBreak/>
              <w:t>2.470**</w:t>
            </w:r>
          </w:p>
        </w:tc>
      </w:tr>
      <w:tr w:rsidR="007F198B">
        <w:trPr>
          <w:trHeight w:val="90"/>
          <w:tblCellSpacing w:w="0" w:type="auto"/>
        </w:trPr>
        <w:tc>
          <w:tcPr>
            <w:tcW w:w="12607" w:type="dxa"/>
            <w:gridSpan w:val="2"/>
          </w:tcPr>
          <w:p w:rsidR="007F198B" w:rsidRDefault="00100AC0">
            <w:pPr>
              <w:spacing w:after="150"/>
            </w:pPr>
            <w:r>
              <w:rPr>
                <w:b/>
                <w:color w:val="000000"/>
              </w:rPr>
              <w:t>3) по захтеву за уписе у лист Б и лист Ц улошка књиге уписника чамаца, односно плутајућих објеката, као и о промени њихових техничких карактеристика и брис</w:t>
            </w:r>
            <w:r>
              <w:rPr>
                <w:b/>
                <w:color w:val="000000"/>
              </w:rPr>
              <w:t>ање чамаца, односно плутајућих објеката из уписника чамаца, односно плутајућих објеката*</w:t>
            </w:r>
          </w:p>
        </w:tc>
        <w:tc>
          <w:tcPr>
            <w:tcW w:w="1793" w:type="dxa"/>
          </w:tcPr>
          <w:p w:rsidR="007F198B" w:rsidRDefault="00100AC0">
            <w:pPr>
              <w:spacing w:after="150"/>
              <w:jc w:val="right"/>
            </w:pPr>
            <w:r>
              <w:rPr>
                <w:b/>
                <w:color w:val="000000"/>
              </w:rPr>
              <w:t>1.240**</w:t>
            </w:r>
          </w:p>
        </w:tc>
      </w:tr>
      <w:tr w:rsidR="007F198B">
        <w:trPr>
          <w:trHeight w:val="90"/>
          <w:tblCellSpacing w:w="0" w:type="auto"/>
        </w:trPr>
        <w:tc>
          <w:tcPr>
            <w:tcW w:w="12607" w:type="dxa"/>
            <w:gridSpan w:val="2"/>
          </w:tcPr>
          <w:p w:rsidR="007F198B" w:rsidRDefault="00100AC0">
            <w:pPr>
              <w:spacing w:after="150"/>
            </w:pPr>
            <w:r>
              <w:rPr>
                <w:color w:val="000000"/>
              </w:rPr>
              <w:t>4) о наутичким условима о извођењу радова на изградњи, односно реконструкцији, односно одржавању хидротехничких објеката, лука, пристаништа, односно регулациј</w:t>
            </w:r>
            <w:r>
              <w:rPr>
                <w:color w:val="000000"/>
              </w:rPr>
              <w:t>и на унутрашњим пловним путевима и обалама, односно експлоатацији песка или шљунка, товаришта, депонија, као и радова на изградњи свих врста водова и каблова који премошћавају пловне путеве</w:t>
            </w:r>
          </w:p>
        </w:tc>
        <w:tc>
          <w:tcPr>
            <w:tcW w:w="1793" w:type="dxa"/>
          </w:tcPr>
          <w:p w:rsidR="007F198B" w:rsidRDefault="00100AC0">
            <w:pPr>
              <w:spacing w:after="150"/>
              <w:jc w:val="right"/>
            </w:pPr>
            <w:r>
              <w:rPr>
                <w:b/>
                <w:color w:val="000000"/>
              </w:rPr>
              <w:t>30.080**</w:t>
            </w:r>
          </w:p>
        </w:tc>
      </w:tr>
      <w:tr w:rsidR="007F198B">
        <w:trPr>
          <w:trHeight w:val="90"/>
          <w:tblCellSpacing w:w="0" w:type="auto"/>
        </w:trPr>
        <w:tc>
          <w:tcPr>
            <w:tcW w:w="12607" w:type="dxa"/>
            <w:gridSpan w:val="2"/>
          </w:tcPr>
          <w:p w:rsidR="007F198B" w:rsidRDefault="00100AC0">
            <w:pPr>
              <w:spacing w:after="150"/>
            </w:pPr>
            <w:r>
              <w:rPr>
                <w:color w:val="000000"/>
              </w:rPr>
              <w:t>5) о наутичким условима за сплав-ресторане, наутичке клу</w:t>
            </w:r>
            <w:r>
              <w:rPr>
                <w:color w:val="000000"/>
              </w:rPr>
              <w:t>бове и марине</w:t>
            </w:r>
          </w:p>
        </w:tc>
        <w:tc>
          <w:tcPr>
            <w:tcW w:w="1793" w:type="dxa"/>
          </w:tcPr>
          <w:p w:rsidR="007F198B" w:rsidRDefault="00100AC0">
            <w:pPr>
              <w:spacing w:after="150"/>
              <w:jc w:val="right"/>
            </w:pPr>
            <w:r>
              <w:rPr>
                <w:b/>
                <w:color w:val="000000"/>
              </w:rPr>
              <w:t>12.550**</w:t>
            </w:r>
          </w:p>
        </w:tc>
      </w:tr>
      <w:tr w:rsidR="007F198B">
        <w:trPr>
          <w:trHeight w:val="90"/>
          <w:tblCellSpacing w:w="0" w:type="auto"/>
        </w:trPr>
        <w:tc>
          <w:tcPr>
            <w:tcW w:w="12607" w:type="dxa"/>
            <w:gridSpan w:val="2"/>
          </w:tcPr>
          <w:p w:rsidR="007F198B" w:rsidRDefault="00100AC0">
            <w:pPr>
              <w:spacing w:after="150"/>
            </w:pPr>
            <w:r>
              <w:rPr>
                <w:color w:val="000000"/>
              </w:rPr>
              <w:t>6) по захтеву за издавање одобрења за посебан речни транспорт</w:t>
            </w:r>
          </w:p>
        </w:tc>
        <w:tc>
          <w:tcPr>
            <w:tcW w:w="1793" w:type="dxa"/>
          </w:tcPr>
          <w:p w:rsidR="007F198B" w:rsidRDefault="00100AC0">
            <w:pPr>
              <w:spacing w:after="150"/>
              <w:jc w:val="right"/>
            </w:pPr>
            <w:r>
              <w:rPr>
                <w:b/>
                <w:color w:val="000000"/>
              </w:rPr>
              <w:t>30.080**</w:t>
            </w:r>
          </w:p>
        </w:tc>
      </w:tr>
      <w:tr w:rsidR="007F198B">
        <w:trPr>
          <w:trHeight w:val="90"/>
          <w:tblCellSpacing w:w="0" w:type="auto"/>
        </w:trPr>
        <w:tc>
          <w:tcPr>
            <w:tcW w:w="12607" w:type="dxa"/>
            <w:gridSpan w:val="2"/>
          </w:tcPr>
          <w:p w:rsidR="007F198B" w:rsidRDefault="00100AC0">
            <w:pPr>
              <w:spacing w:after="150"/>
            </w:pPr>
            <w:r>
              <w:rPr>
                <w:color w:val="000000"/>
              </w:rPr>
              <w:t>7) по захтеву за издавање одобрења за праћење и надгледање послова на води средствима превоза лучке капетаније (по часу)</w:t>
            </w:r>
          </w:p>
        </w:tc>
        <w:tc>
          <w:tcPr>
            <w:tcW w:w="1793" w:type="dxa"/>
          </w:tcPr>
          <w:p w:rsidR="007F198B" w:rsidRDefault="00100AC0">
            <w:pPr>
              <w:spacing w:after="150"/>
              <w:jc w:val="right"/>
            </w:pPr>
            <w:r>
              <w:rPr>
                <w:b/>
                <w:color w:val="000000"/>
              </w:rPr>
              <w:t>10.030**</w:t>
            </w:r>
          </w:p>
        </w:tc>
      </w:tr>
      <w:tr w:rsidR="007F198B">
        <w:trPr>
          <w:trHeight w:val="90"/>
          <w:tblCellSpacing w:w="0" w:type="auto"/>
        </w:trPr>
        <w:tc>
          <w:tcPr>
            <w:tcW w:w="12607" w:type="dxa"/>
            <w:gridSpan w:val="2"/>
          </w:tcPr>
          <w:p w:rsidR="007F198B" w:rsidRDefault="00100AC0">
            <w:pPr>
              <w:spacing w:after="150"/>
            </w:pPr>
            <w:r>
              <w:rPr>
                <w:color w:val="000000"/>
              </w:rPr>
              <w:t>8) по захтеву за издавање одо</w:t>
            </w:r>
            <w:r>
              <w:rPr>
                <w:color w:val="000000"/>
              </w:rPr>
              <w:t>брења за утовар-истовар нафтних производа и опасних материја</w:t>
            </w:r>
          </w:p>
        </w:tc>
        <w:tc>
          <w:tcPr>
            <w:tcW w:w="1793" w:type="dxa"/>
          </w:tcPr>
          <w:p w:rsidR="007F198B" w:rsidRDefault="00100AC0">
            <w:pPr>
              <w:spacing w:after="150"/>
              <w:jc w:val="right"/>
            </w:pPr>
            <w:r>
              <w:rPr>
                <w:b/>
                <w:color w:val="000000"/>
              </w:rPr>
              <w:t>47.590**</w:t>
            </w:r>
          </w:p>
        </w:tc>
      </w:tr>
      <w:tr w:rsidR="007F198B">
        <w:trPr>
          <w:trHeight w:val="90"/>
          <w:tblCellSpacing w:w="0" w:type="auto"/>
        </w:trPr>
        <w:tc>
          <w:tcPr>
            <w:tcW w:w="12607" w:type="dxa"/>
            <w:gridSpan w:val="2"/>
          </w:tcPr>
          <w:p w:rsidR="007F198B" w:rsidRDefault="00100AC0">
            <w:pPr>
              <w:spacing w:after="150"/>
            </w:pPr>
            <w:r>
              <w:rPr>
                <w:color w:val="000000"/>
              </w:rPr>
              <w:t>9) по захтеву за утврђивање количине робе у броду унутрашње пловидбе (без обзира на капацитет), констатацију стања и хаварије робе, односно констатацију стања амбалаже</w:t>
            </w:r>
          </w:p>
        </w:tc>
        <w:tc>
          <w:tcPr>
            <w:tcW w:w="1793" w:type="dxa"/>
          </w:tcPr>
          <w:p w:rsidR="007F198B" w:rsidRDefault="00100AC0">
            <w:pPr>
              <w:spacing w:after="150"/>
              <w:jc w:val="right"/>
            </w:pPr>
            <w:r>
              <w:rPr>
                <w:b/>
                <w:color w:val="000000"/>
              </w:rPr>
              <w:t>17.520**</w:t>
            </w:r>
          </w:p>
        </w:tc>
      </w:tr>
      <w:tr w:rsidR="007F198B">
        <w:trPr>
          <w:trHeight w:val="90"/>
          <w:tblCellSpacing w:w="0" w:type="auto"/>
        </w:trPr>
        <w:tc>
          <w:tcPr>
            <w:tcW w:w="12607" w:type="dxa"/>
            <w:gridSpan w:val="2"/>
          </w:tcPr>
          <w:p w:rsidR="007F198B" w:rsidRDefault="00100AC0">
            <w:pPr>
              <w:spacing w:after="150"/>
            </w:pPr>
            <w:r>
              <w:rPr>
                <w:color w:val="000000"/>
              </w:rPr>
              <w:t xml:space="preserve">10) по </w:t>
            </w:r>
            <w:r>
              <w:rPr>
                <w:color w:val="000000"/>
              </w:rPr>
              <w:t>захтеву за издавање наутичких услова за вршење јавног превоза у речном саобраћају</w:t>
            </w:r>
          </w:p>
        </w:tc>
        <w:tc>
          <w:tcPr>
            <w:tcW w:w="1793" w:type="dxa"/>
          </w:tcPr>
          <w:p w:rsidR="007F198B" w:rsidRDefault="00100AC0">
            <w:pPr>
              <w:spacing w:after="150"/>
              <w:jc w:val="right"/>
            </w:pPr>
            <w:r>
              <w:rPr>
                <w:b/>
                <w:color w:val="000000"/>
              </w:rPr>
              <w:t>12.550**</w:t>
            </w:r>
          </w:p>
        </w:tc>
      </w:tr>
      <w:tr w:rsidR="007F198B">
        <w:trPr>
          <w:trHeight w:val="90"/>
          <w:tblCellSpacing w:w="0" w:type="auto"/>
        </w:trPr>
        <w:tc>
          <w:tcPr>
            <w:tcW w:w="12607" w:type="dxa"/>
            <w:gridSpan w:val="2"/>
          </w:tcPr>
          <w:p w:rsidR="007F198B" w:rsidRDefault="00100AC0">
            <w:pPr>
              <w:spacing w:after="150"/>
            </w:pPr>
            <w:r>
              <w:rPr>
                <w:color w:val="000000"/>
              </w:rPr>
              <w:t>11) о утврђивању минималног броја чланова посаде бродова унутрашње пловидбе, односно пловећих направа и скела</w:t>
            </w:r>
          </w:p>
        </w:tc>
        <w:tc>
          <w:tcPr>
            <w:tcW w:w="1793" w:type="dxa"/>
          </w:tcPr>
          <w:p w:rsidR="007F198B" w:rsidRDefault="00100AC0">
            <w:pPr>
              <w:spacing w:after="150"/>
              <w:jc w:val="right"/>
            </w:pPr>
            <w:r>
              <w:rPr>
                <w:b/>
                <w:color w:val="000000"/>
              </w:rPr>
              <w:t>3.020**</w:t>
            </w:r>
          </w:p>
        </w:tc>
      </w:tr>
      <w:tr w:rsidR="007F198B">
        <w:trPr>
          <w:trHeight w:val="90"/>
          <w:tblCellSpacing w:w="0" w:type="auto"/>
        </w:trPr>
        <w:tc>
          <w:tcPr>
            <w:tcW w:w="12607" w:type="dxa"/>
            <w:gridSpan w:val="2"/>
          </w:tcPr>
          <w:p w:rsidR="007F198B" w:rsidRDefault="00100AC0">
            <w:pPr>
              <w:spacing w:after="150"/>
            </w:pPr>
            <w:r>
              <w:rPr>
                <w:color w:val="000000"/>
              </w:rPr>
              <w:t>12) по захтеву за одобрење за вађење потонуле</w:t>
            </w:r>
            <w:r>
              <w:rPr>
                <w:color w:val="000000"/>
              </w:rPr>
              <w:t xml:space="preserve"> ствари на унутрашњим пловним путевима домаћем правном или физичком лицу</w:t>
            </w:r>
          </w:p>
        </w:tc>
        <w:tc>
          <w:tcPr>
            <w:tcW w:w="1793" w:type="dxa"/>
          </w:tcPr>
          <w:p w:rsidR="007F198B" w:rsidRDefault="00100AC0">
            <w:pPr>
              <w:spacing w:after="150"/>
              <w:jc w:val="right"/>
            </w:pPr>
            <w:r>
              <w:rPr>
                <w:b/>
                <w:color w:val="000000"/>
              </w:rPr>
              <w:t>30.080**</w:t>
            </w:r>
          </w:p>
        </w:tc>
      </w:tr>
      <w:tr w:rsidR="007F198B">
        <w:trPr>
          <w:trHeight w:val="90"/>
          <w:tblCellSpacing w:w="0" w:type="auto"/>
        </w:trPr>
        <w:tc>
          <w:tcPr>
            <w:tcW w:w="12607" w:type="dxa"/>
            <w:gridSpan w:val="2"/>
          </w:tcPr>
          <w:p w:rsidR="007F198B" w:rsidRDefault="00100AC0">
            <w:pPr>
              <w:spacing w:after="150"/>
            </w:pPr>
            <w:r>
              <w:rPr>
                <w:color w:val="000000"/>
              </w:rPr>
              <w:t>13) по захтеву за издавање дозволе страном овлашћеном лицу за вађење потонуле ствари на унутрашњим пловним путевима</w:t>
            </w:r>
          </w:p>
        </w:tc>
        <w:tc>
          <w:tcPr>
            <w:tcW w:w="1793" w:type="dxa"/>
          </w:tcPr>
          <w:p w:rsidR="007F198B" w:rsidRDefault="00100AC0">
            <w:pPr>
              <w:spacing w:after="150"/>
              <w:jc w:val="right"/>
            </w:pPr>
            <w:r>
              <w:rPr>
                <w:b/>
                <w:color w:val="000000"/>
              </w:rPr>
              <w:t>175.340**</w:t>
            </w:r>
          </w:p>
        </w:tc>
      </w:tr>
      <w:tr w:rsidR="007F198B">
        <w:trPr>
          <w:trHeight w:val="90"/>
          <w:tblCellSpacing w:w="0" w:type="auto"/>
        </w:trPr>
        <w:tc>
          <w:tcPr>
            <w:tcW w:w="12607" w:type="dxa"/>
            <w:gridSpan w:val="2"/>
          </w:tcPr>
          <w:p w:rsidR="007F198B" w:rsidRDefault="00100AC0">
            <w:pPr>
              <w:spacing w:after="150"/>
            </w:pPr>
            <w:r>
              <w:rPr>
                <w:color w:val="000000"/>
              </w:rPr>
              <w:t>14) признавању звања члану посаде брода</w:t>
            </w:r>
          </w:p>
        </w:tc>
        <w:tc>
          <w:tcPr>
            <w:tcW w:w="1793" w:type="dxa"/>
          </w:tcPr>
          <w:p w:rsidR="007F198B" w:rsidRDefault="00100AC0">
            <w:pPr>
              <w:spacing w:after="150"/>
              <w:jc w:val="right"/>
            </w:pPr>
            <w:r>
              <w:rPr>
                <w:b/>
                <w:color w:val="000000"/>
              </w:rPr>
              <w:t>5.030*</w:t>
            </w:r>
            <w:r>
              <w:rPr>
                <w:b/>
                <w:color w:val="000000"/>
              </w:rPr>
              <w:t>*</w:t>
            </w:r>
          </w:p>
        </w:tc>
      </w:tr>
      <w:tr w:rsidR="007F198B">
        <w:trPr>
          <w:trHeight w:val="90"/>
          <w:tblCellSpacing w:w="0" w:type="auto"/>
        </w:trPr>
        <w:tc>
          <w:tcPr>
            <w:tcW w:w="12607" w:type="dxa"/>
            <w:gridSpan w:val="2"/>
          </w:tcPr>
          <w:p w:rsidR="007F198B" w:rsidRDefault="00100AC0">
            <w:pPr>
              <w:spacing w:after="150"/>
            </w:pPr>
            <w:r>
              <w:rPr>
                <w:color w:val="000000"/>
              </w:rPr>
              <w:lastRenderedPageBreak/>
              <w:t xml:space="preserve">15) по захтеву за одобрење за одржавање спортских </w:t>
            </w:r>
            <w:r>
              <w:rPr>
                <w:b/>
                <w:color w:val="000000"/>
              </w:rPr>
              <w:t>такмичења, односно приредби и одобрења за роњење на водном путу*</w:t>
            </w:r>
          </w:p>
        </w:tc>
        <w:tc>
          <w:tcPr>
            <w:tcW w:w="1793" w:type="dxa"/>
          </w:tcPr>
          <w:p w:rsidR="007F198B" w:rsidRDefault="00100AC0">
            <w:pPr>
              <w:spacing w:after="150"/>
              <w:jc w:val="right"/>
            </w:pPr>
            <w:r>
              <w:rPr>
                <w:b/>
                <w:color w:val="000000"/>
              </w:rPr>
              <w:t>7.520**</w:t>
            </w:r>
          </w:p>
        </w:tc>
      </w:tr>
      <w:tr w:rsidR="007F198B">
        <w:trPr>
          <w:trHeight w:val="90"/>
          <w:tblCellSpacing w:w="0" w:type="auto"/>
        </w:trPr>
        <w:tc>
          <w:tcPr>
            <w:tcW w:w="12607" w:type="dxa"/>
            <w:gridSpan w:val="2"/>
          </w:tcPr>
          <w:p w:rsidR="007F198B" w:rsidRDefault="00100AC0">
            <w:pPr>
              <w:spacing w:after="150"/>
            </w:pPr>
            <w:r>
              <w:rPr>
                <w:color w:val="000000"/>
              </w:rPr>
              <w:t>16) о пробној вожњи брода унутрашње пловидбе</w:t>
            </w:r>
            <w:r>
              <w:rPr>
                <w:b/>
                <w:color w:val="000000"/>
              </w:rPr>
              <w:t>, односно одређивање распреме брода*</w:t>
            </w:r>
          </w:p>
        </w:tc>
        <w:tc>
          <w:tcPr>
            <w:tcW w:w="1793" w:type="dxa"/>
          </w:tcPr>
          <w:p w:rsidR="007F198B" w:rsidRDefault="00100AC0">
            <w:pPr>
              <w:spacing w:after="150"/>
              <w:jc w:val="right"/>
            </w:pPr>
            <w:r>
              <w:rPr>
                <w:b/>
                <w:color w:val="000000"/>
              </w:rPr>
              <w:t>12.550**</w:t>
            </w:r>
          </w:p>
        </w:tc>
      </w:tr>
      <w:tr w:rsidR="007F198B">
        <w:trPr>
          <w:trHeight w:val="90"/>
          <w:tblCellSpacing w:w="0" w:type="auto"/>
        </w:trPr>
        <w:tc>
          <w:tcPr>
            <w:tcW w:w="12607" w:type="dxa"/>
            <w:gridSpan w:val="2"/>
          </w:tcPr>
          <w:p w:rsidR="007F198B" w:rsidRDefault="00100AC0">
            <w:pPr>
              <w:spacing w:after="150"/>
            </w:pPr>
            <w:r>
              <w:rPr>
                <w:color w:val="000000"/>
              </w:rPr>
              <w:t>17) по захтеву за одобрење за пловидбу</w:t>
            </w:r>
            <w:r>
              <w:rPr>
                <w:color w:val="000000"/>
              </w:rPr>
              <w:t xml:space="preserve"> страних јахти или чамаца унутрашњим пловним путевима</w:t>
            </w:r>
          </w:p>
        </w:tc>
        <w:tc>
          <w:tcPr>
            <w:tcW w:w="1793" w:type="dxa"/>
          </w:tcPr>
          <w:p w:rsidR="007F198B" w:rsidRDefault="00100AC0">
            <w:pPr>
              <w:spacing w:after="150"/>
              <w:jc w:val="right"/>
            </w:pPr>
            <w:r>
              <w:rPr>
                <w:b/>
                <w:color w:val="000000"/>
              </w:rPr>
              <w:t>8.780**</w:t>
            </w:r>
          </w:p>
        </w:tc>
      </w:tr>
      <w:tr w:rsidR="007F198B">
        <w:trPr>
          <w:trHeight w:val="90"/>
          <w:tblCellSpacing w:w="0" w:type="auto"/>
        </w:trPr>
        <w:tc>
          <w:tcPr>
            <w:tcW w:w="12607" w:type="dxa"/>
            <w:gridSpan w:val="2"/>
          </w:tcPr>
          <w:p w:rsidR="007F198B" w:rsidRDefault="00100AC0">
            <w:pPr>
              <w:spacing w:after="150"/>
            </w:pPr>
            <w:r>
              <w:rPr>
                <w:color w:val="000000"/>
              </w:rPr>
              <w:t xml:space="preserve">18) по захтеву за одобрење за пристајање пловила ван граничног прелаза </w:t>
            </w:r>
            <w:r>
              <w:rPr>
                <w:b/>
                <w:color w:val="000000"/>
              </w:rPr>
              <w:t>и одобрење за отварање скелског прелаза*</w:t>
            </w:r>
          </w:p>
          <w:p w:rsidR="007F198B" w:rsidRDefault="00100AC0">
            <w:pPr>
              <w:spacing w:after="150"/>
            </w:pPr>
            <w:r>
              <w:rPr>
                <w:color w:val="000000"/>
              </w:rPr>
              <w:t> </w:t>
            </w:r>
          </w:p>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c>
          <w:tcPr>
            <w:tcW w:w="1793" w:type="dxa"/>
          </w:tcPr>
          <w:p w:rsidR="007F198B" w:rsidRDefault="00100AC0">
            <w:pPr>
              <w:spacing w:after="150"/>
              <w:jc w:val="right"/>
            </w:pPr>
            <w:r>
              <w:rPr>
                <w:b/>
                <w:color w:val="000000"/>
              </w:rPr>
              <w:t>10.030*</w:t>
            </w:r>
            <w:r>
              <w:rPr>
                <w:b/>
                <w:color w:val="000000"/>
              </w:rPr>
              <w:t>*</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t>Тарифни број 154а*</w:t>
            </w:r>
          </w:p>
        </w:tc>
      </w:tr>
      <w:tr w:rsidR="007F198B">
        <w:trPr>
          <w:trHeight w:val="90"/>
          <w:tblCellSpacing w:w="0" w:type="auto"/>
        </w:trPr>
        <w:tc>
          <w:tcPr>
            <w:tcW w:w="12607" w:type="dxa"/>
            <w:gridSpan w:val="2"/>
            <w:vAlign w:val="center"/>
          </w:tcPr>
          <w:p w:rsidR="007F198B" w:rsidRDefault="00100AC0">
            <w:pPr>
              <w:spacing w:after="150"/>
            </w:pPr>
            <w:r>
              <w:rPr>
                <w:b/>
                <w:color w:val="000000"/>
              </w:rPr>
              <w:t>За основни преглед брода пре уписа у уписник бродова:*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скеле без сопственог погонског машинског уређаја,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300 m³*</w:t>
            </w:r>
          </w:p>
        </w:tc>
        <w:tc>
          <w:tcPr>
            <w:tcW w:w="1793" w:type="dxa"/>
            <w:vAlign w:val="center"/>
          </w:tcPr>
          <w:p w:rsidR="007F198B" w:rsidRDefault="00100AC0">
            <w:pPr>
              <w:spacing w:after="150"/>
              <w:jc w:val="right"/>
            </w:pPr>
            <w:r>
              <w:rPr>
                <w:b/>
                <w:color w:val="000000"/>
              </w:rPr>
              <w:t>80.290**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преко 300 m³*</w:t>
            </w:r>
          </w:p>
        </w:tc>
        <w:tc>
          <w:tcPr>
            <w:tcW w:w="1793" w:type="dxa"/>
            <w:vAlign w:val="center"/>
          </w:tcPr>
          <w:p w:rsidR="007F198B" w:rsidRDefault="00100AC0">
            <w:pPr>
              <w:spacing w:after="150"/>
              <w:jc w:val="right"/>
            </w:pPr>
            <w:r>
              <w:rPr>
                <w:b/>
                <w:color w:val="000000"/>
              </w:rPr>
              <w:t>158.870**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2) скеле </w:t>
            </w:r>
            <w:r>
              <w:rPr>
                <w:b/>
                <w:color w:val="000000"/>
              </w:rPr>
              <w:t>са сопственим погонским машинским уређајем,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300 m³*</w:t>
            </w:r>
          </w:p>
        </w:tc>
        <w:tc>
          <w:tcPr>
            <w:tcW w:w="1793" w:type="dxa"/>
            <w:vAlign w:val="center"/>
          </w:tcPr>
          <w:p w:rsidR="007F198B" w:rsidRDefault="00100AC0">
            <w:pPr>
              <w:spacing w:after="150"/>
              <w:jc w:val="right"/>
            </w:pPr>
            <w:r>
              <w:rPr>
                <w:b/>
                <w:color w:val="000000"/>
              </w:rPr>
              <w:t>149.030**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преко 300 m³*</w:t>
            </w:r>
          </w:p>
        </w:tc>
        <w:tc>
          <w:tcPr>
            <w:tcW w:w="1793" w:type="dxa"/>
            <w:vAlign w:val="center"/>
          </w:tcPr>
          <w:p w:rsidR="007F198B" w:rsidRDefault="00100AC0">
            <w:pPr>
              <w:spacing w:after="150"/>
              <w:jc w:val="right"/>
            </w:pPr>
            <w:r>
              <w:rPr>
                <w:b/>
                <w:color w:val="000000"/>
              </w:rPr>
              <w:t>333.910**</w:t>
            </w:r>
          </w:p>
        </w:tc>
      </w:tr>
      <w:tr w:rsidR="007F198B">
        <w:trPr>
          <w:trHeight w:val="90"/>
          <w:tblCellSpacing w:w="0" w:type="auto"/>
        </w:trPr>
        <w:tc>
          <w:tcPr>
            <w:tcW w:w="12607" w:type="dxa"/>
            <w:gridSpan w:val="2"/>
            <w:vAlign w:val="center"/>
          </w:tcPr>
          <w:p w:rsidR="007F198B" w:rsidRDefault="00100AC0">
            <w:pPr>
              <w:spacing w:after="150"/>
            </w:pPr>
            <w:r>
              <w:rPr>
                <w:b/>
                <w:color w:val="000000"/>
              </w:rPr>
              <w:t>3) ледоломца,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1.000 m³*</w:t>
            </w:r>
          </w:p>
        </w:tc>
        <w:tc>
          <w:tcPr>
            <w:tcW w:w="1793" w:type="dxa"/>
            <w:vAlign w:val="center"/>
          </w:tcPr>
          <w:p w:rsidR="007F198B" w:rsidRDefault="00100AC0">
            <w:pPr>
              <w:spacing w:after="150"/>
              <w:jc w:val="right"/>
            </w:pPr>
            <w:r>
              <w:rPr>
                <w:b/>
                <w:color w:val="000000"/>
              </w:rPr>
              <w:t>596.250**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w:t>
            </w:r>
            <w:r>
              <w:rPr>
                <w:b/>
                <w:color w:val="000000"/>
              </w:rPr>
              <w:t xml:space="preserve"> LBD преко 1.000 m³*</w:t>
            </w:r>
          </w:p>
        </w:tc>
        <w:tc>
          <w:tcPr>
            <w:tcW w:w="1793" w:type="dxa"/>
            <w:vAlign w:val="center"/>
          </w:tcPr>
          <w:p w:rsidR="007F198B" w:rsidRDefault="00100AC0">
            <w:pPr>
              <w:spacing w:after="150"/>
              <w:jc w:val="right"/>
            </w:pPr>
            <w:r>
              <w:rPr>
                <w:b/>
                <w:color w:val="000000"/>
              </w:rPr>
              <w:t>1.182.940**</w:t>
            </w:r>
          </w:p>
        </w:tc>
      </w:tr>
      <w:tr w:rsidR="007F198B">
        <w:trPr>
          <w:trHeight w:val="90"/>
          <w:tblCellSpacing w:w="0" w:type="auto"/>
        </w:trPr>
        <w:tc>
          <w:tcPr>
            <w:tcW w:w="12607" w:type="dxa"/>
            <w:gridSpan w:val="2"/>
            <w:vAlign w:val="center"/>
          </w:tcPr>
          <w:p w:rsidR="007F198B" w:rsidRDefault="00100AC0">
            <w:pPr>
              <w:spacing w:after="150"/>
            </w:pPr>
            <w:r>
              <w:rPr>
                <w:b/>
                <w:color w:val="000000"/>
              </w:rPr>
              <w:t>4) брода унутрашње пловидбе са сопственим погонским машинским уређајем,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300 m³*</w:t>
            </w:r>
          </w:p>
        </w:tc>
        <w:tc>
          <w:tcPr>
            <w:tcW w:w="1793" w:type="dxa"/>
            <w:vAlign w:val="center"/>
          </w:tcPr>
          <w:p w:rsidR="007F198B" w:rsidRDefault="00100AC0">
            <w:pPr>
              <w:spacing w:after="150"/>
              <w:jc w:val="right"/>
            </w:pPr>
            <w:r>
              <w:rPr>
                <w:b/>
                <w:color w:val="000000"/>
              </w:rPr>
              <w:t>320.940**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преко 300 m³*</w:t>
            </w:r>
          </w:p>
        </w:tc>
        <w:tc>
          <w:tcPr>
            <w:tcW w:w="1793" w:type="dxa"/>
            <w:vAlign w:val="center"/>
          </w:tcPr>
          <w:p w:rsidR="007F198B" w:rsidRDefault="00100AC0">
            <w:pPr>
              <w:spacing w:after="150"/>
              <w:jc w:val="right"/>
            </w:pPr>
            <w:r>
              <w:rPr>
                <w:b/>
                <w:color w:val="000000"/>
              </w:rPr>
              <w:t>447.200**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5) ватрогасно-спасилачког или </w:t>
            </w:r>
            <w:r>
              <w:rPr>
                <w:b/>
                <w:color w:val="000000"/>
              </w:rPr>
              <w:t>санитетског или хидрографског брода,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(1) кубног модула LBD до и укључујући 300 m³*</w:t>
            </w:r>
          </w:p>
        </w:tc>
        <w:tc>
          <w:tcPr>
            <w:tcW w:w="1793" w:type="dxa"/>
            <w:vAlign w:val="center"/>
          </w:tcPr>
          <w:p w:rsidR="007F198B" w:rsidRDefault="00100AC0">
            <w:pPr>
              <w:spacing w:after="150"/>
              <w:jc w:val="right"/>
            </w:pPr>
            <w:r>
              <w:rPr>
                <w:b/>
                <w:color w:val="000000"/>
              </w:rPr>
              <w:t>372.590**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преко 300 m³*</w:t>
            </w:r>
          </w:p>
        </w:tc>
        <w:tc>
          <w:tcPr>
            <w:tcW w:w="1793" w:type="dxa"/>
            <w:vAlign w:val="center"/>
          </w:tcPr>
          <w:p w:rsidR="007F198B" w:rsidRDefault="00100AC0">
            <w:pPr>
              <w:spacing w:after="150"/>
              <w:jc w:val="right"/>
            </w:pPr>
            <w:r>
              <w:rPr>
                <w:b/>
                <w:color w:val="000000"/>
              </w:rPr>
              <w:t>831.220**</w:t>
            </w:r>
          </w:p>
        </w:tc>
      </w:tr>
      <w:tr w:rsidR="007F198B">
        <w:trPr>
          <w:trHeight w:val="90"/>
          <w:tblCellSpacing w:w="0" w:type="auto"/>
        </w:trPr>
        <w:tc>
          <w:tcPr>
            <w:tcW w:w="12607" w:type="dxa"/>
            <w:gridSpan w:val="2"/>
            <w:vAlign w:val="center"/>
          </w:tcPr>
          <w:p w:rsidR="007F198B" w:rsidRDefault="00100AC0">
            <w:pPr>
              <w:spacing w:after="150"/>
            </w:pPr>
            <w:r>
              <w:rPr>
                <w:b/>
                <w:color w:val="000000"/>
              </w:rPr>
              <w:t>6) јахте – пловила за рекреацију дужине од 20 m до 24 m*</w:t>
            </w:r>
          </w:p>
        </w:tc>
        <w:tc>
          <w:tcPr>
            <w:tcW w:w="1793" w:type="dxa"/>
            <w:vAlign w:val="center"/>
          </w:tcPr>
          <w:p w:rsidR="007F198B" w:rsidRDefault="00100AC0">
            <w:pPr>
              <w:spacing w:after="150"/>
              <w:jc w:val="right"/>
            </w:pPr>
            <w:r>
              <w:rPr>
                <w:b/>
                <w:color w:val="000000"/>
              </w:rPr>
              <w:t>388.010**</w:t>
            </w:r>
          </w:p>
        </w:tc>
      </w:tr>
      <w:tr w:rsidR="007F198B">
        <w:trPr>
          <w:trHeight w:val="90"/>
          <w:tblCellSpacing w:w="0" w:type="auto"/>
        </w:trPr>
        <w:tc>
          <w:tcPr>
            <w:tcW w:w="12607" w:type="dxa"/>
            <w:gridSpan w:val="2"/>
            <w:vAlign w:val="center"/>
          </w:tcPr>
          <w:p w:rsidR="007F198B" w:rsidRDefault="00100AC0">
            <w:pPr>
              <w:spacing w:after="150"/>
            </w:pPr>
            <w:r>
              <w:rPr>
                <w:b/>
                <w:color w:val="000000"/>
              </w:rPr>
              <w:t>7) путничког брода,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 </w:t>
            </w:r>
            <w:r>
              <w:rPr>
                <w:b/>
                <w:color w:val="000000"/>
              </w:rPr>
              <w:t>кубног модула LBD до и укључујући 300 m³ и укупне снаге погонског машинског уређаја до и укључујући 150 kW*</w:t>
            </w:r>
          </w:p>
        </w:tc>
        <w:tc>
          <w:tcPr>
            <w:tcW w:w="1793" w:type="dxa"/>
            <w:vAlign w:val="center"/>
          </w:tcPr>
          <w:p w:rsidR="007F198B" w:rsidRDefault="00100AC0">
            <w:pPr>
              <w:spacing w:after="150"/>
              <w:jc w:val="right"/>
            </w:pPr>
            <w:r>
              <w:rPr>
                <w:b/>
                <w:color w:val="000000"/>
              </w:rPr>
              <w:t>380.430**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до и укључујући 300 m³ и укупне снаге погонског машинског уређаја преко 150 kW*</w:t>
            </w:r>
          </w:p>
        </w:tc>
        <w:tc>
          <w:tcPr>
            <w:tcW w:w="1793" w:type="dxa"/>
            <w:vAlign w:val="center"/>
          </w:tcPr>
          <w:p w:rsidR="007F198B" w:rsidRDefault="00100AC0">
            <w:pPr>
              <w:spacing w:after="150"/>
              <w:jc w:val="right"/>
            </w:pPr>
            <w:r>
              <w:rPr>
                <w:b/>
                <w:color w:val="000000"/>
              </w:rPr>
              <w:t>440.400**</w:t>
            </w:r>
          </w:p>
        </w:tc>
      </w:tr>
      <w:tr w:rsidR="007F198B">
        <w:trPr>
          <w:trHeight w:val="90"/>
          <w:tblCellSpacing w:w="0" w:type="auto"/>
        </w:trPr>
        <w:tc>
          <w:tcPr>
            <w:tcW w:w="12607" w:type="dxa"/>
            <w:gridSpan w:val="2"/>
            <w:vAlign w:val="center"/>
          </w:tcPr>
          <w:p w:rsidR="007F198B" w:rsidRDefault="00100AC0">
            <w:pPr>
              <w:spacing w:after="150"/>
            </w:pPr>
            <w:r>
              <w:rPr>
                <w:b/>
                <w:color w:val="000000"/>
              </w:rPr>
              <w:t>(3) кубног модула LBD пр</w:t>
            </w:r>
            <w:r>
              <w:rPr>
                <w:b/>
                <w:color w:val="000000"/>
              </w:rPr>
              <w:t>еко 300 m³ и укупне снаге погонског машинског уређаја до и укључујући 350 kW*</w:t>
            </w:r>
          </w:p>
        </w:tc>
        <w:tc>
          <w:tcPr>
            <w:tcW w:w="1793" w:type="dxa"/>
            <w:vAlign w:val="center"/>
          </w:tcPr>
          <w:p w:rsidR="007F198B" w:rsidRDefault="00100AC0">
            <w:pPr>
              <w:spacing w:after="150"/>
              <w:jc w:val="right"/>
            </w:pPr>
            <w:r>
              <w:rPr>
                <w:b/>
                <w:color w:val="000000"/>
              </w:rPr>
              <w:t>659.030**</w:t>
            </w:r>
          </w:p>
        </w:tc>
      </w:tr>
      <w:tr w:rsidR="007F198B">
        <w:trPr>
          <w:trHeight w:val="90"/>
          <w:tblCellSpacing w:w="0" w:type="auto"/>
        </w:trPr>
        <w:tc>
          <w:tcPr>
            <w:tcW w:w="12607" w:type="dxa"/>
            <w:gridSpan w:val="2"/>
            <w:vAlign w:val="center"/>
          </w:tcPr>
          <w:p w:rsidR="007F198B" w:rsidRDefault="00100AC0">
            <w:pPr>
              <w:spacing w:after="150"/>
            </w:pPr>
            <w:r>
              <w:rPr>
                <w:b/>
                <w:color w:val="000000"/>
              </w:rPr>
              <w:t>(4) кубног модула LBD преко 300 m³ и укупне снаге погонског машинског уређаја преко 350 kW*</w:t>
            </w:r>
          </w:p>
        </w:tc>
        <w:tc>
          <w:tcPr>
            <w:tcW w:w="1793" w:type="dxa"/>
            <w:vAlign w:val="center"/>
          </w:tcPr>
          <w:p w:rsidR="007F198B" w:rsidRDefault="00100AC0">
            <w:pPr>
              <w:spacing w:after="150"/>
              <w:jc w:val="right"/>
            </w:pPr>
            <w:r>
              <w:rPr>
                <w:b/>
                <w:color w:val="000000"/>
              </w:rPr>
              <w:t>709.660**</w:t>
            </w:r>
          </w:p>
        </w:tc>
      </w:tr>
      <w:tr w:rsidR="007F198B">
        <w:trPr>
          <w:trHeight w:val="90"/>
          <w:tblCellSpacing w:w="0" w:type="auto"/>
        </w:trPr>
        <w:tc>
          <w:tcPr>
            <w:tcW w:w="12607" w:type="dxa"/>
            <w:gridSpan w:val="2"/>
            <w:vAlign w:val="center"/>
          </w:tcPr>
          <w:p w:rsidR="007F198B" w:rsidRDefault="00100AC0">
            <w:pPr>
              <w:spacing w:after="150"/>
            </w:pPr>
            <w:r>
              <w:rPr>
                <w:b/>
                <w:color w:val="000000"/>
              </w:rPr>
              <w:t>8) теретног моторног брода,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 кубног модула LBD до и </w:t>
            </w:r>
            <w:r>
              <w:rPr>
                <w:b/>
                <w:color w:val="000000"/>
              </w:rPr>
              <w:t>укључујући 300 m³*</w:t>
            </w:r>
          </w:p>
        </w:tc>
        <w:tc>
          <w:tcPr>
            <w:tcW w:w="1793" w:type="dxa"/>
            <w:vAlign w:val="center"/>
          </w:tcPr>
          <w:p w:rsidR="007F198B" w:rsidRDefault="00100AC0">
            <w:pPr>
              <w:spacing w:after="150"/>
              <w:jc w:val="right"/>
            </w:pPr>
            <w:r>
              <w:rPr>
                <w:b/>
                <w:color w:val="000000"/>
              </w:rPr>
              <w:t>288.640**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од 301 до и укључујући 1.000 m³*</w:t>
            </w:r>
          </w:p>
        </w:tc>
        <w:tc>
          <w:tcPr>
            <w:tcW w:w="1793" w:type="dxa"/>
            <w:vAlign w:val="center"/>
          </w:tcPr>
          <w:p w:rsidR="007F198B" w:rsidRDefault="00100AC0">
            <w:pPr>
              <w:spacing w:after="150"/>
              <w:jc w:val="right"/>
            </w:pPr>
            <w:r>
              <w:rPr>
                <w:b/>
                <w:color w:val="000000"/>
              </w:rPr>
              <w:t>446.220**</w:t>
            </w:r>
          </w:p>
        </w:tc>
      </w:tr>
      <w:tr w:rsidR="007F198B">
        <w:trPr>
          <w:trHeight w:val="90"/>
          <w:tblCellSpacing w:w="0" w:type="auto"/>
        </w:trPr>
        <w:tc>
          <w:tcPr>
            <w:tcW w:w="12607" w:type="dxa"/>
            <w:gridSpan w:val="2"/>
            <w:vAlign w:val="center"/>
          </w:tcPr>
          <w:p w:rsidR="007F198B" w:rsidRDefault="00100AC0">
            <w:pPr>
              <w:spacing w:after="150"/>
            </w:pPr>
            <w:r>
              <w:rPr>
                <w:b/>
                <w:color w:val="000000"/>
              </w:rPr>
              <w:t>(3) кубног модула LBD од 1.001 до и укључујући 1.500 m³*</w:t>
            </w:r>
          </w:p>
        </w:tc>
        <w:tc>
          <w:tcPr>
            <w:tcW w:w="1793" w:type="dxa"/>
            <w:vAlign w:val="center"/>
          </w:tcPr>
          <w:p w:rsidR="007F198B" w:rsidRDefault="00100AC0">
            <w:pPr>
              <w:spacing w:after="150"/>
              <w:jc w:val="right"/>
            </w:pPr>
            <w:r>
              <w:rPr>
                <w:b/>
                <w:color w:val="000000"/>
              </w:rPr>
              <w:t>487.080**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(4) кубног модула LBD од 1.501 до и укључујући 3.000 m³ и укупне снаге погонског машинског </w:t>
            </w:r>
            <w:r>
              <w:rPr>
                <w:b/>
                <w:color w:val="000000"/>
              </w:rPr>
              <w:t>уређаја до и укључујући 400 kW*</w:t>
            </w:r>
          </w:p>
        </w:tc>
        <w:tc>
          <w:tcPr>
            <w:tcW w:w="1793" w:type="dxa"/>
            <w:vAlign w:val="center"/>
          </w:tcPr>
          <w:p w:rsidR="007F198B" w:rsidRDefault="00100AC0">
            <w:pPr>
              <w:spacing w:after="150"/>
              <w:jc w:val="right"/>
            </w:pPr>
            <w:r>
              <w:rPr>
                <w:b/>
                <w:color w:val="000000"/>
              </w:rPr>
              <w:t>714.400**</w:t>
            </w:r>
          </w:p>
        </w:tc>
      </w:tr>
      <w:tr w:rsidR="007F198B">
        <w:trPr>
          <w:trHeight w:val="90"/>
          <w:tblCellSpacing w:w="0" w:type="auto"/>
        </w:trPr>
        <w:tc>
          <w:tcPr>
            <w:tcW w:w="12607" w:type="dxa"/>
            <w:gridSpan w:val="2"/>
            <w:vAlign w:val="center"/>
          </w:tcPr>
          <w:p w:rsidR="007F198B" w:rsidRDefault="00100AC0">
            <w:pPr>
              <w:spacing w:after="150"/>
            </w:pPr>
            <w:r>
              <w:rPr>
                <w:b/>
                <w:color w:val="000000"/>
              </w:rPr>
              <w:t>(5) кубног модула LBD од 1.501 до и укључујући 3.000 m³ и укупне снаге погонског машинског уређаја преко 400 kW*</w:t>
            </w:r>
          </w:p>
        </w:tc>
        <w:tc>
          <w:tcPr>
            <w:tcW w:w="1793" w:type="dxa"/>
            <w:vAlign w:val="center"/>
          </w:tcPr>
          <w:p w:rsidR="007F198B" w:rsidRDefault="00100AC0">
            <w:pPr>
              <w:spacing w:after="150"/>
              <w:jc w:val="right"/>
            </w:pPr>
            <w:r>
              <w:rPr>
                <w:b/>
                <w:color w:val="000000"/>
              </w:rPr>
              <w:t>726.890**</w:t>
            </w:r>
          </w:p>
        </w:tc>
      </w:tr>
      <w:tr w:rsidR="007F198B">
        <w:trPr>
          <w:trHeight w:val="90"/>
          <w:tblCellSpacing w:w="0" w:type="auto"/>
        </w:trPr>
        <w:tc>
          <w:tcPr>
            <w:tcW w:w="12607" w:type="dxa"/>
            <w:gridSpan w:val="2"/>
            <w:vAlign w:val="center"/>
          </w:tcPr>
          <w:p w:rsidR="007F198B" w:rsidRDefault="00100AC0">
            <w:pPr>
              <w:spacing w:after="150"/>
            </w:pPr>
            <w:r>
              <w:rPr>
                <w:b/>
                <w:color w:val="000000"/>
              </w:rPr>
              <w:t>(6) кубног модула LBD преко 3.000 m³ и укупне снаге погонског машинског уређаја до и укљу</w:t>
            </w:r>
            <w:r>
              <w:rPr>
                <w:b/>
                <w:color w:val="000000"/>
              </w:rPr>
              <w:t>чујући 900 kW*</w:t>
            </w:r>
          </w:p>
        </w:tc>
        <w:tc>
          <w:tcPr>
            <w:tcW w:w="1793" w:type="dxa"/>
            <w:vAlign w:val="center"/>
          </w:tcPr>
          <w:p w:rsidR="007F198B" w:rsidRDefault="00100AC0">
            <w:pPr>
              <w:spacing w:after="150"/>
              <w:jc w:val="right"/>
            </w:pPr>
            <w:r>
              <w:rPr>
                <w:b/>
                <w:color w:val="000000"/>
              </w:rPr>
              <w:t>874.900**</w:t>
            </w:r>
          </w:p>
        </w:tc>
      </w:tr>
      <w:tr w:rsidR="007F198B">
        <w:trPr>
          <w:trHeight w:val="90"/>
          <w:tblCellSpacing w:w="0" w:type="auto"/>
        </w:trPr>
        <w:tc>
          <w:tcPr>
            <w:tcW w:w="12607" w:type="dxa"/>
            <w:gridSpan w:val="2"/>
            <w:vAlign w:val="center"/>
          </w:tcPr>
          <w:p w:rsidR="007F198B" w:rsidRDefault="00100AC0">
            <w:pPr>
              <w:spacing w:after="150"/>
            </w:pPr>
            <w:r>
              <w:rPr>
                <w:b/>
                <w:color w:val="000000"/>
              </w:rPr>
              <w:t>(7) кубног модула LBD преко 3.000 m³ и укупне снаге погонског машинског уређаја преко 900 kW*</w:t>
            </w:r>
          </w:p>
        </w:tc>
        <w:tc>
          <w:tcPr>
            <w:tcW w:w="1793" w:type="dxa"/>
            <w:vAlign w:val="center"/>
          </w:tcPr>
          <w:p w:rsidR="007F198B" w:rsidRDefault="00100AC0">
            <w:pPr>
              <w:spacing w:after="150"/>
              <w:jc w:val="right"/>
            </w:pPr>
            <w:r>
              <w:rPr>
                <w:b/>
                <w:color w:val="000000"/>
              </w:rPr>
              <w:t>1.110.040**</w:t>
            </w:r>
          </w:p>
        </w:tc>
      </w:tr>
      <w:tr w:rsidR="007F198B">
        <w:trPr>
          <w:trHeight w:val="90"/>
          <w:tblCellSpacing w:w="0" w:type="auto"/>
        </w:trPr>
        <w:tc>
          <w:tcPr>
            <w:tcW w:w="12607" w:type="dxa"/>
            <w:gridSpan w:val="2"/>
            <w:vAlign w:val="center"/>
          </w:tcPr>
          <w:p w:rsidR="007F198B" w:rsidRDefault="00100AC0">
            <w:pPr>
              <w:spacing w:after="150"/>
            </w:pPr>
            <w:r>
              <w:rPr>
                <w:b/>
                <w:color w:val="000000"/>
              </w:rPr>
              <w:t>9) потискивача,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 кубног модула LBD до и укључујући 300 m³ и укупне снаге погонског машинског уређаја до и </w:t>
            </w:r>
            <w:r>
              <w:rPr>
                <w:b/>
                <w:color w:val="000000"/>
              </w:rPr>
              <w:lastRenderedPageBreak/>
              <w:t>укључујући 400 kW*</w:t>
            </w:r>
          </w:p>
        </w:tc>
        <w:tc>
          <w:tcPr>
            <w:tcW w:w="1793" w:type="dxa"/>
            <w:vAlign w:val="center"/>
          </w:tcPr>
          <w:p w:rsidR="007F198B" w:rsidRDefault="00100AC0">
            <w:pPr>
              <w:spacing w:after="150"/>
              <w:jc w:val="right"/>
            </w:pPr>
            <w:r>
              <w:rPr>
                <w:b/>
                <w:color w:val="000000"/>
              </w:rPr>
              <w:lastRenderedPageBreak/>
              <w:t>330.160**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до и укључујући 300 m³ и укупне снаге погонског машинског уређаја преко 400 kW*</w:t>
            </w:r>
          </w:p>
        </w:tc>
        <w:tc>
          <w:tcPr>
            <w:tcW w:w="1793" w:type="dxa"/>
            <w:vAlign w:val="center"/>
          </w:tcPr>
          <w:p w:rsidR="007F198B" w:rsidRDefault="00100AC0">
            <w:pPr>
              <w:spacing w:after="150"/>
              <w:jc w:val="right"/>
            </w:pPr>
            <w:r>
              <w:rPr>
                <w:b/>
                <w:color w:val="000000"/>
              </w:rPr>
              <w:t>444.240**</w:t>
            </w:r>
          </w:p>
        </w:tc>
      </w:tr>
      <w:tr w:rsidR="007F198B">
        <w:trPr>
          <w:trHeight w:val="570"/>
          <w:tblCellSpacing w:w="0" w:type="auto"/>
        </w:trPr>
        <w:tc>
          <w:tcPr>
            <w:tcW w:w="12607" w:type="dxa"/>
            <w:gridSpan w:val="2"/>
            <w:vAlign w:val="center"/>
          </w:tcPr>
          <w:p w:rsidR="007F198B" w:rsidRDefault="00100AC0">
            <w:pPr>
              <w:spacing w:after="150"/>
            </w:pPr>
            <w:r>
              <w:rPr>
                <w:b/>
                <w:color w:val="000000"/>
              </w:rPr>
              <w:t>(3) кубног модула LBD од 301 до и укључујући 500 m³*</w:t>
            </w:r>
          </w:p>
        </w:tc>
        <w:tc>
          <w:tcPr>
            <w:tcW w:w="1793" w:type="dxa"/>
            <w:vAlign w:val="center"/>
          </w:tcPr>
          <w:p w:rsidR="007F198B" w:rsidRDefault="00100AC0">
            <w:pPr>
              <w:spacing w:after="150"/>
              <w:jc w:val="right"/>
            </w:pPr>
            <w:r>
              <w:rPr>
                <w:b/>
                <w:color w:val="000000"/>
              </w:rPr>
              <w:t>617.450**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(4) кубног модула LBD од 501 до и укључујући 900 </w:t>
            </w:r>
            <w:r>
              <w:rPr>
                <w:b/>
                <w:color w:val="000000"/>
              </w:rPr>
              <w:t>m³ и укупне снаге погонског машинског уређаја до и укључујући 1.200 kW*</w:t>
            </w:r>
          </w:p>
        </w:tc>
        <w:tc>
          <w:tcPr>
            <w:tcW w:w="1793" w:type="dxa"/>
            <w:vAlign w:val="center"/>
          </w:tcPr>
          <w:p w:rsidR="007F198B" w:rsidRDefault="00100AC0">
            <w:pPr>
              <w:spacing w:after="150"/>
              <w:jc w:val="right"/>
            </w:pPr>
            <w:r>
              <w:rPr>
                <w:b/>
                <w:color w:val="000000"/>
              </w:rPr>
              <w:t>721.020**</w:t>
            </w:r>
          </w:p>
        </w:tc>
      </w:tr>
      <w:tr w:rsidR="007F198B">
        <w:trPr>
          <w:trHeight w:val="90"/>
          <w:tblCellSpacing w:w="0" w:type="auto"/>
        </w:trPr>
        <w:tc>
          <w:tcPr>
            <w:tcW w:w="12607" w:type="dxa"/>
            <w:gridSpan w:val="2"/>
            <w:vAlign w:val="center"/>
          </w:tcPr>
          <w:p w:rsidR="007F198B" w:rsidRDefault="00100AC0">
            <w:pPr>
              <w:spacing w:after="150"/>
            </w:pPr>
            <w:r>
              <w:rPr>
                <w:b/>
                <w:color w:val="000000"/>
              </w:rPr>
              <w:t>(5) кубног модула LBD од 501 до и укључујући 900 m³ и укупне снаге погонског машинског уређаја преко 1.200 kW*</w:t>
            </w:r>
          </w:p>
        </w:tc>
        <w:tc>
          <w:tcPr>
            <w:tcW w:w="1793" w:type="dxa"/>
            <w:vAlign w:val="center"/>
          </w:tcPr>
          <w:p w:rsidR="007F198B" w:rsidRDefault="00100AC0">
            <w:pPr>
              <w:spacing w:after="150"/>
              <w:jc w:val="right"/>
            </w:pPr>
            <w:r>
              <w:rPr>
                <w:b/>
                <w:color w:val="000000"/>
              </w:rPr>
              <w:t>804.400**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(6) кубног модула LBD од 901 до и укључујући 1.400 </w:t>
            </w:r>
            <w:r>
              <w:rPr>
                <w:b/>
                <w:color w:val="000000"/>
              </w:rPr>
              <w:t>m³ и укупне снаге погонског машинског уређаја до и укључујући 1.200 kW*</w:t>
            </w:r>
          </w:p>
        </w:tc>
        <w:tc>
          <w:tcPr>
            <w:tcW w:w="1793" w:type="dxa"/>
            <w:vAlign w:val="center"/>
          </w:tcPr>
          <w:p w:rsidR="007F198B" w:rsidRDefault="00100AC0">
            <w:pPr>
              <w:spacing w:after="150"/>
              <w:jc w:val="right"/>
            </w:pPr>
            <w:r>
              <w:rPr>
                <w:b/>
                <w:color w:val="000000"/>
              </w:rPr>
              <w:t>804.400**</w:t>
            </w:r>
          </w:p>
        </w:tc>
      </w:tr>
      <w:tr w:rsidR="007F198B">
        <w:trPr>
          <w:trHeight w:val="90"/>
          <w:tblCellSpacing w:w="0" w:type="auto"/>
        </w:trPr>
        <w:tc>
          <w:tcPr>
            <w:tcW w:w="12607" w:type="dxa"/>
            <w:gridSpan w:val="2"/>
            <w:vAlign w:val="center"/>
          </w:tcPr>
          <w:p w:rsidR="007F198B" w:rsidRDefault="00100AC0">
            <w:pPr>
              <w:spacing w:after="150"/>
            </w:pPr>
            <w:r>
              <w:rPr>
                <w:b/>
                <w:color w:val="000000"/>
              </w:rPr>
              <w:t>(7) кубног модула LBD од 901 до и укључујући 1.400 m³ и укупне снаге погонског машинског уређаја преко 1.200 kW*</w:t>
            </w:r>
          </w:p>
        </w:tc>
        <w:tc>
          <w:tcPr>
            <w:tcW w:w="1793" w:type="dxa"/>
            <w:vAlign w:val="center"/>
          </w:tcPr>
          <w:p w:rsidR="007F198B" w:rsidRDefault="00100AC0">
            <w:pPr>
              <w:spacing w:after="150"/>
              <w:jc w:val="right"/>
            </w:pPr>
            <w:r>
              <w:rPr>
                <w:b/>
                <w:color w:val="000000"/>
              </w:rPr>
              <w:t>876.160**</w:t>
            </w:r>
          </w:p>
        </w:tc>
      </w:tr>
      <w:tr w:rsidR="007F198B">
        <w:trPr>
          <w:trHeight w:val="90"/>
          <w:tblCellSpacing w:w="0" w:type="auto"/>
        </w:trPr>
        <w:tc>
          <w:tcPr>
            <w:tcW w:w="12607" w:type="dxa"/>
            <w:gridSpan w:val="2"/>
            <w:vAlign w:val="center"/>
          </w:tcPr>
          <w:p w:rsidR="007F198B" w:rsidRDefault="00100AC0">
            <w:pPr>
              <w:spacing w:after="150"/>
            </w:pPr>
            <w:r>
              <w:rPr>
                <w:b/>
                <w:color w:val="000000"/>
              </w:rPr>
              <w:t>(8) кубног модула LBD преко 1.400 m³*</w:t>
            </w:r>
          </w:p>
        </w:tc>
        <w:tc>
          <w:tcPr>
            <w:tcW w:w="1793" w:type="dxa"/>
            <w:vAlign w:val="center"/>
          </w:tcPr>
          <w:p w:rsidR="007F198B" w:rsidRDefault="00100AC0">
            <w:pPr>
              <w:spacing w:after="150"/>
              <w:jc w:val="right"/>
            </w:pPr>
            <w:r>
              <w:rPr>
                <w:b/>
                <w:color w:val="000000"/>
              </w:rPr>
              <w:t>959.570**</w:t>
            </w:r>
          </w:p>
        </w:tc>
      </w:tr>
      <w:tr w:rsidR="007F198B">
        <w:trPr>
          <w:trHeight w:val="90"/>
          <w:tblCellSpacing w:w="0" w:type="auto"/>
        </w:trPr>
        <w:tc>
          <w:tcPr>
            <w:tcW w:w="12607" w:type="dxa"/>
            <w:gridSpan w:val="2"/>
            <w:vAlign w:val="center"/>
          </w:tcPr>
          <w:p w:rsidR="007F198B" w:rsidRDefault="00100AC0">
            <w:pPr>
              <w:spacing w:after="150"/>
            </w:pPr>
            <w:r>
              <w:rPr>
                <w:b/>
                <w:color w:val="000000"/>
              </w:rPr>
              <w:t>10) тегљача,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100 m³*</w:t>
            </w:r>
          </w:p>
        </w:tc>
        <w:tc>
          <w:tcPr>
            <w:tcW w:w="1793" w:type="dxa"/>
            <w:vAlign w:val="center"/>
          </w:tcPr>
          <w:p w:rsidR="007F198B" w:rsidRDefault="00100AC0">
            <w:pPr>
              <w:spacing w:after="150"/>
              <w:jc w:val="right"/>
            </w:pPr>
            <w:r>
              <w:rPr>
                <w:b/>
                <w:color w:val="000000"/>
              </w:rPr>
              <w:t>302.750**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од 101 до и укључујући 300 m³*</w:t>
            </w:r>
          </w:p>
        </w:tc>
        <w:tc>
          <w:tcPr>
            <w:tcW w:w="1793" w:type="dxa"/>
            <w:vAlign w:val="center"/>
          </w:tcPr>
          <w:p w:rsidR="007F198B" w:rsidRDefault="00100AC0">
            <w:pPr>
              <w:spacing w:after="150"/>
              <w:jc w:val="right"/>
            </w:pPr>
            <w:r>
              <w:rPr>
                <w:b/>
                <w:color w:val="000000"/>
              </w:rPr>
              <w:t>323.100**</w:t>
            </w:r>
          </w:p>
        </w:tc>
      </w:tr>
      <w:tr w:rsidR="007F198B">
        <w:trPr>
          <w:trHeight w:val="90"/>
          <w:tblCellSpacing w:w="0" w:type="auto"/>
        </w:trPr>
        <w:tc>
          <w:tcPr>
            <w:tcW w:w="12607" w:type="dxa"/>
            <w:gridSpan w:val="2"/>
            <w:vAlign w:val="center"/>
          </w:tcPr>
          <w:p w:rsidR="007F198B" w:rsidRDefault="00100AC0">
            <w:pPr>
              <w:spacing w:after="150"/>
            </w:pPr>
            <w:r>
              <w:rPr>
                <w:b/>
                <w:color w:val="000000"/>
              </w:rPr>
              <w:t>(3) кубног модула LBD од 301 до и укључујући 1.000 m³*</w:t>
            </w:r>
          </w:p>
        </w:tc>
        <w:tc>
          <w:tcPr>
            <w:tcW w:w="1793" w:type="dxa"/>
            <w:vAlign w:val="center"/>
          </w:tcPr>
          <w:p w:rsidR="007F198B" w:rsidRDefault="00100AC0">
            <w:pPr>
              <w:spacing w:after="150"/>
              <w:jc w:val="right"/>
            </w:pPr>
            <w:r>
              <w:rPr>
                <w:b/>
                <w:color w:val="000000"/>
              </w:rPr>
              <w:t>743.900**</w:t>
            </w:r>
          </w:p>
        </w:tc>
      </w:tr>
      <w:tr w:rsidR="007F198B">
        <w:trPr>
          <w:trHeight w:val="90"/>
          <w:tblCellSpacing w:w="0" w:type="auto"/>
        </w:trPr>
        <w:tc>
          <w:tcPr>
            <w:tcW w:w="12607" w:type="dxa"/>
            <w:gridSpan w:val="2"/>
            <w:vAlign w:val="center"/>
          </w:tcPr>
          <w:p w:rsidR="007F198B" w:rsidRDefault="00100AC0">
            <w:pPr>
              <w:spacing w:after="150"/>
            </w:pPr>
            <w:r>
              <w:rPr>
                <w:b/>
                <w:color w:val="000000"/>
              </w:rPr>
              <w:t>(4) кубног модула LBD преко 1.000 m³*</w:t>
            </w:r>
          </w:p>
        </w:tc>
        <w:tc>
          <w:tcPr>
            <w:tcW w:w="1793" w:type="dxa"/>
            <w:vAlign w:val="center"/>
          </w:tcPr>
          <w:p w:rsidR="007F198B" w:rsidRDefault="00100AC0">
            <w:pPr>
              <w:spacing w:after="150"/>
              <w:jc w:val="right"/>
            </w:pPr>
            <w:r>
              <w:rPr>
                <w:b/>
                <w:color w:val="000000"/>
              </w:rPr>
              <w:t>889.290**</w:t>
            </w:r>
          </w:p>
        </w:tc>
      </w:tr>
      <w:tr w:rsidR="007F198B">
        <w:trPr>
          <w:trHeight w:val="90"/>
          <w:tblCellSpacing w:w="0" w:type="auto"/>
        </w:trPr>
        <w:tc>
          <w:tcPr>
            <w:tcW w:w="12607" w:type="dxa"/>
            <w:gridSpan w:val="2"/>
            <w:vAlign w:val="center"/>
          </w:tcPr>
          <w:p w:rsidR="007F198B" w:rsidRDefault="00100AC0">
            <w:pPr>
              <w:spacing w:after="150"/>
            </w:pPr>
            <w:r>
              <w:rPr>
                <w:b/>
                <w:color w:val="000000"/>
              </w:rPr>
              <w:t>11) потисницe,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500 m³*</w:t>
            </w:r>
          </w:p>
        </w:tc>
        <w:tc>
          <w:tcPr>
            <w:tcW w:w="1793" w:type="dxa"/>
            <w:vAlign w:val="center"/>
          </w:tcPr>
          <w:p w:rsidR="007F198B" w:rsidRDefault="00100AC0">
            <w:pPr>
              <w:spacing w:after="150"/>
              <w:jc w:val="right"/>
            </w:pPr>
            <w:r>
              <w:rPr>
                <w:b/>
                <w:color w:val="000000"/>
              </w:rPr>
              <w:t>149.030**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од 501 до и укључујући 1.000 m³*</w:t>
            </w:r>
          </w:p>
        </w:tc>
        <w:tc>
          <w:tcPr>
            <w:tcW w:w="1793" w:type="dxa"/>
            <w:vAlign w:val="center"/>
          </w:tcPr>
          <w:p w:rsidR="007F198B" w:rsidRDefault="00100AC0">
            <w:pPr>
              <w:spacing w:after="150"/>
              <w:jc w:val="right"/>
            </w:pPr>
            <w:r>
              <w:rPr>
                <w:b/>
                <w:color w:val="000000"/>
              </w:rPr>
              <w:t>171.740**</w:t>
            </w:r>
          </w:p>
        </w:tc>
      </w:tr>
      <w:tr w:rsidR="007F198B">
        <w:trPr>
          <w:trHeight w:val="90"/>
          <w:tblCellSpacing w:w="0" w:type="auto"/>
        </w:trPr>
        <w:tc>
          <w:tcPr>
            <w:tcW w:w="12607" w:type="dxa"/>
            <w:gridSpan w:val="2"/>
            <w:vAlign w:val="center"/>
          </w:tcPr>
          <w:p w:rsidR="007F198B" w:rsidRDefault="00100AC0">
            <w:pPr>
              <w:spacing w:after="150"/>
            </w:pPr>
            <w:r>
              <w:rPr>
                <w:b/>
                <w:color w:val="000000"/>
              </w:rPr>
              <w:t>(3) кубног модула LBD од 1001 до и укључујући 1.500 m³*</w:t>
            </w:r>
          </w:p>
        </w:tc>
        <w:tc>
          <w:tcPr>
            <w:tcW w:w="1793" w:type="dxa"/>
            <w:vAlign w:val="center"/>
          </w:tcPr>
          <w:p w:rsidR="007F198B" w:rsidRDefault="00100AC0">
            <w:pPr>
              <w:spacing w:after="150"/>
              <w:jc w:val="right"/>
            </w:pPr>
            <w:r>
              <w:rPr>
                <w:b/>
                <w:color w:val="000000"/>
              </w:rPr>
              <w:t>195.960**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(4) кубног модула LBD од 1501 до и </w:t>
            </w:r>
            <w:r>
              <w:rPr>
                <w:b/>
                <w:color w:val="000000"/>
              </w:rPr>
              <w:t>укључујући 2.500 m³*</w:t>
            </w:r>
          </w:p>
        </w:tc>
        <w:tc>
          <w:tcPr>
            <w:tcW w:w="1793" w:type="dxa"/>
            <w:vAlign w:val="center"/>
          </w:tcPr>
          <w:p w:rsidR="007F198B" w:rsidRDefault="00100AC0">
            <w:pPr>
              <w:spacing w:after="150"/>
              <w:jc w:val="right"/>
            </w:pPr>
            <w:r>
              <w:rPr>
                <w:b/>
                <w:color w:val="000000"/>
              </w:rPr>
              <w:t>329.190**</w:t>
            </w:r>
          </w:p>
        </w:tc>
      </w:tr>
      <w:tr w:rsidR="007F198B">
        <w:trPr>
          <w:trHeight w:val="90"/>
          <w:tblCellSpacing w:w="0" w:type="auto"/>
        </w:trPr>
        <w:tc>
          <w:tcPr>
            <w:tcW w:w="12607" w:type="dxa"/>
            <w:gridSpan w:val="2"/>
            <w:vAlign w:val="center"/>
          </w:tcPr>
          <w:p w:rsidR="007F198B" w:rsidRDefault="00100AC0">
            <w:pPr>
              <w:spacing w:after="150"/>
            </w:pPr>
            <w:r>
              <w:rPr>
                <w:b/>
                <w:color w:val="000000"/>
              </w:rPr>
              <w:t>(5) кубног модула LBD преко 2.500 m³*</w:t>
            </w:r>
          </w:p>
        </w:tc>
        <w:tc>
          <w:tcPr>
            <w:tcW w:w="1793" w:type="dxa"/>
            <w:vAlign w:val="center"/>
          </w:tcPr>
          <w:p w:rsidR="007F198B" w:rsidRDefault="00100AC0">
            <w:pPr>
              <w:spacing w:after="150"/>
              <w:jc w:val="right"/>
            </w:pPr>
            <w:r>
              <w:rPr>
                <w:b/>
                <w:color w:val="000000"/>
              </w:rPr>
              <w:t>347.740**</w:t>
            </w:r>
          </w:p>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12) тегљеницe,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300 m³*</w:t>
            </w:r>
          </w:p>
        </w:tc>
        <w:tc>
          <w:tcPr>
            <w:tcW w:w="1793" w:type="dxa"/>
            <w:vAlign w:val="center"/>
          </w:tcPr>
          <w:p w:rsidR="007F198B" w:rsidRDefault="00100AC0">
            <w:pPr>
              <w:spacing w:after="150"/>
              <w:jc w:val="right"/>
            </w:pPr>
            <w:r>
              <w:rPr>
                <w:b/>
                <w:color w:val="000000"/>
              </w:rPr>
              <w:t>87.820**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од 301 до и укључујући 1.200 m³*</w:t>
            </w:r>
          </w:p>
        </w:tc>
        <w:tc>
          <w:tcPr>
            <w:tcW w:w="1793" w:type="dxa"/>
            <w:vAlign w:val="center"/>
          </w:tcPr>
          <w:p w:rsidR="007F198B" w:rsidRDefault="00100AC0">
            <w:pPr>
              <w:spacing w:after="150"/>
              <w:jc w:val="right"/>
            </w:pPr>
            <w:r>
              <w:rPr>
                <w:b/>
                <w:color w:val="000000"/>
              </w:rPr>
              <w:t>177.880**</w:t>
            </w:r>
          </w:p>
        </w:tc>
      </w:tr>
      <w:tr w:rsidR="007F198B">
        <w:trPr>
          <w:trHeight w:val="90"/>
          <w:tblCellSpacing w:w="0" w:type="auto"/>
        </w:trPr>
        <w:tc>
          <w:tcPr>
            <w:tcW w:w="12607" w:type="dxa"/>
            <w:gridSpan w:val="2"/>
            <w:vAlign w:val="center"/>
          </w:tcPr>
          <w:p w:rsidR="007F198B" w:rsidRDefault="00100AC0">
            <w:pPr>
              <w:spacing w:after="150"/>
            </w:pPr>
            <w:r>
              <w:rPr>
                <w:b/>
                <w:color w:val="000000"/>
              </w:rPr>
              <w:t>(3) кубног модула LBD преко 1</w:t>
            </w:r>
            <w:r>
              <w:rPr>
                <w:b/>
                <w:color w:val="000000"/>
              </w:rPr>
              <w:t>.200 m³*</w:t>
            </w:r>
          </w:p>
        </w:tc>
        <w:tc>
          <w:tcPr>
            <w:tcW w:w="1793" w:type="dxa"/>
            <w:vAlign w:val="center"/>
          </w:tcPr>
          <w:p w:rsidR="007F198B" w:rsidRDefault="00100AC0">
            <w:pPr>
              <w:spacing w:after="150"/>
              <w:jc w:val="right"/>
            </w:pPr>
            <w:r>
              <w:rPr>
                <w:b/>
                <w:color w:val="000000"/>
              </w:rPr>
              <w:t>308.650**</w:t>
            </w:r>
          </w:p>
        </w:tc>
      </w:tr>
      <w:tr w:rsidR="007F198B">
        <w:trPr>
          <w:trHeight w:val="90"/>
          <w:tblCellSpacing w:w="0" w:type="auto"/>
        </w:trPr>
        <w:tc>
          <w:tcPr>
            <w:tcW w:w="12607" w:type="dxa"/>
            <w:gridSpan w:val="2"/>
            <w:vAlign w:val="center"/>
          </w:tcPr>
          <w:p w:rsidR="007F198B" w:rsidRDefault="00100AC0">
            <w:pPr>
              <w:spacing w:after="150"/>
            </w:pPr>
            <w:r>
              <w:rPr>
                <w:b/>
                <w:color w:val="000000"/>
              </w:rPr>
              <w:t>13) моторног танкера – тип N,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1.000 m³*</w:t>
            </w:r>
          </w:p>
        </w:tc>
        <w:tc>
          <w:tcPr>
            <w:tcW w:w="1793" w:type="dxa"/>
            <w:vAlign w:val="center"/>
          </w:tcPr>
          <w:p w:rsidR="007F198B" w:rsidRDefault="00100AC0">
            <w:pPr>
              <w:spacing w:after="150"/>
              <w:jc w:val="right"/>
            </w:pPr>
            <w:r>
              <w:rPr>
                <w:b/>
                <w:color w:val="000000"/>
              </w:rPr>
              <w:t>587.540**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од 1.001 до и укључујући 2.600 m³ и укупне снаге погонског машинског уређаја до и укључујући 700 kW*</w:t>
            </w:r>
          </w:p>
        </w:tc>
        <w:tc>
          <w:tcPr>
            <w:tcW w:w="1793" w:type="dxa"/>
            <w:vAlign w:val="center"/>
          </w:tcPr>
          <w:p w:rsidR="007F198B" w:rsidRDefault="00100AC0">
            <w:pPr>
              <w:spacing w:after="150"/>
              <w:jc w:val="right"/>
            </w:pPr>
            <w:r>
              <w:rPr>
                <w:b/>
                <w:color w:val="000000"/>
              </w:rPr>
              <w:t>942.270**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(3) </w:t>
            </w:r>
            <w:r>
              <w:rPr>
                <w:b/>
                <w:color w:val="000000"/>
              </w:rPr>
              <w:t>кубног модула LBD од 1.001 до и укључујући 2.600 m³ и укупне снаге погонског машинског уређаја преко 700 kW*</w:t>
            </w:r>
          </w:p>
        </w:tc>
        <w:tc>
          <w:tcPr>
            <w:tcW w:w="1793" w:type="dxa"/>
            <w:vAlign w:val="center"/>
          </w:tcPr>
          <w:p w:rsidR="007F198B" w:rsidRDefault="00100AC0">
            <w:pPr>
              <w:spacing w:after="150"/>
              <w:jc w:val="right"/>
            </w:pPr>
            <w:r>
              <w:rPr>
                <w:b/>
                <w:color w:val="000000"/>
              </w:rPr>
              <w:t>1.010.000**</w:t>
            </w:r>
          </w:p>
        </w:tc>
      </w:tr>
      <w:tr w:rsidR="007F198B">
        <w:trPr>
          <w:trHeight w:val="90"/>
          <w:tblCellSpacing w:w="0" w:type="auto"/>
        </w:trPr>
        <w:tc>
          <w:tcPr>
            <w:tcW w:w="12607" w:type="dxa"/>
            <w:gridSpan w:val="2"/>
            <w:vAlign w:val="center"/>
          </w:tcPr>
          <w:p w:rsidR="007F198B" w:rsidRDefault="00100AC0">
            <w:pPr>
              <w:spacing w:after="150"/>
            </w:pPr>
            <w:r>
              <w:rPr>
                <w:b/>
                <w:color w:val="000000"/>
              </w:rPr>
              <w:t>(4) кубног модула LBD од 2.601 до и укључујући 4.000 m³ и укупне снаге погонског машинског уређаја до и укључујући 1.100 kW*</w:t>
            </w:r>
          </w:p>
        </w:tc>
        <w:tc>
          <w:tcPr>
            <w:tcW w:w="1793" w:type="dxa"/>
            <w:vAlign w:val="center"/>
          </w:tcPr>
          <w:p w:rsidR="007F198B" w:rsidRDefault="00100AC0">
            <w:pPr>
              <w:spacing w:after="150"/>
              <w:jc w:val="right"/>
            </w:pPr>
            <w:r>
              <w:rPr>
                <w:b/>
                <w:color w:val="000000"/>
              </w:rPr>
              <w:t>1.061.480</w:t>
            </w:r>
            <w:r>
              <w:rPr>
                <w:b/>
                <w:color w:val="000000"/>
              </w:rPr>
              <w:t>**</w:t>
            </w:r>
          </w:p>
        </w:tc>
      </w:tr>
      <w:tr w:rsidR="007F198B">
        <w:trPr>
          <w:trHeight w:val="90"/>
          <w:tblCellSpacing w:w="0" w:type="auto"/>
        </w:trPr>
        <w:tc>
          <w:tcPr>
            <w:tcW w:w="12607" w:type="dxa"/>
            <w:gridSpan w:val="2"/>
            <w:vAlign w:val="center"/>
          </w:tcPr>
          <w:p w:rsidR="007F198B" w:rsidRDefault="00100AC0">
            <w:pPr>
              <w:spacing w:after="150"/>
            </w:pPr>
            <w:r>
              <w:rPr>
                <w:b/>
                <w:color w:val="000000"/>
              </w:rPr>
              <w:t>(5) кубног модула LBD од 2601 до и укључујући 4.000 m³ и укупне снаге погонског машинског уређаја преко 1.100 kW*</w:t>
            </w:r>
          </w:p>
        </w:tc>
        <w:tc>
          <w:tcPr>
            <w:tcW w:w="1793" w:type="dxa"/>
            <w:vAlign w:val="center"/>
          </w:tcPr>
          <w:p w:rsidR="007F198B" w:rsidRDefault="00100AC0">
            <w:pPr>
              <w:spacing w:after="150"/>
              <w:jc w:val="right"/>
            </w:pPr>
            <w:r>
              <w:rPr>
                <w:b/>
                <w:color w:val="000000"/>
              </w:rPr>
              <w:t>1.523.060**</w:t>
            </w:r>
          </w:p>
        </w:tc>
      </w:tr>
      <w:tr w:rsidR="007F198B">
        <w:trPr>
          <w:trHeight w:val="90"/>
          <w:tblCellSpacing w:w="0" w:type="auto"/>
        </w:trPr>
        <w:tc>
          <w:tcPr>
            <w:tcW w:w="12607" w:type="dxa"/>
            <w:gridSpan w:val="2"/>
            <w:vAlign w:val="center"/>
          </w:tcPr>
          <w:p w:rsidR="007F198B" w:rsidRDefault="00100AC0">
            <w:pPr>
              <w:spacing w:after="150"/>
            </w:pPr>
            <w:r>
              <w:rPr>
                <w:b/>
                <w:color w:val="000000"/>
              </w:rPr>
              <w:t>(6) кубног модула LBD преко 4.000 m³ и укупне снаге погонског машинског уређаја до и укључујући 1.300 kW*</w:t>
            </w:r>
          </w:p>
        </w:tc>
        <w:tc>
          <w:tcPr>
            <w:tcW w:w="1793" w:type="dxa"/>
            <w:vAlign w:val="center"/>
          </w:tcPr>
          <w:p w:rsidR="007F198B" w:rsidRDefault="00100AC0">
            <w:pPr>
              <w:spacing w:after="150"/>
              <w:jc w:val="right"/>
            </w:pPr>
            <w:r>
              <w:rPr>
                <w:b/>
                <w:color w:val="000000"/>
              </w:rPr>
              <w:t>1.208.860**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(7) </w:t>
            </w:r>
            <w:r>
              <w:rPr>
                <w:b/>
                <w:color w:val="000000"/>
              </w:rPr>
              <w:t>кубног модула LBD преко 4.000 m³ и укупне снаге погонског машинског уређаја преко 1.300 kW*</w:t>
            </w:r>
          </w:p>
        </w:tc>
        <w:tc>
          <w:tcPr>
            <w:tcW w:w="1793" w:type="dxa"/>
            <w:vAlign w:val="center"/>
          </w:tcPr>
          <w:p w:rsidR="007F198B" w:rsidRDefault="00100AC0">
            <w:pPr>
              <w:spacing w:after="150"/>
              <w:jc w:val="right"/>
            </w:pPr>
            <w:r>
              <w:rPr>
                <w:b/>
                <w:color w:val="000000"/>
              </w:rPr>
              <w:t>1.487.850**</w:t>
            </w:r>
          </w:p>
        </w:tc>
      </w:tr>
      <w:tr w:rsidR="007F198B">
        <w:trPr>
          <w:trHeight w:val="90"/>
          <w:tblCellSpacing w:w="0" w:type="auto"/>
        </w:trPr>
        <w:tc>
          <w:tcPr>
            <w:tcW w:w="12607" w:type="dxa"/>
            <w:gridSpan w:val="2"/>
            <w:vAlign w:val="center"/>
          </w:tcPr>
          <w:p w:rsidR="007F198B" w:rsidRDefault="00100AC0">
            <w:pPr>
              <w:spacing w:after="150"/>
            </w:pPr>
            <w:r>
              <w:rPr>
                <w:b/>
                <w:color w:val="000000"/>
              </w:rPr>
              <w:t>14) моторног танкера – тип C, G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2.000 m³*</w:t>
            </w:r>
          </w:p>
        </w:tc>
        <w:tc>
          <w:tcPr>
            <w:tcW w:w="1793" w:type="dxa"/>
            <w:vAlign w:val="center"/>
          </w:tcPr>
          <w:p w:rsidR="007F198B" w:rsidRDefault="00100AC0">
            <w:pPr>
              <w:spacing w:after="150"/>
              <w:jc w:val="right"/>
            </w:pPr>
            <w:r>
              <w:rPr>
                <w:b/>
                <w:color w:val="000000"/>
              </w:rPr>
              <w:t>939.720**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од 2001 до и укључујући 3.000</w:t>
            </w:r>
            <w:r>
              <w:rPr>
                <w:b/>
                <w:color w:val="000000"/>
              </w:rPr>
              <w:t xml:space="preserve"> m³*</w:t>
            </w:r>
          </w:p>
        </w:tc>
        <w:tc>
          <w:tcPr>
            <w:tcW w:w="1793" w:type="dxa"/>
            <w:vAlign w:val="center"/>
          </w:tcPr>
          <w:p w:rsidR="007F198B" w:rsidRDefault="00100AC0">
            <w:pPr>
              <w:spacing w:after="150"/>
              <w:jc w:val="right"/>
            </w:pPr>
            <w:r>
              <w:rPr>
                <w:b/>
                <w:color w:val="000000"/>
              </w:rPr>
              <w:t>1.199.410**</w:t>
            </w:r>
          </w:p>
        </w:tc>
      </w:tr>
      <w:tr w:rsidR="007F198B">
        <w:trPr>
          <w:trHeight w:val="90"/>
          <w:tblCellSpacing w:w="0" w:type="auto"/>
        </w:trPr>
        <w:tc>
          <w:tcPr>
            <w:tcW w:w="12607" w:type="dxa"/>
            <w:gridSpan w:val="2"/>
            <w:vAlign w:val="center"/>
          </w:tcPr>
          <w:p w:rsidR="007F198B" w:rsidRDefault="00100AC0">
            <w:pPr>
              <w:spacing w:after="150"/>
            </w:pPr>
            <w:r>
              <w:rPr>
                <w:b/>
                <w:color w:val="000000"/>
              </w:rPr>
              <w:t>(3) кубног модула LBD преко 3.000 m³*</w:t>
            </w:r>
          </w:p>
        </w:tc>
        <w:tc>
          <w:tcPr>
            <w:tcW w:w="1793" w:type="dxa"/>
            <w:vAlign w:val="center"/>
          </w:tcPr>
          <w:p w:rsidR="007F198B" w:rsidRDefault="00100AC0">
            <w:pPr>
              <w:spacing w:after="150"/>
              <w:jc w:val="right"/>
            </w:pPr>
            <w:r>
              <w:rPr>
                <w:b/>
                <w:color w:val="000000"/>
              </w:rPr>
              <w:t>1.732.040**</w:t>
            </w:r>
          </w:p>
        </w:tc>
      </w:tr>
      <w:tr w:rsidR="007F198B">
        <w:trPr>
          <w:trHeight w:val="90"/>
          <w:tblCellSpacing w:w="0" w:type="auto"/>
        </w:trPr>
        <w:tc>
          <w:tcPr>
            <w:tcW w:w="12607" w:type="dxa"/>
            <w:gridSpan w:val="2"/>
            <w:vAlign w:val="center"/>
          </w:tcPr>
          <w:p w:rsidR="007F198B" w:rsidRDefault="00100AC0">
            <w:pPr>
              <w:spacing w:after="150"/>
            </w:pPr>
            <w:r>
              <w:rPr>
                <w:b/>
                <w:color w:val="000000"/>
              </w:rPr>
              <w:t>15) танкер тегљенице – тип N, C, G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2.000 m³*</w:t>
            </w:r>
          </w:p>
        </w:tc>
        <w:tc>
          <w:tcPr>
            <w:tcW w:w="1793" w:type="dxa"/>
            <w:vAlign w:val="center"/>
          </w:tcPr>
          <w:p w:rsidR="007F198B" w:rsidRDefault="00100AC0">
            <w:pPr>
              <w:spacing w:after="150"/>
              <w:jc w:val="right"/>
            </w:pPr>
            <w:r>
              <w:rPr>
                <w:b/>
                <w:color w:val="000000"/>
              </w:rPr>
              <w:t>453.620**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преко 2.000 m³*</w:t>
            </w:r>
          </w:p>
        </w:tc>
        <w:tc>
          <w:tcPr>
            <w:tcW w:w="1793" w:type="dxa"/>
            <w:vAlign w:val="center"/>
          </w:tcPr>
          <w:p w:rsidR="007F198B" w:rsidRDefault="00100AC0">
            <w:pPr>
              <w:spacing w:after="150"/>
              <w:jc w:val="right"/>
            </w:pPr>
            <w:r>
              <w:rPr>
                <w:b/>
                <w:color w:val="000000"/>
              </w:rPr>
              <w:t>581.540**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16) танкер потиснице – тип N, C, G </w:t>
            </w:r>
            <w:r>
              <w:rPr>
                <w:b/>
                <w:color w:val="000000"/>
              </w:rPr>
              <w:t>без машинског уређаја,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(1) кубног модула LBD до и укључујући 3.000 m³*</w:t>
            </w:r>
          </w:p>
        </w:tc>
        <w:tc>
          <w:tcPr>
            <w:tcW w:w="1793" w:type="dxa"/>
            <w:vAlign w:val="center"/>
          </w:tcPr>
          <w:p w:rsidR="007F198B" w:rsidRDefault="00100AC0">
            <w:pPr>
              <w:spacing w:after="150"/>
              <w:jc w:val="right"/>
            </w:pPr>
            <w:r>
              <w:rPr>
                <w:b/>
                <w:color w:val="000000"/>
              </w:rPr>
              <w:t>442.610**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преко 3.000 m³*</w:t>
            </w:r>
          </w:p>
        </w:tc>
        <w:tc>
          <w:tcPr>
            <w:tcW w:w="1793" w:type="dxa"/>
            <w:vAlign w:val="center"/>
          </w:tcPr>
          <w:p w:rsidR="007F198B" w:rsidRDefault="00100AC0">
            <w:pPr>
              <w:spacing w:after="150"/>
              <w:jc w:val="right"/>
            </w:pPr>
            <w:r>
              <w:rPr>
                <w:b/>
                <w:color w:val="000000"/>
              </w:rPr>
              <w:t>577.710**</w:t>
            </w:r>
          </w:p>
        </w:tc>
      </w:tr>
      <w:tr w:rsidR="007F198B">
        <w:trPr>
          <w:trHeight w:val="90"/>
          <w:tblCellSpacing w:w="0" w:type="auto"/>
        </w:trPr>
        <w:tc>
          <w:tcPr>
            <w:tcW w:w="12607" w:type="dxa"/>
            <w:gridSpan w:val="2"/>
            <w:vAlign w:val="center"/>
          </w:tcPr>
          <w:p w:rsidR="007F198B" w:rsidRDefault="00100AC0">
            <w:pPr>
              <w:spacing w:after="150"/>
            </w:pPr>
            <w:r>
              <w:rPr>
                <w:b/>
                <w:color w:val="000000"/>
              </w:rPr>
              <w:t>17) танкер потиснице – тип N, C, G са машинским уређајем, и то:*</w:t>
            </w:r>
          </w:p>
        </w:tc>
        <w:tc>
          <w:tcPr>
            <w:tcW w:w="1793" w:type="dxa"/>
            <w:vAlign w:val="center"/>
          </w:tcPr>
          <w:p w:rsidR="007F198B" w:rsidRDefault="00100AC0">
            <w:pPr>
              <w:spacing w:after="150"/>
              <w:jc w:val="right"/>
            </w:pPr>
            <w:r>
              <w:rPr>
                <w:b/>
                <w:color w:val="000000"/>
              </w:rPr>
              <w:t>531.190**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18) техничког пловног објекта – багера </w:t>
            </w:r>
            <w:r>
              <w:rPr>
                <w:b/>
                <w:color w:val="000000"/>
              </w:rPr>
              <w:t>са усисном цеви,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100 m³ и без сопственог погонског машинског уређаја*</w:t>
            </w:r>
          </w:p>
        </w:tc>
        <w:tc>
          <w:tcPr>
            <w:tcW w:w="1793" w:type="dxa"/>
            <w:vAlign w:val="center"/>
          </w:tcPr>
          <w:p w:rsidR="007F198B" w:rsidRDefault="00100AC0">
            <w:pPr>
              <w:spacing w:after="150"/>
              <w:jc w:val="right"/>
            </w:pPr>
            <w:r>
              <w:rPr>
                <w:b/>
                <w:color w:val="000000"/>
              </w:rPr>
              <w:t>384.770**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од 101 до и укључујући 400 m³ и без сопственог погонског машинског уређаја*</w:t>
            </w:r>
          </w:p>
        </w:tc>
        <w:tc>
          <w:tcPr>
            <w:tcW w:w="1793" w:type="dxa"/>
            <w:vAlign w:val="center"/>
          </w:tcPr>
          <w:p w:rsidR="007F198B" w:rsidRDefault="00100AC0">
            <w:pPr>
              <w:spacing w:after="150"/>
              <w:jc w:val="right"/>
            </w:pPr>
            <w:r>
              <w:rPr>
                <w:b/>
                <w:color w:val="000000"/>
              </w:rPr>
              <w:t>516.370**</w:t>
            </w:r>
          </w:p>
        </w:tc>
      </w:tr>
      <w:tr w:rsidR="007F198B">
        <w:trPr>
          <w:trHeight w:val="90"/>
          <w:tblCellSpacing w:w="0" w:type="auto"/>
        </w:trPr>
        <w:tc>
          <w:tcPr>
            <w:tcW w:w="12607" w:type="dxa"/>
            <w:gridSpan w:val="2"/>
            <w:vAlign w:val="center"/>
          </w:tcPr>
          <w:p w:rsidR="007F198B" w:rsidRDefault="00100AC0">
            <w:pPr>
              <w:spacing w:after="150"/>
            </w:pPr>
            <w:r>
              <w:rPr>
                <w:b/>
                <w:color w:val="000000"/>
              </w:rPr>
              <w:t>(3) кубног модула L</w:t>
            </w:r>
            <w:r>
              <w:rPr>
                <w:b/>
                <w:color w:val="000000"/>
              </w:rPr>
              <w:t>BD од 401 до и укључујући 1.000 m³ и без сопственог погонског машинског уређаја*</w:t>
            </w:r>
          </w:p>
        </w:tc>
        <w:tc>
          <w:tcPr>
            <w:tcW w:w="1793" w:type="dxa"/>
            <w:vAlign w:val="center"/>
          </w:tcPr>
          <w:p w:rsidR="007F198B" w:rsidRDefault="00100AC0">
            <w:pPr>
              <w:spacing w:after="150"/>
              <w:jc w:val="right"/>
            </w:pPr>
            <w:r>
              <w:rPr>
                <w:b/>
                <w:color w:val="000000"/>
              </w:rPr>
              <w:t>836.450**</w:t>
            </w:r>
          </w:p>
        </w:tc>
      </w:tr>
      <w:tr w:rsidR="007F198B">
        <w:trPr>
          <w:trHeight w:val="90"/>
          <w:tblCellSpacing w:w="0" w:type="auto"/>
        </w:trPr>
        <w:tc>
          <w:tcPr>
            <w:tcW w:w="12607" w:type="dxa"/>
            <w:gridSpan w:val="2"/>
            <w:vAlign w:val="center"/>
          </w:tcPr>
          <w:p w:rsidR="007F198B" w:rsidRDefault="00100AC0">
            <w:pPr>
              <w:spacing w:after="150"/>
            </w:pPr>
            <w:r>
              <w:rPr>
                <w:b/>
                <w:color w:val="000000"/>
              </w:rPr>
              <w:t>(4) кубног модула LBD преко 1.000 m³ и без сопственог погонског машинског уређаја*</w:t>
            </w:r>
          </w:p>
        </w:tc>
        <w:tc>
          <w:tcPr>
            <w:tcW w:w="1793" w:type="dxa"/>
            <w:vAlign w:val="center"/>
          </w:tcPr>
          <w:p w:rsidR="007F198B" w:rsidRDefault="00100AC0">
            <w:pPr>
              <w:spacing w:after="150"/>
              <w:jc w:val="right"/>
            </w:pPr>
            <w:r>
              <w:rPr>
                <w:b/>
                <w:color w:val="000000"/>
              </w:rPr>
              <w:t>926.310**</w:t>
            </w:r>
          </w:p>
        </w:tc>
      </w:tr>
      <w:tr w:rsidR="007F198B">
        <w:trPr>
          <w:trHeight w:val="90"/>
          <w:tblCellSpacing w:w="0" w:type="auto"/>
        </w:trPr>
        <w:tc>
          <w:tcPr>
            <w:tcW w:w="12607" w:type="dxa"/>
            <w:gridSpan w:val="2"/>
            <w:vAlign w:val="center"/>
          </w:tcPr>
          <w:p w:rsidR="007F198B" w:rsidRDefault="00100AC0">
            <w:pPr>
              <w:spacing w:after="150"/>
            </w:pPr>
            <w:r>
              <w:rPr>
                <w:b/>
                <w:color w:val="000000"/>
              </w:rPr>
              <w:t>(5) кубног модула LBD до и укључујући 1.000 m³ и укупне снаге погонско</w:t>
            </w:r>
            <w:r>
              <w:rPr>
                <w:b/>
                <w:color w:val="000000"/>
              </w:rPr>
              <w:t>г машинског уређаја до и укључујући 200 kW*</w:t>
            </w:r>
          </w:p>
        </w:tc>
        <w:tc>
          <w:tcPr>
            <w:tcW w:w="1793" w:type="dxa"/>
            <w:vAlign w:val="center"/>
          </w:tcPr>
          <w:p w:rsidR="007F198B" w:rsidRDefault="00100AC0">
            <w:pPr>
              <w:spacing w:after="150"/>
              <w:jc w:val="right"/>
            </w:pPr>
            <w:r>
              <w:rPr>
                <w:b/>
                <w:color w:val="000000"/>
              </w:rPr>
              <w:t>685.040**</w:t>
            </w:r>
          </w:p>
        </w:tc>
      </w:tr>
      <w:tr w:rsidR="007F198B">
        <w:trPr>
          <w:trHeight w:val="90"/>
          <w:tblCellSpacing w:w="0" w:type="auto"/>
        </w:trPr>
        <w:tc>
          <w:tcPr>
            <w:tcW w:w="12607" w:type="dxa"/>
            <w:gridSpan w:val="2"/>
            <w:vAlign w:val="center"/>
          </w:tcPr>
          <w:p w:rsidR="007F198B" w:rsidRDefault="00100AC0">
            <w:pPr>
              <w:spacing w:after="150"/>
            </w:pPr>
            <w:r>
              <w:rPr>
                <w:b/>
                <w:color w:val="000000"/>
              </w:rPr>
              <w:t>(6) кубног модула LBD до и укључујући 1.000 m³ и укупне снаге погонског машинског уређаја преко 200 kW*</w:t>
            </w:r>
          </w:p>
        </w:tc>
        <w:tc>
          <w:tcPr>
            <w:tcW w:w="1793" w:type="dxa"/>
            <w:vAlign w:val="center"/>
          </w:tcPr>
          <w:p w:rsidR="007F198B" w:rsidRDefault="00100AC0">
            <w:pPr>
              <w:spacing w:after="150"/>
              <w:jc w:val="right"/>
            </w:pPr>
            <w:r>
              <w:rPr>
                <w:b/>
                <w:color w:val="000000"/>
              </w:rPr>
              <w:t>882.940**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(7) кубног модула LBD од 1.001 до и укључујући 1.500 m³ и укупне снаге погонског </w:t>
            </w:r>
            <w:r>
              <w:rPr>
                <w:b/>
                <w:color w:val="000000"/>
              </w:rPr>
              <w:t>машинског уређаја до и укључујући 500 kW*</w:t>
            </w:r>
          </w:p>
        </w:tc>
        <w:tc>
          <w:tcPr>
            <w:tcW w:w="1793" w:type="dxa"/>
            <w:vAlign w:val="center"/>
          </w:tcPr>
          <w:p w:rsidR="007F198B" w:rsidRDefault="00100AC0">
            <w:pPr>
              <w:spacing w:after="150"/>
              <w:jc w:val="right"/>
            </w:pPr>
            <w:r>
              <w:rPr>
                <w:color w:val="000000"/>
              </w:rPr>
              <w:t>815</w:t>
            </w:r>
            <w:r>
              <w:rPr>
                <w:b/>
                <w:color w:val="000000"/>
              </w:rPr>
              <w:t>.060**</w:t>
            </w:r>
          </w:p>
        </w:tc>
      </w:tr>
      <w:tr w:rsidR="007F198B">
        <w:trPr>
          <w:trHeight w:val="90"/>
          <w:tblCellSpacing w:w="0" w:type="auto"/>
        </w:trPr>
        <w:tc>
          <w:tcPr>
            <w:tcW w:w="12607" w:type="dxa"/>
            <w:gridSpan w:val="2"/>
            <w:vAlign w:val="center"/>
          </w:tcPr>
          <w:p w:rsidR="007F198B" w:rsidRDefault="00100AC0">
            <w:pPr>
              <w:spacing w:after="150"/>
            </w:pPr>
            <w:r>
              <w:rPr>
                <w:b/>
                <w:color w:val="000000"/>
              </w:rPr>
              <w:t>(8) кубног модула LBD од 1.001 до и укључујући 1.500 m³ и укупне снаге погонског машинског уређаја преко 500 kW*</w:t>
            </w:r>
          </w:p>
        </w:tc>
        <w:tc>
          <w:tcPr>
            <w:tcW w:w="1793" w:type="dxa"/>
            <w:vAlign w:val="center"/>
          </w:tcPr>
          <w:p w:rsidR="007F198B" w:rsidRDefault="00100AC0">
            <w:pPr>
              <w:spacing w:after="150"/>
              <w:jc w:val="right"/>
            </w:pPr>
            <w:r>
              <w:rPr>
                <w:b/>
                <w:color w:val="000000"/>
              </w:rPr>
              <w:t>1.002.670**</w:t>
            </w:r>
          </w:p>
        </w:tc>
      </w:tr>
      <w:tr w:rsidR="007F198B">
        <w:trPr>
          <w:trHeight w:val="90"/>
          <w:tblCellSpacing w:w="0" w:type="auto"/>
        </w:trPr>
        <w:tc>
          <w:tcPr>
            <w:tcW w:w="12607" w:type="dxa"/>
            <w:gridSpan w:val="2"/>
            <w:vAlign w:val="center"/>
          </w:tcPr>
          <w:p w:rsidR="007F198B" w:rsidRDefault="00100AC0">
            <w:pPr>
              <w:spacing w:after="150"/>
            </w:pPr>
            <w:r>
              <w:rPr>
                <w:b/>
                <w:color w:val="000000"/>
              </w:rPr>
              <w:t>(9) кубног модула LBD преко 1.500 m³*</w:t>
            </w:r>
          </w:p>
        </w:tc>
        <w:tc>
          <w:tcPr>
            <w:tcW w:w="1793" w:type="dxa"/>
            <w:vAlign w:val="center"/>
          </w:tcPr>
          <w:p w:rsidR="007F198B" w:rsidRDefault="00100AC0">
            <w:pPr>
              <w:spacing w:after="150"/>
              <w:jc w:val="right"/>
            </w:pPr>
            <w:r>
              <w:rPr>
                <w:b/>
                <w:color w:val="000000"/>
              </w:rPr>
              <w:t>1.119.830**</w:t>
            </w:r>
          </w:p>
        </w:tc>
      </w:tr>
      <w:tr w:rsidR="007F198B">
        <w:trPr>
          <w:trHeight w:val="90"/>
          <w:tblCellSpacing w:w="0" w:type="auto"/>
        </w:trPr>
        <w:tc>
          <w:tcPr>
            <w:tcW w:w="12607" w:type="dxa"/>
            <w:gridSpan w:val="2"/>
            <w:vAlign w:val="center"/>
          </w:tcPr>
          <w:p w:rsidR="007F198B" w:rsidRDefault="00100AC0">
            <w:pPr>
              <w:spacing w:after="150"/>
            </w:pPr>
            <w:r>
              <w:rPr>
                <w:b/>
                <w:color w:val="000000"/>
              </w:rPr>
              <w:t>19) техничког пловног обје</w:t>
            </w:r>
            <w:r>
              <w:rPr>
                <w:b/>
                <w:color w:val="000000"/>
              </w:rPr>
              <w:t>кта – багера са кофним венцем,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500 m³*</w:t>
            </w:r>
          </w:p>
        </w:tc>
        <w:tc>
          <w:tcPr>
            <w:tcW w:w="1793" w:type="dxa"/>
            <w:vAlign w:val="center"/>
          </w:tcPr>
          <w:p w:rsidR="007F198B" w:rsidRDefault="00100AC0">
            <w:pPr>
              <w:spacing w:after="150"/>
              <w:jc w:val="right"/>
            </w:pPr>
            <w:r>
              <w:rPr>
                <w:b/>
                <w:color w:val="000000"/>
              </w:rPr>
              <w:t>678.550**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од 501 до и укључујући 1.500 m³*</w:t>
            </w:r>
          </w:p>
        </w:tc>
        <w:tc>
          <w:tcPr>
            <w:tcW w:w="1793" w:type="dxa"/>
            <w:vAlign w:val="center"/>
          </w:tcPr>
          <w:p w:rsidR="007F198B" w:rsidRDefault="00100AC0">
            <w:pPr>
              <w:spacing w:after="150"/>
              <w:jc w:val="right"/>
            </w:pPr>
            <w:r>
              <w:rPr>
                <w:b/>
                <w:color w:val="000000"/>
              </w:rPr>
              <w:t>831.440**</w:t>
            </w:r>
          </w:p>
        </w:tc>
      </w:tr>
      <w:tr w:rsidR="007F198B">
        <w:trPr>
          <w:trHeight w:val="90"/>
          <w:tblCellSpacing w:w="0" w:type="auto"/>
        </w:trPr>
        <w:tc>
          <w:tcPr>
            <w:tcW w:w="12607" w:type="dxa"/>
            <w:gridSpan w:val="2"/>
            <w:vAlign w:val="center"/>
          </w:tcPr>
          <w:p w:rsidR="007F198B" w:rsidRDefault="00100AC0">
            <w:pPr>
              <w:spacing w:after="150"/>
            </w:pPr>
            <w:r>
              <w:rPr>
                <w:b/>
                <w:color w:val="000000"/>
              </w:rPr>
              <w:t>(3) кубног модула LBD од 501 до и укључујући 1.500 m³ и са погонским машинским уређајем *</w:t>
            </w:r>
          </w:p>
        </w:tc>
        <w:tc>
          <w:tcPr>
            <w:tcW w:w="1793" w:type="dxa"/>
            <w:vAlign w:val="center"/>
          </w:tcPr>
          <w:p w:rsidR="007F198B" w:rsidRDefault="00100AC0">
            <w:pPr>
              <w:spacing w:after="150"/>
              <w:jc w:val="right"/>
            </w:pPr>
            <w:r>
              <w:rPr>
                <w:b/>
                <w:color w:val="000000"/>
              </w:rPr>
              <w:t>1.148.780**</w:t>
            </w:r>
          </w:p>
        </w:tc>
      </w:tr>
      <w:tr w:rsidR="007F198B">
        <w:trPr>
          <w:trHeight w:val="90"/>
          <w:tblCellSpacing w:w="0" w:type="auto"/>
        </w:trPr>
        <w:tc>
          <w:tcPr>
            <w:tcW w:w="12607" w:type="dxa"/>
            <w:gridSpan w:val="2"/>
            <w:vAlign w:val="center"/>
          </w:tcPr>
          <w:p w:rsidR="007F198B" w:rsidRDefault="00100AC0">
            <w:pPr>
              <w:spacing w:after="150"/>
            </w:pPr>
            <w:r>
              <w:rPr>
                <w:b/>
                <w:color w:val="000000"/>
              </w:rPr>
              <w:t>(4) кубног модула LBD преко 1.500 m³*</w:t>
            </w:r>
          </w:p>
        </w:tc>
        <w:tc>
          <w:tcPr>
            <w:tcW w:w="1793" w:type="dxa"/>
            <w:vAlign w:val="center"/>
          </w:tcPr>
          <w:p w:rsidR="007F198B" w:rsidRDefault="00100AC0">
            <w:pPr>
              <w:spacing w:after="150"/>
              <w:jc w:val="right"/>
            </w:pPr>
            <w:r>
              <w:rPr>
                <w:b/>
                <w:color w:val="000000"/>
              </w:rPr>
              <w:t>1.364.650**</w:t>
            </w:r>
          </w:p>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20) техничког пловног објекта – багера са грабилицом,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200 m³*</w:t>
            </w:r>
          </w:p>
        </w:tc>
        <w:tc>
          <w:tcPr>
            <w:tcW w:w="1793" w:type="dxa"/>
            <w:vAlign w:val="center"/>
          </w:tcPr>
          <w:p w:rsidR="007F198B" w:rsidRDefault="00100AC0">
            <w:pPr>
              <w:spacing w:after="150"/>
              <w:jc w:val="right"/>
            </w:pPr>
            <w:r>
              <w:rPr>
                <w:b/>
                <w:color w:val="000000"/>
              </w:rPr>
              <w:t>396.920**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од 201 до и укључујући 300 m³*</w:t>
            </w:r>
          </w:p>
        </w:tc>
        <w:tc>
          <w:tcPr>
            <w:tcW w:w="1793" w:type="dxa"/>
            <w:vAlign w:val="center"/>
          </w:tcPr>
          <w:p w:rsidR="007F198B" w:rsidRDefault="00100AC0">
            <w:pPr>
              <w:spacing w:after="150"/>
              <w:jc w:val="right"/>
            </w:pPr>
            <w:r>
              <w:rPr>
                <w:b/>
                <w:color w:val="000000"/>
              </w:rPr>
              <w:t>443.870**</w:t>
            </w:r>
          </w:p>
        </w:tc>
      </w:tr>
      <w:tr w:rsidR="007F198B">
        <w:trPr>
          <w:trHeight w:val="90"/>
          <w:tblCellSpacing w:w="0" w:type="auto"/>
        </w:trPr>
        <w:tc>
          <w:tcPr>
            <w:tcW w:w="12607" w:type="dxa"/>
            <w:gridSpan w:val="2"/>
            <w:vAlign w:val="center"/>
          </w:tcPr>
          <w:p w:rsidR="007F198B" w:rsidRDefault="00100AC0">
            <w:pPr>
              <w:spacing w:after="150"/>
            </w:pPr>
            <w:r>
              <w:rPr>
                <w:b/>
                <w:color w:val="000000"/>
              </w:rPr>
              <w:t>(3) кубн</w:t>
            </w:r>
            <w:r>
              <w:rPr>
                <w:b/>
                <w:color w:val="000000"/>
              </w:rPr>
              <w:t>ог модула LBD преко 300 m³*</w:t>
            </w:r>
          </w:p>
        </w:tc>
        <w:tc>
          <w:tcPr>
            <w:tcW w:w="1793" w:type="dxa"/>
            <w:vAlign w:val="center"/>
          </w:tcPr>
          <w:p w:rsidR="007F198B" w:rsidRDefault="00100AC0">
            <w:pPr>
              <w:spacing w:after="150"/>
              <w:jc w:val="right"/>
            </w:pPr>
            <w:r>
              <w:rPr>
                <w:b/>
                <w:color w:val="000000"/>
              </w:rPr>
              <w:t>637.620**</w:t>
            </w:r>
          </w:p>
        </w:tc>
      </w:tr>
      <w:tr w:rsidR="007F198B">
        <w:trPr>
          <w:trHeight w:val="90"/>
          <w:tblCellSpacing w:w="0" w:type="auto"/>
        </w:trPr>
        <w:tc>
          <w:tcPr>
            <w:tcW w:w="12607" w:type="dxa"/>
            <w:gridSpan w:val="2"/>
            <w:vAlign w:val="center"/>
          </w:tcPr>
          <w:p w:rsidR="007F198B" w:rsidRDefault="00100AC0">
            <w:pPr>
              <w:spacing w:after="150"/>
            </w:pPr>
            <w:r>
              <w:rPr>
                <w:b/>
                <w:color w:val="000000"/>
              </w:rPr>
              <w:t>21) техничког пловног објекта – елеватора,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600 m³*</w:t>
            </w:r>
          </w:p>
        </w:tc>
        <w:tc>
          <w:tcPr>
            <w:tcW w:w="1793" w:type="dxa"/>
            <w:vAlign w:val="center"/>
          </w:tcPr>
          <w:p w:rsidR="007F198B" w:rsidRDefault="00100AC0">
            <w:pPr>
              <w:spacing w:after="150"/>
              <w:jc w:val="right"/>
            </w:pPr>
            <w:r>
              <w:rPr>
                <w:b/>
                <w:color w:val="000000"/>
              </w:rPr>
              <w:t>622.160**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од 601 до и укључујући 800 m³*</w:t>
            </w:r>
          </w:p>
        </w:tc>
        <w:tc>
          <w:tcPr>
            <w:tcW w:w="1793" w:type="dxa"/>
            <w:vAlign w:val="center"/>
          </w:tcPr>
          <w:p w:rsidR="007F198B" w:rsidRDefault="00100AC0">
            <w:pPr>
              <w:spacing w:after="150"/>
              <w:jc w:val="right"/>
            </w:pPr>
            <w:r>
              <w:rPr>
                <w:b/>
                <w:color w:val="000000"/>
              </w:rPr>
              <w:t>644.870**</w:t>
            </w:r>
          </w:p>
        </w:tc>
      </w:tr>
      <w:tr w:rsidR="007F198B">
        <w:trPr>
          <w:trHeight w:val="90"/>
          <w:tblCellSpacing w:w="0" w:type="auto"/>
        </w:trPr>
        <w:tc>
          <w:tcPr>
            <w:tcW w:w="12607" w:type="dxa"/>
            <w:gridSpan w:val="2"/>
            <w:vAlign w:val="center"/>
          </w:tcPr>
          <w:p w:rsidR="007F198B" w:rsidRDefault="00100AC0">
            <w:pPr>
              <w:spacing w:after="150"/>
            </w:pPr>
            <w:r>
              <w:rPr>
                <w:b/>
                <w:color w:val="000000"/>
              </w:rPr>
              <w:t>(3) кубног модула LBD од 801 до и укључујући</w:t>
            </w:r>
            <w:r>
              <w:rPr>
                <w:b/>
                <w:color w:val="000000"/>
              </w:rPr>
              <w:t xml:space="preserve"> 1.000 m³*</w:t>
            </w:r>
          </w:p>
        </w:tc>
        <w:tc>
          <w:tcPr>
            <w:tcW w:w="1793" w:type="dxa"/>
            <w:vAlign w:val="center"/>
          </w:tcPr>
          <w:p w:rsidR="007F198B" w:rsidRDefault="00100AC0">
            <w:pPr>
              <w:spacing w:after="150"/>
              <w:jc w:val="right"/>
            </w:pPr>
            <w:r>
              <w:rPr>
                <w:b/>
                <w:color w:val="000000"/>
              </w:rPr>
              <w:t>831.440**</w:t>
            </w:r>
          </w:p>
        </w:tc>
      </w:tr>
      <w:tr w:rsidR="007F198B">
        <w:trPr>
          <w:trHeight w:val="90"/>
          <w:tblCellSpacing w:w="0" w:type="auto"/>
        </w:trPr>
        <w:tc>
          <w:tcPr>
            <w:tcW w:w="12607" w:type="dxa"/>
            <w:gridSpan w:val="2"/>
            <w:vAlign w:val="center"/>
          </w:tcPr>
          <w:p w:rsidR="007F198B" w:rsidRDefault="00100AC0">
            <w:pPr>
              <w:spacing w:after="150"/>
            </w:pPr>
            <w:r>
              <w:rPr>
                <w:b/>
                <w:color w:val="000000"/>
              </w:rPr>
              <w:t>(4) кубног модула LBD од 1.001 до и укључујући 1.550 m³*</w:t>
            </w:r>
          </w:p>
        </w:tc>
        <w:tc>
          <w:tcPr>
            <w:tcW w:w="1793" w:type="dxa"/>
            <w:vAlign w:val="center"/>
          </w:tcPr>
          <w:p w:rsidR="007F198B" w:rsidRDefault="00100AC0">
            <w:pPr>
              <w:spacing w:after="150"/>
              <w:jc w:val="right"/>
            </w:pPr>
            <w:r>
              <w:rPr>
                <w:b/>
                <w:color w:val="000000"/>
              </w:rPr>
              <w:t>869.200**</w:t>
            </w:r>
          </w:p>
        </w:tc>
      </w:tr>
      <w:tr w:rsidR="007F198B">
        <w:trPr>
          <w:trHeight w:val="90"/>
          <w:tblCellSpacing w:w="0" w:type="auto"/>
        </w:trPr>
        <w:tc>
          <w:tcPr>
            <w:tcW w:w="12607" w:type="dxa"/>
            <w:gridSpan w:val="2"/>
            <w:vAlign w:val="center"/>
          </w:tcPr>
          <w:p w:rsidR="007F198B" w:rsidRDefault="00100AC0">
            <w:pPr>
              <w:spacing w:after="150"/>
            </w:pPr>
            <w:r>
              <w:rPr>
                <w:b/>
                <w:color w:val="000000"/>
              </w:rPr>
              <w:t>(5) кубног модула LBD преко 1.550 m³*</w:t>
            </w:r>
          </w:p>
        </w:tc>
        <w:tc>
          <w:tcPr>
            <w:tcW w:w="1793" w:type="dxa"/>
            <w:vAlign w:val="center"/>
          </w:tcPr>
          <w:p w:rsidR="007F198B" w:rsidRDefault="00100AC0">
            <w:pPr>
              <w:spacing w:after="150"/>
              <w:jc w:val="right"/>
            </w:pPr>
            <w:r>
              <w:rPr>
                <w:b/>
                <w:color w:val="000000"/>
              </w:rPr>
              <w:t>1.136.220**</w:t>
            </w:r>
          </w:p>
        </w:tc>
      </w:tr>
      <w:tr w:rsidR="007F198B">
        <w:trPr>
          <w:trHeight w:val="90"/>
          <w:tblCellSpacing w:w="0" w:type="auto"/>
        </w:trPr>
        <w:tc>
          <w:tcPr>
            <w:tcW w:w="12607" w:type="dxa"/>
            <w:gridSpan w:val="2"/>
            <w:vAlign w:val="center"/>
          </w:tcPr>
          <w:p w:rsidR="007F198B" w:rsidRDefault="00100AC0">
            <w:pPr>
              <w:spacing w:after="150"/>
            </w:pPr>
            <w:r>
              <w:rPr>
                <w:b/>
                <w:color w:val="000000"/>
              </w:rPr>
              <w:t>22) техничког пловног објекта – побијача пилона,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300 m³*</w:t>
            </w:r>
          </w:p>
        </w:tc>
        <w:tc>
          <w:tcPr>
            <w:tcW w:w="1793" w:type="dxa"/>
            <w:vAlign w:val="center"/>
          </w:tcPr>
          <w:p w:rsidR="007F198B" w:rsidRDefault="00100AC0">
            <w:pPr>
              <w:spacing w:after="150"/>
              <w:jc w:val="right"/>
            </w:pPr>
            <w:r>
              <w:rPr>
                <w:b/>
                <w:color w:val="000000"/>
              </w:rPr>
              <w:t>406.260**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преко 300 m³*</w:t>
            </w:r>
          </w:p>
        </w:tc>
        <w:tc>
          <w:tcPr>
            <w:tcW w:w="1793" w:type="dxa"/>
            <w:vAlign w:val="center"/>
          </w:tcPr>
          <w:p w:rsidR="007F198B" w:rsidRDefault="00100AC0">
            <w:pPr>
              <w:spacing w:after="150"/>
              <w:jc w:val="right"/>
            </w:pPr>
            <w:r>
              <w:rPr>
                <w:b/>
                <w:color w:val="000000"/>
              </w:rPr>
              <w:t>625.450**</w:t>
            </w:r>
          </w:p>
        </w:tc>
      </w:tr>
      <w:tr w:rsidR="007F198B">
        <w:trPr>
          <w:trHeight w:val="90"/>
          <w:tblCellSpacing w:w="0" w:type="auto"/>
        </w:trPr>
        <w:tc>
          <w:tcPr>
            <w:tcW w:w="12607" w:type="dxa"/>
            <w:gridSpan w:val="2"/>
            <w:vAlign w:val="center"/>
          </w:tcPr>
          <w:p w:rsidR="007F198B" w:rsidRDefault="00100AC0">
            <w:pPr>
              <w:spacing w:after="150"/>
            </w:pPr>
            <w:r>
              <w:rPr>
                <w:b/>
                <w:color w:val="000000"/>
              </w:rPr>
              <w:t>23) техничког пловног објекта – платформе*</w:t>
            </w:r>
          </w:p>
        </w:tc>
        <w:tc>
          <w:tcPr>
            <w:tcW w:w="1793" w:type="dxa"/>
            <w:vAlign w:val="center"/>
          </w:tcPr>
          <w:p w:rsidR="007F198B" w:rsidRDefault="00100AC0">
            <w:pPr>
              <w:spacing w:after="150"/>
              <w:jc w:val="right"/>
            </w:pPr>
            <w:r>
              <w:rPr>
                <w:b/>
                <w:color w:val="000000"/>
              </w:rPr>
              <w:t>400.380**</w:t>
            </w:r>
          </w:p>
        </w:tc>
      </w:tr>
      <w:tr w:rsidR="007F198B">
        <w:trPr>
          <w:trHeight w:val="90"/>
          <w:tblCellSpacing w:w="0" w:type="auto"/>
        </w:trPr>
        <w:tc>
          <w:tcPr>
            <w:tcW w:w="12607" w:type="dxa"/>
            <w:gridSpan w:val="2"/>
            <w:vAlign w:val="center"/>
          </w:tcPr>
          <w:p w:rsidR="007F198B" w:rsidRDefault="00100AC0">
            <w:pPr>
              <w:spacing w:after="150"/>
            </w:pPr>
            <w:r>
              <w:rPr>
                <w:b/>
                <w:color w:val="000000"/>
              </w:rPr>
              <w:t>24) техничког пловног објекта – косачице*</w:t>
            </w:r>
          </w:p>
        </w:tc>
        <w:tc>
          <w:tcPr>
            <w:tcW w:w="1793" w:type="dxa"/>
            <w:vAlign w:val="center"/>
          </w:tcPr>
          <w:p w:rsidR="007F198B" w:rsidRDefault="00100AC0">
            <w:pPr>
              <w:spacing w:after="150"/>
              <w:jc w:val="right"/>
            </w:pPr>
            <w:r>
              <w:rPr>
                <w:b/>
                <w:color w:val="000000"/>
              </w:rPr>
              <w:t>423.740**</w:t>
            </w:r>
          </w:p>
        </w:tc>
      </w:tr>
      <w:tr w:rsidR="007F198B">
        <w:trPr>
          <w:trHeight w:val="90"/>
          <w:tblCellSpacing w:w="0" w:type="auto"/>
        </w:trPr>
        <w:tc>
          <w:tcPr>
            <w:tcW w:w="12607" w:type="dxa"/>
            <w:gridSpan w:val="2"/>
            <w:vAlign w:val="center"/>
          </w:tcPr>
          <w:p w:rsidR="007F198B" w:rsidRDefault="00100AC0">
            <w:pPr>
              <w:spacing w:after="150"/>
            </w:pPr>
            <w:r>
              <w:rPr>
                <w:b/>
                <w:color w:val="000000"/>
              </w:rPr>
              <w:t>25) техничког пловног објекта – пловне дизалице, и то:*</w:t>
            </w:r>
          </w:p>
        </w:tc>
        <w:tc>
          <w:tcPr>
            <w:tcW w:w="1793" w:type="dxa"/>
            <w:vAlign w:val="center"/>
          </w:tcPr>
          <w:p w:rsidR="007F198B" w:rsidRDefault="00100AC0">
            <w:pPr>
              <w:spacing w:after="0"/>
              <w:jc w:val="right"/>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 кубног модула LBD до и укључујући 300 </w:t>
            </w:r>
            <w:r>
              <w:rPr>
                <w:b/>
                <w:color w:val="000000"/>
              </w:rPr>
              <w:t>m³*</w:t>
            </w:r>
          </w:p>
        </w:tc>
        <w:tc>
          <w:tcPr>
            <w:tcW w:w="1793" w:type="dxa"/>
            <w:vAlign w:val="center"/>
          </w:tcPr>
          <w:p w:rsidR="007F198B" w:rsidRDefault="00100AC0">
            <w:pPr>
              <w:spacing w:after="150"/>
              <w:jc w:val="right"/>
            </w:pPr>
            <w:r>
              <w:rPr>
                <w:b/>
                <w:color w:val="000000"/>
              </w:rPr>
              <w:t>391.360**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од 301 до и укључујући 700 m³*</w:t>
            </w:r>
          </w:p>
        </w:tc>
        <w:tc>
          <w:tcPr>
            <w:tcW w:w="1793" w:type="dxa"/>
            <w:vAlign w:val="center"/>
          </w:tcPr>
          <w:p w:rsidR="007F198B" w:rsidRDefault="00100AC0">
            <w:pPr>
              <w:spacing w:after="150"/>
              <w:jc w:val="right"/>
            </w:pPr>
            <w:r>
              <w:rPr>
                <w:b/>
                <w:color w:val="000000"/>
              </w:rPr>
              <w:t>644.210**</w:t>
            </w:r>
          </w:p>
        </w:tc>
      </w:tr>
      <w:tr w:rsidR="007F198B">
        <w:trPr>
          <w:trHeight w:val="90"/>
          <w:tblCellSpacing w:w="0" w:type="auto"/>
        </w:trPr>
        <w:tc>
          <w:tcPr>
            <w:tcW w:w="12607" w:type="dxa"/>
            <w:gridSpan w:val="2"/>
            <w:vAlign w:val="center"/>
          </w:tcPr>
          <w:p w:rsidR="007F198B" w:rsidRDefault="00100AC0">
            <w:pPr>
              <w:spacing w:after="150"/>
            </w:pPr>
            <w:r>
              <w:rPr>
                <w:b/>
                <w:color w:val="000000"/>
              </w:rPr>
              <w:t>(3) кубног модула LBD од 701 до и укључујући 1.000 m³*</w:t>
            </w:r>
          </w:p>
        </w:tc>
        <w:tc>
          <w:tcPr>
            <w:tcW w:w="1793" w:type="dxa"/>
            <w:vAlign w:val="center"/>
          </w:tcPr>
          <w:p w:rsidR="007F198B" w:rsidRDefault="00100AC0">
            <w:pPr>
              <w:spacing w:after="150"/>
              <w:jc w:val="right"/>
            </w:pPr>
            <w:r>
              <w:rPr>
                <w:b/>
                <w:color w:val="000000"/>
              </w:rPr>
              <w:t>777.980**</w:t>
            </w:r>
          </w:p>
        </w:tc>
      </w:tr>
      <w:tr w:rsidR="007F198B">
        <w:trPr>
          <w:trHeight w:val="90"/>
          <w:tblCellSpacing w:w="0" w:type="auto"/>
        </w:trPr>
        <w:tc>
          <w:tcPr>
            <w:tcW w:w="12607" w:type="dxa"/>
            <w:gridSpan w:val="2"/>
            <w:vAlign w:val="center"/>
          </w:tcPr>
          <w:p w:rsidR="007F198B" w:rsidRDefault="00100AC0">
            <w:pPr>
              <w:spacing w:after="150"/>
            </w:pPr>
            <w:r>
              <w:rPr>
                <w:b/>
                <w:color w:val="000000"/>
              </w:rPr>
              <w:t>(4) кубног модула LBD од 1.001 до и укључујући 1.500 m³*</w:t>
            </w:r>
          </w:p>
        </w:tc>
        <w:tc>
          <w:tcPr>
            <w:tcW w:w="1793" w:type="dxa"/>
            <w:vAlign w:val="center"/>
          </w:tcPr>
          <w:p w:rsidR="007F198B" w:rsidRDefault="00100AC0">
            <w:pPr>
              <w:spacing w:after="150"/>
              <w:jc w:val="right"/>
            </w:pPr>
            <w:r>
              <w:rPr>
                <w:b/>
                <w:color w:val="000000"/>
              </w:rPr>
              <w:t>944.080**</w:t>
            </w:r>
          </w:p>
        </w:tc>
      </w:tr>
      <w:tr w:rsidR="007F198B">
        <w:trPr>
          <w:trHeight w:val="90"/>
          <w:tblCellSpacing w:w="0" w:type="auto"/>
        </w:trPr>
        <w:tc>
          <w:tcPr>
            <w:tcW w:w="12607" w:type="dxa"/>
            <w:gridSpan w:val="2"/>
            <w:vAlign w:val="center"/>
          </w:tcPr>
          <w:p w:rsidR="007F198B" w:rsidRDefault="00100AC0">
            <w:pPr>
              <w:spacing w:after="150"/>
            </w:pPr>
            <w:r>
              <w:rPr>
                <w:b/>
                <w:color w:val="000000"/>
              </w:rPr>
              <w:t>(5) кубног модула LBD преко 1.500 m³*</w:t>
            </w:r>
          </w:p>
        </w:tc>
        <w:tc>
          <w:tcPr>
            <w:tcW w:w="1793" w:type="dxa"/>
            <w:vAlign w:val="center"/>
          </w:tcPr>
          <w:p w:rsidR="007F198B" w:rsidRDefault="00100AC0">
            <w:pPr>
              <w:spacing w:after="150"/>
              <w:jc w:val="right"/>
            </w:pPr>
            <w:r>
              <w:rPr>
                <w:b/>
                <w:color w:val="000000"/>
              </w:rPr>
              <w:t>1.179</w:t>
            </w:r>
            <w:r>
              <w:rPr>
                <w:b/>
                <w:color w:val="000000"/>
              </w:rPr>
              <w:t>.89**</w:t>
            </w:r>
          </w:p>
        </w:tc>
      </w:tr>
      <w:tr w:rsidR="007F198B">
        <w:trPr>
          <w:trHeight w:val="90"/>
          <w:tblCellSpacing w:w="0" w:type="auto"/>
        </w:trPr>
        <w:tc>
          <w:tcPr>
            <w:tcW w:w="12607" w:type="dxa"/>
            <w:gridSpan w:val="2"/>
            <w:vAlign w:val="center"/>
          </w:tcPr>
          <w:p w:rsidR="007F198B" w:rsidRDefault="00100AC0">
            <w:pPr>
              <w:spacing w:after="150"/>
            </w:pPr>
            <w:r>
              <w:rPr>
                <w:b/>
                <w:color w:val="000000"/>
              </w:rPr>
              <w:t>26) техничког пловног објекта – пловне направе, и то:*</w:t>
            </w:r>
          </w:p>
        </w:tc>
        <w:tc>
          <w:tcPr>
            <w:tcW w:w="1793" w:type="dxa"/>
            <w:vAlign w:val="center"/>
          </w:tcPr>
          <w:p w:rsidR="007F198B" w:rsidRDefault="00100AC0">
            <w:pPr>
              <w:spacing w:after="0"/>
              <w:jc w:val="right"/>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1.500 m³*</w:t>
            </w:r>
          </w:p>
        </w:tc>
        <w:tc>
          <w:tcPr>
            <w:tcW w:w="1793" w:type="dxa"/>
            <w:vAlign w:val="center"/>
          </w:tcPr>
          <w:p w:rsidR="007F198B" w:rsidRDefault="00100AC0">
            <w:pPr>
              <w:spacing w:after="150"/>
              <w:jc w:val="right"/>
            </w:pPr>
            <w:r>
              <w:rPr>
                <w:b/>
                <w:color w:val="000000"/>
              </w:rPr>
              <w:t>198.390**</w:t>
            </w:r>
          </w:p>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(2) кубног модула LBD од 1.501 до и укључујући 3.000 m³*</w:t>
            </w:r>
          </w:p>
        </w:tc>
        <w:tc>
          <w:tcPr>
            <w:tcW w:w="1793" w:type="dxa"/>
            <w:vAlign w:val="center"/>
          </w:tcPr>
          <w:p w:rsidR="007F198B" w:rsidRDefault="00100AC0">
            <w:pPr>
              <w:spacing w:after="150"/>
              <w:jc w:val="right"/>
            </w:pPr>
            <w:r>
              <w:rPr>
                <w:b/>
                <w:color w:val="000000"/>
              </w:rPr>
              <w:t>930.240**</w:t>
            </w:r>
          </w:p>
        </w:tc>
      </w:tr>
      <w:tr w:rsidR="007F198B">
        <w:trPr>
          <w:trHeight w:val="90"/>
          <w:tblCellSpacing w:w="0" w:type="auto"/>
        </w:trPr>
        <w:tc>
          <w:tcPr>
            <w:tcW w:w="12607" w:type="dxa"/>
            <w:gridSpan w:val="2"/>
            <w:vAlign w:val="center"/>
          </w:tcPr>
          <w:p w:rsidR="007F198B" w:rsidRDefault="00100AC0">
            <w:pPr>
              <w:spacing w:after="150"/>
            </w:pPr>
            <w:r>
              <w:rPr>
                <w:b/>
                <w:color w:val="000000"/>
              </w:rPr>
              <w:t>(3) кубног модула LBD преко 3.000 m³*</w:t>
            </w:r>
          </w:p>
        </w:tc>
        <w:tc>
          <w:tcPr>
            <w:tcW w:w="1793" w:type="dxa"/>
            <w:vAlign w:val="center"/>
          </w:tcPr>
          <w:p w:rsidR="007F198B" w:rsidRDefault="00100AC0">
            <w:pPr>
              <w:spacing w:after="150"/>
              <w:jc w:val="right"/>
            </w:pPr>
            <w:r>
              <w:rPr>
                <w:b/>
                <w:color w:val="000000"/>
              </w:rPr>
              <w:t>1.085.200**</w:t>
            </w:r>
          </w:p>
        </w:tc>
      </w:tr>
      <w:tr w:rsidR="007F198B">
        <w:trPr>
          <w:trHeight w:val="90"/>
          <w:tblCellSpacing w:w="0" w:type="auto"/>
        </w:trPr>
        <w:tc>
          <w:tcPr>
            <w:tcW w:w="12607" w:type="dxa"/>
            <w:gridSpan w:val="2"/>
            <w:vAlign w:val="center"/>
          </w:tcPr>
          <w:p w:rsidR="007F198B" w:rsidRDefault="00100AC0">
            <w:pPr>
              <w:spacing w:after="150"/>
            </w:pPr>
            <w:r>
              <w:rPr>
                <w:b/>
                <w:color w:val="000000"/>
              </w:rPr>
              <w:t>НАПОМЕНА:*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Кубни модул LBD представља производ дужине L (m), ширине B (m) и висине пловила D (m</w:t>
            </w:r>
            <w:proofErr w:type="gramStart"/>
            <w:r>
              <w:rPr>
                <w:b/>
                <w:color w:val="000000"/>
              </w:rPr>
              <w:t>).*</w:t>
            </w:r>
            <w:proofErr w:type="gramEnd"/>
          </w:p>
          <w:p w:rsidR="007F198B" w:rsidRDefault="00100AC0">
            <w:pPr>
              <w:spacing w:after="150"/>
            </w:pPr>
            <w:r>
              <w:rPr>
                <w:b/>
                <w:color w:val="000000"/>
              </w:rPr>
              <w:t>Укупна снага погонског машинског уређаја представља збир снага свих инсталисаних машина намењених за погон пловила (kW</w:t>
            </w:r>
            <w:proofErr w:type="gramStart"/>
            <w:r>
              <w:rPr>
                <w:b/>
                <w:color w:val="000000"/>
              </w:rPr>
              <w:t>).*</w:t>
            </w:r>
            <w:proofErr w:type="gramEnd"/>
          </w:p>
          <w:p w:rsidR="007F198B" w:rsidRDefault="00100AC0">
            <w:pPr>
              <w:spacing w:after="150"/>
            </w:pPr>
            <w:r>
              <w:rPr>
                <w:b/>
                <w:color w:val="000000"/>
              </w:rPr>
              <w:t xml:space="preserve">За основни преглед брода након трајне промене </w:t>
            </w:r>
            <w:r>
              <w:rPr>
                <w:b/>
                <w:color w:val="000000"/>
              </w:rPr>
              <w:t>намене, односно проширења зоне пловидбе, односно преправке којом се мења конструкциона особина или својство погонског уређаја, плаћа се такса у износу од 70% таксе прописане овим тарифним бројем.*</w:t>
            </w:r>
          </w:p>
        </w:tc>
        <w:tc>
          <w:tcPr>
            <w:tcW w:w="1793" w:type="dxa"/>
            <w:vAlign w:val="center"/>
          </w:tcPr>
          <w:p w:rsidR="007F198B" w:rsidRDefault="007F198B"/>
        </w:tc>
      </w:tr>
      <w:tr w:rsidR="007F198B">
        <w:trPr>
          <w:trHeight w:val="90"/>
          <w:tblCellSpacing w:w="0" w:type="auto"/>
        </w:trPr>
        <w:tc>
          <w:tcPr>
            <w:tcW w:w="0" w:type="auto"/>
            <w:gridSpan w:val="3"/>
          </w:tcPr>
          <w:p w:rsidR="007F198B" w:rsidRDefault="00100AC0">
            <w:pPr>
              <w:spacing w:after="0"/>
            </w:pPr>
            <w:r>
              <w:rPr>
                <w:rFonts w:ascii="Arial"/>
                <w:color w:val="000000"/>
              </w:rPr>
              <w:t> </w:t>
            </w:r>
          </w:p>
        </w:tc>
      </w:tr>
      <w:tr w:rsidR="007F198B">
        <w:trPr>
          <w:trHeight w:val="90"/>
          <w:tblCellSpacing w:w="0" w:type="auto"/>
        </w:trPr>
        <w:tc>
          <w:tcPr>
            <w:tcW w:w="0" w:type="auto"/>
            <w:gridSpan w:val="3"/>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w:t>
            </w:r>
            <w:r>
              <w:rPr>
                <w:color w:val="000000"/>
              </w:rPr>
              <w:t xml:space="preserve"> РС, број 54/2023</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t>Тарифни број 154б*</w:t>
            </w:r>
          </w:p>
        </w:tc>
      </w:tr>
      <w:tr w:rsidR="007F198B">
        <w:trPr>
          <w:trHeight w:val="90"/>
          <w:tblCellSpacing w:w="0" w:type="auto"/>
        </w:trPr>
        <w:tc>
          <w:tcPr>
            <w:tcW w:w="12607" w:type="dxa"/>
            <w:gridSpan w:val="2"/>
            <w:vAlign w:val="center"/>
          </w:tcPr>
          <w:p w:rsidR="007F198B" w:rsidRDefault="00100AC0">
            <w:pPr>
              <w:spacing w:after="150"/>
            </w:pPr>
            <w:r>
              <w:rPr>
                <w:b/>
                <w:color w:val="000000"/>
              </w:rPr>
              <w:t>За основни преглед брода за превоз опасне робе,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без сопственог погонског машинског уређаја*</w:t>
            </w:r>
          </w:p>
        </w:tc>
        <w:tc>
          <w:tcPr>
            <w:tcW w:w="1793" w:type="dxa"/>
            <w:vAlign w:val="center"/>
          </w:tcPr>
          <w:p w:rsidR="007F198B" w:rsidRDefault="00100AC0">
            <w:pPr>
              <w:spacing w:after="150"/>
              <w:jc w:val="right"/>
            </w:pPr>
            <w:r>
              <w:rPr>
                <w:b/>
                <w:color w:val="000000"/>
              </w:rPr>
              <w:t>73.110**</w:t>
            </w:r>
          </w:p>
        </w:tc>
      </w:tr>
      <w:tr w:rsidR="007F198B">
        <w:trPr>
          <w:trHeight w:val="90"/>
          <w:tblCellSpacing w:w="0" w:type="auto"/>
        </w:trPr>
        <w:tc>
          <w:tcPr>
            <w:tcW w:w="12607" w:type="dxa"/>
            <w:gridSpan w:val="2"/>
            <w:vAlign w:val="center"/>
          </w:tcPr>
          <w:p w:rsidR="007F198B" w:rsidRDefault="00100AC0">
            <w:pPr>
              <w:spacing w:after="150"/>
            </w:pPr>
            <w:r>
              <w:rPr>
                <w:b/>
                <w:color w:val="000000"/>
              </w:rPr>
              <w:t>2) са сопственим погонским машинским уређајем*</w:t>
            </w:r>
          </w:p>
        </w:tc>
        <w:tc>
          <w:tcPr>
            <w:tcW w:w="1793" w:type="dxa"/>
            <w:vAlign w:val="center"/>
          </w:tcPr>
          <w:p w:rsidR="007F198B" w:rsidRDefault="00100AC0">
            <w:pPr>
              <w:spacing w:after="150"/>
              <w:jc w:val="right"/>
            </w:pPr>
            <w:r>
              <w:rPr>
                <w:b/>
                <w:color w:val="000000"/>
              </w:rPr>
              <w:t>109.640**</w:t>
            </w:r>
          </w:p>
        </w:tc>
      </w:tr>
      <w:tr w:rsidR="007F198B">
        <w:trPr>
          <w:trHeight w:val="90"/>
          <w:tblCellSpacing w:w="0" w:type="auto"/>
        </w:trPr>
        <w:tc>
          <w:tcPr>
            <w:tcW w:w="12607" w:type="dxa"/>
            <w:gridSpan w:val="2"/>
            <w:vAlign w:val="center"/>
          </w:tcPr>
          <w:p w:rsidR="007F198B" w:rsidRDefault="00100AC0">
            <w:pPr>
              <w:spacing w:after="150"/>
            </w:pPr>
            <w:r>
              <w:rPr>
                <w:b/>
                <w:color w:val="000000"/>
              </w:rPr>
              <w:t>НАПОМЕНА:*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Такса из овог тарифног броја се</w:t>
            </w:r>
            <w:r>
              <w:rPr>
                <w:b/>
                <w:color w:val="000000"/>
              </w:rPr>
              <w:t xml:space="preserve"> плаћа за основни преглед брода за превоз опасне робе, који је уписан у уписник бродова Републике Србије и поседује важеће сведочанство о способности брода за пловидбу.*</w:t>
            </w:r>
          </w:p>
        </w:tc>
        <w:tc>
          <w:tcPr>
            <w:tcW w:w="1793" w:type="dxa"/>
            <w:vAlign w:val="center"/>
          </w:tcPr>
          <w:p w:rsidR="007F198B" w:rsidRDefault="007F198B"/>
        </w:tc>
      </w:tr>
      <w:tr w:rsidR="007F198B">
        <w:trPr>
          <w:trHeight w:val="90"/>
          <w:tblCellSpacing w:w="0" w:type="auto"/>
        </w:trPr>
        <w:tc>
          <w:tcPr>
            <w:tcW w:w="0" w:type="auto"/>
            <w:gridSpan w:val="3"/>
          </w:tcPr>
          <w:p w:rsidR="007F198B" w:rsidRDefault="00100AC0">
            <w:pPr>
              <w:spacing w:after="0"/>
            </w:pPr>
            <w:r>
              <w:rPr>
                <w:rFonts w:ascii="Arial"/>
                <w:color w:val="000000"/>
              </w:rPr>
              <w:t> </w:t>
            </w:r>
          </w:p>
        </w:tc>
      </w:tr>
      <w:tr w:rsidR="007F198B">
        <w:trPr>
          <w:trHeight w:val="90"/>
          <w:tblCellSpacing w:w="0" w:type="auto"/>
        </w:trPr>
        <w:tc>
          <w:tcPr>
            <w:tcW w:w="0" w:type="auto"/>
            <w:gridSpan w:val="3"/>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t>Тарифни</w:t>
            </w:r>
            <w:r>
              <w:rPr>
                <w:b/>
                <w:color w:val="000000"/>
              </w:rPr>
              <w:t xml:space="preserve"> број 154в*</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добровољни преглед брода (и преглед брода пре </w:t>
            </w:r>
            <w:r>
              <w:rPr>
                <w:b/>
                <w:color w:val="000000"/>
              </w:rPr>
              <w:lastRenderedPageBreak/>
              <w:t>распреме),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без сопственог погонског машинског уређаја*</w:t>
            </w:r>
          </w:p>
        </w:tc>
        <w:tc>
          <w:tcPr>
            <w:tcW w:w="1793" w:type="dxa"/>
            <w:vAlign w:val="center"/>
          </w:tcPr>
          <w:p w:rsidR="007F198B" w:rsidRDefault="00100AC0">
            <w:pPr>
              <w:spacing w:after="150"/>
              <w:jc w:val="right"/>
            </w:pPr>
            <w:r>
              <w:rPr>
                <w:b/>
                <w:color w:val="000000"/>
              </w:rPr>
              <w:t>35.620*</w:t>
            </w:r>
          </w:p>
        </w:tc>
      </w:tr>
      <w:tr w:rsidR="007F198B">
        <w:trPr>
          <w:trHeight w:val="90"/>
          <w:tblCellSpacing w:w="0" w:type="auto"/>
        </w:trPr>
        <w:tc>
          <w:tcPr>
            <w:tcW w:w="12607" w:type="dxa"/>
            <w:gridSpan w:val="2"/>
            <w:vAlign w:val="center"/>
          </w:tcPr>
          <w:p w:rsidR="007F198B" w:rsidRDefault="00100AC0">
            <w:pPr>
              <w:spacing w:after="150"/>
            </w:pPr>
            <w:r>
              <w:rPr>
                <w:b/>
                <w:color w:val="000000"/>
              </w:rPr>
              <w:t>2) са сопственим погонским машинским уређајем*</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793" w:type="dxa"/>
            <w:vAlign w:val="center"/>
          </w:tcPr>
          <w:p w:rsidR="007F198B" w:rsidRDefault="00100AC0">
            <w:pPr>
              <w:spacing w:after="150"/>
              <w:jc w:val="right"/>
            </w:pPr>
            <w:r>
              <w:rPr>
                <w:b/>
                <w:color w:val="000000"/>
              </w:rPr>
              <w:t>71.270*</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t>Тарифни број 154г*</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w:t>
            </w:r>
            <w:r>
              <w:rPr>
                <w:b/>
                <w:color w:val="000000"/>
              </w:rPr>
              <w:t>редовни преглед брода,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скеле без сопственог погонског машинског уређаја,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300 m³*</w:t>
            </w:r>
          </w:p>
        </w:tc>
        <w:tc>
          <w:tcPr>
            <w:tcW w:w="1793" w:type="dxa"/>
            <w:vAlign w:val="center"/>
          </w:tcPr>
          <w:p w:rsidR="007F198B" w:rsidRDefault="00100AC0">
            <w:pPr>
              <w:spacing w:after="150"/>
              <w:jc w:val="right"/>
            </w:pPr>
            <w:r>
              <w:rPr>
                <w:b/>
                <w:color w:val="000000"/>
              </w:rPr>
              <w:t>37.060***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преко 300 m³*</w:t>
            </w:r>
          </w:p>
        </w:tc>
        <w:tc>
          <w:tcPr>
            <w:tcW w:w="1793" w:type="dxa"/>
            <w:vAlign w:val="center"/>
          </w:tcPr>
          <w:p w:rsidR="007F198B" w:rsidRDefault="00100AC0">
            <w:pPr>
              <w:spacing w:after="150"/>
              <w:jc w:val="right"/>
            </w:pPr>
            <w:r>
              <w:rPr>
                <w:b/>
                <w:color w:val="000000"/>
              </w:rPr>
              <w:t>62.260***</w:t>
            </w:r>
          </w:p>
        </w:tc>
      </w:tr>
      <w:tr w:rsidR="007F198B">
        <w:trPr>
          <w:trHeight w:val="90"/>
          <w:tblCellSpacing w:w="0" w:type="auto"/>
        </w:trPr>
        <w:tc>
          <w:tcPr>
            <w:tcW w:w="12607" w:type="dxa"/>
            <w:gridSpan w:val="2"/>
            <w:vAlign w:val="center"/>
          </w:tcPr>
          <w:p w:rsidR="007F198B" w:rsidRDefault="00100AC0">
            <w:pPr>
              <w:spacing w:after="150"/>
            </w:pPr>
            <w:r>
              <w:rPr>
                <w:b/>
                <w:color w:val="000000"/>
              </w:rPr>
              <w:t>2) скеле са сопственим погонским машинским уређајем, и то:</w:t>
            </w:r>
            <w:r>
              <w:rPr>
                <w:b/>
                <w:color w:val="000000"/>
              </w:rPr>
              <w:t>*</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300 m³*</w:t>
            </w:r>
          </w:p>
        </w:tc>
        <w:tc>
          <w:tcPr>
            <w:tcW w:w="1793" w:type="dxa"/>
            <w:vAlign w:val="center"/>
          </w:tcPr>
          <w:p w:rsidR="007F198B" w:rsidRDefault="00100AC0">
            <w:pPr>
              <w:spacing w:after="150"/>
              <w:jc w:val="right"/>
            </w:pPr>
            <w:r>
              <w:rPr>
                <w:b/>
                <w:color w:val="000000"/>
              </w:rPr>
              <w:t>78.010***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преко 300 m³*</w:t>
            </w:r>
          </w:p>
        </w:tc>
        <w:tc>
          <w:tcPr>
            <w:tcW w:w="1793" w:type="dxa"/>
            <w:vAlign w:val="center"/>
          </w:tcPr>
          <w:p w:rsidR="007F198B" w:rsidRDefault="00100AC0">
            <w:pPr>
              <w:spacing w:after="150"/>
              <w:jc w:val="right"/>
            </w:pPr>
            <w:r>
              <w:rPr>
                <w:b/>
                <w:color w:val="000000"/>
              </w:rPr>
              <w:t>128.580***</w:t>
            </w:r>
          </w:p>
        </w:tc>
      </w:tr>
      <w:tr w:rsidR="007F198B">
        <w:trPr>
          <w:trHeight w:val="90"/>
          <w:tblCellSpacing w:w="0" w:type="auto"/>
        </w:trPr>
        <w:tc>
          <w:tcPr>
            <w:tcW w:w="12607" w:type="dxa"/>
            <w:gridSpan w:val="2"/>
            <w:vAlign w:val="center"/>
          </w:tcPr>
          <w:p w:rsidR="007F198B" w:rsidRDefault="00100AC0">
            <w:pPr>
              <w:spacing w:after="150"/>
            </w:pPr>
            <w:r>
              <w:rPr>
                <w:b/>
                <w:color w:val="000000"/>
              </w:rPr>
              <w:t>3) ледоломца,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1.000 m³*</w:t>
            </w:r>
          </w:p>
        </w:tc>
        <w:tc>
          <w:tcPr>
            <w:tcW w:w="1793" w:type="dxa"/>
            <w:vAlign w:val="center"/>
          </w:tcPr>
          <w:p w:rsidR="007F198B" w:rsidRDefault="00100AC0">
            <w:pPr>
              <w:spacing w:after="150"/>
              <w:jc w:val="right"/>
            </w:pPr>
            <w:r>
              <w:rPr>
                <w:b/>
                <w:color w:val="000000"/>
              </w:rPr>
              <w:t>174.340***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преко 1.000 m³*</w:t>
            </w:r>
          </w:p>
        </w:tc>
        <w:tc>
          <w:tcPr>
            <w:tcW w:w="1793" w:type="dxa"/>
            <w:vAlign w:val="center"/>
          </w:tcPr>
          <w:p w:rsidR="007F198B" w:rsidRDefault="00100AC0">
            <w:pPr>
              <w:spacing w:after="150"/>
              <w:jc w:val="right"/>
            </w:pPr>
            <w:r>
              <w:rPr>
                <w:b/>
                <w:color w:val="000000"/>
              </w:rPr>
              <w:t>393.080***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4) брода </w:t>
            </w:r>
            <w:r>
              <w:rPr>
                <w:b/>
                <w:color w:val="000000"/>
              </w:rPr>
              <w:t>унутрашње пловидбе са сопственим погонским машинским уређајем,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300 m³*</w:t>
            </w:r>
          </w:p>
        </w:tc>
        <w:tc>
          <w:tcPr>
            <w:tcW w:w="1793" w:type="dxa"/>
            <w:vAlign w:val="center"/>
          </w:tcPr>
          <w:p w:rsidR="007F198B" w:rsidRDefault="00100AC0">
            <w:pPr>
              <w:spacing w:after="150"/>
              <w:jc w:val="right"/>
            </w:pPr>
            <w:r>
              <w:rPr>
                <w:b/>
                <w:color w:val="000000"/>
              </w:rPr>
              <w:t>133.770***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преко 300 m³*</w:t>
            </w:r>
          </w:p>
        </w:tc>
        <w:tc>
          <w:tcPr>
            <w:tcW w:w="1793" w:type="dxa"/>
            <w:vAlign w:val="center"/>
          </w:tcPr>
          <w:p w:rsidR="007F198B" w:rsidRDefault="00100AC0">
            <w:pPr>
              <w:spacing w:after="150"/>
              <w:jc w:val="right"/>
            </w:pPr>
            <w:r>
              <w:rPr>
                <w:b/>
                <w:color w:val="000000"/>
              </w:rPr>
              <w:t>166.560***</w:t>
            </w:r>
          </w:p>
        </w:tc>
      </w:tr>
      <w:tr w:rsidR="007F198B">
        <w:trPr>
          <w:trHeight w:val="90"/>
          <w:tblCellSpacing w:w="0" w:type="auto"/>
        </w:trPr>
        <w:tc>
          <w:tcPr>
            <w:tcW w:w="12607" w:type="dxa"/>
            <w:gridSpan w:val="2"/>
            <w:vAlign w:val="center"/>
          </w:tcPr>
          <w:p w:rsidR="007F198B" w:rsidRDefault="00100AC0">
            <w:pPr>
              <w:spacing w:after="150"/>
            </w:pPr>
            <w:r>
              <w:rPr>
                <w:b/>
                <w:color w:val="000000"/>
              </w:rPr>
              <w:t>5) ватрогасно-спасилачког или санитетског или хидрографског брода,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300 m³*</w:t>
            </w:r>
          </w:p>
        </w:tc>
        <w:tc>
          <w:tcPr>
            <w:tcW w:w="1793" w:type="dxa"/>
            <w:vAlign w:val="center"/>
          </w:tcPr>
          <w:p w:rsidR="007F198B" w:rsidRDefault="00100AC0">
            <w:pPr>
              <w:spacing w:after="150"/>
              <w:jc w:val="right"/>
            </w:pPr>
            <w:r>
              <w:rPr>
                <w:b/>
                <w:color w:val="000000"/>
              </w:rPr>
              <w:t>166.180***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преко 300 m³*</w:t>
            </w:r>
          </w:p>
        </w:tc>
        <w:tc>
          <w:tcPr>
            <w:tcW w:w="1793" w:type="dxa"/>
            <w:vAlign w:val="center"/>
          </w:tcPr>
          <w:p w:rsidR="007F198B" w:rsidRDefault="00100AC0">
            <w:pPr>
              <w:spacing w:after="150"/>
              <w:jc w:val="right"/>
            </w:pPr>
            <w:r>
              <w:rPr>
                <w:b/>
                <w:color w:val="000000"/>
              </w:rPr>
              <w:t>332.500***</w:t>
            </w:r>
          </w:p>
        </w:tc>
      </w:tr>
      <w:tr w:rsidR="007F198B">
        <w:trPr>
          <w:trHeight w:val="90"/>
          <w:tblCellSpacing w:w="0" w:type="auto"/>
        </w:trPr>
        <w:tc>
          <w:tcPr>
            <w:tcW w:w="12607" w:type="dxa"/>
            <w:gridSpan w:val="2"/>
            <w:vAlign w:val="center"/>
          </w:tcPr>
          <w:p w:rsidR="007F198B" w:rsidRDefault="00100AC0">
            <w:pPr>
              <w:spacing w:after="150"/>
            </w:pPr>
            <w:r>
              <w:rPr>
                <w:b/>
                <w:color w:val="000000"/>
              </w:rPr>
              <w:t>6) јахте – пловила за рекреацију дужине од 20 m до 24 m, и то:*</w:t>
            </w:r>
          </w:p>
        </w:tc>
        <w:tc>
          <w:tcPr>
            <w:tcW w:w="1793" w:type="dxa"/>
            <w:vAlign w:val="center"/>
          </w:tcPr>
          <w:p w:rsidR="007F198B" w:rsidRDefault="00100AC0">
            <w:pPr>
              <w:spacing w:after="150"/>
              <w:jc w:val="right"/>
            </w:pPr>
            <w:r>
              <w:rPr>
                <w:b/>
                <w:color w:val="000000"/>
              </w:rPr>
              <w:t>125.150***</w:t>
            </w:r>
          </w:p>
        </w:tc>
      </w:tr>
      <w:tr w:rsidR="007F198B">
        <w:trPr>
          <w:trHeight w:val="90"/>
          <w:tblCellSpacing w:w="0" w:type="auto"/>
        </w:trPr>
        <w:tc>
          <w:tcPr>
            <w:tcW w:w="12607" w:type="dxa"/>
            <w:gridSpan w:val="2"/>
            <w:vAlign w:val="center"/>
          </w:tcPr>
          <w:p w:rsidR="007F198B" w:rsidRDefault="00100AC0">
            <w:pPr>
              <w:spacing w:after="150"/>
            </w:pPr>
            <w:r>
              <w:rPr>
                <w:b/>
                <w:color w:val="000000"/>
              </w:rPr>
              <w:t>7) путничког брода,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100 m³*</w:t>
            </w:r>
          </w:p>
        </w:tc>
        <w:tc>
          <w:tcPr>
            <w:tcW w:w="1793" w:type="dxa"/>
            <w:vAlign w:val="center"/>
          </w:tcPr>
          <w:p w:rsidR="007F198B" w:rsidRDefault="00100AC0">
            <w:pPr>
              <w:spacing w:after="150"/>
              <w:jc w:val="right"/>
            </w:pPr>
            <w:r>
              <w:rPr>
                <w:b/>
                <w:color w:val="000000"/>
              </w:rPr>
              <w:t>117.660***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(2) кубног модула LBD од 101 до и укључујући 300 </w:t>
            </w:r>
            <w:r>
              <w:rPr>
                <w:b/>
                <w:color w:val="000000"/>
              </w:rPr>
              <w:lastRenderedPageBreak/>
              <w:t>m³ и укупне снаге погонског машинског уређаја до и укључујући 150 kW*</w:t>
            </w:r>
          </w:p>
        </w:tc>
        <w:tc>
          <w:tcPr>
            <w:tcW w:w="1793" w:type="dxa"/>
            <w:vAlign w:val="center"/>
          </w:tcPr>
          <w:p w:rsidR="007F198B" w:rsidRDefault="00100AC0">
            <w:pPr>
              <w:spacing w:after="150"/>
              <w:jc w:val="right"/>
            </w:pPr>
            <w:r>
              <w:rPr>
                <w:b/>
                <w:color w:val="000000"/>
              </w:rPr>
              <w:lastRenderedPageBreak/>
              <w:t>133.020***</w:t>
            </w:r>
          </w:p>
        </w:tc>
      </w:tr>
      <w:tr w:rsidR="007F198B">
        <w:trPr>
          <w:trHeight w:val="90"/>
          <w:tblCellSpacing w:w="0" w:type="auto"/>
        </w:trPr>
        <w:tc>
          <w:tcPr>
            <w:tcW w:w="12607" w:type="dxa"/>
            <w:gridSpan w:val="2"/>
            <w:vAlign w:val="center"/>
          </w:tcPr>
          <w:p w:rsidR="007F198B" w:rsidRDefault="00100AC0">
            <w:pPr>
              <w:spacing w:after="150"/>
            </w:pPr>
            <w:r>
              <w:rPr>
                <w:b/>
                <w:color w:val="000000"/>
              </w:rPr>
              <w:t>(3) кубног модула LBD од 101 до и укључујући 300 m³ и укупне снаге погонског машинског уређаја преко 150 kW*</w:t>
            </w:r>
          </w:p>
        </w:tc>
        <w:tc>
          <w:tcPr>
            <w:tcW w:w="1793" w:type="dxa"/>
            <w:vAlign w:val="center"/>
          </w:tcPr>
          <w:p w:rsidR="007F198B" w:rsidRDefault="00100AC0">
            <w:pPr>
              <w:spacing w:after="150"/>
              <w:jc w:val="right"/>
            </w:pPr>
            <w:r>
              <w:rPr>
                <w:b/>
                <w:color w:val="000000"/>
              </w:rPr>
              <w:t>157.320***</w:t>
            </w:r>
          </w:p>
        </w:tc>
      </w:tr>
      <w:tr w:rsidR="007F198B">
        <w:trPr>
          <w:trHeight w:val="90"/>
          <w:tblCellSpacing w:w="0" w:type="auto"/>
        </w:trPr>
        <w:tc>
          <w:tcPr>
            <w:tcW w:w="12607" w:type="dxa"/>
            <w:gridSpan w:val="2"/>
            <w:vAlign w:val="center"/>
          </w:tcPr>
          <w:p w:rsidR="007F198B" w:rsidRDefault="00100AC0">
            <w:pPr>
              <w:spacing w:after="150"/>
            </w:pPr>
            <w:r>
              <w:rPr>
                <w:b/>
                <w:color w:val="000000"/>
              </w:rPr>
              <w:t>(4) кубног модула LBD преко 300 m³ и укупне снаге погонског машинског уређаја до и укључујући 350 kW*</w:t>
            </w:r>
          </w:p>
        </w:tc>
        <w:tc>
          <w:tcPr>
            <w:tcW w:w="1793" w:type="dxa"/>
            <w:vAlign w:val="center"/>
          </w:tcPr>
          <w:p w:rsidR="007F198B" w:rsidRDefault="00100AC0">
            <w:pPr>
              <w:spacing w:after="150"/>
              <w:jc w:val="right"/>
            </w:pPr>
            <w:r>
              <w:rPr>
                <w:b/>
                <w:color w:val="000000"/>
              </w:rPr>
              <w:t>202.580***</w:t>
            </w:r>
          </w:p>
        </w:tc>
      </w:tr>
      <w:tr w:rsidR="007F198B">
        <w:trPr>
          <w:trHeight w:val="90"/>
          <w:tblCellSpacing w:w="0" w:type="auto"/>
        </w:trPr>
        <w:tc>
          <w:tcPr>
            <w:tcW w:w="12607" w:type="dxa"/>
            <w:gridSpan w:val="2"/>
            <w:vAlign w:val="center"/>
          </w:tcPr>
          <w:p w:rsidR="007F198B" w:rsidRDefault="00100AC0">
            <w:pPr>
              <w:spacing w:after="150"/>
            </w:pPr>
            <w:r>
              <w:rPr>
                <w:b/>
                <w:color w:val="000000"/>
              </w:rPr>
              <w:t>(5) кубног модула LBD преко 300 m³ и укупне снаге погонског машинског уређаја преко 350 kW*</w:t>
            </w:r>
          </w:p>
        </w:tc>
        <w:tc>
          <w:tcPr>
            <w:tcW w:w="1793" w:type="dxa"/>
            <w:vAlign w:val="center"/>
          </w:tcPr>
          <w:p w:rsidR="007F198B" w:rsidRDefault="00100AC0">
            <w:pPr>
              <w:spacing w:after="150"/>
              <w:jc w:val="right"/>
            </w:pPr>
            <w:r>
              <w:rPr>
                <w:b/>
                <w:color w:val="000000"/>
              </w:rPr>
              <w:t>236.090***</w:t>
            </w:r>
          </w:p>
        </w:tc>
      </w:tr>
      <w:tr w:rsidR="007F198B">
        <w:trPr>
          <w:trHeight w:val="90"/>
          <w:tblCellSpacing w:w="0" w:type="auto"/>
        </w:trPr>
        <w:tc>
          <w:tcPr>
            <w:tcW w:w="12607" w:type="dxa"/>
            <w:gridSpan w:val="2"/>
            <w:vAlign w:val="center"/>
          </w:tcPr>
          <w:p w:rsidR="007F198B" w:rsidRDefault="00100AC0">
            <w:pPr>
              <w:spacing w:after="150"/>
            </w:pPr>
            <w:r>
              <w:rPr>
                <w:b/>
                <w:color w:val="000000"/>
              </w:rPr>
              <w:t>8) теретног моторног брода</w:t>
            </w:r>
            <w:r>
              <w:rPr>
                <w:b/>
                <w:color w:val="000000"/>
              </w:rPr>
              <w:t>,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300 m³*</w:t>
            </w:r>
          </w:p>
        </w:tc>
        <w:tc>
          <w:tcPr>
            <w:tcW w:w="1793" w:type="dxa"/>
            <w:vAlign w:val="center"/>
          </w:tcPr>
          <w:p w:rsidR="007F198B" w:rsidRDefault="00100AC0">
            <w:pPr>
              <w:spacing w:after="150"/>
              <w:jc w:val="right"/>
            </w:pPr>
            <w:r>
              <w:rPr>
                <w:b/>
                <w:color w:val="000000"/>
              </w:rPr>
              <w:t>116.120***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од 301 до и укључујући 1.000 m³*</w:t>
            </w:r>
          </w:p>
        </w:tc>
        <w:tc>
          <w:tcPr>
            <w:tcW w:w="1793" w:type="dxa"/>
            <w:vAlign w:val="center"/>
          </w:tcPr>
          <w:p w:rsidR="007F198B" w:rsidRDefault="00100AC0">
            <w:pPr>
              <w:spacing w:after="150"/>
              <w:jc w:val="right"/>
            </w:pPr>
            <w:r>
              <w:rPr>
                <w:b/>
                <w:color w:val="000000"/>
              </w:rPr>
              <w:t>157.830***</w:t>
            </w:r>
          </w:p>
        </w:tc>
      </w:tr>
      <w:tr w:rsidR="007F198B">
        <w:trPr>
          <w:trHeight w:val="90"/>
          <w:tblCellSpacing w:w="0" w:type="auto"/>
        </w:trPr>
        <w:tc>
          <w:tcPr>
            <w:tcW w:w="12607" w:type="dxa"/>
            <w:gridSpan w:val="2"/>
            <w:vAlign w:val="center"/>
          </w:tcPr>
          <w:p w:rsidR="007F198B" w:rsidRDefault="00100AC0">
            <w:pPr>
              <w:spacing w:after="150"/>
            </w:pPr>
            <w:r>
              <w:rPr>
                <w:b/>
                <w:color w:val="000000"/>
              </w:rPr>
              <w:t>(3) кубног модула LBD од 1.001 до и укључујући 1.500 m³*</w:t>
            </w:r>
          </w:p>
        </w:tc>
        <w:tc>
          <w:tcPr>
            <w:tcW w:w="1793" w:type="dxa"/>
            <w:vAlign w:val="center"/>
          </w:tcPr>
          <w:p w:rsidR="007F198B" w:rsidRDefault="00100AC0">
            <w:pPr>
              <w:spacing w:after="150"/>
              <w:jc w:val="right"/>
            </w:pPr>
            <w:r>
              <w:rPr>
                <w:b/>
                <w:color w:val="000000"/>
              </w:rPr>
              <w:t>169.460***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(4) кубног модула LBD од 1.501 до и укључујући </w:t>
            </w:r>
            <w:r>
              <w:rPr>
                <w:b/>
                <w:color w:val="000000"/>
              </w:rPr>
              <w:t>3.000 m³ и укупне снаге погонског машинског уређаја до и укључујући 400 kW*</w:t>
            </w:r>
          </w:p>
        </w:tc>
        <w:tc>
          <w:tcPr>
            <w:tcW w:w="1793" w:type="dxa"/>
            <w:vAlign w:val="center"/>
          </w:tcPr>
          <w:p w:rsidR="007F198B" w:rsidRDefault="00100AC0">
            <w:pPr>
              <w:spacing w:after="150"/>
              <w:jc w:val="right"/>
            </w:pPr>
            <w:r>
              <w:rPr>
                <w:b/>
                <w:color w:val="000000"/>
              </w:rPr>
              <w:t>235.000***</w:t>
            </w:r>
          </w:p>
        </w:tc>
      </w:tr>
      <w:tr w:rsidR="007F198B">
        <w:trPr>
          <w:trHeight w:val="90"/>
          <w:tblCellSpacing w:w="0" w:type="auto"/>
        </w:trPr>
        <w:tc>
          <w:tcPr>
            <w:tcW w:w="12607" w:type="dxa"/>
            <w:gridSpan w:val="2"/>
            <w:vAlign w:val="center"/>
          </w:tcPr>
          <w:p w:rsidR="007F198B" w:rsidRDefault="00100AC0">
            <w:pPr>
              <w:spacing w:after="150"/>
            </w:pPr>
            <w:r>
              <w:rPr>
                <w:b/>
                <w:color w:val="000000"/>
              </w:rPr>
              <w:t>(5) кубног модула LBD од 1.501 до и укључујући 3.000 m³ и укупне снаге погонског машинског уређаја преко 400 kW*</w:t>
            </w:r>
          </w:p>
        </w:tc>
        <w:tc>
          <w:tcPr>
            <w:tcW w:w="1793" w:type="dxa"/>
            <w:vAlign w:val="center"/>
          </w:tcPr>
          <w:p w:rsidR="007F198B" w:rsidRDefault="00100AC0">
            <w:pPr>
              <w:spacing w:after="150"/>
              <w:jc w:val="right"/>
            </w:pPr>
            <w:r>
              <w:rPr>
                <w:b/>
                <w:color w:val="000000"/>
              </w:rPr>
              <w:t>261.420***</w:t>
            </w:r>
          </w:p>
        </w:tc>
      </w:tr>
      <w:tr w:rsidR="007F198B">
        <w:trPr>
          <w:trHeight w:val="90"/>
          <w:tblCellSpacing w:w="0" w:type="auto"/>
        </w:trPr>
        <w:tc>
          <w:tcPr>
            <w:tcW w:w="12607" w:type="dxa"/>
            <w:gridSpan w:val="2"/>
            <w:vAlign w:val="center"/>
          </w:tcPr>
          <w:p w:rsidR="007F198B" w:rsidRDefault="00100AC0">
            <w:pPr>
              <w:spacing w:after="150"/>
            </w:pPr>
            <w:r>
              <w:rPr>
                <w:b/>
                <w:color w:val="000000"/>
              </w:rPr>
              <w:t>(6) кубног модула LBD преко 3.000 m³ и укуп</w:t>
            </w:r>
            <w:r>
              <w:rPr>
                <w:b/>
                <w:color w:val="000000"/>
              </w:rPr>
              <w:t>не снаге погонског машинског уређаја до и укључујући 900 kW*</w:t>
            </w:r>
          </w:p>
        </w:tc>
        <w:tc>
          <w:tcPr>
            <w:tcW w:w="1793" w:type="dxa"/>
            <w:vAlign w:val="center"/>
          </w:tcPr>
          <w:p w:rsidR="007F198B" w:rsidRDefault="00100AC0">
            <w:pPr>
              <w:spacing w:after="150"/>
              <w:jc w:val="right"/>
            </w:pPr>
            <w:r>
              <w:rPr>
                <w:b/>
                <w:color w:val="000000"/>
              </w:rPr>
              <w:t>300.490***</w:t>
            </w:r>
          </w:p>
        </w:tc>
      </w:tr>
      <w:tr w:rsidR="007F198B">
        <w:trPr>
          <w:trHeight w:val="90"/>
          <w:tblCellSpacing w:w="0" w:type="auto"/>
        </w:trPr>
        <w:tc>
          <w:tcPr>
            <w:tcW w:w="12607" w:type="dxa"/>
            <w:gridSpan w:val="2"/>
            <w:vAlign w:val="center"/>
          </w:tcPr>
          <w:p w:rsidR="007F198B" w:rsidRDefault="00100AC0">
            <w:pPr>
              <w:spacing w:after="150"/>
            </w:pPr>
            <w:r>
              <w:rPr>
                <w:b/>
                <w:color w:val="000000"/>
              </w:rPr>
              <w:t>(7) кубног модула LBD преко 3.000 m³ и укупне снаге погонског машинског уређаја преко 900 kW*</w:t>
            </w:r>
          </w:p>
        </w:tc>
        <w:tc>
          <w:tcPr>
            <w:tcW w:w="1793" w:type="dxa"/>
            <w:vAlign w:val="center"/>
          </w:tcPr>
          <w:p w:rsidR="007F198B" w:rsidRDefault="00100AC0">
            <w:pPr>
              <w:spacing w:after="150"/>
              <w:jc w:val="right"/>
            </w:pPr>
            <w:r>
              <w:rPr>
                <w:b/>
                <w:color w:val="000000"/>
              </w:rPr>
              <w:t>345.330***</w:t>
            </w:r>
          </w:p>
        </w:tc>
      </w:tr>
      <w:tr w:rsidR="007F198B">
        <w:trPr>
          <w:trHeight w:val="90"/>
          <w:tblCellSpacing w:w="0" w:type="auto"/>
        </w:trPr>
        <w:tc>
          <w:tcPr>
            <w:tcW w:w="12607" w:type="dxa"/>
            <w:gridSpan w:val="2"/>
            <w:vAlign w:val="center"/>
          </w:tcPr>
          <w:p w:rsidR="007F198B" w:rsidRDefault="00100AC0">
            <w:pPr>
              <w:spacing w:after="150"/>
            </w:pPr>
            <w:r>
              <w:rPr>
                <w:b/>
                <w:color w:val="000000"/>
              </w:rPr>
              <w:t>9) потискивача, и то:*</w:t>
            </w:r>
          </w:p>
        </w:tc>
        <w:tc>
          <w:tcPr>
            <w:tcW w:w="1793" w:type="dxa"/>
            <w:vAlign w:val="center"/>
          </w:tcPr>
          <w:p w:rsidR="007F198B" w:rsidRDefault="00100AC0">
            <w:pPr>
              <w:spacing w:after="0"/>
              <w:jc w:val="right"/>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 кубног модула LBD до и укључујући 300 m³ и </w:t>
            </w:r>
            <w:r>
              <w:rPr>
                <w:b/>
                <w:color w:val="000000"/>
              </w:rPr>
              <w:t>укупне снаге погонског машинског уређаја до и укључујући 400 kW*</w:t>
            </w:r>
          </w:p>
        </w:tc>
        <w:tc>
          <w:tcPr>
            <w:tcW w:w="1793" w:type="dxa"/>
            <w:vAlign w:val="center"/>
          </w:tcPr>
          <w:p w:rsidR="007F198B" w:rsidRDefault="00100AC0">
            <w:pPr>
              <w:spacing w:after="150"/>
              <w:jc w:val="right"/>
            </w:pPr>
            <w:r>
              <w:rPr>
                <w:b/>
                <w:color w:val="000000"/>
              </w:rPr>
              <w:t>132.930***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до и укључујући 300 m³ и укупне снаге погонског машинског уређаја преко 400 kW*</w:t>
            </w:r>
          </w:p>
        </w:tc>
        <w:tc>
          <w:tcPr>
            <w:tcW w:w="1793" w:type="dxa"/>
            <w:vAlign w:val="center"/>
          </w:tcPr>
          <w:p w:rsidR="007F198B" w:rsidRDefault="00100AC0">
            <w:pPr>
              <w:spacing w:after="150"/>
              <w:jc w:val="right"/>
            </w:pPr>
            <w:r>
              <w:rPr>
                <w:b/>
                <w:color w:val="000000"/>
              </w:rPr>
              <w:t>189.180***</w:t>
            </w:r>
          </w:p>
        </w:tc>
      </w:tr>
      <w:tr w:rsidR="007F198B">
        <w:trPr>
          <w:trHeight w:val="90"/>
          <w:tblCellSpacing w:w="0" w:type="auto"/>
        </w:trPr>
        <w:tc>
          <w:tcPr>
            <w:tcW w:w="12607" w:type="dxa"/>
            <w:gridSpan w:val="2"/>
            <w:vAlign w:val="center"/>
          </w:tcPr>
          <w:p w:rsidR="007F198B" w:rsidRDefault="00100AC0">
            <w:pPr>
              <w:spacing w:after="150"/>
            </w:pPr>
            <w:r>
              <w:rPr>
                <w:b/>
                <w:color w:val="000000"/>
              </w:rPr>
              <w:t>(3) кубног модула LBD од 301 до и укључујући 500 m³*</w:t>
            </w:r>
          </w:p>
        </w:tc>
        <w:tc>
          <w:tcPr>
            <w:tcW w:w="1793" w:type="dxa"/>
            <w:vAlign w:val="center"/>
          </w:tcPr>
          <w:p w:rsidR="007F198B" w:rsidRDefault="00100AC0">
            <w:pPr>
              <w:spacing w:after="150"/>
              <w:jc w:val="right"/>
            </w:pPr>
            <w:r>
              <w:rPr>
                <w:b/>
                <w:color w:val="000000"/>
              </w:rPr>
              <w:t>239.970***</w:t>
            </w:r>
          </w:p>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(4) кубног модула LBD од 501 до и укључујући 900 m³ и укупне снаге погонског машинског уређаја до и укључујући 1.200 kW*</w:t>
            </w:r>
          </w:p>
        </w:tc>
        <w:tc>
          <w:tcPr>
            <w:tcW w:w="1793" w:type="dxa"/>
            <w:vAlign w:val="center"/>
          </w:tcPr>
          <w:p w:rsidR="007F198B" w:rsidRDefault="00100AC0">
            <w:pPr>
              <w:spacing w:after="150"/>
              <w:jc w:val="right"/>
            </w:pPr>
            <w:r>
              <w:rPr>
                <w:b/>
                <w:color w:val="000000"/>
              </w:rPr>
              <w:t>258.710***</w:t>
            </w:r>
          </w:p>
        </w:tc>
      </w:tr>
      <w:tr w:rsidR="007F198B">
        <w:trPr>
          <w:trHeight w:val="90"/>
          <w:tblCellSpacing w:w="0" w:type="auto"/>
        </w:trPr>
        <w:tc>
          <w:tcPr>
            <w:tcW w:w="12607" w:type="dxa"/>
            <w:gridSpan w:val="2"/>
            <w:vAlign w:val="center"/>
          </w:tcPr>
          <w:p w:rsidR="007F198B" w:rsidRDefault="00100AC0">
            <w:pPr>
              <w:spacing w:after="150"/>
            </w:pPr>
            <w:r>
              <w:rPr>
                <w:b/>
                <w:color w:val="000000"/>
              </w:rPr>
              <w:t>(5) кубног модула LBD од 501 до и укључујући 900 m³ и укупне снаге погонског машинског уређаја преко 1.200 kW*</w:t>
            </w:r>
          </w:p>
        </w:tc>
        <w:tc>
          <w:tcPr>
            <w:tcW w:w="1793" w:type="dxa"/>
            <w:vAlign w:val="center"/>
          </w:tcPr>
          <w:p w:rsidR="007F198B" w:rsidRDefault="00100AC0">
            <w:pPr>
              <w:spacing w:after="150"/>
              <w:jc w:val="right"/>
            </w:pPr>
            <w:r>
              <w:rPr>
                <w:b/>
                <w:color w:val="000000"/>
              </w:rPr>
              <w:t>298.200***</w:t>
            </w:r>
          </w:p>
        </w:tc>
      </w:tr>
      <w:tr w:rsidR="007F198B">
        <w:trPr>
          <w:trHeight w:val="90"/>
          <w:tblCellSpacing w:w="0" w:type="auto"/>
        </w:trPr>
        <w:tc>
          <w:tcPr>
            <w:tcW w:w="12607" w:type="dxa"/>
            <w:gridSpan w:val="2"/>
            <w:vAlign w:val="center"/>
          </w:tcPr>
          <w:p w:rsidR="007F198B" w:rsidRDefault="00100AC0">
            <w:pPr>
              <w:spacing w:after="150"/>
            </w:pPr>
            <w:r>
              <w:rPr>
                <w:b/>
                <w:color w:val="000000"/>
              </w:rPr>
              <w:t>(6) кубног модула LBD од 901 до и укључујући 1.400 m³ и укупне снаге погонског машинског уређаја до и укључујући 1.200 kW*</w:t>
            </w:r>
          </w:p>
        </w:tc>
        <w:tc>
          <w:tcPr>
            <w:tcW w:w="1793" w:type="dxa"/>
            <w:vAlign w:val="center"/>
          </w:tcPr>
          <w:p w:rsidR="007F198B" w:rsidRDefault="00100AC0">
            <w:pPr>
              <w:spacing w:after="150"/>
              <w:jc w:val="right"/>
            </w:pPr>
            <w:r>
              <w:rPr>
                <w:b/>
                <w:color w:val="000000"/>
              </w:rPr>
              <w:t>293.390***</w:t>
            </w:r>
          </w:p>
        </w:tc>
      </w:tr>
      <w:tr w:rsidR="007F198B">
        <w:trPr>
          <w:trHeight w:val="90"/>
          <w:tblCellSpacing w:w="0" w:type="auto"/>
        </w:trPr>
        <w:tc>
          <w:tcPr>
            <w:tcW w:w="12607" w:type="dxa"/>
            <w:gridSpan w:val="2"/>
            <w:vAlign w:val="center"/>
          </w:tcPr>
          <w:p w:rsidR="007F198B" w:rsidRDefault="00100AC0">
            <w:pPr>
              <w:spacing w:after="150"/>
            </w:pPr>
            <w:r>
              <w:rPr>
                <w:b/>
                <w:color w:val="000000"/>
              </w:rPr>
              <w:t>(7) кубног модула LBD од 901 до и укључујући 1.400 m³ и укупне снаге погонског машинског уређаја преко 1.200 kW*</w:t>
            </w:r>
          </w:p>
        </w:tc>
        <w:tc>
          <w:tcPr>
            <w:tcW w:w="1793" w:type="dxa"/>
            <w:vAlign w:val="center"/>
          </w:tcPr>
          <w:p w:rsidR="007F198B" w:rsidRDefault="00100AC0">
            <w:pPr>
              <w:spacing w:after="150"/>
              <w:jc w:val="right"/>
            </w:pPr>
            <w:r>
              <w:rPr>
                <w:b/>
                <w:color w:val="000000"/>
              </w:rPr>
              <w:t>328.580***</w:t>
            </w:r>
          </w:p>
        </w:tc>
      </w:tr>
      <w:tr w:rsidR="007F198B">
        <w:trPr>
          <w:trHeight w:val="90"/>
          <w:tblCellSpacing w:w="0" w:type="auto"/>
        </w:trPr>
        <w:tc>
          <w:tcPr>
            <w:tcW w:w="12607" w:type="dxa"/>
            <w:gridSpan w:val="2"/>
            <w:vAlign w:val="center"/>
          </w:tcPr>
          <w:p w:rsidR="007F198B" w:rsidRDefault="00100AC0">
            <w:pPr>
              <w:spacing w:after="150"/>
            </w:pPr>
            <w:r>
              <w:rPr>
                <w:b/>
                <w:color w:val="000000"/>
              </w:rPr>
              <w:t>(8) кубног модула LBD преко 1.400 m³*</w:t>
            </w:r>
          </w:p>
        </w:tc>
        <w:tc>
          <w:tcPr>
            <w:tcW w:w="1793" w:type="dxa"/>
            <w:vAlign w:val="center"/>
          </w:tcPr>
          <w:p w:rsidR="007F198B" w:rsidRDefault="00100AC0">
            <w:pPr>
              <w:spacing w:after="150"/>
              <w:jc w:val="right"/>
            </w:pPr>
            <w:r>
              <w:rPr>
                <w:b/>
                <w:color w:val="000000"/>
              </w:rPr>
              <w:t>348.110***</w:t>
            </w:r>
          </w:p>
        </w:tc>
      </w:tr>
      <w:tr w:rsidR="007F198B">
        <w:trPr>
          <w:trHeight w:val="90"/>
          <w:tblCellSpacing w:w="0" w:type="auto"/>
        </w:trPr>
        <w:tc>
          <w:tcPr>
            <w:tcW w:w="12607" w:type="dxa"/>
            <w:gridSpan w:val="2"/>
            <w:vAlign w:val="center"/>
          </w:tcPr>
          <w:p w:rsidR="007F198B" w:rsidRDefault="00100AC0">
            <w:pPr>
              <w:spacing w:after="150"/>
            </w:pPr>
            <w:r>
              <w:rPr>
                <w:b/>
                <w:color w:val="000000"/>
              </w:rPr>
              <w:t>10) тегљача,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100 m³*</w:t>
            </w:r>
          </w:p>
        </w:tc>
        <w:tc>
          <w:tcPr>
            <w:tcW w:w="1793" w:type="dxa"/>
            <w:vAlign w:val="center"/>
          </w:tcPr>
          <w:p w:rsidR="007F198B" w:rsidRDefault="00100AC0">
            <w:pPr>
              <w:spacing w:after="150"/>
              <w:jc w:val="right"/>
            </w:pPr>
            <w:r>
              <w:rPr>
                <w:b/>
                <w:color w:val="000000"/>
              </w:rPr>
              <w:t>111.890***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од 101 до и укључујући 300 m³*</w:t>
            </w:r>
          </w:p>
        </w:tc>
        <w:tc>
          <w:tcPr>
            <w:tcW w:w="1793" w:type="dxa"/>
            <w:vAlign w:val="center"/>
          </w:tcPr>
          <w:p w:rsidR="007F198B" w:rsidRDefault="00100AC0">
            <w:pPr>
              <w:spacing w:after="150"/>
              <w:jc w:val="right"/>
            </w:pPr>
            <w:r>
              <w:rPr>
                <w:b/>
                <w:color w:val="000000"/>
              </w:rPr>
              <w:t>123.640***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(3) кубног модула LBD од 301 до и укључујући </w:t>
            </w:r>
            <w:r>
              <w:rPr>
                <w:b/>
                <w:color w:val="000000"/>
              </w:rPr>
              <w:t>1.000 m³ *</w:t>
            </w:r>
          </w:p>
        </w:tc>
        <w:tc>
          <w:tcPr>
            <w:tcW w:w="1793" w:type="dxa"/>
            <w:vAlign w:val="center"/>
          </w:tcPr>
          <w:p w:rsidR="007F198B" w:rsidRDefault="00100AC0">
            <w:pPr>
              <w:spacing w:after="150"/>
              <w:jc w:val="right"/>
            </w:pPr>
            <w:r>
              <w:rPr>
                <w:b/>
                <w:color w:val="000000"/>
              </w:rPr>
              <w:t>261.750***</w:t>
            </w:r>
          </w:p>
        </w:tc>
      </w:tr>
      <w:tr w:rsidR="007F198B">
        <w:trPr>
          <w:trHeight w:val="90"/>
          <w:tblCellSpacing w:w="0" w:type="auto"/>
        </w:trPr>
        <w:tc>
          <w:tcPr>
            <w:tcW w:w="12607" w:type="dxa"/>
            <w:gridSpan w:val="2"/>
            <w:vAlign w:val="center"/>
          </w:tcPr>
          <w:p w:rsidR="007F198B" w:rsidRDefault="00100AC0">
            <w:pPr>
              <w:spacing w:after="150"/>
            </w:pPr>
            <w:r>
              <w:rPr>
                <w:b/>
                <w:color w:val="000000"/>
              </w:rPr>
              <w:t>(4) кубног модула LBD преко 1.000 m³*</w:t>
            </w:r>
          </w:p>
        </w:tc>
        <w:tc>
          <w:tcPr>
            <w:tcW w:w="1793" w:type="dxa"/>
            <w:vAlign w:val="center"/>
          </w:tcPr>
          <w:p w:rsidR="007F198B" w:rsidRDefault="00100AC0">
            <w:pPr>
              <w:spacing w:after="150"/>
              <w:jc w:val="right"/>
            </w:pPr>
            <w:r>
              <w:rPr>
                <w:b/>
                <w:color w:val="000000"/>
              </w:rPr>
              <w:t>321.180***</w:t>
            </w:r>
          </w:p>
        </w:tc>
      </w:tr>
      <w:tr w:rsidR="007F198B">
        <w:trPr>
          <w:trHeight w:val="90"/>
          <w:tblCellSpacing w:w="0" w:type="auto"/>
        </w:trPr>
        <w:tc>
          <w:tcPr>
            <w:tcW w:w="12607" w:type="dxa"/>
            <w:gridSpan w:val="2"/>
            <w:vAlign w:val="center"/>
          </w:tcPr>
          <w:p w:rsidR="007F198B" w:rsidRDefault="00100AC0">
            <w:pPr>
              <w:spacing w:after="150"/>
            </w:pPr>
            <w:r>
              <w:rPr>
                <w:b/>
                <w:color w:val="000000"/>
              </w:rPr>
              <w:t>11) потисницe,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500 m³*</w:t>
            </w:r>
          </w:p>
        </w:tc>
        <w:tc>
          <w:tcPr>
            <w:tcW w:w="1793" w:type="dxa"/>
            <w:vAlign w:val="center"/>
          </w:tcPr>
          <w:p w:rsidR="007F198B" w:rsidRDefault="00100AC0">
            <w:pPr>
              <w:spacing w:after="150"/>
              <w:jc w:val="right"/>
            </w:pPr>
            <w:r>
              <w:rPr>
                <w:b/>
                <w:color w:val="000000"/>
              </w:rPr>
              <w:t>55.880***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од 501 до и укључујући 1.000 m³ *</w:t>
            </w:r>
          </w:p>
        </w:tc>
        <w:tc>
          <w:tcPr>
            <w:tcW w:w="1793" w:type="dxa"/>
            <w:vAlign w:val="center"/>
          </w:tcPr>
          <w:p w:rsidR="007F198B" w:rsidRDefault="00100AC0">
            <w:pPr>
              <w:spacing w:after="150"/>
              <w:jc w:val="right"/>
            </w:pPr>
            <w:r>
              <w:rPr>
                <w:b/>
                <w:color w:val="000000"/>
              </w:rPr>
              <w:t>61.070***</w:t>
            </w:r>
          </w:p>
        </w:tc>
      </w:tr>
      <w:tr w:rsidR="007F198B">
        <w:trPr>
          <w:trHeight w:val="90"/>
          <w:tblCellSpacing w:w="0" w:type="auto"/>
        </w:trPr>
        <w:tc>
          <w:tcPr>
            <w:tcW w:w="12607" w:type="dxa"/>
            <w:gridSpan w:val="2"/>
            <w:vAlign w:val="center"/>
          </w:tcPr>
          <w:p w:rsidR="007F198B" w:rsidRDefault="00100AC0">
            <w:pPr>
              <w:spacing w:after="150"/>
            </w:pPr>
            <w:r>
              <w:rPr>
                <w:b/>
                <w:color w:val="000000"/>
              </w:rPr>
              <w:t>(3) кубног модула LBD од 1.001 до и</w:t>
            </w:r>
            <w:r>
              <w:rPr>
                <w:b/>
                <w:color w:val="000000"/>
              </w:rPr>
              <w:t xml:space="preserve"> укључујући 1.500 m³*</w:t>
            </w:r>
          </w:p>
        </w:tc>
        <w:tc>
          <w:tcPr>
            <w:tcW w:w="1793" w:type="dxa"/>
            <w:vAlign w:val="center"/>
          </w:tcPr>
          <w:p w:rsidR="007F198B" w:rsidRDefault="00100AC0">
            <w:pPr>
              <w:spacing w:after="150"/>
              <w:jc w:val="right"/>
            </w:pPr>
            <w:r>
              <w:rPr>
                <w:b/>
                <w:color w:val="000000"/>
              </w:rPr>
              <w:t>65.150***</w:t>
            </w:r>
          </w:p>
        </w:tc>
      </w:tr>
      <w:tr w:rsidR="007F198B">
        <w:trPr>
          <w:trHeight w:val="90"/>
          <w:tblCellSpacing w:w="0" w:type="auto"/>
        </w:trPr>
        <w:tc>
          <w:tcPr>
            <w:tcW w:w="12607" w:type="dxa"/>
            <w:gridSpan w:val="2"/>
            <w:vAlign w:val="center"/>
          </w:tcPr>
          <w:p w:rsidR="007F198B" w:rsidRDefault="00100AC0">
            <w:pPr>
              <w:spacing w:after="150"/>
            </w:pPr>
            <w:r>
              <w:rPr>
                <w:b/>
                <w:color w:val="000000"/>
              </w:rPr>
              <w:t>(4) кубног модула LBD од 1.501 до и укључујући 2.500 m³*</w:t>
            </w:r>
          </w:p>
        </w:tc>
        <w:tc>
          <w:tcPr>
            <w:tcW w:w="1793" w:type="dxa"/>
            <w:vAlign w:val="center"/>
          </w:tcPr>
          <w:p w:rsidR="007F198B" w:rsidRDefault="00100AC0">
            <w:pPr>
              <w:spacing w:after="150"/>
              <w:jc w:val="right"/>
            </w:pPr>
            <w:r>
              <w:rPr>
                <w:b/>
                <w:color w:val="000000"/>
              </w:rPr>
              <w:t>103.010***</w:t>
            </w:r>
          </w:p>
        </w:tc>
      </w:tr>
      <w:tr w:rsidR="007F198B">
        <w:trPr>
          <w:trHeight w:val="90"/>
          <w:tblCellSpacing w:w="0" w:type="auto"/>
        </w:trPr>
        <w:tc>
          <w:tcPr>
            <w:tcW w:w="12607" w:type="dxa"/>
            <w:gridSpan w:val="2"/>
            <w:vAlign w:val="center"/>
          </w:tcPr>
          <w:p w:rsidR="007F198B" w:rsidRDefault="00100AC0">
            <w:pPr>
              <w:spacing w:after="150"/>
            </w:pPr>
            <w:r>
              <w:rPr>
                <w:b/>
                <w:color w:val="000000"/>
              </w:rPr>
              <w:t>(5) кубног модула LBD преко 2.500 m³*</w:t>
            </w:r>
          </w:p>
        </w:tc>
        <w:tc>
          <w:tcPr>
            <w:tcW w:w="1793" w:type="dxa"/>
            <w:vAlign w:val="center"/>
          </w:tcPr>
          <w:p w:rsidR="007F198B" w:rsidRDefault="00100AC0">
            <w:pPr>
              <w:spacing w:after="150"/>
              <w:jc w:val="right"/>
            </w:pPr>
            <w:r>
              <w:rPr>
                <w:b/>
                <w:color w:val="000000"/>
              </w:rPr>
              <w:t>113.100***</w:t>
            </w:r>
          </w:p>
        </w:tc>
      </w:tr>
      <w:tr w:rsidR="007F198B">
        <w:trPr>
          <w:trHeight w:val="90"/>
          <w:tblCellSpacing w:w="0" w:type="auto"/>
        </w:trPr>
        <w:tc>
          <w:tcPr>
            <w:tcW w:w="12607" w:type="dxa"/>
            <w:gridSpan w:val="2"/>
            <w:vAlign w:val="center"/>
          </w:tcPr>
          <w:p w:rsidR="007F198B" w:rsidRDefault="00100AC0">
            <w:pPr>
              <w:spacing w:after="150"/>
            </w:pPr>
            <w:r>
              <w:rPr>
                <w:b/>
                <w:color w:val="000000"/>
              </w:rPr>
              <w:t>12) тегљеницe,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300 m³*</w:t>
            </w:r>
          </w:p>
        </w:tc>
        <w:tc>
          <w:tcPr>
            <w:tcW w:w="1793" w:type="dxa"/>
            <w:vAlign w:val="center"/>
          </w:tcPr>
          <w:p w:rsidR="007F198B" w:rsidRDefault="00100AC0">
            <w:pPr>
              <w:spacing w:after="150"/>
              <w:jc w:val="right"/>
            </w:pPr>
            <w:r>
              <w:rPr>
                <w:b/>
                <w:color w:val="000000"/>
              </w:rPr>
              <w:t>42.860***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(2) кубног модула LBD </w:t>
            </w:r>
            <w:r>
              <w:rPr>
                <w:b/>
                <w:color w:val="000000"/>
              </w:rPr>
              <w:t>од 301 до и укључујући 600 m³*</w:t>
            </w:r>
          </w:p>
        </w:tc>
        <w:tc>
          <w:tcPr>
            <w:tcW w:w="1793" w:type="dxa"/>
            <w:vAlign w:val="center"/>
          </w:tcPr>
          <w:p w:rsidR="007F198B" w:rsidRDefault="00100AC0">
            <w:pPr>
              <w:spacing w:after="150"/>
              <w:jc w:val="right"/>
            </w:pPr>
            <w:r>
              <w:rPr>
                <w:b/>
                <w:color w:val="000000"/>
              </w:rPr>
              <w:t>65.880***</w:t>
            </w:r>
          </w:p>
        </w:tc>
      </w:tr>
      <w:tr w:rsidR="007F198B">
        <w:trPr>
          <w:trHeight w:val="90"/>
          <w:tblCellSpacing w:w="0" w:type="auto"/>
        </w:trPr>
        <w:tc>
          <w:tcPr>
            <w:tcW w:w="12607" w:type="dxa"/>
            <w:gridSpan w:val="2"/>
            <w:vAlign w:val="center"/>
          </w:tcPr>
          <w:p w:rsidR="007F198B" w:rsidRDefault="00100AC0">
            <w:pPr>
              <w:spacing w:after="150"/>
            </w:pPr>
            <w:r>
              <w:rPr>
                <w:b/>
                <w:color w:val="000000"/>
              </w:rPr>
              <w:t>(3) кубног модула LBD од 601 до и укључујући 1.200 m³*</w:t>
            </w:r>
          </w:p>
        </w:tc>
        <w:tc>
          <w:tcPr>
            <w:tcW w:w="1793" w:type="dxa"/>
            <w:vAlign w:val="center"/>
          </w:tcPr>
          <w:p w:rsidR="007F198B" w:rsidRDefault="00100AC0">
            <w:pPr>
              <w:spacing w:after="150"/>
              <w:jc w:val="right"/>
            </w:pPr>
            <w:r>
              <w:rPr>
                <w:b/>
                <w:color w:val="000000"/>
              </w:rPr>
              <w:t>73.220***</w:t>
            </w:r>
          </w:p>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(4) кубног модула LBD преко 1.200 m³*</w:t>
            </w:r>
          </w:p>
        </w:tc>
        <w:tc>
          <w:tcPr>
            <w:tcW w:w="1793" w:type="dxa"/>
            <w:vAlign w:val="center"/>
          </w:tcPr>
          <w:p w:rsidR="007F198B" w:rsidRDefault="00100AC0">
            <w:pPr>
              <w:spacing w:after="150"/>
              <w:jc w:val="right"/>
            </w:pPr>
            <w:r>
              <w:rPr>
                <w:b/>
                <w:color w:val="000000"/>
              </w:rPr>
              <w:t>116.540***</w:t>
            </w:r>
          </w:p>
        </w:tc>
      </w:tr>
      <w:tr w:rsidR="007F198B">
        <w:trPr>
          <w:trHeight w:val="90"/>
          <w:tblCellSpacing w:w="0" w:type="auto"/>
        </w:trPr>
        <w:tc>
          <w:tcPr>
            <w:tcW w:w="12607" w:type="dxa"/>
            <w:gridSpan w:val="2"/>
            <w:vAlign w:val="center"/>
          </w:tcPr>
          <w:p w:rsidR="007F198B" w:rsidRDefault="00100AC0">
            <w:pPr>
              <w:spacing w:after="150"/>
            </w:pPr>
            <w:r>
              <w:rPr>
                <w:b/>
                <w:color w:val="000000"/>
              </w:rPr>
              <w:t>13) моторног танкера – тип N,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1.000 m³*</w:t>
            </w:r>
          </w:p>
        </w:tc>
        <w:tc>
          <w:tcPr>
            <w:tcW w:w="1793" w:type="dxa"/>
            <w:vAlign w:val="center"/>
          </w:tcPr>
          <w:p w:rsidR="007F198B" w:rsidRDefault="00100AC0">
            <w:pPr>
              <w:spacing w:after="150"/>
              <w:jc w:val="right"/>
            </w:pPr>
            <w:r>
              <w:rPr>
                <w:b/>
                <w:color w:val="000000"/>
              </w:rPr>
              <w:t>194.130***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од 1.001 до и укључујући 2.600 m³ и укупне снаге погонског машинског уређаја до и укључујући 700 kW*</w:t>
            </w:r>
          </w:p>
        </w:tc>
        <w:tc>
          <w:tcPr>
            <w:tcW w:w="1793" w:type="dxa"/>
            <w:vAlign w:val="center"/>
          </w:tcPr>
          <w:p w:rsidR="007F198B" w:rsidRDefault="00100AC0">
            <w:pPr>
              <w:spacing w:after="150"/>
              <w:jc w:val="right"/>
            </w:pPr>
            <w:r>
              <w:rPr>
                <w:b/>
                <w:color w:val="000000"/>
              </w:rPr>
              <w:t>315.830***</w:t>
            </w:r>
          </w:p>
        </w:tc>
      </w:tr>
      <w:tr w:rsidR="007F198B">
        <w:trPr>
          <w:trHeight w:val="90"/>
          <w:tblCellSpacing w:w="0" w:type="auto"/>
        </w:trPr>
        <w:tc>
          <w:tcPr>
            <w:tcW w:w="12607" w:type="dxa"/>
            <w:gridSpan w:val="2"/>
            <w:vAlign w:val="center"/>
          </w:tcPr>
          <w:p w:rsidR="007F198B" w:rsidRDefault="00100AC0">
            <w:pPr>
              <w:spacing w:after="150"/>
            </w:pPr>
            <w:r>
              <w:rPr>
                <w:b/>
                <w:color w:val="000000"/>
              </w:rPr>
              <w:t>(3) кубног модула LBD од 1.001 до и укључујући 2.600 m³ и укупне снаге погонског машинског уређаја преко 700 kW*</w:t>
            </w:r>
          </w:p>
        </w:tc>
        <w:tc>
          <w:tcPr>
            <w:tcW w:w="1793" w:type="dxa"/>
            <w:vAlign w:val="center"/>
          </w:tcPr>
          <w:p w:rsidR="007F198B" w:rsidRDefault="00100AC0">
            <w:pPr>
              <w:spacing w:after="150"/>
              <w:jc w:val="right"/>
            </w:pPr>
            <w:r>
              <w:rPr>
                <w:b/>
                <w:color w:val="000000"/>
              </w:rPr>
              <w:t>345.620</w:t>
            </w:r>
            <w:r>
              <w:rPr>
                <w:b/>
                <w:color w:val="000000"/>
              </w:rPr>
              <w:t>***</w:t>
            </w:r>
          </w:p>
        </w:tc>
      </w:tr>
      <w:tr w:rsidR="007F198B">
        <w:trPr>
          <w:trHeight w:val="90"/>
          <w:tblCellSpacing w:w="0" w:type="auto"/>
        </w:trPr>
        <w:tc>
          <w:tcPr>
            <w:tcW w:w="12607" w:type="dxa"/>
            <w:gridSpan w:val="2"/>
            <w:vAlign w:val="center"/>
          </w:tcPr>
          <w:p w:rsidR="007F198B" w:rsidRDefault="00100AC0">
            <w:pPr>
              <w:spacing w:after="150"/>
            </w:pPr>
            <w:r>
              <w:rPr>
                <w:b/>
                <w:color w:val="000000"/>
              </w:rPr>
              <w:t>(4) кубног модула LBD од 2.601 до и укључујући 4.000 m³ и укупне снаге погонског машинског уређаја до и укључујући 1.100 kW*</w:t>
            </w:r>
          </w:p>
        </w:tc>
        <w:tc>
          <w:tcPr>
            <w:tcW w:w="1793" w:type="dxa"/>
            <w:vAlign w:val="center"/>
          </w:tcPr>
          <w:p w:rsidR="007F198B" w:rsidRDefault="00100AC0">
            <w:pPr>
              <w:spacing w:after="150"/>
              <w:jc w:val="right"/>
            </w:pPr>
            <w:r>
              <w:rPr>
                <w:b/>
                <w:color w:val="000000"/>
              </w:rPr>
              <w:t>359.940***</w:t>
            </w:r>
          </w:p>
        </w:tc>
      </w:tr>
      <w:tr w:rsidR="007F198B">
        <w:trPr>
          <w:trHeight w:val="90"/>
          <w:tblCellSpacing w:w="0" w:type="auto"/>
        </w:trPr>
        <w:tc>
          <w:tcPr>
            <w:tcW w:w="12607" w:type="dxa"/>
            <w:gridSpan w:val="2"/>
            <w:vAlign w:val="center"/>
          </w:tcPr>
          <w:p w:rsidR="007F198B" w:rsidRDefault="00100AC0">
            <w:pPr>
              <w:spacing w:after="150"/>
            </w:pPr>
            <w:r>
              <w:rPr>
                <w:b/>
                <w:color w:val="000000"/>
              </w:rPr>
              <w:t>(5) кубног модула LBD од 2.601 до и укључујући 4.000 m³ и укупне снаге погонског машинског уређаја преко 1.100 kW*</w:t>
            </w:r>
          </w:p>
        </w:tc>
        <w:tc>
          <w:tcPr>
            <w:tcW w:w="1793" w:type="dxa"/>
            <w:vAlign w:val="center"/>
          </w:tcPr>
          <w:p w:rsidR="007F198B" w:rsidRDefault="00100AC0">
            <w:pPr>
              <w:spacing w:after="150"/>
              <w:jc w:val="right"/>
            </w:pPr>
            <w:r>
              <w:rPr>
                <w:b/>
                <w:color w:val="000000"/>
              </w:rPr>
              <w:t>455.210***</w:t>
            </w:r>
          </w:p>
        </w:tc>
      </w:tr>
      <w:tr w:rsidR="007F198B">
        <w:trPr>
          <w:trHeight w:val="90"/>
          <w:tblCellSpacing w:w="0" w:type="auto"/>
        </w:trPr>
        <w:tc>
          <w:tcPr>
            <w:tcW w:w="12607" w:type="dxa"/>
            <w:gridSpan w:val="2"/>
            <w:vAlign w:val="center"/>
          </w:tcPr>
          <w:p w:rsidR="007F198B" w:rsidRDefault="00100AC0">
            <w:pPr>
              <w:spacing w:after="150"/>
            </w:pPr>
            <w:r>
              <w:rPr>
                <w:b/>
                <w:color w:val="000000"/>
              </w:rPr>
              <w:t>(6) кубног модула LBD преко 4.000 m³ и укупне снаге погонског машинског уређаја до и укључујући 1.300 kW*</w:t>
            </w:r>
          </w:p>
        </w:tc>
        <w:tc>
          <w:tcPr>
            <w:tcW w:w="1793" w:type="dxa"/>
            <w:vAlign w:val="center"/>
          </w:tcPr>
          <w:p w:rsidR="007F198B" w:rsidRDefault="00100AC0">
            <w:pPr>
              <w:spacing w:after="150"/>
              <w:jc w:val="right"/>
            </w:pPr>
            <w:r>
              <w:rPr>
                <w:b/>
                <w:color w:val="000000"/>
              </w:rPr>
              <w:t>401.340***</w:t>
            </w:r>
          </w:p>
        </w:tc>
      </w:tr>
      <w:tr w:rsidR="007F198B">
        <w:trPr>
          <w:trHeight w:val="90"/>
          <w:tblCellSpacing w:w="0" w:type="auto"/>
        </w:trPr>
        <w:tc>
          <w:tcPr>
            <w:tcW w:w="12607" w:type="dxa"/>
            <w:gridSpan w:val="2"/>
            <w:vAlign w:val="center"/>
          </w:tcPr>
          <w:p w:rsidR="007F198B" w:rsidRDefault="00100AC0">
            <w:pPr>
              <w:spacing w:after="150"/>
            </w:pPr>
            <w:r>
              <w:rPr>
                <w:b/>
                <w:color w:val="000000"/>
              </w:rPr>
              <w:t>(7) кубног модула LBD преко 4.000 m³ и укупне снаге погонског машинског уређаја преко* 1.300 kW**</w:t>
            </w:r>
          </w:p>
        </w:tc>
        <w:tc>
          <w:tcPr>
            <w:tcW w:w="1793" w:type="dxa"/>
            <w:vAlign w:val="center"/>
          </w:tcPr>
          <w:p w:rsidR="007F198B" w:rsidRDefault="00100AC0">
            <w:pPr>
              <w:spacing w:after="150"/>
              <w:jc w:val="right"/>
            </w:pPr>
            <w:r>
              <w:rPr>
                <w:b/>
                <w:color w:val="000000"/>
              </w:rPr>
              <w:t>464.220***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14) моторног </w:t>
            </w:r>
            <w:r>
              <w:rPr>
                <w:b/>
                <w:color w:val="000000"/>
              </w:rPr>
              <w:t>танкера – тип C, G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2.000 m³*</w:t>
            </w:r>
          </w:p>
        </w:tc>
        <w:tc>
          <w:tcPr>
            <w:tcW w:w="1793" w:type="dxa"/>
            <w:vAlign w:val="center"/>
          </w:tcPr>
          <w:p w:rsidR="007F198B" w:rsidRDefault="00100AC0">
            <w:pPr>
              <w:spacing w:after="150"/>
              <w:jc w:val="right"/>
            </w:pPr>
            <w:r>
              <w:rPr>
                <w:b/>
                <w:color w:val="000000"/>
              </w:rPr>
              <w:t>313.150***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од 2.001 до и укључујући 3.000 m³*</w:t>
            </w:r>
          </w:p>
        </w:tc>
        <w:tc>
          <w:tcPr>
            <w:tcW w:w="1793" w:type="dxa"/>
            <w:vAlign w:val="center"/>
          </w:tcPr>
          <w:p w:rsidR="007F198B" w:rsidRDefault="00100AC0">
            <w:pPr>
              <w:spacing w:after="150"/>
              <w:jc w:val="right"/>
            </w:pPr>
            <w:r>
              <w:rPr>
                <w:b/>
                <w:color w:val="000000"/>
              </w:rPr>
              <w:t>411.240***</w:t>
            </w:r>
          </w:p>
        </w:tc>
      </w:tr>
      <w:tr w:rsidR="007F198B">
        <w:trPr>
          <w:trHeight w:val="90"/>
          <w:tblCellSpacing w:w="0" w:type="auto"/>
        </w:trPr>
        <w:tc>
          <w:tcPr>
            <w:tcW w:w="12607" w:type="dxa"/>
            <w:gridSpan w:val="2"/>
            <w:vAlign w:val="center"/>
          </w:tcPr>
          <w:p w:rsidR="007F198B" w:rsidRDefault="00100AC0">
            <w:pPr>
              <w:spacing w:after="150"/>
            </w:pPr>
            <w:r>
              <w:rPr>
                <w:b/>
                <w:color w:val="000000"/>
              </w:rPr>
              <w:t>(3) кубног модула LBD преко 3.000 m³*</w:t>
            </w:r>
          </w:p>
        </w:tc>
        <w:tc>
          <w:tcPr>
            <w:tcW w:w="1793" w:type="dxa"/>
            <w:vAlign w:val="center"/>
          </w:tcPr>
          <w:p w:rsidR="007F198B" w:rsidRDefault="00100AC0">
            <w:pPr>
              <w:spacing w:after="150"/>
              <w:jc w:val="right"/>
            </w:pPr>
            <w:r>
              <w:rPr>
                <w:b/>
                <w:color w:val="000000"/>
              </w:rPr>
              <w:t>545.590***</w:t>
            </w:r>
          </w:p>
        </w:tc>
      </w:tr>
      <w:tr w:rsidR="007F198B">
        <w:trPr>
          <w:trHeight w:val="90"/>
          <w:tblCellSpacing w:w="0" w:type="auto"/>
        </w:trPr>
        <w:tc>
          <w:tcPr>
            <w:tcW w:w="12607" w:type="dxa"/>
            <w:gridSpan w:val="2"/>
            <w:vAlign w:val="center"/>
          </w:tcPr>
          <w:p w:rsidR="007F198B" w:rsidRDefault="00100AC0">
            <w:pPr>
              <w:spacing w:after="150"/>
            </w:pPr>
            <w:r>
              <w:rPr>
                <w:b/>
                <w:color w:val="000000"/>
              </w:rPr>
              <w:t>15) танкер тегљенице – тип N, C, G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 </w:t>
            </w:r>
            <w:r>
              <w:rPr>
                <w:b/>
                <w:color w:val="000000"/>
              </w:rPr>
              <w:t>кубног модула LBD до и укључујући 2.000 m³*</w:t>
            </w:r>
          </w:p>
        </w:tc>
        <w:tc>
          <w:tcPr>
            <w:tcW w:w="1793" w:type="dxa"/>
            <w:vAlign w:val="center"/>
          </w:tcPr>
          <w:p w:rsidR="007F198B" w:rsidRDefault="00100AC0">
            <w:pPr>
              <w:spacing w:after="150"/>
              <w:jc w:val="right"/>
            </w:pPr>
            <w:r>
              <w:rPr>
                <w:b/>
                <w:color w:val="000000"/>
              </w:rPr>
              <w:t>140.550***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преко 2.000 m³*</w:t>
            </w:r>
          </w:p>
        </w:tc>
        <w:tc>
          <w:tcPr>
            <w:tcW w:w="1793" w:type="dxa"/>
            <w:vAlign w:val="center"/>
          </w:tcPr>
          <w:p w:rsidR="007F198B" w:rsidRDefault="00100AC0">
            <w:pPr>
              <w:spacing w:after="150"/>
              <w:jc w:val="right"/>
            </w:pPr>
            <w:r>
              <w:rPr>
                <w:b/>
                <w:color w:val="000000"/>
              </w:rPr>
              <w:t>171.480***</w:t>
            </w:r>
          </w:p>
        </w:tc>
      </w:tr>
      <w:tr w:rsidR="007F198B">
        <w:trPr>
          <w:trHeight w:val="90"/>
          <w:tblCellSpacing w:w="0" w:type="auto"/>
        </w:trPr>
        <w:tc>
          <w:tcPr>
            <w:tcW w:w="12607" w:type="dxa"/>
            <w:gridSpan w:val="2"/>
            <w:vAlign w:val="center"/>
          </w:tcPr>
          <w:p w:rsidR="007F198B" w:rsidRDefault="00100AC0">
            <w:pPr>
              <w:spacing w:after="150"/>
            </w:pPr>
            <w:r>
              <w:rPr>
                <w:b/>
                <w:color w:val="000000"/>
              </w:rPr>
              <w:t>16) танкер потиснице – тип N, C, G без машинског уређаја,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3.000 m³*</w:t>
            </w:r>
          </w:p>
        </w:tc>
        <w:tc>
          <w:tcPr>
            <w:tcW w:w="1793" w:type="dxa"/>
            <w:vAlign w:val="center"/>
          </w:tcPr>
          <w:p w:rsidR="007F198B" w:rsidRDefault="00100AC0">
            <w:pPr>
              <w:spacing w:after="150"/>
              <w:jc w:val="right"/>
            </w:pPr>
            <w:r>
              <w:rPr>
                <w:b/>
                <w:color w:val="000000"/>
              </w:rPr>
              <w:t>121.990***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п</w:t>
            </w:r>
            <w:r>
              <w:rPr>
                <w:b/>
                <w:color w:val="000000"/>
              </w:rPr>
              <w:t>реко 3.000 m³*</w:t>
            </w:r>
          </w:p>
        </w:tc>
        <w:tc>
          <w:tcPr>
            <w:tcW w:w="1793" w:type="dxa"/>
            <w:vAlign w:val="center"/>
          </w:tcPr>
          <w:p w:rsidR="007F198B" w:rsidRDefault="00100AC0">
            <w:pPr>
              <w:spacing w:after="150"/>
              <w:jc w:val="right"/>
            </w:pPr>
            <w:r>
              <w:rPr>
                <w:b/>
                <w:color w:val="000000"/>
              </w:rPr>
              <w:t>138.280***</w:t>
            </w:r>
          </w:p>
        </w:tc>
      </w:tr>
      <w:tr w:rsidR="007F198B">
        <w:trPr>
          <w:trHeight w:val="90"/>
          <w:tblCellSpacing w:w="0" w:type="auto"/>
        </w:trPr>
        <w:tc>
          <w:tcPr>
            <w:tcW w:w="12607" w:type="dxa"/>
            <w:gridSpan w:val="2"/>
            <w:vAlign w:val="center"/>
          </w:tcPr>
          <w:p w:rsidR="007F198B" w:rsidRDefault="00100AC0">
            <w:pPr>
              <w:spacing w:after="150"/>
            </w:pPr>
            <w:r>
              <w:rPr>
                <w:b/>
                <w:color w:val="000000"/>
              </w:rPr>
              <w:t>17) танкер потиснице – тип N,C,G са машинским уређајем*</w:t>
            </w:r>
          </w:p>
        </w:tc>
        <w:tc>
          <w:tcPr>
            <w:tcW w:w="1793" w:type="dxa"/>
            <w:vAlign w:val="center"/>
          </w:tcPr>
          <w:p w:rsidR="007F198B" w:rsidRDefault="00100AC0">
            <w:pPr>
              <w:spacing w:after="150"/>
              <w:jc w:val="right"/>
            </w:pPr>
            <w:r>
              <w:rPr>
                <w:b/>
                <w:color w:val="000000"/>
              </w:rPr>
              <w:t>146.830***</w:t>
            </w:r>
          </w:p>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18) техничког пловног објекта – багера са усисном цеви,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100 m³ и без сопственог погонског машинског уређаја*</w:t>
            </w:r>
          </w:p>
        </w:tc>
        <w:tc>
          <w:tcPr>
            <w:tcW w:w="1793" w:type="dxa"/>
            <w:vAlign w:val="center"/>
          </w:tcPr>
          <w:p w:rsidR="007F198B" w:rsidRDefault="00100AC0">
            <w:pPr>
              <w:spacing w:after="150"/>
              <w:jc w:val="right"/>
            </w:pPr>
            <w:r>
              <w:rPr>
                <w:b/>
                <w:color w:val="000000"/>
              </w:rPr>
              <w:t>110.940***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од 101 до и укључујући 400 m³ и без сопственог погонског машинског уређаја*</w:t>
            </w:r>
          </w:p>
        </w:tc>
        <w:tc>
          <w:tcPr>
            <w:tcW w:w="1793" w:type="dxa"/>
            <w:vAlign w:val="center"/>
          </w:tcPr>
          <w:p w:rsidR="007F198B" w:rsidRDefault="00100AC0">
            <w:pPr>
              <w:spacing w:after="150"/>
              <w:jc w:val="right"/>
            </w:pPr>
            <w:r>
              <w:rPr>
                <w:b/>
                <w:color w:val="000000"/>
              </w:rPr>
              <w:t>167.390***</w:t>
            </w:r>
          </w:p>
        </w:tc>
      </w:tr>
      <w:tr w:rsidR="007F198B">
        <w:trPr>
          <w:trHeight w:val="90"/>
          <w:tblCellSpacing w:w="0" w:type="auto"/>
        </w:trPr>
        <w:tc>
          <w:tcPr>
            <w:tcW w:w="12607" w:type="dxa"/>
            <w:gridSpan w:val="2"/>
            <w:vAlign w:val="center"/>
          </w:tcPr>
          <w:p w:rsidR="007F198B" w:rsidRDefault="00100AC0">
            <w:pPr>
              <w:spacing w:after="150"/>
            </w:pPr>
            <w:r>
              <w:rPr>
                <w:b/>
                <w:color w:val="000000"/>
              </w:rPr>
              <w:t>(3) кубног модула LBD од 401 до и укључујући 1.000 m³ и без сопственог погонског машинског уређаја*</w:t>
            </w:r>
          </w:p>
        </w:tc>
        <w:tc>
          <w:tcPr>
            <w:tcW w:w="1793" w:type="dxa"/>
            <w:vAlign w:val="center"/>
          </w:tcPr>
          <w:p w:rsidR="007F198B" w:rsidRDefault="00100AC0">
            <w:pPr>
              <w:spacing w:after="150"/>
              <w:jc w:val="right"/>
            </w:pPr>
            <w:r>
              <w:rPr>
                <w:b/>
                <w:color w:val="000000"/>
              </w:rPr>
              <w:t>262.280***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(4) кубног модула LBD </w:t>
            </w:r>
            <w:r>
              <w:rPr>
                <w:b/>
                <w:color w:val="000000"/>
              </w:rPr>
              <w:t>преко 1.000 m³ и без сопственог погонског машинског уређаја*</w:t>
            </w:r>
          </w:p>
        </w:tc>
        <w:tc>
          <w:tcPr>
            <w:tcW w:w="1793" w:type="dxa"/>
            <w:vAlign w:val="center"/>
          </w:tcPr>
          <w:p w:rsidR="007F198B" w:rsidRDefault="00100AC0">
            <w:pPr>
              <w:spacing w:after="150"/>
              <w:jc w:val="right"/>
            </w:pPr>
            <w:r>
              <w:rPr>
                <w:b/>
                <w:color w:val="000000"/>
              </w:rPr>
              <w:t>260.060***</w:t>
            </w:r>
          </w:p>
        </w:tc>
      </w:tr>
      <w:tr w:rsidR="007F198B">
        <w:trPr>
          <w:trHeight w:val="90"/>
          <w:tblCellSpacing w:w="0" w:type="auto"/>
        </w:trPr>
        <w:tc>
          <w:tcPr>
            <w:tcW w:w="12607" w:type="dxa"/>
            <w:gridSpan w:val="2"/>
            <w:vAlign w:val="center"/>
          </w:tcPr>
          <w:p w:rsidR="007F198B" w:rsidRDefault="00100AC0">
            <w:pPr>
              <w:spacing w:after="150"/>
            </w:pPr>
            <w:r>
              <w:rPr>
                <w:b/>
                <w:color w:val="000000"/>
              </w:rPr>
              <w:t>(5) кубног модула LBD до и укључујући 1.000 m³ и укупне снаге погонског машинског уређаја до и укључујући 200 kW*</w:t>
            </w:r>
          </w:p>
        </w:tc>
        <w:tc>
          <w:tcPr>
            <w:tcW w:w="1793" w:type="dxa"/>
            <w:vAlign w:val="center"/>
          </w:tcPr>
          <w:p w:rsidR="007F198B" w:rsidRDefault="00100AC0">
            <w:pPr>
              <w:spacing w:after="150"/>
              <w:jc w:val="right"/>
            </w:pPr>
            <w:r>
              <w:rPr>
                <w:b/>
                <w:color w:val="000000"/>
              </w:rPr>
              <w:t>205.590***</w:t>
            </w:r>
          </w:p>
        </w:tc>
      </w:tr>
      <w:tr w:rsidR="007F198B">
        <w:trPr>
          <w:trHeight w:val="90"/>
          <w:tblCellSpacing w:w="0" w:type="auto"/>
        </w:trPr>
        <w:tc>
          <w:tcPr>
            <w:tcW w:w="12607" w:type="dxa"/>
            <w:gridSpan w:val="2"/>
            <w:vAlign w:val="center"/>
          </w:tcPr>
          <w:p w:rsidR="007F198B" w:rsidRDefault="00100AC0">
            <w:pPr>
              <w:spacing w:after="150"/>
            </w:pPr>
            <w:r>
              <w:rPr>
                <w:b/>
                <w:color w:val="000000"/>
              </w:rPr>
              <w:t>(6) кубног модула LBD до и укључујући 1.000 m³ и укупне с</w:t>
            </w:r>
            <w:r>
              <w:rPr>
                <w:b/>
                <w:color w:val="000000"/>
              </w:rPr>
              <w:t>наге погонског машинског уређаја преко 200 kW*</w:t>
            </w:r>
          </w:p>
        </w:tc>
        <w:tc>
          <w:tcPr>
            <w:tcW w:w="1793" w:type="dxa"/>
            <w:vAlign w:val="center"/>
          </w:tcPr>
          <w:p w:rsidR="007F198B" w:rsidRDefault="00100AC0">
            <w:pPr>
              <w:spacing w:after="150"/>
              <w:jc w:val="right"/>
            </w:pPr>
            <w:r>
              <w:rPr>
                <w:b/>
                <w:color w:val="000000"/>
              </w:rPr>
              <w:t>242.000***</w:t>
            </w:r>
          </w:p>
        </w:tc>
      </w:tr>
      <w:tr w:rsidR="007F198B">
        <w:trPr>
          <w:trHeight w:val="90"/>
          <w:tblCellSpacing w:w="0" w:type="auto"/>
        </w:trPr>
        <w:tc>
          <w:tcPr>
            <w:tcW w:w="12607" w:type="dxa"/>
            <w:gridSpan w:val="2"/>
            <w:vAlign w:val="center"/>
          </w:tcPr>
          <w:p w:rsidR="007F198B" w:rsidRDefault="00100AC0">
            <w:pPr>
              <w:spacing w:after="150"/>
            </w:pPr>
            <w:r>
              <w:rPr>
                <w:b/>
                <w:color w:val="000000"/>
              </w:rPr>
              <w:t>(7) кубног модула LBD од 1.001 до и укључујући 1.500 m³ и укупне снаге погонског машинског уређаја до и укључујући 500 kW*</w:t>
            </w:r>
          </w:p>
        </w:tc>
        <w:tc>
          <w:tcPr>
            <w:tcW w:w="1793" w:type="dxa"/>
            <w:vAlign w:val="center"/>
          </w:tcPr>
          <w:p w:rsidR="007F198B" w:rsidRDefault="00100AC0">
            <w:pPr>
              <w:spacing w:after="150"/>
              <w:jc w:val="right"/>
            </w:pPr>
            <w:r>
              <w:rPr>
                <w:b/>
                <w:color w:val="000000"/>
              </w:rPr>
              <w:t>269.070***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(8) кубног модула LBD од 1.001 до и укључујући 1.500 m³ и </w:t>
            </w:r>
            <w:r>
              <w:rPr>
                <w:b/>
                <w:color w:val="000000"/>
              </w:rPr>
              <w:t>укупне снаге погонског машинског уређаја преко 500 kW*</w:t>
            </w:r>
          </w:p>
        </w:tc>
        <w:tc>
          <w:tcPr>
            <w:tcW w:w="1793" w:type="dxa"/>
            <w:vAlign w:val="center"/>
          </w:tcPr>
          <w:p w:rsidR="007F198B" w:rsidRDefault="00100AC0">
            <w:pPr>
              <w:spacing w:after="150"/>
              <w:jc w:val="right"/>
            </w:pPr>
            <w:r>
              <w:rPr>
                <w:b/>
                <w:color w:val="000000"/>
              </w:rPr>
              <w:t>304.490***</w:t>
            </w:r>
          </w:p>
        </w:tc>
      </w:tr>
      <w:tr w:rsidR="007F198B">
        <w:trPr>
          <w:trHeight w:val="90"/>
          <w:tblCellSpacing w:w="0" w:type="auto"/>
        </w:trPr>
        <w:tc>
          <w:tcPr>
            <w:tcW w:w="12607" w:type="dxa"/>
            <w:gridSpan w:val="2"/>
            <w:vAlign w:val="center"/>
          </w:tcPr>
          <w:p w:rsidR="007F198B" w:rsidRDefault="00100AC0">
            <w:pPr>
              <w:spacing w:after="150"/>
            </w:pPr>
            <w:r>
              <w:rPr>
                <w:b/>
                <w:color w:val="000000"/>
              </w:rPr>
              <w:t>(9) кубног модула LBD преко 1.501 m³*</w:t>
            </w:r>
          </w:p>
        </w:tc>
        <w:tc>
          <w:tcPr>
            <w:tcW w:w="1793" w:type="dxa"/>
            <w:vAlign w:val="center"/>
          </w:tcPr>
          <w:p w:rsidR="007F198B" w:rsidRDefault="00100AC0">
            <w:pPr>
              <w:spacing w:after="150"/>
              <w:jc w:val="right"/>
            </w:pPr>
            <w:r>
              <w:rPr>
                <w:b/>
                <w:color w:val="000000"/>
              </w:rPr>
              <w:t>340.400***</w:t>
            </w:r>
          </w:p>
        </w:tc>
      </w:tr>
      <w:tr w:rsidR="007F198B">
        <w:trPr>
          <w:trHeight w:val="90"/>
          <w:tblCellSpacing w:w="0" w:type="auto"/>
        </w:trPr>
        <w:tc>
          <w:tcPr>
            <w:tcW w:w="12607" w:type="dxa"/>
            <w:gridSpan w:val="2"/>
            <w:vAlign w:val="center"/>
          </w:tcPr>
          <w:p w:rsidR="007F198B" w:rsidRDefault="00100AC0">
            <w:pPr>
              <w:spacing w:after="150"/>
            </w:pPr>
            <w:r>
              <w:rPr>
                <w:b/>
                <w:color w:val="000000"/>
              </w:rPr>
              <w:t>19) техничког пловног објекта – багера са кофним венцем,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500 m³*</w:t>
            </w:r>
          </w:p>
        </w:tc>
        <w:tc>
          <w:tcPr>
            <w:tcW w:w="1793" w:type="dxa"/>
            <w:vAlign w:val="center"/>
          </w:tcPr>
          <w:p w:rsidR="007F198B" w:rsidRDefault="00100AC0">
            <w:pPr>
              <w:spacing w:after="150"/>
              <w:jc w:val="right"/>
            </w:pPr>
            <w:r>
              <w:rPr>
                <w:b/>
                <w:color w:val="000000"/>
              </w:rPr>
              <w:t>198.790***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w:t>
            </w:r>
            <w:r>
              <w:rPr>
                <w:b/>
                <w:color w:val="000000"/>
              </w:rPr>
              <w:t>ла LBD од 501 до и укључујући 1.500 m³ *</w:t>
            </w:r>
          </w:p>
        </w:tc>
        <w:tc>
          <w:tcPr>
            <w:tcW w:w="1793" w:type="dxa"/>
            <w:vAlign w:val="center"/>
          </w:tcPr>
          <w:p w:rsidR="007F198B" w:rsidRDefault="00100AC0">
            <w:pPr>
              <w:spacing w:after="150"/>
              <w:jc w:val="right"/>
            </w:pPr>
            <w:r>
              <w:rPr>
                <w:b/>
                <w:color w:val="000000"/>
              </w:rPr>
              <w:t>219.210***</w:t>
            </w:r>
          </w:p>
        </w:tc>
      </w:tr>
      <w:tr w:rsidR="007F198B">
        <w:trPr>
          <w:trHeight w:val="90"/>
          <w:tblCellSpacing w:w="0" w:type="auto"/>
        </w:trPr>
        <w:tc>
          <w:tcPr>
            <w:tcW w:w="12607" w:type="dxa"/>
            <w:gridSpan w:val="2"/>
            <w:vAlign w:val="center"/>
          </w:tcPr>
          <w:p w:rsidR="007F198B" w:rsidRDefault="00100AC0">
            <w:pPr>
              <w:spacing w:after="150"/>
            </w:pPr>
            <w:r>
              <w:rPr>
                <w:b/>
                <w:color w:val="000000"/>
              </w:rPr>
              <w:t>(3) кубног модула LBD од 501 до и укључујући 1.500 m³ и са погонским машинским уређајем*</w:t>
            </w:r>
          </w:p>
        </w:tc>
        <w:tc>
          <w:tcPr>
            <w:tcW w:w="1793" w:type="dxa"/>
            <w:vAlign w:val="center"/>
          </w:tcPr>
          <w:p w:rsidR="007F198B" w:rsidRDefault="00100AC0">
            <w:pPr>
              <w:spacing w:after="150"/>
              <w:jc w:val="right"/>
            </w:pPr>
            <w:r>
              <w:rPr>
                <w:b/>
                <w:color w:val="000000"/>
              </w:rPr>
              <w:t>321.690***</w:t>
            </w:r>
          </w:p>
        </w:tc>
      </w:tr>
      <w:tr w:rsidR="007F198B">
        <w:trPr>
          <w:trHeight w:val="90"/>
          <w:tblCellSpacing w:w="0" w:type="auto"/>
        </w:trPr>
        <w:tc>
          <w:tcPr>
            <w:tcW w:w="12607" w:type="dxa"/>
            <w:gridSpan w:val="2"/>
            <w:vAlign w:val="center"/>
          </w:tcPr>
          <w:p w:rsidR="007F198B" w:rsidRDefault="00100AC0">
            <w:pPr>
              <w:spacing w:after="150"/>
            </w:pPr>
            <w:r>
              <w:rPr>
                <w:b/>
                <w:color w:val="000000"/>
              </w:rPr>
              <w:t>(4) кубног модула LBD преко 1.500 m³*</w:t>
            </w:r>
          </w:p>
        </w:tc>
        <w:tc>
          <w:tcPr>
            <w:tcW w:w="1793" w:type="dxa"/>
            <w:vAlign w:val="center"/>
          </w:tcPr>
          <w:p w:rsidR="007F198B" w:rsidRDefault="00100AC0">
            <w:pPr>
              <w:spacing w:after="150"/>
              <w:jc w:val="right"/>
            </w:pPr>
            <w:r>
              <w:rPr>
                <w:b/>
                <w:color w:val="000000"/>
              </w:rPr>
              <w:t>344.890***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20) техничког пловног објекта – багера са </w:t>
            </w:r>
            <w:r>
              <w:rPr>
                <w:b/>
                <w:color w:val="000000"/>
              </w:rPr>
              <w:t>грабилицом,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200 m³*</w:t>
            </w:r>
          </w:p>
        </w:tc>
        <w:tc>
          <w:tcPr>
            <w:tcW w:w="1793" w:type="dxa"/>
            <w:vAlign w:val="center"/>
          </w:tcPr>
          <w:p w:rsidR="007F198B" w:rsidRDefault="00100AC0">
            <w:pPr>
              <w:spacing w:after="150"/>
              <w:jc w:val="right"/>
            </w:pPr>
            <w:r>
              <w:rPr>
                <w:b/>
                <w:color w:val="000000"/>
              </w:rPr>
              <w:t>115.870***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од 201 до и укључујући 300 m³*</w:t>
            </w:r>
          </w:p>
        </w:tc>
        <w:tc>
          <w:tcPr>
            <w:tcW w:w="1793" w:type="dxa"/>
            <w:vAlign w:val="center"/>
          </w:tcPr>
          <w:p w:rsidR="007F198B" w:rsidRDefault="00100AC0">
            <w:pPr>
              <w:spacing w:after="150"/>
              <w:jc w:val="right"/>
            </w:pPr>
            <w:r>
              <w:rPr>
                <w:b/>
                <w:color w:val="000000"/>
              </w:rPr>
              <w:t>141.060***</w:t>
            </w:r>
          </w:p>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(3) кубног модула LBD преко 300 m³*</w:t>
            </w:r>
          </w:p>
        </w:tc>
        <w:tc>
          <w:tcPr>
            <w:tcW w:w="1793" w:type="dxa"/>
            <w:vAlign w:val="center"/>
          </w:tcPr>
          <w:p w:rsidR="007F198B" w:rsidRDefault="00100AC0">
            <w:pPr>
              <w:spacing w:after="150"/>
              <w:jc w:val="right"/>
            </w:pPr>
            <w:r>
              <w:rPr>
                <w:b/>
                <w:color w:val="000000"/>
              </w:rPr>
              <w:t>176.070 ***</w:t>
            </w:r>
          </w:p>
        </w:tc>
      </w:tr>
      <w:tr w:rsidR="007F198B">
        <w:trPr>
          <w:trHeight w:val="90"/>
          <w:tblCellSpacing w:w="0" w:type="auto"/>
        </w:trPr>
        <w:tc>
          <w:tcPr>
            <w:tcW w:w="12607" w:type="dxa"/>
            <w:gridSpan w:val="2"/>
            <w:vAlign w:val="center"/>
          </w:tcPr>
          <w:p w:rsidR="007F198B" w:rsidRDefault="00100AC0">
            <w:pPr>
              <w:spacing w:after="150"/>
            </w:pPr>
            <w:r>
              <w:rPr>
                <w:b/>
                <w:color w:val="000000"/>
              </w:rPr>
              <w:t>21) техничког пловног објекта – елеватора,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 кубног </w:t>
            </w:r>
            <w:r>
              <w:rPr>
                <w:b/>
                <w:color w:val="000000"/>
              </w:rPr>
              <w:t>модула LBD до и укључујући 600 m³*</w:t>
            </w:r>
          </w:p>
        </w:tc>
        <w:tc>
          <w:tcPr>
            <w:tcW w:w="1793" w:type="dxa"/>
            <w:vAlign w:val="center"/>
          </w:tcPr>
          <w:p w:rsidR="007F198B" w:rsidRDefault="00100AC0">
            <w:pPr>
              <w:spacing w:after="150"/>
              <w:jc w:val="right"/>
            </w:pPr>
            <w:r>
              <w:rPr>
                <w:b/>
                <w:color w:val="000000"/>
              </w:rPr>
              <w:t>163.370***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од 601 до и укључујући 800 m³*</w:t>
            </w:r>
          </w:p>
        </w:tc>
        <w:tc>
          <w:tcPr>
            <w:tcW w:w="1793" w:type="dxa"/>
            <w:vAlign w:val="center"/>
          </w:tcPr>
          <w:p w:rsidR="007F198B" w:rsidRDefault="00100AC0">
            <w:pPr>
              <w:spacing w:after="150"/>
              <w:jc w:val="right"/>
            </w:pPr>
            <w:r>
              <w:rPr>
                <w:b/>
                <w:color w:val="000000"/>
              </w:rPr>
              <w:t>186.420***</w:t>
            </w:r>
          </w:p>
        </w:tc>
      </w:tr>
      <w:tr w:rsidR="007F198B">
        <w:trPr>
          <w:trHeight w:val="90"/>
          <w:tblCellSpacing w:w="0" w:type="auto"/>
        </w:trPr>
        <w:tc>
          <w:tcPr>
            <w:tcW w:w="12607" w:type="dxa"/>
            <w:gridSpan w:val="2"/>
            <w:vAlign w:val="center"/>
          </w:tcPr>
          <w:p w:rsidR="007F198B" w:rsidRDefault="00100AC0">
            <w:pPr>
              <w:spacing w:after="150"/>
            </w:pPr>
            <w:r>
              <w:rPr>
                <w:b/>
                <w:color w:val="000000"/>
              </w:rPr>
              <w:t>(3) кубног модула LBD од 801 до и укључујући 1.000 m³*</w:t>
            </w:r>
          </w:p>
        </w:tc>
        <w:tc>
          <w:tcPr>
            <w:tcW w:w="1793" w:type="dxa"/>
            <w:vAlign w:val="center"/>
          </w:tcPr>
          <w:p w:rsidR="007F198B" w:rsidRDefault="00100AC0">
            <w:pPr>
              <w:spacing w:after="150"/>
              <w:jc w:val="right"/>
            </w:pPr>
            <w:r>
              <w:rPr>
                <w:b/>
                <w:color w:val="000000"/>
              </w:rPr>
              <w:t>219.210***</w:t>
            </w:r>
          </w:p>
        </w:tc>
      </w:tr>
      <w:tr w:rsidR="007F198B">
        <w:trPr>
          <w:trHeight w:val="90"/>
          <w:tblCellSpacing w:w="0" w:type="auto"/>
        </w:trPr>
        <w:tc>
          <w:tcPr>
            <w:tcW w:w="12607" w:type="dxa"/>
            <w:gridSpan w:val="2"/>
            <w:vAlign w:val="center"/>
          </w:tcPr>
          <w:p w:rsidR="007F198B" w:rsidRDefault="00100AC0">
            <w:pPr>
              <w:spacing w:after="150"/>
            </w:pPr>
            <w:r>
              <w:rPr>
                <w:b/>
                <w:color w:val="000000"/>
              </w:rPr>
              <w:t>(4) кубног модула LBD од 1.001 до и укључујући 1.550 m³*</w:t>
            </w:r>
          </w:p>
        </w:tc>
        <w:tc>
          <w:tcPr>
            <w:tcW w:w="1793" w:type="dxa"/>
            <w:vAlign w:val="center"/>
          </w:tcPr>
          <w:p w:rsidR="007F198B" w:rsidRDefault="00100AC0">
            <w:pPr>
              <w:spacing w:after="150"/>
              <w:jc w:val="right"/>
            </w:pPr>
            <w:r>
              <w:rPr>
                <w:b/>
                <w:color w:val="000000"/>
              </w:rPr>
              <w:t>228.070***</w:t>
            </w:r>
          </w:p>
        </w:tc>
      </w:tr>
      <w:tr w:rsidR="007F198B">
        <w:trPr>
          <w:trHeight w:val="90"/>
          <w:tblCellSpacing w:w="0" w:type="auto"/>
        </w:trPr>
        <w:tc>
          <w:tcPr>
            <w:tcW w:w="12607" w:type="dxa"/>
            <w:gridSpan w:val="2"/>
            <w:vAlign w:val="center"/>
          </w:tcPr>
          <w:p w:rsidR="007F198B" w:rsidRDefault="00100AC0">
            <w:pPr>
              <w:spacing w:after="150"/>
            </w:pPr>
            <w:r>
              <w:rPr>
                <w:b/>
                <w:color w:val="000000"/>
              </w:rPr>
              <w:t>(5) кубн</w:t>
            </w:r>
            <w:r>
              <w:rPr>
                <w:b/>
                <w:color w:val="000000"/>
              </w:rPr>
              <w:t>ог модула LBD преко 1.550 m³*</w:t>
            </w:r>
          </w:p>
        </w:tc>
        <w:tc>
          <w:tcPr>
            <w:tcW w:w="1793" w:type="dxa"/>
            <w:vAlign w:val="center"/>
          </w:tcPr>
          <w:p w:rsidR="007F198B" w:rsidRDefault="00100AC0">
            <w:pPr>
              <w:spacing w:after="150"/>
              <w:jc w:val="right"/>
            </w:pPr>
            <w:r>
              <w:rPr>
                <w:b/>
                <w:color w:val="000000"/>
              </w:rPr>
              <w:t>293.140***</w:t>
            </w:r>
          </w:p>
        </w:tc>
      </w:tr>
      <w:tr w:rsidR="007F198B">
        <w:trPr>
          <w:trHeight w:val="90"/>
          <w:tblCellSpacing w:w="0" w:type="auto"/>
        </w:trPr>
        <w:tc>
          <w:tcPr>
            <w:tcW w:w="12607" w:type="dxa"/>
            <w:gridSpan w:val="2"/>
            <w:vAlign w:val="center"/>
          </w:tcPr>
          <w:p w:rsidR="007F198B" w:rsidRDefault="00100AC0">
            <w:pPr>
              <w:spacing w:after="150"/>
            </w:pPr>
            <w:r>
              <w:rPr>
                <w:b/>
                <w:color w:val="000000"/>
              </w:rPr>
              <w:t>22) техничког пловног објекта – побијача пилона, и то:*</w:t>
            </w:r>
          </w:p>
        </w:tc>
        <w:tc>
          <w:tcPr>
            <w:tcW w:w="1793" w:type="dxa"/>
            <w:vAlign w:val="center"/>
          </w:tcPr>
          <w:p w:rsidR="007F198B" w:rsidRDefault="00100AC0">
            <w:pPr>
              <w:spacing w:after="0"/>
              <w:jc w:val="right"/>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300 m³*</w:t>
            </w:r>
          </w:p>
        </w:tc>
        <w:tc>
          <w:tcPr>
            <w:tcW w:w="1793" w:type="dxa"/>
            <w:vAlign w:val="center"/>
          </w:tcPr>
          <w:p w:rsidR="007F198B" w:rsidRDefault="00100AC0">
            <w:pPr>
              <w:spacing w:after="150"/>
              <w:jc w:val="right"/>
            </w:pPr>
            <w:r>
              <w:rPr>
                <w:b/>
                <w:color w:val="000000"/>
              </w:rPr>
              <w:t>107.860***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преко 300 m³*</w:t>
            </w:r>
          </w:p>
        </w:tc>
        <w:tc>
          <w:tcPr>
            <w:tcW w:w="1793" w:type="dxa"/>
            <w:vAlign w:val="center"/>
          </w:tcPr>
          <w:p w:rsidR="007F198B" w:rsidRDefault="00100AC0">
            <w:pPr>
              <w:spacing w:after="150"/>
              <w:jc w:val="right"/>
            </w:pPr>
            <w:r>
              <w:rPr>
                <w:b/>
                <w:color w:val="000000"/>
              </w:rPr>
              <w:t>164.310***</w:t>
            </w:r>
          </w:p>
        </w:tc>
      </w:tr>
      <w:tr w:rsidR="007F198B">
        <w:trPr>
          <w:trHeight w:val="90"/>
          <w:tblCellSpacing w:w="0" w:type="auto"/>
        </w:trPr>
        <w:tc>
          <w:tcPr>
            <w:tcW w:w="12607" w:type="dxa"/>
            <w:gridSpan w:val="2"/>
            <w:vAlign w:val="center"/>
          </w:tcPr>
          <w:p w:rsidR="007F198B" w:rsidRDefault="00100AC0">
            <w:pPr>
              <w:spacing w:after="150"/>
            </w:pPr>
            <w:r>
              <w:rPr>
                <w:b/>
                <w:color w:val="000000"/>
              </w:rPr>
              <w:t>23) техничког пловног објекта – платформе,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400 m³*</w:t>
            </w:r>
          </w:p>
        </w:tc>
        <w:tc>
          <w:tcPr>
            <w:tcW w:w="1793" w:type="dxa"/>
            <w:vAlign w:val="center"/>
          </w:tcPr>
          <w:p w:rsidR="007F198B" w:rsidRDefault="00100AC0">
            <w:pPr>
              <w:spacing w:after="150"/>
              <w:jc w:val="right"/>
            </w:pPr>
            <w:r>
              <w:rPr>
                <w:b/>
                <w:color w:val="000000"/>
              </w:rPr>
              <w:t>65.020***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од 401 до и укључујући 800 m³*</w:t>
            </w:r>
          </w:p>
        </w:tc>
        <w:tc>
          <w:tcPr>
            <w:tcW w:w="1793" w:type="dxa"/>
            <w:vAlign w:val="center"/>
          </w:tcPr>
          <w:p w:rsidR="007F198B" w:rsidRDefault="00100AC0">
            <w:pPr>
              <w:spacing w:after="150"/>
              <w:jc w:val="right"/>
            </w:pPr>
            <w:r>
              <w:rPr>
                <w:b/>
                <w:color w:val="000000"/>
              </w:rPr>
              <w:t>102.800***</w:t>
            </w:r>
          </w:p>
        </w:tc>
      </w:tr>
      <w:tr w:rsidR="007F198B">
        <w:trPr>
          <w:trHeight w:val="90"/>
          <w:tblCellSpacing w:w="0" w:type="auto"/>
        </w:trPr>
        <w:tc>
          <w:tcPr>
            <w:tcW w:w="12607" w:type="dxa"/>
            <w:gridSpan w:val="2"/>
            <w:vAlign w:val="center"/>
          </w:tcPr>
          <w:p w:rsidR="007F198B" w:rsidRDefault="00100AC0">
            <w:pPr>
              <w:spacing w:after="150"/>
            </w:pPr>
            <w:r>
              <w:rPr>
                <w:b/>
                <w:color w:val="000000"/>
              </w:rPr>
              <w:t>(3) кубног модула LBD преко 800 m³*</w:t>
            </w:r>
          </w:p>
        </w:tc>
        <w:tc>
          <w:tcPr>
            <w:tcW w:w="1793" w:type="dxa"/>
            <w:vAlign w:val="center"/>
          </w:tcPr>
          <w:p w:rsidR="007F198B" w:rsidRDefault="00100AC0">
            <w:pPr>
              <w:spacing w:after="150"/>
              <w:jc w:val="right"/>
            </w:pPr>
            <w:r>
              <w:rPr>
                <w:b/>
                <w:color w:val="000000"/>
              </w:rPr>
              <w:t>122.350***</w:t>
            </w:r>
          </w:p>
        </w:tc>
      </w:tr>
      <w:tr w:rsidR="007F198B">
        <w:trPr>
          <w:trHeight w:val="90"/>
          <w:tblCellSpacing w:w="0" w:type="auto"/>
        </w:trPr>
        <w:tc>
          <w:tcPr>
            <w:tcW w:w="12607" w:type="dxa"/>
            <w:gridSpan w:val="2"/>
            <w:vAlign w:val="center"/>
          </w:tcPr>
          <w:p w:rsidR="007F198B" w:rsidRDefault="00100AC0">
            <w:pPr>
              <w:spacing w:after="150"/>
            </w:pPr>
            <w:r>
              <w:rPr>
                <w:b/>
                <w:color w:val="000000"/>
              </w:rPr>
              <w:t>24) техничког пловног објекта – косачице*</w:t>
            </w:r>
          </w:p>
        </w:tc>
        <w:tc>
          <w:tcPr>
            <w:tcW w:w="1793" w:type="dxa"/>
            <w:vAlign w:val="center"/>
          </w:tcPr>
          <w:p w:rsidR="007F198B" w:rsidRDefault="00100AC0">
            <w:pPr>
              <w:spacing w:after="150"/>
              <w:jc w:val="right"/>
            </w:pPr>
            <w:r>
              <w:rPr>
                <w:b/>
                <w:color w:val="000000"/>
              </w:rPr>
              <w:t>112.340***</w:t>
            </w:r>
          </w:p>
        </w:tc>
      </w:tr>
      <w:tr w:rsidR="007F198B">
        <w:trPr>
          <w:trHeight w:val="90"/>
          <w:tblCellSpacing w:w="0" w:type="auto"/>
        </w:trPr>
        <w:tc>
          <w:tcPr>
            <w:tcW w:w="12607" w:type="dxa"/>
            <w:gridSpan w:val="2"/>
            <w:vAlign w:val="center"/>
          </w:tcPr>
          <w:p w:rsidR="007F198B" w:rsidRDefault="00100AC0">
            <w:pPr>
              <w:spacing w:after="150"/>
            </w:pPr>
            <w:r>
              <w:rPr>
                <w:b/>
                <w:color w:val="000000"/>
              </w:rPr>
              <w:t>25) техничког пловног објекта</w:t>
            </w:r>
            <w:r>
              <w:rPr>
                <w:b/>
                <w:color w:val="000000"/>
              </w:rPr>
              <w:t xml:space="preserve"> – дизалице,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300 m³*</w:t>
            </w:r>
          </w:p>
        </w:tc>
        <w:tc>
          <w:tcPr>
            <w:tcW w:w="1793" w:type="dxa"/>
            <w:vAlign w:val="center"/>
          </w:tcPr>
          <w:p w:rsidR="007F198B" w:rsidRDefault="00100AC0">
            <w:pPr>
              <w:spacing w:after="150"/>
              <w:jc w:val="right"/>
            </w:pPr>
            <w:r>
              <w:rPr>
                <w:b/>
                <w:color w:val="000000"/>
              </w:rPr>
              <w:t>104.820***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од 301 до и укључујући 700 m³*</w:t>
            </w:r>
          </w:p>
        </w:tc>
        <w:tc>
          <w:tcPr>
            <w:tcW w:w="1793" w:type="dxa"/>
            <w:vAlign w:val="center"/>
          </w:tcPr>
          <w:p w:rsidR="007F198B" w:rsidRDefault="00100AC0">
            <w:pPr>
              <w:spacing w:after="150"/>
              <w:jc w:val="right"/>
            </w:pPr>
            <w:r>
              <w:rPr>
                <w:b/>
                <w:color w:val="000000"/>
              </w:rPr>
              <w:t>169.930***</w:t>
            </w:r>
          </w:p>
        </w:tc>
      </w:tr>
      <w:tr w:rsidR="007F198B">
        <w:trPr>
          <w:trHeight w:val="90"/>
          <w:tblCellSpacing w:w="0" w:type="auto"/>
        </w:trPr>
        <w:tc>
          <w:tcPr>
            <w:tcW w:w="12607" w:type="dxa"/>
            <w:gridSpan w:val="2"/>
            <w:vAlign w:val="center"/>
          </w:tcPr>
          <w:p w:rsidR="007F198B" w:rsidRDefault="00100AC0">
            <w:pPr>
              <w:spacing w:after="150"/>
            </w:pPr>
            <w:r>
              <w:rPr>
                <w:b/>
                <w:color w:val="000000"/>
              </w:rPr>
              <w:t>(3) кубног модула LBD од 701 до и укључујући 1.000 m³*</w:t>
            </w:r>
          </w:p>
        </w:tc>
        <w:tc>
          <w:tcPr>
            <w:tcW w:w="1793" w:type="dxa"/>
            <w:vAlign w:val="center"/>
          </w:tcPr>
          <w:p w:rsidR="007F198B" w:rsidRDefault="00100AC0">
            <w:pPr>
              <w:spacing w:after="150"/>
              <w:jc w:val="right"/>
            </w:pPr>
            <w:r>
              <w:rPr>
                <w:b/>
                <w:color w:val="000000"/>
              </w:rPr>
              <w:t>234.920***</w:t>
            </w:r>
          </w:p>
        </w:tc>
      </w:tr>
      <w:tr w:rsidR="007F198B">
        <w:trPr>
          <w:trHeight w:val="90"/>
          <w:tblCellSpacing w:w="0" w:type="auto"/>
        </w:trPr>
        <w:tc>
          <w:tcPr>
            <w:tcW w:w="12607" w:type="dxa"/>
            <w:gridSpan w:val="2"/>
            <w:vAlign w:val="center"/>
          </w:tcPr>
          <w:p w:rsidR="007F198B" w:rsidRDefault="00100AC0">
            <w:pPr>
              <w:spacing w:after="150"/>
            </w:pPr>
            <w:r>
              <w:rPr>
                <w:b/>
                <w:color w:val="000000"/>
              </w:rPr>
              <w:t>(4) кубног модула LBD од 1.001 до и укључују</w:t>
            </w:r>
            <w:r>
              <w:rPr>
                <w:b/>
                <w:color w:val="000000"/>
              </w:rPr>
              <w:t>ћи 1.500 m³*</w:t>
            </w:r>
          </w:p>
        </w:tc>
        <w:tc>
          <w:tcPr>
            <w:tcW w:w="1793" w:type="dxa"/>
            <w:vAlign w:val="center"/>
          </w:tcPr>
          <w:p w:rsidR="007F198B" w:rsidRDefault="00100AC0">
            <w:pPr>
              <w:spacing w:after="150"/>
              <w:jc w:val="right"/>
            </w:pPr>
            <w:r>
              <w:rPr>
                <w:b/>
                <w:color w:val="000000"/>
              </w:rPr>
              <w:t>259.560***</w:t>
            </w:r>
          </w:p>
        </w:tc>
      </w:tr>
      <w:tr w:rsidR="007F198B">
        <w:trPr>
          <w:trHeight w:val="90"/>
          <w:tblCellSpacing w:w="0" w:type="auto"/>
        </w:trPr>
        <w:tc>
          <w:tcPr>
            <w:tcW w:w="12607" w:type="dxa"/>
            <w:gridSpan w:val="2"/>
            <w:vAlign w:val="center"/>
          </w:tcPr>
          <w:p w:rsidR="007F198B" w:rsidRDefault="00100AC0">
            <w:pPr>
              <w:spacing w:after="150"/>
            </w:pPr>
            <w:r>
              <w:rPr>
                <w:b/>
                <w:color w:val="000000"/>
              </w:rPr>
              <w:t>(5) кубног модула LBD преко 1.500 m³*</w:t>
            </w:r>
          </w:p>
        </w:tc>
        <w:tc>
          <w:tcPr>
            <w:tcW w:w="1793" w:type="dxa"/>
            <w:vAlign w:val="center"/>
          </w:tcPr>
          <w:p w:rsidR="007F198B" w:rsidRDefault="00100AC0">
            <w:pPr>
              <w:spacing w:after="150"/>
              <w:jc w:val="right"/>
            </w:pPr>
            <w:r>
              <w:rPr>
                <w:b/>
                <w:color w:val="000000"/>
              </w:rPr>
              <w:t>310.850***</w:t>
            </w:r>
          </w:p>
        </w:tc>
      </w:tr>
      <w:tr w:rsidR="007F198B">
        <w:trPr>
          <w:trHeight w:val="90"/>
          <w:tblCellSpacing w:w="0" w:type="auto"/>
        </w:trPr>
        <w:tc>
          <w:tcPr>
            <w:tcW w:w="12607" w:type="dxa"/>
            <w:gridSpan w:val="2"/>
            <w:vAlign w:val="center"/>
          </w:tcPr>
          <w:p w:rsidR="007F198B" w:rsidRDefault="00100AC0">
            <w:pPr>
              <w:spacing w:after="150"/>
            </w:pPr>
            <w:r>
              <w:rPr>
                <w:b/>
                <w:color w:val="000000"/>
              </w:rPr>
              <w:t>26) техничког пловног објекта – пловне направе,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1.500 m³*</w:t>
            </w:r>
          </w:p>
        </w:tc>
        <w:tc>
          <w:tcPr>
            <w:tcW w:w="1793" w:type="dxa"/>
            <w:vAlign w:val="center"/>
          </w:tcPr>
          <w:p w:rsidR="007F198B" w:rsidRDefault="00100AC0">
            <w:pPr>
              <w:spacing w:after="150"/>
              <w:jc w:val="right"/>
            </w:pPr>
            <w:r>
              <w:rPr>
                <w:b/>
                <w:color w:val="000000"/>
              </w:rPr>
              <w:t>65.020***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(2) кубног модула LBD од 1.501 до и укључујући </w:t>
            </w:r>
            <w:r>
              <w:rPr>
                <w:b/>
                <w:color w:val="000000"/>
              </w:rPr>
              <w:lastRenderedPageBreak/>
              <w:t>3.000 m³*</w:t>
            </w:r>
          </w:p>
        </w:tc>
        <w:tc>
          <w:tcPr>
            <w:tcW w:w="1793" w:type="dxa"/>
            <w:vAlign w:val="center"/>
          </w:tcPr>
          <w:p w:rsidR="007F198B" w:rsidRDefault="00100AC0">
            <w:pPr>
              <w:spacing w:after="150"/>
              <w:jc w:val="right"/>
            </w:pPr>
            <w:r>
              <w:rPr>
                <w:b/>
                <w:color w:val="000000"/>
              </w:rPr>
              <w:lastRenderedPageBreak/>
              <w:t>240.060***</w:t>
            </w:r>
          </w:p>
        </w:tc>
      </w:tr>
      <w:tr w:rsidR="007F198B">
        <w:trPr>
          <w:trHeight w:val="90"/>
          <w:tblCellSpacing w:w="0" w:type="auto"/>
        </w:trPr>
        <w:tc>
          <w:tcPr>
            <w:tcW w:w="12607" w:type="dxa"/>
            <w:gridSpan w:val="2"/>
            <w:vAlign w:val="center"/>
          </w:tcPr>
          <w:p w:rsidR="007F198B" w:rsidRDefault="00100AC0">
            <w:pPr>
              <w:spacing w:after="150"/>
            </w:pPr>
            <w:r>
              <w:rPr>
                <w:b/>
                <w:color w:val="000000"/>
              </w:rPr>
              <w:t>(3) кубног модула LBD преко 3.000 m³*</w:t>
            </w:r>
          </w:p>
        </w:tc>
        <w:tc>
          <w:tcPr>
            <w:tcW w:w="1793" w:type="dxa"/>
            <w:vAlign w:val="center"/>
          </w:tcPr>
          <w:p w:rsidR="007F198B" w:rsidRDefault="00100AC0">
            <w:pPr>
              <w:spacing w:after="150"/>
              <w:jc w:val="right"/>
            </w:pPr>
            <w:r>
              <w:rPr>
                <w:b/>
                <w:color w:val="000000"/>
              </w:rPr>
              <w:t>271.760***</w:t>
            </w:r>
          </w:p>
        </w:tc>
      </w:tr>
      <w:tr w:rsidR="007F198B">
        <w:trPr>
          <w:trHeight w:val="90"/>
          <w:tblCellSpacing w:w="0" w:type="auto"/>
        </w:trPr>
        <w:tc>
          <w:tcPr>
            <w:tcW w:w="12607" w:type="dxa"/>
            <w:gridSpan w:val="2"/>
            <w:vAlign w:val="center"/>
          </w:tcPr>
          <w:p w:rsidR="007F198B" w:rsidRDefault="00100AC0">
            <w:pPr>
              <w:spacing w:after="150"/>
            </w:pPr>
            <w:r>
              <w:rPr>
                <w:b/>
                <w:color w:val="000000"/>
              </w:rPr>
              <w:t>НАПОМЕНА:*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Кубни модул LBD представља производ дужине L (m), ширине B (m) и висине пловила D (m).*</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Укупна снага погонског машинског уређаја представља збир снага свих инсталисаних машина </w:t>
            </w:r>
            <w:r>
              <w:rPr>
                <w:b/>
                <w:color w:val="000000"/>
              </w:rPr>
              <w:t>намењених за погон пловила (kW).*</w:t>
            </w:r>
          </w:p>
        </w:tc>
        <w:tc>
          <w:tcPr>
            <w:tcW w:w="1793" w:type="dxa"/>
            <w:vAlign w:val="center"/>
          </w:tcPr>
          <w:p w:rsidR="007F198B" w:rsidRDefault="007F198B"/>
        </w:tc>
      </w:tr>
      <w:tr w:rsidR="007F198B">
        <w:trPr>
          <w:trHeight w:val="90"/>
          <w:tblCellSpacing w:w="0" w:type="auto"/>
        </w:trPr>
        <w:tc>
          <w:tcPr>
            <w:tcW w:w="0" w:type="auto"/>
            <w:gridSpan w:val="3"/>
          </w:tcPr>
          <w:p w:rsidR="007F198B" w:rsidRDefault="00100AC0">
            <w:pPr>
              <w:spacing w:after="0"/>
            </w:pPr>
            <w:r>
              <w:rPr>
                <w:rFonts w:ascii="Arial"/>
                <w:color w:val="000000"/>
              </w:rPr>
              <w:t> </w:t>
            </w:r>
          </w:p>
        </w:tc>
      </w:tr>
      <w:tr w:rsidR="007F198B">
        <w:trPr>
          <w:trHeight w:val="90"/>
          <w:tblCellSpacing w:w="0" w:type="auto"/>
        </w:trPr>
        <w:tc>
          <w:tcPr>
            <w:tcW w:w="0" w:type="auto"/>
            <w:gridSpan w:val="3"/>
          </w:tcPr>
          <w:p w:rsidR="007F198B" w:rsidRDefault="007F198B">
            <w:pPr>
              <w:spacing w:after="0"/>
            </w:pPr>
          </w:p>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3/2018</w:t>
            </w:r>
          </w:p>
          <w:p w:rsidR="007F198B" w:rsidRDefault="00100AC0">
            <w:pPr>
              <w:spacing w:after="150"/>
            </w:pPr>
            <w:r>
              <w:rPr>
                <w:color w:val="000000"/>
              </w:rPr>
              <w:t>***Службени гласник РС, број 54/2023</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t>Тарифни број 154д*</w:t>
            </w:r>
          </w:p>
        </w:tc>
      </w:tr>
      <w:tr w:rsidR="007F198B">
        <w:trPr>
          <w:trHeight w:val="90"/>
          <w:tblCellSpacing w:w="0" w:type="auto"/>
        </w:trPr>
        <w:tc>
          <w:tcPr>
            <w:tcW w:w="12607" w:type="dxa"/>
            <w:gridSpan w:val="2"/>
            <w:vAlign w:val="center"/>
          </w:tcPr>
          <w:p w:rsidR="007F198B" w:rsidRDefault="00100AC0">
            <w:pPr>
              <w:spacing w:after="150"/>
            </w:pPr>
            <w:r>
              <w:rPr>
                <w:b/>
                <w:color w:val="000000"/>
              </w:rPr>
              <w:t>За редовни преглед појединих делова трупа, машина, уређаја и опреме брода, и то: *</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без сопственог погонског машинског уређаја*</w:t>
            </w:r>
          </w:p>
        </w:tc>
        <w:tc>
          <w:tcPr>
            <w:tcW w:w="1793" w:type="dxa"/>
            <w:vAlign w:val="center"/>
          </w:tcPr>
          <w:p w:rsidR="007F198B" w:rsidRDefault="00100AC0">
            <w:pPr>
              <w:spacing w:after="150"/>
              <w:jc w:val="right"/>
            </w:pPr>
            <w:r>
              <w:rPr>
                <w:b/>
                <w:color w:val="000000"/>
              </w:rPr>
              <w:t>36.530**</w:t>
            </w:r>
          </w:p>
        </w:tc>
      </w:tr>
      <w:tr w:rsidR="007F198B">
        <w:trPr>
          <w:trHeight w:val="90"/>
          <w:tblCellSpacing w:w="0" w:type="auto"/>
        </w:trPr>
        <w:tc>
          <w:tcPr>
            <w:tcW w:w="12607" w:type="dxa"/>
            <w:gridSpan w:val="2"/>
            <w:vAlign w:val="center"/>
          </w:tcPr>
          <w:p w:rsidR="007F198B" w:rsidRDefault="00100AC0">
            <w:pPr>
              <w:spacing w:after="150"/>
            </w:pPr>
            <w:r>
              <w:rPr>
                <w:b/>
                <w:color w:val="000000"/>
              </w:rPr>
              <w:t>2) са сопственим погонским машинским уређајем*</w:t>
            </w:r>
          </w:p>
        </w:tc>
        <w:tc>
          <w:tcPr>
            <w:tcW w:w="1793" w:type="dxa"/>
            <w:vAlign w:val="center"/>
          </w:tcPr>
          <w:p w:rsidR="007F198B" w:rsidRDefault="00100AC0">
            <w:pPr>
              <w:spacing w:after="150"/>
              <w:jc w:val="right"/>
            </w:pPr>
            <w:r>
              <w:rPr>
                <w:b/>
                <w:color w:val="000000"/>
              </w:rPr>
              <w:t>73.110**</w:t>
            </w:r>
          </w:p>
        </w:tc>
      </w:tr>
      <w:tr w:rsidR="007F198B">
        <w:trPr>
          <w:trHeight w:val="90"/>
          <w:tblCellSpacing w:w="0" w:type="auto"/>
        </w:trPr>
        <w:tc>
          <w:tcPr>
            <w:tcW w:w="0" w:type="auto"/>
            <w:gridSpan w:val="3"/>
          </w:tcPr>
          <w:p w:rsidR="007F198B" w:rsidRDefault="00100AC0">
            <w:pPr>
              <w:spacing w:after="0"/>
            </w:pPr>
            <w:r>
              <w:rPr>
                <w:rFonts w:ascii="Arial"/>
                <w:color w:val="000000"/>
              </w:rPr>
              <w:t> </w:t>
            </w:r>
          </w:p>
        </w:tc>
      </w:tr>
      <w:tr w:rsidR="007F198B">
        <w:trPr>
          <w:trHeight w:val="90"/>
          <w:tblCellSpacing w:w="0" w:type="auto"/>
        </w:trPr>
        <w:tc>
          <w:tcPr>
            <w:tcW w:w="0" w:type="auto"/>
            <w:gridSpan w:val="3"/>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t>Тарифни број 154ђ*</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оцењивање усаглашености брода у складу са </w:t>
            </w:r>
            <w:r>
              <w:rPr>
                <w:b/>
                <w:color w:val="000000"/>
              </w:rPr>
              <w:t>захтевима ADN – редовни преглед брода за транспорт опасне робе, и то: *</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без сопственог погонског машинског уређаја*</w:t>
            </w:r>
          </w:p>
        </w:tc>
        <w:tc>
          <w:tcPr>
            <w:tcW w:w="1793" w:type="dxa"/>
            <w:vAlign w:val="center"/>
          </w:tcPr>
          <w:p w:rsidR="007F198B" w:rsidRDefault="00100AC0">
            <w:pPr>
              <w:spacing w:after="150"/>
              <w:jc w:val="right"/>
            </w:pPr>
            <w:r>
              <w:rPr>
                <w:b/>
                <w:color w:val="000000"/>
              </w:rPr>
              <w:t>36.530**</w:t>
            </w:r>
          </w:p>
        </w:tc>
      </w:tr>
      <w:tr w:rsidR="007F198B">
        <w:trPr>
          <w:trHeight w:val="90"/>
          <w:tblCellSpacing w:w="0" w:type="auto"/>
        </w:trPr>
        <w:tc>
          <w:tcPr>
            <w:tcW w:w="12607" w:type="dxa"/>
            <w:gridSpan w:val="2"/>
            <w:vAlign w:val="center"/>
          </w:tcPr>
          <w:p w:rsidR="007F198B" w:rsidRDefault="00100AC0">
            <w:pPr>
              <w:spacing w:after="150"/>
            </w:pPr>
            <w:r>
              <w:rPr>
                <w:b/>
                <w:color w:val="000000"/>
              </w:rPr>
              <w:t>2) са сопственим погонским машинским уређајем*</w:t>
            </w:r>
          </w:p>
        </w:tc>
        <w:tc>
          <w:tcPr>
            <w:tcW w:w="1793" w:type="dxa"/>
            <w:vAlign w:val="center"/>
          </w:tcPr>
          <w:p w:rsidR="007F198B" w:rsidRDefault="00100AC0">
            <w:pPr>
              <w:spacing w:after="150"/>
              <w:jc w:val="right"/>
            </w:pPr>
            <w:r>
              <w:rPr>
                <w:b/>
                <w:color w:val="000000"/>
              </w:rPr>
              <w:t>54.820**</w:t>
            </w:r>
          </w:p>
        </w:tc>
      </w:tr>
      <w:tr w:rsidR="007F198B">
        <w:trPr>
          <w:trHeight w:val="90"/>
          <w:tblCellSpacing w:w="0" w:type="auto"/>
        </w:trPr>
        <w:tc>
          <w:tcPr>
            <w:tcW w:w="0" w:type="auto"/>
            <w:gridSpan w:val="3"/>
          </w:tcPr>
          <w:p w:rsidR="007F198B" w:rsidRDefault="00100AC0">
            <w:pPr>
              <w:spacing w:after="0"/>
            </w:pPr>
            <w:r>
              <w:rPr>
                <w:rFonts w:ascii="Arial"/>
                <w:color w:val="000000"/>
              </w:rPr>
              <w:t> </w:t>
            </w:r>
          </w:p>
        </w:tc>
      </w:tr>
      <w:tr w:rsidR="007F198B">
        <w:trPr>
          <w:trHeight w:val="90"/>
          <w:tblCellSpacing w:w="0" w:type="auto"/>
        </w:trPr>
        <w:tc>
          <w:tcPr>
            <w:tcW w:w="0" w:type="auto"/>
            <w:gridSpan w:val="3"/>
          </w:tcPr>
          <w:p w:rsidR="007F198B" w:rsidRDefault="00100AC0">
            <w:pPr>
              <w:spacing w:after="150"/>
            </w:pPr>
            <w:r>
              <w:rPr>
                <w:color w:val="000000"/>
              </w:rPr>
              <w:t>*Службени гласник РС, број 113/2017</w:t>
            </w:r>
          </w:p>
          <w:p w:rsidR="007F198B" w:rsidRDefault="00100AC0">
            <w:pPr>
              <w:spacing w:after="150"/>
            </w:pPr>
            <w:r>
              <w:rPr>
                <w:color w:val="000000"/>
              </w:rPr>
              <w:t xml:space="preserve">**Службени гласник РС, број </w:t>
            </w:r>
            <w:r>
              <w:rPr>
                <w:color w:val="000000"/>
              </w:rPr>
              <w:t>54/2023</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t>Тарифни број 154е*</w:t>
            </w:r>
          </w:p>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За ванредни преглед брода након претрпљене хаварије или утврђеног недостатка брода, ако по налазу лучке капетаније претрпљена хаварија или утврђени недостатак брода утиче на способност брода за пловидбу,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 без </w:t>
            </w:r>
            <w:r>
              <w:rPr>
                <w:b/>
                <w:color w:val="000000"/>
              </w:rPr>
              <w:t>сопственог погонског машинског уређаја*</w:t>
            </w:r>
          </w:p>
        </w:tc>
        <w:tc>
          <w:tcPr>
            <w:tcW w:w="1793" w:type="dxa"/>
            <w:vAlign w:val="center"/>
          </w:tcPr>
          <w:p w:rsidR="007F198B" w:rsidRDefault="00100AC0">
            <w:pPr>
              <w:spacing w:after="150"/>
              <w:jc w:val="right"/>
            </w:pPr>
            <w:r>
              <w:rPr>
                <w:b/>
                <w:color w:val="000000"/>
              </w:rPr>
              <w:t>73.110**</w:t>
            </w:r>
          </w:p>
        </w:tc>
      </w:tr>
      <w:tr w:rsidR="007F198B">
        <w:trPr>
          <w:trHeight w:val="90"/>
          <w:tblCellSpacing w:w="0" w:type="auto"/>
        </w:trPr>
        <w:tc>
          <w:tcPr>
            <w:tcW w:w="12607" w:type="dxa"/>
            <w:gridSpan w:val="2"/>
            <w:vAlign w:val="center"/>
          </w:tcPr>
          <w:p w:rsidR="007F198B" w:rsidRDefault="00100AC0">
            <w:pPr>
              <w:spacing w:after="150"/>
            </w:pPr>
            <w:r>
              <w:rPr>
                <w:b/>
                <w:color w:val="000000"/>
              </w:rPr>
              <w:t>2) са сопственим погонским машинским уређајем*</w:t>
            </w:r>
          </w:p>
        </w:tc>
        <w:tc>
          <w:tcPr>
            <w:tcW w:w="1793" w:type="dxa"/>
            <w:vAlign w:val="center"/>
          </w:tcPr>
          <w:p w:rsidR="007F198B" w:rsidRDefault="00100AC0">
            <w:pPr>
              <w:spacing w:after="150"/>
              <w:jc w:val="right"/>
            </w:pPr>
            <w:r>
              <w:rPr>
                <w:b/>
                <w:color w:val="000000"/>
              </w:rPr>
              <w:t>109.640**</w:t>
            </w:r>
          </w:p>
        </w:tc>
      </w:tr>
      <w:tr w:rsidR="007F198B">
        <w:trPr>
          <w:trHeight w:val="90"/>
          <w:tblCellSpacing w:w="0" w:type="auto"/>
        </w:trPr>
        <w:tc>
          <w:tcPr>
            <w:tcW w:w="12607" w:type="dxa"/>
            <w:gridSpan w:val="2"/>
            <w:vAlign w:val="center"/>
          </w:tcPr>
          <w:p w:rsidR="007F198B" w:rsidRDefault="00100AC0">
            <w:pPr>
              <w:spacing w:after="150"/>
            </w:pPr>
            <w:r>
              <w:rPr>
                <w:b/>
                <w:color w:val="000000"/>
              </w:rPr>
              <w:t>НАПОМЕНА:*</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Такса из овог тарифног броја се плаћа и за ванредни преглед брода за превоз опасне робе.*</w:t>
            </w:r>
          </w:p>
        </w:tc>
        <w:tc>
          <w:tcPr>
            <w:tcW w:w="1793" w:type="dxa"/>
            <w:vAlign w:val="center"/>
          </w:tcPr>
          <w:p w:rsidR="007F198B" w:rsidRDefault="007F198B"/>
        </w:tc>
      </w:tr>
      <w:tr w:rsidR="007F198B">
        <w:trPr>
          <w:trHeight w:val="90"/>
          <w:tblCellSpacing w:w="0" w:type="auto"/>
        </w:trPr>
        <w:tc>
          <w:tcPr>
            <w:tcW w:w="0" w:type="auto"/>
            <w:gridSpan w:val="3"/>
          </w:tcPr>
          <w:p w:rsidR="007F198B" w:rsidRDefault="00100AC0">
            <w:pPr>
              <w:spacing w:after="0"/>
            </w:pPr>
            <w:r>
              <w:rPr>
                <w:rFonts w:ascii="Arial"/>
                <w:color w:val="000000"/>
              </w:rPr>
              <w:t> </w:t>
            </w:r>
          </w:p>
        </w:tc>
      </w:tr>
      <w:tr w:rsidR="007F198B">
        <w:trPr>
          <w:trHeight w:val="90"/>
          <w:tblCellSpacing w:w="0" w:type="auto"/>
        </w:trPr>
        <w:tc>
          <w:tcPr>
            <w:tcW w:w="0" w:type="auto"/>
            <w:gridSpan w:val="3"/>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t>Тарифни број 154ж*</w:t>
            </w:r>
          </w:p>
        </w:tc>
      </w:tr>
      <w:tr w:rsidR="007F198B">
        <w:trPr>
          <w:trHeight w:val="90"/>
          <w:tblCellSpacing w:w="0" w:type="auto"/>
        </w:trPr>
        <w:tc>
          <w:tcPr>
            <w:tcW w:w="12607" w:type="dxa"/>
            <w:gridSpan w:val="2"/>
            <w:vAlign w:val="center"/>
          </w:tcPr>
          <w:p w:rsidR="007F198B" w:rsidRDefault="00100AC0">
            <w:pPr>
              <w:spacing w:after="150"/>
            </w:pPr>
            <w:r>
              <w:rPr>
                <w:b/>
                <w:color w:val="000000"/>
              </w:rPr>
              <w:t>За ванредни преглед брода када се врше веће поправке или обнова брода ван захтева који произилазе из основног или редовног прегледа брода,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без сопственог погонског машинског уређаја*</w:t>
            </w:r>
          </w:p>
        </w:tc>
        <w:tc>
          <w:tcPr>
            <w:tcW w:w="1793" w:type="dxa"/>
            <w:vAlign w:val="center"/>
          </w:tcPr>
          <w:p w:rsidR="007F198B" w:rsidRDefault="00100AC0">
            <w:pPr>
              <w:spacing w:after="150"/>
              <w:jc w:val="right"/>
            </w:pPr>
            <w:r>
              <w:rPr>
                <w:b/>
                <w:color w:val="000000"/>
              </w:rPr>
              <w:t>36.530**</w:t>
            </w:r>
          </w:p>
        </w:tc>
      </w:tr>
      <w:tr w:rsidR="007F198B">
        <w:trPr>
          <w:trHeight w:val="90"/>
          <w:tblCellSpacing w:w="0" w:type="auto"/>
        </w:trPr>
        <w:tc>
          <w:tcPr>
            <w:tcW w:w="12607" w:type="dxa"/>
            <w:gridSpan w:val="2"/>
            <w:vAlign w:val="center"/>
          </w:tcPr>
          <w:p w:rsidR="007F198B" w:rsidRDefault="00100AC0">
            <w:pPr>
              <w:spacing w:after="150"/>
            </w:pPr>
            <w:r>
              <w:rPr>
                <w:b/>
                <w:color w:val="000000"/>
              </w:rPr>
              <w:t>2) са сопственим погонским машинским уређајем*</w:t>
            </w:r>
          </w:p>
        </w:tc>
        <w:tc>
          <w:tcPr>
            <w:tcW w:w="1793" w:type="dxa"/>
            <w:vAlign w:val="center"/>
          </w:tcPr>
          <w:p w:rsidR="007F198B" w:rsidRDefault="00100AC0">
            <w:pPr>
              <w:spacing w:after="150"/>
              <w:jc w:val="right"/>
            </w:pPr>
            <w:r>
              <w:rPr>
                <w:b/>
                <w:color w:val="000000"/>
              </w:rPr>
              <w:t>73.110**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ванредни преглед брода након дуге распреме или истека рока важења сведочанства о способности брода за пловидбу дуже од годину дана,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скеле без сопственог погонског машинског у</w:t>
            </w:r>
            <w:r>
              <w:rPr>
                <w:b/>
                <w:color w:val="000000"/>
              </w:rPr>
              <w:t xml:space="preserve">ређаја, и </w:t>
            </w:r>
            <w:proofErr w:type="gramStart"/>
            <w:r>
              <w:rPr>
                <w:b/>
                <w:color w:val="000000"/>
              </w:rPr>
              <w:t>то:*</w:t>
            </w:r>
            <w:proofErr w:type="gramEnd"/>
          </w:p>
          <w:p w:rsidR="007F198B" w:rsidRDefault="00100AC0">
            <w:pPr>
              <w:spacing w:after="150"/>
            </w:pPr>
            <w:r>
              <w:rPr>
                <w:b/>
                <w:color w:val="000000"/>
              </w:rPr>
              <w:t>(1) кубног модула LBD до и укључујући 300 m³*</w:t>
            </w:r>
          </w:p>
        </w:tc>
        <w:tc>
          <w:tcPr>
            <w:tcW w:w="1793" w:type="dxa"/>
            <w:vAlign w:val="center"/>
          </w:tcPr>
          <w:p w:rsidR="007F198B" w:rsidRDefault="00100AC0">
            <w:pPr>
              <w:spacing w:after="150"/>
              <w:jc w:val="right"/>
            </w:pPr>
            <w:r>
              <w:rPr>
                <w:b/>
                <w:color w:val="000000"/>
              </w:rPr>
              <w:t>42.600**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преко 300 m³*</w:t>
            </w:r>
          </w:p>
        </w:tc>
        <w:tc>
          <w:tcPr>
            <w:tcW w:w="1793" w:type="dxa"/>
            <w:vAlign w:val="center"/>
          </w:tcPr>
          <w:p w:rsidR="007F198B" w:rsidRDefault="00100AC0">
            <w:pPr>
              <w:spacing w:after="150"/>
              <w:jc w:val="right"/>
            </w:pPr>
            <w:r>
              <w:rPr>
                <w:b/>
                <w:color w:val="000000"/>
              </w:rPr>
              <w:t>71.600**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2) скеле са сопственим погонским машинским уређајем, и </w:t>
            </w:r>
            <w:proofErr w:type="gramStart"/>
            <w:r>
              <w:rPr>
                <w:b/>
                <w:color w:val="000000"/>
              </w:rPr>
              <w:t>то:*</w:t>
            </w:r>
            <w:proofErr w:type="gramEnd"/>
          </w:p>
          <w:p w:rsidR="007F198B" w:rsidRDefault="00100AC0">
            <w:pPr>
              <w:spacing w:after="150"/>
            </w:pPr>
            <w:r>
              <w:rPr>
                <w:b/>
                <w:color w:val="000000"/>
              </w:rPr>
              <w:t>(1) кубног модула LBD до и укључујући 300 m³*</w:t>
            </w:r>
          </w:p>
        </w:tc>
        <w:tc>
          <w:tcPr>
            <w:tcW w:w="1793" w:type="dxa"/>
            <w:vAlign w:val="center"/>
          </w:tcPr>
          <w:p w:rsidR="007F198B" w:rsidRDefault="00100AC0">
            <w:pPr>
              <w:spacing w:after="150"/>
              <w:jc w:val="right"/>
            </w:pPr>
            <w:r>
              <w:rPr>
                <w:b/>
                <w:color w:val="000000"/>
              </w:rPr>
              <w:t>88.720**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(2) кубног модула LBD </w:t>
            </w:r>
            <w:r>
              <w:rPr>
                <w:b/>
                <w:color w:val="000000"/>
              </w:rPr>
              <w:t>преко 300 m³*</w:t>
            </w:r>
          </w:p>
        </w:tc>
        <w:tc>
          <w:tcPr>
            <w:tcW w:w="1793" w:type="dxa"/>
            <w:vAlign w:val="center"/>
          </w:tcPr>
          <w:p w:rsidR="007F198B" w:rsidRDefault="00100AC0">
            <w:pPr>
              <w:spacing w:after="150"/>
              <w:jc w:val="right"/>
            </w:pPr>
            <w:r>
              <w:rPr>
                <w:b/>
                <w:color w:val="000000"/>
              </w:rPr>
              <w:t>146.210**</w:t>
            </w:r>
          </w:p>
        </w:tc>
      </w:tr>
      <w:tr w:rsidR="007F198B">
        <w:trPr>
          <w:trHeight w:val="90"/>
          <w:tblCellSpacing w:w="0" w:type="auto"/>
        </w:trPr>
        <w:tc>
          <w:tcPr>
            <w:tcW w:w="12607" w:type="dxa"/>
            <w:gridSpan w:val="2"/>
            <w:vAlign w:val="center"/>
          </w:tcPr>
          <w:p w:rsidR="007F198B" w:rsidRDefault="00100AC0">
            <w:pPr>
              <w:spacing w:after="150"/>
            </w:pPr>
            <w:r>
              <w:rPr>
                <w:b/>
                <w:color w:val="000000"/>
              </w:rPr>
              <w:t>3) ледоломца, и то:*</w:t>
            </w:r>
          </w:p>
        </w:tc>
        <w:tc>
          <w:tcPr>
            <w:tcW w:w="1793" w:type="dxa"/>
            <w:vAlign w:val="center"/>
          </w:tcPr>
          <w:p w:rsidR="007F198B" w:rsidRDefault="00100AC0">
            <w:pPr>
              <w:spacing w:after="0"/>
              <w:jc w:val="right"/>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1.000 m³*</w:t>
            </w:r>
          </w:p>
        </w:tc>
        <w:tc>
          <w:tcPr>
            <w:tcW w:w="1793" w:type="dxa"/>
            <w:vAlign w:val="center"/>
          </w:tcPr>
          <w:p w:rsidR="007F198B" w:rsidRDefault="00100AC0">
            <w:pPr>
              <w:spacing w:after="150"/>
              <w:jc w:val="right"/>
            </w:pPr>
            <w:r>
              <w:rPr>
                <w:b/>
                <w:color w:val="000000"/>
              </w:rPr>
              <w:t>200.490**</w:t>
            </w:r>
          </w:p>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(2) кубног модула LBD преко 1.000 m³*</w:t>
            </w:r>
          </w:p>
        </w:tc>
        <w:tc>
          <w:tcPr>
            <w:tcW w:w="1793" w:type="dxa"/>
            <w:vAlign w:val="center"/>
          </w:tcPr>
          <w:p w:rsidR="007F198B" w:rsidRDefault="00100AC0">
            <w:pPr>
              <w:spacing w:after="150"/>
              <w:jc w:val="right"/>
            </w:pPr>
            <w:r>
              <w:rPr>
                <w:b/>
                <w:color w:val="000000"/>
              </w:rPr>
              <w:t>449.170**</w:t>
            </w:r>
          </w:p>
        </w:tc>
      </w:tr>
      <w:tr w:rsidR="007F198B">
        <w:trPr>
          <w:trHeight w:val="90"/>
          <w:tblCellSpacing w:w="0" w:type="auto"/>
        </w:trPr>
        <w:tc>
          <w:tcPr>
            <w:tcW w:w="12607" w:type="dxa"/>
            <w:gridSpan w:val="2"/>
            <w:vAlign w:val="center"/>
          </w:tcPr>
          <w:p w:rsidR="007F198B" w:rsidRDefault="00100AC0">
            <w:pPr>
              <w:spacing w:after="150"/>
            </w:pPr>
            <w:r>
              <w:rPr>
                <w:b/>
                <w:color w:val="000000"/>
              </w:rPr>
              <w:t>4) брода унутрашње пловидбе са сопственим погонским машинским уређајем,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 кубног модула </w:t>
            </w:r>
            <w:r>
              <w:rPr>
                <w:b/>
                <w:color w:val="000000"/>
              </w:rPr>
              <w:t>LBD до и укључујући 300 m³*</w:t>
            </w:r>
          </w:p>
        </w:tc>
        <w:tc>
          <w:tcPr>
            <w:tcW w:w="1793" w:type="dxa"/>
            <w:vAlign w:val="center"/>
          </w:tcPr>
          <w:p w:rsidR="007F198B" w:rsidRDefault="00100AC0">
            <w:pPr>
              <w:spacing w:after="150"/>
              <w:jc w:val="right"/>
            </w:pPr>
            <w:r>
              <w:rPr>
                <w:b/>
                <w:color w:val="000000"/>
              </w:rPr>
              <w:t>150.170**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преко 300 m³*</w:t>
            </w:r>
          </w:p>
        </w:tc>
        <w:tc>
          <w:tcPr>
            <w:tcW w:w="1793" w:type="dxa"/>
            <w:vAlign w:val="center"/>
          </w:tcPr>
          <w:p w:rsidR="007F198B" w:rsidRDefault="00100AC0">
            <w:pPr>
              <w:spacing w:after="150"/>
              <w:jc w:val="right"/>
            </w:pPr>
            <w:r>
              <w:rPr>
                <w:b/>
                <w:color w:val="000000"/>
              </w:rPr>
              <w:t>189.240**</w:t>
            </w:r>
          </w:p>
        </w:tc>
      </w:tr>
      <w:tr w:rsidR="007F198B">
        <w:trPr>
          <w:trHeight w:val="90"/>
          <w:tblCellSpacing w:w="0" w:type="auto"/>
        </w:trPr>
        <w:tc>
          <w:tcPr>
            <w:tcW w:w="12607" w:type="dxa"/>
            <w:gridSpan w:val="2"/>
            <w:vAlign w:val="center"/>
          </w:tcPr>
          <w:p w:rsidR="007F198B" w:rsidRDefault="00100AC0">
            <w:pPr>
              <w:spacing w:after="150"/>
            </w:pPr>
            <w:r>
              <w:rPr>
                <w:b/>
                <w:color w:val="000000"/>
              </w:rPr>
              <w:t>5) ватрогасно-спасилачког или санитетског или хидрографског брода,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300 m³*</w:t>
            </w:r>
          </w:p>
        </w:tc>
        <w:tc>
          <w:tcPr>
            <w:tcW w:w="1793" w:type="dxa"/>
            <w:vAlign w:val="center"/>
          </w:tcPr>
          <w:p w:rsidR="007F198B" w:rsidRDefault="00100AC0">
            <w:pPr>
              <w:spacing w:after="150"/>
              <w:jc w:val="right"/>
            </w:pPr>
            <w:r>
              <w:rPr>
                <w:b/>
                <w:color w:val="000000"/>
              </w:rPr>
              <w:t>189.710**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преко 300 m³*</w:t>
            </w:r>
          </w:p>
        </w:tc>
        <w:tc>
          <w:tcPr>
            <w:tcW w:w="1793" w:type="dxa"/>
            <w:vAlign w:val="center"/>
          </w:tcPr>
          <w:p w:rsidR="007F198B" w:rsidRDefault="00100AC0">
            <w:pPr>
              <w:spacing w:after="150"/>
              <w:jc w:val="right"/>
            </w:pPr>
            <w:r>
              <w:rPr>
                <w:b/>
                <w:color w:val="000000"/>
              </w:rPr>
              <w:t>379.480**</w:t>
            </w:r>
          </w:p>
        </w:tc>
      </w:tr>
      <w:tr w:rsidR="007F198B">
        <w:trPr>
          <w:trHeight w:val="90"/>
          <w:tblCellSpacing w:w="0" w:type="auto"/>
        </w:trPr>
        <w:tc>
          <w:tcPr>
            <w:tcW w:w="12607" w:type="dxa"/>
            <w:gridSpan w:val="2"/>
            <w:vAlign w:val="center"/>
          </w:tcPr>
          <w:p w:rsidR="007F198B" w:rsidRDefault="00100AC0">
            <w:pPr>
              <w:spacing w:after="150"/>
            </w:pPr>
            <w:r>
              <w:rPr>
                <w:b/>
                <w:color w:val="000000"/>
              </w:rPr>
              <w:t>6) јахте – пловила за рекреацију дужине од 20 m до 24 m*</w:t>
            </w:r>
          </w:p>
        </w:tc>
        <w:tc>
          <w:tcPr>
            <w:tcW w:w="1793" w:type="dxa"/>
            <w:vAlign w:val="center"/>
          </w:tcPr>
          <w:p w:rsidR="007F198B" w:rsidRDefault="00100AC0">
            <w:pPr>
              <w:spacing w:after="150"/>
              <w:jc w:val="right"/>
            </w:pPr>
            <w:r>
              <w:rPr>
                <w:b/>
                <w:color w:val="000000"/>
              </w:rPr>
              <w:t>141.610**</w:t>
            </w:r>
          </w:p>
        </w:tc>
      </w:tr>
      <w:tr w:rsidR="007F198B">
        <w:trPr>
          <w:trHeight w:val="90"/>
          <w:tblCellSpacing w:w="0" w:type="auto"/>
        </w:trPr>
        <w:tc>
          <w:tcPr>
            <w:tcW w:w="12607" w:type="dxa"/>
            <w:gridSpan w:val="2"/>
            <w:vAlign w:val="center"/>
          </w:tcPr>
          <w:p w:rsidR="007F198B" w:rsidRDefault="00100AC0">
            <w:pPr>
              <w:spacing w:after="150"/>
            </w:pPr>
            <w:r>
              <w:rPr>
                <w:b/>
                <w:color w:val="000000"/>
              </w:rPr>
              <w:t>7) путничког брода, и то:*</w:t>
            </w:r>
          </w:p>
        </w:tc>
        <w:tc>
          <w:tcPr>
            <w:tcW w:w="1793" w:type="dxa"/>
            <w:vAlign w:val="center"/>
          </w:tcPr>
          <w:p w:rsidR="007F198B" w:rsidRDefault="00100AC0">
            <w:pPr>
              <w:spacing w:after="0"/>
              <w:jc w:val="right"/>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100 m³*</w:t>
            </w:r>
          </w:p>
        </w:tc>
        <w:tc>
          <w:tcPr>
            <w:tcW w:w="1793" w:type="dxa"/>
            <w:vAlign w:val="center"/>
          </w:tcPr>
          <w:p w:rsidR="007F198B" w:rsidRDefault="00100AC0">
            <w:pPr>
              <w:spacing w:after="150"/>
              <w:jc w:val="right"/>
            </w:pPr>
            <w:r>
              <w:rPr>
                <w:b/>
                <w:color w:val="000000"/>
              </w:rPr>
              <w:t>131.900**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од 101 до и укључујући 300 m³ и укупне снаге погонског машинског уре</w:t>
            </w:r>
            <w:r>
              <w:rPr>
                <w:b/>
                <w:color w:val="000000"/>
              </w:rPr>
              <w:t>ђаја до и укључујући 150 kW*</w:t>
            </w:r>
          </w:p>
        </w:tc>
        <w:tc>
          <w:tcPr>
            <w:tcW w:w="1793" w:type="dxa"/>
            <w:vAlign w:val="center"/>
          </w:tcPr>
          <w:p w:rsidR="007F198B" w:rsidRDefault="00100AC0">
            <w:pPr>
              <w:spacing w:after="150"/>
              <w:jc w:val="right"/>
            </w:pPr>
            <w:r>
              <w:rPr>
                <w:b/>
                <w:color w:val="000000"/>
              </w:rPr>
              <w:t>150.680**</w:t>
            </w:r>
          </w:p>
        </w:tc>
      </w:tr>
      <w:tr w:rsidR="007F198B">
        <w:trPr>
          <w:trHeight w:val="90"/>
          <w:tblCellSpacing w:w="0" w:type="auto"/>
        </w:trPr>
        <w:tc>
          <w:tcPr>
            <w:tcW w:w="12607" w:type="dxa"/>
            <w:gridSpan w:val="2"/>
            <w:vAlign w:val="center"/>
          </w:tcPr>
          <w:p w:rsidR="007F198B" w:rsidRDefault="00100AC0">
            <w:pPr>
              <w:spacing w:after="150"/>
            </w:pPr>
            <w:r>
              <w:rPr>
                <w:b/>
                <w:color w:val="000000"/>
              </w:rPr>
              <w:t>(3) кубног модула LBD од 101 до и укључујући 300 m³ и укупне снаге погонског машинског уређаја преко 150 kW*</w:t>
            </w:r>
          </w:p>
        </w:tc>
        <w:tc>
          <w:tcPr>
            <w:tcW w:w="1793" w:type="dxa"/>
            <w:vAlign w:val="center"/>
          </w:tcPr>
          <w:p w:rsidR="007F198B" w:rsidRDefault="00100AC0">
            <w:pPr>
              <w:spacing w:after="150"/>
              <w:jc w:val="right"/>
            </w:pPr>
            <w:r>
              <w:rPr>
                <w:b/>
                <w:color w:val="000000"/>
              </w:rPr>
              <w:t>178.640**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(4) кубног модула LBD преко 300 m³ и укупне снаге погонског машинског уређаја до и укључујући </w:t>
            </w:r>
            <w:r>
              <w:rPr>
                <w:b/>
                <w:color w:val="000000"/>
              </w:rPr>
              <w:t>350 kW*</w:t>
            </w:r>
          </w:p>
        </w:tc>
        <w:tc>
          <w:tcPr>
            <w:tcW w:w="1793" w:type="dxa"/>
            <w:vAlign w:val="center"/>
          </w:tcPr>
          <w:p w:rsidR="007F198B" w:rsidRDefault="00100AC0">
            <w:pPr>
              <w:spacing w:after="150"/>
              <w:jc w:val="right"/>
            </w:pPr>
            <w:r>
              <w:rPr>
                <w:b/>
                <w:color w:val="000000"/>
              </w:rPr>
              <w:t>230.660**</w:t>
            </w:r>
          </w:p>
        </w:tc>
      </w:tr>
      <w:tr w:rsidR="007F198B">
        <w:trPr>
          <w:trHeight w:val="90"/>
          <w:tblCellSpacing w:w="0" w:type="auto"/>
        </w:trPr>
        <w:tc>
          <w:tcPr>
            <w:tcW w:w="12607" w:type="dxa"/>
            <w:gridSpan w:val="2"/>
            <w:vAlign w:val="center"/>
          </w:tcPr>
          <w:p w:rsidR="007F198B" w:rsidRDefault="00100AC0">
            <w:pPr>
              <w:spacing w:after="150"/>
            </w:pPr>
            <w:r>
              <w:rPr>
                <w:b/>
                <w:color w:val="000000"/>
              </w:rPr>
              <w:t>(5) кубног модула LBD преко 300 m³ и укупне снаге погонског машинског уређаја преко 350 kW*</w:t>
            </w:r>
          </w:p>
        </w:tc>
        <w:tc>
          <w:tcPr>
            <w:tcW w:w="1793" w:type="dxa"/>
            <w:vAlign w:val="center"/>
          </w:tcPr>
          <w:p w:rsidR="007F198B" w:rsidRDefault="00100AC0">
            <w:pPr>
              <w:spacing w:after="150"/>
              <w:jc w:val="right"/>
            </w:pPr>
            <w:r>
              <w:rPr>
                <w:b/>
                <w:color w:val="000000"/>
              </w:rPr>
              <w:t>269.210**</w:t>
            </w:r>
          </w:p>
        </w:tc>
      </w:tr>
      <w:tr w:rsidR="007F198B">
        <w:trPr>
          <w:trHeight w:val="90"/>
          <w:tblCellSpacing w:w="0" w:type="auto"/>
        </w:trPr>
        <w:tc>
          <w:tcPr>
            <w:tcW w:w="12607" w:type="dxa"/>
            <w:gridSpan w:val="2"/>
            <w:vAlign w:val="center"/>
          </w:tcPr>
          <w:p w:rsidR="007F198B" w:rsidRDefault="00100AC0">
            <w:pPr>
              <w:spacing w:after="150"/>
            </w:pPr>
            <w:r>
              <w:rPr>
                <w:b/>
                <w:color w:val="000000"/>
              </w:rPr>
              <w:t>8) теретног моторног брода, и то:*</w:t>
            </w:r>
          </w:p>
        </w:tc>
        <w:tc>
          <w:tcPr>
            <w:tcW w:w="1793" w:type="dxa"/>
            <w:vAlign w:val="center"/>
          </w:tcPr>
          <w:p w:rsidR="007F198B" w:rsidRDefault="00100AC0">
            <w:pPr>
              <w:spacing w:after="0"/>
              <w:jc w:val="right"/>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300 m³*</w:t>
            </w:r>
          </w:p>
        </w:tc>
        <w:tc>
          <w:tcPr>
            <w:tcW w:w="1793" w:type="dxa"/>
            <w:vAlign w:val="center"/>
          </w:tcPr>
          <w:p w:rsidR="007F198B" w:rsidRDefault="00100AC0">
            <w:pPr>
              <w:spacing w:after="150"/>
              <w:jc w:val="right"/>
            </w:pPr>
            <w:r>
              <w:rPr>
                <w:b/>
                <w:color w:val="000000"/>
              </w:rPr>
              <w:t>131.230**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(2) кубног модула LBD од 301 до и </w:t>
            </w:r>
            <w:r>
              <w:rPr>
                <w:b/>
                <w:color w:val="000000"/>
              </w:rPr>
              <w:t>укључујући 1.000 m³*</w:t>
            </w:r>
          </w:p>
        </w:tc>
        <w:tc>
          <w:tcPr>
            <w:tcW w:w="1793" w:type="dxa"/>
            <w:vAlign w:val="center"/>
          </w:tcPr>
          <w:p w:rsidR="007F198B" w:rsidRDefault="00100AC0">
            <w:pPr>
              <w:spacing w:after="150"/>
              <w:jc w:val="right"/>
            </w:pPr>
            <w:r>
              <w:rPr>
                <w:b/>
                <w:color w:val="000000"/>
              </w:rPr>
              <w:t>179.860**</w:t>
            </w:r>
          </w:p>
        </w:tc>
      </w:tr>
      <w:tr w:rsidR="007F198B">
        <w:trPr>
          <w:trHeight w:val="90"/>
          <w:tblCellSpacing w:w="0" w:type="auto"/>
        </w:trPr>
        <w:tc>
          <w:tcPr>
            <w:tcW w:w="12607" w:type="dxa"/>
            <w:gridSpan w:val="2"/>
            <w:vAlign w:val="center"/>
          </w:tcPr>
          <w:p w:rsidR="007F198B" w:rsidRDefault="00100AC0">
            <w:pPr>
              <w:spacing w:after="150"/>
            </w:pPr>
            <w:r>
              <w:rPr>
                <w:b/>
                <w:color w:val="000000"/>
              </w:rPr>
              <w:t>(3) кубног модула LBD од 1.001 до и укључујући 1.500 m³ *</w:t>
            </w:r>
          </w:p>
        </w:tc>
        <w:tc>
          <w:tcPr>
            <w:tcW w:w="1793" w:type="dxa"/>
            <w:vAlign w:val="center"/>
          </w:tcPr>
          <w:p w:rsidR="007F198B" w:rsidRDefault="00100AC0">
            <w:pPr>
              <w:spacing w:after="150"/>
              <w:jc w:val="right"/>
            </w:pPr>
            <w:r>
              <w:rPr>
                <w:b/>
                <w:color w:val="000000"/>
              </w:rPr>
              <w:t>193.220**</w:t>
            </w:r>
          </w:p>
        </w:tc>
      </w:tr>
      <w:tr w:rsidR="007F198B">
        <w:trPr>
          <w:trHeight w:val="90"/>
          <w:tblCellSpacing w:w="0" w:type="auto"/>
        </w:trPr>
        <w:tc>
          <w:tcPr>
            <w:tcW w:w="12607" w:type="dxa"/>
            <w:gridSpan w:val="2"/>
            <w:vAlign w:val="center"/>
          </w:tcPr>
          <w:p w:rsidR="007F198B" w:rsidRDefault="00100AC0">
            <w:pPr>
              <w:spacing w:after="150"/>
            </w:pPr>
            <w:r>
              <w:rPr>
                <w:b/>
                <w:color w:val="000000"/>
              </w:rPr>
              <w:t>(4) кубног модула LBD од 1.501 до и укључујући 3.000 m³ и укупне снаге погонског машинског уређаја до и укључујући 400 kW*</w:t>
            </w:r>
          </w:p>
        </w:tc>
        <w:tc>
          <w:tcPr>
            <w:tcW w:w="1793" w:type="dxa"/>
            <w:vAlign w:val="center"/>
          </w:tcPr>
          <w:p w:rsidR="007F198B" w:rsidRDefault="00100AC0">
            <w:pPr>
              <w:spacing w:after="150"/>
              <w:jc w:val="right"/>
            </w:pPr>
            <w:r>
              <w:rPr>
                <w:b/>
                <w:color w:val="000000"/>
              </w:rPr>
              <w:t>268.600**</w:t>
            </w:r>
          </w:p>
        </w:tc>
      </w:tr>
      <w:tr w:rsidR="007F198B">
        <w:trPr>
          <w:trHeight w:val="90"/>
          <w:tblCellSpacing w:w="0" w:type="auto"/>
        </w:trPr>
        <w:tc>
          <w:tcPr>
            <w:tcW w:w="12607" w:type="dxa"/>
            <w:gridSpan w:val="2"/>
            <w:vAlign w:val="center"/>
          </w:tcPr>
          <w:p w:rsidR="007F198B" w:rsidRDefault="00100AC0">
            <w:pPr>
              <w:spacing w:after="150"/>
            </w:pPr>
            <w:r>
              <w:rPr>
                <w:b/>
                <w:color w:val="000000"/>
              </w:rPr>
              <w:t>(5) кубног модула LBD</w:t>
            </w:r>
            <w:r>
              <w:rPr>
                <w:b/>
                <w:color w:val="000000"/>
              </w:rPr>
              <w:t xml:space="preserve"> од 1.501 до и укључујући 3.000 m³ и укупне снаге погонског машинског </w:t>
            </w:r>
            <w:r>
              <w:rPr>
                <w:b/>
                <w:color w:val="000000"/>
              </w:rPr>
              <w:lastRenderedPageBreak/>
              <w:t>уређаја преко 400 kW*</w:t>
            </w:r>
          </w:p>
        </w:tc>
        <w:tc>
          <w:tcPr>
            <w:tcW w:w="1793" w:type="dxa"/>
            <w:vAlign w:val="center"/>
          </w:tcPr>
          <w:p w:rsidR="007F198B" w:rsidRDefault="00100AC0">
            <w:pPr>
              <w:spacing w:after="150"/>
              <w:jc w:val="right"/>
            </w:pPr>
            <w:r>
              <w:rPr>
                <w:b/>
                <w:color w:val="000000"/>
              </w:rPr>
              <w:lastRenderedPageBreak/>
              <w:t>297.740**</w:t>
            </w:r>
          </w:p>
        </w:tc>
      </w:tr>
      <w:tr w:rsidR="007F198B">
        <w:trPr>
          <w:trHeight w:val="90"/>
          <w:tblCellSpacing w:w="0" w:type="auto"/>
        </w:trPr>
        <w:tc>
          <w:tcPr>
            <w:tcW w:w="12607" w:type="dxa"/>
            <w:gridSpan w:val="2"/>
            <w:vAlign w:val="center"/>
          </w:tcPr>
          <w:p w:rsidR="007F198B" w:rsidRDefault="00100AC0">
            <w:pPr>
              <w:spacing w:after="150"/>
            </w:pPr>
            <w:r>
              <w:rPr>
                <w:b/>
                <w:color w:val="000000"/>
              </w:rPr>
              <w:t>(6) кубног модула LBD преко 3.000 m³ и укупне снаге погонског машинског уређаја до и укључујући 900 kW*</w:t>
            </w:r>
          </w:p>
        </w:tc>
        <w:tc>
          <w:tcPr>
            <w:tcW w:w="1793" w:type="dxa"/>
            <w:vAlign w:val="center"/>
          </w:tcPr>
          <w:p w:rsidR="007F198B" w:rsidRDefault="00100AC0">
            <w:pPr>
              <w:spacing w:after="150"/>
              <w:jc w:val="right"/>
            </w:pPr>
            <w:r>
              <w:rPr>
                <w:b/>
                <w:color w:val="000000"/>
              </w:rPr>
              <w:t>342.700**</w:t>
            </w:r>
          </w:p>
        </w:tc>
      </w:tr>
      <w:tr w:rsidR="007F198B">
        <w:trPr>
          <w:trHeight w:val="90"/>
          <w:tblCellSpacing w:w="0" w:type="auto"/>
        </w:trPr>
        <w:tc>
          <w:tcPr>
            <w:tcW w:w="12607" w:type="dxa"/>
            <w:gridSpan w:val="2"/>
            <w:vAlign w:val="center"/>
          </w:tcPr>
          <w:p w:rsidR="007F198B" w:rsidRDefault="00100AC0">
            <w:pPr>
              <w:spacing w:after="150"/>
            </w:pPr>
            <w:r>
              <w:rPr>
                <w:b/>
                <w:color w:val="000000"/>
              </w:rPr>
              <w:t>(7) кубног модула LBD преко 3.000 m³ и</w:t>
            </w:r>
            <w:r>
              <w:rPr>
                <w:b/>
                <w:color w:val="000000"/>
              </w:rPr>
              <w:t xml:space="preserve"> укупне снаге погонског машинског уређаја преко 900 kW*</w:t>
            </w:r>
          </w:p>
        </w:tc>
        <w:tc>
          <w:tcPr>
            <w:tcW w:w="1793" w:type="dxa"/>
            <w:vAlign w:val="center"/>
          </w:tcPr>
          <w:p w:rsidR="007F198B" w:rsidRDefault="00100AC0">
            <w:pPr>
              <w:spacing w:after="150"/>
              <w:jc w:val="right"/>
            </w:pPr>
            <w:r>
              <w:rPr>
                <w:b/>
                <w:color w:val="000000"/>
              </w:rPr>
              <w:t>394.260**</w:t>
            </w:r>
          </w:p>
        </w:tc>
      </w:tr>
      <w:tr w:rsidR="007F198B">
        <w:trPr>
          <w:trHeight w:val="90"/>
          <w:tblCellSpacing w:w="0" w:type="auto"/>
        </w:trPr>
        <w:tc>
          <w:tcPr>
            <w:tcW w:w="12607" w:type="dxa"/>
            <w:gridSpan w:val="2"/>
            <w:vAlign w:val="center"/>
          </w:tcPr>
          <w:p w:rsidR="007F198B" w:rsidRDefault="00100AC0">
            <w:pPr>
              <w:spacing w:after="150"/>
            </w:pPr>
            <w:r>
              <w:rPr>
                <w:b/>
                <w:color w:val="000000"/>
              </w:rPr>
              <w:t>9) потискивача, и то:*</w:t>
            </w:r>
          </w:p>
        </w:tc>
        <w:tc>
          <w:tcPr>
            <w:tcW w:w="1793" w:type="dxa"/>
            <w:vAlign w:val="center"/>
          </w:tcPr>
          <w:p w:rsidR="007F198B" w:rsidRDefault="00100AC0">
            <w:pPr>
              <w:spacing w:after="0"/>
              <w:jc w:val="right"/>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300 m³ и укупне снаге погонског машинског уређаја до и укључујући 400 kW*</w:t>
            </w:r>
          </w:p>
        </w:tc>
        <w:tc>
          <w:tcPr>
            <w:tcW w:w="1793" w:type="dxa"/>
            <w:vAlign w:val="center"/>
          </w:tcPr>
          <w:p w:rsidR="007F198B" w:rsidRDefault="00100AC0">
            <w:pPr>
              <w:spacing w:after="150"/>
              <w:jc w:val="right"/>
            </w:pPr>
            <w:r>
              <w:rPr>
                <w:b/>
                <w:color w:val="000000"/>
              </w:rPr>
              <w:t>149.990**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(2) кубног модула LBD до и укључујући </w:t>
            </w:r>
            <w:r>
              <w:rPr>
                <w:b/>
                <w:color w:val="000000"/>
              </w:rPr>
              <w:t>300 m³ и укупне снаге погонског машинског уређаја преко 400 kW*</w:t>
            </w:r>
          </w:p>
        </w:tc>
        <w:tc>
          <w:tcPr>
            <w:tcW w:w="1793" w:type="dxa"/>
            <w:vAlign w:val="center"/>
          </w:tcPr>
          <w:p w:rsidR="007F198B" w:rsidRDefault="00100AC0">
            <w:pPr>
              <w:spacing w:after="150"/>
              <w:jc w:val="right"/>
            </w:pPr>
            <w:r>
              <w:rPr>
                <w:b/>
                <w:color w:val="000000"/>
              </w:rPr>
              <w:t>214.650**</w:t>
            </w:r>
          </w:p>
        </w:tc>
      </w:tr>
      <w:tr w:rsidR="007F198B">
        <w:trPr>
          <w:trHeight w:val="90"/>
          <w:tblCellSpacing w:w="0" w:type="auto"/>
        </w:trPr>
        <w:tc>
          <w:tcPr>
            <w:tcW w:w="12607" w:type="dxa"/>
            <w:gridSpan w:val="2"/>
            <w:vAlign w:val="center"/>
          </w:tcPr>
          <w:p w:rsidR="007F198B" w:rsidRDefault="00100AC0">
            <w:pPr>
              <w:spacing w:after="150"/>
            </w:pPr>
            <w:r>
              <w:rPr>
                <w:b/>
                <w:color w:val="000000"/>
              </w:rPr>
              <w:t>(3) кубног модула LBD од 301 до и укључујући 500 m³*</w:t>
            </w:r>
          </w:p>
        </w:tc>
        <w:tc>
          <w:tcPr>
            <w:tcW w:w="1793" w:type="dxa"/>
            <w:vAlign w:val="center"/>
          </w:tcPr>
          <w:p w:rsidR="007F198B" w:rsidRDefault="00100AC0">
            <w:pPr>
              <w:spacing w:after="150"/>
              <w:jc w:val="right"/>
            </w:pPr>
            <w:r>
              <w:rPr>
                <w:b/>
                <w:color w:val="000000"/>
              </w:rPr>
              <w:t>273.090**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(4) кубног модула LBD од 501 до и укључујући 900 m³ и укупне снаге погонског машинског уређаја до и укључујући 1.200 </w:t>
            </w:r>
            <w:r>
              <w:rPr>
                <w:b/>
                <w:color w:val="000000"/>
              </w:rPr>
              <w:t>kW*</w:t>
            </w:r>
          </w:p>
        </w:tc>
        <w:tc>
          <w:tcPr>
            <w:tcW w:w="1793" w:type="dxa"/>
            <w:vAlign w:val="center"/>
          </w:tcPr>
          <w:p w:rsidR="007F198B" w:rsidRDefault="00100AC0">
            <w:pPr>
              <w:spacing w:after="150"/>
              <w:jc w:val="right"/>
            </w:pPr>
            <w:r>
              <w:rPr>
                <w:b/>
                <w:color w:val="000000"/>
              </w:rPr>
              <w:t>294.630**</w:t>
            </w:r>
          </w:p>
        </w:tc>
      </w:tr>
      <w:tr w:rsidR="007F198B">
        <w:trPr>
          <w:trHeight w:val="90"/>
          <w:tblCellSpacing w:w="0" w:type="auto"/>
        </w:trPr>
        <w:tc>
          <w:tcPr>
            <w:tcW w:w="12607" w:type="dxa"/>
            <w:gridSpan w:val="2"/>
            <w:vAlign w:val="center"/>
          </w:tcPr>
          <w:p w:rsidR="007F198B" w:rsidRDefault="00100AC0">
            <w:pPr>
              <w:spacing w:after="150"/>
            </w:pPr>
            <w:r>
              <w:rPr>
                <w:b/>
                <w:color w:val="000000"/>
              </w:rPr>
              <w:t>(5) кубног модула LBD од 501 до и укључујући 900 m³ и укупне снаге погонског машинског уређаја преко 1.200 kW*</w:t>
            </w:r>
          </w:p>
        </w:tc>
        <w:tc>
          <w:tcPr>
            <w:tcW w:w="1793" w:type="dxa"/>
            <w:vAlign w:val="center"/>
          </w:tcPr>
          <w:p w:rsidR="007F198B" w:rsidRDefault="00100AC0">
            <w:pPr>
              <w:spacing w:after="150"/>
              <w:jc w:val="right"/>
            </w:pPr>
            <w:r>
              <w:rPr>
                <w:b/>
                <w:color w:val="000000"/>
              </w:rPr>
              <w:t>340.060**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(6) кубног модула LBD од 901 до и укључујући 1.400 m³ и укупне снаге погонског машинског уређаја до и укључујући 1.200 </w:t>
            </w:r>
            <w:r>
              <w:rPr>
                <w:b/>
                <w:color w:val="000000"/>
              </w:rPr>
              <w:t>kW*</w:t>
            </w:r>
          </w:p>
        </w:tc>
        <w:tc>
          <w:tcPr>
            <w:tcW w:w="1793" w:type="dxa"/>
            <w:vAlign w:val="center"/>
          </w:tcPr>
          <w:p w:rsidR="007F198B" w:rsidRDefault="00100AC0">
            <w:pPr>
              <w:spacing w:after="150"/>
              <w:jc w:val="right"/>
            </w:pPr>
            <w:r>
              <w:rPr>
                <w:b/>
                <w:color w:val="000000"/>
              </w:rPr>
              <w:t>334.540**</w:t>
            </w:r>
          </w:p>
        </w:tc>
      </w:tr>
      <w:tr w:rsidR="007F198B">
        <w:trPr>
          <w:trHeight w:val="90"/>
          <w:tblCellSpacing w:w="0" w:type="auto"/>
        </w:trPr>
        <w:tc>
          <w:tcPr>
            <w:tcW w:w="12607" w:type="dxa"/>
            <w:gridSpan w:val="2"/>
            <w:vAlign w:val="center"/>
          </w:tcPr>
          <w:p w:rsidR="007F198B" w:rsidRDefault="00100AC0">
            <w:pPr>
              <w:spacing w:after="150"/>
            </w:pPr>
            <w:r>
              <w:rPr>
                <w:b/>
                <w:color w:val="000000"/>
              </w:rPr>
              <w:t>(7) кубног модула LBD од 901 до и укључујући 1.400 m³ и укупне снаге погонског машинског уређаја преко 1.200 kW*</w:t>
            </w:r>
          </w:p>
        </w:tc>
        <w:tc>
          <w:tcPr>
            <w:tcW w:w="1793" w:type="dxa"/>
            <w:vAlign w:val="center"/>
          </w:tcPr>
          <w:p w:rsidR="007F198B" w:rsidRDefault="00100AC0">
            <w:pPr>
              <w:spacing w:after="150"/>
              <w:jc w:val="right"/>
            </w:pPr>
            <w:r>
              <w:rPr>
                <w:b/>
                <w:color w:val="000000"/>
              </w:rPr>
              <w:t>374.330**</w:t>
            </w:r>
          </w:p>
        </w:tc>
      </w:tr>
      <w:tr w:rsidR="007F198B">
        <w:trPr>
          <w:trHeight w:val="90"/>
          <w:tblCellSpacing w:w="0" w:type="auto"/>
        </w:trPr>
        <w:tc>
          <w:tcPr>
            <w:tcW w:w="12607" w:type="dxa"/>
            <w:gridSpan w:val="2"/>
            <w:vAlign w:val="center"/>
          </w:tcPr>
          <w:p w:rsidR="007F198B" w:rsidRDefault="00100AC0">
            <w:pPr>
              <w:spacing w:after="150"/>
            </w:pPr>
            <w:r>
              <w:rPr>
                <w:b/>
                <w:color w:val="000000"/>
              </w:rPr>
              <w:t>(8) кубног модула LBD преко 1.400 m³*</w:t>
            </w:r>
          </w:p>
        </w:tc>
        <w:tc>
          <w:tcPr>
            <w:tcW w:w="1793" w:type="dxa"/>
            <w:vAlign w:val="center"/>
          </w:tcPr>
          <w:p w:rsidR="007F198B" w:rsidRDefault="00100AC0">
            <w:pPr>
              <w:spacing w:after="150"/>
              <w:jc w:val="right"/>
            </w:pPr>
            <w:r>
              <w:rPr>
                <w:b/>
                <w:color w:val="000000"/>
              </w:rPr>
              <w:t>396.800**</w:t>
            </w:r>
          </w:p>
        </w:tc>
      </w:tr>
      <w:tr w:rsidR="007F198B">
        <w:trPr>
          <w:trHeight w:val="90"/>
          <w:tblCellSpacing w:w="0" w:type="auto"/>
        </w:trPr>
        <w:tc>
          <w:tcPr>
            <w:tcW w:w="12607" w:type="dxa"/>
            <w:gridSpan w:val="2"/>
            <w:vAlign w:val="center"/>
          </w:tcPr>
          <w:p w:rsidR="007F198B" w:rsidRDefault="00100AC0">
            <w:pPr>
              <w:spacing w:after="150"/>
            </w:pPr>
            <w:r>
              <w:rPr>
                <w:b/>
                <w:color w:val="000000"/>
              </w:rPr>
              <w:t>10) тегљача,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100 m³*</w:t>
            </w:r>
          </w:p>
        </w:tc>
        <w:tc>
          <w:tcPr>
            <w:tcW w:w="1793" w:type="dxa"/>
            <w:vAlign w:val="center"/>
          </w:tcPr>
          <w:p w:rsidR="007F198B" w:rsidRDefault="00100AC0">
            <w:pPr>
              <w:spacing w:after="150"/>
              <w:jc w:val="right"/>
            </w:pPr>
            <w:r>
              <w:rPr>
                <w:b/>
                <w:color w:val="000000"/>
              </w:rPr>
              <w:t>126.360**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од 101 до и укључујући 300 m³*</w:t>
            </w:r>
          </w:p>
        </w:tc>
        <w:tc>
          <w:tcPr>
            <w:tcW w:w="1793" w:type="dxa"/>
            <w:vAlign w:val="center"/>
          </w:tcPr>
          <w:p w:rsidR="007F198B" w:rsidRDefault="00100AC0">
            <w:pPr>
              <w:spacing w:after="150"/>
              <w:jc w:val="right"/>
            </w:pPr>
            <w:r>
              <w:rPr>
                <w:b/>
                <w:color w:val="000000"/>
              </w:rPr>
              <w:t>139.880**</w:t>
            </w:r>
          </w:p>
        </w:tc>
      </w:tr>
      <w:tr w:rsidR="007F198B">
        <w:trPr>
          <w:trHeight w:val="90"/>
          <w:tblCellSpacing w:w="0" w:type="auto"/>
        </w:trPr>
        <w:tc>
          <w:tcPr>
            <w:tcW w:w="12607" w:type="dxa"/>
            <w:gridSpan w:val="2"/>
            <w:vAlign w:val="center"/>
          </w:tcPr>
          <w:p w:rsidR="007F198B" w:rsidRDefault="00100AC0">
            <w:pPr>
              <w:spacing w:after="150"/>
            </w:pPr>
            <w:r>
              <w:rPr>
                <w:b/>
                <w:color w:val="000000"/>
              </w:rPr>
              <w:t>(3) кубног модула LBD од 301 до и укључујући 1.000 m³*</w:t>
            </w:r>
          </w:p>
        </w:tc>
        <w:tc>
          <w:tcPr>
            <w:tcW w:w="1793" w:type="dxa"/>
            <w:vAlign w:val="center"/>
          </w:tcPr>
          <w:p w:rsidR="007F198B" w:rsidRDefault="00100AC0">
            <w:pPr>
              <w:spacing w:after="150"/>
              <w:jc w:val="right"/>
            </w:pPr>
            <w:r>
              <w:rPr>
                <w:b/>
                <w:color w:val="000000"/>
              </w:rPr>
              <w:t>298.120**</w:t>
            </w:r>
          </w:p>
        </w:tc>
      </w:tr>
      <w:tr w:rsidR="007F198B">
        <w:trPr>
          <w:trHeight w:val="90"/>
          <w:tblCellSpacing w:w="0" w:type="auto"/>
        </w:trPr>
        <w:tc>
          <w:tcPr>
            <w:tcW w:w="12607" w:type="dxa"/>
            <w:gridSpan w:val="2"/>
            <w:vAlign w:val="center"/>
          </w:tcPr>
          <w:p w:rsidR="007F198B" w:rsidRDefault="00100AC0">
            <w:pPr>
              <w:spacing w:after="150"/>
            </w:pPr>
            <w:r>
              <w:rPr>
                <w:b/>
                <w:color w:val="000000"/>
              </w:rPr>
              <w:t>(4) кубног модула LBD преко 1.000 m³*</w:t>
            </w:r>
          </w:p>
        </w:tc>
        <w:tc>
          <w:tcPr>
            <w:tcW w:w="1793" w:type="dxa"/>
            <w:vAlign w:val="center"/>
          </w:tcPr>
          <w:p w:rsidR="007F198B" w:rsidRDefault="00100AC0">
            <w:pPr>
              <w:spacing w:after="150"/>
              <w:jc w:val="right"/>
            </w:pPr>
            <w:r>
              <w:rPr>
                <w:b/>
                <w:color w:val="000000"/>
              </w:rPr>
              <w:t>366.480**</w:t>
            </w:r>
          </w:p>
        </w:tc>
      </w:tr>
      <w:tr w:rsidR="007F198B">
        <w:trPr>
          <w:trHeight w:val="90"/>
          <w:tblCellSpacing w:w="0" w:type="auto"/>
        </w:trPr>
        <w:tc>
          <w:tcPr>
            <w:tcW w:w="12607" w:type="dxa"/>
            <w:gridSpan w:val="2"/>
            <w:vAlign w:val="center"/>
          </w:tcPr>
          <w:p w:rsidR="007F198B" w:rsidRDefault="00100AC0">
            <w:pPr>
              <w:spacing w:after="150"/>
            </w:pPr>
            <w:r>
              <w:rPr>
                <w:b/>
                <w:color w:val="000000"/>
              </w:rPr>
              <w:t>11) потисницe,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 xml:space="preserve">(1) кубног модула LBD до и укључујући 500 </w:t>
            </w:r>
            <w:r>
              <w:rPr>
                <w:b/>
                <w:color w:val="000000"/>
              </w:rPr>
              <w:t>m³*</w:t>
            </w:r>
          </w:p>
        </w:tc>
        <w:tc>
          <w:tcPr>
            <w:tcW w:w="1793" w:type="dxa"/>
            <w:vAlign w:val="center"/>
          </w:tcPr>
          <w:p w:rsidR="007F198B" w:rsidRDefault="00100AC0">
            <w:pPr>
              <w:spacing w:after="150"/>
              <w:jc w:val="right"/>
            </w:pPr>
            <w:r>
              <w:rPr>
                <w:b/>
                <w:color w:val="000000"/>
              </w:rPr>
              <w:t>62.100**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од 501 до и укључујући 1.000 m³*</w:t>
            </w:r>
          </w:p>
        </w:tc>
        <w:tc>
          <w:tcPr>
            <w:tcW w:w="1793" w:type="dxa"/>
            <w:vAlign w:val="center"/>
          </w:tcPr>
          <w:p w:rsidR="007F198B" w:rsidRDefault="00100AC0">
            <w:pPr>
              <w:spacing w:after="150"/>
              <w:jc w:val="right"/>
            </w:pPr>
            <w:r>
              <w:rPr>
                <w:b/>
                <w:color w:val="000000"/>
              </w:rPr>
              <w:t>70.210**</w:t>
            </w:r>
          </w:p>
        </w:tc>
      </w:tr>
      <w:tr w:rsidR="007F198B">
        <w:trPr>
          <w:trHeight w:val="90"/>
          <w:tblCellSpacing w:w="0" w:type="auto"/>
        </w:trPr>
        <w:tc>
          <w:tcPr>
            <w:tcW w:w="12607" w:type="dxa"/>
            <w:gridSpan w:val="2"/>
            <w:vAlign w:val="center"/>
          </w:tcPr>
          <w:p w:rsidR="007F198B" w:rsidRDefault="00100AC0">
            <w:pPr>
              <w:spacing w:after="150"/>
            </w:pPr>
            <w:r>
              <w:rPr>
                <w:b/>
                <w:color w:val="000000"/>
              </w:rPr>
              <w:t>(3) кубног модула LBD од 1.001 до и укључујући 1.500 m³*</w:t>
            </w:r>
          </w:p>
        </w:tc>
        <w:tc>
          <w:tcPr>
            <w:tcW w:w="1793" w:type="dxa"/>
            <w:vAlign w:val="center"/>
          </w:tcPr>
          <w:p w:rsidR="007F198B" w:rsidRDefault="00100AC0">
            <w:pPr>
              <w:spacing w:after="150"/>
              <w:jc w:val="right"/>
            </w:pPr>
            <w:r>
              <w:rPr>
                <w:b/>
                <w:color w:val="000000"/>
              </w:rPr>
              <w:t>74.900**</w:t>
            </w:r>
          </w:p>
        </w:tc>
      </w:tr>
      <w:tr w:rsidR="007F198B">
        <w:trPr>
          <w:trHeight w:val="90"/>
          <w:tblCellSpacing w:w="0" w:type="auto"/>
        </w:trPr>
        <w:tc>
          <w:tcPr>
            <w:tcW w:w="12607" w:type="dxa"/>
            <w:gridSpan w:val="2"/>
            <w:vAlign w:val="center"/>
          </w:tcPr>
          <w:p w:rsidR="007F198B" w:rsidRDefault="00100AC0">
            <w:pPr>
              <w:spacing w:after="150"/>
            </w:pPr>
            <w:r>
              <w:rPr>
                <w:b/>
                <w:color w:val="000000"/>
              </w:rPr>
              <w:t>(4) кубног модула LBD од 1.501 до и укључујући 2.500 m³*</w:t>
            </w:r>
          </w:p>
        </w:tc>
        <w:tc>
          <w:tcPr>
            <w:tcW w:w="1793" w:type="dxa"/>
            <w:vAlign w:val="center"/>
          </w:tcPr>
          <w:p w:rsidR="007F198B" w:rsidRDefault="00100AC0">
            <w:pPr>
              <w:spacing w:after="150"/>
              <w:jc w:val="right"/>
            </w:pPr>
            <w:r>
              <w:rPr>
                <w:b/>
                <w:color w:val="000000"/>
              </w:rPr>
              <w:t>118.450**</w:t>
            </w:r>
          </w:p>
        </w:tc>
      </w:tr>
      <w:tr w:rsidR="007F198B">
        <w:trPr>
          <w:trHeight w:val="90"/>
          <w:tblCellSpacing w:w="0" w:type="auto"/>
        </w:trPr>
        <w:tc>
          <w:tcPr>
            <w:tcW w:w="12607" w:type="dxa"/>
            <w:gridSpan w:val="2"/>
            <w:vAlign w:val="center"/>
          </w:tcPr>
          <w:p w:rsidR="007F198B" w:rsidRDefault="00100AC0">
            <w:pPr>
              <w:spacing w:after="150"/>
            </w:pPr>
            <w:r>
              <w:rPr>
                <w:b/>
                <w:color w:val="000000"/>
              </w:rPr>
              <w:t>(5) кубног модула LBD преко 2.500 m³*</w:t>
            </w:r>
          </w:p>
        </w:tc>
        <w:tc>
          <w:tcPr>
            <w:tcW w:w="1793" w:type="dxa"/>
            <w:vAlign w:val="center"/>
          </w:tcPr>
          <w:p w:rsidR="007F198B" w:rsidRDefault="00100AC0">
            <w:pPr>
              <w:spacing w:after="150"/>
              <w:jc w:val="right"/>
            </w:pPr>
            <w:r>
              <w:rPr>
                <w:b/>
                <w:color w:val="000000"/>
              </w:rPr>
              <w:t>130.060**</w:t>
            </w:r>
          </w:p>
        </w:tc>
      </w:tr>
      <w:tr w:rsidR="007F198B">
        <w:trPr>
          <w:trHeight w:val="90"/>
          <w:tblCellSpacing w:w="0" w:type="auto"/>
        </w:trPr>
        <w:tc>
          <w:tcPr>
            <w:tcW w:w="12607" w:type="dxa"/>
            <w:gridSpan w:val="2"/>
            <w:vAlign w:val="center"/>
          </w:tcPr>
          <w:p w:rsidR="007F198B" w:rsidRDefault="00100AC0">
            <w:pPr>
              <w:spacing w:after="150"/>
            </w:pPr>
            <w:r>
              <w:rPr>
                <w:b/>
                <w:color w:val="000000"/>
              </w:rPr>
              <w:t>12) тегљеницe,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300 m³*</w:t>
            </w:r>
          </w:p>
        </w:tc>
        <w:tc>
          <w:tcPr>
            <w:tcW w:w="1793" w:type="dxa"/>
            <w:vAlign w:val="center"/>
          </w:tcPr>
          <w:p w:rsidR="007F198B" w:rsidRDefault="00100AC0">
            <w:pPr>
              <w:spacing w:after="150"/>
              <w:jc w:val="right"/>
            </w:pPr>
            <w:r>
              <w:rPr>
                <w:b/>
                <w:color w:val="000000"/>
              </w:rPr>
              <w:t>49.320**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од 301 до и укључујући 600 m³*</w:t>
            </w:r>
          </w:p>
        </w:tc>
        <w:tc>
          <w:tcPr>
            <w:tcW w:w="1793" w:type="dxa"/>
            <w:vAlign w:val="center"/>
          </w:tcPr>
          <w:p w:rsidR="007F198B" w:rsidRDefault="00100AC0">
            <w:pPr>
              <w:spacing w:after="150"/>
              <w:jc w:val="right"/>
            </w:pPr>
            <w:r>
              <w:rPr>
                <w:b/>
                <w:color w:val="000000"/>
              </w:rPr>
              <w:t>75.760**</w:t>
            </w:r>
          </w:p>
        </w:tc>
      </w:tr>
      <w:tr w:rsidR="007F198B">
        <w:trPr>
          <w:trHeight w:val="90"/>
          <w:tblCellSpacing w:w="0" w:type="auto"/>
        </w:trPr>
        <w:tc>
          <w:tcPr>
            <w:tcW w:w="12607" w:type="dxa"/>
            <w:gridSpan w:val="2"/>
            <w:vAlign w:val="center"/>
          </w:tcPr>
          <w:p w:rsidR="007F198B" w:rsidRDefault="00100AC0">
            <w:pPr>
              <w:spacing w:after="150"/>
            </w:pPr>
            <w:r>
              <w:rPr>
                <w:b/>
                <w:color w:val="000000"/>
              </w:rPr>
              <w:t>(3) кубног модула LBD од 601 до и укључујући 1.200 m³*</w:t>
            </w:r>
          </w:p>
        </w:tc>
        <w:tc>
          <w:tcPr>
            <w:tcW w:w="1793" w:type="dxa"/>
            <w:vAlign w:val="center"/>
          </w:tcPr>
          <w:p w:rsidR="007F198B" w:rsidRDefault="00100AC0">
            <w:pPr>
              <w:spacing w:after="150"/>
              <w:jc w:val="right"/>
            </w:pPr>
            <w:r>
              <w:rPr>
                <w:b/>
                <w:color w:val="000000"/>
              </w:rPr>
              <w:t>84.180**</w:t>
            </w:r>
          </w:p>
        </w:tc>
      </w:tr>
      <w:tr w:rsidR="007F198B">
        <w:trPr>
          <w:trHeight w:val="90"/>
          <w:tblCellSpacing w:w="0" w:type="auto"/>
        </w:trPr>
        <w:tc>
          <w:tcPr>
            <w:tcW w:w="12607" w:type="dxa"/>
            <w:gridSpan w:val="2"/>
            <w:vAlign w:val="center"/>
          </w:tcPr>
          <w:p w:rsidR="007F198B" w:rsidRDefault="00100AC0">
            <w:pPr>
              <w:spacing w:after="150"/>
            </w:pPr>
            <w:r>
              <w:rPr>
                <w:b/>
                <w:color w:val="000000"/>
              </w:rPr>
              <w:t>(4) кубног модула LBD преко 1.200 m³*</w:t>
            </w:r>
          </w:p>
        </w:tc>
        <w:tc>
          <w:tcPr>
            <w:tcW w:w="1793" w:type="dxa"/>
            <w:vAlign w:val="center"/>
          </w:tcPr>
          <w:p w:rsidR="007F198B" w:rsidRDefault="00100AC0">
            <w:pPr>
              <w:spacing w:after="150"/>
              <w:jc w:val="right"/>
            </w:pPr>
            <w:r>
              <w:rPr>
                <w:b/>
                <w:color w:val="000000"/>
              </w:rPr>
              <w:t>134.000**</w:t>
            </w:r>
          </w:p>
        </w:tc>
      </w:tr>
      <w:tr w:rsidR="007F198B">
        <w:trPr>
          <w:trHeight w:val="90"/>
          <w:tblCellSpacing w:w="0" w:type="auto"/>
        </w:trPr>
        <w:tc>
          <w:tcPr>
            <w:tcW w:w="12607" w:type="dxa"/>
            <w:gridSpan w:val="2"/>
            <w:vAlign w:val="center"/>
          </w:tcPr>
          <w:p w:rsidR="007F198B" w:rsidRDefault="00100AC0">
            <w:pPr>
              <w:spacing w:after="150"/>
            </w:pPr>
            <w:r>
              <w:rPr>
                <w:b/>
                <w:color w:val="000000"/>
              </w:rPr>
              <w:t>13) моторног танкера – тип N,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1.000 m³*</w:t>
            </w:r>
          </w:p>
        </w:tc>
        <w:tc>
          <w:tcPr>
            <w:tcW w:w="1793" w:type="dxa"/>
            <w:vAlign w:val="center"/>
          </w:tcPr>
          <w:p w:rsidR="007F198B" w:rsidRDefault="00100AC0">
            <w:pPr>
              <w:spacing w:after="150"/>
              <w:jc w:val="right"/>
            </w:pPr>
            <w:r>
              <w:rPr>
                <w:b/>
                <w:color w:val="000000"/>
              </w:rPr>
              <w:t>220.280**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од 1.001 до и укључујући 2.600 m³ и укупне снаге погонског машинског уређаја до и укључујући 700 kW*</w:t>
            </w:r>
          </w:p>
        </w:tc>
        <w:tc>
          <w:tcPr>
            <w:tcW w:w="1793" w:type="dxa"/>
            <w:vAlign w:val="center"/>
          </w:tcPr>
          <w:p w:rsidR="007F198B" w:rsidRDefault="00100AC0">
            <w:pPr>
              <w:spacing w:after="150"/>
              <w:jc w:val="right"/>
            </w:pPr>
            <w:r>
              <w:rPr>
                <w:b/>
                <w:color w:val="000000"/>
              </w:rPr>
              <w:t>359.690**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(3) кубног </w:t>
            </w:r>
            <w:r>
              <w:rPr>
                <w:b/>
                <w:color w:val="000000"/>
              </w:rPr>
              <w:t>модула LBD од 1.001 до и укључујући 2.600 m³ и укупне снаге погонског машинског уређаја преко 700 kW*</w:t>
            </w:r>
          </w:p>
        </w:tc>
        <w:tc>
          <w:tcPr>
            <w:tcW w:w="1793" w:type="dxa"/>
            <w:vAlign w:val="center"/>
          </w:tcPr>
          <w:p w:rsidR="007F198B" w:rsidRDefault="00100AC0">
            <w:pPr>
              <w:spacing w:after="150"/>
              <w:jc w:val="right"/>
            </w:pPr>
            <w:r>
              <w:rPr>
                <w:b/>
                <w:color w:val="000000"/>
              </w:rPr>
              <w:t>393.930**</w:t>
            </w:r>
          </w:p>
        </w:tc>
      </w:tr>
      <w:tr w:rsidR="007F198B">
        <w:trPr>
          <w:trHeight w:val="90"/>
          <w:tblCellSpacing w:w="0" w:type="auto"/>
        </w:trPr>
        <w:tc>
          <w:tcPr>
            <w:tcW w:w="12607" w:type="dxa"/>
            <w:gridSpan w:val="2"/>
            <w:vAlign w:val="center"/>
          </w:tcPr>
          <w:p w:rsidR="007F198B" w:rsidRDefault="00100AC0">
            <w:pPr>
              <w:spacing w:after="150"/>
            </w:pPr>
            <w:r>
              <w:rPr>
                <w:b/>
                <w:color w:val="000000"/>
              </w:rPr>
              <w:t>(4) кубног модула LBD од 2.601 до и укључујући 4.000 m³ и укупне снаге погонског машинског уређаја до и укључујући 1.100 kW*</w:t>
            </w:r>
          </w:p>
        </w:tc>
        <w:tc>
          <w:tcPr>
            <w:tcW w:w="1793" w:type="dxa"/>
            <w:vAlign w:val="center"/>
          </w:tcPr>
          <w:p w:rsidR="007F198B" w:rsidRDefault="00100AC0">
            <w:pPr>
              <w:spacing w:after="150"/>
              <w:jc w:val="right"/>
            </w:pPr>
            <w:r>
              <w:rPr>
                <w:b/>
                <w:color w:val="000000"/>
              </w:rPr>
              <w:t>410.400**</w:t>
            </w:r>
          </w:p>
        </w:tc>
      </w:tr>
      <w:tr w:rsidR="007F198B">
        <w:trPr>
          <w:trHeight w:val="90"/>
          <w:tblCellSpacing w:w="0" w:type="auto"/>
        </w:trPr>
        <w:tc>
          <w:tcPr>
            <w:tcW w:w="12607" w:type="dxa"/>
            <w:gridSpan w:val="2"/>
            <w:vAlign w:val="center"/>
          </w:tcPr>
          <w:p w:rsidR="007F198B" w:rsidRDefault="00100AC0">
            <w:pPr>
              <w:spacing w:after="150"/>
            </w:pPr>
            <w:r>
              <w:rPr>
                <w:b/>
                <w:color w:val="000000"/>
              </w:rPr>
              <w:t>(5) куб</w:t>
            </w:r>
            <w:r>
              <w:rPr>
                <w:b/>
                <w:color w:val="000000"/>
              </w:rPr>
              <w:t>ног модула LBD од 2.601 до и укључујући 4.000 m³ и укупне снаге погонског машинског уређаја преко 1.100 kW*</w:t>
            </w:r>
          </w:p>
        </w:tc>
        <w:tc>
          <w:tcPr>
            <w:tcW w:w="1793" w:type="dxa"/>
            <w:vAlign w:val="center"/>
          </w:tcPr>
          <w:p w:rsidR="007F198B" w:rsidRDefault="00100AC0">
            <w:pPr>
              <w:spacing w:after="150"/>
              <w:jc w:val="right"/>
            </w:pPr>
            <w:r>
              <w:rPr>
                <w:b/>
                <w:color w:val="000000"/>
              </w:rPr>
              <w:t>519.940**</w:t>
            </w:r>
          </w:p>
        </w:tc>
      </w:tr>
      <w:tr w:rsidR="007F198B">
        <w:trPr>
          <w:trHeight w:val="90"/>
          <w:tblCellSpacing w:w="0" w:type="auto"/>
        </w:trPr>
        <w:tc>
          <w:tcPr>
            <w:tcW w:w="12607" w:type="dxa"/>
            <w:gridSpan w:val="2"/>
            <w:vAlign w:val="center"/>
          </w:tcPr>
          <w:p w:rsidR="007F198B" w:rsidRDefault="00100AC0">
            <w:pPr>
              <w:spacing w:after="150"/>
            </w:pPr>
            <w:r>
              <w:rPr>
                <w:b/>
                <w:color w:val="000000"/>
              </w:rPr>
              <w:t>(6) кубног модула LBD преко 4.000 m³ и укупне снаге погонског машинског уређаја до и укључујући 1.300 kW*</w:t>
            </w:r>
          </w:p>
        </w:tc>
        <w:tc>
          <w:tcPr>
            <w:tcW w:w="1793" w:type="dxa"/>
            <w:vAlign w:val="center"/>
          </w:tcPr>
          <w:p w:rsidR="007F198B" w:rsidRDefault="00100AC0">
            <w:pPr>
              <w:spacing w:after="150"/>
              <w:jc w:val="right"/>
            </w:pPr>
            <w:r>
              <w:rPr>
                <w:b/>
                <w:color w:val="000000"/>
              </w:rPr>
              <w:t>458.020**</w:t>
            </w:r>
          </w:p>
        </w:tc>
      </w:tr>
      <w:tr w:rsidR="007F198B">
        <w:trPr>
          <w:trHeight w:val="90"/>
          <w:tblCellSpacing w:w="0" w:type="auto"/>
        </w:trPr>
        <w:tc>
          <w:tcPr>
            <w:tcW w:w="12607" w:type="dxa"/>
            <w:gridSpan w:val="2"/>
            <w:vAlign w:val="center"/>
          </w:tcPr>
          <w:p w:rsidR="007F198B" w:rsidRDefault="00100AC0">
            <w:pPr>
              <w:spacing w:after="150"/>
            </w:pPr>
            <w:r>
              <w:rPr>
                <w:b/>
                <w:color w:val="000000"/>
              </w:rPr>
              <w:t>(7) кубног модула LB</w:t>
            </w:r>
            <w:r>
              <w:rPr>
                <w:b/>
                <w:color w:val="000000"/>
              </w:rPr>
              <w:t>D преко 4.000 m³ и укупне снаге погонског машинског уређаја преко 1.300 kW*</w:t>
            </w:r>
          </w:p>
        </w:tc>
        <w:tc>
          <w:tcPr>
            <w:tcW w:w="1793" w:type="dxa"/>
            <w:vAlign w:val="center"/>
          </w:tcPr>
          <w:p w:rsidR="007F198B" w:rsidRDefault="00100AC0">
            <w:pPr>
              <w:spacing w:after="150"/>
              <w:jc w:val="right"/>
            </w:pPr>
            <w:r>
              <w:rPr>
                <w:b/>
                <w:color w:val="000000"/>
              </w:rPr>
              <w:t>530.300**</w:t>
            </w:r>
          </w:p>
        </w:tc>
      </w:tr>
      <w:tr w:rsidR="007F198B">
        <w:trPr>
          <w:trHeight w:val="90"/>
          <w:tblCellSpacing w:w="0" w:type="auto"/>
        </w:trPr>
        <w:tc>
          <w:tcPr>
            <w:tcW w:w="12607" w:type="dxa"/>
            <w:gridSpan w:val="2"/>
            <w:vAlign w:val="center"/>
          </w:tcPr>
          <w:p w:rsidR="007F198B" w:rsidRDefault="00100AC0">
            <w:pPr>
              <w:spacing w:after="150"/>
            </w:pPr>
            <w:r>
              <w:rPr>
                <w:b/>
                <w:color w:val="000000"/>
              </w:rPr>
              <w:t>14) моторног танкера – тип C,G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(1) кубног модула LBD до и укључујући 2.000 m³*</w:t>
            </w:r>
          </w:p>
        </w:tc>
        <w:tc>
          <w:tcPr>
            <w:tcW w:w="1793" w:type="dxa"/>
            <w:vAlign w:val="center"/>
          </w:tcPr>
          <w:p w:rsidR="007F198B" w:rsidRDefault="00100AC0">
            <w:pPr>
              <w:spacing w:after="150"/>
              <w:jc w:val="right"/>
            </w:pPr>
            <w:r>
              <w:rPr>
                <w:b/>
                <w:color w:val="000000"/>
              </w:rPr>
              <w:t>356.590**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од 2.001 до и укључујући 3.000 m³*</w:t>
            </w:r>
          </w:p>
        </w:tc>
        <w:tc>
          <w:tcPr>
            <w:tcW w:w="1793" w:type="dxa"/>
            <w:vAlign w:val="center"/>
          </w:tcPr>
          <w:p w:rsidR="007F198B" w:rsidRDefault="00100AC0">
            <w:pPr>
              <w:spacing w:after="150"/>
              <w:jc w:val="right"/>
            </w:pPr>
            <w:r>
              <w:rPr>
                <w:b/>
                <w:color w:val="000000"/>
              </w:rPr>
              <w:t>469.420**</w:t>
            </w:r>
          </w:p>
        </w:tc>
      </w:tr>
      <w:tr w:rsidR="007F198B">
        <w:trPr>
          <w:trHeight w:val="90"/>
          <w:tblCellSpacing w:w="0" w:type="auto"/>
        </w:trPr>
        <w:tc>
          <w:tcPr>
            <w:tcW w:w="12607" w:type="dxa"/>
            <w:gridSpan w:val="2"/>
            <w:vAlign w:val="center"/>
          </w:tcPr>
          <w:p w:rsidR="007F198B" w:rsidRDefault="00100AC0">
            <w:pPr>
              <w:spacing w:after="150"/>
            </w:pPr>
            <w:r>
              <w:rPr>
                <w:b/>
                <w:color w:val="000000"/>
              </w:rPr>
              <w:t>(3) кубног модула LBD преко 3.000 m³*</w:t>
            </w:r>
          </w:p>
        </w:tc>
        <w:tc>
          <w:tcPr>
            <w:tcW w:w="1793" w:type="dxa"/>
            <w:vAlign w:val="center"/>
          </w:tcPr>
          <w:p w:rsidR="007F198B" w:rsidRDefault="00100AC0">
            <w:pPr>
              <w:spacing w:after="150"/>
              <w:jc w:val="right"/>
            </w:pPr>
            <w:r>
              <w:rPr>
                <w:b/>
                <w:color w:val="000000"/>
              </w:rPr>
              <w:t>623.890**</w:t>
            </w:r>
          </w:p>
        </w:tc>
      </w:tr>
      <w:tr w:rsidR="007F198B">
        <w:trPr>
          <w:trHeight w:val="90"/>
          <w:tblCellSpacing w:w="0" w:type="auto"/>
        </w:trPr>
        <w:tc>
          <w:tcPr>
            <w:tcW w:w="12607" w:type="dxa"/>
            <w:gridSpan w:val="2"/>
            <w:vAlign w:val="center"/>
          </w:tcPr>
          <w:p w:rsidR="007F198B" w:rsidRDefault="00100AC0">
            <w:pPr>
              <w:spacing w:after="150"/>
            </w:pPr>
            <w:r>
              <w:rPr>
                <w:b/>
                <w:color w:val="000000"/>
              </w:rPr>
              <w:t>15) танкер тегљенице – тип N, C, G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2.000 m³*</w:t>
            </w:r>
          </w:p>
        </w:tc>
        <w:tc>
          <w:tcPr>
            <w:tcW w:w="1793" w:type="dxa"/>
            <w:vAlign w:val="center"/>
          </w:tcPr>
          <w:p w:rsidR="007F198B" w:rsidRDefault="00100AC0">
            <w:pPr>
              <w:spacing w:after="150"/>
              <w:jc w:val="right"/>
            </w:pPr>
            <w:r>
              <w:rPr>
                <w:b/>
                <w:color w:val="000000"/>
              </w:rPr>
              <w:t>160.980**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преко 2.000 m³*</w:t>
            </w:r>
          </w:p>
        </w:tc>
        <w:tc>
          <w:tcPr>
            <w:tcW w:w="1793" w:type="dxa"/>
            <w:vAlign w:val="center"/>
          </w:tcPr>
          <w:p w:rsidR="007F198B" w:rsidRDefault="00100AC0">
            <w:pPr>
              <w:spacing w:after="150"/>
              <w:jc w:val="right"/>
            </w:pPr>
            <w:r>
              <w:rPr>
                <w:b/>
                <w:color w:val="000000"/>
              </w:rPr>
              <w:t>196.540**</w:t>
            </w:r>
          </w:p>
        </w:tc>
      </w:tr>
      <w:tr w:rsidR="007F198B">
        <w:trPr>
          <w:trHeight w:val="90"/>
          <w:tblCellSpacing w:w="0" w:type="auto"/>
        </w:trPr>
        <w:tc>
          <w:tcPr>
            <w:tcW w:w="12607" w:type="dxa"/>
            <w:gridSpan w:val="2"/>
            <w:vAlign w:val="center"/>
          </w:tcPr>
          <w:p w:rsidR="007F198B" w:rsidRDefault="00100AC0">
            <w:pPr>
              <w:spacing w:after="150"/>
            </w:pPr>
            <w:r>
              <w:rPr>
                <w:b/>
                <w:color w:val="000000"/>
              </w:rPr>
              <w:t>16) танкер потиснице – тип N, C, G без машинског уређај</w:t>
            </w:r>
            <w:r>
              <w:rPr>
                <w:b/>
                <w:color w:val="000000"/>
              </w:rPr>
              <w:t>а,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3.000 m³*</w:t>
            </w:r>
          </w:p>
        </w:tc>
        <w:tc>
          <w:tcPr>
            <w:tcW w:w="1793" w:type="dxa"/>
            <w:vAlign w:val="center"/>
          </w:tcPr>
          <w:p w:rsidR="007F198B" w:rsidRDefault="00100AC0">
            <w:pPr>
              <w:spacing w:after="150"/>
              <w:jc w:val="right"/>
            </w:pPr>
            <w:r>
              <w:rPr>
                <w:b/>
                <w:color w:val="000000"/>
              </w:rPr>
              <w:t>139.640**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преко 3.000 m³*</w:t>
            </w:r>
          </w:p>
        </w:tc>
        <w:tc>
          <w:tcPr>
            <w:tcW w:w="1793" w:type="dxa"/>
            <w:vAlign w:val="center"/>
          </w:tcPr>
          <w:p w:rsidR="007F198B" w:rsidRDefault="00100AC0">
            <w:pPr>
              <w:spacing w:after="150"/>
              <w:jc w:val="right"/>
            </w:pPr>
            <w:r>
              <w:rPr>
                <w:b/>
                <w:color w:val="000000"/>
              </w:rPr>
              <w:t>158.380**</w:t>
            </w:r>
          </w:p>
        </w:tc>
      </w:tr>
      <w:tr w:rsidR="007F198B">
        <w:trPr>
          <w:trHeight w:val="90"/>
          <w:tblCellSpacing w:w="0" w:type="auto"/>
        </w:trPr>
        <w:tc>
          <w:tcPr>
            <w:tcW w:w="12607" w:type="dxa"/>
            <w:gridSpan w:val="2"/>
            <w:vAlign w:val="center"/>
          </w:tcPr>
          <w:p w:rsidR="007F198B" w:rsidRDefault="00100AC0">
            <w:pPr>
              <w:spacing w:after="150"/>
            </w:pPr>
            <w:r>
              <w:rPr>
                <w:b/>
                <w:color w:val="000000"/>
              </w:rPr>
              <w:t>17) танкер потиснице – тип N, C, G са машинским уређајем*</w:t>
            </w:r>
          </w:p>
        </w:tc>
        <w:tc>
          <w:tcPr>
            <w:tcW w:w="1793" w:type="dxa"/>
            <w:vAlign w:val="center"/>
          </w:tcPr>
          <w:p w:rsidR="007F198B" w:rsidRDefault="00100AC0">
            <w:pPr>
              <w:spacing w:after="150"/>
              <w:jc w:val="right"/>
            </w:pPr>
            <w:r>
              <w:rPr>
                <w:b/>
                <w:color w:val="000000"/>
              </w:rPr>
              <w:t>168.220**</w:t>
            </w:r>
          </w:p>
        </w:tc>
      </w:tr>
      <w:tr w:rsidR="007F198B">
        <w:trPr>
          <w:trHeight w:val="90"/>
          <w:tblCellSpacing w:w="0" w:type="auto"/>
        </w:trPr>
        <w:tc>
          <w:tcPr>
            <w:tcW w:w="12607" w:type="dxa"/>
            <w:gridSpan w:val="2"/>
            <w:vAlign w:val="center"/>
          </w:tcPr>
          <w:p w:rsidR="007F198B" w:rsidRDefault="00100AC0">
            <w:pPr>
              <w:spacing w:after="150"/>
            </w:pPr>
            <w:r>
              <w:rPr>
                <w:b/>
                <w:color w:val="000000"/>
              </w:rPr>
              <w:t>18) техничког пловног објекта – багера са усисном цеви,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100 m³ и без сопственог погонског машинског уређаја*</w:t>
            </w:r>
          </w:p>
        </w:tc>
        <w:tc>
          <w:tcPr>
            <w:tcW w:w="1793" w:type="dxa"/>
            <w:vAlign w:val="center"/>
          </w:tcPr>
          <w:p w:rsidR="007F198B" w:rsidRDefault="00100AC0">
            <w:pPr>
              <w:spacing w:after="150"/>
              <w:jc w:val="right"/>
            </w:pPr>
            <w:r>
              <w:rPr>
                <w:b/>
                <w:color w:val="000000"/>
              </w:rPr>
              <w:t>125.930**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од 101 до и укључујући 400 m³ и без сопственог погонског машинског уређаја*</w:t>
            </w:r>
          </w:p>
        </w:tc>
        <w:tc>
          <w:tcPr>
            <w:tcW w:w="1793" w:type="dxa"/>
            <w:vAlign w:val="center"/>
          </w:tcPr>
          <w:p w:rsidR="007F198B" w:rsidRDefault="00100AC0">
            <w:pPr>
              <w:spacing w:after="150"/>
              <w:jc w:val="right"/>
            </w:pPr>
            <w:r>
              <w:rPr>
                <w:b/>
                <w:color w:val="000000"/>
              </w:rPr>
              <w:t>190.840**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(3) кубног модула LBD од 401 до и укључујући </w:t>
            </w:r>
            <w:r>
              <w:rPr>
                <w:b/>
                <w:color w:val="000000"/>
              </w:rPr>
              <w:t>1.000 m³ и без сопственог погонског машинског уређаја*</w:t>
            </w:r>
          </w:p>
        </w:tc>
        <w:tc>
          <w:tcPr>
            <w:tcW w:w="1793" w:type="dxa"/>
            <w:vAlign w:val="center"/>
          </w:tcPr>
          <w:p w:rsidR="007F198B" w:rsidRDefault="00100AC0">
            <w:pPr>
              <w:spacing w:after="150"/>
              <w:jc w:val="right"/>
            </w:pPr>
            <w:r>
              <w:rPr>
                <w:b/>
                <w:color w:val="000000"/>
              </w:rPr>
              <w:t>299.960**</w:t>
            </w:r>
          </w:p>
        </w:tc>
      </w:tr>
      <w:tr w:rsidR="007F198B">
        <w:trPr>
          <w:trHeight w:val="90"/>
          <w:tblCellSpacing w:w="0" w:type="auto"/>
        </w:trPr>
        <w:tc>
          <w:tcPr>
            <w:tcW w:w="12607" w:type="dxa"/>
            <w:gridSpan w:val="2"/>
            <w:vAlign w:val="center"/>
          </w:tcPr>
          <w:p w:rsidR="007F198B" w:rsidRDefault="00100AC0">
            <w:pPr>
              <w:spacing w:after="150"/>
            </w:pPr>
            <w:r>
              <w:rPr>
                <w:b/>
                <w:color w:val="000000"/>
              </w:rPr>
              <w:t>(4) кубног модула LBD преко 1.000 m³ и без сопственог погонског машинског уређаја*</w:t>
            </w:r>
          </w:p>
        </w:tc>
        <w:tc>
          <w:tcPr>
            <w:tcW w:w="1793" w:type="dxa"/>
            <w:vAlign w:val="center"/>
          </w:tcPr>
          <w:p w:rsidR="007F198B" w:rsidRDefault="00100AC0">
            <w:pPr>
              <w:spacing w:after="150"/>
              <w:jc w:val="right"/>
            </w:pPr>
            <w:r>
              <w:rPr>
                <w:b/>
                <w:color w:val="000000"/>
              </w:rPr>
              <w:t>297.410**</w:t>
            </w:r>
          </w:p>
        </w:tc>
      </w:tr>
      <w:tr w:rsidR="007F198B">
        <w:trPr>
          <w:trHeight w:val="90"/>
          <w:tblCellSpacing w:w="0" w:type="auto"/>
        </w:trPr>
        <w:tc>
          <w:tcPr>
            <w:tcW w:w="12607" w:type="dxa"/>
            <w:gridSpan w:val="2"/>
            <w:vAlign w:val="center"/>
          </w:tcPr>
          <w:p w:rsidR="007F198B" w:rsidRDefault="00100AC0">
            <w:pPr>
              <w:spacing w:after="150"/>
            </w:pPr>
            <w:r>
              <w:rPr>
                <w:b/>
                <w:color w:val="000000"/>
              </w:rPr>
              <w:t>(5) кубног модула LBD до и укључујући 1.000 m³ и укупне снаге погонског машинског уређаја до и у</w:t>
            </w:r>
            <w:r>
              <w:rPr>
                <w:b/>
                <w:color w:val="000000"/>
              </w:rPr>
              <w:t>кључујући 200 kW*</w:t>
            </w:r>
          </w:p>
        </w:tc>
        <w:tc>
          <w:tcPr>
            <w:tcW w:w="1793" w:type="dxa"/>
            <w:vAlign w:val="center"/>
          </w:tcPr>
          <w:p w:rsidR="007F198B" w:rsidRDefault="00100AC0">
            <w:pPr>
              <w:spacing w:after="150"/>
              <w:jc w:val="right"/>
            </w:pPr>
            <w:r>
              <w:rPr>
                <w:b/>
                <w:color w:val="000000"/>
              </w:rPr>
              <w:t>235.260**</w:t>
            </w:r>
          </w:p>
        </w:tc>
      </w:tr>
      <w:tr w:rsidR="007F198B">
        <w:trPr>
          <w:trHeight w:val="90"/>
          <w:tblCellSpacing w:w="0" w:type="auto"/>
        </w:trPr>
        <w:tc>
          <w:tcPr>
            <w:tcW w:w="12607" w:type="dxa"/>
            <w:gridSpan w:val="2"/>
            <w:vAlign w:val="center"/>
          </w:tcPr>
          <w:p w:rsidR="007F198B" w:rsidRDefault="00100AC0">
            <w:pPr>
              <w:spacing w:after="150"/>
            </w:pPr>
            <w:r>
              <w:rPr>
                <w:b/>
                <w:color w:val="000000"/>
              </w:rPr>
              <w:t>(6) кубног модула LBD до и укључујући 1.000 m³ и укупне снаге погонског машинског уређаја преко 200 kW*</w:t>
            </w:r>
          </w:p>
        </w:tc>
        <w:tc>
          <w:tcPr>
            <w:tcW w:w="1793" w:type="dxa"/>
            <w:vAlign w:val="center"/>
          </w:tcPr>
          <w:p w:rsidR="007F198B" w:rsidRDefault="00100AC0">
            <w:pPr>
              <w:spacing w:after="150"/>
              <w:jc w:val="right"/>
            </w:pPr>
            <w:r>
              <w:rPr>
                <w:b/>
                <w:color w:val="000000"/>
              </w:rPr>
              <w:t>275.990**</w:t>
            </w:r>
          </w:p>
        </w:tc>
      </w:tr>
      <w:tr w:rsidR="007F198B">
        <w:trPr>
          <w:trHeight w:val="90"/>
          <w:tblCellSpacing w:w="0" w:type="auto"/>
        </w:trPr>
        <w:tc>
          <w:tcPr>
            <w:tcW w:w="12607" w:type="dxa"/>
            <w:gridSpan w:val="2"/>
            <w:vAlign w:val="center"/>
          </w:tcPr>
          <w:p w:rsidR="007F198B" w:rsidRDefault="00100AC0">
            <w:pPr>
              <w:spacing w:after="150"/>
            </w:pPr>
            <w:r>
              <w:rPr>
                <w:b/>
                <w:color w:val="000000"/>
              </w:rPr>
              <w:t>(7) кубног модула LBD од 1.001 до и укључујући 1.500 m³ и укупне снаге погонског машинског уређаја до и укључују</w:t>
            </w:r>
            <w:r>
              <w:rPr>
                <w:b/>
                <w:color w:val="000000"/>
              </w:rPr>
              <w:t>ћи 500 kW*</w:t>
            </w:r>
          </w:p>
        </w:tc>
        <w:tc>
          <w:tcPr>
            <w:tcW w:w="1793" w:type="dxa"/>
            <w:vAlign w:val="center"/>
          </w:tcPr>
          <w:p w:rsidR="007F198B" w:rsidRDefault="00100AC0">
            <w:pPr>
              <w:spacing w:after="150"/>
              <w:jc w:val="right"/>
            </w:pPr>
            <w:r>
              <w:rPr>
                <w:b/>
                <w:color w:val="000000"/>
              </w:rPr>
              <w:t>306.520**</w:t>
            </w:r>
          </w:p>
        </w:tc>
      </w:tr>
      <w:tr w:rsidR="007F198B">
        <w:trPr>
          <w:trHeight w:val="90"/>
          <w:tblCellSpacing w:w="0" w:type="auto"/>
        </w:trPr>
        <w:tc>
          <w:tcPr>
            <w:tcW w:w="12607" w:type="dxa"/>
            <w:gridSpan w:val="2"/>
            <w:vAlign w:val="center"/>
          </w:tcPr>
          <w:p w:rsidR="007F198B" w:rsidRDefault="00100AC0">
            <w:pPr>
              <w:spacing w:after="150"/>
            </w:pPr>
            <w:r>
              <w:rPr>
                <w:b/>
                <w:color w:val="000000"/>
              </w:rPr>
              <w:t>(8) кубног модула LBD од 1.001 до и укључујући 1.500 m³ и укупне снаге погонског машинског уређаја преко 500 kW*</w:t>
            </w:r>
          </w:p>
        </w:tc>
        <w:tc>
          <w:tcPr>
            <w:tcW w:w="1793" w:type="dxa"/>
            <w:vAlign w:val="center"/>
          </w:tcPr>
          <w:p w:rsidR="007F198B" w:rsidRDefault="00100AC0">
            <w:pPr>
              <w:spacing w:after="150"/>
              <w:jc w:val="right"/>
            </w:pPr>
            <w:r>
              <w:rPr>
                <w:b/>
                <w:color w:val="000000"/>
              </w:rPr>
              <w:t>347.280**</w:t>
            </w:r>
          </w:p>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(9) кубног модула LBD преко 1.500 m³*</w:t>
            </w:r>
          </w:p>
        </w:tc>
        <w:tc>
          <w:tcPr>
            <w:tcW w:w="1793" w:type="dxa"/>
            <w:vAlign w:val="center"/>
          </w:tcPr>
          <w:p w:rsidR="007F198B" w:rsidRDefault="00100AC0">
            <w:pPr>
              <w:spacing w:after="150"/>
              <w:jc w:val="right"/>
            </w:pPr>
            <w:r>
              <w:rPr>
                <w:b/>
                <w:color w:val="000000"/>
              </w:rPr>
              <w:t>388.540**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19) техничког пловног објекта – багера са кофним венцем, и </w:t>
            </w:r>
            <w:r>
              <w:rPr>
                <w:b/>
                <w:color w:val="000000"/>
              </w:rPr>
              <w:t>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500 m³*</w:t>
            </w:r>
          </w:p>
        </w:tc>
        <w:tc>
          <w:tcPr>
            <w:tcW w:w="1793" w:type="dxa"/>
            <w:vAlign w:val="center"/>
          </w:tcPr>
          <w:p w:rsidR="007F198B" w:rsidRDefault="00100AC0">
            <w:pPr>
              <w:spacing w:after="150"/>
              <w:jc w:val="right"/>
            </w:pPr>
            <w:r>
              <w:rPr>
                <w:b/>
                <w:color w:val="000000"/>
              </w:rPr>
              <w:t>226.940**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од 501 до и укључујући 1.500 m³*</w:t>
            </w:r>
          </w:p>
        </w:tc>
        <w:tc>
          <w:tcPr>
            <w:tcW w:w="1793" w:type="dxa"/>
            <w:vAlign w:val="center"/>
          </w:tcPr>
          <w:p w:rsidR="007F198B" w:rsidRDefault="00100AC0">
            <w:pPr>
              <w:spacing w:after="150"/>
              <w:jc w:val="right"/>
            </w:pPr>
            <w:r>
              <w:rPr>
                <w:b/>
                <w:color w:val="000000"/>
              </w:rPr>
              <w:t>250.430**</w:t>
            </w:r>
          </w:p>
        </w:tc>
      </w:tr>
      <w:tr w:rsidR="007F198B">
        <w:trPr>
          <w:trHeight w:val="90"/>
          <w:tblCellSpacing w:w="0" w:type="auto"/>
        </w:trPr>
        <w:tc>
          <w:tcPr>
            <w:tcW w:w="12607" w:type="dxa"/>
            <w:gridSpan w:val="2"/>
            <w:vAlign w:val="center"/>
          </w:tcPr>
          <w:p w:rsidR="007F198B" w:rsidRDefault="00100AC0">
            <w:pPr>
              <w:spacing w:after="150"/>
            </w:pPr>
            <w:r>
              <w:rPr>
                <w:b/>
                <w:color w:val="000000"/>
              </w:rPr>
              <w:t>(3) кубног модула LBD од 501 до и укључујући 1.500 m³ и са погонским машинским уређајем*</w:t>
            </w:r>
          </w:p>
        </w:tc>
        <w:tc>
          <w:tcPr>
            <w:tcW w:w="1793" w:type="dxa"/>
            <w:vAlign w:val="center"/>
          </w:tcPr>
          <w:p w:rsidR="007F198B" w:rsidRDefault="00100AC0">
            <w:pPr>
              <w:spacing w:after="150"/>
              <w:jc w:val="right"/>
            </w:pPr>
            <w:r>
              <w:rPr>
                <w:b/>
                <w:color w:val="000000"/>
              </w:rPr>
              <w:t>367.070**</w:t>
            </w:r>
          </w:p>
        </w:tc>
      </w:tr>
      <w:tr w:rsidR="007F198B">
        <w:trPr>
          <w:trHeight w:val="90"/>
          <w:tblCellSpacing w:w="0" w:type="auto"/>
        </w:trPr>
        <w:tc>
          <w:tcPr>
            <w:tcW w:w="12607" w:type="dxa"/>
            <w:gridSpan w:val="2"/>
            <w:vAlign w:val="center"/>
          </w:tcPr>
          <w:p w:rsidR="007F198B" w:rsidRDefault="00100AC0">
            <w:pPr>
              <w:spacing w:after="150"/>
            </w:pPr>
            <w:r>
              <w:rPr>
                <w:b/>
                <w:color w:val="000000"/>
              </w:rPr>
              <w:t>(4) кубног модула LBD прек</w:t>
            </w:r>
            <w:r>
              <w:rPr>
                <w:b/>
                <w:color w:val="000000"/>
              </w:rPr>
              <w:t>о 1.500 m³*</w:t>
            </w:r>
          </w:p>
        </w:tc>
        <w:tc>
          <w:tcPr>
            <w:tcW w:w="1793" w:type="dxa"/>
            <w:vAlign w:val="center"/>
          </w:tcPr>
          <w:p w:rsidR="007F198B" w:rsidRDefault="00100AC0">
            <w:pPr>
              <w:spacing w:after="150"/>
              <w:jc w:val="right"/>
            </w:pPr>
            <w:r>
              <w:rPr>
                <w:b/>
                <w:color w:val="000000"/>
              </w:rPr>
              <w:t>405.260**</w:t>
            </w:r>
          </w:p>
        </w:tc>
      </w:tr>
      <w:tr w:rsidR="007F198B">
        <w:trPr>
          <w:trHeight w:val="90"/>
          <w:tblCellSpacing w:w="0" w:type="auto"/>
        </w:trPr>
        <w:tc>
          <w:tcPr>
            <w:tcW w:w="12607" w:type="dxa"/>
            <w:gridSpan w:val="2"/>
            <w:vAlign w:val="center"/>
          </w:tcPr>
          <w:p w:rsidR="007F198B" w:rsidRDefault="00100AC0">
            <w:pPr>
              <w:spacing w:after="150"/>
            </w:pPr>
            <w:r>
              <w:rPr>
                <w:b/>
                <w:color w:val="000000"/>
              </w:rPr>
              <w:t>20) техничког пловног објекта – багера са грабилицом,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200 m³*</w:t>
            </w:r>
          </w:p>
        </w:tc>
        <w:tc>
          <w:tcPr>
            <w:tcW w:w="1793" w:type="dxa"/>
            <w:vAlign w:val="center"/>
          </w:tcPr>
          <w:p w:rsidR="007F198B" w:rsidRDefault="00100AC0">
            <w:pPr>
              <w:spacing w:after="150"/>
              <w:jc w:val="right"/>
            </w:pPr>
            <w:r>
              <w:rPr>
                <w:b/>
                <w:color w:val="000000"/>
              </w:rPr>
              <w:t>131.580**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од 201 до и укључујући 300 m³*</w:t>
            </w:r>
          </w:p>
        </w:tc>
        <w:tc>
          <w:tcPr>
            <w:tcW w:w="1793" w:type="dxa"/>
            <w:vAlign w:val="center"/>
          </w:tcPr>
          <w:p w:rsidR="007F198B" w:rsidRDefault="00100AC0">
            <w:pPr>
              <w:spacing w:after="150"/>
              <w:jc w:val="right"/>
            </w:pPr>
            <w:r>
              <w:rPr>
                <w:b/>
                <w:color w:val="000000"/>
              </w:rPr>
              <w:t>160.560**</w:t>
            </w:r>
          </w:p>
        </w:tc>
      </w:tr>
      <w:tr w:rsidR="007F198B">
        <w:trPr>
          <w:trHeight w:val="90"/>
          <w:tblCellSpacing w:w="0" w:type="auto"/>
        </w:trPr>
        <w:tc>
          <w:tcPr>
            <w:tcW w:w="12607" w:type="dxa"/>
            <w:gridSpan w:val="2"/>
            <w:vAlign w:val="center"/>
          </w:tcPr>
          <w:p w:rsidR="007F198B" w:rsidRDefault="00100AC0">
            <w:pPr>
              <w:spacing w:after="150"/>
            </w:pPr>
            <w:r>
              <w:rPr>
                <w:b/>
                <w:color w:val="000000"/>
              </w:rPr>
              <w:t>(3) кубног модула LBD преко 300 m³*</w:t>
            </w:r>
          </w:p>
        </w:tc>
        <w:tc>
          <w:tcPr>
            <w:tcW w:w="1793" w:type="dxa"/>
            <w:vAlign w:val="center"/>
          </w:tcPr>
          <w:p w:rsidR="007F198B" w:rsidRDefault="00100AC0">
            <w:pPr>
              <w:spacing w:after="150"/>
              <w:jc w:val="right"/>
            </w:pPr>
            <w:r>
              <w:rPr>
                <w:b/>
                <w:color w:val="000000"/>
              </w:rPr>
              <w:t>200.800**</w:t>
            </w:r>
          </w:p>
        </w:tc>
      </w:tr>
      <w:tr w:rsidR="007F198B">
        <w:trPr>
          <w:trHeight w:val="90"/>
          <w:tblCellSpacing w:w="0" w:type="auto"/>
        </w:trPr>
        <w:tc>
          <w:tcPr>
            <w:tcW w:w="12607" w:type="dxa"/>
            <w:gridSpan w:val="2"/>
            <w:vAlign w:val="center"/>
          </w:tcPr>
          <w:p w:rsidR="007F198B" w:rsidRDefault="00100AC0">
            <w:pPr>
              <w:spacing w:after="150"/>
            </w:pPr>
            <w:r>
              <w:rPr>
                <w:b/>
                <w:color w:val="000000"/>
              </w:rPr>
              <w:t>21) техничког пловног објекта – елеватора,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600 m³*</w:t>
            </w:r>
          </w:p>
        </w:tc>
        <w:tc>
          <w:tcPr>
            <w:tcW w:w="1793" w:type="dxa"/>
            <w:vAlign w:val="center"/>
          </w:tcPr>
          <w:p w:rsidR="007F198B" w:rsidRDefault="00100AC0">
            <w:pPr>
              <w:spacing w:after="150"/>
              <w:jc w:val="right"/>
            </w:pPr>
            <w:r>
              <w:rPr>
                <w:b/>
                <w:color w:val="000000"/>
              </w:rPr>
              <w:t>190.810**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од 601 до и укључујући 800 m³*</w:t>
            </w:r>
          </w:p>
        </w:tc>
        <w:tc>
          <w:tcPr>
            <w:tcW w:w="1793" w:type="dxa"/>
            <w:vAlign w:val="center"/>
          </w:tcPr>
          <w:p w:rsidR="007F198B" w:rsidRDefault="00100AC0">
            <w:pPr>
              <w:spacing w:after="150"/>
              <w:jc w:val="right"/>
            </w:pPr>
            <w:r>
              <w:rPr>
                <w:b/>
                <w:color w:val="000000"/>
              </w:rPr>
              <w:t>212.720**</w:t>
            </w:r>
          </w:p>
        </w:tc>
      </w:tr>
      <w:tr w:rsidR="007F198B">
        <w:trPr>
          <w:trHeight w:val="90"/>
          <w:tblCellSpacing w:w="0" w:type="auto"/>
        </w:trPr>
        <w:tc>
          <w:tcPr>
            <w:tcW w:w="12607" w:type="dxa"/>
            <w:gridSpan w:val="2"/>
            <w:vAlign w:val="center"/>
          </w:tcPr>
          <w:p w:rsidR="007F198B" w:rsidRDefault="00100AC0">
            <w:pPr>
              <w:spacing w:after="150"/>
            </w:pPr>
            <w:r>
              <w:rPr>
                <w:b/>
                <w:color w:val="000000"/>
              </w:rPr>
              <w:t>(3) кубног модула LBD од 801 до и укључујући 1.000 m³*</w:t>
            </w:r>
          </w:p>
        </w:tc>
        <w:tc>
          <w:tcPr>
            <w:tcW w:w="1793" w:type="dxa"/>
            <w:vAlign w:val="center"/>
          </w:tcPr>
          <w:p w:rsidR="007F198B" w:rsidRDefault="00100AC0">
            <w:pPr>
              <w:spacing w:after="150"/>
              <w:jc w:val="right"/>
            </w:pPr>
            <w:r>
              <w:rPr>
                <w:b/>
                <w:color w:val="000000"/>
              </w:rPr>
              <w:t>250.430**</w:t>
            </w:r>
          </w:p>
        </w:tc>
      </w:tr>
      <w:tr w:rsidR="007F198B">
        <w:trPr>
          <w:trHeight w:val="90"/>
          <w:tblCellSpacing w:w="0" w:type="auto"/>
        </w:trPr>
        <w:tc>
          <w:tcPr>
            <w:tcW w:w="12607" w:type="dxa"/>
            <w:gridSpan w:val="2"/>
            <w:vAlign w:val="center"/>
          </w:tcPr>
          <w:p w:rsidR="007F198B" w:rsidRDefault="00100AC0">
            <w:pPr>
              <w:spacing w:after="150"/>
            </w:pPr>
            <w:r>
              <w:rPr>
                <w:b/>
                <w:color w:val="000000"/>
              </w:rPr>
              <w:t>(4) кубног модула</w:t>
            </w:r>
            <w:r>
              <w:rPr>
                <w:b/>
                <w:color w:val="000000"/>
              </w:rPr>
              <w:t xml:space="preserve"> LBD од 1.001 до и укључујући 1.550 m³*</w:t>
            </w:r>
          </w:p>
        </w:tc>
        <w:tc>
          <w:tcPr>
            <w:tcW w:w="1793" w:type="dxa"/>
            <w:vAlign w:val="center"/>
          </w:tcPr>
          <w:p w:rsidR="007F198B" w:rsidRDefault="00100AC0">
            <w:pPr>
              <w:spacing w:after="150"/>
              <w:jc w:val="right"/>
            </w:pPr>
            <w:r>
              <w:rPr>
                <w:b/>
                <w:color w:val="000000"/>
              </w:rPr>
              <w:t>262.280**</w:t>
            </w:r>
          </w:p>
        </w:tc>
      </w:tr>
      <w:tr w:rsidR="007F198B">
        <w:trPr>
          <w:trHeight w:val="90"/>
          <w:tblCellSpacing w:w="0" w:type="auto"/>
        </w:trPr>
        <w:tc>
          <w:tcPr>
            <w:tcW w:w="12607" w:type="dxa"/>
            <w:gridSpan w:val="2"/>
            <w:vAlign w:val="center"/>
          </w:tcPr>
          <w:p w:rsidR="007F198B" w:rsidRDefault="00100AC0">
            <w:pPr>
              <w:spacing w:after="150"/>
            </w:pPr>
            <w:r>
              <w:rPr>
                <w:b/>
                <w:color w:val="000000"/>
              </w:rPr>
              <w:t>(5) кубног модула LBD преко 1.550 m³*</w:t>
            </w:r>
          </w:p>
        </w:tc>
        <w:tc>
          <w:tcPr>
            <w:tcW w:w="1793" w:type="dxa"/>
            <w:vAlign w:val="center"/>
          </w:tcPr>
          <w:p w:rsidR="007F198B" w:rsidRDefault="00100AC0">
            <w:pPr>
              <w:spacing w:after="150"/>
              <w:jc w:val="right"/>
            </w:pPr>
            <w:r>
              <w:rPr>
                <w:b/>
                <w:color w:val="000000"/>
              </w:rPr>
              <w:t>335.450**</w:t>
            </w:r>
          </w:p>
        </w:tc>
      </w:tr>
      <w:tr w:rsidR="007F198B">
        <w:trPr>
          <w:trHeight w:val="90"/>
          <w:tblCellSpacing w:w="0" w:type="auto"/>
        </w:trPr>
        <w:tc>
          <w:tcPr>
            <w:tcW w:w="12607" w:type="dxa"/>
            <w:gridSpan w:val="2"/>
            <w:vAlign w:val="center"/>
          </w:tcPr>
          <w:p w:rsidR="007F198B" w:rsidRDefault="00100AC0">
            <w:pPr>
              <w:spacing w:after="150"/>
            </w:pPr>
            <w:r>
              <w:rPr>
                <w:b/>
                <w:color w:val="000000"/>
              </w:rPr>
              <w:t>22) техничког пловног објекта – побијача пилона,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300 m³*</w:t>
            </w:r>
          </w:p>
        </w:tc>
        <w:tc>
          <w:tcPr>
            <w:tcW w:w="1793" w:type="dxa"/>
            <w:vAlign w:val="center"/>
          </w:tcPr>
          <w:p w:rsidR="007F198B" w:rsidRDefault="00100AC0">
            <w:pPr>
              <w:spacing w:after="150"/>
              <w:jc w:val="right"/>
            </w:pPr>
            <w:r>
              <w:rPr>
                <w:b/>
                <w:color w:val="000000"/>
              </w:rPr>
              <w:t>122.400**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преко 300 m³*</w:t>
            </w:r>
          </w:p>
        </w:tc>
        <w:tc>
          <w:tcPr>
            <w:tcW w:w="1793" w:type="dxa"/>
            <w:vAlign w:val="center"/>
          </w:tcPr>
          <w:p w:rsidR="007F198B" w:rsidRDefault="00100AC0">
            <w:pPr>
              <w:spacing w:after="150"/>
              <w:jc w:val="right"/>
            </w:pPr>
            <w:r>
              <w:rPr>
                <w:b/>
                <w:color w:val="000000"/>
              </w:rPr>
              <w:t>187.280**</w:t>
            </w:r>
          </w:p>
        </w:tc>
      </w:tr>
      <w:tr w:rsidR="007F198B">
        <w:trPr>
          <w:trHeight w:val="90"/>
          <w:tblCellSpacing w:w="0" w:type="auto"/>
        </w:trPr>
        <w:tc>
          <w:tcPr>
            <w:tcW w:w="12607" w:type="dxa"/>
            <w:gridSpan w:val="2"/>
            <w:vAlign w:val="center"/>
          </w:tcPr>
          <w:p w:rsidR="007F198B" w:rsidRDefault="00100AC0">
            <w:pPr>
              <w:spacing w:after="150"/>
            </w:pPr>
            <w:r>
              <w:rPr>
                <w:b/>
                <w:color w:val="000000"/>
              </w:rPr>
              <w:t>23) техничког пловног објекта – платформе, и то:*</w:t>
            </w:r>
          </w:p>
        </w:tc>
        <w:tc>
          <w:tcPr>
            <w:tcW w:w="1793" w:type="dxa"/>
            <w:vAlign w:val="center"/>
          </w:tcPr>
          <w:p w:rsidR="007F198B" w:rsidRDefault="00100AC0">
            <w:pPr>
              <w:spacing w:after="0"/>
              <w:jc w:val="right"/>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400 m³*</w:t>
            </w:r>
          </w:p>
        </w:tc>
        <w:tc>
          <w:tcPr>
            <w:tcW w:w="1793" w:type="dxa"/>
            <w:vAlign w:val="center"/>
          </w:tcPr>
          <w:p w:rsidR="007F198B" w:rsidRDefault="00100AC0">
            <w:pPr>
              <w:spacing w:after="150"/>
              <w:jc w:val="right"/>
            </w:pPr>
            <w:r>
              <w:rPr>
                <w:b/>
                <w:color w:val="000000"/>
              </w:rPr>
              <w:t>74.770**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од 401 до и укључујући 800 m³*</w:t>
            </w:r>
          </w:p>
        </w:tc>
        <w:tc>
          <w:tcPr>
            <w:tcW w:w="1793" w:type="dxa"/>
            <w:vAlign w:val="center"/>
          </w:tcPr>
          <w:p w:rsidR="007F198B" w:rsidRDefault="00100AC0">
            <w:pPr>
              <w:spacing w:after="150"/>
              <w:jc w:val="right"/>
            </w:pPr>
            <w:r>
              <w:rPr>
                <w:b/>
                <w:color w:val="000000"/>
              </w:rPr>
              <w:t>118.230**</w:t>
            </w:r>
          </w:p>
        </w:tc>
      </w:tr>
      <w:tr w:rsidR="007F198B">
        <w:trPr>
          <w:trHeight w:val="90"/>
          <w:tblCellSpacing w:w="0" w:type="auto"/>
        </w:trPr>
        <w:tc>
          <w:tcPr>
            <w:tcW w:w="12607" w:type="dxa"/>
            <w:gridSpan w:val="2"/>
            <w:vAlign w:val="center"/>
          </w:tcPr>
          <w:p w:rsidR="007F198B" w:rsidRDefault="00100AC0">
            <w:pPr>
              <w:spacing w:after="150"/>
            </w:pPr>
            <w:r>
              <w:rPr>
                <w:b/>
                <w:color w:val="000000"/>
              </w:rPr>
              <w:t>(3) кубног модула LBD преко 800 m³*</w:t>
            </w:r>
          </w:p>
        </w:tc>
        <w:tc>
          <w:tcPr>
            <w:tcW w:w="1793" w:type="dxa"/>
            <w:vAlign w:val="center"/>
          </w:tcPr>
          <w:p w:rsidR="007F198B" w:rsidRDefault="00100AC0">
            <w:pPr>
              <w:spacing w:after="150"/>
              <w:jc w:val="right"/>
            </w:pPr>
            <w:r>
              <w:rPr>
                <w:b/>
                <w:color w:val="000000"/>
              </w:rPr>
              <w:t>140.700**</w:t>
            </w:r>
          </w:p>
        </w:tc>
      </w:tr>
      <w:tr w:rsidR="007F198B">
        <w:trPr>
          <w:trHeight w:val="90"/>
          <w:tblCellSpacing w:w="0" w:type="auto"/>
        </w:trPr>
        <w:tc>
          <w:tcPr>
            <w:tcW w:w="12607" w:type="dxa"/>
            <w:gridSpan w:val="2"/>
            <w:vAlign w:val="center"/>
          </w:tcPr>
          <w:p w:rsidR="007F198B" w:rsidRDefault="00100AC0">
            <w:pPr>
              <w:spacing w:after="150"/>
            </w:pPr>
            <w:r>
              <w:rPr>
                <w:b/>
                <w:color w:val="000000"/>
              </w:rPr>
              <w:lastRenderedPageBreak/>
              <w:t xml:space="preserve">24) техничког пловног </w:t>
            </w:r>
            <w:r>
              <w:rPr>
                <w:b/>
                <w:color w:val="000000"/>
              </w:rPr>
              <w:t>објекта – косачице*</w:t>
            </w:r>
          </w:p>
        </w:tc>
        <w:tc>
          <w:tcPr>
            <w:tcW w:w="1793" w:type="dxa"/>
            <w:vAlign w:val="center"/>
          </w:tcPr>
          <w:p w:rsidR="007F198B" w:rsidRDefault="00100AC0">
            <w:pPr>
              <w:spacing w:after="150"/>
              <w:jc w:val="right"/>
            </w:pPr>
            <w:r>
              <w:rPr>
                <w:b/>
                <w:color w:val="000000"/>
              </w:rPr>
              <w:t>127.510**</w:t>
            </w:r>
          </w:p>
        </w:tc>
      </w:tr>
      <w:tr w:rsidR="007F198B">
        <w:trPr>
          <w:trHeight w:val="90"/>
          <w:tblCellSpacing w:w="0" w:type="auto"/>
        </w:trPr>
        <w:tc>
          <w:tcPr>
            <w:tcW w:w="12607" w:type="dxa"/>
            <w:gridSpan w:val="2"/>
            <w:vAlign w:val="center"/>
          </w:tcPr>
          <w:p w:rsidR="007F198B" w:rsidRDefault="00100AC0">
            <w:pPr>
              <w:spacing w:after="150"/>
            </w:pPr>
            <w:r>
              <w:rPr>
                <w:b/>
                <w:color w:val="000000"/>
              </w:rPr>
              <w:t>25) техничког пловног објекта – пловне дизалице, и то:*</w:t>
            </w:r>
          </w:p>
        </w:tc>
        <w:tc>
          <w:tcPr>
            <w:tcW w:w="1793" w:type="dxa"/>
            <w:vAlign w:val="center"/>
          </w:tcPr>
          <w:p w:rsidR="007F198B" w:rsidRDefault="00100AC0">
            <w:pPr>
              <w:spacing w:after="0"/>
              <w:jc w:val="right"/>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300 m³*</w:t>
            </w:r>
          </w:p>
        </w:tc>
        <w:tc>
          <w:tcPr>
            <w:tcW w:w="1793" w:type="dxa"/>
            <w:vAlign w:val="center"/>
          </w:tcPr>
          <w:p w:rsidR="007F198B" w:rsidRDefault="00100AC0">
            <w:pPr>
              <w:spacing w:after="150"/>
              <w:jc w:val="right"/>
            </w:pPr>
            <w:r>
              <w:rPr>
                <w:b/>
                <w:color w:val="000000"/>
              </w:rPr>
              <w:t>120.530**</w:t>
            </w:r>
          </w:p>
        </w:tc>
      </w:tr>
      <w:tr w:rsidR="007F198B">
        <w:trPr>
          <w:trHeight w:val="90"/>
          <w:tblCellSpacing w:w="0" w:type="auto"/>
        </w:trPr>
        <w:tc>
          <w:tcPr>
            <w:tcW w:w="12607" w:type="dxa"/>
            <w:gridSpan w:val="2"/>
            <w:vAlign w:val="center"/>
          </w:tcPr>
          <w:p w:rsidR="007F198B" w:rsidRDefault="00100AC0">
            <w:pPr>
              <w:spacing w:after="150"/>
            </w:pPr>
            <w:r>
              <w:rPr>
                <w:b/>
                <w:color w:val="000000"/>
              </w:rPr>
              <w:t>(2) кубног модула LBD од 301 до и укључујући 700 m³*</w:t>
            </w:r>
          </w:p>
        </w:tc>
        <w:tc>
          <w:tcPr>
            <w:tcW w:w="1793" w:type="dxa"/>
            <w:vAlign w:val="center"/>
          </w:tcPr>
          <w:p w:rsidR="007F198B" w:rsidRDefault="00100AC0">
            <w:pPr>
              <w:spacing w:after="150"/>
              <w:jc w:val="right"/>
            </w:pPr>
            <w:r>
              <w:rPr>
                <w:b/>
                <w:color w:val="000000"/>
              </w:rPr>
              <w:t>195.450**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(3) кубног модула LBD од 701 до и укључујући </w:t>
            </w:r>
            <w:r>
              <w:rPr>
                <w:b/>
                <w:color w:val="000000"/>
              </w:rPr>
              <w:t>1.000 m³*</w:t>
            </w:r>
          </w:p>
        </w:tc>
        <w:tc>
          <w:tcPr>
            <w:tcW w:w="1793" w:type="dxa"/>
            <w:vAlign w:val="center"/>
          </w:tcPr>
          <w:p w:rsidR="007F198B" w:rsidRDefault="00100AC0">
            <w:pPr>
              <w:spacing w:after="150"/>
              <w:jc w:val="right"/>
            </w:pPr>
            <w:r>
              <w:rPr>
                <w:b/>
                <w:color w:val="000000"/>
              </w:rPr>
              <w:t>267.870**</w:t>
            </w:r>
          </w:p>
        </w:tc>
      </w:tr>
      <w:tr w:rsidR="007F198B">
        <w:trPr>
          <w:trHeight w:val="90"/>
          <w:tblCellSpacing w:w="0" w:type="auto"/>
        </w:trPr>
        <w:tc>
          <w:tcPr>
            <w:tcW w:w="12607" w:type="dxa"/>
            <w:gridSpan w:val="2"/>
            <w:vAlign w:val="center"/>
          </w:tcPr>
          <w:p w:rsidR="007F198B" w:rsidRDefault="00100AC0">
            <w:pPr>
              <w:spacing w:after="150"/>
            </w:pPr>
            <w:r>
              <w:rPr>
                <w:b/>
                <w:color w:val="000000"/>
              </w:rPr>
              <w:t>(4) кубног модула LBD од 1.001 до и укључујући 1.500 m³*</w:t>
            </w:r>
          </w:p>
        </w:tc>
        <w:tc>
          <w:tcPr>
            <w:tcW w:w="1793" w:type="dxa"/>
            <w:vAlign w:val="center"/>
          </w:tcPr>
          <w:p w:rsidR="007F198B" w:rsidRDefault="00100AC0">
            <w:pPr>
              <w:spacing w:after="150"/>
              <w:jc w:val="right"/>
            </w:pPr>
            <w:r>
              <w:rPr>
                <w:b/>
                <w:color w:val="000000"/>
              </w:rPr>
              <w:t>296.840**</w:t>
            </w:r>
          </w:p>
        </w:tc>
      </w:tr>
      <w:tr w:rsidR="007F198B">
        <w:trPr>
          <w:trHeight w:val="90"/>
          <w:tblCellSpacing w:w="0" w:type="auto"/>
        </w:trPr>
        <w:tc>
          <w:tcPr>
            <w:tcW w:w="12607" w:type="dxa"/>
            <w:gridSpan w:val="2"/>
            <w:vAlign w:val="center"/>
          </w:tcPr>
          <w:p w:rsidR="007F198B" w:rsidRDefault="00100AC0">
            <w:pPr>
              <w:spacing w:after="150"/>
            </w:pPr>
            <w:r>
              <w:rPr>
                <w:b/>
                <w:color w:val="000000"/>
              </w:rPr>
              <w:t>(5) кубног модула LBD преко 1.500 m³*</w:t>
            </w:r>
          </w:p>
        </w:tc>
        <w:tc>
          <w:tcPr>
            <w:tcW w:w="1793" w:type="dxa"/>
            <w:vAlign w:val="center"/>
          </w:tcPr>
          <w:p w:rsidR="007F198B" w:rsidRDefault="00100AC0">
            <w:pPr>
              <w:spacing w:after="150"/>
              <w:jc w:val="right"/>
            </w:pPr>
            <w:r>
              <w:rPr>
                <w:b/>
                <w:color w:val="000000"/>
              </w:rPr>
              <w:t>355.820**</w:t>
            </w:r>
          </w:p>
        </w:tc>
      </w:tr>
      <w:tr w:rsidR="007F198B">
        <w:trPr>
          <w:trHeight w:val="90"/>
          <w:tblCellSpacing w:w="0" w:type="auto"/>
        </w:trPr>
        <w:tc>
          <w:tcPr>
            <w:tcW w:w="12607" w:type="dxa"/>
            <w:gridSpan w:val="2"/>
            <w:vAlign w:val="center"/>
          </w:tcPr>
          <w:p w:rsidR="007F198B" w:rsidRDefault="00100AC0">
            <w:pPr>
              <w:spacing w:after="150"/>
            </w:pPr>
            <w:r>
              <w:rPr>
                <w:b/>
                <w:color w:val="000000"/>
              </w:rPr>
              <w:t>26) техничког пловног објекта – пловне направе,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кубног модула LBD до и укључујући 1.500 m³*</w:t>
            </w:r>
          </w:p>
        </w:tc>
        <w:tc>
          <w:tcPr>
            <w:tcW w:w="1793" w:type="dxa"/>
            <w:vAlign w:val="center"/>
          </w:tcPr>
          <w:p w:rsidR="007F198B" w:rsidRDefault="00100AC0">
            <w:pPr>
              <w:spacing w:after="150"/>
              <w:jc w:val="right"/>
            </w:pPr>
            <w:r>
              <w:rPr>
                <w:b/>
                <w:color w:val="000000"/>
              </w:rPr>
              <w:t>74.770**</w:t>
            </w:r>
          </w:p>
        </w:tc>
      </w:tr>
      <w:tr w:rsidR="007F198B">
        <w:trPr>
          <w:trHeight w:val="90"/>
          <w:tblCellSpacing w:w="0" w:type="auto"/>
        </w:trPr>
        <w:tc>
          <w:tcPr>
            <w:tcW w:w="12607" w:type="dxa"/>
            <w:gridSpan w:val="2"/>
            <w:vAlign w:val="center"/>
          </w:tcPr>
          <w:p w:rsidR="007F198B" w:rsidRDefault="00100AC0">
            <w:pPr>
              <w:spacing w:after="150"/>
            </w:pPr>
            <w:r>
              <w:rPr>
                <w:b/>
                <w:color w:val="000000"/>
              </w:rPr>
              <w:t>(2)</w:t>
            </w:r>
            <w:r>
              <w:rPr>
                <w:b/>
                <w:color w:val="000000"/>
              </w:rPr>
              <w:t xml:space="preserve"> кубног модула LBD од 1.501 до и укључујући 3.000 m³*</w:t>
            </w:r>
          </w:p>
        </w:tc>
        <w:tc>
          <w:tcPr>
            <w:tcW w:w="1793" w:type="dxa"/>
            <w:vAlign w:val="center"/>
          </w:tcPr>
          <w:p w:rsidR="007F198B" w:rsidRDefault="00100AC0">
            <w:pPr>
              <w:spacing w:after="150"/>
              <w:jc w:val="right"/>
            </w:pPr>
            <w:r>
              <w:rPr>
                <w:b/>
                <w:color w:val="000000"/>
              </w:rPr>
              <w:t>276.070**</w:t>
            </w:r>
          </w:p>
        </w:tc>
      </w:tr>
      <w:tr w:rsidR="007F198B">
        <w:trPr>
          <w:trHeight w:val="90"/>
          <w:tblCellSpacing w:w="0" w:type="auto"/>
        </w:trPr>
        <w:tc>
          <w:tcPr>
            <w:tcW w:w="12607" w:type="dxa"/>
            <w:gridSpan w:val="2"/>
            <w:vAlign w:val="center"/>
          </w:tcPr>
          <w:p w:rsidR="007F198B" w:rsidRDefault="00100AC0">
            <w:pPr>
              <w:spacing w:after="150"/>
            </w:pPr>
            <w:r>
              <w:rPr>
                <w:b/>
                <w:color w:val="000000"/>
              </w:rPr>
              <w:t>(3) кубног модула LBD преко 3.000 m³*</w:t>
            </w:r>
          </w:p>
        </w:tc>
        <w:tc>
          <w:tcPr>
            <w:tcW w:w="1793" w:type="dxa"/>
            <w:vAlign w:val="center"/>
          </w:tcPr>
          <w:p w:rsidR="007F198B" w:rsidRDefault="00100AC0">
            <w:pPr>
              <w:spacing w:after="150"/>
              <w:jc w:val="right"/>
            </w:pPr>
            <w:r>
              <w:rPr>
                <w:b/>
                <w:color w:val="000000"/>
              </w:rPr>
              <w:t>312.530**</w:t>
            </w:r>
          </w:p>
        </w:tc>
      </w:tr>
      <w:tr w:rsidR="007F198B">
        <w:trPr>
          <w:trHeight w:val="90"/>
          <w:tblCellSpacing w:w="0" w:type="auto"/>
        </w:trPr>
        <w:tc>
          <w:tcPr>
            <w:tcW w:w="12607" w:type="dxa"/>
            <w:gridSpan w:val="2"/>
            <w:vAlign w:val="center"/>
          </w:tcPr>
          <w:p w:rsidR="007F198B" w:rsidRDefault="00100AC0">
            <w:pPr>
              <w:spacing w:after="150"/>
            </w:pPr>
            <w:r>
              <w:rPr>
                <w:b/>
                <w:color w:val="000000"/>
              </w:rPr>
              <w:t>НАПОМЕНА: *</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Кубни модул LBD представља производ дужине L (m), ширине B (m) и висине пловила D (m).*</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Укупна снага погонског машинског уређа</w:t>
            </w:r>
            <w:r>
              <w:rPr>
                <w:b/>
                <w:color w:val="000000"/>
              </w:rPr>
              <w:t>ја представља збир снага свих инсталисаних машина намењених за погон пловила (kW).*</w:t>
            </w:r>
          </w:p>
        </w:tc>
        <w:tc>
          <w:tcPr>
            <w:tcW w:w="1793" w:type="dxa"/>
            <w:vAlign w:val="center"/>
          </w:tcPr>
          <w:p w:rsidR="007F198B" w:rsidRDefault="007F198B"/>
        </w:tc>
      </w:tr>
      <w:tr w:rsidR="007F198B">
        <w:trPr>
          <w:trHeight w:val="90"/>
          <w:tblCellSpacing w:w="0" w:type="auto"/>
        </w:trPr>
        <w:tc>
          <w:tcPr>
            <w:tcW w:w="0" w:type="auto"/>
            <w:gridSpan w:val="3"/>
          </w:tcPr>
          <w:p w:rsidR="007F198B" w:rsidRDefault="00100AC0">
            <w:pPr>
              <w:spacing w:after="0"/>
            </w:pPr>
            <w:r>
              <w:rPr>
                <w:rFonts w:ascii="Arial"/>
                <w:color w:val="000000"/>
              </w:rPr>
              <w:t> </w:t>
            </w:r>
          </w:p>
        </w:tc>
      </w:tr>
      <w:tr w:rsidR="007F198B">
        <w:trPr>
          <w:trHeight w:val="90"/>
          <w:tblCellSpacing w:w="0" w:type="auto"/>
        </w:trPr>
        <w:tc>
          <w:tcPr>
            <w:tcW w:w="0" w:type="auto"/>
            <w:gridSpan w:val="3"/>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t>Тарифни број 154з*</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ванредни преглед брода приликом привремене промене намене или </w:t>
            </w:r>
            <w:r>
              <w:rPr>
                <w:b/>
                <w:color w:val="000000"/>
              </w:rPr>
              <w:t>проширења зона пловидбе бродова, и то:*</w:t>
            </w:r>
          </w:p>
        </w:tc>
        <w:tc>
          <w:tcPr>
            <w:tcW w:w="1793" w:type="dxa"/>
            <w:vAlign w:val="center"/>
          </w:tcPr>
          <w:p w:rsidR="007F198B" w:rsidRDefault="007F198B"/>
        </w:tc>
      </w:tr>
      <w:tr w:rsidR="007F198B">
        <w:trPr>
          <w:trHeight w:val="90"/>
          <w:tblCellSpacing w:w="0" w:type="auto"/>
        </w:trPr>
        <w:tc>
          <w:tcPr>
            <w:tcW w:w="12607" w:type="dxa"/>
            <w:gridSpan w:val="2"/>
            <w:vAlign w:val="center"/>
          </w:tcPr>
          <w:p w:rsidR="007F198B" w:rsidRDefault="00100AC0">
            <w:pPr>
              <w:spacing w:after="150"/>
            </w:pPr>
            <w:r>
              <w:rPr>
                <w:b/>
                <w:color w:val="000000"/>
              </w:rPr>
              <w:t>1) без сопственог погонског машинског уређаја*</w:t>
            </w:r>
          </w:p>
        </w:tc>
        <w:tc>
          <w:tcPr>
            <w:tcW w:w="1793" w:type="dxa"/>
            <w:vAlign w:val="center"/>
          </w:tcPr>
          <w:p w:rsidR="007F198B" w:rsidRDefault="00100AC0">
            <w:pPr>
              <w:spacing w:after="150"/>
              <w:jc w:val="right"/>
            </w:pPr>
            <w:r>
              <w:rPr>
                <w:b/>
                <w:color w:val="000000"/>
              </w:rPr>
              <w:t>36.530***</w:t>
            </w:r>
          </w:p>
        </w:tc>
      </w:tr>
      <w:tr w:rsidR="007F198B">
        <w:trPr>
          <w:trHeight w:val="90"/>
          <w:tblCellSpacing w:w="0" w:type="auto"/>
        </w:trPr>
        <w:tc>
          <w:tcPr>
            <w:tcW w:w="12607" w:type="dxa"/>
            <w:gridSpan w:val="2"/>
            <w:vAlign w:val="center"/>
          </w:tcPr>
          <w:p w:rsidR="007F198B" w:rsidRDefault="00100AC0">
            <w:pPr>
              <w:spacing w:after="150"/>
            </w:pPr>
            <w:r>
              <w:rPr>
                <w:b/>
                <w:color w:val="000000"/>
              </w:rPr>
              <w:t>2) са сопственим погонским машинским уређајем*</w:t>
            </w:r>
          </w:p>
        </w:tc>
        <w:tc>
          <w:tcPr>
            <w:tcW w:w="1793" w:type="dxa"/>
            <w:vAlign w:val="center"/>
          </w:tcPr>
          <w:p w:rsidR="007F198B" w:rsidRDefault="00100AC0">
            <w:pPr>
              <w:spacing w:after="150"/>
              <w:jc w:val="right"/>
            </w:pPr>
            <w:r>
              <w:rPr>
                <w:b/>
                <w:color w:val="000000"/>
              </w:rPr>
              <w:t>73.110***</w:t>
            </w:r>
          </w:p>
        </w:tc>
      </w:tr>
      <w:tr w:rsidR="007F198B">
        <w:trPr>
          <w:trHeight w:val="90"/>
          <w:tblCellSpacing w:w="0" w:type="auto"/>
        </w:trPr>
        <w:tc>
          <w:tcPr>
            <w:tcW w:w="12607" w:type="dxa"/>
            <w:gridSpan w:val="2"/>
            <w:vAlign w:val="center"/>
          </w:tcPr>
          <w:p w:rsidR="007F198B" w:rsidRDefault="00100AC0">
            <w:pPr>
              <w:spacing w:after="150"/>
            </w:pPr>
            <w:r>
              <w:rPr>
                <w:b/>
                <w:color w:val="000000"/>
              </w:rPr>
              <w:t xml:space="preserve">За ванредни преглед брода ради издавања привременог сведочанства о способности брода за </w:t>
            </w:r>
            <w:r>
              <w:rPr>
                <w:b/>
                <w:color w:val="000000"/>
              </w:rPr>
              <w:lastRenderedPageBreak/>
              <w:t xml:space="preserve">пловидбу, </w:t>
            </w:r>
            <w:r>
              <w:rPr>
                <w:b/>
                <w:color w:val="000000"/>
              </w:rPr>
              <w:t>и то:**</w:t>
            </w:r>
          </w:p>
        </w:tc>
        <w:tc>
          <w:tcPr>
            <w:tcW w:w="1793" w:type="dxa"/>
            <w:vAlign w:val="center"/>
          </w:tcPr>
          <w:p w:rsidR="007F198B" w:rsidRDefault="00100AC0">
            <w:pPr>
              <w:spacing w:after="150"/>
              <w:jc w:val="right"/>
            </w:pPr>
            <w:r>
              <w:rPr>
                <w:color w:val="000000"/>
              </w:rPr>
              <w:lastRenderedPageBreak/>
              <w:t> </w:t>
            </w:r>
          </w:p>
        </w:tc>
      </w:tr>
      <w:tr w:rsidR="007F198B">
        <w:trPr>
          <w:trHeight w:val="90"/>
          <w:tblCellSpacing w:w="0" w:type="auto"/>
        </w:trPr>
        <w:tc>
          <w:tcPr>
            <w:tcW w:w="12607" w:type="dxa"/>
            <w:gridSpan w:val="2"/>
            <w:vAlign w:val="center"/>
          </w:tcPr>
          <w:p w:rsidR="007F198B" w:rsidRDefault="00100AC0">
            <w:pPr>
              <w:spacing w:after="150"/>
            </w:pPr>
            <w:r>
              <w:rPr>
                <w:b/>
                <w:color w:val="000000"/>
              </w:rPr>
              <w:t>1) без сопственог погонског машинског уређаја**</w:t>
            </w:r>
          </w:p>
        </w:tc>
        <w:tc>
          <w:tcPr>
            <w:tcW w:w="1793" w:type="dxa"/>
            <w:vAlign w:val="center"/>
          </w:tcPr>
          <w:p w:rsidR="007F198B" w:rsidRDefault="00100AC0">
            <w:pPr>
              <w:spacing w:after="150"/>
              <w:jc w:val="right"/>
            </w:pPr>
            <w:r>
              <w:rPr>
                <w:b/>
                <w:color w:val="000000"/>
              </w:rPr>
              <w:t>36.730***</w:t>
            </w:r>
          </w:p>
        </w:tc>
      </w:tr>
      <w:tr w:rsidR="007F198B">
        <w:trPr>
          <w:trHeight w:val="90"/>
          <w:tblCellSpacing w:w="0" w:type="auto"/>
        </w:trPr>
        <w:tc>
          <w:tcPr>
            <w:tcW w:w="12607" w:type="dxa"/>
            <w:gridSpan w:val="2"/>
            <w:vAlign w:val="center"/>
          </w:tcPr>
          <w:p w:rsidR="007F198B" w:rsidRDefault="00100AC0">
            <w:pPr>
              <w:spacing w:after="150"/>
            </w:pPr>
            <w:r>
              <w:rPr>
                <w:b/>
                <w:color w:val="000000"/>
              </w:rPr>
              <w:t>2) са сопственим погонским машинским уређајем**</w:t>
            </w:r>
          </w:p>
        </w:tc>
        <w:tc>
          <w:tcPr>
            <w:tcW w:w="1793" w:type="dxa"/>
            <w:vAlign w:val="center"/>
          </w:tcPr>
          <w:p w:rsidR="007F198B" w:rsidRDefault="00100AC0">
            <w:pPr>
              <w:spacing w:after="150"/>
              <w:jc w:val="right"/>
            </w:pPr>
            <w:r>
              <w:rPr>
                <w:b/>
                <w:color w:val="000000"/>
              </w:rPr>
              <w:t>73.480***</w:t>
            </w:r>
          </w:p>
        </w:tc>
      </w:tr>
      <w:tr w:rsidR="007F198B">
        <w:trPr>
          <w:trHeight w:val="90"/>
          <w:tblCellSpacing w:w="0" w:type="auto"/>
        </w:trPr>
        <w:tc>
          <w:tcPr>
            <w:tcW w:w="12607" w:type="dxa"/>
            <w:gridSpan w:val="2"/>
            <w:vAlign w:val="center"/>
          </w:tcPr>
          <w:p w:rsidR="007F198B" w:rsidRDefault="00100AC0">
            <w:pPr>
              <w:spacing w:after="150"/>
            </w:pPr>
            <w:r>
              <w:rPr>
                <w:b/>
                <w:color w:val="000000"/>
              </w:rPr>
              <w:t>За ванредни преглед брода под страном заставом ради издавања привременог сведочанства о способности брода за пловидбу, и то:**</w:t>
            </w:r>
          </w:p>
        </w:tc>
        <w:tc>
          <w:tcPr>
            <w:tcW w:w="1793" w:type="dxa"/>
            <w:vAlign w:val="center"/>
          </w:tcPr>
          <w:p w:rsidR="007F198B" w:rsidRDefault="00100AC0">
            <w:pPr>
              <w:spacing w:after="0"/>
              <w:jc w:val="right"/>
            </w:pPr>
            <w:r>
              <w:rPr>
                <w:rFonts w:ascii="Arial"/>
                <w:color w:val="000000"/>
              </w:rPr>
              <w:t> </w:t>
            </w:r>
          </w:p>
        </w:tc>
      </w:tr>
      <w:tr w:rsidR="007F198B">
        <w:trPr>
          <w:trHeight w:val="90"/>
          <w:tblCellSpacing w:w="0" w:type="auto"/>
        </w:trPr>
        <w:tc>
          <w:tcPr>
            <w:tcW w:w="12607" w:type="dxa"/>
            <w:gridSpan w:val="2"/>
            <w:vAlign w:val="center"/>
          </w:tcPr>
          <w:p w:rsidR="007F198B" w:rsidRDefault="00100AC0">
            <w:pPr>
              <w:spacing w:after="150"/>
            </w:pPr>
            <w:r>
              <w:rPr>
                <w:b/>
                <w:color w:val="000000"/>
              </w:rPr>
              <w:t>1) без сопственог погонског машинског уређаја**</w:t>
            </w:r>
          </w:p>
        </w:tc>
        <w:tc>
          <w:tcPr>
            <w:tcW w:w="1793" w:type="dxa"/>
            <w:vAlign w:val="center"/>
          </w:tcPr>
          <w:p w:rsidR="007F198B" w:rsidRDefault="00100AC0">
            <w:pPr>
              <w:spacing w:after="150"/>
              <w:jc w:val="right"/>
            </w:pPr>
            <w:r>
              <w:rPr>
                <w:b/>
                <w:color w:val="000000"/>
              </w:rPr>
              <w:t>71.270***</w:t>
            </w:r>
          </w:p>
        </w:tc>
      </w:tr>
      <w:tr w:rsidR="007F198B">
        <w:trPr>
          <w:trHeight w:val="90"/>
          <w:tblCellSpacing w:w="0" w:type="auto"/>
        </w:trPr>
        <w:tc>
          <w:tcPr>
            <w:tcW w:w="12607" w:type="dxa"/>
            <w:gridSpan w:val="2"/>
            <w:vAlign w:val="center"/>
          </w:tcPr>
          <w:p w:rsidR="007F198B" w:rsidRDefault="00100AC0">
            <w:pPr>
              <w:spacing w:after="150"/>
            </w:pPr>
            <w:r>
              <w:rPr>
                <w:b/>
                <w:color w:val="000000"/>
              </w:rPr>
              <w:t>2) са сопственим погонским машинским уређајем**</w:t>
            </w:r>
          </w:p>
        </w:tc>
        <w:tc>
          <w:tcPr>
            <w:tcW w:w="1793" w:type="dxa"/>
            <w:vAlign w:val="center"/>
          </w:tcPr>
          <w:p w:rsidR="007F198B" w:rsidRDefault="00100AC0">
            <w:pPr>
              <w:spacing w:after="150"/>
              <w:jc w:val="right"/>
            </w:pPr>
            <w:r>
              <w:rPr>
                <w:b/>
                <w:color w:val="000000"/>
              </w:rPr>
              <w:t>106.880***</w:t>
            </w:r>
          </w:p>
        </w:tc>
      </w:tr>
      <w:tr w:rsidR="007F198B">
        <w:trPr>
          <w:trHeight w:val="90"/>
          <w:tblCellSpacing w:w="0" w:type="auto"/>
        </w:trPr>
        <w:tc>
          <w:tcPr>
            <w:tcW w:w="12607" w:type="dxa"/>
            <w:gridSpan w:val="2"/>
            <w:vAlign w:val="center"/>
          </w:tcPr>
          <w:p w:rsidR="007F198B" w:rsidRDefault="00100AC0">
            <w:pPr>
              <w:spacing w:after="150"/>
            </w:pPr>
            <w:r>
              <w:rPr>
                <w:i/>
                <w:color w:val="000000"/>
              </w:rPr>
              <w:t>Брисана је ранија НАПОМЕНА (види члан 43. Закона - 86/2019-11)</w:t>
            </w:r>
          </w:p>
          <w:p w:rsidR="007F198B" w:rsidRDefault="00100AC0">
            <w:pPr>
              <w:spacing w:after="150"/>
            </w:pPr>
            <w:r>
              <w:rPr>
                <w:color w:val="000000"/>
              </w:rPr>
              <w:t> </w:t>
            </w:r>
          </w:p>
        </w:tc>
        <w:tc>
          <w:tcPr>
            <w:tcW w:w="1793" w:type="dxa"/>
            <w:vAlign w:val="center"/>
          </w:tcPr>
          <w:p w:rsidR="007F198B" w:rsidRDefault="007F198B"/>
        </w:tc>
      </w:tr>
      <w:tr w:rsidR="007F198B">
        <w:trPr>
          <w:trHeight w:val="90"/>
          <w:tblCellSpacing w:w="0" w:type="auto"/>
        </w:trPr>
        <w:tc>
          <w:tcPr>
            <w:tcW w:w="0" w:type="auto"/>
            <w:gridSpan w:val="3"/>
          </w:tcPr>
          <w:p w:rsidR="007F198B" w:rsidRDefault="00100AC0">
            <w:pPr>
              <w:spacing w:after="150"/>
            </w:pPr>
            <w:r>
              <w:rPr>
                <w:color w:val="000000"/>
              </w:rPr>
              <w:t>*Службени гласник РС, број 113/2017</w:t>
            </w:r>
          </w:p>
          <w:p w:rsidR="007F198B" w:rsidRDefault="00100AC0">
            <w:pPr>
              <w:spacing w:after="150"/>
            </w:pPr>
            <w:r>
              <w:rPr>
                <w:color w:val="000000"/>
              </w:rPr>
              <w:t xml:space="preserve">**Службени гласник РС, број </w:t>
            </w:r>
            <w:r>
              <w:rPr>
                <w:color w:val="000000"/>
              </w:rPr>
              <w:t>86/2019</w:t>
            </w:r>
          </w:p>
          <w:p w:rsidR="007F198B" w:rsidRDefault="00100AC0">
            <w:pPr>
              <w:spacing w:after="150"/>
            </w:pPr>
            <w:r>
              <w:rPr>
                <w:color w:val="000000"/>
              </w:rPr>
              <w:t>***Службени гласник РС, број 54/2023</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t>Тарифни број 154и*</w:t>
            </w:r>
          </w:p>
        </w:tc>
      </w:tr>
      <w:tr w:rsidR="007F198B">
        <w:trPr>
          <w:trHeight w:val="90"/>
          <w:tblCellSpacing w:w="0" w:type="auto"/>
        </w:trPr>
        <w:tc>
          <w:tcPr>
            <w:tcW w:w="12501" w:type="dxa"/>
            <w:vAlign w:val="center"/>
          </w:tcPr>
          <w:p w:rsidR="007F198B" w:rsidRDefault="00100AC0">
            <w:pPr>
              <w:spacing w:after="150"/>
            </w:pPr>
            <w:r>
              <w:rPr>
                <w:b/>
                <w:color w:val="000000"/>
              </w:rPr>
              <w:t>За ванредни преглед брода приликом одлагања редовног прегледа, и то за:*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скеле без сопственог погонског машинског уређаја,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кубног модула LBD до и укључујући 300 m³*</w:t>
            </w:r>
          </w:p>
        </w:tc>
        <w:tc>
          <w:tcPr>
            <w:tcW w:w="1899" w:type="dxa"/>
            <w:gridSpan w:val="2"/>
            <w:vAlign w:val="center"/>
          </w:tcPr>
          <w:p w:rsidR="007F198B" w:rsidRDefault="00100AC0">
            <w:pPr>
              <w:spacing w:after="150"/>
              <w:jc w:val="right"/>
            </w:pPr>
            <w:r>
              <w:rPr>
                <w:b/>
                <w:color w:val="000000"/>
              </w:rPr>
              <w:t>22.950**</w:t>
            </w:r>
          </w:p>
        </w:tc>
      </w:tr>
      <w:tr w:rsidR="007F198B">
        <w:trPr>
          <w:trHeight w:val="90"/>
          <w:tblCellSpacing w:w="0" w:type="auto"/>
        </w:trPr>
        <w:tc>
          <w:tcPr>
            <w:tcW w:w="12501" w:type="dxa"/>
            <w:vAlign w:val="center"/>
          </w:tcPr>
          <w:p w:rsidR="007F198B" w:rsidRDefault="00100AC0">
            <w:pPr>
              <w:spacing w:after="150"/>
            </w:pPr>
            <w:r>
              <w:rPr>
                <w:b/>
                <w:color w:val="000000"/>
              </w:rPr>
              <w:t>(2) кубног модула LBD преко 300 m³*</w:t>
            </w:r>
          </w:p>
        </w:tc>
        <w:tc>
          <w:tcPr>
            <w:tcW w:w="1899" w:type="dxa"/>
            <w:gridSpan w:val="2"/>
            <w:vAlign w:val="center"/>
          </w:tcPr>
          <w:p w:rsidR="007F198B" w:rsidRDefault="00100AC0">
            <w:pPr>
              <w:spacing w:after="150"/>
              <w:jc w:val="right"/>
            </w:pPr>
            <w:r>
              <w:rPr>
                <w:b/>
                <w:color w:val="000000"/>
              </w:rPr>
              <w:t>35.460**</w:t>
            </w:r>
          </w:p>
        </w:tc>
      </w:tr>
      <w:tr w:rsidR="007F198B">
        <w:trPr>
          <w:trHeight w:val="90"/>
          <w:tblCellSpacing w:w="0" w:type="auto"/>
        </w:trPr>
        <w:tc>
          <w:tcPr>
            <w:tcW w:w="12501" w:type="dxa"/>
            <w:vAlign w:val="center"/>
          </w:tcPr>
          <w:p w:rsidR="007F198B" w:rsidRDefault="00100AC0">
            <w:pPr>
              <w:spacing w:after="150"/>
            </w:pPr>
            <w:r>
              <w:rPr>
                <w:b/>
                <w:color w:val="000000"/>
              </w:rPr>
              <w:t>2) скеле са сопственим погонским машинским уређајем,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кубног модула LBD до и укључујући 300 m³ *</w:t>
            </w:r>
          </w:p>
        </w:tc>
        <w:tc>
          <w:tcPr>
            <w:tcW w:w="1899" w:type="dxa"/>
            <w:gridSpan w:val="2"/>
            <w:vAlign w:val="center"/>
          </w:tcPr>
          <w:p w:rsidR="007F198B" w:rsidRDefault="00100AC0">
            <w:pPr>
              <w:spacing w:after="150"/>
              <w:jc w:val="right"/>
            </w:pPr>
            <w:r>
              <w:rPr>
                <w:b/>
                <w:color w:val="000000"/>
              </w:rPr>
              <w:t>43.600**</w:t>
            </w:r>
          </w:p>
        </w:tc>
      </w:tr>
      <w:tr w:rsidR="007F198B">
        <w:trPr>
          <w:trHeight w:val="90"/>
          <w:tblCellSpacing w:w="0" w:type="auto"/>
        </w:trPr>
        <w:tc>
          <w:tcPr>
            <w:tcW w:w="12501" w:type="dxa"/>
            <w:vAlign w:val="center"/>
          </w:tcPr>
          <w:p w:rsidR="007F198B" w:rsidRDefault="00100AC0">
            <w:pPr>
              <w:spacing w:after="150"/>
            </w:pPr>
            <w:r>
              <w:rPr>
                <w:b/>
                <w:color w:val="000000"/>
              </w:rPr>
              <w:t>(2) кубног модула LBD преко 300 m³*</w:t>
            </w:r>
          </w:p>
        </w:tc>
        <w:tc>
          <w:tcPr>
            <w:tcW w:w="1899" w:type="dxa"/>
            <w:gridSpan w:val="2"/>
            <w:vAlign w:val="center"/>
          </w:tcPr>
          <w:p w:rsidR="007F198B" w:rsidRDefault="00100AC0">
            <w:pPr>
              <w:spacing w:after="150"/>
              <w:jc w:val="right"/>
            </w:pPr>
            <w:r>
              <w:rPr>
                <w:b/>
                <w:color w:val="000000"/>
              </w:rPr>
              <w:t>71.860**</w:t>
            </w:r>
          </w:p>
        </w:tc>
      </w:tr>
      <w:tr w:rsidR="007F198B">
        <w:trPr>
          <w:trHeight w:val="90"/>
          <w:tblCellSpacing w:w="0" w:type="auto"/>
        </w:trPr>
        <w:tc>
          <w:tcPr>
            <w:tcW w:w="12501" w:type="dxa"/>
            <w:vAlign w:val="center"/>
          </w:tcPr>
          <w:p w:rsidR="007F198B" w:rsidRDefault="00100AC0">
            <w:pPr>
              <w:spacing w:after="150"/>
            </w:pPr>
            <w:r>
              <w:rPr>
                <w:b/>
                <w:color w:val="000000"/>
              </w:rPr>
              <w:t xml:space="preserve">3) ледоломца, и </w:t>
            </w:r>
            <w:proofErr w:type="gramStart"/>
            <w:r>
              <w:rPr>
                <w:b/>
                <w:color w:val="000000"/>
              </w:rPr>
              <w:t>то:*</w:t>
            </w:r>
            <w:proofErr w:type="gramEnd"/>
          </w:p>
          <w:p w:rsidR="007F198B" w:rsidRDefault="00100AC0">
            <w:pPr>
              <w:spacing w:after="150"/>
            </w:pPr>
            <w:r>
              <w:rPr>
                <w:b/>
                <w:color w:val="000000"/>
              </w:rPr>
              <w:t>(1) кубног мод</w:t>
            </w:r>
            <w:r>
              <w:rPr>
                <w:b/>
                <w:color w:val="000000"/>
              </w:rPr>
              <w:t>ула LBD до и укључујући 1.000 m³ *</w:t>
            </w:r>
          </w:p>
        </w:tc>
        <w:tc>
          <w:tcPr>
            <w:tcW w:w="1899" w:type="dxa"/>
            <w:gridSpan w:val="2"/>
            <w:vAlign w:val="center"/>
          </w:tcPr>
          <w:p w:rsidR="007F198B" w:rsidRDefault="00100AC0">
            <w:pPr>
              <w:spacing w:after="150"/>
              <w:jc w:val="right"/>
            </w:pPr>
            <w:r>
              <w:rPr>
                <w:b/>
                <w:color w:val="000000"/>
              </w:rPr>
              <w:t>95.070**</w:t>
            </w:r>
          </w:p>
        </w:tc>
      </w:tr>
      <w:tr w:rsidR="007F198B">
        <w:trPr>
          <w:trHeight w:val="90"/>
          <w:tblCellSpacing w:w="0" w:type="auto"/>
        </w:trPr>
        <w:tc>
          <w:tcPr>
            <w:tcW w:w="12501" w:type="dxa"/>
            <w:vAlign w:val="center"/>
          </w:tcPr>
          <w:p w:rsidR="007F198B" w:rsidRDefault="00100AC0">
            <w:pPr>
              <w:spacing w:after="150"/>
            </w:pPr>
            <w:r>
              <w:rPr>
                <w:b/>
                <w:color w:val="000000"/>
              </w:rPr>
              <w:t>(2) кубног модула LBD преко 1.000 m³*</w:t>
            </w:r>
          </w:p>
        </w:tc>
        <w:tc>
          <w:tcPr>
            <w:tcW w:w="1899" w:type="dxa"/>
            <w:gridSpan w:val="2"/>
            <w:vAlign w:val="center"/>
          </w:tcPr>
          <w:p w:rsidR="007F198B" w:rsidRDefault="00100AC0">
            <w:pPr>
              <w:spacing w:after="150"/>
              <w:jc w:val="right"/>
            </w:pPr>
            <w:r>
              <w:rPr>
                <w:b/>
                <w:color w:val="000000"/>
              </w:rPr>
              <w:t>197.020**</w:t>
            </w:r>
          </w:p>
        </w:tc>
      </w:tr>
      <w:tr w:rsidR="007F198B">
        <w:trPr>
          <w:trHeight w:val="90"/>
          <w:tblCellSpacing w:w="0" w:type="auto"/>
        </w:trPr>
        <w:tc>
          <w:tcPr>
            <w:tcW w:w="12501" w:type="dxa"/>
            <w:vAlign w:val="center"/>
          </w:tcPr>
          <w:p w:rsidR="007F198B" w:rsidRDefault="00100AC0">
            <w:pPr>
              <w:spacing w:after="150"/>
            </w:pPr>
            <w:r>
              <w:rPr>
                <w:b/>
                <w:color w:val="000000"/>
              </w:rPr>
              <w:t>4) брода унутрашње пловидбе са сопственим погонским машинским уређајем,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кубног модула LBD до и укључујући 300 m³*</w:t>
            </w:r>
          </w:p>
        </w:tc>
        <w:tc>
          <w:tcPr>
            <w:tcW w:w="1899" w:type="dxa"/>
            <w:gridSpan w:val="2"/>
            <w:vAlign w:val="center"/>
          </w:tcPr>
          <w:p w:rsidR="007F198B" w:rsidRDefault="00100AC0">
            <w:pPr>
              <w:spacing w:after="150"/>
              <w:jc w:val="right"/>
            </w:pPr>
            <w:r>
              <w:rPr>
                <w:b/>
                <w:color w:val="000000"/>
              </w:rPr>
              <w:t>81.490**</w:t>
            </w:r>
          </w:p>
        </w:tc>
      </w:tr>
      <w:tr w:rsidR="007F198B">
        <w:trPr>
          <w:trHeight w:val="90"/>
          <w:tblCellSpacing w:w="0" w:type="auto"/>
        </w:trPr>
        <w:tc>
          <w:tcPr>
            <w:tcW w:w="12501" w:type="dxa"/>
            <w:vAlign w:val="center"/>
          </w:tcPr>
          <w:p w:rsidR="007F198B" w:rsidRDefault="00100AC0">
            <w:pPr>
              <w:spacing w:after="150"/>
            </w:pPr>
            <w:r>
              <w:rPr>
                <w:b/>
                <w:color w:val="000000"/>
              </w:rPr>
              <w:t xml:space="preserve">(2) кубног модула LBD </w:t>
            </w:r>
            <w:r>
              <w:rPr>
                <w:b/>
                <w:color w:val="000000"/>
              </w:rPr>
              <w:t>преко 300 m³*</w:t>
            </w:r>
          </w:p>
        </w:tc>
        <w:tc>
          <w:tcPr>
            <w:tcW w:w="1899" w:type="dxa"/>
            <w:gridSpan w:val="2"/>
            <w:vAlign w:val="center"/>
          </w:tcPr>
          <w:p w:rsidR="007F198B" w:rsidRDefault="00100AC0">
            <w:pPr>
              <w:spacing w:after="150"/>
              <w:jc w:val="right"/>
            </w:pPr>
            <w:r>
              <w:rPr>
                <w:b/>
                <w:color w:val="000000"/>
              </w:rPr>
              <w:t>97.890**</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5) ватрогасно-спасилачког или санитетског или хидрографског брода,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кубног модула LBD до и укључујући 300 m³*</w:t>
            </w:r>
          </w:p>
        </w:tc>
        <w:tc>
          <w:tcPr>
            <w:tcW w:w="1899" w:type="dxa"/>
            <w:gridSpan w:val="2"/>
            <w:vAlign w:val="center"/>
          </w:tcPr>
          <w:p w:rsidR="007F198B" w:rsidRDefault="00100AC0">
            <w:pPr>
              <w:spacing w:after="150"/>
              <w:jc w:val="right"/>
            </w:pPr>
            <w:r>
              <w:rPr>
                <w:b/>
                <w:color w:val="000000"/>
              </w:rPr>
              <w:t>85.050**</w:t>
            </w:r>
          </w:p>
        </w:tc>
      </w:tr>
      <w:tr w:rsidR="007F198B">
        <w:trPr>
          <w:trHeight w:val="90"/>
          <w:tblCellSpacing w:w="0" w:type="auto"/>
        </w:trPr>
        <w:tc>
          <w:tcPr>
            <w:tcW w:w="12501" w:type="dxa"/>
            <w:vAlign w:val="center"/>
          </w:tcPr>
          <w:p w:rsidR="007F198B" w:rsidRDefault="00100AC0">
            <w:pPr>
              <w:spacing w:after="150"/>
            </w:pPr>
            <w:r>
              <w:rPr>
                <w:b/>
                <w:color w:val="000000"/>
              </w:rPr>
              <w:t>(2) кубног модула LBD преко 300 m³*</w:t>
            </w:r>
          </w:p>
        </w:tc>
        <w:tc>
          <w:tcPr>
            <w:tcW w:w="1899" w:type="dxa"/>
            <w:gridSpan w:val="2"/>
            <w:vAlign w:val="center"/>
          </w:tcPr>
          <w:p w:rsidR="007F198B" w:rsidRDefault="00100AC0">
            <w:pPr>
              <w:spacing w:after="150"/>
              <w:jc w:val="right"/>
            </w:pPr>
            <w:r>
              <w:rPr>
                <w:b/>
                <w:color w:val="000000"/>
              </w:rPr>
              <w:t>170.120**</w:t>
            </w:r>
          </w:p>
        </w:tc>
      </w:tr>
      <w:tr w:rsidR="007F198B">
        <w:trPr>
          <w:trHeight w:val="90"/>
          <w:tblCellSpacing w:w="0" w:type="auto"/>
        </w:trPr>
        <w:tc>
          <w:tcPr>
            <w:tcW w:w="12501" w:type="dxa"/>
            <w:vAlign w:val="center"/>
          </w:tcPr>
          <w:p w:rsidR="007F198B" w:rsidRDefault="00100AC0">
            <w:pPr>
              <w:spacing w:after="150"/>
            </w:pPr>
            <w:r>
              <w:rPr>
                <w:b/>
                <w:color w:val="000000"/>
              </w:rPr>
              <w:t>6) јахте – пловила за рекреацију дужине од 20 m до 24</w:t>
            </w:r>
            <w:r>
              <w:rPr>
                <w:b/>
                <w:color w:val="000000"/>
              </w:rPr>
              <w:t xml:space="preserve"> m*</w:t>
            </w:r>
          </w:p>
        </w:tc>
        <w:tc>
          <w:tcPr>
            <w:tcW w:w="1899" w:type="dxa"/>
            <w:gridSpan w:val="2"/>
            <w:vAlign w:val="center"/>
          </w:tcPr>
          <w:p w:rsidR="007F198B" w:rsidRDefault="00100AC0">
            <w:pPr>
              <w:spacing w:after="150"/>
              <w:jc w:val="right"/>
            </w:pPr>
            <w:r>
              <w:rPr>
                <w:b/>
                <w:color w:val="000000"/>
              </w:rPr>
              <w:t>75.890**</w:t>
            </w:r>
          </w:p>
        </w:tc>
      </w:tr>
      <w:tr w:rsidR="007F198B">
        <w:trPr>
          <w:trHeight w:val="90"/>
          <w:tblCellSpacing w:w="0" w:type="auto"/>
        </w:trPr>
        <w:tc>
          <w:tcPr>
            <w:tcW w:w="12501" w:type="dxa"/>
            <w:vAlign w:val="center"/>
          </w:tcPr>
          <w:p w:rsidR="007F198B" w:rsidRDefault="00100AC0">
            <w:pPr>
              <w:spacing w:after="150"/>
            </w:pPr>
            <w:r>
              <w:rPr>
                <w:b/>
                <w:color w:val="000000"/>
              </w:rPr>
              <w:t>7) путничког брода,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кубног модула LBD до и укључујући 100 m³*</w:t>
            </w:r>
          </w:p>
        </w:tc>
        <w:tc>
          <w:tcPr>
            <w:tcW w:w="1899" w:type="dxa"/>
            <w:gridSpan w:val="2"/>
            <w:vAlign w:val="center"/>
          </w:tcPr>
          <w:p w:rsidR="007F198B" w:rsidRDefault="00100AC0">
            <w:pPr>
              <w:spacing w:after="150"/>
              <w:jc w:val="right"/>
            </w:pPr>
            <w:r>
              <w:rPr>
                <w:b/>
                <w:color w:val="000000"/>
              </w:rPr>
              <w:t>74.910**</w:t>
            </w:r>
          </w:p>
        </w:tc>
      </w:tr>
      <w:tr w:rsidR="007F198B">
        <w:trPr>
          <w:trHeight w:val="90"/>
          <w:tblCellSpacing w:w="0" w:type="auto"/>
        </w:trPr>
        <w:tc>
          <w:tcPr>
            <w:tcW w:w="12501" w:type="dxa"/>
            <w:vAlign w:val="center"/>
          </w:tcPr>
          <w:p w:rsidR="007F198B" w:rsidRDefault="00100AC0">
            <w:pPr>
              <w:spacing w:after="150"/>
            </w:pPr>
            <w:r>
              <w:rPr>
                <w:b/>
                <w:color w:val="000000"/>
              </w:rPr>
              <w:t>(2) кубног модула LBD од 101 до и укључујући 300 m³ и укупне снаге погонског машинског уређаја до и укључујући 150 kW*</w:t>
            </w:r>
          </w:p>
        </w:tc>
        <w:tc>
          <w:tcPr>
            <w:tcW w:w="1899" w:type="dxa"/>
            <w:gridSpan w:val="2"/>
            <w:vAlign w:val="center"/>
          </w:tcPr>
          <w:p w:rsidR="007F198B" w:rsidRDefault="00100AC0">
            <w:pPr>
              <w:spacing w:after="150"/>
              <w:jc w:val="right"/>
            </w:pPr>
            <w:r>
              <w:rPr>
                <w:b/>
                <w:color w:val="000000"/>
              </w:rPr>
              <w:t>84.000**</w:t>
            </w:r>
          </w:p>
        </w:tc>
      </w:tr>
      <w:tr w:rsidR="007F198B">
        <w:trPr>
          <w:trHeight w:val="90"/>
          <w:tblCellSpacing w:w="0" w:type="auto"/>
        </w:trPr>
        <w:tc>
          <w:tcPr>
            <w:tcW w:w="12501" w:type="dxa"/>
            <w:vAlign w:val="center"/>
          </w:tcPr>
          <w:p w:rsidR="007F198B" w:rsidRDefault="00100AC0">
            <w:pPr>
              <w:spacing w:after="150"/>
            </w:pPr>
            <w:r>
              <w:rPr>
                <w:b/>
                <w:color w:val="000000"/>
              </w:rPr>
              <w:t>(3) кубног модула LBD од 101</w:t>
            </w:r>
            <w:r>
              <w:rPr>
                <w:b/>
                <w:color w:val="000000"/>
              </w:rPr>
              <w:t xml:space="preserve"> до и укључујући 300 m³ и укупне снаге погонског машинског уређаја преко 150 kW*</w:t>
            </w:r>
          </w:p>
        </w:tc>
        <w:tc>
          <w:tcPr>
            <w:tcW w:w="1899" w:type="dxa"/>
            <w:gridSpan w:val="2"/>
            <w:vAlign w:val="center"/>
          </w:tcPr>
          <w:p w:rsidR="007F198B" w:rsidRDefault="00100AC0">
            <w:pPr>
              <w:spacing w:after="150"/>
              <w:jc w:val="right"/>
            </w:pPr>
            <w:r>
              <w:rPr>
                <w:b/>
                <w:color w:val="000000"/>
              </w:rPr>
              <w:t>93.970**</w:t>
            </w:r>
          </w:p>
        </w:tc>
      </w:tr>
      <w:tr w:rsidR="007F198B">
        <w:trPr>
          <w:trHeight w:val="90"/>
          <w:tblCellSpacing w:w="0" w:type="auto"/>
        </w:trPr>
        <w:tc>
          <w:tcPr>
            <w:tcW w:w="12501" w:type="dxa"/>
            <w:vAlign w:val="center"/>
          </w:tcPr>
          <w:p w:rsidR="007F198B" w:rsidRDefault="00100AC0">
            <w:pPr>
              <w:spacing w:after="150"/>
            </w:pPr>
            <w:r>
              <w:rPr>
                <w:b/>
                <w:color w:val="000000"/>
              </w:rPr>
              <w:t>(4) кубног модула LBD преко 300 m³ и укупне снаге погонског машинског уређаја до и укључујући 350 kW*</w:t>
            </w:r>
          </w:p>
        </w:tc>
        <w:tc>
          <w:tcPr>
            <w:tcW w:w="1899" w:type="dxa"/>
            <w:gridSpan w:val="2"/>
            <w:vAlign w:val="center"/>
          </w:tcPr>
          <w:p w:rsidR="007F198B" w:rsidRDefault="00100AC0">
            <w:pPr>
              <w:spacing w:after="150"/>
              <w:jc w:val="right"/>
            </w:pPr>
            <w:r>
              <w:rPr>
                <w:b/>
                <w:color w:val="000000"/>
              </w:rPr>
              <w:t>116.010**</w:t>
            </w:r>
          </w:p>
        </w:tc>
      </w:tr>
      <w:tr w:rsidR="007F198B">
        <w:trPr>
          <w:trHeight w:val="90"/>
          <w:tblCellSpacing w:w="0" w:type="auto"/>
        </w:trPr>
        <w:tc>
          <w:tcPr>
            <w:tcW w:w="12501" w:type="dxa"/>
            <w:vAlign w:val="center"/>
          </w:tcPr>
          <w:p w:rsidR="007F198B" w:rsidRDefault="00100AC0">
            <w:pPr>
              <w:spacing w:after="150"/>
            </w:pPr>
            <w:r>
              <w:rPr>
                <w:b/>
                <w:color w:val="000000"/>
              </w:rPr>
              <w:t xml:space="preserve">(5) кубног модула LBD преко 300 m³ и укупне снаге </w:t>
            </w:r>
            <w:r>
              <w:rPr>
                <w:b/>
                <w:color w:val="000000"/>
              </w:rPr>
              <w:t>погонског машинског уређаја преко 350 kW*</w:t>
            </w:r>
          </w:p>
        </w:tc>
        <w:tc>
          <w:tcPr>
            <w:tcW w:w="1899" w:type="dxa"/>
            <w:gridSpan w:val="2"/>
            <w:vAlign w:val="center"/>
          </w:tcPr>
          <w:p w:rsidR="007F198B" w:rsidRDefault="00100AC0">
            <w:pPr>
              <w:spacing w:after="150"/>
              <w:jc w:val="right"/>
            </w:pPr>
            <w:r>
              <w:rPr>
                <w:b/>
                <w:color w:val="000000"/>
              </w:rPr>
              <w:t>129.690**</w:t>
            </w:r>
          </w:p>
        </w:tc>
      </w:tr>
      <w:tr w:rsidR="007F198B">
        <w:trPr>
          <w:trHeight w:val="90"/>
          <w:tblCellSpacing w:w="0" w:type="auto"/>
        </w:trPr>
        <w:tc>
          <w:tcPr>
            <w:tcW w:w="12501" w:type="dxa"/>
            <w:vAlign w:val="center"/>
          </w:tcPr>
          <w:p w:rsidR="007F198B" w:rsidRDefault="00100AC0">
            <w:pPr>
              <w:spacing w:after="150"/>
            </w:pPr>
            <w:r>
              <w:rPr>
                <w:b/>
                <w:color w:val="000000"/>
              </w:rPr>
              <w:t>8) теретног моторног брода,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кубног модула LBD до и укључујући 300 m³*</w:t>
            </w:r>
          </w:p>
        </w:tc>
        <w:tc>
          <w:tcPr>
            <w:tcW w:w="1899" w:type="dxa"/>
            <w:gridSpan w:val="2"/>
            <w:vAlign w:val="center"/>
          </w:tcPr>
          <w:p w:rsidR="007F198B" w:rsidRDefault="00100AC0">
            <w:pPr>
              <w:spacing w:after="150"/>
              <w:jc w:val="right"/>
            </w:pPr>
            <w:r>
              <w:rPr>
                <w:b/>
                <w:color w:val="000000"/>
              </w:rPr>
              <w:t>70.340**</w:t>
            </w:r>
          </w:p>
        </w:tc>
      </w:tr>
      <w:tr w:rsidR="007F198B">
        <w:trPr>
          <w:trHeight w:val="90"/>
          <w:tblCellSpacing w:w="0" w:type="auto"/>
        </w:trPr>
        <w:tc>
          <w:tcPr>
            <w:tcW w:w="12501" w:type="dxa"/>
            <w:vAlign w:val="center"/>
          </w:tcPr>
          <w:p w:rsidR="007F198B" w:rsidRDefault="00100AC0">
            <w:pPr>
              <w:spacing w:after="150"/>
            </w:pPr>
            <w:r>
              <w:rPr>
                <w:b/>
                <w:color w:val="000000"/>
              </w:rPr>
              <w:t>(2) кубног модула LBD од 301 до и укључујући 1.000 m³*</w:t>
            </w:r>
          </w:p>
        </w:tc>
        <w:tc>
          <w:tcPr>
            <w:tcW w:w="1899" w:type="dxa"/>
            <w:gridSpan w:val="2"/>
            <w:vAlign w:val="center"/>
          </w:tcPr>
          <w:p w:rsidR="007F198B" w:rsidRDefault="00100AC0">
            <w:pPr>
              <w:spacing w:after="150"/>
              <w:jc w:val="right"/>
            </w:pPr>
            <w:r>
              <w:rPr>
                <w:b/>
                <w:color w:val="000000"/>
              </w:rPr>
              <w:t>90.570**</w:t>
            </w:r>
          </w:p>
        </w:tc>
      </w:tr>
      <w:tr w:rsidR="007F198B">
        <w:trPr>
          <w:trHeight w:val="90"/>
          <w:tblCellSpacing w:w="0" w:type="auto"/>
        </w:trPr>
        <w:tc>
          <w:tcPr>
            <w:tcW w:w="12501" w:type="dxa"/>
            <w:vAlign w:val="center"/>
          </w:tcPr>
          <w:p w:rsidR="007F198B" w:rsidRDefault="00100AC0">
            <w:pPr>
              <w:spacing w:after="150"/>
            </w:pPr>
            <w:r>
              <w:rPr>
                <w:b/>
                <w:color w:val="000000"/>
              </w:rPr>
              <w:t>(3) кубног модула LBD од 1.001 до и укључујућ</w:t>
            </w:r>
            <w:r>
              <w:rPr>
                <w:b/>
                <w:color w:val="000000"/>
              </w:rPr>
              <w:t>и 1.500 m³*</w:t>
            </w:r>
          </w:p>
        </w:tc>
        <w:tc>
          <w:tcPr>
            <w:tcW w:w="1899" w:type="dxa"/>
            <w:gridSpan w:val="2"/>
            <w:vAlign w:val="center"/>
          </w:tcPr>
          <w:p w:rsidR="007F198B" w:rsidRDefault="00100AC0">
            <w:pPr>
              <w:spacing w:after="150"/>
              <w:jc w:val="right"/>
            </w:pPr>
            <w:r>
              <w:rPr>
                <w:b/>
                <w:color w:val="000000"/>
              </w:rPr>
              <w:t>95.490**</w:t>
            </w:r>
          </w:p>
        </w:tc>
      </w:tr>
      <w:tr w:rsidR="007F198B">
        <w:trPr>
          <w:trHeight w:val="90"/>
          <w:tblCellSpacing w:w="0" w:type="auto"/>
        </w:trPr>
        <w:tc>
          <w:tcPr>
            <w:tcW w:w="12501" w:type="dxa"/>
            <w:vAlign w:val="center"/>
          </w:tcPr>
          <w:p w:rsidR="007F198B" w:rsidRDefault="00100AC0">
            <w:pPr>
              <w:spacing w:after="150"/>
            </w:pPr>
            <w:r>
              <w:rPr>
                <w:b/>
                <w:color w:val="000000"/>
              </w:rPr>
              <w:t>(4) кубног модула LBD од 1.501 до и укључујући 3.000 m³ и укупне снаге погонског машинског уређаја до и укључујући 400 kW*</w:t>
            </w:r>
          </w:p>
        </w:tc>
        <w:tc>
          <w:tcPr>
            <w:tcW w:w="1899" w:type="dxa"/>
            <w:gridSpan w:val="2"/>
            <w:vAlign w:val="center"/>
          </w:tcPr>
          <w:p w:rsidR="007F198B" w:rsidRDefault="00100AC0">
            <w:pPr>
              <w:spacing w:after="150"/>
              <w:jc w:val="right"/>
            </w:pPr>
            <w:r>
              <w:rPr>
                <w:b/>
                <w:color w:val="000000"/>
              </w:rPr>
              <w:t>129.900**</w:t>
            </w:r>
          </w:p>
        </w:tc>
      </w:tr>
      <w:tr w:rsidR="007F198B">
        <w:trPr>
          <w:trHeight w:val="90"/>
          <w:tblCellSpacing w:w="0" w:type="auto"/>
        </w:trPr>
        <w:tc>
          <w:tcPr>
            <w:tcW w:w="12501" w:type="dxa"/>
            <w:vAlign w:val="center"/>
          </w:tcPr>
          <w:p w:rsidR="007F198B" w:rsidRDefault="00100AC0">
            <w:pPr>
              <w:spacing w:after="150"/>
            </w:pPr>
            <w:r>
              <w:rPr>
                <w:b/>
                <w:color w:val="000000"/>
              </w:rPr>
              <w:t>(5) кубног модула LBD од 1.501 до и укључујући 3.000 m³ и укупне снаге погонског машинског уређаја п</w:t>
            </w:r>
            <w:r>
              <w:rPr>
                <w:b/>
                <w:color w:val="000000"/>
              </w:rPr>
              <w:t>реко 400 kW*</w:t>
            </w:r>
          </w:p>
        </w:tc>
        <w:tc>
          <w:tcPr>
            <w:tcW w:w="1899" w:type="dxa"/>
            <w:gridSpan w:val="2"/>
            <w:vAlign w:val="center"/>
          </w:tcPr>
          <w:p w:rsidR="007F198B" w:rsidRDefault="00100AC0">
            <w:pPr>
              <w:spacing w:after="150"/>
              <w:jc w:val="right"/>
            </w:pPr>
            <w:r>
              <w:rPr>
                <w:b/>
                <w:color w:val="000000"/>
              </w:rPr>
              <w:t>142.980**</w:t>
            </w:r>
          </w:p>
        </w:tc>
      </w:tr>
      <w:tr w:rsidR="007F198B">
        <w:trPr>
          <w:trHeight w:val="90"/>
          <w:tblCellSpacing w:w="0" w:type="auto"/>
        </w:trPr>
        <w:tc>
          <w:tcPr>
            <w:tcW w:w="12501" w:type="dxa"/>
            <w:vAlign w:val="center"/>
          </w:tcPr>
          <w:p w:rsidR="007F198B" w:rsidRDefault="00100AC0">
            <w:pPr>
              <w:spacing w:after="150"/>
            </w:pPr>
            <w:r>
              <w:rPr>
                <w:b/>
                <w:color w:val="000000"/>
              </w:rPr>
              <w:t>(6) кубног модула LBD преко 3.000 m³ и укупне снаге погонског машинског уређаја до и укључујући 900 kW*</w:t>
            </w:r>
          </w:p>
        </w:tc>
        <w:tc>
          <w:tcPr>
            <w:tcW w:w="1899" w:type="dxa"/>
            <w:gridSpan w:val="2"/>
            <w:vAlign w:val="center"/>
          </w:tcPr>
          <w:p w:rsidR="007F198B" w:rsidRDefault="00100AC0">
            <w:pPr>
              <w:spacing w:after="150"/>
              <w:jc w:val="right"/>
            </w:pPr>
            <w:r>
              <w:rPr>
                <w:b/>
                <w:color w:val="000000"/>
              </w:rPr>
              <w:t>164.080**</w:t>
            </w:r>
          </w:p>
        </w:tc>
      </w:tr>
      <w:tr w:rsidR="007F198B">
        <w:trPr>
          <w:trHeight w:val="90"/>
          <w:tblCellSpacing w:w="0" w:type="auto"/>
        </w:trPr>
        <w:tc>
          <w:tcPr>
            <w:tcW w:w="12501" w:type="dxa"/>
            <w:vAlign w:val="center"/>
          </w:tcPr>
          <w:p w:rsidR="007F198B" w:rsidRDefault="00100AC0">
            <w:pPr>
              <w:spacing w:after="150"/>
            </w:pPr>
            <w:r>
              <w:rPr>
                <w:b/>
                <w:color w:val="000000"/>
              </w:rPr>
              <w:t>(7) кубног модула LBD преко 3.000 m³ и укупне снаге погонског машинског уређаја преко 900 kW*</w:t>
            </w:r>
          </w:p>
        </w:tc>
        <w:tc>
          <w:tcPr>
            <w:tcW w:w="1899" w:type="dxa"/>
            <w:gridSpan w:val="2"/>
            <w:vAlign w:val="center"/>
          </w:tcPr>
          <w:p w:rsidR="007F198B" w:rsidRDefault="00100AC0">
            <w:pPr>
              <w:spacing w:after="150"/>
              <w:jc w:val="right"/>
            </w:pPr>
            <w:r>
              <w:rPr>
                <w:b/>
                <w:color w:val="000000"/>
              </w:rPr>
              <w:t>177.960**</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 xml:space="preserve">9) </w:t>
            </w:r>
            <w:r>
              <w:rPr>
                <w:b/>
                <w:color w:val="000000"/>
              </w:rPr>
              <w:t>потискивача,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кубног модула LBD до и укључујући 300 m³ и укупне снаге погонског машинског уређаја до и укључујући 400 kW*</w:t>
            </w:r>
          </w:p>
        </w:tc>
        <w:tc>
          <w:tcPr>
            <w:tcW w:w="1899" w:type="dxa"/>
            <w:gridSpan w:val="2"/>
            <w:vAlign w:val="center"/>
          </w:tcPr>
          <w:p w:rsidR="007F198B" w:rsidRDefault="00100AC0">
            <w:pPr>
              <w:spacing w:after="150"/>
              <w:jc w:val="right"/>
            </w:pPr>
            <w:r>
              <w:rPr>
                <w:b/>
                <w:color w:val="000000"/>
              </w:rPr>
              <w:t>79.860**</w:t>
            </w:r>
          </w:p>
        </w:tc>
      </w:tr>
      <w:tr w:rsidR="007F198B">
        <w:trPr>
          <w:trHeight w:val="90"/>
          <w:tblCellSpacing w:w="0" w:type="auto"/>
        </w:trPr>
        <w:tc>
          <w:tcPr>
            <w:tcW w:w="12501" w:type="dxa"/>
            <w:vAlign w:val="center"/>
          </w:tcPr>
          <w:p w:rsidR="007F198B" w:rsidRDefault="00100AC0">
            <w:pPr>
              <w:spacing w:after="150"/>
            </w:pPr>
            <w:r>
              <w:rPr>
                <w:b/>
                <w:color w:val="000000"/>
              </w:rPr>
              <w:t>(2) кубног модула LBD до и укључујући 300 m³ и укупне снаге погонског машинског уређаја преко 400 kW*</w:t>
            </w:r>
          </w:p>
        </w:tc>
        <w:tc>
          <w:tcPr>
            <w:tcW w:w="1899" w:type="dxa"/>
            <w:gridSpan w:val="2"/>
            <w:vAlign w:val="center"/>
          </w:tcPr>
          <w:p w:rsidR="007F198B" w:rsidRDefault="00100AC0">
            <w:pPr>
              <w:spacing w:after="150"/>
              <w:jc w:val="right"/>
            </w:pPr>
            <w:r>
              <w:rPr>
                <w:b/>
                <w:color w:val="000000"/>
              </w:rPr>
              <w:t>102.670**</w:t>
            </w:r>
          </w:p>
        </w:tc>
      </w:tr>
      <w:tr w:rsidR="007F198B">
        <w:trPr>
          <w:trHeight w:val="90"/>
          <w:tblCellSpacing w:w="0" w:type="auto"/>
        </w:trPr>
        <w:tc>
          <w:tcPr>
            <w:tcW w:w="12501" w:type="dxa"/>
            <w:vAlign w:val="center"/>
          </w:tcPr>
          <w:p w:rsidR="007F198B" w:rsidRDefault="00100AC0">
            <w:pPr>
              <w:spacing w:after="150"/>
            </w:pPr>
            <w:r>
              <w:rPr>
                <w:b/>
                <w:color w:val="000000"/>
              </w:rPr>
              <w:t>(3) кубног модула LBD од 301 до и укључујући 500 m³*</w:t>
            </w:r>
          </w:p>
        </w:tc>
        <w:tc>
          <w:tcPr>
            <w:tcW w:w="1899" w:type="dxa"/>
            <w:gridSpan w:val="2"/>
            <w:vAlign w:val="center"/>
          </w:tcPr>
          <w:p w:rsidR="007F198B" w:rsidRDefault="00100AC0">
            <w:pPr>
              <w:spacing w:after="150"/>
              <w:jc w:val="right"/>
            </w:pPr>
            <w:r>
              <w:rPr>
                <w:b/>
                <w:color w:val="000000"/>
              </w:rPr>
              <w:t>128.720**</w:t>
            </w:r>
          </w:p>
        </w:tc>
      </w:tr>
      <w:tr w:rsidR="007F198B">
        <w:trPr>
          <w:trHeight w:val="90"/>
          <w:tblCellSpacing w:w="0" w:type="auto"/>
        </w:trPr>
        <w:tc>
          <w:tcPr>
            <w:tcW w:w="12501" w:type="dxa"/>
            <w:vAlign w:val="center"/>
          </w:tcPr>
          <w:p w:rsidR="007F198B" w:rsidRDefault="00100AC0">
            <w:pPr>
              <w:spacing w:after="150"/>
            </w:pPr>
            <w:r>
              <w:rPr>
                <w:b/>
                <w:color w:val="000000"/>
              </w:rPr>
              <w:t>(4) кубног модула LBD од 501 до и укључујући 900 m³ и укупне снаге погонског машинског уређаја до и укључујући 1.200 kW*</w:t>
            </w:r>
          </w:p>
        </w:tc>
        <w:tc>
          <w:tcPr>
            <w:tcW w:w="1899" w:type="dxa"/>
            <w:gridSpan w:val="2"/>
            <w:vAlign w:val="center"/>
          </w:tcPr>
          <w:p w:rsidR="007F198B" w:rsidRDefault="00100AC0">
            <w:pPr>
              <w:spacing w:after="150"/>
              <w:jc w:val="right"/>
            </w:pPr>
            <w:r>
              <w:rPr>
                <w:b/>
                <w:color w:val="000000"/>
              </w:rPr>
              <w:t>139.410**</w:t>
            </w:r>
          </w:p>
        </w:tc>
      </w:tr>
      <w:tr w:rsidR="007F198B">
        <w:trPr>
          <w:trHeight w:val="90"/>
          <w:tblCellSpacing w:w="0" w:type="auto"/>
        </w:trPr>
        <w:tc>
          <w:tcPr>
            <w:tcW w:w="12501" w:type="dxa"/>
            <w:vAlign w:val="center"/>
          </w:tcPr>
          <w:p w:rsidR="007F198B" w:rsidRDefault="00100AC0">
            <w:pPr>
              <w:spacing w:after="150"/>
            </w:pPr>
            <w:r>
              <w:rPr>
                <w:b/>
                <w:color w:val="000000"/>
              </w:rPr>
              <w:t xml:space="preserve">(5) кубног модула LBD од 501 до и укључујући 900 m³ и </w:t>
            </w:r>
            <w:r>
              <w:rPr>
                <w:b/>
                <w:color w:val="000000"/>
              </w:rPr>
              <w:t>укупне снаге погонског машинског уређаја преко 1.200 kW*</w:t>
            </w:r>
          </w:p>
        </w:tc>
        <w:tc>
          <w:tcPr>
            <w:tcW w:w="1899" w:type="dxa"/>
            <w:gridSpan w:val="2"/>
            <w:vAlign w:val="center"/>
          </w:tcPr>
          <w:p w:rsidR="007F198B" w:rsidRDefault="00100AC0">
            <w:pPr>
              <w:spacing w:after="150"/>
              <w:jc w:val="right"/>
            </w:pPr>
            <w:r>
              <w:rPr>
                <w:b/>
                <w:color w:val="000000"/>
              </w:rPr>
              <w:t>154.080**</w:t>
            </w:r>
          </w:p>
        </w:tc>
      </w:tr>
      <w:tr w:rsidR="007F198B">
        <w:trPr>
          <w:trHeight w:val="90"/>
          <w:tblCellSpacing w:w="0" w:type="auto"/>
        </w:trPr>
        <w:tc>
          <w:tcPr>
            <w:tcW w:w="12501" w:type="dxa"/>
            <w:vAlign w:val="center"/>
          </w:tcPr>
          <w:p w:rsidR="007F198B" w:rsidRDefault="00100AC0">
            <w:pPr>
              <w:spacing w:after="150"/>
            </w:pPr>
            <w:r>
              <w:rPr>
                <w:b/>
                <w:color w:val="000000"/>
              </w:rPr>
              <w:t>(6) кубног модула LBD од 901 до и укључујући 1.400 m³ и укупне снаге погонског машинског уређаја до и укључујући 1.200 kW*</w:t>
            </w:r>
          </w:p>
        </w:tc>
        <w:tc>
          <w:tcPr>
            <w:tcW w:w="1899" w:type="dxa"/>
            <w:gridSpan w:val="2"/>
            <w:vAlign w:val="center"/>
          </w:tcPr>
          <w:p w:rsidR="007F198B" w:rsidRDefault="00100AC0">
            <w:pPr>
              <w:spacing w:after="150"/>
              <w:jc w:val="right"/>
            </w:pPr>
            <w:r>
              <w:rPr>
                <w:b/>
                <w:color w:val="000000"/>
              </w:rPr>
              <w:t>150.670**</w:t>
            </w:r>
          </w:p>
        </w:tc>
      </w:tr>
      <w:tr w:rsidR="007F198B">
        <w:trPr>
          <w:trHeight w:val="90"/>
          <w:tblCellSpacing w:w="0" w:type="auto"/>
        </w:trPr>
        <w:tc>
          <w:tcPr>
            <w:tcW w:w="12501" w:type="dxa"/>
            <w:vAlign w:val="center"/>
          </w:tcPr>
          <w:p w:rsidR="007F198B" w:rsidRDefault="00100AC0">
            <w:pPr>
              <w:spacing w:after="150"/>
            </w:pPr>
            <w:r>
              <w:rPr>
                <w:b/>
                <w:color w:val="000000"/>
              </w:rPr>
              <w:t xml:space="preserve">(7) кубног модула LBD од 901 до и укључујући 1.400 m³ </w:t>
            </w:r>
            <w:r>
              <w:rPr>
                <w:b/>
                <w:color w:val="000000"/>
              </w:rPr>
              <w:t>и укупне снаге погонског машинског уређаја преко 1.200 kW*</w:t>
            </w:r>
          </w:p>
        </w:tc>
        <w:tc>
          <w:tcPr>
            <w:tcW w:w="1899" w:type="dxa"/>
            <w:gridSpan w:val="2"/>
            <w:vAlign w:val="center"/>
          </w:tcPr>
          <w:p w:rsidR="007F198B" w:rsidRDefault="00100AC0">
            <w:pPr>
              <w:spacing w:after="150"/>
              <w:jc w:val="right"/>
            </w:pPr>
            <w:r>
              <w:rPr>
                <w:b/>
                <w:color w:val="000000"/>
              </w:rPr>
              <w:t>171.150**</w:t>
            </w:r>
          </w:p>
        </w:tc>
      </w:tr>
      <w:tr w:rsidR="007F198B">
        <w:trPr>
          <w:trHeight w:val="90"/>
          <w:tblCellSpacing w:w="0" w:type="auto"/>
        </w:trPr>
        <w:tc>
          <w:tcPr>
            <w:tcW w:w="12501" w:type="dxa"/>
            <w:vAlign w:val="center"/>
          </w:tcPr>
          <w:p w:rsidR="007F198B" w:rsidRDefault="00100AC0">
            <w:pPr>
              <w:spacing w:after="150"/>
            </w:pPr>
            <w:r>
              <w:rPr>
                <w:b/>
                <w:color w:val="000000"/>
              </w:rPr>
              <w:t>(8) кубног модула LBD преко 1.400 m³*</w:t>
            </w:r>
          </w:p>
        </w:tc>
        <w:tc>
          <w:tcPr>
            <w:tcW w:w="1899" w:type="dxa"/>
            <w:gridSpan w:val="2"/>
            <w:vAlign w:val="center"/>
          </w:tcPr>
          <w:p w:rsidR="007F198B" w:rsidRDefault="00100AC0">
            <w:pPr>
              <w:spacing w:after="150"/>
              <w:jc w:val="right"/>
            </w:pPr>
            <w:r>
              <w:rPr>
                <w:b/>
                <w:color w:val="000000"/>
              </w:rPr>
              <w:t>177.520**</w:t>
            </w:r>
          </w:p>
        </w:tc>
      </w:tr>
      <w:tr w:rsidR="007F198B">
        <w:trPr>
          <w:trHeight w:val="90"/>
          <w:tblCellSpacing w:w="0" w:type="auto"/>
        </w:trPr>
        <w:tc>
          <w:tcPr>
            <w:tcW w:w="12501" w:type="dxa"/>
            <w:vAlign w:val="center"/>
          </w:tcPr>
          <w:p w:rsidR="007F198B" w:rsidRDefault="00100AC0">
            <w:pPr>
              <w:spacing w:after="150"/>
            </w:pPr>
            <w:r>
              <w:rPr>
                <w:b/>
                <w:color w:val="000000"/>
              </w:rPr>
              <w:t>10) тегљача,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кубног модула LBD до и укључујући 100 m³*</w:t>
            </w:r>
          </w:p>
        </w:tc>
        <w:tc>
          <w:tcPr>
            <w:tcW w:w="1899" w:type="dxa"/>
            <w:gridSpan w:val="2"/>
            <w:vAlign w:val="center"/>
          </w:tcPr>
          <w:p w:rsidR="007F198B" w:rsidRDefault="00100AC0">
            <w:pPr>
              <w:spacing w:after="150"/>
              <w:jc w:val="right"/>
            </w:pPr>
            <w:r>
              <w:rPr>
                <w:b/>
                <w:color w:val="000000"/>
              </w:rPr>
              <w:t>71.900**</w:t>
            </w:r>
          </w:p>
        </w:tc>
      </w:tr>
      <w:tr w:rsidR="007F198B">
        <w:trPr>
          <w:trHeight w:val="90"/>
          <w:tblCellSpacing w:w="0" w:type="auto"/>
        </w:trPr>
        <w:tc>
          <w:tcPr>
            <w:tcW w:w="12501" w:type="dxa"/>
            <w:vAlign w:val="center"/>
          </w:tcPr>
          <w:p w:rsidR="007F198B" w:rsidRDefault="00100AC0">
            <w:pPr>
              <w:spacing w:after="150"/>
            </w:pPr>
            <w:r>
              <w:rPr>
                <w:b/>
                <w:color w:val="000000"/>
              </w:rPr>
              <w:t>(2) кубног модула LBD од 101 до и укључујући 300 m³*</w:t>
            </w:r>
          </w:p>
        </w:tc>
        <w:tc>
          <w:tcPr>
            <w:tcW w:w="1899" w:type="dxa"/>
            <w:gridSpan w:val="2"/>
            <w:vAlign w:val="center"/>
          </w:tcPr>
          <w:p w:rsidR="007F198B" w:rsidRDefault="00100AC0">
            <w:pPr>
              <w:spacing w:after="150"/>
              <w:jc w:val="right"/>
            </w:pPr>
            <w:r>
              <w:rPr>
                <w:b/>
                <w:color w:val="000000"/>
              </w:rPr>
              <w:t>75.280**</w:t>
            </w:r>
          </w:p>
        </w:tc>
      </w:tr>
      <w:tr w:rsidR="007F198B">
        <w:trPr>
          <w:trHeight w:val="90"/>
          <w:tblCellSpacing w:w="0" w:type="auto"/>
        </w:trPr>
        <w:tc>
          <w:tcPr>
            <w:tcW w:w="12501" w:type="dxa"/>
            <w:vAlign w:val="center"/>
          </w:tcPr>
          <w:p w:rsidR="007F198B" w:rsidRDefault="00100AC0">
            <w:pPr>
              <w:spacing w:after="150"/>
            </w:pPr>
            <w:r>
              <w:rPr>
                <w:b/>
                <w:color w:val="000000"/>
              </w:rPr>
              <w:t>(3) кубног модула LBD од 301 до и укључујући 1.000 m³*</w:t>
            </w:r>
          </w:p>
        </w:tc>
        <w:tc>
          <w:tcPr>
            <w:tcW w:w="1899" w:type="dxa"/>
            <w:gridSpan w:val="2"/>
            <w:vAlign w:val="center"/>
          </w:tcPr>
          <w:p w:rsidR="007F198B" w:rsidRDefault="00100AC0">
            <w:pPr>
              <w:spacing w:after="150"/>
              <w:jc w:val="right"/>
            </w:pPr>
            <w:r>
              <w:rPr>
                <w:b/>
                <w:color w:val="000000"/>
              </w:rPr>
              <w:t>142.460**</w:t>
            </w:r>
          </w:p>
        </w:tc>
      </w:tr>
      <w:tr w:rsidR="007F198B">
        <w:trPr>
          <w:trHeight w:val="90"/>
          <w:tblCellSpacing w:w="0" w:type="auto"/>
        </w:trPr>
        <w:tc>
          <w:tcPr>
            <w:tcW w:w="12501" w:type="dxa"/>
            <w:vAlign w:val="center"/>
          </w:tcPr>
          <w:p w:rsidR="007F198B" w:rsidRDefault="00100AC0">
            <w:pPr>
              <w:spacing w:after="150"/>
            </w:pPr>
            <w:r>
              <w:rPr>
                <w:b/>
                <w:color w:val="000000"/>
              </w:rPr>
              <w:t>(4) кубног модула LBD преко 1.000 m³*</w:t>
            </w:r>
          </w:p>
        </w:tc>
        <w:tc>
          <w:tcPr>
            <w:tcW w:w="1899" w:type="dxa"/>
            <w:gridSpan w:val="2"/>
            <w:vAlign w:val="center"/>
          </w:tcPr>
          <w:p w:rsidR="007F198B" w:rsidRDefault="00100AC0">
            <w:pPr>
              <w:spacing w:after="150"/>
              <w:jc w:val="right"/>
            </w:pPr>
            <w:r>
              <w:rPr>
                <w:b/>
                <w:color w:val="000000"/>
              </w:rPr>
              <w:t>163.790**</w:t>
            </w:r>
          </w:p>
        </w:tc>
      </w:tr>
      <w:tr w:rsidR="007F198B">
        <w:trPr>
          <w:trHeight w:val="90"/>
          <w:tblCellSpacing w:w="0" w:type="auto"/>
        </w:trPr>
        <w:tc>
          <w:tcPr>
            <w:tcW w:w="12501" w:type="dxa"/>
            <w:vAlign w:val="center"/>
          </w:tcPr>
          <w:p w:rsidR="007F198B" w:rsidRDefault="00100AC0">
            <w:pPr>
              <w:spacing w:after="150"/>
            </w:pPr>
            <w:r>
              <w:rPr>
                <w:b/>
                <w:color w:val="000000"/>
              </w:rPr>
              <w:t>11) потиснице,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кубног модула LBD до и укључујући 500 m³*</w:t>
            </w:r>
          </w:p>
        </w:tc>
        <w:tc>
          <w:tcPr>
            <w:tcW w:w="1899" w:type="dxa"/>
            <w:gridSpan w:val="2"/>
            <w:vAlign w:val="center"/>
          </w:tcPr>
          <w:p w:rsidR="007F198B" w:rsidRDefault="00100AC0">
            <w:pPr>
              <w:spacing w:after="150"/>
              <w:jc w:val="right"/>
            </w:pPr>
            <w:r>
              <w:rPr>
                <w:b/>
                <w:color w:val="000000"/>
              </w:rPr>
              <w:t>31.040**</w:t>
            </w:r>
          </w:p>
        </w:tc>
      </w:tr>
      <w:tr w:rsidR="007F198B">
        <w:trPr>
          <w:trHeight w:val="90"/>
          <w:tblCellSpacing w:w="0" w:type="auto"/>
        </w:trPr>
        <w:tc>
          <w:tcPr>
            <w:tcW w:w="12501" w:type="dxa"/>
            <w:vAlign w:val="center"/>
          </w:tcPr>
          <w:p w:rsidR="007F198B" w:rsidRDefault="00100AC0">
            <w:pPr>
              <w:spacing w:after="150"/>
            </w:pPr>
            <w:r>
              <w:rPr>
                <w:b/>
                <w:color w:val="000000"/>
              </w:rPr>
              <w:t xml:space="preserve">(2) кубног модула LBD од 501 до и укључујући 1.000 </w:t>
            </w:r>
            <w:r>
              <w:rPr>
                <w:b/>
                <w:color w:val="000000"/>
              </w:rPr>
              <w:t>m³*</w:t>
            </w:r>
          </w:p>
        </w:tc>
        <w:tc>
          <w:tcPr>
            <w:tcW w:w="1899" w:type="dxa"/>
            <w:gridSpan w:val="2"/>
            <w:vAlign w:val="center"/>
          </w:tcPr>
          <w:p w:rsidR="007F198B" w:rsidRDefault="00100AC0">
            <w:pPr>
              <w:spacing w:after="150"/>
              <w:jc w:val="right"/>
            </w:pPr>
            <w:r>
              <w:rPr>
                <w:b/>
                <w:color w:val="000000"/>
              </w:rPr>
              <w:t>34.430**</w:t>
            </w:r>
          </w:p>
        </w:tc>
      </w:tr>
      <w:tr w:rsidR="007F198B">
        <w:trPr>
          <w:trHeight w:val="90"/>
          <w:tblCellSpacing w:w="0" w:type="auto"/>
        </w:trPr>
        <w:tc>
          <w:tcPr>
            <w:tcW w:w="12501" w:type="dxa"/>
            <w:vAlign w:val="center"/>
          </w:tcPr>
          <w:p w:rsidR="007F198B" w:rsidRDefault="00100AC0">
            <w:pPr>
              <w:spacing w:after="150"/>
            </w:pPr>
            <w:r>
              <w:rPr>
                <w:b/>
                <w:color w:val="000000"/>
              </w:rPr>
              <w:t>(3) кубног модула LBD од 1.001 до и укључујући 1.500 m³*</w:t>
            </w:r>
          </w:p>
        </w:tc>
        <w:tc>
          <w:tcPr>
            <w:tcW w:w="1899" w:type="dxa"/>
            <w:gridSpan w:val="2"/>
            <w:vAlign w:val="center"/>
          </w:tcPr>
          <w:p w:rsidR="007F198B" w:rsidRDefault="00100AC0">
            <w:pPr>
              <w:spacing w:after="150"/>
              <w:jc w:val="right"/>
            </w:pPr>
            <w:r>
              <w:rPr>
                <w:b/>
                <w:color w:val="000000"/>
              </w:rPr>
              <w:t>37.320**</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(4) кубног модула LBD од 1.501 до и укључујући 2.500 m³*</w:t>
            </w:r>
          </w:p>
        </w:tc>
        <w:tc>
          <w:tcPr>
            <w:tcW w:w="1899" w:type="dxa"/>
            <w:gridSpan w:val="2"/>
            <w:vAlign w:val="center"/>
          </w:tcPr>
          <w:p w:rsidR="007F198B" w:rsidRDefault="00100AC0">
            <w:pPr>
              <w:spacing w:after="150"/>
              <w:jc w:val="right"/>
            </w:pPr>
            <w:r>
              <w:rPr>
                <w:b/>
                <w:color w:val="000000"/>
              </w:rPr>
              <w:t>56.570**</w:t>
            </w:r>
          </w:p>
        </w:tc>
      </w:tr>
      <w:tr w:rsidR="007F198B">
        <w:trPr>
          <w:trHeight w:val="90"/>
          <w:tblCellSpacing w:w="0" w:type="auto"/>
        </w:trPr>
        <w:tc>
          <w:tcPr>
            <w:tcW w:w="12501" w:type="dxa"/>
            <w:vAlign w:val="center"/>
          </w:tcPr>
          <w:p w:rsidR="007F198B" w:rsidRDefault="00100AC0">
            <w:pPr>
              <w:spacing w:after="150"/>
            </w:pPr>
            <w:r>
              <w:rPr>
                <w:b/>
                <w:color w:val="000000"/>
              </w:rPr>
              <w:t>(5) кубног модула LBD преко 2.500 m³*</w:t>
            </w:r>
          </w:p>
        </w:tc>
        <w:tc>
          <w:tcPr>
            <w:tcW w:w="1899" w:type="dxa"/>
            <w:gridSpan w:val="2"/>
            <w:vAlign w:val="center"/>
          </w:tcPr>
          <w:p w:rsidR="007F198B" w:rsidRDefault="00100AC0">
            <w:pPr>
              <w:spacing w:after="150"/>
              <w:jc w:val="right"/>
            </w:pPr>
            <w:r>
              <w:rPr>
                <w:b/>
                <w:color w:val="000000"/>
              </w:rPr>
              <w:t>62.100**</w:t>
            </w:r>
          </w:p>
        </w:tc>
      </w:tr>
      <w:tr w:rsidR="007F198B">
        <w:trPr>
          <w:trHeight w:val="90"/>
          <w:tblCellSpacing w:w="0" w:type="auto"/>
        </w:trPr>
        <w:tc>
          <w:tcPr>
            <w:tcW w:w="12501" w:type="dxa"/>
            <w:vAlign w:val="center"/>
          </w:tcPr>
          <w:p w:rsidR="007F198B" w:rsidRDefault="00100AC0">
            <w:pPr>
              <w:spacing w:after="150"/>
            </w:pPr>
            <w:r>
              <w:rPr>
                <w:b/>
                <w:color w:val="000000"/>
              </w:rPr>
              <w:t>12) тегљенице,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(1) кубног модула LBD до и </w:t>
            </w:r>
            <w:r>
              <w:rPr>
                <w:b/>
                <w:color w:val="000000"/>
              </w:rPr>
              <w:t>укључујући 300 m³*</w:t>
            </w:r>
          </w:p>
        </w:tc>
        <w:tc>
          <w:tcPr>
            <w:tcW w:w="1899" w:type="dxa"/>
            <w:gridSpan w:val="2"/>
            <w:vAlign w:val="center"/>
          </w:tcPr>
          <w:p w:rsidR="007F198B" w:rsidRDefault="00100AC0">
            <w:pPr>
              <w:spacing w:after="150"/>
              <w:jc w:val="right"/>
            </w:pPr>
            <w:r>
              <w:rPr>
                <w:b/>
                <w:color w:val="000000"/>
              </w:rPr>
              <w:t>25.830**</w:t>
            </w:r>
          </w:p>
        </w:tc>
      </w:tr>
      <w:tr w:rsidR="007F198B">
        <w:trPr>
          <w:trHeight w:val="90"/>
          <w:tblCellSpacing w:w="0" w:type="auto"/>
        </w:trPr>
        <w:tc>
          <w:tcPr>
            <w:tcW w:w="12501" w:type="dxa"/>
            <w:vAlign w:val="center"/>
          </w:tcPr>
          <w:p w:rsidR="007F198B" w:rsidRDefault="00100AC0">
            <w:pPr>
              <w:spacing w:after="150"/>
            </w:pPr>
            <w:r>
              <w:rPr>
                <w:b/>
                <w:color w:val="000000"/>
              </w:rPr>
              <w:t>(2) кубног модула LBD од 301 до и укључујући 600 m³*</w:t>
            </w:r>
          </w:p>
        </w:tc>
        <w:tc>
          <w:tcPr>
            <w:tcW w:w="1899" w:type="dxa"/>
            <w:gridSpan w:val="2"/>
            <w:vAlign w:val="center"/>
          </w:tcPr>
          <w:p w:rsidR="007F198B" w:rsidRDefault="00100AC0">
            <w:pPr>
              <w:spacing w:after="150"/>
              <w:jc w:val="right"/>
            </w:pPr>
            <w:r>
              <w:rPr>
                <w:b/>
                <w:color w:val="000000"/>
              </w:rPr>
              <w:t>37.630**</w:t>
            </w:r>
          </w:p>
        </w:tc>
      </w:tr>
      <w:tr w:rsidR="007F198B">
        <w:trPr>
          <w:trHeight w:val="90"/>
          <w:tblCellSpacing w:w="0" w:type="auto"/>
        </w:trPr>
        <w:tc>
          <w:tcPr>
            <w:tcW w:w="12501" w:type="dxa"/>
            <w:vAlign w:val="center"/>
          </w:tcPr>
          <w:p w:rsidR="007F198B" w:rsidRDefault="00100AC0">
            <w:pPr>
              <w:spacing w:after="150"/>
            </w:pPr>
            <w:r>
              <w:rPr>
                <w:b/>
                <w:color w:val="000000"/>
              </w:rPr>
              <w:t>(3) кубног модула LBD од 601 до и укључујући 1.200 m³*</w:t>
            </w:r>
          </w:p>
        </w:tc>
        <w:tc>
          <w:tcPr>
            <w:tcW w:w="1899" w:type="dxa"/>
            <w:gridSpan w:val="2"/>
            <w:vAlign w:val="center"/>
          </w:tcPr>
          <w:p w:rsidR="007F198B" w:rsidRDefault="00100AC0">
            <w:pPr>
              <w:spacing w:after="150"/>
              <w:jc w:val="right"/>
            </w:pPr>
            <w:r>
              <w:rPr>
                <w:b/>
                <w:color w:val="000000"/>
              </w:rPr>
              <w:t>41.240**</w:t>
            </w:r>
          </w:p>
        </w:tc>
      </w:tr>
      <w:tr w:rsidR="007F198B">
        <w:trPr>
          <w:trHeight w:val="90"/>
          <w:tblCellSpacing w:w="0" w:type="auto"/>
        </w:trPr>
        <w:tc>
          <w:tcPr>
            <w:tcW w:w="12501" w:type="dxa"/>
            <w:vAlign w:val="center"/>
          </w:tcPr>
          <w:p w:rsidR="007F198B" w:rsidRDefault="00100AC0">
            <w:pPr>
              <w:spacing w:after="150"/>
            </w:pPr>
            <w:r>
              <w:rPr>
                <w:b/>
                <w:color w:val="000000"/>
              </w:rPr>
              <w:t>(4) кубног модула LBD преко 1.200 m³*</w:t>
            </w:r>
          </w:p>
        </w:tc>
        <w:tc>
          <w:tcPr>
            <w:tcW w:w="1899" w:type="dxa"/>
            <w:gridSpan w:val="2"/>
            <w:vAlign w:val="center"/>
          </w:tcPr>
          <w:p w:rsidR="007F198B" w:rsidRDefault="00100AC0">
            <w:pPr>
              <w:spacing w:after="150"/>
              <w:jc w:val="right"/>
            </w:pPr>
            <w:r>
              <w:rPr>
                <w:b/>
                <w:color w:val="000000"/>
              </w:rPr>
              <w:t>63.900**</w:t>
            </w:r>
          </w:p>
        </w:tc>
      </w:tr>
      <w:tr w:rsidR="007F198B">
        <w:trPr>
          <w:trHeight w:val="90"/>
          <w:tblCellSpacing w:w="0" w:type="auto"/>
        </w:trPr>
        <w:tc>
          <w:tcPr>
            <w:tcW w:w="12501" w:type="dxa"/>
            <w:vAlign w:val="center"/>
          </w:tcPr>
          <w:p w:rsidR="007F198B" w:rsidRDefault="00100AC0">
            <w:pPr>
              <w:spacing w:after="150"/>
            </w:pPr>
            <w:r>
              <w:rPr>
                <w:b/>
                <w:color w:val="000000"/>
              </w:rPr>
              <w:t>13) моторног танкера – тип N,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(1) кубног </w:t>
            </w:r>
            <w:r>
              <w:rPr>
                <w:b/>
                <w:color w:val="000000"/>
              </w:rPr>
              <w:t>модула LBD до и укључујући 1.000 m³*</w:t>
            </w:r>
          </w:p>
        </w:tc>
        <w:tc>
          <w:tcPr>
            <w:tcW w:w="1899" w:type="dxa"/>
            <w:gridSpan w:val="2"/>
            <w:vAlign w:val="center"/>
          </w:tcPr>
          <w:p w:rsidR="007F198B" w:rsidRDefault="00100AC0">
            <w:pPr>
              <w:spacing w:after="150"/>
              <w:jc w:val="right"/>
            </w:pPr>
            <w:r>
              <w:rPr>
                <w:b/>
                <w:color w:val="000000"/>
              </w:rPr>
              <w:t>11.230**</w:t>
            </w:r>
          </w:p>
        </w:tc>
      </w:tr>
      <w:tr w:rsidR="007F198B">
        <w:trPr>
          <w:trHeight w:val="90"/>
          <w:tblCellSpacing w:w="0" w:type="auto"/>
        </w:trPr>
        <w:tc>
          <w:tcPr>
            <w:tcW w:w="12501" w:type="dxa"/>
            <w:vAlign w:val="center"/>
          </w:tcPr>
          <w:p w:rsidR="007F198B" w:rsidRDefault="00100AC0">
            <w:pPr>
              <w:spacing w:after="150"/>
            </w:pPr>
            <w:r>
              <w:rPr>
                <w:b/>
                <w:color w:val="000000"/>
              </w:rPr>
              <w:t>(2) кубног модула LBD од 1.001 до и укључујући 2.600 m³ и укупне снаге погонског машинског уређаја до и укључујући 700 kW*</w:t>
            </w:r>
          </w:p>
        </w:tc>
        <w:tc>
          <w:tcPr>
            <w:tcW w:w="1899" w:type="dxa"/>
            <w:gridSpan w:val="2"/>
            <w:vAlign w:val="center"/>
          </w:tcPr>
          <w:p w:rsidR="007F198B" w:rsidRDefault="00100AC0">
            <w:pPr>
              <w:spacing w:after="150"/>
              <w:jc w:val="right"/>
            </w:pPr>
            <w:r>
              <w:rPr>
                <w:b/>
                <w:color w:val="000000"/>
              </w:rPr>
              <w:t>172.130**</w:t>
            </w:r>
          </w:p>
        </w:tc>
      </w:tr>
      <w:tr w:rsidR="007F198B">
        <w:trPr>
          <w:trHeight w:val="90"/>
          <w:tblCellSpacing w:w="0" w:type="auto"/>
        </w:trPr>
        <w:tc>
          <w:tcPr>
            <w:tcW w:w="12501" w:type="dxa"/>
            <w:vAlign w:val="center"/>
          </w:tcPr>
          <w:p w:rsidR="007F198B" w:rsidRDefault="00100AC0">
            <w:pPr>
              <w:spacing w:after="150"/>
            </w:pPr>
            <w:r>
              <w:rPr>
                <w:b/>
                <w:color w:val="000000"/>
              </w:rPr>
              <w:t>(3) кубног модула LBD од 1.001 до и укључујући 2.600 m³ и укупне снаге пого</w:t>
            </w:r>
            <w:r>
              <w:rPr>
                <w:b/>
                <w:color w:val="000000"/>
              </w:rPr>
              <w:t>нског машинског уређаја преко 700 kW*</w:t>
            </w:r>
          </w:p>
        </w:tc>
        <w:tc>
          <w:tcPr>
            <w:tcW w:w="1899" w:type="dxa"/>
            <w:gridSpan w:val="2"/>
            <w:vAlign w:val="center"/>
          </w:tcPr>
          <w:p w:rsidR="007F198B" w:rsidRDefault="00100AC0">
            <w:pPr>
              <w:spacing w:after="150"/>
              <w:jc w:val="right"/>
            </w:pPr>
            <w:r>
              <w:rPr>
                <w:b/>
                <w:color w:val="000000"/>
              </w:rPr>
              <w:t>177.300**</w:t>
            </w:r>
          </w:p>
        </w:tc>
      </w:tr>
      <w:tr w:rsidR="007F198B">
        <w:trPr>
          <w:trHeight w:val="90"/>
          <w:tblCellSpacing w:w="0" w:type="auto"/>
        </w:trPr>
        <w:tc>
          <w:tcPr>
            <w:tcW w:w="12501" w:type="dxa"/>
            <w:vAlign w:val="center"/>
          </w:tcPr>
          <w:p w:rsidR="007F198B" w:rsidRDefault="00100AC0">
            <w:pPr>
              <w:spacing w:after="150"/>
            </w:pPr>
            <w:r>
              <w:rPr>
                <w:b/>
                <w:color w:val="000000"/>
              </w:rPr>
              <w:t>(4) кубног модула LBD од 2.601 до и укључујући 4.000 m³ и укупне снаге погонског машинског уређаја до и укључујући 1.100 kW*</w:t>
            </w:r>
          </w:p>
        </w:tc>
        <w:tc>
          <w:tcPr>
            <w:tcW w:w="1899" w:type="dxa"/>
            <w:gridSpan w:val="2"/>
            <w:vAlign w:val="center"/>
          </w:tcPr>
          <w:p w:rsidR="007F198B" w:rsidRDefault="00100AC0">
            <w:pPr>
              <w:spacing w:after="150"/>
              <w:jc w:val="right"/>
            </w:pPr>
            <w:r>
              <w:rPr>
                <w:b/>
                <w:color w:val="000000"/>
              </w:rPr>
              <w:t>190.270**</w:t>
            </w:r>
          </w:p>
        </w:tc>
      </w:tr>
      <w:tr w:rsidR="007F198B">
        <w:trPr>
          <w:trHeight w:val="90"/>
          <w:tblCellSpacing w:w="0" w:type="auto"/>
        </w:trPr>
        <w:tc>
          <w:tcPr>
            <w:tcW w:w="12501" w:type="dxa"/>
            <w:vAlign w:val="center"/>
          </w:tcPr>
          <w:p w:rsidR="007F198B" w:rsidRDefault="00100AC0">
            <w:pPr>
              <w:spacing w:after="150"/>
            </w:pPr>
            <w:r>
              <w:rPr>
                <w:b/>
                <w:color w:val="000000"/>
              </w:rPr>
              <w:t xml:space="preserve">(5) кубног модула LBD од 2601 до и укључујући 4.000 m³ и укупне снаге </w:t>
            </w:r>
            <w:r>
              <w:rPr>
                <w:b/>
                <w:color w:val="000000"/>
              </w:rPr>
              <w:t>погонског машинског уређаја преко 1.100 kW*</w:t>
            </w:r>
          </w:p>
        </w:tc>
        <w:tc>
          <w:tcPr>
            <w:tcW w:w="1899" w:type="dxa"/>
            <w:gridSpan w:val="2"/>
            <w:vAlign w:val="center"/>
          </w:tcPr>
          <w:p w:rsidR="007F198B" w:rsidRDefault="00100AC0">
            <w:pPr>
              <w:spacing w:after="150"/>
              <w:jc w:val="right"/>
            </w:pPr>
            <w:r>
              <w:rPr>
                <w:b/>
                <w:color w:val="000000"/>
              </w:rPr>
              <w:t>253.230**</w:t>
            </w:r>
          </w:p>
        </w:tc>
      </w:tr>
      <w:tr w:rsidR="007F198B">
        <w:trPr>
          <w:trHeight w:val="90"/>
          <w:tblCellSpacing w:w="0" w:type="auto"/>
        </w:trPr>
        <w:tc>
          <w:tcPr>
            <w:tcW w:w="12501" w:type="dxa"/>
            <w:vAlign w:val="center"/>
          </w:tcPr>
          <w:p w:rsidR="007F198B" w:rsidRDefault="00100AC0">
            <w:pPr>
              <w:spacing w:after="150"/>
            </w:pPr>
            <w:r>
              <w:rPr>
                <w:b/>
                <w:color w:val="000000"/>
              </w:rPr>
              <w:t>(6) кубног модула LBD преко 4.000 m³ и укупне снаге погонског машинског уређаја до и укључујући 1.300 kW*</w:t>
            </w:r>
          </w:p>
        </w:tc>
        <w:tc>
          <w:tcPr>
            <w:tcW w:w="1899" w:type="dxa"/>
            <w:gridSpan w:val="2"/>
            <w:vAlign w:val="center"/>
          </w:tcPr>
          <w:p w:rsidR="007F198B" w:rsidRDefault="00100AC0">
            <w:pPr>
              <w:spacing w:after="150"/>
              <w:jc w:val="right"/>
            </w:pPr>
            <w:r>
              <w:rPr>
                <w:b/>
                <w:color w:val="000000"/>
              </w:rPr>
              <w:t>211.470**</w:t>
            </w:r>
          </w:p>
        </w:tc>
      </w:tr>
      <w:tr w:rsidR="007F198B">
        <w:trPr>
          <w:trHeight w:val="90"/>
          <w:tblCellSpacing w:w="0" w:type="auto"/>
        </w:trPr>
        <w:tc>
          <w:tcPr>
            <w:tcW w:w="12501" w:type="dxa"/>
            <w:vAlign w:val="center"/>
          </w:tcPr>
          <w:p w:rsidR="007F198B" w:rsidRDefault="00100AC0">
            <w:pPr>
              <w:spacing w:after="150"/>
            </w:pPr>
            <w:r>
              <w:rPr>
                <w:b/>
                <w:color w:val="000000"/>
              </w:rPr>
              <w:t xml:space="preserve">(7) кубног модула LBD преко 4.000 m³ и укупне снаге погонског машинског уређаја </w:t>
            </w:r>
            <w:r>
              <w:rPr>
                <w:b/>
                <w:color w:val="000000"/>
              </w:rPr>
              <w:t>преко 1.300 kW*</w:t>
            </w:r>
          </w:p>
        </w:tc>
        <w:tc>
          <w:tcPr>
            <w:tcW w:w="1899" w:type="dxa"/>
            <w:gridSpan w:val="2"/>
            <w:vAlign w:val="center"/>
          </w:tcPr>
          <w:p w:rsidR="007F198B" w:rsidRDefault="00100AC0">
            <w:pPr>
              <w:spacing w:after="150"/>
              <w:jc w:val="right"/>
            </w:pPr>
            <w:r>
              <w:rPr>
                <w:b/>
                <w:color w:val="000000"/>
              </w:rPr>
              <w:t>238.340**</w:t>
            </w:r>
          </w:p>
        </w:tc>
      </w:tr>
      <w:tr w:rsidR="007F198B">
        <w:trPr>
          <w:trHeight w:val="90"/>
          <w:tblCellSpacing w:w="0" w:type="auto"/>
        </w:trPr>
        <w:tc>
          <w:tcPr>
            <w:tcW w:w="12501" w:type="dxa"/>
            <w:vAlign w:val="center"/>
          </w:tcPr>
          <w:p w:rsidR="007F198B" w:rsidRDefault="00100AC0">
            <w:pPr>
              <w:spacing w:after="150"/>
            </w:pPr>
            <w:r>
              <w:rPr>
                <w:b/>
                <w:color w:val="000000"/>
              </w:rPr>
              <w:t>14) моторног танкера – тип C, G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кубног модула LBD до и укључујући 2.000 m³*</w:t>
            </w:r>
          </w:p>
        </w:tc>
        <w:tc>
          <w:tcPr>
            <w:tcW w:w="1899" w:type="dxa"/>
            <w:gridSpan w:val="2"/>
            <w:vAlign w:val="center"/>
          </w:tcPr>
          <w:p w:rsidR="007F198B" w:rsidRDefault="00100AC0">
            <w:pPr>
              <w:spacing w:after="150"/>
              <w:jc w:val="right"/>
            </w:pPr>
            <w:r>
              <w:rPr>
                <w:b/>
                <w:color w:val="000000"/>
              </w:rPr>
              <w:t>171.430**</w:t>
            </w:r>
          </w:p>
        </w:tc>
      </w:tr>
      <w:tr w:rsidR="007F198B">
        <w:trPr>
          <w:trHeight w:val="90"/>
          <w:tblCellSpacing w:w="0" w:type="auto"/>
        </w:trPr>
        <w:tc>
          <w:tcPr>
            <w:tcW w:w="12501" w:type="dxa"/>
            <w:vAlign w:val="center"/>
          </w:tcPr>
          <w:p w:rsidR="007F198B" w:rsidRDefault="00100AC0">
            <w:pPr>
              <w:spacing w:after="150"/>
            </w:pPr>
            <w:r>
              <w:rPr>
                <w:b/>
                <w:color w:val="000000"/>
              </w:rPr>
              <w:t>(2) кубног модула LBD од 2.001 до и укључујући 3.000 m³*</w:t>
            </w:r>
          </w:p>
        </w:tc>
        <w:tc>
          <w:tcPr>
            <w:tcW w:w="1899" w:type="dxa"/>
            <w:gridSpan w:val="2"/>
            <w:vAlign w:val="center"/>
          </w:tcPr>
          <w:p w:rsidR="007F198B" w:rsidRDefault="00100AC0">
            <w:pPr>
              <w:spacing w:after="150"/>
              <w:jc w:val="right"/>
            </w:pPr>
            <w:r>
              <w:rPr>
                <w:b/>
                <w:color w:val="000000"/>
              </w:rPr>
              <w:t>222.830**</w:t>
            </w:r>
          </w:p>
        </w:tc>
      </w:tr>
      <w:tr w:rsidR="007F198B">
        <w:trPr>
          <w:trHeight w:val="90"/>
          <w:tblCellSpacing w:w="0" w:type="auto"/>
        </w:trPr>
        <w:tc>
          <w:tcPr>
            <w:tcW w:w="12501" w:type="dxa"/>
            <w:vAlign w:val="center"/>
          </w:tcPr>
          <w:p w:rsidR="007F198B" w:rsidRDefault="00100AC0">
            <w:pPr>
              <w:spacing w:after="150"/>
            </w:pPr>
            <w:r>
              <w:rPr>
                <w:b/>
                <w:color w:val="000000"/>
              </w:rPr>
              <w:t>(3) кубног модула LBD преко 3.000 m³ *</w:t>
            </w:r>
          </w:p>
        </w:tc>
        <w:tc>
          <w:tcPr>
            <w:tcW w:w="1899" w:type="dxa"/>
            <w:gridSpan w:val="2"/>
            <w:vAlign w:val="center"/>
          </w:tcPr>
          <w:p w:rsidR="007F198B" w:rsidRDefault="00100AC0">
            <w:pPr>
              <w:spacing w:after="150"/>
              <w:jc w:val="right"/>
            </w:pPr>
            <w:r>
              <w:rPr>
                <w:b/>
                <w:color w:val="000000"/>
              </w:rPr>
              <w:t>282.180**</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 xml:space="preserve">15) танкер </w:t>
            </w:r>
            <w:r>
              <w:rPr>
                <w:b/>
                <w:color w:val="000000"/>
              </w:rPr>
              <w:t>тегљенице – тип N, C, G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кубног модула LBD до и укључујући 2.000 m³*</w:t>
            </w:r>
          </w:p>
        </w:tc>
        <w:tc>
          <w:tcPr>
            <w:tcW w:w="1899" w:type="dxa"/>
            <w:gridSpan w:val="2"/>
            <w:vAlign w:val="center"/>
          </w:tcPr>
          <w:p w:rsidR="007F198B" w:rsidRDefault="00100AC0">
            <w:pPr>
              <w:spacing w:after="150"/>
              <w:jc w:val="right"/>
            </w:pPr>
            <w:r>
              <w:rPr>
                <w:b/>
                <w:color w:val="000000"/>
              </w:rPr>
              <w:t>79.330**</w:t>
            </w:r>
          </w:p>
        </w:tc>
      </w:tr>
      <w:tr w:rsidR="007F198B">
        <w:trPr>
          <w:trHeight w:val="90"/>
          <w:tblCellSpacing w:w="0" w:type="auto"/>
        </w:trPr>
        <w:tc>
          <w:tcPr>
            <w:tcW w:w="12501" w:type="dxa"/>
            <w:vAlign w:val="center"/>
          </w:tcPr>
          <w:p w:rsidR="007F198B" w:rsidRDefault="00100AC0">
            <w:pPr>
              <w:spacing w:after="150"/>
            </w:pPr>
            <w:r>
              <w:rPr>
                <w:b/>
                <w:color w:val="000000"/>
              </w:rPr>
              <w:t>(2) кубног модула LBD преко 2.000 m³*</w:t>
            </w:r>
          </w:p>
        </w:tc>
        <w:tc>
          <w:tcPr>
            <w:tcW w:w="1899" w:type="dxa"/>
            <w:gridSpan w:val="2"/>
            <w:vAlign w:val="center"/>
          </w:tcPr>
          <w:p w:rsidR="007F198B" w:rsidRDefault="00100AC0">
            <w:pPr>
              <w:spacing w:after="150"/>
              <w:jc w:val="right"/>
            </w:pPr>
            <w:r>
              <w:rPr>
                <w:b/>
                <w:color w:val="000000"/>
              </w:rPr>
              <w:t>94.530**</w:t>
            </w:r>
          </w:p>
        </w:tc>
      </w:tr>
      <w:tr w:rsidR="007F198B">
        <w:trPr>
          <w:trHeight w:val="90"/>
          <w:tblCellSpacing w:w="0" w:type="auto"/>
        </w:trPr>
        <w:tc>
          <w:tcPr>
            <w:tcW w:w="12501" w:type="dxa"/>
            <w:vAlign w:val="center"/>
          </w:tcPr>
          <w:p w:rsidR="007F198B" w:rsidRDefault="00100AC0">
            <w:pPr>
              <w:spacing w:after="150"/>
            </w:pPr>
            <w:r>
              <w:rPr>
                <w:b/>
                <w:color w:val="000000"/>
              </w:rPr>
              <w:t>16) танкер потиснице – тип N, C, G без машинског уређаја,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кубног модула LBD до и укључујући 3.000 m³*</w:t>
            </w:r>
          </w:p>
        </w:tc>
        <w:tc>
          <w:tcPr>
            <w:tcW w:w="1899" w:type="dxa"/>
            <w:gridSpan w:val="2"/>
            <w:vAlign w:val="center"/>
          </w:tcPr>
          <w:p w:rsidR="007F198B" w:rsidRDefault="00100AC0">
            <w:pPr>
              <w:spacing w:after="150"/>
              <w:jc w:val="right"/>
            </w:pPr>
            <w:r>
              <w:rPr>
                <w:b/>
                <w:color w:val="000000"/>
              </w:rPr>
              <w:t>70</w:t>
            </w:r>
            <w:r>
              <w:rPr>
                <w:b/>
                <w:color w:val="000000"/>
              </w:rPr>
              <w:t>.380**</w:t>
            </w:r>
          </w:p>
        </w:tc>
      </w:tr>
      <w:tr w:rsidR="007F198B">
        <w:trPr>
          <w:trHeight w:val="90"/>
          <w:tblCellSpacing w:w="0" w:type="auto"/>
        </w:trPr>
        <w:tc>
          <w:tcPr>
            <w:tcW w:w="12501" w:type="dxa"/>
            <w:vAlign w:val="center"/>
          </w:tcPr>
          <w:p w:rsidR="007F198B" w:rsidRDefault="00100AC0">
            <w:pPr>
              <w:spacing w:after="150"/>
            </w:pPr>
            <w:r>
              <w:rPr>
                <w:b/>
                <w:color w:val="000000"/>
              </w:rPr>
              <w:t>(2) кубног модула LBD преко 3.000 m³*</w:t>
            </w:r>
          </w:p>
        </w:tc>
        <w:tc>
          <w:tcPr>
            <w:tcW w:w="1899" w:type="dxa"/>
            <w:gridSpan w:val="2"/>
            <w:vAlign w:val="center"/>
          </w:tcPr>
          <w:p w:rsidR="007F198B" w:rsidRDefault="00100AC0">
            <w:pPr>
              <w:spacing w:after="150"/>
              <w:jc w:val="right"/>
            </w:pPr>
            <w:r>
              <w:rPr>
                <w:b/>
                <w:color w:val="000000"/>
              </w:rPr>
              <w:t>77.440**</w:t>
            </w:r>
          </w:p>
        </w:tc>
      </w:tr>
      <w:tr w:rsidR="007F198B">
        <w:trPr>
          <w:trHeight w:val="90"/>
          <w:tblCellSpacing w:w="0" w:type="auto"/>
        </w:trPr>
        <w:tc>
          <w:tcPr>
            <w:tcW w:w="12501" w:type="dxa"/>
            <w:vAlign w:val="center"/>
          </w:tcPr>
          <w:p w:rsidR="007F198B" w:rsidRDefault="00100AC0">
            <w:pPr>
              <w:spacing w:after="150"/>
            </w:pPr>
            <w:r>
              <w:rPr>
                <w:b/>
                <w:color w:val="000000"/>
              </w:rPr>
              <w:t>17) танкер потиснице – тип N, C, G са машинским уређајем *</w:t>
            </w:r>
          </w:p>
        </w:tc>
        <w:tc>
          <w:tcPr>
            <w:tcW w:w="1899" w:type="dxa"/>
            <w:gridSpan w:val="2"/>
            <w:vAlign w:val="center"/>
          </w:tcPr>
          <w:p w:rsidR="007F198B" w:rsidRDefault="00100AC0">
            <w:pPr>
              <w:spacing w:after="150"/>
              <w:jc w:val="right"/>
            </w:pPr>
            <w:r>
              <w:rPr>
                <w:b/>
                <w:color w:val="000000"/>
              </w:rPr>
              <w:t>81.260**</w:t>
            </w:r>
          </w:p>
        </w:tc>
      </w:tr>
      <w:tr w:rsidR="007F198B">
        <w:trPr>
          <w:trHeight w:val="90"/>
          <w:tblCellSpacing w:w="0" w:type="auto"/>
        </w:trPr>
        <w:tc>
          <w:tcPr>
            <w:tcW w:w="12501" w:type="dxa"/>
            <w:vAlign w:val="center"/>
          </w:tcPr>
          <w:p w:rsidR="007F198B" w:rsidRDefault="00100AC0">
            <w:pPr>
              <w:spacing w:after="150"/>
            </w:pPr>
            <w:r>
              <w:rPr>
                <w:b/>
                <w:color w:val="000000"/>
              </w:rPr>
              <w:t>18) техничког пловног објекта – багера са усисном цеви,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(1) кубног модула LBD до и укључујући 100 m³ и без сопственог </w:t>
            </w:r>
            <w:r>
              <w:rPr>
                <w:b/>
                <w:color w:val="000000"/>
              </w:rPr>
              <w:t>погонског машинског уређаја *</w:t>
            </w:r>
          </w:p>
        </w:tc>
        <w:tc>
          <w:tcPr>
            <w:tcW w:w="1899" w:type="dxa"/>
            <w:gridSpan w:val="2"/>
            <w:vAlign w:val="center"/>
          </w:tcPr>
          <w:p w:rsidR="007F198B" w:rsidRDefault="00100AC0">
            <w:pPr>
              <w:spacing w:after="150"/>
              <w:jc w:val="right"/>
            </w:pPr>
            <w:r>
              <w:rPr>
                <w:b/>
                <w:color w:val="000000"/>
              </w:rPr>
              <w:t>67.290**</w:t>
            </w:r>
          </w:p>
        </w:tc>
      </w:tr>
      <w:tr w:rsidR="007F198B">
        <w:trPr>
          <w:trHeight w:val="90"/>
          <w:tblCellSpacing w:w="0" w:type="auto"/>
        </w:trPr>
        <w:tc>
          <w:tcPr>
            <w:tcW w:w="12501" w:type="dxa"/>
            <w:vAlign w:val="center"/>
          </w:tcPr>
          <w:p w:rsidR="007F198B" w:rsidRDefault="00100AC0">
            <w:pPr>
              <w:spacing w:after="150"/>
            </w:pPr>
            <w:r>
              <w:rPr>
                <w:b/>
                <w:color w:val="000000"/>
              </w:rPr>
              <w:t>(2) кубног модула LBD од 101 до и укључујући 400 m³ и без сопственог погонског машинског уређаја *</w:t>
            </w:r>
          </w:p>
        </w:tc>
        <w:tc>
          <w:tcPr>
            <w:tcW w:w="1899" w:type="dxa"/>
            <w:gridSpan w:val="2"/>
            <w:vAlign w:val="center"/>
          </w:tcPr>
          <w:p w:rsidR="007F198B" w:rsidRDefault="00100AC0">
            <w:pPr>
              <w:spacing w:after="150"/>
              <w:jc w:val="right"/>
            </w:pPr>
            <w:r>
              <w:rPr>
                <w:b/>
                <w:color w:val="000000"/>
              </w:rPr>
              <w:t>88.450**</w:t>
            </w:r>
          </w:p>
        </w:tc>
      </w:tr>
      <w:tr w:rsidR="007F198B">
        <w:trPr>
          <w:trHeight w:val="90"/>
          <w:tblCellSpacing w:w="0" w:type="auto"/>
        </w:trPr>
        <w:tc>
          <w:tcPr>
            <w:tcW w:w="12501" w:type="dxa"/>
            <w:vAlign w:val="center"/>
          </w:tcPr>
          <w:p w:rsidR="007F198B" w:rsidRDefault="00100AC0">
            <w:pPr>
              <w:spacing w:after="150"/>
            </w:pPr>
            <w:r>
              <w:rPr>
                <w:b/>
                <w:color w:val="000000"/>
              </w:rPr>
              <w:t>(3) кубног модула LBD од 401 до и укључујући 1.000 m³ и без сопственог погонског машинског уређаја*</w:t>
            </w:r>
          </w:p>
        </w:tc>
        <w:tc>
          <w:tcPr>
            <w:tcW w:w="1899" w:type="dxa"/>
            <w:gridSpan w:val="2"/>
            <w:vAlign w:val="center"/>
          </w:tcPr>
          <w:p w:rsidR="007F198B" w:rsidRDefault="00100AC0">
            <w:pPr>
              <w:spacing w:after="150"/>
              <w:jc w:val="right"/>
            </w:pPr>
            <w:r>
              <w:rPr>
                <w:b/>
                <w:color w:val="000000"/>
              </w:rPr>
              <w:t>133.310</w:t>
            </w:r>
            <w:r>
              <w:rPr>
                <w:b/>
                <w:color w:val="000000"/>
              </w:rPr>
              <w:t>**</w:t>
            </w:r>
          </w:p>
        </w:tc>
      </w:tr>
      <w:tr w:rsidR="007F198B">
        <w:trPr>
          <w:trHeight w:val="90"/>
          <w:tblCellSpacing w:w="0" w:type="auto"/>
        </w:trPr>
        <w:tc>
          <w:tcPr>
            <w:tcW w:w="12501" w:type="dxa"/>
            <w:vAlign w:val="center"/>
          </w:tcPr>
          <w:p w:rsidR="007F198B" w:rsidRDefault="00100AC0">
            <w:pPr>
              <w:spacing w:after="150"/>
            </w:pPr>
            <w:r>
              <w:rPr>
                <w:b/>
                <w:color w:val="000000"/>
              </w:rPr>
              <w:t>(4) кубног модула LBD преко 1.000 m³ и без сопственог погонског машинског уређаја*</w:t>
            </w:r>
          </w:p>
        </w:tc>
        <w:tc>
          <w:tcPr>
            <w:tcW w:w="1899" w:type="dxa"/>
            <w:gridSpan w:val="2"/>
            <w:vAlign w:val="center"/>
          </w:tcPr>
          <w:p w:rsidR="007F198B" w:rsidRDefault="00100AC0">
            <w:pPr>
              <w:spacing w:after="150"/>
              <w:jc w:val="right"/>
            </w:pPr>
            <w:r>
              <w:rPr>
                <w:b/>
                <w:color w:val="000000"/>
              </w:rPr>
              <w:t>136.930**</w:t>
            </w:r>
          </w:p>
        </w:tc>
      </w:tr>
      <w:tr w:rsidR="007F198B">
        <w:trPr>
          <w:trHeight w:val="90"/>
          <w:tblCellSpacing w:w="0" w:type="auto"/>
        </w:trPr>
        <w:tc>
          <w:tcPr>
            <w:tcW w:w="12501" w:type="dxa"/>
            <w:vAlign w:val="center"/>
          </w:tcPr>
          <w:p w:rsidR="007F198B" w:rsidRDefault="00100AC0">
            <w:pPr>
              <w:spacing w:after="150"/>
            </w:pPr>
            <w:r>
              <w:rPr>
                <w:b/>
                <w:color w:val="000000"/>
              </w:rPr>
              <w:t>(5) кубног модула LBD до и укључујући 1.000 m³ и укупне снаге погонског машинског уређаја до и укључујући 200 kW*</w:t>
            </w:r>
          </w:p>
        </w:tc>
        <w:tc>
          <w:tcPr>
            <w:tcW w:w="1899" w:type="dxa"/>
            <w:gridSpan w:val="2"/>
            <w:vAlign w:val="center"/>
          </w:tcPr>
          <w:p w:rsidR="007F198B" w:rsidRDefault="00100AC0">
            <w:pPr>
              <w:spacing w:after="150"/>
              <w:jc w:val="right"/>
            </w:pPr>
            <w:r>
              <w:rPr>
                <w:b/>
                <w:color w:val="000000"/>
              </w:rPr>
              <w:t>115.280**</w:t>
            </w:r>
          </w:p>
        </w:tc>
      </w:tr>
      <w:tr w:rsidR="007F198B">
        <w:trPr>
          <w:trHeight w:val="90"/>
          <w:tblCellSpacing w:w="0" w:type="auto"/>
        </w:trPr>
        <w:tc>
          <w:tcPr>
            <w:tcW w:w="12501" w:type="dxa"/>
            <w:vAlign w:val="center"/>
          </w:tcPr>
          <w:p w:rsidR="007F198B" w:rsidRDefault="00100AC0">
            <w:pPr>
              <w:spacing w:after="150"/>
            </w:pPr>
            <w:r>
              <w:rPr>
                <w:b/>
                <w:color w:val="000000"/>
              </w:rPr>
              <w:t xml:space="preserve">(6) кубног модула LBD до и </w:t>
            </w:r>
            <w:r>
              <w:rPr>
                <w:b/>
                <w:color w:val="000000"/>
              </w:rPr>
              <w:t>укључујући 1.000 m³ и укупне снаге погонског машинског уређаја преко 200 kW*</w:t>
            </w:r>
          </w:p>
        </w:tc>
        <w:tc>
          <w:tcPr>
            <w:tcW w:w="1899" w:type="dxa"/>
            <w:gridSpan w:val="2"/>
            <w:vAlign w:val="center"/>
          </w:tcPr>
          <w:p w:rsidR="007F198B" w:rsidRDefault="00100AC0">
            <w:pPr>
              <w:spacing w:after="150"/>
              <w:jc w:val="right"/>
            </w:pPr>
            <w:r>
              <w:rPr>
                <w:b/>
                <w:color w:val="000000"/>
              </w:rPr>
              <w:t>133.800**</w:t>
            </w:r>
          </w:p>
        </w:tc>
      </w:tr>
      <w:tr w:rsidR="007F198B">
        <w:trPr>
          <w:trHeight w:val="90"/>
          <w:tblCellSpacing w:w="0" w:type="auto"/>
        </w:trPr>
        <w:tc>
          <w:tcPr>
            <w:tcW w:w="12501" w:type="dxa"/>
            <w:vAlign w:val="center"/>
          </w:tcPr>
          <w:p w:rsidR="007F198B" w:rsidRDefault="00100AC0">
            <w:pPr>
              <w:spacing w:after="150"/>
            </w:pPr>
            <w:r>
              <w:rPr>
                <w:b/>
                <w:color w:val="000000"/>
              </w:rPr>
              <w:t>(7) кубног модула LBD од 1.001 до и укључујући 1.500 m³ и укупне снаге погонског машинског уређаја до и укључујући 500 kW*</w:t>
            </w:r>
          </w:p>
        </w:tc>
        <w:tc>
          <w:tcPr>
            <w:tcW w:w="1899" w:type="dxa"/>
            <w:gridSpan w:val="2"/>
            <w:vAlign w:val="center"/>
          </w:tcPr>
          <w:p w:rsidR="007F198B" w:rsidRDefault="00100AC0">
            <w:pPr>
              <w:spacing w:after="150"/>
              <w:jc w:val="right"/>
            </w:pPr>
            <w:r>
              <w:rPr>
                <w:b/>
                <w:color w:val="000000"/>
              </w:rPr>
              <w:t>143.780**</w:t>
            </w:r>
          </w:p>
        </w:tc>
      </w:tr>
      <w:tr w:rsidR="007F198B">
        <w:trPr>
          <w:trHeight w:val="90"/>
          <w:tblCellSpacing w:w="0" w:type="auto"/>
        </w:trPr>
        <w:tc>
          <w:tcPr>
            <w:tcW w:w="12501" w:type="dxa"/>
            <w:vAlign w:val="center"/>
          </w:tcPr>
          <w:p w:rsidR="007F198B" w:rsidRDefault="00100AC0">
            <w:pPr>
              <w:spacing w:after="150"/>
            </w:pPr>
            <w:r>
              <w:rPr>
                <w:b/>
                <w:color w:val="000000"/>
              </w:rPr>
              <w:t xml:space="preserve">(8) кубног модула LBD од 1.001 до </w:t>
            </w:r>
            <w:r>
              <w:rPr>
                <w:b/>
                <w:color w:val="000000"/>
              </w:rPr>
              <w:t>и укључујући 1.500 m³ и укупне снаге погонског машинског уређаја преко 500 kW*</w:t>
            </w:r>
          </w:p>
        </w:tc>
        <w:tc>
          <w:tcPr>
            <w:tcW w:w="1899" w:type="dxa"/>
            <w:gridSpan w:val="2"/>
            <w:vAlign w:val="center"/>
          </w:tcPr>
          <w:p w:rsidR="007F198B" w:rsidRDefault="00100AC0">
            <w:pPr>
              <w:spacing w:after="150"/>
              <w:jc w:val="right"/>
            </w:pPr>
            <w:r>
              <w:rPr>
                <w:b/>
                <w:color w:val="000000"/>
              </w:rPr>
              <w:t>161.310**</w:t>
            </w:r>
          </w:p>
        </w:tc>
      </w:tr>
      <w:tr w:rsidR="007F198B">
        <w:trPr>
          <w:trHeight w:val="90"/>
          <w:tblCellSpacing w:w="0" w:type="auto"/>
        </w:trPr>
        <w:tc>
          <w:tcPr>
            <w:tcW w:w="12501" w:type="dxa"/>
            <w:vAlign w:val="center"/>
          </w:tcPr>
          <w:p w:rsidR="007F198B" w:rsidRDefault="00100AC0">
            <w:pPr>
              <w:spacing w:after="150"/>
            </w:pPr>
            <w:r>
              <w:rPr>
                <w:b/>
                <w:color w:val="000000"/>
              </w:rPr>
              <w:t>(9) кубног модула LBD преко 1.500 m³*</w:t>
            </w:r>
          </w:p>
        </w:tc>
        <w:tc>
          <w:tcPr>
            <w:tcW w:w="1899" w:type="dxa"/>
            <w:gridSpan w:val="2"/>
            <w:vAlign w:val="center"/>
          </w:tcPr>
          <w:p w:rsidR="007F198B" w:rsidRDefault="00100AC0">
            <w:pPr>
              <w:spacing w:after="150"/>
              <w:jc w:val="right"/>
            </w:pPr>
            <w:r>
              <w:rPr>
                <w:b/>
                <w:color w:val="000000"/>
              </w:rPr>
              <w:t>180.350**</w:t>
            </w:r>
          </w:p>
        </w:tc>
      </w:tr>
      <w:tr w:rsidR="007F198B">
        <w:trPr>
          <w:trHeight w:val="90"/>
          <w:tblCellSpacing w:w="0" w:type="auto"/>
        </w:trPr>
        <w:tc>
          <w:tcPr>
            <w:tcW w:w="12501" w:type="dxa"/>
            <w:vAlign w:val="center"/>
          </w:tcPr>
          <w:p w:rsidR="007F198B" w:rsidRDefault="00100AC0">
            <w:pPr>
              <w:spacing w:after="150"/>
            </w:pPr>
            <w:r>
              <w:rPr>
                <w:b/>
                <w:color w:val="000000"/>
              </w:rPr>
              <w:t>19) техничког пловног објекта – багера са кофним венцем,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кубног модула LBD до и укључујући 500 m³*</w:t>
            </w:r>
          </w:p>
        </w:tc>
        <w:tc>
          <w:tcPr>
            <w:tcW w:w="1899" w:type="dxa"/>
            <w:gridSpan w:val="2"/>
            <w:vAlign w:val="center"/>
          </w:tcPr>
          <w:p w:rsidR="007F198B" w:rsidRDefault="00100AC0">
            <w:pPr>
              <w:spacing w:after="150"/>
              <w:jc w:val="right"/>
            </w:pPr>
            <w:r>
              <w:rPr>
                <w:b/>
                <w:color w:val="000000"/>
              </w:rPr>
              <w:t>106.400**</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(2) кубног модула LBD од 501 до и укључујући 1.500 m³*</w:t>
            </w:r>
          </w:p>
        </w:tc>
        <w:tc>
          <w:tcPr>
            <w:tcW w:w="1899" w:type="dxa"/>
            <w:gridSpan w:val="2"/>
            <w:vAlign w:val="center"/>
          </w:tcPr>
          <w:p w:rsidR="007F198B" w:rsidRDefault="00100AC0">
            <w:pPr>
              <w:spacing w:after="150"/>
              <w:jc w:val="right"/>
            </w:pPr>
            <w:r>
              <w:rPr>
                <w:b/>
                <w:color w:val="000000"/>
              </w:rPr>
              <w:t>117.280**</w:t>
            </w:r>
          </w:p>
        </w:tc>
      </w:tr>
      <w:tr w:rsidR="007F198B">
        <w:trPr>
          <w:trHeight w:val="90"/>
          <w:tblCellSpacing w:w="0" w:type="auto"/>
        </w:trPr>
        <w:tc>
          <w:tcPr>
            <w:tcW w:w="12501" w:type="dxa"/>
            <w:vAlign w:val="center"/>
          </w:tcPr>
          <w:p w:rsidR="007F198B" w:rsidRDefault="00100AC0">
            <w:pPr>
              <w:spacing w:after="150"/>
            </w:pPr>
            <w:r>
              <w:rPr>
                <w:b/>
                <w:color w:val="000000"/>
              </w:rPr>
              <w:t>(3) кубног модула LBD од 501 до и укључујући 1.500 m³ и са погонским машинским уређајем*</w:t>
            </w:r>
          </w:p>
        </w:tc>
        <w:tc>
          <w:tcPr>
            <w:tcW w:w="1899" w:type="dxa"/>
            <w:gridSpan w:val="2"/>
            <w:vAlign w:val="center"/>
          </w:tcPr>
          <w:p w:rsidR="007F198B" w:rsidRDefault="00100AC0">
            <w:pPr>
              <w:spacing w:after="150"/>
              <w:jc w:val="right"/>
            </w:pPr>
            <w:r>
              <w:rPr>
                <w:b/>
                <w:color w:val="000000"/>
              </w:rPr>
              <w:t>186.980**</w:t>
            </w:r>
          </w:p>
        </w:tc>
      </w:tr>
      <w:tr w:rsidR="007F198B">
        <w:trPr>
          <w:trHeight w:val="90"/>
          <w:tblCellSpacing w:w="0" w:type="auto"/>
        </w:trPr>
        <w:tc>
          <w:tcPr>
            <w:tcW w:w="12501" w:type="dxa"/>
            <w:vAlign w:val="center"/>
          </w:tcPr>
          <w:p w:rsidR="007F198B" w:rsidRDefault="00100AC0">
            <w:pPr>
              <w:spacing w:after="150"/>
            </w:pPr>
            <w:r>
              <w:rPr>
                <w:b/>
                <w:color w:val="000000"/>
              </w:rPr>
              <w:t>(4) кубног модула LBD преко 1.500 m³*</w:t>
            </w:r>
          </w:p>
        </w:tc>
        <w:tc>
          <w:tcPr>
            <w:tcW w:w="1899" w:type="dxa"/>
            <w:gridSpan w:val="2"/>
            <w:vAlign w:val="center"/>
          </w:tcPr>
          <w:p w:rsidR="007F198B" w:rsidRDefault="00100AC0">
            <w:pPr>
              <w:spacing w:after="150"/>
              <w:jc w:val="right"/>
            </w:pPr>
            <w:r>
              <w:rPr>
                <w:b/>
                <w:color w:val="000000"/>
              </w:rPr>
              <w:t>204.200**</w:t>
            </w:r>
          </w:p>
        </w:tc>
      </w:tr>
      <w:tr w:rsidR="007F198B">
        <w:trPr>
          <w:trHeight w:val="90"/>
          <w:tblCellSpacing w:w="0" w:type="auto"/>
        </w:trPr>
        <w:tc>
          <w:tcPr>
            <w:tcW w:w="12501" w:type="dxa"/>
            <w:vAlign w:val="center"/>
          </w:tcPr>
          <w:p w:rsidR="007F198B" w:rsidRDefault="00100AC0">
            <w:pPr>
              <w:spacing w:after="150"/>
            </w:pPr>
            <w:r>
              <w:rPr>
                <w:b/>
                <w:color w:val="000000"/>
              </w:rPr>
              <w:t xml:space="preserve">20) техничког пловног објекта </w:t>
            </w:r>
            <w:r>
              <w:rPr>
                <w:b/>
                <w:color w:val="000000"/>
              </w:rPr>
              <w:t>– багера са грабилицом,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кубног модула LBD до и укључујући 200 m³*</w:t>
            </w:r>
          </w:p>
        </w:tc>
        <w:tc>
          <w:tcPr>
            <w:tcW w:w="1899" w:type="dxa"/>
            <w:gridSpan w:val="2"/>
            <w:vAlign w:val="center"/>
          </w:tcPr>
          <w:p w:rsidR="007F198B" w:rsidRDefault="00100AC0">
            <w:pPr>
              <w:spacing w:after="150"/>
              <w:jc w:val="right"/>
            </w:pPr>
            <w:r>
              <w:rPr>
                <w:b/>
                <w:color w:val="000000"/>
              </w:rPr>
              <w:t>69.790**</w:t>
            </w:r>
          </w:p>
        </w:tc>
      </w:tr>
      <w:tr w:rsidR="007F198B">
        <w:trPr>
          <w:trHeight w:val="90"/>
          <w:tblCellSpacing w:w="0" w:type="auto"/>
        </w:trPr>
        <w:tc>
          <w:tcPr>
            <w:tcW w:w="12501" w:type="dxa"/>
            <w:vAlign w:val="center"/>
          </w:tcPr>
          <w:p w:rsidR="007F198B" w:rsidRDefault="00100AC0">
            <w:pPr>
              <w:spacing w:after="150"/>
            </w:pPr>
            <w:r>
              <w:rPr>
                <w:b/>
                <w:color w:val="000000"/>
              </w:rPr>
              <w:t>(2) кубног модула LBD од 201 до и укључујући 300 m³*</w:t>
            </w:r>
          </w:p>
        </w:tc>
        <w:tc>
          <w:tcPr>
            <w:tcW w:w="1899" w:type="dxa"/>
            <w:gridSpan w:val="2"/>
            <w:vAlign w:val="center"/>
          </w:tcPr>
          <w:p w:rsidR="007F198B" w:rsidRDefault="00100AC0">
            <w:pPr>
              <w:spacing w:after="150"/>
              <w:jc w:val="right"/>
            </w:pPr>
            <w:r>
              <w:rPr>
                <w:b/>
                <w:color w:val="000000"/>
              </w:rPr>
              <w:t>79.130**</w:t>
            </w:r>
          </w:p>
        </w:tc>
      </w:tr>
      <w:tr w:rsidR="007F198B">
        <w:trPr>
          <w:trHeight w:val="90"/>
          <w:tblCellSpacing w:w="0" w:type="auto"/>
        </w:trPr>
        <w:tc>
          <w:tcPr>
            <w:tcW w:w="12501" w:type="dxa"/>
            <w:vAlign w:val="center"/>
          </w:tcPr>
          <w:p w:rsidR="007F198B" w:rsidRDefault="00100AC0">
            <w:pPr>
              <w:spacing w:after="150"/>
            </w:pPr>
            <w:r>
              <w:rPr>
                <w:b/>
                <w:color w:val="000000"/>
              </w:rPr>
              <w:t>(3) кубног модула LBD преко 300 m³*</w:t>
            </w:r>
          </w:p>
        </w:tc>
        <w:tc>
          <w:tcPr>
            <w:tcW w:w="1899" w:type="dxa"/>
            <w:gridSpan w:val="2"/>
            <w:vAlign w:val="center"/>
          </w:tcPr>
          <w:p w:rsidR="007F198B" w:rsidRDefault="00100AC0">
            <w:pPr>
              <w:spacing w:after="150"/>
              <w:jc w:val="right"/>
            </w:pPr>
            <w:r>
              <w:rPr>
                <w:b/>
                <w:color w:val="000000"/>
              </w:rPr>
              <w:t>98.310**</w:t>
            </w:r>
          </w:p>
        </w:tc>
      </w:tr>
      <w:tr w:rsidR="007F198B">
        <w:trPr>
          <w:trHeight w:val="90"/>
          <w:tblCellSpacing w:w="0" w:type="auto"/>
        </w:trPr>
        <w:tc>
          <w:tcPr>
            <w:tcW w:w="12501" w:type="dxa"/>
            <w:vAlign w:val="center"/>
          </w:tcPr>
          <w:p w:rsidR="007F198B" w:rsidRDefault="00100AC0">
            <w:pPr>
              <w:spacing w:after="150"/>
            </w:pPr>
            <w:r>
              <w:rPr>
                <w:b/>
                <w:color w:val="000000"/>
              </w:rPr>
              <w:t>21) техничког пловног објекта – елеватора,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(1) </w:t>
            </w:r>
            <w:r>
              <w:rPr>
                <w:b/>
                <w:color w:val="000000"/>
              </w:rPr>
              <w:t>кубног модула LBD до и укључујући 600 m³*</w:t>
            </w:r>
          </w:p>
        </w:tc>
        <w:tc>
          <w:tcPr>
            <w:tcW w:w="1899" w:type="dxa"/>
            <w:gridSpan w:val="2"/>
            <w:vAlign w:val="center"/>
          </w:tcPr>
          <w:p w:rsidR="007F198B" w:rsidRDefault="00100AC0">
            <w:pPr>
              <w:spacing w:after="150"/>
              <w:jc w:val="right"/>
            </w:pPr>
            <w:r>
              <w:rPr>
                <w:b/>
                <w:color w:val="000000"/>
              </w:rPr>
              <w:t>89.590**</w:t>
            </w:r>
          </w:p>
        </w:tc>
      </w:tr>
      <w:tr w:rsidR="007F198B">
        <w:trPr>
          <w:trHeight w:val="90"/>
          <w:tblCellSpacing w:w="0" w:type="auto"/>
        </w:trPr>
        <w:tc>
          <w:tcPr>
            <w:tcW w:w="12501" w:type="dxa"/>
            <w:vAlign w:val="center"/>
          </w:tcPr>
          <w:p w:rsidR="007F198B" w:rsidRDefault="00100AC0">
            <w:pPr>
              <w:spacing w:after="150"/>
            </w:pPr>
            <w:r>
              <w:rPr>
                <w:b/>
                <w:color w:val="000000"/>
              </w:rPr>
              <w:t>(2) кубног модула LBD од 601 до и укључујући 800 m³*</w:t>
            </w:r>
          </w:p>
        </w:tc>
        <w:tc>
          <w:tcPr>
            <w:tcW w:w="1899" w:type="dxa"/>
            <w:gridSpan w:val="2"/>
            <w:vAlign w:val="center"/>
          </w:tcPr>
          <w:p w:rsidR="007F198B" w:rsidRDefault="00100AC0">
            <w:pPr>
              <w:spacing w:after="150"/>
              <w:jc w:val="right"/>
            </w:pPr>
            <w:r>
              <w:rPr>
                <w:b/>
                <w:color w:val="000000"/>
              </w:rPr>
              <w:t>102.380**</w:t>
            </w:r>
          </w:p>
        </w:tc>
      </w:tr>
      <w:tr w:rsidR="007F198B">
        <w:trPr>
          <w:trHeight w:val="90"/>
          <w:tblCellSpacing w:w="0" w:type="auto"/>
        </w:trPr>
        <w:tc>
          <w:tcPr>
            <w:tcW w:w="12501" w:type="dxa"/>
            <w:vAlign w:val="center"/>
          </w:tcPr>
          <w:p w:rsidR="007F198B" w:rsidRDefault="00100AC0">
            <w:pPr>
              <w:spacing w:after="150"/>
            </w:pPr>
            <w:r>
              <w:rPr>
                <w:b/>
                <w:color w:val="000000"/>
              </w:rPr>
              <w:t>(3) кубног модула LBD од 801 до и укључујући 1.000 m³*</w:t>
            </w:r>
          </w:p>
        </w:tc>
        <w:tc>
          <w:tcPr>
            <w:tcW w:w="1899" w:type="dxa"/>
            <w:gridSpan w:val="2"/>
            <w:vAlign w:val="center"/>
          </w:tcPr>
          <w:p w:rsidR="007F198B" w:rsidRDefault="00100AC0">
            <w:pPr>
              <w:spacing w:after="150"/>
              <w:jc w:val="right"/>
            </w:pPr>
            <w:r>
              <w:rPr>
                <w:b/>
                <w:color w:val="000000"/>
              </w:rPr>
              <w:t>117.280**</w:t>
            </w:r>
          </w:p>
        </w:tc>
      </w:tr>
      <w:tr w:rsidR="007F198B">
        <w:trPr>
          <w:trHeight w:val="90"/>
          <w:tblCellSpacing w:w="0" w:type="auto"/>
        </w:trPr>
        <w:tc>
          <w:tcPr>
            <w:tcW w:w="12501" w:type="dxa"/>
            <w:vAlign w:val="center"/>
          </w:tcPr>
          <w:p w:rsidR="007F198B" w:rsidRDefault="00100AC0">
            <w:pPr>
              <w:spacing w:after="150"/>
            </w:pPr>
            <w:r>
              <w:rPr>
                <w:b/>
                <w:color w:val="000000"/>
              </w:rPr>
              <w:t>(4) кубног модула LBD од 1.001 до и укључујући 1.550 m³*</w:t>
            </w:r>
          </w:p>
        </w:tc>
        <w:tc>
          <w:tcPr>
            <w:tcW w:w="1899" w:type="dxa"/>
            <w:gridSpan w:val="2"/>
            <w:vAlign w:val="center"/>
          </w:tcPr>
          <w:p w:rsidR="007F198B" w:rsidRDefault="00100AC0">
            <w:pPr>
              <w:spacing w:after="150"/>
              <w:jc w:val="right"/>
            </w:pPr>
            <w:r>
              <w:rPr>
                <w:b/>
                <w:color w:val="000000"/>
              </w:rPr>
              <w:t>124.780**</w:t>
            </w:r>
          </w:p>
        </w:tc>
      </w:tr>
      <w:tr w:rsidR="007F198B">
        <w:trPr>
          <w:trHeight w:val="90"/>
          <w:tblCellSpacing w:w="0" w:type="auto"/>
        </w:trPr>
        <w:tc>
          <w:tcPr>
            <w:tcW w:w="12501" w:type="dxa"/>
            <w:vAlign w:val="center"/>
          </w:tcPr>
          <w:p w:rsidR="007F198B" w:rsidRDefault="00100AC0">
            <w:pPr>
              <w:spacing w:after="150"/>
            </w:pPr>
            <w:r>
              <w:rPr>
                <w:b/>
                <w:color w:val="000000"/>
              </w:rPr>
              <w:t xml:space="preserve">(5) </w:t>
            </w:r>
            <w:r>
              <w:rPr>
                <w:b/>
                <w:color w:val="000000"/>
              </w:rPr>
              <w:t>кубног модула LBD преко 1.550 m³*</w:t>
            </w:r>
          </w:p>
        </w:tc>
        <w:tc>
          <w:tcPr>
            <w:tcW w:w="1899" w:type="dxa"/>
            <w:gridSpan w:val="2"/>
            <w:vAlign w:val="center"/>
          </w:tcPr>
          <w:p w:rsidR="007F198B" w:rsidRDefault="00100AC0">
            <w:pPr>
              <w:spacing w:after="150"/>
              <w:jc w:val="right"/>
            </w:pPr>
            <w:r>
              <w:rPr>
                <w:b/>
                <w:color w:val="000000"/>
              </w:rPr>
              <w:t>156.430**</w:t>
            </w:r>
          </w:p>
        </w:tc>
      </w:tr>
      <w:tr w:rsidR="007F198B">
        <w:trPr>
          <w:trHeight w:val="90"/>
          <w:tblCellSpacing w:w="0" w:type="auto"/>
        </w:trPr>
        <w:tc>
          <w:tcPr>
            <w:tcW w:w="12501" w:type="dxa"/>
            <w:vAlign w:val="center"/>
          </w:tcPr>
          <w:p w:rsidR="007F198B" w:rsidRDefault="00100AC0">
            <w:pPr>
              <w:spacing w:after="150"/>
            </w:pPr>
            <w:r>
              <w:rPr>
                <w:b/>
                <w:color w:val="000000"/>
              </w:rPr>
              <w:t>22) техничког пловног објекта – побијача пилона,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кубног модула LBD до и укључујући 300 m³*</w:t>
            </w:r>
          </w:p>
        </w:tc>
        <w:tc>
          <w:tcPr>
            <w:tcW w:w="1899" w:type="dxa"/>
            <w:gridSpan w:val="2"/>
            <w:vAlign w:val="center"/>
          </w:tcPr>
          <w:p w:rsidR="007F198B" w:rsidRDefault="00100AC0">
            <w:pPr>
              <w:spacing w:after="150"/>
              <w:jc w:val="right"/>
            </w:pPr>
            <w:r>
              <w:rPr>
                <w:b/>
                <w:color w:val="000000"/>
              </w:rPr>
              <w:t>63.130**</w:t>
            </w:r>
          </w:p>
        </w:tc>
      </w:tr>
      <w:tr w:rsidR="007F198B">
        <w:trPr>
          <w:trHeight w:val="90"/>
          <w:tblCellSpacing w:w="0" w:type="auto"/>
        </w:trPr>
        <w:tc>
          <w:tcPr>
            <w:tcW w:w="12501" w:type="dxa"/>
            <w:vAlign w:val="center"/>
          </w:tcPr>
          <w:p w:rsidR="007F198B" w:rsidRDefault="00100AC0">
            <w:pPr>
              <w:spacing w:after="150"/>
            </w:pPr>
            <w:r>
              <w:rPr>
                <w:b/>
                <w:color w:val="000000"/>
              </w:rPr>
              <w:t>(2) кубног модула LBD преко 300 m³*</w:t>
            </w:r>
          </w:p>
        </w:tc>
        <w:tc>
          <w:tcPr>
            <w:tcW w:w="1899" w:type="dxa"/>
            <w:gridSpan w:val="2"/>
            <w:vAlign w:val="center"/>
          </w:tcPr>
          <w:p w:rsidR="007F198B" w:rsidRDefault="00100AC0">
            <w:pPr>
              <w:spacing w:after="150"/>
              <w:jc w:val="right"/>
            </w:pPr>
            <w:r>
              <w:rPr>
                <w:b/>
                <w:color w:val="000000"/>
              </w:rPr>
              <w:t>92.020**</w:t>
            </w:r>
          </w:p>
        </w:tc>
      </w:tr>
      <w:tr w:rsidR="007F198B">
        <w:trPr>
          <w:trHeight w:val="90"/>
          <w:tblCellSpacing w:w="0" w:type="auto"/>
        </w:trPr>
        <w:tc>
          <w:tcPr>
            <w:tcW w:w="12501" w:type="dxa"/>
            <w:vAlign w:val="center"/>
          </w:tcPr>
          <w:p w:rsidR="007F198B" w:rsidRDefault="00100AC0">
            <w:pPr>
              <w:spacing w:after="150"/>
            </w:pPr>
            <w:r>
              <w:rPr>
                <w:b/>
                <w:color w:val="000000"/>
              </w:rPr>
              <w:t>23) техничког пловног објекта – платформе,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кубног модула LBD до и укључујући 400 m³*</w:t>
            </w:r>
          </w:p>
        </w:tc>
        <w:tc>
          <w:tcPr>
            <w:tcW w:w="1899" w:type="dxa"/>
            <w:gridSpan w:val="2"/>
            <w:vAlign w:val="center"/>
          </w:tcPr>
          <w:p w:rsidR="007F198B" w:rsidRDefault="00100AC0">
            <w:pPr>
              <w:spacing w:after="150"/>
              <w:jc w:val="right"/>
            </w:pPr>
            <w:r>
              <w:rPr>
                <w:b/>
                <w:color w:val="000000"/>
              </w:rPr>
              <w:t>41.130**</w:t>
            </w:r>
          </w:p>
        </w:tc>
      </w:tr>
      <w:tr w:rsidR="007F198B">
        <w:trPr>
          <w:trHeight w:val="90"/>
          <w:tblCellSpacing w:w="0" w:type="auto"/>
        </w:trPr>
        <w:tc>
          <w:tcPr>
            <w:tcW w:w="12501" w:type="dxa"/>
            <w:vAlign w:val="center"/>
          </w:tcPr>
          <w:p w:rsidR="007F198B" w:rsidRDefault="00100AC0">
            <w:pPr>
              <w:spacing w:after="150"/>
            </w:pPr>
            <w:r>
              <w:rPr>
                <w:b/>
                <w:color w:val="000000"/>
              </w:rPr>
              <w:t>(2) кубног модула LBD од 401 до и укључујући 800 m³*</w:t>
            </w:r>
          </w:p>
        </w:tc>
        <w:tc>
          <w:tcPr>
            <w:tcW w:w="1899" w:type="dxa"/>
            <w:gridSpan w:val="2"/>
            <w:vAlign w:val="center"/>
          </w:tcPr>
          <w:p w:rsidR="007F198B" w:rsidRDefault="00100AC0">
            <w:pPr>
              <w:spacing w:after="150"/>
              <w:jc w:val="right"/>
            </w:pPr>
            <w:r>
              <w:rPr>
                <w:b/>
                <w:color w:val="000000"/>
              </w:rPr>
              <w:t>57.930**</w:t>
            </w:r>
          </w:p>
        </w:tc>
      </w:tr>
      <w:tr w:rsidR="007F198B">
        <w:trPr>
          <w:trHeight w:val="90"/>
          <w:tblCellSpacing w:w="0" w:type="auto"/>
        </w:trPr>
        <w:tc>
          <w:tcPr>
            <w:tcW w:w="12501" w:type="dxa"/>
            <w:vAlign w:val="center"/>
          </w:tcPr>
          <w:p w:rsidR="007F198B" w:rsidRDefault="00100AC0">
            <w:pPr>
              <w:spacing w:after="150"/>
            </w:pPr>
            <w:r>
              <w:rPr>
                <w:b/>
                <w:color w:val="000000"/>
              </w:rPr>
              <w:t>(3) кубног модула LBD преко 800 m³*</w:t>
            </w:r>
          </w:p>
        </w:tc>
        <w:tc>
          <w:tcPr>
            <w:tcW w:w="1899" w:type="dxa"/>
            <w:gridSpan w:val="2"/>
            <w:vAlign w:val="center"/>
          </w:tcPr>
          <w:p w:rsidR="007F198B" w:rsidRDefault="00100AC0">
            <w:pPr>
              <w:spacing w:after="150"/>
              <w:jc w:val="right"/>
            </w:pPr>
            <w:r>
              <w:rPr>
                <w:b/>
                <w:color w:val="000000"/>
              </w:rPr>
              <w:t>71.970**</w:t>
            </w:r>
          </w:p>
        </w:tc>
      </w:tr>
      <w:tr w:rsidR="007F198B">
        <w:trPr>
          <w:trHeight w:val="90"/>
          <w:tblCellSpacing w:w="0" w:type="auto"/>
        </w:trPr>
        <w:tc>
          <w:tcPr>
            <w:tcW w:w="12501" w:type="dxa"/>
            <w:vAlign w:val="center"/>
          </w:tcPr>
          <w:p w:rsidR="007F198B" w:rsidRDefault="00100AC0">
            <w:pPr>
              <w:spacing w:after="150"/>
            </w:pPr>
            <w:r>
              <w:rPr>
                <w:b/>
                <w:color w:val="000000"/>
              </w:rPr>
              <w:t>24) техничког пловног објекта – косачице*</w:t>
            </w:r>
          </w:p>
        </w:tc>
        <w:tc>
          <w:tcPr>
            <w:tcW w:w="1899" w:type="dxa"/>
            <w:gridSpan w:val="2"/>
            <w:vAlign w:val="center"/>
          </w:tcPr>
          <w:p w:rsidR="007F198B" w:rsidRDefault="00100AC0">
            <w:pPr>
              <w:spacing w:after="150"/>
              <w:jc w:val="right"/>
            </w:pPr>
            <w:r>
              <w:rPr>
                <w:b/>
                <w:color w:val="000000"/>
              </w:rPr>
              <w:t>69.270**</w:t>
            </w:r>
          </w:p>
        </w:tc>
      </w:tr>
      <w:tr w:rsidR="007F198B">
        <w:trPr>
          <w:trHeight w:val="90"/>
          <w:tblCellSpacing w:w="0" w:type="auto"/>
        </w:trPr>
        <w:tc>
          <w:tcPr>
            <w:tcW w:w="12501" w:type="dxa"/>
            <w:vAlign w:val="center"/>
          </w:tcPr>
          <w:p w:rsidR="007F198B" w:rsidRDefault="00100AC0">
            <w:pPr>
              <w:spacing w:after="150"/>
            </w:pPr>
            <w:r>
              <w:rPr>
                <w:b/>
                <w:color w:val="000000"/>
              </w:rPr>
              <w:t>25) техничког пловног објекта – пловне</w:t>
            </w:r>
            <w:r>
              <w:rPr>
                <w:b/>
                <w:color w:val="000000"/>
              </w:rPr>
              <w:t xml:space="preserve"> дизалице,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кубног модула LBD до и укључујући 300 m³*</w:t>
            </w:r>
          </w:p>
        </w:tc>
        <w:tc>
          <w:tcPr>
            <w:tcW w:w="1899" w:type="dxa"/>
            <w:gridSpan w:val="2"/>
            <w:vAlign w:val="center"/>
          </w:tcPr>
          <w:p w:rsidR="007F198B" w:rsidRDefault="00100AC0">
            <w:pPr>
              <w:spacing w:after="150"/>
              <w:jc w:val="right"/>
            </w:pPr>
            <w:r>
              <w:rPr>
                <w:b/>
                <w:color w:val="000000"/>
              </w:rPr>
              <w:t>63.220**</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(2) кубног модула LBD од 301 до и укључујући 700 m³*</w:t>
            </w:r>
          </w:p>
        </w:tc>
        <w:tc>
          <w:tcPr>
            <w:tcW w:w="1899" w:type="dxa"/>
            <w:gridSpan w:val="2"/>
            <w:vAlign w:val="center"/>
          </w:tcPr>
          <w:p w:rsidR="007F198B" w:rsidRDefault="00100AC0">
            <w:pPr>
              <w:spacing w:after="150"/>
              <w:jc w:val="right"/>
            </w:pPr>
            <w:r>
              <w:rPr>
                <w:b/>
                <w:color w:val="000000"/>
              </w:rPr>
              <w:t>94.240**</w:t>
            </w:r>
          </w:p>
        </w:tc>
      </w:tr>
      <w:tr w:rsidR="007F198B">
        <w:trPr>
          <w:trHeight w:val="90"/>
          <w:tblCellSpacing w:w="0" w:type="auto"/>
        </w:trPr>
        <w:tc>
          <w:tcPr>
            <w:tcW w:w="12501" w:type="dxa"/>
            <w:vAlign w:val="center"/>
          </w:tcPr>
          <w:p w:rsidR="007F198B" w:rsidRDefault="00100AC0">
            <w:pPr>
              <w:spacing w:after="150"/>
            </w:pPr>
            <w:r>
              <w:rPr>
                <w:b/>
                <w:color w:val="000000"/>
              </w:rPr>
              <w:t>(3) кубног модула LBD од 701 до и укључујући 1.000 m³*</w:t>
            </w:r>
          </w:p>
        </w:tc>
        <w:tc>
          <w:tcPr>
            <w:tcW w:w="1899" w:type="dxa"/>
            <w:gridSpan w:val="2"/>
            <w:vAlign w:val="center"/>
          </w:tcPr>
          <w:p w:rsidR="007F198B" w:rsidRDefault="00100AC0">
            <w:pPr>
              <w:spacing w:after="150"/>
              <w:jc w:val="right"/>
            </w:pPr>
            <w:r>
              <w:rPr>
                <w:b/>
                <w:color w:val="000000"/>
              </w:rPr>
              <w:t>129.660**</w:t>
            </w:r>
          </w:p>
        </w:tc>
      </w:tr>
      <w:tr w:rsidR="007F198B">
        <w:trPr>
          <w:trHeight w:val="90"/>
          <w:tblCellSpacing w:w="0" w:type="auto"/>
        </w:trPr>
        <w:tc>
          <w:tcPr>
            <w:tcW w:w="12501" w:type="dxa"/>
            <w:vAlign w:val="center"/>
          </w:tcPr>
          <w:p w:rsidR="007F198B" w:rsidRDefault="00100AC0">
            <w:pPr>
              <w:spacing w:after="150"/>
            </w:pPr>
            <w:r>
              <w:rPr>
                <w:b/>
                <w:color w:val="000000"/>
              </w:rPr>
              <w:t xml:space="preserve">(4) кубног модула LBD од 1.001 до и укључујући </w:t>
            </w:r>
            <w:r>
              <w:rPr>
                <w:b/>
                <w:color w:val="000000"/>
              </w:rPr>
              <w:t>1.500 m³*</w:t>
            </w:r>
          </w:p>
        </w:tc>
        <w:tc>
          <w:tcPr>
            <w:tcW w:w="1899" w:type="dxa"/>
            <w:gridSpan w:val="2"/>
            <w:vAlign w:val="center"/>
          </w:tcPr>
          <w:p w:rsidR="007F198B" w:rsidRDefault="00100AC0">
            <w:pPr>
              <w:spacing w:after="150"/>
              <w:jc w:val="right"/>
            </w:pPr>
            <w:r>
              <w:rPr>
                <w:b/>
                <w:color w:val="000000"/>
              </w:rPr>
              <w:t>140.360**</w:t>
            </w:r>
          </w:p>
        </w:tc>
      </w:tr>
      <w:tr w:rsidR="007F198B">
        <w:trPr>
          <w:trHeight w:val="90"/>
          <w:tblCellSpacing w:w="0" w:type="auto"/>
        </w:trPr>
        <w:tc>
          <w:tcPr>
            <w:tcW w:w="12501" w:type="dxa"/>
            <w:vAlign w:val="center"/>
          </w:tcPr>
          <w:p w:rsidR="007F198B" w:rsidRDefault="00100AC0">
            <w:pPr>
              <w:spacing w:after="150"/>
            </w:pPr>
            <w:r>
              <w:rPr>
                <w:b/>
                <w:color w:val="000000"/>
              </w:rPr>
              <w:t>(5) кубног модула LBD преко 1.500 m³*</w:t>
            </w:r>
          </w:p>
        </w:tc>
        <w:tc>
          <w:tcPr>
            <w:tcW w:w="1899" w:type="dxa"/>
            <w:gridSpan w:val="2"/>
            <w:vAlign w:val="center"/>
          </w:tcPr>
          <w:p w:rsidR="007F198B" w:rsidRDefault="00100AC0">
            <w:pPr>
              <w:spacing w:after="150"/>
              <w:jc w:val="right"/>
            </w:pPr>
            <w:r>
              <w:rPr>
                <w:b/>
                <w:color w:val="000000"/>
              </w:rPr>
              <w:t>165.490**</w:t>
            </w:r>
          </w:p>
        </w:tc>
      </w:tr>
      <w:tr w:rsidR="007F198B">
        <w:trPr>
          <w:trHeight w:val="90"/>
          <w:tblCellSpacing w:w="0" w:type="auto"/>
        </w:trPr>
        <w:tc>
          <w:tcPr>
            <w:tcW w:w="12501" w:type="dxa"/>
            <w:vAlign w:val="center"/>
          </w:tcPr>
          <w:p w:rsidR="007F198B" w:rsidRDefault="00100AC0">
            <w:pPr>
              <w:spacing w:after="150"/>
            </w:pPr>
            <w:r>
              <w:rPr>
                <w:b/>
                <w:color w:val="000000"/>
              </w:rPr>
              <w:t>26) техничког пловног објекта – пловне направе,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кубног модула LBD до и укључујући 1.500 m³*</w:t>
            </w:r>
          </w:p>
        </w:tc>
        <w:tc>
          <w:tcPr>
            <w:tcW w:w="1899" w:type="dxa"/>
            <w:gridSpan w:val="2"/>
            <w:vAlign w:val="center"/>
          </w:tcPr>
          <w:p w:rsidR="007F198B" w:rsidRDefault="00100AC0">
            <w:pPr>
              <w:spacing w:after="150"/>
              <w:jc w:val="right"/>
            </w:pPr>
            <w:r>
              <w:rPr>
                <w:b/>
                <w:color w:val="000000"/>
              </w:rPr>
              <w:t>41.130**</w:t>
            </w:r>
          </w:p>
        </w:tc>
      </w:tr>
      <w:tr w:rsidR="007F198B">
        <w:trPr>
          <w:trHeight w:val="90"/>
          <w:tblCellSpacing w:w="0" w:type="auto"/>
        </w:trPr>
        <w:tc>
          <w:tcPr>
            <w:tcW w:w="12501" w:type="dxa"/>
            <w:vAlign w:val="center"/>
          </w:tcPr>
          <w:p w:rsidR="007F198B" w:rsidRDefault="00100AC0">
            <w:pPr>
              <w:spacing w:after="150"/>
            </w:pPr>
            <w:r>
              <w:rPr>
                <w:b/>
                <w:color w:val="000000"/>
              </w:rPr>
              <w:t>(2) кубног модула LBD од 1501 до и укључујући 3.000 m³*</w:t>
            </w:r>
          </w:p>
        </w:tc>
        <w:tc>
          <w:tcPr>
            <w:tcW w:w="1899" w:type="dxa"/>
            <w:gridSpan w:val="2"/>
            <w:vAlign w:val="center"/>
          </w:tcPr>
          <w:p w:rsidR="007F198B" w:rsidRDefault="00100AC0">
            <w:pPr>
              <w:spacing w:after="150"/>
              <w:jc w:val="right"/>
            </w:pPr>
            <w:r>
              <w:rPr>
                <w:b/>
                <w:color w:val="000000"/>
              </w:rPr>
              <w:t>131.430**</w:t>
            </w:r>
          </w:p>
        </w:tc>
      </w:tr>
      <w:tr w:rsidR="007F198B">
        <w:trPr>
          <w:trHeight w:val="90"/>
          <w:tblCellSpacing w:w="0" w:type="auto"/>
        </w:trPr>
        <w:tc>
          <w:tcPr>
            <w:tcW w:w="12501" w:type="dxa"/>
            <w:vAlign w:val="center"/>
          </w:tcPr>
          <w:p w:rsidR="007F198B" w:rsidRDefault="00100AC0">
            <w:pPr>
              <w:spacing w:after="150"/>
            </w:pPr>
            <w:r>
              <w:rPr>
                <w:b/>
                <w:color w:val="000000"/>
              </w:rPr>
              <w:t xml:space="preserve">(3) </w:t>
            </w:r>
            <w:r>
              <w:rPr>
                <w:b/>
                <w:color w:val="000000"/>
              </w:rPr>
              <w:t>кубног модула LBD преко 3000 m³*</w:t>
            </w:r>
          </w:p>
        </w:tc>
        <w:tc>
          <w:tcPr>
            <w:tcW w:w="1899" w:type="dxa"/>
            <w:gridSpan w:val="2"/>
            <w:vAlign w:val="center"/>
          </w:tcPr>
          <w:p w:rsidR="007F198B" w:rsidRDefault="00100AC0">
            <w:pPr>
              <w:spacing w:after="150"/>
              <w:jc w:val="right"/>
            </w:pPr>
            <w:r>
              <w:rPr>
                <w:b/>
                <w:color w:val="000000"/>
              </w:rPr>
              <w:t>148.460**</w:t>
            </w:r>
          </w:p>
        </w:tc>
      </w:tr>
      <w:tr w:rsidR="007F198B">
        <w:trPr>
          <w:trHeight w:val="90"/>
          <w:tblCellSpacing w:w="0" w:type="auto"/>
        </w:trPr>
        <w:tc>
          <w:tcPr>
            <w:tcW w:w="12501" w:type="dxa"/>
            <w:vAlign w:val="center"/>
          </w:tcPr>
          <w:p w:rsidR="007F198B" w:rsidRDefault="00100AC0">
            <w:pPr>
              <w:spacing w:after="150"/>
            </w:pPr>
            <w:r>
              <w:rPr>
                <w:b/>
                <w:color w:val="000000"/>
              </w:rPr>
              <w:t>НАПОМЕНА:*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Кубни модул LBD представља производ дужине L (m), ширине B (m) и висине пловила D (m</w:t>
            </w:r>
            <w:proofErr w:type="gramStart"/>
            <w:r>
              <w:rPr>
                <w:b/>
                <w:color w:val="000000"/>
              </w:rPr>
              <w:t>).*</w:t>
            </w:r>
            <w:proofErr w:type="gramEnd"/>
          </w:p>
          <w:p w:rsidR="007F198B" w:rsidRDefault="00100AC0">
            <w:pPr>
              <w:spacing w:after="150"/>
            </w:pPr>
            <w:r>
              <w:rPr>
                <w:b/>
                <w:color w:val="000000"/>
              </w:rPr>
              <w:t>Укупна снага погонског машинског уређаја представља збир снага свих инсталисаних машина намењених за погон плов</w:t>
            </w:r>
            <w:r>
              <w:rPr>
                <w:b/>
                <w:color w:val="000000"/>
              </w:rPr>
              <w:t>ила (kW).*</w:t>
            </w:r>
          </w:p>
        </w:tc>
        <w:tc>
          <w:tcPr>
            <w:tcW w:w="1899" w:type="dxa"/>
            <w:gridSpan w:val="2"/>
            <w:vAlign w:val="center"/>
          </w:tcPr>
          <w:p w:rsidR="007F198B" w:rsidRDefault="007F198B"/>
        </w:tc>
      </w:tr>
      <w:tr w:rsidR="007F198B">
        <w:trPr>
          <w:trHeight w:val="90"/>
          <w:tblCellSpacing w:w="0" w:type="auto"/>
        </w:trPr>
        <w:tc>
          <w:tcPr>
            <w:tcW w:w="0" w:type="auto"/>
            <w:gridSpan w:val="3"/>
          </w:tcPr>
          <w:p w:rsidR="007F198B" w:rsidRDefault="00100AC0">
            <w:pPr>
              <w:spacing w:after="0"/>
            </w:pPr>
            <w:r>
              <w:rPr>
                <w:rFonts w:ascii="Arial"/>
                <w:color w:val="000000"/>
              </w:rPr>
              <w:t> </w:t>
            </w:r>
          </w:p>
        </w:tc>
      </w:tr>
      <w:tr w:rsidR="007F198B">
        <w:trPr>
          <w:trHeight w:val="90"/>
          <w:tblCellSpacing w:w="0" w:type="auto"/>
        </w:trPr>
        <w:tc>
          <w:tcPr>
            <w:tcW w:w="0" w:type="auto"/>
            <w:gridSpan w:val="3"/>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t>Тарифни број 154ј*</w:t>
            </w:r>
          </w:p>
        </w:tc>
      </w:tr>
      <w:tr w:rsidR="007F198B">
        <w:trPr>
          <w:trHeight w:val="90"/>
          <w:tblCellSpacing w:w="0" w:type="auto"/>
        </w:trPr>
        <w:tc>
          <w:tcPr>
            <w:tcW w:w="12501" w:type="dxa"/>
            <w:vAlign w:val="center"/>
          </w:tcPr>
          <w:p w:rsidR="007F198B" w:rsidRDefault="00100AC0">
            <w:pPr>
              <w:spacing w:after="150"/>
            </w:pPr>
            <w:r>
              <w:rPr>
                <w:b/>
                <w:color w:val="000000"/>
              </w:rPr>
              <w:t>За поступак продужења важења сведочанства о способности брода за пловидбу без вршења техничког надзора*</w:t>
            </w:r>
          </w:p>
        </w:tc>
        <w:tc>
          <w:tcPr>
            <w:tcW w:w="1899" w:type="dxa"/>
            <w:gridSpan w:val="2"/>
            <w:vAlign w:val="center"/>
          </w:tcPr>
          <w:p w:rsidR="007F198B" w:rsidRDefault="00100AC0">
            <w:pPr>
              <w:spacing w:after="150"/>
              <w:jc w:val="right"/>
            </w:pPr>
            <w:r>
              <w:rPr>
                <w:b/>
                <w:color w:val="000000"/>
              </w:rPr>
              <w:t>35.620**</w:t>
            </w:r>
          </w:p>
        </w:tc>
      </w:tr>
      <w:tr w:rsidR="007F198B">
        <w:trPr>
          <w:trHeight w:val="90"/>
          <w:tblCellSpacing w:w="0" w:type="auto"/>
        </w:trPr>
        <w:tc>
          <w:tcPr>
            <w:tcW w:w="12501" w:type="dxa"/>
            <w:vAlign w:val="center"/>
          </w:tcPr>
          <w:p w:rsidR="007F198B" w:rsidRDefault="00100AC0">
            <w:pPr>
              <w:spacing w:after="150"/>
            </w:pPr>
            <w:r>
              <w:rPr>
                <w:b/>
                <w:color w:val="000000"/>
              </w:rPr>
              <w:t xml:space="preserve">За ванредни преглед брода у </w:t>
            </w:r>
            <w:r>
              <w:rPr>
                <w:b/>
                <w:color w:val="000000"/>
              </w:rPr>
              <w:t>сврху уписа по признању сведочанства заједнице (ЕУ) за брод унутрашње пловидбе или сведочанства о способности брода за пловидбу Рајном*</w:t>
            </w:r>
          </w:p>
          <w:p w:rsidR="007F198B" w:rsidRDefault="00100AC0">
            <w:pPr>
              <w:spacing w:after="150"/>
            </w:pPr>
            <w:r>
              <w:rPr>
                <w:color w:val="000000"/>
              </w:rPr>
              <w:t> </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150"/>
              <w:jc w:val="right"/>
            </w:pPr>
            <w:r>
              <w:rPr>
                <w:b/>
                <w:color w:val="000000"/>
              </w:rPr>
              <w:t>36.730**</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lastRenderedPageBreak/>
              <w:t>Тарифни број 154к*</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За технички надз</w:t>
            </w:r>
            <w:r>
              <w:rPr>
                <w:b/>
                <w:color w:val="000000"/>
              </w:rPr>
              <w:t>ор над градњом бродова, и то:*</w:t>
            </w:r>
          </w:p>
        </w:tc>
        <w:tc>
          <w:tcPr>
            <w:tcW w:w="1899" w:type="dxa"/>
            <w:gridSpan w:val="2"/>
            <w:vAlign w:val="center"/>
          </w:tcPr>
          <w:p w:rsidR="007F198B" w:rsidRDefault="00100AC0">
            <w:pPr>
              <w:spacing w:after="0"/>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b/>
                <w:color w:val="000000"/>
              </w:rPr>
              <w:t>1) скеле без сопственог погонског машинског уређаја, и то:*</w:t>
            </w:r>
          </w:p>
        </w:tc>
        <w:tc>
          <w:tcPr>
            <w:tcW w:w="1899" w:type="dxa"/>
            <w:gridSpan w:val="2"/>
            <w:vAlign w:val="center"/>
          </w:tcPr>
          <w:p w:rsidR="007F198B" w:rsidRDefault="00100AC0">
            <w:pPr>
              <w:spacing w:after="0"/>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b/>
                <w:color w:val="000000"/>
              </w:rPr>
              <w:t>(1) кубног модула LBD до и укључујући 300 m³*</w:t>
            </w:r>
          </w:p>
        </w:tc>
        <w:tc>
          <w:tcPr>
            <w:tcW w:w="1899" w:type="dxa"/>
            <w:gridSpan w:val="2"/>
            <w:vAlign w:val="center"/>
          </w:tcPr>
          <w:p w:rsidR="007F198B" w:rsidRDefault="00100AC0">
            <w:pPr>
              <w:spacing w:after="150"/>
              <w:jc w:val="right"/>
            </w:pPr>
            <w:r>
              <w:rPr>
                <w:b/>
                <w:color w:val="000000"/>
              </w:rPr>
              <w:t>309.800**</w:t>
            </w:r>
          </w:p>
        </w:tc>
      </w:tr>
      <w:tr w:rsidR="007F198B">
        <w:trPr>
          <w:trHeight w:val="90"/>
          <w:tblCellSpacing w:w="0" w:type="auto"/>
        </w:trPr>
        <w:tc>
          <w:tcPr>
            <w:tcW w:w="12501" w:type="dxa"/>
            <w:vAlign w:val="center"/>
          </w:tcPr>
          <w:p w:rsidR="007F198B" w:rsidRDefault="00100AC0">
            <w:pPr>
              <w:spacing w:after="150"/>
            </w:pPr>
            <w:r>
              <w:rPr>
                <w:b/>
                <w:color w:val="000000"/>
              </w:rPr>
              <w:t>(2) кубног модула LBD преко 300 m³*</w:t>
            </w:r>
          </w:p>
        </w:tc>
        <w:tc>
          <w:tcPr>
            <w:tcW w:w="1899" w:type="dxa"/>
            <w:gridSpan w:val="2"/>
            <w:vAlign w:val="center"/>
          </w:tcPr>
          <w:p w:rsidR="007F198B" w:rsidRDefault="00100AC0">
            <w:pPr>
              <w:spacing w:after="150"/>
              <w:jc w:val="right"/>
            </w:pPr>
            <w:r>
              <w:rPr>
                <w:b/>
                <w:color w:val="000000"/>
              </w:rPr>
              <w:t>511.720**</w:t>
            </w:r>
          </w:p>
        </w:tc>
      </w:tr>
      <w:tr w:rsidR="007F198B">
        <w:trPr>
          <w:trHeight w:val="90"/>
          <w:tblCellSpacing w:w="0" w:type="auto"/>
        </w:trPr>
        <w:tc>
          <w:tcPr>
            <w:tcW w:w="12501" w:type="dxa"/>
            <w:vAlign w:val="center"/>
          </w:tcPr>
          <w:p w:rsidR="007F198B" w:rsidRDefault="00100AC0">
            <w:pPr>
              <w:spacing w:after="150"/>
            </w:pPr>
            <w:r>
              <w:rPr>
                <w:b/>
                <w:color w:val="000000"/>
              </w:rPr>
              <w:t xml:space="preserve">2) скеле са сопственим погонским машинским уређајем, и </w:t>
            </w:r>
            <w:r>
              <w:rPr>
                <w:b/>
                <w:color w:val="000000"/>
              </w:rPr>
              <w:t>то:*</w:t>
            </w:r>
          </w:p>
        </w:tc>
        <w:tc>
          <w:tcPr>
            <w:tcW w:w="1899" w:type="dxa"/>
            <w:gridSpan w:val="2"/>
            <w:vAlign w:val="center"/>
          </w:tcPr>
          <w:p w:rsidR="007F198B" w:rsidRDefault="00100AC0">
            <w:pPr>
              <w:spacing w:after="0"/>
              <w:jc w:val="right"/>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b/>
                <w:color w:val="000000"/>
              </w:rPr>
              <w:t>(1) кубног модула LBD до и укључујући 300 m³*</w:t>
            </w:r>
          </w:p>
        </w:tc>
        <w:tc>
          <w:tcPr>
            <w:tcW w:w="1899" w:type="dxa"/>
            <w:gridSpan w:val="2"/>
            <w:vAlign w:val="center"/>
          </w:tcPr>
          <w:p w:rsidR="007F198B" w:rsidRDefault="00100AC0">
            <w:pPr>
              <w:spacing w:after="150"/>
              <w:jc w:val="right"/>
            </w:pPr>
            <w:r>
              <w:rPr>
                <w:b/>
                <w:color w:val="000000"/>
              </w:rPr>
              <w:t>558.890**</w:t>
            </w:r>
          </w:p>
        </w:tc>
      </w:tr>
      <w:tr w:rsidR="007F198B">
        <w:trPr>
          <w:trHeight w:val="90"/>
          <w:tblCellSpacing w:w="0" w:type="auto"/>
        </w:trPr>
        <w:tc>
          <w:tcPr>
            <w:tcW w:w="12501" w:type="dxa"/>
            <w:vAlign w:val="center"/>
          </w:tcPr>
          <w:p w:rsidR="007F198B" w:rsidRDefault="00100AC0">
            <w:pPr>
              <w:spacing w:after="150"/>
            </w:pPr>
            <w:r>
              <w:rPr>
                <w:b/>
                <w:color w:val="000000"/>
              </w:rPr>
              <w:t>(2) кубног модула LBD преко 300 m³*</w:t>
            </w:r>
          </w:p>
        </w:tc>
        <w:tc>
          <w:tcPr>
            <w:tcW w:w="1899" w:type="dxa"/>
            <w:gridSpan w:val="2"/>
            <w:vAlign w:val="center"/>
          </w:tcPr>
          <w:p w:rsidR="007F198B" w:rsidRDefault="00100AC0">
            <w:pPr>
              <w:spacing w:after="150"/>
              <w:jc w:val="right"/>
            </w:pPr>
            <w:r>
              <w:rPr>
                <w:b/>
                <w:color w:val="000000"/>
              </w:rPr>
              <w:t>1.178.660**</w:t>
            </w:r>
          </w:p>
        </w:tc>
      </w:tr>
      <w:tr w:rsidR="007F198B">
        <w:trPr>
          <w:trHeight w:val="90"/>
          <w:tblCellSpacing w:w="0" w:type="auto"/>
        </w:trPr>
        <w:tc>
          <w:tcPr>
            <w:tcW w:w="12501" w:type="dxa"/>
            <w:vAlign w:val="center"/>
          </w:tcPr>
          <w:p w:rsidR="007F198B" w:rsidRDefault="00100AC0">
            <w:pPr>
              <w:spacing w:after="150"/>
            </w:pPr>
            <w:r>
              <w:rPr>
                <w:b/>
                <w:color w:val="000000"/>
              </w:rPr>
              <w:t>3) ледоломца, и то:*</w:t>
            </w:r>
          </w:p>
        </w:tc>
        <w:tc>
          <w:tcPr>
            <w:tcW w:w="1899" w:type="dxa"/>
            <w:gridSpan w:val="2"/>
            <w:vAlign w:val="center"/>
          </w:tcPr>
          <w:p w:rsidR="007F198B" w:rsidRDefault="00100AC0">
            <w:pPr>
              <w:spacing w:after="0"/>
              <w:jc w:val="right"/>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b/>
                <w:color w:val="000000"/>
              </w:rPr>
              <w:t>(1) кубног модула LBD до и укључујући 1.000 m³*</w:t>
            </w:r>
          </w:p>
        </w:tc>
        <w:tc>
          <w:tcPr>
            <w:tcW w:w="1899" w:type="dxa"/>
            <w:gridSpan w:val="2"/>
            <w:vAlign w:val="center"/>
          </w:tcPr>
          <w:p w:rsidR="007F198B" w:rsidRDefault="00100AC0">
            <w:pPr>
              <w:spacing w:after="150"/>
              <w:jc w:val="right"/>
            </w:pPr>
            <w:r>
              <w:rPr>
                <w:b/>
                <w:color w:val="000000"/>
              </w:rPr>
              <w:t>1.691.620**</w:t>
            </w:r>
          </w:p>
        </w:tc>
      </w:tr>
      <w:tr w:rsidR="007F198B">
        <w:trPr>
          <w:trHeight w:val="90"/>
          <w:tblCellSpacing w:w="0" w:type="auto"/>
        </w:trPr>
        <w:tc>
          <w:tcPr>
            <w:tcW w:w="12501" w:type="dxa"/>
            <w:vAlign w:val="center"/>
          </w:tcPr>
          <w:p w:rsidR="007F198B" w:rsidRDefault="00100AC0">
            <w:pPr>
              <w:spacing w:after="150"/>
            </w:pPr>
            <w:r>
              <w:rPr>
                <w:b/>
                <w:color w:val="000000"/>
              </w:rPr>
              <w:t>(2) кубног модула LBD преко 1.000 m³*</w:t>
            </w:r>
          </w:p>
        </w:tc>
        <w:tc>
          <w:tcPr>
            <w:tcW w:w="1899" w:type="dxa"/>
            <w:gridSpan w:val="2"/>
            <w:vAlign w:val="center"/>
          </w:tcPr>
          <w:p w:rsidR="007F198B" w:rsidRDefault="00100AC0">
            <w:pPr>
              <w:spacing w:after="150"/>
              <w:jc w:val="right"/>
            </w:pPr>
            <w:r>
              <w:rPr>
                <w:b/>
                <w:color w:val="000000"/>
              </w:rPr>
              <w:t>3.726.330**</w:t>
            </w:r>
          </w:p>
        </w:tc>
      </w:tr>
      <w:tr w:rsidR="007F198B">
        <w:trPr>
          <w:trHeight w:val="90"/>
          <w:tblCellSpacing w:w="0" w:type="auto"/>
        </w:trPr>
        <w:tc>
          <w:tcPr>
            <w:tcW w:w="12501" w:type="dxa"/>
            <w:vAlign w:val="center"/>
          </w:tcPr>
          <w:p w:rsidR="007F198B" w:rsidRDefault="00100AC0">
            <w:pPr>
              <w:spacing w:after="150"/>
            </w:pPr>
            <w:r>
              <w:rPr>
                <w:b/>
                <w:color w:val="000000"/>
              </w:rPr>
              <w:t xml:space="preserve">4) </w:t>
            </w:r>
            <w:r>
              <w:rPr>
                <w:b/>
                <w:color w:val="000000"/>
              </w:rPr>
              <w:t>брода унутрашње пловидбе са сопственим погонским машинским уређајем, и то:*</w:t>
            </w:r>
          </w:p>
        </w:tc>
        <w:tc>
          <w:tcPr>
            <w:tcW w:w="1899" w:type="dxa"/>
            <w:gridSpan w:val="2"/>
            <w:vAlign w:val="center"/>
          </w:tcPr>
          <w:p w:rsidR="007F198B" w:rsidRDefault="00100AC0">
            <w:pPr>
              <w:spacing w:after="0"/>
              <w:jc w:val="right"/>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b/>
                <w:color w:val="000000"/>
              </w:rPr>
              <w:t>(1) кубног модула LBD до и укључујући 300 m³*</w:t>
            </w:r>
          </w:p>
        </w:tc>
        <w:tc>
          <w:tcPr>
            <w:tcW w:w="1899" w:type="dxa"/>
            <w:gridSpan w:val="2"/>
            <w:vAlign w:val="center"/>
          </w:tcPr>
          <w:p w:rsidR="007F198B" w:rsidRDefault="00100AC0">
            <w:pPr>
              <w:spacing w:after="150"/>
              <w:jc w:val="right"/>
            </w:pPr>
            <w:r>
              <w:rPr>
                <w:b/>
                <w:color w:val="000000"/>
              </w:rPr>
              <w:t>1.100.670**</w:t>
            </w:r>
          </w:p>
        </w:tc>
      </w:tr>
      <w:tr w:rsidR="007F198B">
        <w:trPr>
          <w:trHeight w:val="90"/>
          <w:tblCellSpacing w:w="0" w:type="auto"/>
        </w:trPr>
        <w:tc>
          <w:tcPr>
            <w:tcW w:w="12501" w:type="dxa"/>
            <w:vAlign w:val="center"/>
          </w:tcPr>
          <w:p w:rsidR="007F198B" w:rsidRDefault="00100AC0">
            <w:pPr>
              <w:spacing w:after="150"/>
            </w:pPr>
            <w:r>
              <w:rPr>
                <w:b/>
                <w:color w:val="000000"/>
              </w:rPr>
              <w:t>(2) кубног модула LBD преко 300 m³*</w:t>
            </w:r>
          </w:p>
        </w:tc>
        <w:tc>
          <w:tcPr>
            <w:tcW w:w="1899" w:type="dxa"/>
            <w:gridSpan w:val="2"/>
            <w:vAlign w:val="center"/>
          </w:tcPr>
          <w:p w:rsidR="007F198B" w:rsidRDefault="00100AC0">
            <w:pPr>
              <w:spacing w:after="150"/>
              <w:jc w:val="right"/>
            </w:pPr>
            <w:r>
              <w:rPr>
                <w:b/>
                <w:color w:val="000000"/>
              </w:rPr>
              <w:t>1.357.200**</w:t>
            </w:r>
          </w:p>
        </w:tc>
      </w:tr>
      <w:tr w:rsidR="007F198B">
        <w:trPr>
          <w:trHeight w:val="90"/>
          <w:tblCellSpacing w:w="0" w:type="auto"/>
        </w:trPr>
        <w:tc>
          <w:tcPr>
            <w:tcW w:w="12501" w:type="dxa"/>
            <w:vAlign w:val="center"/>
          </w:tcPr>
          <w:p w:rsidR="007F198B" w:rsidRDefault="00100AC0">
            <w:pPr>
              <w:spacing w:after="150"/>
            </w:pPr>
            <w:r>
              <w:rPr>
                <w:b/>
                <w:color w:val="000000"/>
              </w:rPr>
              <w:t xml:space="preserve">5) ватрогасно-спасилачког или санитетског или хидрографског брода, и </w:t>
            </w:r>
            <w:r>
              <w:rPr>
                <w:b/>
                <w:color w:val="000000"/>
              </w:rPr>
              <w:t>то:*</w:t>
            </w:r>
          </w:p>
        </w:tc>
        <w:tc>
          <w:tcPr>
            <w:tcW w:w="1899" w:type="dxa"/>
            <w:gridSpan w:val="2"/>
            <w:vAlign w:val="center"/>
          </w:tcPr>
          <w:p w:rsidR="007F198B" w:rsidRDefault="00100AC0">
            <w:pPr>
              <w:spacing w:after="0"/>
              <w:jc w:val="right"/>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b/>
                <w:color w:val="000000"/>
              </w:rPr>
              <w:t>(1) кубног модула LBD до и укључујући 300 m³*</w:t>
            </w:r>
          </w:p>
        </w:tc>
        <w:tc>
          <w:tcPr>
            <w:tcW w:w="1899" w:type="dxa"/>
            <w:gridSpan w:val="2"/>
            <w:vAlign w:val="center"/>
          </w:tcPr>
          <w:p w:rsidR="007F198B" w:rsidRDefault="00100AC0">
            <w:pPr>
              <w:spacing w:after="150"/>
              <w:jc w:val="right"/>
            </w:pPr>
            <w:r>
              <w:rPr>
                <w:b/>
                <w:color w:val="000000"/>
              </w:rPr>
              <w:t>1.428.250**</w:t>
            </w:r>
          </w:p>
        </w:tc>
      </w:tr>
      <w:tr w:rsidR="007F198B">
        <w:trPr>
          <w:trHeight w:val="90"/>
          <w:tblCellSpacing w:w="0" w:type="auto"/>
        </w:trPr>
        <w:tc>
          <w:tcPr>
            <w:tcW w:w="12501" w:type="dxa"/>
            <w:vAlign w:val="center"/>
          </w:tcPr>
          <w:p w:rsidR="007F198B" w:rsidRDefault="00100AC0">
            <w:pPr>
              <w:spacing w:after="150"/>
            </w:pPr>
            <w:r>
              <w:rPr>
                <w:b/>
                <w:color w:val="000000"/>
              </w:rPr>
              <w:t>(2) кубног модула LBD преко 300 m³*</w:t>
            </w:r>
          </w:p>
        </w:tc>
        <w:tc>
          <w:tcPr>
            <w:tcW w:w="1899" w:type="dxa"/>
            <w:gridSpan w:val="2"/>
            <w:vAlign w:val="center"/>
          </w:tcPr>
          <w:p w:rsidR="007F198B" w:rsidRDefault="00100AC0">
            <w:pPr>
              <w:spacing w:after="150"/>
              <w:jc w:val="right"/>
            </w:pPr>
            <w:r>
              <w:rPr>
                <w:b/>
                <w:color w:val="000000"/>
              </w:rPr>
              <w:t>2.923.410**</w:t>
            </w:r>
          </w:p>
        </w:tc>
      </w:tr>
      <w:tr w:rsidR="007F198B">
        <w:trPr>
          <w:trHeight w:val="90"/>
          <w:tblCellSpacing w:w="0" w:type="auto"/>
        </w:trPr>
        <w:tc>
          <w:tcPr>
            <w:tcW w:w="12501" w:type="dxa"/>
            <w:vAlign w:val="center"/>
          </w:tcPr>
          <w:p w:rsidR="007F198B" w:rsidRDefault="00100AC0">
            <w:pPr>
              <w:spacing w:after="150"/>
            </w:pPr>
            <w:r>
              <w:rPr>
                <w:b/>
                <w:color w:val="000000"/>
              </w:rPr>
              <w:t>6) јахте – пловила за рекреацију дужине од 20 m до 24 m*</w:t>
            </w:r>
          </w:p>
        </w:tc>
        <w:tc>
          <w:tcPr>
            <w:tcW w:w="1899" w:type="dxa"/>
            <w:gridSpan w:val="2"/>
            <w:vAlign w:val="center"/>
          </w:tcPr>
          <w:p w:rsidR="007F198B" w:rsidRDefault="00100AC0">
            <w:pPr>
              <w:spacing w:after="150"/>
              <w:jc w:val="right"/>
            </w:pPr>
            <w:r>
              <w:rPr>
                <w:b/>
                <w:color w:val="000000"/>
              </w:rPr>
              <w:t>1.217.840**</w:t>
            </w:r>
          </w:p>
        </w:tc>
      </w:tr>
      <w:tr w:rsidR="007F198B">
        <w:trPr>
          <w:trHeight w:val="90"/>
          <w:tblCellSpacing w:w="0" w:type="auto"/>
        </w:trPr>
        <w:tc>
          <w:tcPr>
            <w:tcW w:w="12501" w:type="dxa"/>
            <w:vAlign w:val="center"/>
          </w:tcPr>
          <w:p w:rsidR="007F198B" w:rsidRDefault="00100AC0">
            <w:pPr>
              <w:spacing w:after="150"/>
            </w:pPr>
            <w:r>
              <w:rPr>
                <w:b/>
                <w:color w:val="000000"/>
              </w:rPr>
              <w:t>7) путничког брода, и то:*</w:t>
            </w:r>
          </w:p>
        </w:tc>
        <w:tc>
          <w:tcPr>
            <w:tcW w:w="1899" w:type="dxa"/>
            <w:gridSpan w:val="2"/>
            <w:vAlign w:val="center"/>
          </w:tcPr>
          <w:p w:rsidR="007F198B" w:rsidRDefault="00100AC0">
            <w:pPr>
              <w:spacing w:after="0"/>
              <w:jc w:val="right"/>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b/>
                <w:color w:val="000000"/>
              </w:rPr>
              <w:t>(1) кубног модула LBD до и укључујући 30</w:t>
            </w:r>
            <w:r>
              <w:rPr>
                <w:b/>
                <w:color w:val="000000"/>
              </w:rPr>
              <w:t>0 m³ и укупне снаге погонског машинског уређаја до и укључујући 150 kW*</w:t>
            </w:r>
          </w:p>
        </w:tc>
        <w:tc>
          <w:tcPr>
            <w:tcW w:w="1899" w:type="dxa"/>
            <w:gridSpan w:val="2"/>
            <w:vAlign w:val="center"/>
          </w:tcPr>
          <w:p w:rsidR="007F198B" w:rsidRDefault="00100AC0">
            <w:pPr>
              <w:spacing w:after="150"/>
              <w:jc w:val="right"/>
            </w:pPr>
            <w:r>
              <w:rPr>
                <w:b/>
                <w:color w:val="000000"/>
              </w:rPr>
              <w:t>1.207.000**</w:t>
            </w:r>
          </w:p>
        </w:tc>
      </w:tr>
      <w:tr w:rsidR="007F198B">
        <w:trPr>
          <w:trHeight w:val="90"/>
          <w:tblCellSpacing w:w="0" w:type="auto"/>
        </w:trPr>
        <w:tc>
          <w:tcPr>
            <w:tcW w:w="12501" w:type="dxa"/>
            <w:vAlign w:val="center"/>
          </w:tcPr>
          <w:p w:rsidR="007F198B" w:rsidRDefault="00100AC0">
            <w:pPr>
              <w:spacing w:after="150"/>
            </w:pPr>
            <w:r>
              <w:rPr>
                <w:b/>
                <w:color w:val="000000"/>
              </w:rPr>
              <w:t>(2) кубног модула LBD до и укључујући 300 m³ и укупне снаге погонског машинског уређаја преко 150 kW*</w:t>
            </w:r>
          </w:p>
        </w:tc>
        <w:tc>
          <w:tcPr>
            <w:tcW w:w="1899" w:type="dxa"/>
            <w:gridSpan w:val="2"/>
            <w:vAlign w:val="center"/>
          </w:tcPr>
          <w:p w:rsidR="007F198B" w:rsidRDefault="00100AC0">
            <w:pPr>
              <w:spacing w:after="150"/>
              <w:jc w:val="right"/>
            </w:pPr>
            <w:r>
              <w:rPr>
                <w:b/>
                <w:color w:val="000000"/>
              </w:rPr>
              <w:t>1.391.660**</w:t>
            </w:r>
          </w:p>
        </w:tc>
      </w:tr>
      <w:tr w:rsidR="007F198B">
        <w:trPr>
          <w:trHeight w:val="90"/>
          <w:tblCellSpacing w:w="0" w:type="auto"/>
        </w:trPr>
        <w:tc>
          <w:tcPr>
            <w:tcW w:w="12501" w:type="dxa"/>
            <w:vAlign w:val="center"/>
          </w:tcPr>
          <w:p w:rsidR="007F198B" w:rsidRDefault="00100AC0">
            <w:pPr>
              <w:spacing w:after="150"/>
            </w:pPr>
            <w:r>
              <w:rPr>
                <w:b/>
                <w:color w:val="000000"/>
              </w:rPr>
              <w:t xml:space="preserve">(3) кубног модула LBD преко 300 m³ и укупне снаге </w:t>
            </w:r>
            <w:r>
              <w:rPr>
                <w:b/>
                <w:color w:val="000000"/>
              </w:rPr>
              <w:t>погонског машинског уређаја до и укључујући 350 kW*</w:t>
            </w:r>
          </w:p>
        </w:tc>
        <w:tc>
          <w:tcPr>
            <w:tcW w:w="1899" w:type="dxa"/>
            <w:gridSpan w:val="2"/>
            <w:vAlign w:val="center"/>
          </w:tcPr>
          <w:p w:rsidR="007F198B" w:rsidRDefault="00100AC0">
            <w:pPr>
              <w:spacing w:after="150"/>
              <w:jc w:val="right"/>
            </w:pPr>
            <w:r>
              <w:rPr>
                <w:b/>
                <w:color w:val="000000"/>
              </w:rPr>
              <w:t>1.815.710**</w:t>
            </w:r>
          </w:p>
        </w:tc>
      </w:tr>
      <w:tr w:rsidR="007F198B">
        <w:trPr>
          <w:trHeight w:val="90"/>
          <w:tblCellSpacing w:w="0" w:type="auto"/>
        </w:trPr>
        <w:tc>
          <w:tcPr>
            <w:tcW w:w="12501" w:type="dxa"/>
            <w:vAlign w:val="center"/>
          </w:tcPr>
          <w:p w:rsidR="007F198B" w:rsidRDefault="00100AC0">
            <w:pPr>
              <w:spacing w:after="150"/>
            </w:pPr>
            <w:r>
              <w:rPr>
                <w:b/>
                <w:color w:val="000000"/>
              </w:rPr>
              <w:t xml:space="preserve">(4) кубног модула LBD преко 300 m³ и укупне снаге </w:t>
            </w:r>
            <w:r>
              <w:rPr>
                <w:b/>
                <w:color w:val="000000"/>
              </w:rPr>
              <w:lastRenderedPageBreak/>
              <w:t>погонског машинског уређаја преко 350 kW*</w:t>
            </w:r>
          </w:p>
        </w:tc>
        <w:tc>
          <w:tcPr>
            <w:tcW w:w="1899" w:type="dxa"/>
            <w:gridSpan w:val="2"/>
            <w:vAlign w:val="center"/>
          </w:tcPr>
          <w:p w:rsidR="007F198B" w:rsidRDefault="00100AC0">
            <w:pPr>
              <w:spacing w:after="150"/>
              <w:jc w:val="right"/>
            </w:pPr>
            <w:r>
              <w:rPr>
                <w:b/>
                <w:color w:val="000000"/>
              </w:rPr>
              <w:lastRenderedPageBreak/>
              <w:t>1.982.930**</w:t>
            </w:r>
          </w:p>
        </w:tc>
      </w:tr>
      <w:tr w:rsidR="007F198B">
        <w:trPr>
          <w:trHeight w:val="90"/>
          <w:tblCellSpacing w:w="0" w:type="auto"/>
        </w:trPr>
        <w:tc>
          <w:tcPr>
            <w:tcW w:w="12501" w:type="dxa"/>
            <w:vAlign w:val="center"/>
          </w:tcPr>
          <w:p w:rsidR="007F198B" w:rsidRDefault="00100AC0">
            <w:pPr>
              <w:spacing w:after="150"/>
            </w:pPr>
            <w:r>
              <w:rPr>
                <w:b/>
                <w:color w:val="000000"/>
              </w:rPr>
              <w:t>8) теретног моторног брода, и то:*</w:t>
            </w:r>
          </w:p>
        </w:tc>
        <w:tc>
          <w:tcPr>
            <w:tcW w:w="1899" w:type="dxa"/>
            <w:gridSpan w:val="2"/>
            <w:vAlign w:val="center"/>
          </w:tcPr>
          <w:p w:rsidR="007F198B" w:rsidRDefault="00100AC0">
            <w:pPr>
              <w:spacing w:after="0"/>
              <w:jc w:val="right"/>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b/>
                <w:color w:val="000000"/>
              </w:rPr>
              <w:t>(1) кубног модула LBD до и укључујући 300 m³*</w:t>
            </w:r>
          </w:p>
        </w:tc>
        <w:tc>
          <w:tcPr>
            <w:tcW w:w="1899" w:type="dxa"/>
            <w:gridSpan w:val="2"/>
            <w:vAlign w:val="center"/>
          </w:tcPr>
          <w:p w:rsidR="007F198B" w:rsidRDefault="00100AC0">
            <w:pPr>
              <w:spacing w:after="150"/>
              <w:jc w:val="right"/>
            </w:pPr>
            <w:r>
              <w:rPr>
                <w:b/>
                <w:color w:val="000000"/>
              </w:rPr>
              <w:t>1.</w:t>
            </w:r>
            <w:r>
              <w:rPr>
                <w:b/>
                <w:color w:val="000000"/>
              </w:rPr>
              <w:t>000.820**</w:t>
            </w:r>
          </w:p>
        </w:tc>
      </w:tr>
      <w:tr w:rsidR="007F198B">
        <w:trPr>
          <w:trHeight w:val="90"/>
          <w:tblCellSpacing w:w="0" w:type="auto"/>
        </w:trPr>
        <w:tc>
          <w:tcPr>
            <w:tcW w:w="12501" w:type="dxa"/>
            <w:vAlign w:val="center"/>
          </w:tcPr>
          <w:p w:rsidR="007F198B" w:rsidRDefault="00100AC0">
            <w:pPr>
              <w:spacing w:after="150"/>
            </w:pPr>
            <w:r>
              <w:rPr>
                <w:b/>
                <w:color w:val="000000"/>
              </w:rPr>
              <w:t>(2) кубног модула LBD од 301 до и укључујући 1.000 m³*</w:t>
            </w:r>
          </w:p>
        </w:tc>
        <w:tc>
          <w:tcPr>
            <w:tcW w:w="1899" w:type="dxa"/>
            <w:gridSpan w:val="2"/>
            <w:vAlign w:val="center"/>
          </w:tcPr>
          <w:p w:rsidR="007F198B" w:rsidRDefault="00100AC0">
            <w:pPr>
              <w:spacing w:after="150"/>
              <w:jc w:val="right"/>
            </w:pPr>
            <w:r>
              <w:rPr>
                <w:b/>
                <w:color w:val="000000"/>
              </w:rPr>
              <w:t>1.357.650**</w:t>
            </w:r>
          </w:p>
        </w:tc>
      </w:tr>
      <w:tr w:rsidR="007F198B">
        <w:trPr>
          <w:trHeight w:val="90"/>
          <w:tblCellSpacing w:w="0" w:type="auto"/>
        </w:trPr>
        <w:tc>
          <w:tcPr>
            <w:tcW w:w="12501" w:type="dxa"/>
            <w:vAlign w:val="center"/>
          </w:tcPr>
          <w:p w:rsidR="007F198B" w:rsidRDefault="00100AC0">
            <w:pPr>
              <w:spacing w:after="150"/>
            </w:pPr>
            <w:r>
              <w:rPr>
                <w:b/>
                <w:color w:val="000000"/>
              </w:rPr>
              <w:t>(3) кубног модула LBD од 1.001 до и укључујући 1.500 m³*</w:t>
            </w:r>
          </w:p>
        </w:tc>
        <w:tc>
          <w:tcPr>
            <w:tcW w:w="1899" w:type="dxa"/>
            <w:gridSpan w:val="2"/>
            <w:vAlign w:val="center"/>
          </w:tcPr>
          <w:p w:rsidR="007F198B" w:rsidRDefault="00100AC0">
            <w:pPr>
              <w:spacing w:after="150"/>
              <w:jc w:val="right"/>
            </w:pPr>
            <w:r>
              <w:rPr>
                <w:b/>
                <w:color w:val="000000"/>
              </w:rPr>
              <w:t>1.513.820**</w:t>
            </w:r>
          </w:p>
        </w:tc>
      </w:tr>
      <w:tr w:rsidR="007F198B">
        <w:trPr>
          <w:trHeight w:val="90"/>
          <w:tblCellSpacing w:w="0" w:type="auto"/>
        </w:trPr>
        <w:tc>
          <w:tcPr>
            <w:tcW w:w="12501" w:type="dxa"/>
            <w:vAlign w:val="center"/>
          </w:tcPr>
          <w:p w:rsidR="007F198B" w:rsidRDefault="00100AC0">
            <w:pPr>
              <w:spacing w:after="150"/>
            </w:pPr>
            <w:r>
              <w:rPr>
                <w:b/>
                <w:color w:val="000000"/>
              </w:rPr>
              <w:t xml:space="preserve">(4) кубног модула LBD од 1.501 до и укључујући 3.000 m³ и укупне снаге погонског машинског уређаја до и </w:t>
            </w:r>
            <w:r>
              <w:rPr>
                <w:b/>
                <w:color w:val="000000"/>
              </w:rPr>
              <w:t>укључујући 400 kW*</w:t>
            </w:r>
          </w:p>
        </w:tc>
        <w:tc>
          <w:tcPr>
            <w:tcW w:w="1899" w:type="dxa"/>
            <w:gridSpan w:val="2"/>
            <w:vAlign w:val="center"/>
          </w:tcPr>
          <w:p w:rsidR="007F198B" w:rsidRDefault="00100AC0">
            <w:pPr>
              <w:spacing w:after="150"/>
              <w:jc w:val="right"/>
            </w:pPr>
            <w:r>
              <w:rPr>
                <w:b/>
                <w:color w:val="000000"/>
              </w:rPr>
              <w:t>2.226.450**</w:t>
            </w:r>
          </w:p>
        </w:tc>
      </w:tr>
      <w:tr w:rsidR="007F198B">
        <w:trPr>
          <w:trHeight w:val="90"/>
          <w:tblCellSpacing w:w="0" w:type="auto"/>
        </w:trPr>
        <w:tc>
          <w:tcPr>
            <w:tcW w:w="12501" w:type="dxa"/>
            <w:vAlign w:val="center"/>
          </w:tcPr>
          <w:p w:rsidR="007F198B" w:rsidRDefault="00100AC0">
            <w:pPr>
              <w:spacing w:after="150"/>
            </w:pPr>
            <w:r>
              <w:rPr>
                <w:b/>
                <w:color w:val="000000"/>
              </w:rPr>
              <w:t>(5) кубног модула LBD од 1.501 до и укључујући 3.000 m³ и укупне снаге погонског машинског уређаја преко 400 kW*</w:t>
            </w:r>
          </w:p>
        </w:tc>
        <w:tc>
          <w:tcPr>
            <w:tcW w:w="1899" w:type="dxa"/>
            <w:gridSpan w:val="2"/>
            <w:vAlign w:val="center"/>
          </w:tcPr>
          <w:p w:rsidR="007F198B" w:rsidRDefault="00100AC0">
            <w:pPr>
              <w:spacing w:after="150"/>
              <w:jc w:val="right"/>
            </w:pPr>
            <w:r>
              <w:rPr>
                <w:b/>
                <w:color w:val="000000"/>
              </w:rPr>
              <w:t>2.227.700**</w:t>
            </w:r>
          </w:p>
        </w:tc>
      </w:tr>
      <w:tr w:rsidR="007F198B">
        <w:trPr>
          <w:trHeight w:val="90"/>
          <w:tblCellSpacing w:w="0" w:type="auto"/>
        </w:trPr>
        <w:tc>
          <w:tcPr>
            <w:tcW w:w="12501" w:type="dxa"/>
            <w:vAlign w:val="center"/>
          </w:tcPr>
          <w:p w:rsidR="007F198B" w:rsidRDefault="00100AC0">
            <w:pPr>
              <w:spacing w:after="150"/>
            </w:pPr>
            <w:r>
              <w:rPr>
                <w:b/>
                <w:color w:val="000000"/>
              </w:rPr>
              <w:t>(6) кубног модула LBD преко 3.000 m³ и укупне снаге погонског машинског уређаја до и укључујући 90</w:t>
            </w:r>
            <w:r>
              <w:rPr>
                <w:b/>
                <w:color w:val="000000"/>
              </w:rPr>
              <w:t>0 kW*</w:t>
            </w:r>
          </w:p>
        </w:tc>
        <w:tc>
          <w:tcPr>
            <w:tcW w:w="1899" w:type="dxa"/>
            <w:gridSpan w:val="2"/>
            <w:vAlign w:val="center"/>
          </w:tcPr>
          <w:p w:rsidR="007F198B" w:rsidRDefault="00100AC0">
            <w:pPr>
              <w:spacing w:after="150"/>
              <w:jc w:val="right"/>
            </w:pPr>
            <w:r>
              <w:rPr>
                <w:b/>
                <w:color w:val="000000"/>
              </w:rPr>
              <w:t>2.955.770**</w:t>
            </w:r>
          </w:p>
        </w:tc>
      </w:tr>
      <w:tr w:rsidR="007F198B">
        <w:trPr>
          <w:trHeight w:val="90"/>
          <w:tblCellSpacing w:w="0" w:type="auto"/>
        </w:trPr>
        <w:tc>
          <w:tcPr>
            <w:tcW w:w="12501" w:type="dxa"/>
            <w:vAlign w:val="center"/>
          </w:tcPr>
          <w:p w:rsidR="007F198B" w:rsidRDefault="00100AC0">
            <w:pPr>
              <w:spacing w:after="150"/>
            </w:pPr>
            <w:r>
              <w:rPr>
                <w:b/>
                <w:color w:val="000000"/>
              </w:rPr>
              <w:t>(7) кубног модула LBD преко 3.000 m³ и укупне снаге погонског машинског уређаја преко 900 kW*</w:t>
            </w:r>
          </w:p>
        </w:tc>
        <w:tc>
          <w:tcPr>
            <w:tcW w:w="1899" w:type="dxa"/>
            <w:gridSpan w:val="2"/>
            <w:vAlign w:val="center"/>
          </w:tcPr>
          <w:p w:rsidR="007F198B" w:rsidRDefault="00100AC0">
            <w:pPr>
              <w:spacing w:after="150"/>
              <w:jc w:val="right"/>
            </w:pPr>
            <w:r>
              <w:rPr>
                <w:b/>
                <w:color w:val="000000"/>
              </w:rPr>
              <w:t>3.466.810**</w:t>
            </w:r>
          </w:p>
        </w:tc>
      </w:tr>
      <w:tr w:rsidR="007F198B">
        <w:trPr>
          <w:trHeight w:val="90"/>
          <w:tblCellSpacing w:w="0" w:type="auto"/>
        </w:trPr>
        <w:tc>
          <w:tcPr>
            <w:tcW w:w="12501" w:type="dxa"/>
            <w:vAlign w:val="center"/>
          </w:tcPr>
          <w:p w:rsidR="007F198B" w:rsidRDefault="00100AC0">
            <w:pPr>
              <w:spacing w:after="150"/>
            </w:pPr>
            <w:r>
              <w:rPr>
                <w:b/>
                <w:color w:val="000000"/>
              </w:rPr>
              <w:t>9) потискивача, и то:*</w:t>
            </w:r>
          </w:p>
        </w:tc>
        <w:tc>
          <w:tcPr>
            <w:tcW w:w="1899" w:type="dxa"/>
            <w:gridSpan w:val="2"/>
            <w:vAlign w:val="center"/>
          </w:tcPr>
          <w:p w:rsidR="007F198B" w:rsidRDefault="00100AC0">
            <w:pPr>
              <w:spacing w:after="0"/>
              <w:jc w:val="right"/>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b/>
                <w:color w:val="000000"/>
              </w:rPr>
              <w:t xml:space="preserve">(1) кубног модула LBD до и укључујући 300 m³ и укупне снаге погонског машинског уређаја до и укључујући </w:t>
            </w:r>
            <w:r>
              <w:rPr>
                <w:b/>
                <w:color w:val="000000"/>
              </w:rPr>
              <w:t>400 kW*</w:t>
            </w:r>
          </w:p>
        </w:tc>
        <w:tc>
          <w:tcPr>
            <w:tcW w:w="1899" w:type="dxa"/>
            <w:gridSpan w:val="2"/>
            <w:vAlign w:val="center"/>
          </w:tcPr>
          <w:p w:rsidR="007F198B" w:rsidRDefault="00100AC0">
            <w:pPr>
              <w:spacing w:after="150"/>
              <w:jc w:val="right"/>
            </w:pPr>
            <w:r>
              <w:rPr>
                <w:b/>
                <w:color w:val="000000"/>
              </w:rPr>
              <w:t>1.123.020**</w:t>
            </w:r>
          </w:p>
        </w:tc>
      </w:tr>
      <w:tr w:rsidR="007F198B">
        <w:trPr>
          <w:trHeight w:val="90"/>
          <w:tblCellSpacing w:w="0" w:type="auto"/>
        </w:trPr>
        <w:tc>
          <w:tcPr>
            <w:tcW w:w="12501" w:type="dxa"/>
            <w:vAlign w:val="center"/>
          </w:tcPr>
          <w:p w:rsidR="007F198B" w:rsidRDefault="00100AC0">
            <w:pPr>
              <w:spacing w:after="150"/>
            </w:pPr>
            <w:r>
              <w:rPr>
                <w:b/>
                <w:color w:val="000000"/>
              </w:rPr>
              <w:t>(2) кубног модула LBD до и укључујући 300 m³ и укупне снаге погонског машинског уређаја преко 400 kW*</w:t>
            </w:r>
          </w:p>
        </w:tc>
        <w:tc>
          <w:tcPr>
            <w:tcW w:w="1899" w:type="dxa"/>
            <w:gridSpan w:val="2"/>
            <w:vAlign w:val="center"/>
          </w:tcPr>
          <w:p w:rsidR="007F198B" w:rsidRDefault="00100AC0">
            <w:pPr>
              <w:spacing w:after="150"/>
              <w:jc w:val="right"/>
            </w:pPr>
            <w:r>
              <w:rPr>
                <w:b/>
                <w:color w:val="000000"/>
              </w:rPr>
              <w:t>1.521.280**</w:t>
            </w:r>
          </w:p>
        </w:tc>
      </w:tr>
      <w:tr w:rsidR="007F198B">
        <w:trPr>
          <w:trHeight w:val="90"/>
          <w:tblCellSpacing w:w="0" w:type="auto"/>
        </w:trPr>
        <w:tc>
          <w:tcPr>
            <w:tcW w:w="12501" w:type="dxa"/>
            <w:vAlign w:val="center"/>
          </w:tcPr>
          <w:p w:rsidR="007F198B" w:rsidRDefault="00100AC0">
            <w:pPr>
              <w:spacing w:after="150"/>
            </w:pPr>
            <w:r>
              <w:rPr>
                <w:b/>
                <w:color w:val="000000"/>
              </w:rPr>
              <w:t>(3) кубног модула LBD од 301 до и укључујући 500 m³*</w:t>
            </w:r>
          </w:p>
        </w:tc>
        <w:tc>
          <w:tcPr>
            <w:tcW w:w="1899" w:type="dxa"/>
            <w:gridSpan w:val="2"/>
            <w:vAlign w:val="center"/>
          </w:tcPr>
          <w:p w:rsidR="007F198B" w:rsidRDefault="00100AC0">
            <w:pPr>
              <w:spacing w:after="150"/>
              <w:jc w:val="right"/>
            </w:pPr>
            <w:r>
              <w:rPr>
                <w:b/>
                <w:color w:val="000000"/>
              </w:rPr>
              <w:t>1.910.630**</w:t>
            </w:r>
          </w:p>
        </w:tc>
      </w:tr>
      <w:tr w:rsidR="007F198B">
        <w:trPr>
          <w:trHeight w:val="90"/>
          <w:tblCellSpacing w:w="0" w:type="auto"/>
        </w:trPr>
        <w:tc>
          <w:tcPr>
            <w:tcW w:w="12501" w:type="dxa"/>
            <w:vAlign w:val="center"/>
          </w:tcPr>
          <w:p w:rsidR="007F198B" w:rsidRDefault="00100AC0">
            <w:pPr>
              <w:spacing w:after="150"/>
            </w:pPr>
            <w:r>
              <w:rPr>
                <w:b/>
                <w:color w:val="000000"/>
              </w:rPr>
              <w:t xml:space="preserve">(4) кубног модула LBD од 501 до и укључујући 900 m³ и </w:t>
            </w:r>
            <w:r>
              <w:rPr>
                <w:b/>
                <w:color w:val="000000"/>
              </w:rPr>
              <w:t>укупне снаге погонског машинског уређаја до и укључујући 1.200 kW*</w:t>
            </w:r>
          </w:p>
        </w:tc>
        <w:tc>
          <w:tcPr>
            <w:tcW w:w="1899" w:type="dxa"/>
            <w:gridSpan w:val="2"/>
            <w:vAlign w:val="center"/>
          </w:tcPr>
          <w:p w:rsidR="007F198B" w:rsidRDefault="00100AC0">
            <w:pPr>
              <w:spacing w:after="150"/>
              <w:jc w:val="right"/>
            </w:pPr>
            <w:r>
              <w:rPr>
                <w:b/>
                <w:color w:val="000000"/>
              </w:rPr>
              <w:t>2.242.790**</w:t>
            </w:r>
          </w:p>
        </w:tc>
      </w:tr>
      <w:tr w:rsidR="007F198B">
        <w:trPr>
          <w:trHeight w:val="90"/>
          <w:tblCellSpacing w:w="0" w:type="auto"/>
        </w:trPr>
        <w:tc>
          <w:tcPr>
            <w:tcW w:w="12501" w:type="dxa"/>
            <w:vAlign w:val="center"/>
          </w:tcPr>
          <w:p w:rsidR="007F198B" w:rsidRDefault="00100AC0">
            <w:pPr>
              <w:spacing w:after="150"/>
            </w:pPr>
            <w:r>
              <w:rPr>
                <w:b/>
                <w:color w:val="000000"/>
              </w:rPr>
              <w:t>(5) кубног модула LBD од 501 до и укључујући 900 m³ и укупне снаге погонског машинског уређаја преко 1200 kW*</w:t>
            </w:r>
          </w:p>
        </w:tc>
        <w:tc>
          <w:tcPr>
            <w:tcW w:w="1899" w:type="dxa"/>
            <w:gridSpan w:val="2"/>
            <w:vAlign w:val="center"/>
          </w:tcPr>
          <w:p w:rsidR="007F198B" w:rsidRDefault="00100AC0">
            <w:pPr>
              <w:spacing w:after="150"/>
              <w:jc w:val="right"/>
            </w:pPr>
            <w:r>
              <w:rPr>
                <w:b/>
                <w:color w:val="000000"/>
              </w:rPr>
              <w:t>2.514.120**</w:t>
            </w:r>
          </w:p>
        </w:tc>
      </w:tr>
      <w:tr w:rsidR="007F198B">
        <w:trPr>
          <w:trHeight w:val="90"/>
          <w:tblCellSpacing w:w="0" w:type="auto"/>
        </w:trPr>
        <w:tc>
          <w:tcPr>
            <w:tcW w:w="12501" w:type="dxa"/>
            <w:vAlign w:val="center"/>
          </w:tcPr>
          <w:p w:rsidR="007F198B" w:rsidRDefault="00100AC0">
            <w:pPr>
              <w:spacing w:after="150"/>
            </w:pPr>
            <w:r>
              <w:rPr>
                <w:b/>
                <w:color w:val="000000"/>
              </w:rPr>
              <w:t>(6) кубног модула LBD од 901 до и укључујући 1.400 m³</w:t>
            </w:r>
            <w:r>
              <w:rPr>
                <w:b/>
                <w:color w:val="000000"/>
              </w:rPr>
              <w:t xml:space="preserve"> и укупне снаге погонског машинског уређаја до и укључујући 1.200 kW*</w:t>
            </w:r>
          </w:p>
        </w:tc>
        <w:tc>
          <w:tcPr>
            <w:tcW w:w="1899" w:type="dxa"/>
            <w:gridSpan w:val="2"/>
            <w:vAlign w:val="center"/>
          </w:tcPr>
          <w:p w:rsidR="007F198B" w:rsidRDefault="00100AC0">
            <w:pPr>
              <w:spacing w:after="150"/>
              <w:jc w:val="right"/>
            </w:pPr>
            <w:r>
              <w:rPr>
                <w:b/>
                <w:color w:val="000000"/>
              </w:rPr>
              <w:t>2.493.660**</w:t>
            </w:r>
          </w:p>
        </w:tc>
      </w:tr>
      <w:tr w:rsidR="007F198B">
        <w:trPr>
          <w:trHeight w:val="90"/>
          <w:tblCellSpacing w:w="0" w:type="auto"/>
        </w:trPr>
        <w:tc>
          <w:tcPr>
            <w:tcW w:w="12501" w:type="dxa"/>
            <w:vAlign w:val="center"/>
          </w:tcPr>
          <w:p w:rsidR="007F198B" w:rsidRDefault="00100AC0">
            <w:pPr>
              <w:spacing w:after="150"/>
            </w:pPr>
            <w:r>
              <w:rPr>
                <w:b/>
                <w:color w:val="000000"/>
              </w:rPr>
              <w:t xml:space="preserve">(7) кубног модула LBD од 901 до и укључујући 1.400 </w:t>
            </w:r>
            <w:r>
              <w:rPr>
                <w:b/>
                <w:color w:val="000000"/>
              </w:rPr>
              <w:lastRenderedPageBreak/>
              <w:t>m³ и укупне снаге погонског машинског уређаја преко 1.200 kW*</w:t>
            </w:r>
          </w:p>
        </w:tc>
        <w:tc>
          <w:tcPr>
            <w:tcW w:w="1899" w:type="dxa"/>
            <w:gridSpan w:val="2"/>
            <w:vAlign w:val="center"/>
          </w:tcPr>
          <w:p w:rsidR="007F198B" w:rsidRDefault="00100AC0">
            <w:pPr>
              <w:spacing w:after="150"/>
              <w:jc w:val="right"/>
            </w:pPr>
            <w:r>
              <w:rPr>
                <w:b/>
                <w:color w:val="000000"/>
              </w:rPr>
              <w:lastRenderedPageBreak/>
              <w:t>2.769.640**</w:t>
            </w:r>
          </w:p>
        </w:tc>
      </w:tr>
      <w:tr w:rsidR="007F198B">
        <w:trPr>
          <w:trHeight w:val="90"/>
          <w:tblCellSpacing w:w="0" w:type="auto"/>
        </w:trPr>
        <w:tc>
          <w:tcPr>
            <w:tcW w:w="12501" w:type="dxa"/>
            <w:vAlign w:val="center"/>
          </w:tcPr>
          <w:p w:rsidR="007F198B" w:rsidRDefault="00100AC0">
            <w:pPr>
              <w:spacing w:after="150"/>
            </w:pPr>
            <w:r>
              <w:rPr>
                <w:b/>
                <w:color w:val="000000"/>
              </w:rPr>
              <w:t>(8) кубног модула LBD преко 1.400 m³*</w:t>
            </w:r>
          </w:p>
        </w:tc>
        <w:tc>
          <w:tcPr>
            <w:tcW w:w="1899" w:type="dxa"/>
            <w:gridSpan w:val="2"/>
            <w:vAlign w:val="center"/>
          </w:tcPr>
          <w:p w:rsidR="007F198B" w:rsidRDefault="00100AC0">
            <w:pPr>
              <w:spacing w:after="150"/>
              <w:jc w:val="right"/>
            </w:pPr>
            <w:r>
              <w:rPr>
                <w:b/>
                <w:color w:val="000000"/>
              </w:rPr>
              <w:t>3.009.520**</w:t>
            </w:r>
          </w:p>
        </w:tc>
      </w:tr>
      <w:tr w:rsidR="007F198B">
        <w:trPr>
          <w:trHeight w:val="90"/>
          <w:tblCellSpacing w:w="0" w:type="auto"/>
        </w:trPr>
        <w:tc>
          <w:tcPr>
            <w:tcW w:w="12501" w:type="dxa"/>
            <w:vAlign w:val="center"/>
          </w:tcPr>
          <w:p w:rsidR="007F198B" w:rsidRDefault="00100AC0">
            <w:pPr>
              <w:spacing w:after="150"/>
            </w:pPr>
            <w:r>
              <w:rPr>
                <w:b/>
                <w:color w:val="000000"/>
              </w:rPr>
              <w:t>10) тегљача, и то:*</w:t>
            </w:r>
          </w:p>
        </w:tc>
        <w:tc>
          <w:tcPr>
            <w:tcW w:w="1899" w:type="dxa"/>
            <w:gridSpan w:val="2"/>
            <w:vAlign w:val="center"/>
          </w:tcPr>
          <w:p w:rsidR="007F198B" w:rsidRDefault="00100AC0">
            <w:pPr>
              <w:spacing w:after="0"/>
              <w:jc w:val="right"/>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b/>
                <w:color w:val="000000"/>
              </w:rPr>
              <w:t>(1) кубног модула LBD до и укључујући 100 m³*</w:t>
            </w:r>
          </w:p>
        </w:tc>
        <w:tc>
          <w:tcPr>
            <w:tcW w:w="1899" w:type="dxa"/>
            <w:gridSpan w:val="2"/>
            <w:vAlign w:val="center"/>
          </w:tcPr>
          <w:p w:rsidR="007F198B" w:rsidRDefault="00100AC0">
            <w:pPr>
              <w:spacing w:after="150"/>
              <w:jc w:val="right"/>
            </w:pPr>
            <w:r>
              <w:rPr>
                <w:b/>
                <w:color w:val="000000"/>
              </w:rPr>
              <w:t>987.890**</w:t>
            </w:r>
          </w:p>
        </w:tc>
      </w:tr>
      <w:tr w:rsidR="007F198B">
        <w:trPr>
          <w:trHeight w:val="90"/>
          <w:tblCellSpacing w:w="0" w:type="auto"/>
        </w:trPr>
        <w:tc>
          <w:tcPr>
            <w:tcW w:w="12501" w:type="dxa"/>
            <w:vAlign w:val="center"/>
          </w:tcPr>
          <w:p w:rsidR="007F198B" w:rsidRDefault="00100AC0">
            <w:pPr>
              <w:spacing w:after="150"/>
            </w:pPr>
            <w:r>
              <w:rPr>
                <w:b/>
                <w:color w:val="000000"/>
              </w:rPr>
              <w:t>(2) кубног модула LBD од 101 до и укључујући 300 m³*</w:t>
            </w:r>
          </w:p>
        </w:tc>
        <w:tc>
          <w:tcPr>
            <w:tcW w:w="1899" w:type="dxa"/>
            <w:gridSpan w:val="2"/>
            <w:vAlign w:val="center"/>
          </w:tcPr>
          <w:p w:rsidR="007F198B" w:rsidRDefault="00100AC0">
            <w:pPr>
              <w:spacing w:after="150"/>
              <w:jc w:val="right"/>
            </w:pPr>
            <w:r>
              <w:rPr>
                <w:b/>
                <w:color w:val="000000"/>
              </w:rPr>
              <w:t>1.070.100**</w:t>
            </w:r>
          </w:p>
        </w:tc>
      </w:tr>
      <w:tr w:rsidR="007F198B">
        <w:trPr>
          <w:trHeight w:val="90"/>
          <w:tblCellSpacing w:w="0" w:type="auto"/>
        </w:trPr>
        <w:tc>
          <w:tcPr>
            <w:tcW w:w="12501" w:type="dxa"/>
            <w:vAlign w:val="center"/>
          </w:tcPr>
          <w:p w:rsidR="007F198B" w:rsidRDefault="00100AC0">
            <w:pPr>
              <w:spacing w:after="150"/>
            </w:pPr>
            <w:r>
              <w:rPr>
                <w:b/>
                <w:color w:val="000000"/>
              </w:rPr>
              <w:t>(3) кубног модула LBD од 301 до и укључујући 1.000 m³*</w:t>
            </w:r>
          </w:p>
        </w:tc>
        <w:tc>
          <w:tcPr>
            <w:tcW w:w="1899" w:type="dxa"/>
            <w:gridSpan w:val="2"/>
            <w:vAlign w:val="center"/>
          </w:tcPr>
          <w:p w:rsidR="007F198B" w:rsidRDefault="00100AC0">
            <w:pPr>
              <w:spacing w:after="150"/>
              <w:jc w:val="right"/>
            </w:pPr>
            <w:r>
              <w:rPr>
                <w:b/>
                <w:color w:val="000000"/>
              </w:rPr>
              <w:t>2.242.790**</w:t>
            </w:r>
          </w:p>
        </w:tc>
      </w:tr>
      <w:tr w:rsidR="007F198B">
        <w:trPr>
          <w:trHeight w:val="90"/>
          <w:tblCellSpacing w:w="0" w:type="auto"/>
        </w:trPr>
        <w:tc>
          <w:tcPr>
            <w:tcW w:w="12501" w:type="dxa"/>
            <w:vAlign w:val="center"/>
          </w:tcPr>
          <w:p w:rsidR="007F198B" w:rsidRDefault="00100AC0">
            <w:pPr>
              <w:spacing w:after="150"/>
            </w:pPr>
            <w:r>
              <w:rPr>
                <w:b/>
                <w:color w:val="000000"/>
              </w:rPr>
              <w:t xml:space="preserve">(4) кубног модула LBD преко </w:t>
            </w:r>
            <w:r>
              <w:rPr>
                <w:b/>
                <w:color w:val="000000"/>
              </w:rPr>
              <w:t>1.000 m³*</w:t>
            </w:r>
          </w:p>
        </w:tc>
        <w:tc>
          <w:tcPr>
            <w:tcW w:w="1899" w:type="dxa"/>
            <w:gridSpan w:val="2"/>
            <w:vAlign w:val="center"/>
          </w:tcPr>
          <w:p w:rsidR="007F198B" w:rsidRDefault="00100AC0">
            <w:pPr>
              <w:spacing w:after="150"/>
              <w:jc w:val="right"/>
            </w:pPr>
            <w:r>
              <w:rPr>
                <w:b/>
                <w:color w:val="000000"/>
              </w:rPr>
              <w:t>2.769.640**</w:t>
            </w:r>
          </w:p>
        </w:tc>
      </w:tr>
      <w:tr w:rsidR="007F198B">
        <w:trPr>
          <w:trHeight w:val="90"/>
          <w:tblCellSpacing w:w="0" w:type="auto"/>
        </w:trPr>
        <w:tc>
          <w:tcPr>
            <w:tcW w:w="12501" w:type="dxa"/>
            <w:vAlign w:val="center"/>
          </w:tcPr>
          <w:p w:rsidR="007F198B" w:rsidRDefault="00100AC0">
            <w:pPr>
              <w:spacing w:after="150"/>
            </w:pPr>
            <w:r>
              <w:rPr>
                <w:b/>
                <w:color w:val="000000"/>
              </w:rPr>
              <w:t>11) потисницe, и то:*</w:t>
            </w:r>
          </w:p>
        </w:tc>
        <w:tc>
          <w:tcPr>
            <w:tcW w:w="1899" w:type="dxa"/>
            <w:gridSpan w:val="2"/>
            <w:vAlign w:val="center"/>
          </w:tcPr>
          <w:p w:rsidR="007F198B" w:rsidRDefault="00100AC0">
            <w:pPr>
              <w:spacing w:after="0"/>
              <w:jc w:val="right"/>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b/>
                <w:color w:val="000000"/>
              </w:rPr>
              <w:t>(1) кубног модула LBD до и укључујући 500 m³*</w:t>
            </w:r>
          </w:p>
        </w:tc>
        <w:tc>
          <w:tcPr>
            <w:tcW w:w="1899" w:type="dxa"/>
            <w:gridSpan w:val="2"/>
            <w:vAlign w:val="center"/>
          </w:tcPr>
          <w:p w:rsidR="007F198B" w:rsidRDefault="00100AC0">
            <w:pPr>
              <w:spacing w:after="150"/>
              <w:jc w:val="right"/>
            </w:pPr>
            <w:r>
              <w:rPr>
                <w:b/>
                <w:color w:val="000000"/>
              </w:rPr>
              <w:t>496.780**</w:t>
            </w:r>
          </w:p>
        </w:tc>
      </w:tr>
      <w:tr w:rsidR="007F198B">
        <w:trPr>
          <w:trHeight w:val="90"/>
          <w:tblCellSpacing w:w="0" w:type="auto"/>
        </w:trPr>
        <w:tc>
          <w:tcPr>
            <w:tcW w:w="12501" w:type="dxa"/>
            <w:vAlign w:val="center"/>
          </w:tcPr>
          <w:p w:rsidR="007F198B" w:rsidRDefault="00100AC0">
            <w:pPr>
              <w:spacing w:after="150"/>
            </w:pPr>
            <w:r>
              <w:rPr>
                <w:b/>
                <w:color w:val="000000"/>
              </w:rPr>
              <w:t>(2) кубног модула LBD од 501 до и укључујући 1.000 m³*</w:t>
            </w:r>
          </w:p>
        </w:tc>
        <w:tc>
          <w:tcPr>
            <w:tcW w:w="1899" w:type="dxa"/>
            <w:gridSpan w:val="2"/>
            <w:vAlign w:val="center"/>
          </w:tcPr>
          <w:p w:rsidR="007F198B" w:rsidRDefault="00100AC0">
            <w:pPr>
              <w:spacing w:after="150"/>
              <w:jc w:val="right"/>
            </w:pPr>
            <w:r>
              <w:rPr>
                <w:b/>
                <w:color w:val="000000"/>
              </w:rPr>
              <w:t>578.560**</w:t>
            </w:r>
          </w:p>
        </w:tc>
      </w:tr>
      <w:tr w:rsidR="007F198B">
        <w:trPr>
          <w:trHeight w:val="90"/>
          <w:tblCellSpacing w:w="0" w:type="auto"/>
        </w:trPr>
        <w:tc>
          <w:tcPr>
            <w:tcW w:w="12501" w:type="dxa"/>
            <w:vAlign w:val="center"/>
          </w:tcPr>
          <w:p w:rsidR="007F198B" w:rsidRDefault="00100AC0">
            <w:pPr>
              <w:spacing w:after="150"/>
            </w:pPr>
            <w:r>
              <w:rPr>
                <w:b/>
                <w:color w:val="000000"/>
              </w:rPr>
              <w:t>(3) кубног модула LBD од 1.001 до и укључујући 1.500 m³*</w:t>
            </w:r>
          </w:p>
        </w:tc>
        <w:tc>
          <w:tcPr>
            <w:tcW w:w="1899" w:type="dxa"/>
            <w:gridSpan w:val="2"/>
            <w:vAlign w:val="center"/>
          </w:tcPr>
          <w:p w:rsidR="007F198B" w:rsidRDefault="00100AC0">
            <w:pPr>
              <w:spacing w:after="150"/>
              <w:jc w:val="right"/>
            </w:pPr>
            <w:r>
              <w:rPr>
                <w:b/>
                <w:color w:val="000000"/>
              </w:rPr>
              <w:t>661.640**</w:t>
            </w:r>
          </w:p>
        </w:tc>
      </w:tr>
      <w:tr w:rsidR="007F198B">
        <w:trPr>
          <w:trHeight w:val="90"/>
          <w:tblCellSpacing w:w="0" w:type="auto"/>
        </w:trPr>
        <w:tc>
          <w:tcPr>
            <w:tcW w:w="12501" w:type="dxa"/>
            <w:vAlign w:val="center"/>
          </w:tcPr>
          <w:p w:rsidR="007F198B" w:rsidRDefault="00100AC0">
            <w:pPr>
              <w:spacing w:after="150"/>
            </w:pPr>
            <w:r>
              <w:rPr>
                <w:b/>
                <w:color w:val="000000"/>
              </w:rPr>
              <w:t>(4) кубног модула</w:t>
            </w:r>
            <w:r>
              <w:rPr>
                <w:b/>
                <w:color w:val="000000"/>
              </w:rPr>
              <w:t xml:space="preserve"> LBD од 1.501 до и укључујући 2.500 m³*</w:t>
            </w:r>
          </w:p>
        </w:tc>
        <w:tc>
          <w:tcPr>
            <w:tcW w:w="1899" w:type="dxa"/>
            <w:gridSpan w:val="2"/>
            <w:vAlign w:val="center"/>
          </w:tcPr>
          <w:p w:rsidR="007F198B" w:rsidRDefault="00100AC0">
            <w:pPr>
              <w:spacing w:after="150"/>
              <w:jc w:val="right"/>
            </w:pPr>
            <w:r>
              <w:rPr>
                <w:b/>
                <w:color w:val="000000"/>
              </w:rPr>
              <w:t>1.147.630**</w:t>
            </w:r>
          </w:p>
        </w:tc>
      </w:tr>
      <w:tr w:rsidR="007F198B">
        <w:trPr>
          <w:trHeight w:val="90"/>
          <w:tblCellSpacing w:w="0" w:type="auto"/>
        </w:trPr>
        <w:tc>
          <w:tcPr>
            <w:tcW w:w="12501" w:type="dxa"/>
            <w:vAlign w:val="center"/>
          </w:tcPr>
          <w:p w:rsidR="007F198B" w:rsidRDefault="00100AC0">
            <w:pPr>
              <w:spacing w:after="150"/>
            </w:pPr>
            <w:r>
              <w:rPr>
                <w:b/>
                <w:color w:val="000000"/>
              </w:rPr>
              <w:t>(5) кубног модула LBD преко 2.500 m³*</w:t>
            </w:r>
          </w:p>
        </w:tc>
        <w:tc>
          <w:tcPr>
            <w:tcW w:w="1899" w:type="dxa"/>
            <w:gridSpan w:val="2"/>
            <w:vAlign w:val="center"/>
          </w:tcPr>
          <w:p w:rsidR="007F198B" w:rsidRDefault="00100AC0">
            <w:pPr>
              <w:spacing w:after="150"/>
              <w:jc w:val="right"/>
            </w:pPr>
            <w:r>
              <w:rPr>
                <w:b/>
                <w:color w:val="000000"/>
              </w:rPr>
              <w:t>1.241.950**</w:t>
            </w:r>
          </w:p>
        </w:tc>
      </w:tr>
      <w:tr w:rsidR="007F198B">
        <w:trPr>
          <w:trHeight w:val="90"/>
          <w:tblCellSpacing w:w="0" w:type="auto"/>
        </w:trPr>
        <w:tc>
          <w:tcPr>
            <w:tcW w:w="12501" w:type="dxa"/>
            <w:vAlign w:val="center"/>
          </w:tcPr>
          <w:p w:rsidR="007F198B" w:rsidRDefault="00100AC0">
            <w:pPr>
              <w:spacing w:after="150"/>
            </w:pPr>
            <w:r>
              <w:rPr>
                <w:b/>
                <w:color w:val="000000"/>
              </w:rPr>
              <w:t>12) тегљеницe, и то:*</w:t>
            </w:r>
          </w:p>
        </w:tc>
        <w:tc>
          <w:tcPr>
            <w:tcW w:w="1899" w:type="dxa"/>
            <w:gridSpan w:val="2"/>
            <w:vAlign w:val="center"/>
          </w:tcPr>
          <w:p w:rsidR="007F198B" w:rsidRDefault="00100AC0">
            <w:pPr>
              <w:spacing w:after="0"/>
              <w:jc w:val="right"/>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b/>
                <w:color w:val="000000"/>
              </w:rPr>
              <w:t>(1) кубног модула LBD до и укључујући 300 m³*</w:t>
            </w:r>
          </w:p>
        </w:tc>
        <w:tc>
          <w:tcPr>
            <w:tcW w:w="1899" w:type="dxa"/>
            <w:gridSpan w:val="2"/>
            <w:vAlign w:val="center"/>
          </w:tcPr>
          <w:p w:rsidR="007F198B" w:rsidRDefault="00100AC0">
            <w:pPr>
              <w:spacing w:after="150"/>
              <w:jc w:val="right"/>
            </w:pPr>
            <w:r>
              <w:rPr>
                <w:b/>
                <w:color w:val="000000"/>
              </w:rPr>
              <w:t>333.080**</w:t>
            </w:r>
          </w:p>
        </w:tc>
      </w:tr>
      <w:tr w:rsidR="007F198B">
        <w:trPr>
          <w:trHeight w:val="90"/>
          <w:tblCellSpacing w:w="0" w:type="auto"/>
        </w:trPr>
        <w:tc>
          <w:tcPr>
            <w:tcW w:w="12501" w:type="dxa"/>
            <w:vAlign w:val="center"/>
          </w:tcPr>
          <w:p w:rsidR="007F198B" w:rsidRDefault="00100AC0">
            <w:pPr>
              <w:spacing w:after="150"/>
            </w:pPr>
            <w:r>
              <w:rPr>
                <w:b/>
                <w:color w:val="000000"/>
              </w:rPr>
              <w:t>(2) кубног модула LBD од 301 до и укључујући 1.200 m³*</w:t>
            </w:r>
          </w:p>
        </w:tc>
        <w:tc>
          <w:tcPr>
            <w:tcW w:w="1899" w:type="dxa"/>
            <w:gridSpan w:val="2"/>
            <w:vAlign w:val="center"/>
          </w:tcPr>
          <w:p w:rsidR="007F198B" w:rsidRDefault="00100AC0">
            <w:pPr>
              <w:spacing w:after="150"/>
              <w:jc w:val="right"/>
            </w:pPr>
            <w:r>
              <w:rPr>
                <w:b/>
                <w:color w:val="000000"/>
              </w:rPr>
              <w:t>544.010**</w:t>
            </w:r>
          </w:p>
        </w:tc>
      </w:tr>
      <w:tr w:rsidR="007F198B">
        <w:trPr>
          <w:trHeight w:val="90"/>
          <w:tblCellSpacing w:w="0" w:type="auto"/>
        </w:trPr>
        <w:tc>
          <w:tcPr>
            <w:tcW w:w="12501" w:type="dxa"/>
            <w:vAlign w:val="center"/>
          </w:tcPr>
          <w:p w:rsidR="007F198B" w:rsidRDefault="00100AC0">
            <w:pPr>
              <w:spacing w:after="150"/>
            </w:pPr>
            <w:r>
              <w:rPr>
                <w:b/>
                <w:color w:val="000000"/>
              </w:rPr>
              <w:t xml:space="preserve">(3) </w:t>
            </w:r>
            <w:r>
              <w:rPr>
                <w:b/>
                <w:color w:val="000000"/>
              </w:rPr>
              <w:t>кубног модула LBD преко 1.200 m³*</w:t>
            </w:r>
          </w:p>
        </w:tc>
        <w:tc>
          <w:tcPr>
            <w:tcW w:w="1899" w:type="dxa"/>
            <w:gridSpan w:val="2"/>
            <w:vAlign w:val="center"/>
          </w:tcPr>
          <w:p w:rsidR="007F198B" w:rsidRDefault="00100AC0">
            <w:pPr>
              <w:spacing w:after="150"/>
              <w:jc w:val="right"/>
            </w:pPr>
            <w:r>
              <w:rPr>
                <w:b/>
                <w:color w:val="000000"/>
              </w:rPr>
              <w:t>960.000**</w:t>
            </w:r>
          </w:p>
        </w:tc>
      </w:tr>
      <w:tr w:rsidR="007F198B">
        <w:trPr>
          <w:trHeight w:val="90"/>
          <w:tblCellSpacing w:w="0" w:type="auto"/>
        </w:trPr>
        <w:tc>
          <w:tcPr>
            <w:tcW w:w="12501" w:type="dxa"/>
            <w:vAlign w:val="center"/>
          </w:tcPr>
          <w:p w:rsidR="007F198B" w:rsidRDefault="00100AC0">
            <w:pPr>
              <w:spacing w:after="150"/>
            </w:pPr>
            <w:r>
              <w:rPr>
                <w:b/>
                <w:color w:val="000000"/>
              </w:rPr>
              <w:t>13) моторног танкера – тип N,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кубног модула LBD до и укључујући 1.000 m³*</w:t>
            </w:r>
          </w:p>
        </w:tc>
        <w:tc>
          <w:tcPr>
            <w:tcW w:w="1899" w:type="dxa"/>
            <w:gridSpan w:val="2"/>
            <w:vAlign w:val="center"/>
          </w:tcPr>
          <w:p w:rsidR="007F198B" w:rsidRDefault="00100AC0">
            <w:pPr>
              <w:spacing w:after="150"/>
              <w:jc w:val="right"/>
            </w:pPr>
            <w:r>
              <w:rPr>
                <w:b/>
                <w:color w:val="000000"/>
              </w:rPr>
              <w:t>1.623.390**</w:t>
            </w:r>
          </w:p>
        </w:tc>
      </w:tr>
      <w:tr w:rsidR="007F198B">
        <w:trPr>
          <w:trHeight w:val="90"/>
          <w:tblCellSpacing w:w="0" w:type="auto"/>
        </w:trPr>
        <w:tc>
          <w:tcPr>
            <w:tcW w:w="12501" w:type="dxa"/>
            <w:vAlign w:val="center"/>
          </w:tcPr>
          <w:p w:rsidR="007F198B" w:rsidRDefault="00100AC0">
            <w:pPr>
              <w:spacing w:after="150"/>
            </w:pPr>
            <w:r>
              <w:rPr>
                <w:b/>
                <w:color w:val="000000"/>
              </w:rPr>
              <w:t xml:space="preserve">(2) кубног модула LBD од 1.001 до и укључујући 2.600 m³ и укупне снаге погонског машинског уређаја до и </w:t>
            </w:r>
            <w:r>
              <w:rPr>
                <w:b/>
                <w:color w:val="000000"/>
              </w:rPr>
              <w:t>укључујући 700 kW*</w:t>
            </w:r>
          </w:p>
        </w:tc>
        <w:tc>
          <w:tcPr>
            <w:tcW w:w="1899" w:type="dxa"/>
            <w:gridSpan w:val="2"/>
            <w:vAlign w:val="center"/>
          </w:tcPr>
          <w:p w:rsidR="007F198B" w:rsidRDefault="00100AC0">
            <w:pPr>
              <w:spacing w:after="150"/>
              <w:jc w:val="right"/>
            </w:pPr>
            <w:r>
              <w:rPr>
                <w:b/>
                <w:color w:val="000000"/>
              </w:rPr>
              <w:t>2.716.370**</w:t>
            </w:r>
          </w:p>
        </w:tc>
      </w:tr>
      <w:tr w:rsidR="007F198B">
        <w:trPr>
          <w:trHeight w:val="90"/>
          <w:tblCellSpacing w:w="0" w:type="auto"/>
        </w:trPr>
        <w:tc>
          <w:tcPr>
            <w:tcW w:w="12501" w:type="dxa"/>
            <w:vAlign w:val="center"/>
          </w:tcPr>
          <w:p w:rsidR="007F198B" w:rsidRDefault="00100AC0">
            <w:pPr>
              <w:spacing w:after="150"/>
            </w:pPr>
            <w:r>
              <w:rPr>
                <w:b/>
                <w:color w:val="000000"/>
              </w:rPr>
              <w:t>(3) кубног модула LBD од 1.001 до и укључујући 2.600 m³ и укупне снаге погонског машинског уређаја преко 700 kW*</w:t>
            </w:r>
          </w:p>
        </w:tc>
        <w:tc>
          <w:tcPr>
            <w:tcW w:w="1899" w:type="dxa"/>
            <w:gridSpan w:val="2"/>
            <w:vAlign w:val="center"/>
          </w:tcPr>
          <w:p w:rsidR="007F198B" w:rsidRDefault="00100AC0">
            <w:pPr>
              <w:spacing w:after="150"/>
              <w:jc w:val="right"/>
            </w:pPr>
            <w:r>
              <w:rPr>
                <w:b/>
                <w:color w:val="000000"/>
              </w:rPr>
              <w:t>2.942.470**</w:t>
            </w:r>
          </w:p>
        </w:tc>
      </w:tr>
      <w:tr w:rsidR="007F198B">
        <w:trPr>
          <w:trHeight w:val="90"/>
          <w:tblCellSpacing w:w="0" w:type="auto"/>
        </w:trPr>
        <w:tc>
          <w:tcPr>
            <w:tcW w:w="12501" w:type="dxa"/>
            <w:vAlign w:val="center"/>
          </w:tcPr>
          <w:p w:rsidR="007F198B" w:rsidRDefault="00100AC0">
            <w:pPr>
              <w:spacing w:after="150"/>
            </w:pPr>
            <w:r>
              <w:rPr>
                <w:b/>
                <w:color w:val="000000"/>
              </w:rPr>
              <w:t xml:space="preserve">(4) кубног модула LBD од 2.601 до и укључујући 4.000 m³ и укупне снаге погонског машинског </w:t>
            </w:r>
            <w:r>
              <w:rPr>
                <w:b/>
                <w:color w:val="000000"/>
              </w:rPr>
              <w:lastRenderedPageBreak/>
              <w:t>уређаја</w:t>
            </w:r>
            <w:r>
              <w:rPr>
                <w:b/>
                <w:color w:val="000000"/>
              </w:rPr>
              <w:t xml:space="preserve"> до и укључујући 1.100 kW*</w:t>
            </w:r>
          </w:p>
        </w:tc>
        <w:tc>
          <w:tcPr>
            <w:tcW w:w="1899" w:type="dxa"/>
            <w:gridSpan w:val="2"/>
            <w:vAlign w:val="center"/>
          </w:tcPr>
          <w:p w:rsidR="007F198B" w:rsidRDefault="00100AC0">
            <w:pPr>
              <w:spacing w:after="150"/>
              <w:jc w:val="right"/>
            </w:pPr>
            <w:r>
              <w:rPr>
                <w:b/>
                <w:color w:val="000000"/>
              </w:rPr>
              <w:lastRenderedPageBreak/>
              <w:t>3.128.590**</w:t>
            </w:r>
          </w:p>
        </w:tc>
      </w:tr>
      <w:tr w:rsidR="007F198B">
        <w:trPr>
          <w:trHeight w:val="90"/>
          <w:tblCellSpacing w:w="0" w:type="auto"/>
        </w:trPr>
        <w:tc>
          <w:tcPr>
            <w:tcW w:w="12501" w:type="dxa"/>
            <w:vAlign w:val="center"/>
          </w:tcPr>
          <w:p w:rsidR="007F198B" w:rsidRDefault="00100AC0">
            <w:pPr>
              <w:spacing w:after="150"/>
            </w:pPr>
            <w:r>
              <w:rPr>
                <w:b/>
                <w:color w:val="000000"/>
              </w:rPr>
              <w:t>(5) кубног модула LBD од 2601 до и укључујући 4.000 m³ и укупне снаге погонског машинског уређаја преко 1.100 kW*</w:t>
            </w:r>
          </w:p>
        </w:tc>
        <w:tc>
          <w:tcPr>
            <w:tcW w:w="1899" w:type="dxa"/>
            <w:gridSpan w:val="2"/>
            <w:vAlign w:val="center"/>
          </w:tcPr>
          <w:p w:rsidR="007F198B" w:rsidRDefault="00100AC0">
            <w:pPr>
              <w:spacing w:after="150"/>
              <w:jc w:val="right"/>
            </w:pPr>
            <w:r>
              <w:rPr>
                <w:b/>
                <w:color w:val="000000"/>
              </w:rPr>
              <w:t>4.591.960**</w:t>
            </w:r>
          </w:p>
        </w:tc>
      </w:tr>
      <w:tr w:rsidR="007F198B">
        <w:trPr>
          <w:trHeight w:val="90"/>
          <w:tblCellSpacing w:w="0" w:type="auto"/>
        </w:trPr>
        <w:tc>
          <w:tcPr>
            <w:tcW w:w="12501" w:type="dxa"/>
            <w:vAlign w:val="center"/>
          </w:tcPr>
          <w:p w:rsidR="007F198B" w:rsidRDefault="00100AC0">
            <w:pPr>
              <w:spacing w:after="150"/>
            </w:pPr>
            <w:r>
              <w:rPr>
                <w:b/>
                <w:color w:val="000000"/>
              </w:rPr>
              <w:t>(6) кубног модула LBD преко 4.000 m³ и укупне снаге погонског машинског уређаја до и укљу</w:t>
            </w:r>
            <w:r>
              <w:rPr>
                <w:b/>
                <w:color w:val="000000"/>
              </w:rPr>
              <w:t>чујући 1.300 kW*</w:t>
            </w:r>
          </w:p>
        </w:tc>
        <w:tc>
          <w:tcPr>
            <w:tcW w:w="1899" w:type="dxa"/>
            <w:gridSpan w:val="2"/>
            <w:vAlign w:val="center"/>
          </w:tcPr>
          <w:p w:rsidR="007F198B" w:rsidRDefault="00100AC0">
            <w:pPr>
              <w:spacing w:after="150"/>
              <w:jc w:val="right"/>
            </w:pPr>
            <w:r>
              <w:rPr>
                <w:b/>
                <w:color w:val="000000"/>
              </w:rPr>
              <w:t>3.536.520**</w:t>
            </w:r>
          </w:p>
        </w:tc>
      </w:tr>
      <w:tr w:rsidR="007F198B">
        <w:trPr>
          <w:trHeight w:val="90"/>
          <w:tblCellSpacing w:w="0" w:type="auto"/>
        </w:trPr>
        <w:tc>
          <w:tcPr>
            <w:tcW w:w="12501" w:type="dxa"/>
            <w:vAlign w:val="center"/>
          </w:tcPr>
          <w:p w:rsidR="007F198B" w:rsidRDefault="00100AC0">
            <w:pPr>
              <w:spacing w:after="150"/>
            </w:pPr>
            <w:r>
              <w:rPr>
                <w:b/>
                <w:color w:val="000000"/>
              </w:rPr>
              <w:t>(7) кубног модула LBD преко 4.000 m³ и укупне снаге погонског машинског уређаја преко 1.300 kW*</w:t>
            </w:r>
          </w:p>
        </w:tc>
        <w:tc>
          <w:tcPr>
            <w:tcW w:w="1899" w:type="dxa"/>
            <w:gridSpan w:val="2"/>
            <w:vAlign w:val="center"/>
          </w:tcPr>
          <w:p w:rsidR="007F198B" w:rsidRDefault="00100AC0">
            <w:pPr>
              <w:spacing w:after="150"/>
              <w:jc w:val="right"/>
            </w:pPr>
            <w:r>
              <w:rPr>
                <w:b/>
                <w:color w:val="000000"/>
              </w:rPr>
              <w:t>4.416.530**</w:t>
            </w:r>
          </w:p>
        </w:tc>
      </w:tr>
      <w:tr w:rsidR="007F198B">
        <w:trPr>
          <w:trHeight w:val="90"/>
          <w:tblCellSpacing w:w="0" w:type="auto"/>
        </w:trPr>
        <w:tc>
          <w:tcPr>
            <w:tcW w:w="12501" w:type="dxa"/>
            <w:vAlign w:val="center"/>
          </w:tcPr>
          <w:p w:rsidR="007F198B" w:rsidRDefault="00100AC0">
            <w:pPr>
              <w:spacing w:after="150"/>
            </w:pPr>
            <w:r>
              <w:rPr>
                <w:b/>
                <w:color w:val="000000"/>
              </w:rPr>
              <w:t>14) моторног танкера – тип C, G и то:*</w:t>
            </w:r>
          </w:p>
        </w:tc>
        <w:tc>
          <w:tcPr>
            <w:tcW w:w="1899" w:type="dxa"/>
            <w:gridSpan w:val="2"/>
            <w:vAlign w:val="center"/>
          </w:tcPr>
          <w:p w:rsidR="007F198B" w:rsidRDefault="00100AC0">
            <w:pPr>
              <w:spacing w:after="0"/>
              <w:jc w:val="right"/>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b/>
                <w:color w:val="000000"/>
              </w:rPr>
              <w:t>(1) кубног модула LBD до и укључујући 2.000 m³*</w:t>
            </w:r>
          </w:p>
        </w:tc>
        <w:tc>
          <w:tcPr>
            <w:tcW w:w="1899" w:type="dxa"/>
            <w:gridSpan w:val="2"/>
            <w:vAlign w:val="center"/>
          </w:tcPr>
          <w:p w:rsidR="007F198B" w:rsidRDefault="00100AC0">
            <w:pPr>
              <w:spacing w:after="150"/>
              <w:jc w:val="right"/>
            </w:pPr>
            <w:r>
              <w:rPr>
                <w:b/>
                <w:color w:val="000000"/>
              </w:rPr>
              <w:t>2.825.880**</w:t>
            </w:r>
          </w:p>
        </w:tc>
      </w:tr>
      <w:tr w:rsidR="007F198B">
        <w:trPr>
          <w:trHeight w:val="90"/>
          <w:tblCellSpacing w:w="0" w:type="auto"/>
        </w:trPr>
        <w:tc>
          <w:tcPr>
            <w:tcW w:w="12501" w:type="dxa"/>
            <w:vAlign w:val="center"/>
          </w:tcPr>
          <w:p w:rsidR="007F198B" w:rsidRDefault="00100AC0">
            <w:pPr>
              <w:spacing w:after="150"/>
            </w:pPr>
            <w:r>
              <w:rPr>
                <w:b/>
                <w:color w:val="000000"/>
              </w:rPr>
              <w:t xml:space="preserve">(2) кубног </w:t>
            </w:r>
            <w:r>
              <w:rPr>
                <w:b/>
                <w:color w:val="000000"/>
              </w:rPr>
              <w:t>модула LBD од 2.001 до и укључујући 3.000 m³*</w:t>
            </w:r>
          </w:p>
        </w:tc>
        <w:tc>
          <w:tcPr>
            <w:tcW w:w="1899" w:type="dxa"/>
            <w:gridSpan w:val="2"/>
            <w:vAlign w:val="center"/>
          </w:tcPr>
          <w:p w:rsidR="007F198B" w:rsidRDefault="00100AC0">
            <w:pPr>
              <w:spacing w:after="150"/>
              <w:jc w:val="right"/>
            </w:pPr>
            <w:r>
              <w:rPr>
                <w:b/>
                <w:color w:val="000000"/>
              </w:rPr>
              <w:t>3.590.140**</w:t>
            </w:r>
          </w:p>
        </w:tc>
      </w:tr>
      <w:tr w:rsidR="007F198B">
        <w:trPr>
          <w:trHeight w:val="90"/>
          <w:tblCellSpacing w:w="0" w:type="auto"/>
        </w:trPr>
        <w:tc>
          <w:tcPr>
            <w:tcW w:w="12501" w:type="dxa"/>
            <w:vAlign w:val="center"/>
          </w:tcPr>
          <w:p w:rsidR="007F198B" w:rsidRDefault="00100AC0">
            <w:pPr>
              <w:spacing w:after="150"/>
            </w:pPr>
            <w:r>
              <w:rPr>
                <w:b/>
                <w:color w:val="000000"/>
              </w:rPr>
              <w:t>(3) кубног модула LBD преко 3.000 m³*</w:t>
            </w:r>
          </w:p>
        </w:tc>
        <w:tc>
          <w:tcPr>
            <w:tcW w:w="1899" w:type="dxa"/>
            <w:gridSpan w:val="2"/>
            <w:vAlign w:val="center"/>
          </w:tcPr>
          <w:p w:rsidR="007F198B" w:rsidRDefault="00100AC0">
            <w:pPr>
              <w:spacing w:after="150"/>
              <w:jc w:val="right"/>
            </w:pPr>
            <w:r>
              <w:rPr>
                <w:b/>
                <w:color w:val="000000"/>
              </w:rPr>
              <w:t>5.390.950**</w:t>
            </w:r>
          </w:p>
        </w:tc>
      </w:tr>
      <w:tr w:rsidR="007F198B">
        <w:trPr>
          <w:trHeight w:val="90"/>
          <w:tblCellSpacing w:w="0" w:type="auto"/>
        </w:trPr>
        <w:tc>
          <w:tcPr>
            <w:tcW w:w="12501" w:type="dxa"/>
            <w:vAlign w:val="center"/>
          </w:tcPr>
          <w:p w:rsidR="007F198B" w:rsidRDefault="00100AC0">
            <w:pPr>
              <w:spacing w:after="150"/>
            </w:pPr>
            <w:r>
              <w:rPr>
                <w:b/>
                <w:color w:val="000000"/>
              </w:rPr>
              <w:t>15) танкер тегљенице – тип N, C, G и то:*</w:t>
            </w:r>
          </w:p>
        </w:tc>
        <w:tc>
          <w:tcPr>
            <w:tcW w:w="1899" w:type="dxa"/>
            <w:gridSpan w:val="2"/>
            <w:vAlign w:val="center"/>
          </w:tcPr>
          <w:p w:rsidR="007F198B" w:rsidRDefault="00100AC0">
            <w:pPr>
              <w:spacing w:after="0"/>
              <w:jc w:val="right"/>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b/>
                <w:color w:val="000000"/>
              </w:rPr>
              <w:t>(1) кубног модула LBD до и укључујући 2.000 m³*</w:t>
            </w:r>
          </w:p>
        </w:tc>
        <w:tc>
          <w:tcPr>
            <w:tcW w:w="1899" w:type="dxa"/>
            <w:gridSpan w:val="2"/>
            <w:vAlign w:val="center"/>
          </w:tcPr>
          <w:p w:rsidR="007F198B" w:rsidRDefault="00100AC0">
            <w:pPr>
              <w:spacing w:after="150"/>
              <w:jc w:val="right"/>
            </w:pPr>
            <w:r>
              <w:rPr>
                <w:b/>
                <w:color w:val="000000"/>
              </w:rPr>
              <w:t>1.332.770**</w:t>
            </w:r>
          </w:p>
        </w:tc>
      </w:tr>
      <w:tr w:rsidR="007F198B">
        <w:trPr>
          <w:trHeight w:val="90"/>
          <w:tblCellSpacing w:w="0" w:type="auto"/>
        </w:trPr>
        <w:tc>
          <w:tcPr>
            <w:tcW w:w="12501" w:type="dxa"/>
            <w:vAlign w:val="center"/>
          </w:tcPr>
          <w:p w:rsidR="007F198B" w:rsidRDefault="00100AC0">
            <w:pPr>
              <w:spacing w:after="150"/>
            </w:pPr>
            <w:r>
              <w:rPr>
                <w:b/>
                <w:color w:val="000000"/>
              </w:rPr>
              <w:t>(2) кубног модула LBD преко 2.000 m³*</w:t>
            </w:r>
          </w:p>
        </w:tc>
        <w:tc>
          <w:tcPr>
            <w:tcW w:w="1899" w:type="dxa"/>
            <w:gridSpan w:val="2"/>
            <w:vAlign w:val="center"/>
          </w:tcPr>
          <w:p w:rsidR="007F198B" w:rsidRDefault="00100AC0">
            <w:pPr>
              <w:spacing w:after="150"/>
              <w:jc w:val="right"/>
            </w:pPr>
            <w:r>
              <w:rPr>
                <w:b/>
                <w:color w:val="000000"/>
              </w:rPr>
              <w:t>1.768.090**</w:t>
            </w:r>
          </w:p>
        </w:tc>
      </w:tr>
      <w:tr w:rsidR="007F198B">
        <w:trPr>
          <w:trHeight w:val="90"/>
          <w:tblCellSpacing w:w="0" w:type="auto"/>
        </w:trPr>
        <w:tc>
          <w:tcPr>
            <w:tcW w:w="12501" w:type="dxa"/>
            <w:vAlign w:val="center"/>
          </w:tcPr>
          <w:p w:rsidR="007F198B" w:rsidRDefault="00100AC0">
            <w:pPr>
              <w:spacing w:after="150"/>
            </w:pPr>
            <w:r>
              <w:rPr>
                <w:b/>
                <w:color w:val="000000"/>
              </w:rPr>
              <w:t>16) танкер потиснице – тип N, C, G без машинског уређаја, и то:*</w:t>
            </w:r>
          </w:p>
        </w:tc>
        <w:tc>
          <w:tcPr>
            <w:tcW w:w="1899" w:type="dxa"/>
            <w:gridSpan w:val="2"/>
            <w:vAlign w:val="center"/>
          </w:tcPr>
          <w:p w:rsidR="007F198B" w:rsidRDefault="00100AC0">
            <w:pPr>
              <w:spacing w:after="0"/>
              <w:jc w:val="right"/>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b/>
                <w:color w:val="000000"/>
              </w:rPr>
              <w:t>(1) кубног модула LBD до и укључујући 3.000 m³*</w:t>
            </w:r>
          </w:p>
        </w:tc>
        <w:tc>
          <w:tcPr>
            <w:tcW w:w="1899" w:type="dxa"/>
            <w:gridSpan w:val="2"/>
            <w:vAlign w:val="center"/>
          </w:tcPr>
          <w:p w:rsidR="007F198B" w:rsidRDefault="00100AC0">
            <w:pPr>
              <w:spacing w:after="150"/>
              <w:jc w:val="right"/>
            </w:pPr>
            <w:r>
              <w:rPr>
                <w:b/>
                <w:color w:val="000000"/>
              </w:rPr>
              <w:t>1.365.470**</w:t>
            </w:r>
          </w:p>
        </w:tc>
      </w:tr>
      <w:tr w:rsidR="007F198B">
        <w:trPr>
          <w:trHeight w:val="90"/>
          <w:tblCellSpacing w:w="0" w:type="auto"/>
        </w:trPr>
        <w:tc>
          <w:tcPr>
            <w:tcW w:w="12501" w:type="dxa"/>
            <w:vAlign w:val="center"/>
          </w:tcPr>
          <w:p w:rsidR="007F198B" w:rsidRDefault="00100AC0">
            <w:pPr>
              <w:spacing w:after="150"/>
            </w:pPr>
            <w:r>
              <w:rPr>
                <w:b/>
                <w:color w:val="000000"/>
              </w:rPr>
              <w:t>(2) кубног модула LBD преко 3.000 m³*</w:t>
            </w:r>
          </w:p>
        </w:tc>
        <w:tc>
          <w:tcPr>
            <w:tcW w:w="1899" w:type="dxa"/>
            <w:gridSpan w:val="2"/>
            <w:vAlign w:val="center"/>
          </w:tcPr>
          <w:p w:rsidR="007F198B" w:rsidRDefault="00100AC0">
            <w:pPr>
              <w:spacing w:after="150"/>
              <w:jc w:val="right"/>
            </w:pPr>
            <w:r>
              <w:rPr>
                <w:b/>
                <w:color w:val="000000"/>
              </w:rPr>
              <w:t>1.782.510**</w:t>
            </w:r>
          </w:p>
        </w:tc>
      </w:tr>
      <w:tr w:rsidR="007F198B">
        <w:trPr>
          <w:trHeight w:val="90"/>
          <w:tblCellSpacing w:w="0" w:type="auto"/>
        </w:trPr>
        <w:tc>
          <w:tcPr>
            <w:tcW w:w="12501" w:type="dxa"/>
            <w:vAlign w:val="center"/>
          </w:tcPr>
          <w:p w:rsidR="007F198B" w:rsidRDefault="00100AC0">
            <w:pPr>
              <w:spacing w:after="150"/>
            </w:pPr>
            <w:r>
              <w:rPr>
                <w:b/>
                <w:color w:val="000000"/>
              </w:rPr>
              <w:t>17) танкер потиснице – тип N, C, G са машинским уређајем*</w:t>
            </w:r>
          </w:p>
        </w:tc>
        <w:tc>
          <w:tcPr>
            <w:tcW w:w="1899" w:type="dxa"/>
            <w:gridSpan w:val="2"/>
            <w:vAlign w:val="center"/>
          </w:tcPr>
          <w:p w:rsidR="007F198B" w:rsidRDefault="00100AC0">
            <w:pPr>
              <w:spacing w:after="150"/>
              <w:jc w:val="right"/>
            </w:pPr>
            <w:r>
              <w:rPr>
                <w:b/>
                <w:color w:val="000000"/>
              </w:rPr>
              <w:t>1.665</w:t>
            </w:r>
            <w:r>
              <w:rPr>
                <w:b/>
                <w:color w:val="000000"/>
              </w:rPr>
              <w:t>.850**</w:t>
            </w:r>
          </w:p>
        </w:tc>
      </w:tr>
      <w:tr w:rsidR="007F198B">
        <w:trPr>
          <w:trHeight w:val="90"/>
          <w:tblCellSpacing w:w="0" w:type="auto"/>
        </w:trPr>
        <w:tc>
          <w:tcPr>
            <w:tcW w:w="12501" w:type="dxa"/>
            <w:vAlign w:val="center"/>
          </w:tcPr>
          <w:p w:rsidR="007F198B" w:rsidRDefault="00100AC0">
            <w:pPr>
              <w:spacing w:after="150"/>
            </w:pPr>
            <w:r>
              <w:rPr>
                <w:b/>
                <w:color w:val="000000"/>
              </w:rPr>
              <w:t>18) техничког пловног објекта – багера са усисном цеви, и то:*</w:t>
            </w:r>
          </w:p>
        </w:tc>
        <w:tc>
          <w:tcPr>
            <w:tcW w:w="1899" w:type="dxa"/>
            <w:gridSpan w:val="2"/>
            <w:vAlign w:val="center"/>
          </w:tcPr>
          <w:p w:rsidR="007F198B" w:rsidRDefault="00100AC0">
            <w:pPr>
              <w:spacing w:after="0"/>
              <w:jc w:val="right"/>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b/>
                <w:color w:val="000000"/>
              </w:rPr>
              <w:t>(1) кубног модула LBD до и укључујући 100 m³ и без сопственог погонског машинског уређаја*</w:t>
            </w:r>
          </w:p>
        </w:tc>
        <w:tc>
          <w:tcPr>
            <w:tcW w:w="1899" w:type="dxa"/>
            <w:gridSpan w:val="2"/>
            <w:vAlign w:val="center"/>
          </w:tcPr>
          <w:p w:rsidR="007F198B" w:rsidRDefault="00100AC0">
            <w:pPr>
              <w:spacing w:after="150"/>
              <w:jc w:val="right"/>
            </w:pPr>
            <w:r>
              <w:rPr>
                <w:b/>
                <w:color w:val="000000"/>
              </w:rPr>
              <w:t>1.255.670**</w:t>
            </w:r>
          </w:p>
        </w:tc>
      </w:tr>
      <w:tr w:rsidR="007F198B">
        <w:trPr>
          <w:trHeight w:val="90"/>
          <w:tblCellSpacing w:w="0" w:type="auto"/>
        </w:trPr>
        <w:tc>
          <w:tcPr>
            <w:tcW w:w="12501" w:type="dxa"/>
            <w:vAlign w:val="center"/>
          </w:tcPr>
          <w:p w:rsidR="007F198B" w:rsidRDefault="00100AC0">
            <w:pPr>
              <w:spacing w:after="150"/>
            </w:pPr>
            <w:r>
              <w:rPr>
                <w:b/>
                <w:color w:val="000000"/>
              </w:rPr>
              <w:t>(2) кубног модула LBD од 101 до и укључујући 400 m³ и без сопственог погонског</w:t>
            </w:r>
            <w:r>
              <w:rPr>
                <w:b/>
                <w:color w:val="000000"/>
              </w:rPr>
              <w:t xml:space="preserve"> машинског уређаја*</w:t>
            </w:r>
          </w:p>
        </w:tc>
        <w:tc>
          <w:tcPr>
            <w:tcW w:w="1899" w:type="dxa"/>
            <w:gridSpan w:val="2"/>
            <w:vAlign w:val="center"/>
          </w:tcPr>
          <w:p w:rsidR="007F198B" w:rsidRDefault="00100AC0">
            <w:pPr>
              <w:spacing w:after="150"/>
              <w:jc w:val="right"/>
            </w:pPr>
            <w:r>
              <w:rPr>
                <w:b/>
                <w:color w:val="000000"/>
              </w:rPr>
              <w:t>1.698.530**</w:t>
            </w:r>
          </w:p>
        </w:tc>
      </w:tr>
      <w:tr w:rsidR="007F198B">
        <w:trPr>
          <w:trHeight w:val="90"/>
          <w:tblCellSpacing w:w="0" w:type="auto"/>
        </w:trPr>
        <w:tc>
          <w:tcPr>
            <w:tcW w:w="12501" w:type="dxa"/>
            <w:vAlign w:val="center"/>
          </w:tcPr>
          <w:p w:rsidR="007F198B" w:rsidRDefault="00100AC0">
            <w:pPr>
              <w:spacing w:after="150"/>
            </w:pPr>
            <w:r>
              <w:rPr>
                <w:b/>
                <w:color w:val="000000"/>
              </w:rPr>
              <w:t>(3) кубног модула LBD од 401 до и укључујући 1.000 m³ и без сопственог погонског машинског уређаја*</w:t>
            </w:r>
          </w:p>
        </w:tc>
        <w:tc>
          <w:tcPr>
            <w:tcW w:w="1899" w:type="dxa"/>
            <w:gridSpan w:val="2"/>
            <w:vAlign w:val="center"/>
          </w:tcPr>
          <w:p w:rsidR="007F198B" w:rsidRDefault="00100AC0">
            <w:pPr>
              <w:spacing w:after="150"/>
              <w:jc w:val="right"/>
            </w:pPr>
            <w:r>
              <w:rPr>
                <w:b/>
                <w:color w:val="000000"/>
              </w:rPr>
              <w:t>2.461.080**</w:t>
            </w:r>
          </w:p>
        </w:tc>
      </w:tr>
      <w:tr w:rsidR="007F198B">
        <w:trPr>
          <w:trHeight w:val="90"/>
          <w:tblCellSpacing w:w="0" w:type="auto"/>
        </w:trPr>
        <w:tc>
          <w:tcPr>
            <w:tcW w:w="12501" w:type="dxa"/>
            <w:vAlign w:val="center"/>
          </w:tcPr>
          <w:p w:rsidR="007F198B" w:rsidRDefault="00100AC0">
            <w:pPr>
              <w:spacing w:after="150"/>
            </w:pPr>
            <w:r>
              <w:rPr>
                <w:b/>
                <w:color w:val="000000"/>
              </w:rPr>
              <w:t>(4) кубног модула LBD преко 1.000 m³ и без сопственог погонског машинског уређаја*</w:t>
            </w:r>
          </w:p>
        </w:tc>
        <w:tc>
          <w:tcPr>
            <w:tcW w:w="1899" w:type="dxa"/>
            <w:gridSpan w:val="2"/>
            <w:vAlign w:val="center"/>
          </w:tcPr>
          <w:p w:rsidR="007F198B" w:rsidRDefault="00100AC0">
            <w:pPr>
              <w:spacing w:after="150"/>
              <w:jc w:val="right"/>
            </w:pPr>
            <w:r>
              <w:rPr>
                <w:b/>
                <w:color w:val="000000"/>
              </w:rPr>
              <w:t>2.770.250**</w:t>
            </w:r>
          </w:p>
        </w:tc>
      </w:tr>
      <w:tr w:rsidR="007F198B">
        <w:trPr>
          <w:trHeight w:val="90"/>
          <w:tblCellSpacing w:w="0" w:type="auto"/>
        </w:trPr>
        <w:tc>
          <w:tcPr>
            <w:tcW w:w="12501" w:type="dxa"/>
            <w:vAlign w:val="center"/>
          </w:tcPr>
          <w:p w:rsidR="007F198B" w:rsidRDefault="00100AC0">
            <w:pPr>
              <w:spacing w:after="150"/>
            </w:pPr>
            <w:r>
              <w:rPr>
                <w:b/>
                <w:color w:val="000000"/>
              </w:rPr>
              <w:t xml:space="preserve">(5) кубног </w:t>
            </w:r>
            <w:r>
              <w:rPr>
                <w:b/>
                <w:color w:val="000000"/>
              </w:rPr>
              <w:t xml:space="preserve">модула LBD до и укључујући 1.000 m³ и укупне снаге погонског машинског уређаја до и </w:t>
            </w:r>
            <w:r>
              <w:rPr>
                <w:b/>
                <w:color w:val="000000"/>
              </w:rPr>
              <w:lastRenderedPageBreak/>
              <w:t>укључујући 200 kW*</w:t>
            </w:r>
          </w:p>
        </w:tc>
        <w:tc>
          <w:tcPr>
            <w:tcW w:w="1899" w:type="dxa"/>
            <w:gridSpan w:val="2"/>
            <w:vAlign w:val="center"/>
          </w:tcPr>
          <w:p w:rsidR="007F198B" w:rsidRDefault="00100AC0">
            <w:pPr>
              <w:spacing w:after="150"/>
              <w:jc w:val="right"/>
            </w:pPr>
            <w:r>
              <w:rPr>
                <w:b/>
                <w:color w:val="000000"/>
              </w:rPr>
              <w:lastRenderedPageBreak/>
              <w:t>1.951.910**</w:t>
            </w:r>
          </w:p>
        </w:tc>
      </w:tr>
      <w:tr w:rsidR="007F198B">
        <w:trPr>
          <w:trHeight w:val="90"/>
          <w:tblCellSpacing w:w="0" w:type="auto"/>
        </w:trPr>
        <w:tc>
          <w:tcPr>
            <w:tcW w:w="12501" w:type="dxa"/>
            <w:vAlign w:val="center"/>
          </w:tcPr>
          <w:p w:rsidR="007F198B" w:rsidRDefault="00100AC0">
            <w:pPr>
              <w:spacing w:after="150"/>
            </w:pPr>
            <w:r>
              <w:rPr>
                <w:b/>
                <w:color w:val="000000"/>
              </w:rPr>
              <w:t>(6) кубног модула LBD до и укључујући 1.000 m³ и укупне снаге погонског машинског уређаја преко 200 kW*</w:t>
            </w:r>
          </w:p>
        </w:tc>
        <w:tc>
          <w:tcPr>
            <w:tcW w:w="1899" w:type="dxa"/>
            <w:gridSpan w:val="2"/>
            <w:vAlign w:val="center"/>
          </w:tcPr>
          <w:p w:rsidR="007F198B" w:rsidRDefault="00100AC0">
            <w:pPr>
              <w:spacing w:after="150"/>
              <w:jc w:val="right"/>
            </w:pPr>
            <w:r>
              <w:rPr>
                <w:b/>
                <w:color w:val="000000"/>
              </w:rPr>
              <w:t>2.625.470**</w:t>
            </w:r>
          </w:p>
        </w:tc>
      </w:tr>
      <w:tr w:rsidR="007F198B">
        <w:trPr>
          <w:trHeight w:val="90"/>
          <w:tblCellSpacing w:w="0" w:type="auto"/>
        </w:trPr>
        <w:tc>
          <w:tcPr>
            <w:tcW w:w="12501" w:type="dxa"/>
            <w:vAlign w:val="center"/>
          </w:tcPr>
          <w:p w:rsidR="007F198B" w:rsidRDefault="00100AC0">
            <w:pPr>
              <w:spacing w:after="150"/>
            </w:pPr>
            <w:r>
              <w:rPr>
                <w:b/>
                <w:color w:val="000000"/>
              </w:rPr>
              <w:t xml:space="preserve">(7) кубног модула LBD </w:t>
            </w:r>
            <w:r>
              <w:rPr>
                <w:b/>
                <w:color w:val="000000"/>
              </w:rPr>
              <w:t>од 1.001 до и укључујући 1.500 m³ и укупне снаге погонског машинског уређаја до и укључујући 500 kW*</w:t>
            </w:r>
          </w:p>
        </w:tc>
        <w:tc>
          <w:tcPr>
            <w:tcW w:w="1899" w:type="dxa"/>
            <w:gridSpan w:val="2"/>
            <w:vAlign w:val="center"/>
          </w:tcPr>
          <w:p w:rsidR="007F198B" w:rsidRDefault="00100AC0">
            <w:pPr>
              <w:spacing w:after="150"/>
              <w:jc w:val="right"/>
            </w:pPr>
            <w:r>
              <w:rPr>
                <w:b/>
                <w:color w:val="000000"/>
              </w:rPr>
              <w:t>2.394.820**</w:t>
            </w:r>
          </w:p>
        </w:tc>
      </w:tr>
      <w:tr w:rsidR="007F198B">
        <w:trPr>
          <w:trHeight w:val="90"/>
          <w:tblCellSpacing w:w="0" w:type="auto"/>
        </w:trPr>
        <w:tc>
          <w:tcPr>
            <w:tcW w:w="12501" w:type="dxa"/>
            <w:vAlign w:val="center"/>
          </w:tcPr>
          <w:p w:rsidR="007F198B" w:rsidRDefault="00100AC0">
            <w:pPr>
              <w:spacing w:after="150"/>
            </w:pPr>
            <w:r>
              <w:rPr>
                <w:b/>
                <w:color w:val="000000"/>
              </w:rPr>
              <w:t>(8) кубног модула LBD од 1.001 до и укључујући 1.500 m³ и укупне снаге погонског машинског уређаја преко 500 kW*</w:t>
            </w:r>
          </w:p>
        </w:tc>
        <w:tc>
          <w:tcPr>
            <w:tcW w:w="1899" w:type="dxa"/>
            <w:gridSpan w:val="2"/>
            <w:vAlign w:val="center"/>
          </w:tcPr>
          <w:p w:rsidR="007F198B" w:rsidRDefault="00100AC0">
            <w:pPr>
              <w:spacing w:after="150"/>
              <w:jc w:val="right"/>
            </w:pPr>
            <w:r>
              <w:rPr>
                <w:b/>
                <w:color w:val="000000"/>
              </w:rPr>
              <w:t>3.000.100**</w:t>
            </w:r>
          </w:p>
        </w:tc>
      </w:tr>
      <w:tr w:rsidR="007F198B">
        <w:trPr>
          <w:trHeight w:val="90"/>
          <w:tblCellSpacing w:w="0" w:type="auto"/>
        </w:trPr>
        <w:tc>
          <w:tcPr>
            <w:tcW w:w="12501" w:type="dxa"/>
            <w:vAlign w:val="center"/>
          </w:tcPr>
          <w:p w:rsidR="007F198B" w:rsidRDefault="00100AC0">
            <w:pPr>
              <w:spacing w:after="150"/>
            </w:pPr>
            <w:r>
              <w:rPr>
                <w:b/>
                <w:color w:val="000000"/>
              </w:rPr>
              <w:t>(9) кубног модул</w:t>
            </w:r>
            <w:r>
              <w:rPr>
                <w:b/>
                <w:color w:val="000000"/>
              </w:rPr>
              <w:t>а LBD преко 1.500 m³*</w:t>
            </w:r>
          </w:p>
        </w:tc>
        <w:tc>
          <w:tcPr>
            <w:tcW w:w="1899" w:type="dxa"/>
            <w:gridSpan w:val="2"/>
            <w:vAlign w:val="center"/>
          </w:tcPr>
          <w:p w:rsidR="007F198B" w:rsidRDefault="00100AC0">
            <w:pPr>
              <w:spacing w:after="150"/>
              <w:jc w:val="right"/>
            </w:pPr>
            <w:r>
              <w:rPr>
                <w:b/>
                <w:color w:val="000000"/>
              </w:rPr>
              <w:t>3.271.580**</w:t>
            </w:r>
          </w:p>
        </w:tc>
      </w:tr>
      <w:tr w:rsidR="007F198B">
        <w:trPr>
          <w:trHeight w:val="90"/>
          <w:tblCellSpacing w:w="0" w:type="auto"/>
        </w:trPr>
        <w:tc>
          <w:tcPr>
            <w:tcW w:w="12501" w:type="dxa"/>
            <w:vAlign w:val="center"/>
          </w:tcPr>
          <w:p w:rsidR="007F198B" w:rsidRDefault="00100AC0">
            <w:pPr>
              <w:spacing w:after="150"/>
            </w:pPr>
            <w:r>
              <w:rPr>
                <w:b/>
                <w:color w:val="000000"/>
              </w:rPr>
              <w:t>19) техничког пловног објекта – багера са кофним венцем, и то:*</w:t>
            </w:r>
          </w:p>
        </w:tc>
        <w:tc>
          <w:tcPr>
            <w:tcW w:w="1899" w:type="dxa"/>
            <w:gridSpan w:val="2"/>
            <w:vAlign w:val="center"/>
          </w:tcPr>
          <w:p w:rsidR="007F198B" w:rsidRDefault="00100AC0">
            <w:pPr>
              <w:spacing w:after="0"/>
              <w:jc w:val="right"/>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b/>
                <w:color w:val="000000"/>
              </w:rPr>
              <w:t>(1) кубног модула LBD до и укључујући 500 m³*</w:t>
            </w:r>
          </w:p>
        </w:tc>
        <w:tc>
          <w:tcPr>
            <w:tcW w:w="1899" w:type="dxa"/>
            <w:gridSpan w:val="2"/>
            <w:vAlign w:val="center"/>
          </w:tcPr>
          <w:p w:rsidR="007F198B" w:rsidRDefault="00100AC0">
            <w:pPr>
              <w:spacing w:after="150"/>
              <w:jc w:val="right"/>
            </w:pPr>
            <w:r>
              <w:rPr>
                <w:b/>
                <w:color w:val="000000"/>
              </w:rPr>
              <w:t>1.916.330**</w:t>
            </w:r>
          </w:p>
        </w:tc>
      </w:tr>
      <w:tr w:rsidR="007F198B">
        <w:trPr>
          <w:trHeight w:val="90"/>
          <w:tblCellSpacing w:w="0" w:type="auto"/>
        </w:trPr>
        <w:tc>
          <w:tcPr>
            <w:tcW w:w="12501" w:type="dxa"/>
            <w:vAlign w:val="center"/>
          </w:tcPr>
          <w:p w:rsidR="007F198B" w:rsidRDefault="00100AC0">
            <w:pPr>
              <w:spacing w:after="150"/>
            </w:pPr>
            <w:r>
              <w:rPr>
                <w:b/>
                <w:color w:val="000000"/>
              </w:rPr>
              <w:t>(2) кубног модула LBD од 501 до и укључујући 1.500 m³*</w:t>
            </w:r>
          </w:p>
        </w:tc>
        <w:tc>
          <w:tcPr>
            <w:tcW w:w="1899" w:type="dxa"/>
            <w:gridSpan w:val="2"/>
            <w:vAlign w:val="center"/>
          </w:tcPr>
          <w:p w:rsidR="007F198B" w:rsidRDefault="00100AC0">
            <w:pPr>
              <w:spacing w:after="150"/>
              <w:jc w:val="right"/>
            </w:pPr>
            <w:r>
              <w:rPr>
                <w:b/>
                <w:color w:val="000000"/>
              </w:rPr>
              <w:t>2.466.510**</w:t>
            </w:r>
          </w:p>
        </w:tc>
      </w:tr>
      <w:tr w:rsidR="007F198B">
        <w:trPr>
          <w:trHeight w:val="90"/>
          <w:tblCellSpacing w:w="0" w:type="auto"/>
        </w:trPr>
        <w:tc>
          <w:tcPr>
            <w:tcW w:w="12501" w:type="dxa"/>
            <w:vAlign w:val="center"/>
          </w:tcPr>
          <w:p w:rsidR="007F198B" w:rsidRDefault="00100AC0">
            <w:pPr>
              <w:spacing w:after="150"/>
            </w:pPr>
            <w:r>
              <w:rPr>
                <w:b/>
                <w:color w:val="000000"/>
              </w:rPr>
              <w:t xml:space="preserve">(3) кубног модула LBD од </w:t>
            </w:r>
            <w:r>
              <w:rPr>
                <w:b/>
                <w:color w:val="000000"/>
              </w:rPr>
              <w:t>501 до и укључујући 1.500 m³ и са погонским машинским уређајем*</w:t>
            </w:r>
          </w:p>
        </w:tc>
        <w:tc>
          <w:tcPr>
            <w:tcW w:w="1899" w:type="dxa"/>
            <w:gridSpan w:val="2"/>
            <w:vAlign w:val="center"/>
          </w:tcPr>
          <w:p w:rsidR="007F198B" w:rsidRDefault="00100AC0">
            <w:pPr>
              <w:spacing w:after="150"/>
              <w:jc w:val="right"/>
            </w:pPr>
            <w:r>
              <w:rPr>
                <w:b/>
                <w:color w:val="000000"/>
              </w:rPr>
              <w:t>3.445.450**</w:t>
            </w:r>
          </w:p>
        </w:tc>
      </w:tr>
      <w:tr w:rsidR="007F198B">
        <w:trPr>
          <w:trHeight w:val="90"/>
          <w:tblCellSpacing w:w="0" w:type="auto"/>
        </w:trPr>
        <w:tc>
          <w:tcPr>
            <w:tcW w:w="12501" w:type="dxa"/>
            <w:vAlign w:val="center"/>
          </w:tcPr>
          <w:p w:rsidR="007F198B" w:rsidRDefault="00100AC0">
            <w:pPr>
              <w:spacing w:after="150"/>
            </w:pPr>
            <w:r>
              <w:rPr>
                <w:b/>
                <w:color w:val="000000"/>
              </w:rPr>
              <w:t>(4) кубног модула LBD преко 1.500 m³*</w:t>
            </w:r>
          </w:p>
        </w:tc>
        <w:tc>
          <w:tcPr>
            <w:tcW w:w="1899" w:type="dxa"/>
            <w:gridSpan w:val="2"/>
            <w:vAlign w:val="center"/>
          </w:tcPr>
          <w:p w:rsidR="007F198B" w:rsidRDefault="00100AC0">
            <w:pPr>
              <w:spacing w:after="150"/>
              <w:jc w:val="right"/>
            </w:pPr>
            <w:r>
              <w:rPr>
                <w:b/>
                <w:color w:val="000000"/>
              </w:rPr>
              <w:t>4.074.470**</w:t>
            </w:r>
          </w:p>
        </w:tc>
      </w:tr>
      <w:tr w:rsidR="007F198B">
        <w:trPr>
          <w:trHeight w:val="90"/>
          <w:tblCellSpacing w:w="0" w:type="auto"/>
        </w:trPr>
        <w:tc>
          <w:tcPr>
            <w:tcW w:w="12501" w:type="dxa"/>
            <w:vAlign w:val="center"/>
          </w:tcPr>
          <w:p w:rsidR="007F198B" w:rsidRDefault="00100AC0">
            <w:pPr>
              <w:spacing w:after="150"/>
            </w:pPr>
            <w:r>
              <w:rPr>
                <w:b/>
                <w:color w:val="000000"/>
              </w:rPr>
              <w:t>20) техничког пловног објекта – багера са грабилицом, и то:*</w:t>
            </w:r>
          </w:p>
        </w:tc>
        <w:tc>
          <w:tcPr>
            <w:tcW w:w="1899" w:type="dxa"/>
            <w:gridSpan w:val="2"/>
            <w:vAlign w:val="center"/>
          </w:tcPr>
          <w:p w:rsidR="007F198B" w:rsidRDefault="00100AC0">
            <w:pPr>
              <w:spacing w:after="0"/>
              <w:jc w:val="right"/>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b/>
                <w:color w:val="000000"/>
              </w:rPr>
              <w:t>(1) кубног модула LBD до и укључујући 200 m³*</w:t>
            </w:r>
          </w:p>
        </w:tc>
        <w:tc>
          <w:tcPr>
            <w:tcW w:w="1899" w:type="dxa"/>
            <w:gridSpan w:val="2"/>
            <w:vAlign w:val="center"/>
          </w:tcPr>
          <w:p w:rsidR="007F198B" w:rsidRDefault="00100AC0">
            <w:pPr>
              <w:spacing w:after="150"/>
              <w:jc w:val="right"/>
            </w:pPr>
            <w:r>
              <w:rPr>
                <w:b/>
                <w:color w:val="000000"/>
              </w:rPr>
              <w:t>1.267.840**</w:t>
            </w:r>
          </w:p>
        </w:tc>
      </w:tr>
      <w:tr w:rsidR="007F198B">
        <w:trPr>
          <w:trHeight w:val="90"/>
          <w:tblCellSpacing w:w="0" w:type="auto"/>
        </w:trPr>
        <w:tc>
          <w:tcPr>
            <w:tcW w:w="12501" w:type="dxa"/>
            <w:vAlign w:val="center"/>
          </w:tcPr>
          <w:p w:rsidR="007F198B" w:rsidRDefault="00100AC0">
            <w:pPr>
              <w:spacing w:after="150"/>
            </w:pPr>
            <w:r>
              <w:rPr>
                <w:b/>
                <w:color w:val="000000"/>
              </w:rPr>
              <w:t>(2) к</w:t>
            </w:r>
            <w:r>
              <w:rPr>
                <w:b/>
                <w:color w:val="000000"/>
              </w:rPr>
              <w:t>убног модула LBD од 201 до и укључујући 300 m³*</w:t>
            </w:r>
          </w:p>
        </w:tc>
        <w:tc>
          <w:tcPr>
            <w:tcW w:w="1899" w:type="dxa"/>
            <w:gridSpan w:val="2"/>
            <w:vAlign w:val="center"/>
          </w:tcPr>
          <w:p w:rsidR="007F198B" w:rsidRDefault="00100AC0">
            <w:pPr>
              <w:spacing w:after="150"/>
              <w:jc w:val="right"/>
            </w:pPr>
            <w:r>
              <w:rPr>
                <w:b/>
                <w:color w:val="000000"/>
              </w:rPr>
              <w:t>1.413.000**</w:t>
            </w:r>
          </w:p>
        </w:tc>
      </w:tr>
      <w:tr w:rsidR="007F198B">
        <w:trPr>
          <w:trHeight w:val="90"/>
          <w:tblCellSpacing w:w="0" w:type="auto"/>
        </w:trPr>
        <w:tc>
          <w:tcPr>
            <w:tcW w:w="12501" w:type="dxa"/>
            <w:vAlign w:val="center"/>
          </w:tcPr>
          <w:p w:rsidR="007F198B" w:rsidRDefault="00100AC0">
            <w:pPr>
              <w:spacing w:after="150"/>
            </w:pPr>
            <w:r>
              <w:rPr>
                <w:b/>
                <w:color w:val="000000"/>
              </w:rPr>
              <w:t>(3) кубног модула LBD преко 300 m³*</w:t>
            </w:r>
          </w:p>
        </w:tc>
        <w:tc>
          <w:tcPr>
            <w:tcW w:w="1899" w:type="dxa"/>
            <w:gridSpan w:val="2"/>
            <w:vAlign w:val="center"/>
          </w:tcPr>
          <w:p w:rsidR="007F198B" w:rsidRDefault="00100AC0">
            <w:pPr>
              <w:spacing w:after="150"/>
              <w:jc w:val="right"/>
            </w:pPr>
            <w:r>
              <w:rPr>
                <w:b/>
                <w:color w:val="000000"/>
              </w:rPr>
              <w:t>1.777.190**</w:t>
            </w:r>
          </w:p>
        </w:tc>
      </w:tr>
      <w:tr w:rsidR="007F198B">
        <w:trPr>
          <w:trHeight w:val="90"/>
          <w:tblCellSpacing w:w="0" w:type="auto"/>
        </w:trPr>
        <w:tc>
          <w:tcPr>
            <w:tcW w:w="12501" w:type="dxa"/>
            <w:vAlign w:val="center"/>
          </w:tcPr>
          <w:p w:rsidR="007F198B" w:rsidRDefault="00100AC0">
            <w:pPr>
              <w:spacing w:after="150"/>
            </w:pPr>
            <w:r>
              <w:rPr>
                <w:b/>
                <w:color w:val="000000"/>
              </w:rPr>
              <w:t>21) техничког пловног објекта – елеватора, и то:*</w:t>
            </w:r>
          </w:p>
        </w:tc>
        <w:tc>
          <w:tcPr>
            <w:tcW w:w="1899" w:type="dxa"/>
            <w:gridSpan w:val="2"/>
            <w:vAlign w:val="center"/>
          </w:tcPr>
          <w:p w:rsidR="007F198B" w:rsidRDefault="00100AC0">
            <w:pPr>
              <w:spacing w:after="0"/>
              <w:jc w:val="right"/>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b/>
                <w:color w:val="000000"/>
              </w:rPr>
              <w:t>(1) кубног модула LBD до и укључујући 600 m³*</w:t>
            </w:r>
          </w:p>
        </w:tc>
        <w:tc>
          <w:tcPr>
            <w:tcW w:w="1899" w:type="dxa"/>
            <w:gridSpan w:val="2"/>
            <w:vAlign w:val="center"/>
          </w:tcPr>
          <w:p w:rsidR="007F198B" w:rsidRDefault="00100AC0">
            <w:pPr>
              <w:spacing w:after="150"/>
              <w:jc w:val="right"/>
            </w:pPr>
            <w:r>
              <w:rPr>
                <w:b/>
                <w:color w:val="000000"/>
              </w:rPr>
              <w:t>1.712.690**</w:t>
            </w:r>
          </w:p>
        </w:tc>
      </w:tr>
      <w:tr w:rsidR="007F198B">
        <w:trPr>
          <w:trHeight w:val="90"/>
          <w:tblCellSpacing w:w="0" w:type="auto"/>
        </w:trPr>
        <w:tc>
          <w:tcPr>
            <w:tcW w:w="12501" w:type="dxa"/>
            <w:vAlign w:val="center"/>
          </w:tcPr>
          <w:p w:rsidR="007F198B" w:rsidRDefault="00100AC0">
            <w:pPr>
              <w:spacing w:after="150"/>
            </w:pPr>
            <w:r>
              <w:rPr>
                <w:b/>
                <w:color w:val="000000"/>
              </w:rPr>
              <w:t xml:space="preserve">(2) кубног модула LBD од 601 до и </w:t>
            </w:r>
            <w:r>
              <w:rPr>
                <w:b/>
                <w:color w:val="000000"/>
              </w:rPr>
              <w:t>укључујући 800 m³*</w:t>
            </w:r>
          </w:p>
        </w:tc>
        <w:tc>
          <w:tcPr>
            <w:tcW w:w="1899" w:type="dxa"/>
            <w:gridSpan w:val="2"/>
            <w:vAlign w:val="center"/>
          </w:tcPr>
          <w:p w:rsidR="007F198B" w:rsidRDefault="00100AC0">
            <w:pPr>
              <w:spacing w:after="150"/>
              <w:jc w:val="right"/>
            </w:pPr>
            <w:r>
              <w:rPr>
                <w:b/>
                <w:color w:val="000000"/>
              </w:rPr>
              <w:t>1.833.620**</w:t>
            </w:r>
          </w:p>
        </w:tc>
      </w:tr>
      <w:tr w:rsidR="007F198B">
        <w:trPr>
          <w:trHeight w:val="90"/>
          <w:tblCellSpacing w:w="0" w:type="auto"/>
        </w:trPr>
        <w:tc>
          <w:tcPr>
            <w:tcW w:w="12501" w:type="dxa"/>
            <w:vAlign w:val="center"/>
          </w:tcPr>
          <w:p w:rsidR="007F198B" w:rsidRDefault="00100AC0">
            <w:pPr>
              <w:spacing w:after="150"/>
            </w:pPr>
            <w:r>
              <w:rPr>
                <w:b/>
                <w:color w:val="000000"/>
              </w:rPr>
              <w:t>(3) кубног модула LBD од 801 до и укључујући 1.000 m³*</w:t>
            </w:r>
          </w:p>
        </w:tc>
        <w:tc>
          <w:tcPr>
            <w:tcW w:w="1899" w:type="dxa"/>
            <w:gridSpan w:val="2"/>
            <w:vAlign w:val="center"/>
          </w:tcPr>
          <w:p w:rsidR="007F198B" w:rsidRDefault="00100AC0">
            <w:pPr>
              <w:spacing w:after="150"/>
              <w:jc w:val="right"/>
            </w:pPr>
            <w:r>
              <w:rPr>
                <w:b/>
                <w:color w:val="000000"/>
              </w:rPr>
              <w:t>2.466.510**</w:t>
            </w:r>
          </w:p>
        </w:tc>
      </w:tr>
      <w:tr w:rsidR="007F198B">
        <w:trPr>
          <w:trHeight w:val="90"/>
          <w:tblCellSpacing w:w="0" w:type="auto"/>
        </w:trPr>
        <w:tc>
          <w:tcPr>
            <w:tcW w:w="12501" w:type="dxa"/>
            <w:vAlign w:val="center"/>
          </w:tcPr>
          <w:p w:rsidR="007F198B" w:rsidRDefault="00100AC0">
            <w:pPr>
              <w:spacing w:after="150"/>
            </w:pPr>
            <w:r>
              <w:rPr>
                <w:b/>
                <w:color w:val="000000"/>
              </w:rPr>
              <w:t>(4) кубног модула LBD од 1.001 до и укључујући 1.550 m³*</w:t>
            </w:r>
          </w:p>
        </w:tc>
        <w:tc>
          <w:tcPr>
            <w:tcW w:w="1899" w:type="dxa"/>
            <w:gridSpan w:val="2"/>
            <w:vAlign w:val="center"/>
          </w:tcPr>
          <w:p w:rsidR="007F198B" w:rsidRDefault="00100AC0">
            <w:pPr>
              <w:spacing w:after="150"/>
              <w:jc w:val="right"/>
            </w:pPr>
            <w:r>
              <w:rPr>
                <w:b/>
                <w:color w:val="000000"/>
              </w:rPr>
              <w:t>2.391.780**</w:t>
            </w:r>
          </w:p>
        </w:tc>
      </w:tr>
      <w:tr w:rsidR="007F198B">
        <w:trPr>
          <w:trHeight w:val="90"/>
          <w:tblCellSpacing w:w="0" w:type="auto"/>
        </w:trPr>
        <w:tc>
          <w:tcPr>
            <w:tcW w:w="12501" w:type="dxa"/>
            <w:vAlign w:val="center"/>
          </w:tcPr>
          <w:p w:rsidR="007F198B" w:rsidRDefault="00100AC0">
            <w:pPr>
              <w:spacing w:after="150"/>
            </w:pPr>
            <w:r>
              <w:rPr>
                <w:b/>
                <w:color w:val="000000"/>
              </w:rPr>
              <w:t>(5) кубног модула LBD преко 1.550 m³*</w:t>
            </w:r>
          </w:p>
        </w:tc>
        <w:tc>
          <w:tcPr>
            <w:tcW w:w="1899" w:type="dxa"/>
            <w:gridSpan w:val="2"/>
            <w:vAlign w:val="center"/>
          </w:tcPr>
          <w:p w:rsidR="007F198B" w:rsidRDefault="00100AC0">
            <w:pPr>
              <w:spacing w:after="150"/>
              <w:jc w:val="right"/>
            </w:pPr>
            <w:r>
              <w:rPr>
                <w:b/>
                <w:color w:val="000000"/>
              </w:rPr>
              <w:t>3.343.360**</w:t>
            </w:r>
          </w:p>
        </w:tc>
      </w:tr>
      <w:tr w:rsidR="007F198B">
        <w:trPr>
          <w:trHeight w:val="90"/>
          <w:tblCellSpacing w:w="0" w:type="auto"/>
        </w:trPr>
        <w:tc>
          <w:tcPr>
            <w:tcW w:w="12501" w:type="dxa"/>
            <w:vAlign w:val="center"/>
          </w:tcPr>
          <w:p w:rsidR="007F198B" w:rsidRDefault="00100AC0">
            <w:pPr>
              <w:spacing w:after="150"/>
            </w:pPr>
            <w:r>
              <w:rPr>
                <w:b/>
                <w:color w:val="000000"/>
              </w:rPr>
              <w:t xml:space="preserve">22) техничког пловног објекта – </w:t>
            </w:r>
            <w:r>
              <w:rPr>
                <w:b/>
                <w:color w:val="000000"/>
              </w:rPr>
              <w:t xml:space="preserve">побијача пилона, и </w:t>
            </w:r>
            <w:r>
              <w:rPr>
                <w:b/>
                <w:color w:val="000000"/>
              </w:rPr>
              <w:lastRenderedPageBreak/>
              <w:t>то:*</w:t>
            </w:r>
          </w:p>
        </w:tc>
        <w:tc>
          <w:tcPr>
            <w:tcW w:w="1899" w:type="dxa"/>
            <w:gridSpan w:val="2"/>
            <w:vAlign w:val="center"/>
          </w:tcPr>
          <w:p w:rsidR="007F198B" w:rsidRDefault="00100AC0">
            <w:pPr>
              <w:spacing w:after="0"/>
              <w:jc w:val="right"/>
            </w:pPr>
            <w:r>
              <w:rPr>
                <w:rFonts w:ascii="Arial"/>
                <w:color w:val="000000"/>
              </w:rPr>
              <w:lastRenderedPageBreak/>
              <w:t> </w:t>
            </w:r>
          </w:p>
        </w:tc>
      </w:tr>
      <w:tr w:rsidR="007F198B">
        <w:trPr>
          <w:trHeight w:val="90"/>
          <w:tblCellSpacing w:w="0" w:type="auto"/>
        </w:trPr>
        <w:tc>
          <w:tcPr>
            <w:tcW w:w="12501" w:type="dxa"/>
            <w:vAlign w:val="center"/>
          </w:tcPr>
          <w:p w:rsidR="007F198B" w:rsidRDefault="00100AC0">
            <w:pPr>
              <w:spacing w:after="150"/>
            </w:pPr>
            <w:r>
              <w:rPr>
                <w:b/>
                <w:color w:val="000000"/>
              </w:rPr>
              <w:t>(1) кубног модула LBD до и укључујући 300 m³*</w:t>
            </w:r>
          </w:p>
        </w:tc>
        <w:tc>
          <w:tcPr>
            <w:tcW w:w="1899" w:type="dxa"/>
            <w:gridSpan w:val="2"/>
            <w:vAlign w:val="center"/>
          </w:tcPr>
          <w:p w:rsidR="007F198B" w:rsidRDefault="00100AC0">
            <w:pPr>
              <w:spacing w:after="150"/>
              <w:jc w:val="right"/>
            </w:pPr>
            <w:r>
              <w:rPr>
                <w:b/>
                <w:color w:val="000000"/>
              </w:rPr>
              <w:t>1.326.210**</w:t>
            </w:r>
          </w:p>
        </w:tc>
      </w:tr>
      <w:tr w:rsidR="007F198B">
        <w:trPr>
          <w:trHeight w:val="90"/>
          <w:tblCellSpacing w:w="0" w:type="auto"/>
        </w:trPr>
        <w:tc>
          <w:tcPr>
            <w:tcW w:w="12501" w:type="dxa"/>
            <w:vAlign w:val="center"/>
          </w:tcPr>
          <w:p w:rsidR="007F198B" w:rsidRDefault="00100AC0">
            <w:pPr>
              <w:spacing w:after="150"/>
            </w:pPr>
            <w:r>
              <w:rPr>
                <w:b/>
                <w:color w:val="000000"/>
              </w:rPr>
              <w:t>(2) кубног модула LBD преко 300 m³*</w:t>
            </w:r>
          </w:p>
        </w:tc>
        <w:tc>
          <w:tcPr>
            <w:tcW w:w="1899" w:type="dxa"/>
            <w:gridSpan w:val="2"/>
            <w:vAlign w:val="center"/>
          </w:tcPr>
          <w:p w:rsidR="007F198B" w:rsidRDefault="00100AC0">
            <w:pPr>
              <w:spacing w:after="150"/>
              <w:jc w:val="right"/>
            </w:pPr>
            <w:r>
              <w:rPr>
                <w:b/>
                <w:color w:val="000000"/>
              </w:rPr>
              <w:t>1.765.020**</w:t>
            </w:r>
          </w:p>
        </w:tc>
      </w:tr>
      <w:tr w:rsidR="007F198B">
        <w:trPr>
          <w:trHeight w:val="90"/>
          <w:tblCellSpacing w:w="0" w:type="auto"/>
        </w:trPr>
        <w:tc>
          <w:tcPr>
            <w:tcW w:w="12501" w:type="dxa"/>
            <w:vAlign w:val="center"/>
          </w:tcPr>
          <w:p w:rsidR="007F198B" w:rsidRDefault="00100AC0">
            <w:pPr>
              <w:spacing w:after="150"/>
            </w:pPr>
            <w:r>
              <w:rPr>
                <w:b/>
                <w:color w:val="000000"/>
              </w:rPr>
              <w:t>23) техничког пловног објекта – платформе,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кубног модула LBD до и укључујући 400 m³*</w:t>
            </w:r>
          </w:p>
        </w:tc>
        <w:tc>
          <w:tcPr>
            <w:tcW w:w="1899" w:type="dxa"/>
            <w:gridSpan w:val="2"/>
            <w:vAlign w:val="center"/>
          </w:tcPr>
          <w:p w:rsidR="007F198B" w:rsidRDefault="00100AC0">
            <w:pPr>
              <w:spacing w:after="150"/>
              <w:jc w:val="right"/>
            </w:pPr>
            <w:r>
              <w:rPr>
                <w:b/>
                <w:color w:val="000000"/>
              </w:rPr>
              <w:t>641.510**</w:t>
            </w:r>
          </w:p>
        </w:tc>
      </w:tr>
      <w:tr w:rsidR="007F198B">
        <w:trPr>
          <w:trHeight w:val="90"/>
          <w:tblCellSpacing w:w="0" w:type="auto"/>
        </w:trPr>
        <w:tc>
          <w:tcPr>
            <w:tcW w:w="12501" w:type="dxa"/>
            <w:vAlign w:val="center"/>
          </w:tcPr>
          <w:p w:rsidR="007F198B" w:rsidRDefault="00100AC0">
            <w:pPr>
              <w:spacing w:after="150"/>
            </w:pPr>
            <w:r>
              <w:rPr>
                <w:b/>
                <w:color w:val="000000"/>
              </w:rPr>
              <w:t xml:space="preserve">(2) кубног </w:t>
            </w:r>
            <w:r>
              <w:rPr>
                <w:b/>
                <w:color w:val="000000"/>
              </w:rPr>
              <w:t>модула LBD преко 400 m³*</w:t>
            </w:r>
          </w:p>
        </w:tc>
        <w:tc>
          <w:tcPr>
            <w:tcW w:w="1899" w:type="dxa"/>
            <w:gridSpan w:val="2"/>
            <w:vAlign w:val="center"/>
          </w:tcPr>
          <w:p w:rsidR="007F198B" w:rsidRDefault="00100AC0">
            <w:pPr>
              <w:spacing w:after="150"/>
              <w:jc w:val="right"/>
            </w:pPr>
            <w:r>
              <w:rPr>
                <w:b/>
                <w:color w:val="000000"/>
              </w:rPr>
              <w:t>1.050.700**</w:t>
            </w:r>
          </w:p>
        </w:tc>
      </w:tr>
      <w:tr w:rsidR="007F198B">
        <w:trPr>
          <w:trHeight w:val="90"/>
          <w:tblCellSpacing w:w="0" w:type="auto"/>
        </w:trPr>
        <w:tc>
          <w:tcPr>
            <w:tcW w:w="12501" w:type="dxa"/>
            <w:vAlign w:val="center"/>
          </w:tcPr>
          <w:p w:rsidR="007F198B" w:rsidRDefault="00100AC0">
            <w:pPr>
              <w:spacing w:after="150"/>
            </w:pPr>
            <w:r>
              <w:rPr>
                <w:b/>
                <w:color w:val="000000"/>
              </w:rPr>
              <w:t>24) техничког пловног објекта – косачице *</w:t>
            </w:r>
          </w:p>
        </w:tc>
        <w:tc>
          <w:tcPr>
            <w:tcW w:w="1899" w:type="dxa"/>
            <w:gridSpan w:val="2"/>
            <w:vAlign w:val="center"/>
          </w:tcPr>
          <w:p w:rsidR="007F198B" w:rsidRDefault="00100AC0">
            <w:pPr>
              <w:spacing w:after="150"/>
              <w:jc w:val="right"/>
            </w:pPr>
            <w:r>
              <w:rPr>
                <w:b/>
                <w:color w:val="000000"/>
              </w:rPr>
              <w:t>1.386.810**</w:t>
            </w:r>
          </w:p>
        </w:tc>
      </w:tr>
      <w:tr w:rsidR="007F198B">
        <w:trPr>
          <w:trHeight w:val="90"/>
          <w:tblCellSpacing w:w="0" w:type="auto"/>
        </w:trPr>
        <w:tc>
          <w:tcPr>
            <w:tcW w:w="12501" w:type="dxa"/>
            <w:vAlign w:val="center"/>
          </w:tcPr>
          <w:p w:rsidR="007F198B" w:rsidRDefault="00100AC0">
            <w:pPr>
              <w:spacing w:after="150"/>
            </w:pPr>
            <w:r>
              <w:rPr>
                <w:b/>
                <w:color w:val="000000"/>
              </w:rPr>
              <w:t>25) техничког пловног објекта – пловне дизалице,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кубног модула LBD до и укључујући 300 m³*</w:t>
            </w:r>
          </w:p>
        </w:tc>
        <w:tc>
          <w:tcPr>
            <w:tcW w:w="1899" w:type="dxa"/>
            <w:gridSpan w:val="2"/>
            <w:vAlign w:val="center"/>
          </w:tcPr>
          <w:p w:rsidR="007F198B" w:rsidRDefault="00100AC0">
            <w:pPr>
              <w:spacing w:after="150"/>
              <w:jc w:val="right"/>
            </w:pPr>
            <w:r>
              <w:rPr>
                <w:b/>
                <w:color w:val="000000"/>
              </w:rPr>
              <w:t>1.249.330**</w:t>
            </w:r>
          </w:p>
        </w:tc>
      </w:tr>
      <w:tr w:rsidR="007F198B">
        <w:trPr>
          <w:trHeight w:val="90"/>
          <w:tblCellSpacing w:w="0" w:type="auto"/>
        </w:trPr>
        <w:tc>
          <w:tcPr>
            <w:tcW w:w="12501" w:type="dxa"/>
            <w:vAlign w:val="center"/>
          </w:tcPr>
          <w:p w:rsidR="007F198B" w:rsidRDefault="00100AC0">
            <w:pPr>
              <w:spacing w:after="150"/>
            </w:pPr>
            <w:r>
              <w:rPr>
                <w:b/>
                <w:color w:val="000000"/>
              </w:rPr>
              <w:t xml:space="preserve">(2) кубног модула LBD од 301 до и укључујући </w:t>
            </w:r>
            <w:r>
              <w:rPr>
                <w:b/>
                <w:color w:val="000000"/>
              </w:rPr>
              <w:t>700 m³*</w:t>
            </w:r>
          </w:p>
        </w:tc>
        <w:tc>
          <w:tcPr>
            <w:tcW w:w="1899" w:type="dxa"/>
            <w:gridSpan w:val="2"/>
            <w:vAlign w:val="center"/>
          </w:tcPr>
          <w:p w:rsidR="007F198B" w:rsidRDefault="00100AC0">
            <w:pPr>
              <w:spacing w:after="150"/>
              <w:jc w:val="right"/>
            </w:pPr>
            <w:r>
              <w:rPr>
                <w:b/>
                <w:color w:val="000000"/>
              </w:rPr>
              <w:t>1.770.850**</w:t>
            </w:r>
          </w:p>
        </w:tc>
      </w:tr>
      <w:tr w:rsidR="007F198B">
        <w:trPr>
          <w:trHeight w:val="90"/>
          <w:tblCellSpacing w:w="0" w:type="auto"/>
        </w:trPr>
        <w:tc>
          <w:tcPr>
            <w:tcW w:w="12501" w:type="dxa"/>
            <w:vAlign w:val="center"/>
          </w:tcPr>
          <w:p w:rsidR="007F198B" w:rsidRDefault="00100AC0">
            <w:pPr>
              <w:spacing w:after="150"/>
            </w:pPr>
            <w:r>
              <w:rPr>
                <w:b/>
                <w:color w:val="000000"/>
              </w:rPr>
              <w:t>(3) кубног модула LBD од 701 до и укључујући 1.000 m³*</w:t>
            </w:r>
          </w:p>
        </w:tc>
        <w:tc>
          <w:tcPr>
            <w:tcW w:w="1899" w:type="dxa"/>
            <w:gridSpan w:val="2"/>
            <w:vAlign w:val="center"/>
          </w:tcPr>
          <w:p w:rsidR="007F198B" w:rsidRDefault="00100AC0">
            <w:pPr>
              <w:spacing w:after="150"/>
              <w:jc w:val="right"/>
            </w:pPr>
            <w:r>
              <w:rPr>
                <w:b/>
                <w:color w:val="000000"/>
              </w:rPr>
              <w:t>2.212.940**</w:t>
            </w:r>
          </w:p>
        </w:tc>
      </w:tr>
      <w:tr w:rsidR="007F198B">
        <w:trPr>
          <w:trHeight w:val="90"/>
          <w:tblCellSpacing w:w="0" w:type="auto"/>
        </w:trPr>
        <w:tc>
          <w:tcPr>
            <w:tcW w:w="12501" w:type="dxa"/>
            <w:vAlign w:val="center"/>
          </w:tcPr>
          <w:p w:rsidR="007F198B" w:rsidRDefault="00100AC0">
            <w:pPr>
              <w:spacing w:after="150"/>
            </w:pPr>
            <w:r>
              <w:rPr>
                <w:b/>
                <w:color w:val="000000"/>
              </w:rPr>
              <w:t>(4) кубног модула LBD од 1.001 до и укључујући 1.500 m³*</w:t>
            </w:r>
          </w:p>
        </w:tc>
        <w:tc>
          <w:tcPr>
            <w:tcW w:w="1899" w:type="dxa"/>
            <w:gridSpan w:val="2"/>
            <w:vAlign w:val="center"/>
          </w:tcPr>
          <w:p w:rsidR="007F198B" w:rsidRDefault="00100AC0">
            <w:pPr>
              <w:spacing w:after="150"/>
              <w:jc w:val="right"/>
            </w:pPr>
            <w:r>
              <w:rPr>
                <w:b/>
                <w:color w:val="000000"/>
              </w:rPr>
              <w:t>2.743.070**</w:t>
            </w:r>
          </w:p>
        </w:tc>
      </w:tr>
      <w:tr w:rsidR="007F198B">
        <w:trPr>
          <w:trHeight w:val="90"/>
          <w:tblCellSpacing w:w="0" w:type="auto"/>
        </w:trPr>
        <w:tc>
          <w:tcPr>
            <w:tcW w:w="12501" w:type="dxa"/>
            <w:vAlign w:val="center"/>
          </w:tcPr>
          <w:p w:rsidR="007F198B" w:rsidRDefault="00100AC0">
            <w:pPr>
              <w:spacing w:after="150"/>
            </w:pPr>
            <w:r>
              <w:rPr>
                <w:b/>
                <w:color w:val="000000"/>
              </w:rPr>
              <w:t>(5) кубног модула LBD преко 1.500 m³*</w:t>
            </w:r>
          </w:p>
        </w:tc>
        <w:tc>
          <w:tcPr>
            <w:tcW w:w="1899" w:type="dxa"/>
            <w:gridSpan w:val="2"/>
            <w:vAlign w:val="center"/>
          </w:tcPr>
          <w:p w:rsidR="007F198B" w:rsidRDefault="00100AC0">
            <w:pPr>
              <w:spacing w:after="150"/>
              <w:jc w:val="right"/>
            </w:pPr>
            <w:r>
              <w:rPr>
                <w:b/>
                <w:color w:val="000000"/>
              </w:rPr>
              <w:t>3.386.960**</w:t>
            </w:r>
          </w:p>
        </w:tc>
      </w:tr>
      <w:tr w:rsidR="007F198B">
        <w:trPr>
          <w:trHeight w:val="90"/>
          <w:tblCellSpacing w:w="0" w:type="auto"/>
        </w:trPr>
        <w:tc>
          <w:tcPr>
            <w:tcW w:w="12501" w:type="dxa"/>
            <w:vAlign w:val="center"/>
          </w:tcPr>
          <w:p w:rsidR="007F198B" w:rsidRDefault="00100AC0">
            <w:pPr>
              <w:spacing w:after="150"/>
            </w:pPr>
            <w:r>
              <w:rPr>
                <w:b/>
                <w:color w:val="000000"/>
              </w:rPr>
              <w:t xml:space="preserve">26) техничког пловног објекта – пловне </w:t>
            </w:r>
            <w:r>
              <w:rPr>
                <w:b/>
                <w:color w:val="000000"/>
              </w:rPr>
              <w:t>направе,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кубног модула LBD до и укључујући 1.500 m³*</w:t>
            </w:r>
          </w:p>
        </w:tc>
        <w:tc>
          <w:tcPr>
            <w:tcW w:w="1899" w:type="dxa"/>
            <w:gridSpan w:val="2"/>
            <w:vAlign w:val="center"/>
          </w:tcPr>
          <w:p w:rsidR="007F198B" w:rsidRDefault="00100AC0">
            <w:pPr>
              <w:spacing w:after="150"/>
              <w:jc w:val="right"/>
            </w:pPr>
            <w:r>
              <w:rPr>
                <w:b/>
                <w:color w:val="000000"/>
              </w:rPr>
              <w:t>641.510**</w:t>
            </w:r>
          </w:p>
        </w:tc>
      </w:tr>
      <w:tr w:rsidR="007F198B">
        <w:trPr>
          <w:trHeight w:val="90"/>
          <w:tblCellSpacing w:w="0" w:type="auto"/>
        </w:trPr>
        <w:tc>
          <w:tcPr>
            <w:tcW w:w="12501" w:type="dxa"/>
            <w:vAlign w:val="center"/>
          </w:tcPr>
          <w:p w:rsidR="007F198B" w:rsidRDefault="00100AC0">
            <w:pPr>
              <w:spacing w:after="150"/>
            </w:pPr>
            <w:r>
              <w:rPr>
                <w:b/>
                <w:color w:val="000000"/>
              </w:rPr>
              <w:t>(2) кубног модула LBD од 1.501 до и укључујући 3.000 m³*</w:t>
            </w:r>
          </w:p>
        </w:tc>
        <w:tc>
          <w:tcPr>
            <w:tcW w:w="1899" w:type="dxa"/>
            <w:gridSpan w:val="2"/>
            <w:vAlign w:val="center"/>
          </w:tcPr>
          <w:p w:rsidR="007F198B" w:rsidRDefault="00100AC0">
            <w:pPr>
              <w:spacing w:after="150"/>
              <w:jc w:val="right"/>
            </w:pPr>
            <w:r>
              <w:rPr>
                <w:b/>
                <w:color w:val="000000"/>
              </w:rPr>
              <w:t>2.731.310**</w:t>
            </w:r>
          </w:p>
        </w:tc>
      </w:tr>
      <w:tr w:rsidR="007F198B">
        <w:trPr>
          <w:trHeight w:val="90"/>
          <w:tblCellSpacing w:w="0" w:type="auto"/>
        </w:trPr>
        <w:tc>
          <w:tcPr>
            <w:tcW w:w="12501" w:type="dxa"/>
            <w:vAlign w:val="center"/>
          </w:tcPr>
          <w:p w:rsidR="007F198B" w:rsidRDefault="00100AC0">
            <w:pPr>
              <w:spacing w:after="150"/>
            </w:pPr>
            <w:r>
              <w:rPr>
                <w:b/>
                <w:color w:val="000000"/>
              </w:rPr>
              <w:t>(3) кубног модула LBD преко 3.000 m³*</w:t>
            </w:r>
          </w:p>
        </w:tc>
        <w:tc>
          <w:tcPr>
            <w:tcW w:w="1899" w:type="dxa"/>
            <w:gridSpan w:val="2"/>
            <w:vAlign w:val="center"/>
          </w:tcPr>
          <w:p w:rsidR="007F198B" w:rsidRDefault="00100AC0">
            <w:pPr>
              <w:spacing w:after="150"/>
              <w:jc w:val="right"/>
            </w:pPr>
            <w:r>
              <w:rPr>
                <w:b/>
                <w:color w:val="000000"/>
              </w:rPr>
              <w:t>3.159.070**</w:t>
            </w:r>
          </w:p>
        </w:tc>
      </w:tr>
      <w:tr w:rsidR="007F198B">
        <w:trPr>
          <w:trHeight w:val="90"/>
          <w:tblCellSpacing w:w="0" w:type="auto"/>
        </w:trPr>
        <w:tc>
          <w:tcPr>
            <w:tcW w:w="12501" w:type="dxa"/>
            <w:vAlign w:val="center"/>
          </w:tcPr>
          <w:p w:rsidR="007F198B" w:rsidRDefault="00100AC0">
            <w:pPr>
              <w:spacing w:after="150"/>
            </w:pPr>
            <w:r>
              <w:rPr>
                <w:b/>
                <w:color w:val="000000"/>
              </w:rPr>
              <w:t>НАПОМЕНА: *</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Кубни модул LBD представља производ дужине L</w:t>
            </w:r>
            <w:r>
              <w:rPr>
                <w:b/>
                <w:color w:val="000000"/>
              </w:rPr>
              <w:t xml:space="preserve"> (m), ширине B (m) и висине пловила D (m).*</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Укупна снага погонског машинског уређаја представља збир снага свих инсталисаних машина намењених за погон пловила (kW).*</w:t>
            </w:r>
          </w:p>
        </w:tc>
        <w:tc>
          <w:tcPr>
            <w:tcW w:w="1899" w:type="dxa"/>
            <w:gridSpan w:val="2"/>
            <w:vAlign w:val="center"/>
          </w:tcPr>
          <w:p w:rsidR="007F198B" w:rsidRDefault="007F198B"/>
        </w:tc>
      </w:tr>
      <w:tr w:rsidR="007F198B">
        <w:trPr>
          <w:trHeight w:val="90"/>
          <w:tblCellSpacing w:w="0" w:type="auto"/>
        </w:trPr>
        <w:tc>
          <w:tcPr>
            <w:tcW w:w="0" w:type="auto"/>
            <w:gridSpan w:val="3"/>
          </w:tcPr>
          <w:p w:rsidR="007F198B" w:rsidRDefault="00100AC0">
            <w:pPr>
              <w:spacing w:after="0"/>
            </w:pPr>
            <w:r>
              <w:rPr>
                <w:rFonts w:ascii="Arial"/>
                <w:color w:val="000000"/>
              </w:rPr>
              <w:t> </w:t>
            </w:r>
          </w:p>
        </w:tc>
      </w:tr>
      <w:tr w:rsidR="007F198B">
        <w:trPr>
          <w:trHeight w:val="90"/>
          <w:tblCellSpacing w:w="0" w:type="auto"/>
        </w:trPr>
        <w:tc>
          <w:tcPr>
            <w:tcW w:w="0" w:type="auto"/>
            <w:gridSpan w:val="3"/>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lastRenderedPageBreak/>
              <w:t xml:space="preserve">Тарифни </w:t>
            </w:r>
            <w:r>
              <w:rPr>
                <w:b/>
                <w:color w:val="000000"/>
              </w:rPr>
              <w:t>број 154л*</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За преглед брода ради утврђивања његове способности за вршење пробне вожње,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без сопственог погонског машинског уређаја*</w:t>
            </w:r>
          </w:p>
        </w:tc>
        <w:tc>
          <w:tcPr>
            <w:tcW w:w="1899" w:type="dxa"/>
            <w:gridSpan w:val="2"/>
            <w:vAlign w:val="center"/>
          </w:tcPr>
          <w:p w:rsidR="007F198B" w:rsidRDefault="00100AC0">
            <w:pPr>
              <w:spacing w:after="150"/>
              <w:jc w:val="right"/>
            </w:pPr>
            <w:r>
              <w:rPr>
                <w:b/>
                <w:color w:val="000000"/>
              </w:rPr>
              <w:t>56.430**</w:t>
            </w:r>
          </w:p>
        </w:tc>
      </w:tr>
      <w:tr w:rsidR="007F198B">
        <w:trPr>
          <w:trHeight w:val="90"/>
          <w:tblCellSpacing w:w="0" w:type="auto"/>
        </w:trPr>
        <w:tc>
          <w:tcPr>
            <w:tcW w:w="12501" w:type="dxa"/>
            <w:vAlign w:val="center"/>
          </w:tcPr>
          <w:p w:rsidR="007F198B" w:rsidRDefault="00100AC0">
            <w:pPr>
              <w:spacing w:after="150"/>
            </w:pPr>
            <w:r>
              <w:rPr>
                <w:b/>
                <w:color w:val="000000"/>
              </w:rPr>
              <w:t>2) са сопственим погонским машинским уређајем*</w:t>
            </w:r>
          </w:p>
        </w:tc>
        <w:tc>
          <w:tcPr>
            <w:tcW w:w="1899" w:type="dxa"/>
            <w:gridSpan w:val="2"/>
            <w:vAlign w:val="center"/>
          </w:tcPr>
          <w:p w:rsidR="007F198B" w:rsidRDefault="00100AC0">
            <w:pPr>
              <w:spacing w:after="150"/>
              <w:jc w:val="right"/>
            </w:pPr>
            <w:r>
              <w:rPr>
                <w:b/>
                <w:color w:val="000000"/>
              </w:rPr>
              <w:t>112.840**</w:t>
            </w:r>
          </w:p>
        </w:tc>
      </w:tr>
      <w:tr w:rsidR="007F198B">
        <w:trPr>
          <w:trHeight w:val="90"/>
          <w:tblCellSpacing w:w="0" w:type="auto"/>
        </w:trPr>
        <w:tc>
          <w:tcPr>
            <w:tcW w:w="12501" w:type="dxa"/>
            <w:vAlign w:val="center"/>
          </w:tcPr>
          <w:p w:rsidR="007F198B" w:rsidRDefault="00100AC0">
            <w:pPr>
              <w:spacing w:after="150"/>
            </w:pPr>
            <w:r>
              <w:rPr>
                <w:b/>
                <w:color w:val="000000"/>
              </w:rPr>
              <w:t>НАПОМЕНА:*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За брод који је у поступку </w:t>
            </w:r>
            <w:r>
              <w:rPr>
                <w:b/>
                <w:color w:val="000000"/>
              </w:rPr>
              <w:t>вршења основног, редовног или ванредног прегледа не плаћа се такса из овог тарифног броја.*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За вршење прегледа ради утврђивања способности за потискивање пловила или састава, плаћа се такса у износу од 50% таксе из тачке 2) овог тарифног броја.*</w:t>
            </w:r>
          </w:p>
        </w:tc>
        <w:tc>
          <w:tcPr>
            <w:tcW w:w="1899" w:type="dxa"/>
            <w:gridSpan w:val="2"/>
            <w:vAlign w:val="center"/>
          </w:tcPr>
          <w:p w:rsidR="007F198B" w:rsidRDefault="007F198B"/>
        </w:tc>
      </w:tr>
      <w:tr w:rsidR="007F198B">
        <w:trPr>
          <w:trHeight w:val="90"/>
          <w:tblCellSpacing w:w="0" w:type="auto"/>
        </w:trPr>
        <w:tc>
          <w:tcPr>
            <w:tcW w:w="0" w:type="auto"/>
            <w:gridSpan w:val="3"/>
          </w:tcPr>
          <w:p w:rsidR="007F198B" w:rsidRDefault="00100AC0">
            <w:pPr>
              <w:spacing w:after="0"/>
            </w:pPr>
            <w:r>
              <w:rPr>
                <w:rFonts w:ascii="Arial"/>
                <w:color w:val="000000"/>
              </w:rPr>
              <w:t> </w:t>
            </w:r>
          </w:p>
        </w:tc>
      </w:tr>
      <w:tr w:rsidR="007F198B">
        <w:trPr>
          <w:trHeight w:val="90"/>
          <w:tblCellSpacing w:w="0" w:type="auto"/>
        </w:trPr>
        <w:tc>
          <w:tcPr>
            <w:tcW w:w="0" w:type="auto"/>
            <w:gridSpan w:val="3"/>
          </w:tcPr>
          <w:p w:rsidR="007F198B" w:rsidRDefault="00100AC0">
            <w:pPr>
              <w:spacing w:after="150"/>
            </w:pPr>
            <w:r>
              <w:rPr>
                <w:color w:val="000000"/>
              </w:rPr>
              <w:t>*Сл</w:t>
            </w:r>
            <w:r>
              <w:rPr>
                <w:color w:val="000000"/>
              </w:rPr>
              <w:t>ужбени гласник РС, број 113/2017</w:t>
            </w:r>
          </w:p>
          <w:p w:rsidR="007F198B" w:rsidRDefault="00100AC0">
            <w:pPr>
              <w:spacing w:after="150"/>
            </w:pPr>
            <w:r>
              <w:rPr>
                <w:color w:val="000000"/>
              </w:rPr>
              <w:t>**Службени гласник РС, број 54/2023</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t>Тарифни број 154љ*</w:t>
            </w:r>
          </w:p>
        </w:tc>
      </w:tr>
      <w:tr w:rsidR="007F198B">
        <w:trPr>
          <w:trHeight w:val="90"/>
          <w:tblCellSpacing w:w="0" w:type="auto"/>
        </w:trPr>
        <w:tc>
          <w:tcPr>
            <w:tcW w:w="12501" w:type="dxa"/>
            <w:vAlign w:val="center"/>
          </w:tcPr>
          <w:p w:rsidR="007F198B" w:rsidRDefault="00100AC0">
            <w:pPr>
              <w:spacing w:after="150"/>
            </w:pPr>
            <w:r>
              <w:rPr>
                <w:b/>
                <w:color w:val="000000"/>
              </w:rPr>
              <w:t>За баждарење брода,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кубног модула LBD до и укључујући 300 m³*</w:t>
            </w:r>
          </w:p>
        </w:tc>
        <w:tc>
          <w:tcPr>
            <w:tcW w:w="1899" w:type="dxa"/>
            <w:gridSpan w:val="2"/>
            <w:vAlign w:val="center"/>
          </w:tcPr>
          <w:p w:rsidR="007F198B" w:rsidRDefault="00100AC0">
            <w:pPr>
              <w:spacing w:after="150"/>
              <w:jc w:val="right"/>
            </w:pPr>
            <w:r>
              <w:rPr>
                <w:b/>
                <w:color w:val="000000"/>
              </w:rPr>
              <w:t>16.750**</w:t>
            </w:r>
          </w:p>
        </w:tc>
      </w:tr>
      <w:tr w:rsidR="007F198B">
        <w:trPr>
          <w:trHeight w:val="90"/>
          <w:tblCellSpacing w:w="0" w:type="auto"/>
        </w:trPr>
        <w:tc>
          <w:tcPr>
            <w:tcW w:w="12501" w:type="dxa"/>
            <w:vAlign w:val="center"/>
          </w:tcPr>
          <w:p w:rsidR="007F198B" w:rsidRDefault="00100AC0">
            <w:pPr>
              <w:spacing w:after="150"/>
            </w:pPr>
            <w:r>
              <w:rPr>
                <w:b/>
                <w:color w:val="000000"/>
              </w:rPr>
              <w:t>2) кубног модула LBD од 301 до и укључујући 600 m³*</w:t>
            </w:r>
          </w:p>
        </w:tc>
        <w:tc>
          <w:tcPr>
            <w:tcW w:w="1899" w:type="dxa"/>
            <w:gridSpan w:val="2"/>
            <w:vAlign w:val="center"/>
          </w:tcPr>
          <w:p w:rsidR="007F198B" w:rsidRDefault="00100AC0">
            <w:pPr>
              <w:spacing w:after="150"/>
              <w:jc w:val="right"/>
            </w:pPr>
            <w:r>
              <w:rPr>
                <w:b/>
                <w:color w:val="000000"/>
              </w:rPr>
              <w:t>17.640**</w:t>
            </w:r>
          </w:p>
        </w:tc>
      </w:tr>
      <w:tr w:rsidR="007F198B">
        <w:trPr>
          <w:trHeight w:val="90"/>
          <w:tblCellSpacing w:w="0" w:type="auto"/>
        </w:trPr>
        <w:tc>
          <w:tcPr>
            <w:tcW w:w="12501" w:type="dxa"/>
            <w:vAlign w:val="center"/>
          </w:tcPr>
          <w:p w:rsidR="007F198B" w:rsidRDefault="00100AC0">
            <w:pPr>
              <w:spacing w:after="150"/>
            </w:pPr>
            <w:r>
              <w:rPr>
                <w:b/>
                <w:color w:val="000000"/>
              </w:rPr>
              <w:t xml:space="preserve">3) кубног модула </w:t>
            </w:r>
            <w:r>
              <w:rPr>
                <w:b/>
                <w:color w:val="000000"/>
              </w:rPr>
              <w:t>LBD од 601 до и укључујући 1.500 m³*</w:t>
            </w:r>
          </w:p>
        </w:tc>
        <w:tc>
          <w:tcPr>
            <w:tcW w:w="1899" w:type="dxa"/>
            <w:gridSpan w:val="2"/>
            <w:vAlign w:val="center"/>
          </w:tcPr>
          <w:p w:rsidR="007F198B" w:rsidRDefault="00100AC0">
            <w:pPr>
              <w:spacing w:after="150"/>
              <w:jc w:val="right"/>
            </w:pPr>
            <w:r>
              <w:rPr>
                <w:b/>
                <w:color w:val="000000"/>
              </w:rPr>
              <w:t>18.510**</w:t>
            </w:r>
          </w:p>
        </w:tc>
      </w:tr>
      <w:tr w:rsidR="007F198B">
        <w:trPr>
          <w:trHeight w:val="90"/>
          <w:tblCellSpacing w:w="0" w:type="auto"/>
        </w:trPr>
        <w:tc>
          <w:tcPr>
            <w:tcW w:w="12501" w:type="dxa"/>
            <w:vAlign w:val="center"/>
          </w:tcPr>
          <w:p w:rsidR="007F198B" w:rsidRDefault="00100AC0">
            <w:pPr>
              <w:spacing w:after="150"/>
            </w:pPr>
            <w:r>
              <w:rPr>
                <w:b/>
                <w:color w:val="000000"/>
              </w:rPr>
              <w:t>4) кубног модула LBD од 1.501 до и укључујући 3.000 m³*</w:t>
            </w:r>
          </w:p>
        </w:tc>
        <w:tc>
          <w:tcPr>
            <w:tcW w:w="1899" w:type="dxa"/>
            <w:gridSpan w:val="2"/>
            <w:vAlign w:val="center"/>
          </w:tcPr>
          <w:p w:rsidR="007F198B" w:rsidRDefault="00100AC0">
            <w:pPr>
              <w:spacing w:after="150"/>
              <w:jc w:val="right"/>
            </w:pPr>
            <w:r>
              <w:rPr>
                <w:b/>
                <w:color w:val="000000"/>
              </w:rPr>
              <w:t>19.390**</w:t>
            </w:r>
          </w:p>
        </w:tc>
      </w:tr>
      <w:tr w:rsidR="007F198B">
        <w:trPr>
          <w:trHeight w:val="90"/>
          <w:tblCellSpacing w:w="0" w:type="auto"/>
        </w:trPr>
        <w:tc>
          <w:tcPr>
            <w:tcW w:w="12501" w:type="dxa"/>
            <w:vAlign w:val="center"/>
          </w:tcPr>
          <w:p w:rsidR="007F198B" w:rsidRDefault="00100AC0">
            <w:pPr>
              <w:spacing w:after="150"/>
            </w:pPr>
            <w:r>
              <w:rPr>
                <w:b/>
                <w:color w:val="000000"/>
              </w:rPr>
              <w:t>5) кубног модула LBD преко 3.000 m³*</w:t>
            </w:r>
          </w:p>
        </w:tc>
        <w:tc>
          <w:tcPr>
            <w:tcW w:w="1899" w:type="dxa"/>
            <w:gridSpan w:val="2"/>
            <w:vAlign w:val="center"/>
          </w:tcPr>
          <w:p w:rsidR="007F198B" w:rsidRDefault="00100AC0">
            <w:pPr>
              <w:spacing w:after="150"/>
              <w:jc w:val="right"/>
            </w:pPr>
            <w:r>
              <w:rPr>
                <w:b/>
                <w:color w:val="000000"/>
              </w:rPr>
              <w:t>22.120**</w:t>
            </w:r>
          </w:p>
        </w:tc>
      </w:tr>
      <w:tr w:rsidR="007F198B">
        <w:trPr>
          <w:trHeight w:val="90"/>
          <w:tblCellSpacing w:w="0" w:type="auto"/>
        </w:trPr>
        <w:tc>
          <w:tcPr>
            <w:tcW w:w="12501" w:type="dxa"/>
            <w:vAlign w:val="center"/>
          </w:tcPr>
          <w:p w:rsidR="007F198B" w:rsidRDefault="00100AC0">
            <w:pPr>
              <w:spacing w:after="150"/>
            </w:pPr>
            <w:r>
              <w:rPr>
                <w:b/>
                <w:color w:val="000000"/>
              </w:rPr>
              <w:t>НАПОМЕНА: *</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Кубни модул LBD представља производ дужине L (m), ширине B (m) и висине пловила D </w:t>
            </w:r>
            <w:r>
              <w:rPr>
                <w:b/>
                <w:color w:val="000000"/>
              </w:rPr>
              <w:t>(m).*</w:t>
            </w:r>
          </w:p>
        </w:tc>
        <w:tc>
          <w:tcPr>
            <w:tcW w:w="1899" w:type="dxa"/>
            <w:gridSpan w:val="2"/>
            <w:vAlign w:val="center"/>
          </w:tcPr>
          <w:p w:rsidR="007F198B" w:rsidRDefault="007F198B"/>
        </w:tc>
      </w:tr>
      <w:tr w:rsidR="007F198B">
        <w:trPr>
          <w:trHeight w:val="90"/>
          <w:tblCellSpacing w:w="0" w:type="auto"/>
        </w:trPr>
        <w:tc>
          <w:tcPr>
            <w:tcW w:w="0" w:type="auto"/>
            <w:gridSpan w:val="3"/>
          </w:tcPr>
          <w:p w:rsidR="007F198B" w:rsidRDefault="00100AC0">
            <w:pPr>
              <w:spacing w:after="0"/>
            </w:pPr>
            <w:r>
              <w:rPr>
                <w:rFonts w:ascii="Arial"/>
                <w:color w:val="000000"/>
              </w:rPr>
              <w:t> </w:t>
            </w:r>
          </w:p>
        </w:tc>
      </w:tr>
      <w:tr w:rsidR="007F198B">
        <w:trPr>
          <w:trHeight w:val="90"/>
          <w:tblCellSpacing w:w="0" w:type="auto"/>
        </w:trPr>
        <w:tc>
          <w:tcPr>
            <w:tcW w:w="0" w:type="auto"/>
            <w:gridSpan w:val="3"/>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lastRenderedPageBreak/>
              <w:t>Тарифни број 154м*</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За основни преглед чамца за привредне и јавне сврхе*</w:t>
            </w:r>
          </w:p>
        </w:tc>
        <w:tc>
          <w:tcPr>
            <w:tcW w:w="1899" w:type="dxa"/>
            <w:gridSpan w:val="2"/>
            <w:vAlign w:val="center"/>
          </w:tcPr>
          <w:p w:rsidR="007F198B" w:rsidRDefault="00100AC0">
            <w:pPr>
              <w:spacing w:after="150"/>
              <w:jc w:val="right"/>
            </w:pPr>
            <w:r>
              <w:rPr>
                <w:b/>
                <w:color w:val="000000"/>
              </w:rPr>
              <w:t>56.960**</w:t>
            </w:r>
          </w:p>
        </w:tc>
      </w:tr>
      <w:tr w:rsidR="007F198B">
        <w:trPr>
          <w:trHeight w:val="90"/>
          <w:tblCellSpacing w:w="0" w:type="auto"/>
        </w:trPr>
        <w:tc>
          <w:tcPr>
            <w:tcW w:w="12501" w:type="dxa"/>
            <w:vAlign w:val="center"/>
          </w:tcPr>
          <w:p w:rsidR="007F198B" w:rsidRDefault="00100AC0">
            <w:pPr>
              <w:spacing w:after="150"/>
            </w:pPr>
            <w:r>
              <w:rPr>
                <w:b/>
                <w:color w:val="000000"/>
              </w:rPr>
              <w:t>НАПОМЕНА: *</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За вршење основног прегледа чамца за привредни риболов дужине до и </w:t>
            </w:r>
            <w:r>
              <w:rPr>
                <w:b/>
                <w:color w:val="000000"/>
              </w:rPr>
              <w:t>укључујући 7 m, без кабине, плаћа се такса у износу од 20% од таксе прописане овим тарифним бројем.*</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За вршење основног прегледа чамца дужине до и укључујући 4 m плаћа се такса у износу од 20% од таксе прописане овим тарифним бројем.*</w:t>
            </w:r>
          </w:p>
        </w:tc>
        <w:tc>
          <w:tcPr>
            <w:tcW w:w="1899" w:type="dxa"/>
            <w:gridSpan w:val="2"/>
            <w:vAlign w:val="center"/>
          </w:tcPr>
          <w:p w:rsidR="007F198B" w:rsidRDefault="007F198B"/>
        </w:tc>
      </w:tr>
      <w:tr w:rsidR="007F198B">
        <w:trPr>
          <w:trHeight w:val="90"/>
          <w:tblCellSpacing w:w="0" w:type="auto"/>
        </w:trPr>
        <w:tc>
          <w:tcPr>
            <w:tcW w:w="0" w:type="auto"/>
            <w:gridSpan w:val="3"/>
          </w:tcPr>
          <w:p w:rsidR="007F198B" w:rsidRDefault="00100AC0">
            <w:pPr>
              <w:spacing w:after="0"/>
            </w:pPr>
            <w:r>
              <w:rPr>
                <w:rFonts w:ascii="Arial"/>
                <w:color w:val="000000"/>
              </w:rPr>
              <w:t> </w:t>
            </w:r>
          </w:p>
        </w:tc>
      </w:tr>
      <w:tr w:rsidR="007F198B">
        <w:trPr>
          <w:trHeight w:val="90"/>
          <w:tblCellSpacing w:w="0" w:type="auto"/>
        </w:trPr>
        <w:tc>
          <w:tcPr>
            <w:tcW w:w="0" w:type="auto"/>
            <w:gridSpan w:val="3"/>
          </w:tcPr>
          <w:p w:rsidR="007F198B" w:rsidRDefault="00100AC0">
            <w:pPr>
              <w:spacing w:after="150"/>
            </w:pPr>
            <w:r>
              <w:rPr>
                <w:color w:val="000000"/>
              </w:rPr>
              <w:t>*Службени глас</w:t>
            </w:r>
            <w:r>
              <w:rPr>
                <w:color w:val="000000"/>
              </w:rPr>
              <w:t>ник РС, број 113/2017</w:t>
            </w:r>
          </w:p>
          <w:p w:rsidR="007F198B" w:rsidRDefault="00100AC0">
            <w:pPr>
              <w:spacing w:after="150"/>
            </w:pPr>
            <w:r>
              <w:rPr>
                <w:color w:val="000000"/>
              </w:rPr>
              <w:t>**Службени гласник РС, број 54/2023</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t>Тарифни број 154н*</w:t>
            </w:r>
          </w:p>
        </w:tc>
      </w:tr>
      <w:tr w:rsidR="007F198B">
        <w:trPr>
          <w:trHeight w:val="90"/>
          <w:tblCellSpacing w:w="0" w:type="auto"/>
        </w:trPr>
        <w:tc>
          <w:tcPr>
            <w:tcW w:w="12501" w:type="dxa"/>
            <w:vAlign w:val="center"/>
          </w:tcPr>
          <w:p w:rsidR="007F198B" w:rsidRDefault="00100AC0">
            <w:pPr>
              <w:spacing w:after="150"/>
            </w:pPr>
            <w:r>
              <w:rPr>
                <w:b/>
                <w:color w:val="000000"/>
              </w:rPr>
              <w:t>За редовни преглед чамца за привредне и јавне сврхе,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дужине до и укључујући 10 m, без кабине, без погонског машинског уређаја*</w:t>
            </w:r>
          </w:p>
        </w:tc>
        <w:tc>
          <w:tcPr>
            <w:tcW w:w="1899" w:type="dxa"/>
            <w:gridSpan w:val="2"/>
            <w:vAlign w:val="center"/>
          </w:tcPr>
          <w:p w:rsidR="007F198B" w:rsidRDefault="00100AC0">
            <w:pPr>
              <w:spacing w:after="150"/>
              <w:jc w:val="right"/>
            </w:pPr>
            <w:r>
              <w:rPr>
                <w:b/>
                <w:color w:val="000000"/>
              </w:rPr>
              <w:t>1.340**</w:t>
            </w:r>
          </w:p>
        </w:tc>
      </w:tr>
      <w:tr w:rsidR="007F198B">
        <w:trPr>
          <w:trHeight w:val="90"/>
          <w:tblCellSpacing w:w="0" w:type="auto"/>
        </w:trPr>
        <w:tc>
          <w:tcPr>
            <w:tcW w:w="12501" w:type="dxa"/>
            <w:vAlign w:val="center"/>
          </w:tcPr>
          <w:p w:rsidR="007F198B" w:rsidRDefault="00100AC0">
            <w:pPr>
              <w:spacing w:after="150"/>
            </w:pPr>
            <w:r>
              <w:rPr>
                <w:b/>
                <w:color w:val="000000"/>
              </w:rPr>
              <w:t>2) дужине до и укључујући 10</w:t>
            </w:r>
            <w:r>
              <w:rPr>
                <w:b/>
                <w:color w:val="000000"/>
              </w:rPr>
              <w:t xml:space="preserve"> m, без кабине, са погонским машинским уређајем снаге до и укључујући 2,94 kW*</w:t>
            </w:r>
          </w:p>
        </w:tc>
        <w:tc>
          <w:tcPr>
            <w:tcW w:w="1899" w:type="dxa"/>
            <w:gridSpan w:val="2"/>
            <w:vAlign w:val="center"/>
          </w:tcPr>
          <w:p w:rsidR="007F198B" w:rsidRDefault="00100AC0">
            <w:pPr>
              <w:spacing w:after="150"/>
              <w:jc w:val="right"/>
            </w:pPr>
            <w:r>
              <w:rPr>
                <w:b/>
                <w:color w:val="000000"/>
              </w:rPr>
              <w:t>1.460**</w:t>
            </w:r>
          </w:p>
        </w:tc>
      </w:tr>
      <w:tr w:rsidR="007F198B">
        <w:trPr>
          <w:trHeight w:val="90"/>
          <w:tblCellSpacing w:w="0" w:type="auto"/>
        </w:trPr>
        <w:tc>
          <w:tcPr>
            <w:tcW w:w="12501" w:type="dxa"/>
            <w:vAlign w:val="center"/>
          </w:tcPr>
          <w:p w:rsidR="007F198B" w:rsidRDefault="00100AC0">
            <w:pPr>
              <w:spacing w:after="150"/>
            </w:pPr>
            <w:r>
              <w:rPr>
                <w:b/>
                <w:color w:val="000000"/>
              </w:rPr>
              <w:t>3) дужине до и укључујући 10 m, без кабине, са погонским машинским уређајем снаге од 2,94 до и укључујући 7,35 kW*</w:t>
            </w:r>
          </w:p>
        </w:tc>
        <w:tc>
          <w:tcPr>
            <w:tcW w:w="1899" w:type="dxa"/>
            <w:gridSpan w:val="2"/>
            <w:vAlign w:val="center"/>
          </w:tcPr>
          <w:p w:rsidR="007F198B" w:rsidRDefault="00100AC0">
            <w:pPr>
              <w:spacing w:after="150"/>
              <w:jc w:val="right"/>
            </w:pPr>
            <w:r>
              <w:rPr>
                <w:b/>
                <w:color w:val="000000"/>
              </w:rPr>
              <w:t>1.680**</w:t>
            </w:r>
          </w:p>
        </w:tc>
      </w:tr>
      <w:tr w:rsidR="007F198B">
        <w:trPr>
          <w:trHeight w:val="90"/>
          <w:tblCellSpacing w:w="0" w:type="auto"/>
        </w:trPr>
        <w:tc>
          <w:tcPr>
            <w:tcW w:w="12501" w:type="dxa"/>
            <w:vAlign w:val="center"/>
          </w:tcPr>
          <w:p w:rsidR="007F198B" w:rsidRDefault="00100AC0">
            <w:pPr>
              <w:spacing w:after="150"/>
            </w:pPr>
            <w:r>
              <w:rPr>
                <w:b/>
                <w:color w:val="000000"/>
              </w:rPr>
              <w:t xml:space="preserve">4) дужине до и укључујући 10 m, без кабине, </w:t>
            </w:r>
            <w:r>
              <w:rPr>
                <w:b/>
                <w:color w:val="000000"/>
              </w:rPr>
              <w:t>са погонским машинским уређајем снаге од 7,35 до и укључујући 22,05 kW*</w:t>
            </w:r>
          </w:p>
        </w:tc>
        <w:tc>
          <w:tcPr>
            <w:tcW w:w="1899" w:type="dxa"/>
            <w:gridSpan w:val="2"/>
            <w:vAlign w:val="center"/>
          </w:tcPr>
          <w:p w:rsidR="007F198B" w:rsidRDefault="00100AC0">
            <w:pPr>
              <w:spacing w:after="150"/>
              <w:jc w:val="right"/>
            </w:pPr>
            <w:r>
              <w:rPr>
                <w:b/>
                <w:color w:val="000000"/>
              </w:rPr>
              <w:t>2.050**</w:t>
            </w:r>
          </w:p>
        </w:tc>
      </w:tr>
      <w:tr w:rsidR="007F198B">
        <w:trPr>
          <w:trHeight w:val="90"/>
          <w:tblCellSpacing w:w="0" w:type="auto"/>
        </w:trPr>
        <w:tc>
          <w:tcPr>
            <w:tcW w:w="12501" w:type="dxa"/>
            <w:vAlign w:val="center"/>
          </w:tcPr>
          <w:p w:rsidR="007F198B" w:rsidRDefault="00100AC0">
            <w:pPr>
              <w:spacing w:after="150"/>
            </w:pPr>
            <w:r>
              <w:rPr>
                <w:b/>
                <w:color w:val="000000"/>
              </w:rPr>
              <w:t>5) дужине до и укључујући 10 m, без кабине, са погонским машинским уређајем снаге од 22,05 до и укључујући 96,6 kW*</w:t>
            </w:r>
          </w:p>
        </w:tc>
        <w:tc>
          <w:tcPr>
            <w:tcW w:w="1899" w:type="dxa"/>
            <w:gridSpan w:val="2"/>
            <w:vAlign w:val="center"/>
          </w:tcPr>
          <w:p w:rsidR="007F198B" w:rsidRDefault="00100AC0">
            <w:pPr>
              <w:spacing w:after="150"/>
              <w:jc w:val="right"/>
            </w:pPr>
            <w:r>
              <w:rPr>
                <w:b/>
                <w:color w:val="000000"/>
              </w:rPr>
              <w:t>3.350**</w:t>
            </w:r>
          </w:p>
        </w:tc>
      </w:tr>
      <w:tr w:rsidR="007F198B">
        <w:trPr>
          <w:trHeight w:val="90"/>
          <w:tblCellSpacing w:w="0" w:type="auto"/>
        </w:trPr>
        <w:tc>
          <w:tcPr>
            <w:tcW w:w="12501" w:type="dxa"/>
            <w:vAlign w:val="center"/>
          </w:tcPr>
          <w:p w:rsidR="007F198B" w:rsidRDefault="00100AC0">
            <w:pPr>
              <w:spacing w:after="150"/>
            </w:pPr>
            <w:r>
              <w:rPr>
                <w:b/>
                <w:color w:val="000000"/>
              </w:rPr>
              <w:t>6) дужине до и укључујући 10 m, без кабине, са пог</w:t>
            </w:r>
            <w:r>
              <w:rPr>
                <w:b/>
                <w:color w:val="000000"/>
              </w:rPr>
              <w:t>онским машинским уређајем снаге преко 96,6 kW*</w:t>
            </w:r>
          </w:p>
        </w:tc>
        <w:tc>
          <w:tcPr>
            <w:tcW w:w="1899" w:type="dxa"/>
            <w:gridSpan w:val="2"/>
            <w:vAlign w:val="center"/>
          </w:tcPr>
          <w:p w:rsidR="007F198B" w:rsidRDefault="00100AC0">
            <w:pPr>
              <w:spacing w:after="150"/>
              <w:jc w:val="right"/>
            </w:pPr>
            <w:r>
              <w:rPr>
                <w:b/>
                <w:color w:val="000000"/>
              </w:rPr>
              <w:t>5.040**</w:t>
            </w:r>
          </w:p>
        </w:tc>
      </w:tr>
      <w:tr w:rsidR="007F198B">
        <w:trPr>
          <w:trHeight w:val="90"/>
          <w:tblCellSpacing w:w="0" w:type="auto"/>
        </w:trPr>
        <w:tc>
          <w:tcPr>
            <w:tcW w:w="12501" w:type="dxa"/>
            <w:vAlign w:val="center"/>
          </w:tcPr>
          <w:p w:rsidR="007F198B" w:rsidRDefault="00100AC0">
            <w:pPr>
              <w:spacing w:after="150"/>
            </w:pPr>
            <w:r>
              <w:rPr>
                <w:b/>
                <w:color w:val="000000"/>
              </w:rPr>
              <w:t>7) дужине до и укључујући 10 m, са кабином, без погонског машинског уређаја*</w:t>
            </w:r>
          </w:p>
        </w:tc>
        <w:tc>
          <w:tcPr>
            <w:tcW w:w="1899" w:type="dxa"/>
            <w:gridSpan w:val="2"/>
            <w:vAlign w:val="center"/>
          </w:tcPr>
          <w:p w:rsidR="007F198B" w:rsidRDefault="00100AC0">
            <w:pPr>
              <w:spacing w:after="150"/>
              <w:jc w:val="right"/>
            </w:pPr>
            <w:r>
              <w:rPr>
                <w:b/>
                <w:color w:val="000000"/>
              </w:rPr>
              <w:t>1.460**</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8) дужине до и укључујући 10 m, са кабином, са погонским машинским уређајем снаге до и укључујући 2,94 kW*</w:t>
            </w:r>
          </w:p>
        </w:tc>
        <w:tc>
          <w:tcPr>
            <w:tcW w:w="1899" w:type="dxa"/>
            <w:gridSpan w:val="2"/>
            <w:vAlign w:val="center"/>
          </w:tcPr>
          <w:p w:rsidR="007F198B" w:rsidRDefault="00100AC0">
            <w:pPr>
              <w:spacing w:after="150"/>
              <w:jc w:val="right"/>
            </w:pPr>
            <w:r>
              <w:rPr>
                <w:b/>
                <w:color w:val="000000"/>
              </w:rPr>
              <w:t>1.680**</w:t>
            </w:r>
          </w:p>
        </w:tc>
      </w:tr>
      <w:tr w:rsidR="007F198B">
        <w:trPr>
          <w:trHeight w:val="90"/>
          <w:tblCellSpacing w:w="0" w:type="auto"/>
        </w:trPr>
        <w:tc>
          <w:tcPr>
            <w:tcW w:w="12501" w:type="dxa"/>
            <w:vAlign w:val="center"/>
          </w:tcPr>
          <w:p w:rsidR="007F198B" w:rsidRDefault="00100AC0">
            <w:pPr>
              <w:spacing w:after="150"/>
            </w:pPr>
            <w:r>
              <w:rPr>
                <w:b/>
                <w:color w:val="000000"/>
              </w:rPr>
              <w:t>9) дужине до и укључујући 10 m, са кабином, са погонским машинским уређајем снаге од 2,94 до и укључујући 7,35 kW*</w:t>
            </w:r>
          </w:p>
        </w:tc>
        <w:tc>
          <w:tcPr>
            <w:tcW w:w="1899" w:type="dxa"/>
            <w:gridSpan w:val="2"/>
            <w:vAlign w:val="center"/>
          </w:tcPr>
          <w:p w:rsidR="007F198B" w:rsidRDefault="00100AC0">
            <w:pPr>
              <w:spacing w:after="150"/>
              <w:jc w:val="right"/>
            </w:pPr>
            <w:r>
              <w:rPr>
                <w:b/>
                <w:color w:val="000000"/>
              </w:rPr>
              <w:t>2.050**</w:t>
            </w:r>
          </w:p>
        </w:tc>
      </w:tr>
      <w:tr w:rsidR="007F198B">
        <w:trPr>
          <w:trHeight w:val="90"/>
          <w:tblCellSpacing w:w="0" w:type="auto"/>
        </w:trPr>
        <w:tc>
          <w:tcPr>
            <w:tcW w:w="12501" w:type="dxa"/>
            <w:vAlign w:val="center"/>
          </w:tcPr>
          <w:p w:rsidR="007F198B" w:rsidRDefault="00100AC0">
            <w:pPr>
              <w:spacing w:after="150"/>
            </w:pPr>
            <w:r>
              <w:rPr>
                <w:b/>
                <w:color w:val="000000"/>
              </w:rPr>
              <w:t>10) дужине до и укључујући 10 m, са кабином, са погонским машинским уређајем снаге од 7,35 до и укључујући 22,05 kW*</w:t>
            </w:r>
          </w:p>
        </w:tc>
        <w:tc>
          <w:tcPr>
            <w:tcW w:w="1899" w:type="dxa"/>
            <w:gridSpan w:val="2"/>
            <w:vAlign w:val="center"/>
          </w:tcPr>
          <w:p w:rsidR="007F198B" w:rsidRDefault="00100AC0">
            <w:pPr>
              <w:spacing w:after="150"/>
              <w:jc w:val="right"/>
            </w:pPr>
            <w:r>
              <w:rPr>
                <w:b/>
                <w:color w:val="000000"/>
              </w:rPr>
              <w:t>2.420**</w:t>
            </w:r>
          </w:p>
        </w:tc>
      </w:tr>
      <w:tr w:rsidR="007F198B">
        <w:trPr>
          <w:trHeight w:val="90"/>
          <w:tblCellSpacing w:w="0" w:type="auto"/>
        </w:trPr>
        <w:tc>
          <w:tcPr>
            <w:tcW w:w="12501" w:type="dxa"/>
            <w:vAlign w:val="center"/>
          </w:tcPr>
          <w:p w:rsidR="007F198B" w:rsidRDefault="00100AC0">
            <w:pPr>
              <w:spacing w:after="150"/>
            </w:pPr>
            <w:r>
              <w:rPr>
                <w:b/>
                <w:color w:val="000000"/>
              </w:rPr>
              <w:t xml:space="preserve">11) </w:t>
            </w:r>
            <w:r>
              <w:rPr>
                <w:b/>
                <w:color w:val="000000"/>
              </w:rPr>
              <w:t>дужине до и укључујући 10 m, са кабином, са погонским машинским уређајем снаге од 22,05 до и укључујући 96,6 kW*</w:t>
            </w:r>
          </w:p>
        </w:tc>
        <w:tc>
          <w:tcPr>
            <w:tcW w:w="1899" w:type="dxa"/>
            <w:gridSpan w:val="2"/>
            <w:vAlign w:val="center"/>
          </w:tcPr>
          <w:p w:rsidR="007F198B" w:rsidRDefault="00100AC0">
            <w:pPr>
              <w:spacing w:after="150"/>
              <w:jc w:val="right"/>
            </w:pPr>
            <w:r>
              <w:rPr>
                <w:b/>
                <w:color w:val="000000"/>
              </w:rPr>
              <w:t>3.730**</w:t>
            </w:r>
          </w:p>
        </w:tc>
      </w:tr>
      <w:tr w:rsidR="007F198B">
        <w:trPr>
          <w:trHeight w:val="90"/>
          <w:tblCellSpacing w:w="0" w:type="auto"/>
        </w:trPr>
        <w:tc>
          <w:tcPr>
            <w:tcW w:w="12501" w:type="dxa"/>
            <w:vAlign w:val="center"/>
          </w:tcPr>
          <w:p w:rsidR="007F198B" w:rsidRDefault="00100AC0">
            <w:pPr>
              <w:spacing w:after="150"/>
            </w:pPr>
            <w:r>
              <w:rPr>
                <w:b/>
                <w:color w:val="000000"/>
              </w:rPr>
              <w:t>12) дужине до и укључујући 10 m, са кабином, са погонским машинским уређајем снаге преко 96,6 kW*</w:t>
            </w:r>
          </w:p>
        </w:tc>
        <w:tc>
          <w:tcPr>
            <w:tcW w:w="1899" w:type="dxa"/>
            <w:gridSpan w:val="2"/>
            <w:vAlign w:val="center"/>
          </w:tcPr>
          <w:p w:rsidR="007F198B" w:rsidRDefault="00100AC0">
            <w:pPr>
              <w:spacing w:after="150"/>
              <w:jc w:val="right"/>
            </w:pPr>
            <w:r>
              <w:rPr>
                <w:b/>
                <w:color w:val="000000"/>
              </w:rPr>
              <w:t>5.410**</w:t>
            </w:r>
          </w:p>
        </w:tc>
      </w:tr>
      <w:tr w:rsidR="007F198B">
        <w:trPr>
          <w:trHeight w:val="90"/>
          <w:tblCellSpacing w:w="0" w:type="auto"/>
        </w:trPr>
        <w:tc>
          <w:tcPr>
            <w:tcW w:w="12501" w:type="dxa"/>
            <w:vAlign w:val="center"/>
          </w:tcPr>
          <w:p w:rsidR="007F198B" w:rsidRDefault="00100AC0">
            <w:pPr>
              <w:spacing w:after="150"/>
            </w:pPr>
            <w:r>
              <w:rPr>
                <w:b/>
                <w:color w:val="000000"/>
              </w:rPr>
              <w:t xml:space="preserve">13) дужине преко 10 m, без </w:t>
            </w:r>
            <w:r>
              <w:rPr>
                <w:b/>
                <w:color w:val="000000"/>
              </w:rPr>
              <w:t>кабине, без погонског машинског уређаја*</w:t>
            </w:r>
          </w:p>
        </w:tc>
        <w:tc>
          <w:tcPr>
            <w:tcW w:w="1899" w:type="dxa"/>
            <w:gridSpan w:val="2"/>
            <w:vAlign w:val="center"/>
          </w:tcPr>
          <w:p w:rsidR="007F198B" w:rsidRDefault="00100AC0">
            <w:pPr>
              <w:spacing w:after="150"/>
              <w:jc w:val="right"/>
            </w:pPr>
            <w:r>
              <w:rPr>
                <w:b/>
                <w:color w:val="000000"/>
              </w:rPr>
              <w:t>2.420**</w:t>
            </w:r>
          </w:p>
        </w:tc>
      </w:tr>
      <w:tr w:rsidR="007F198B">
        <w:trPr>
          <w:trHeight w:val="90"/>
          <w:tblCellSpacing w:w="0" w:type="auto"/>
        </w:trPr>
        <w:tc>
          <w:tcPr>
            <w:tcW w:w="12501" w:type="dxa"/>
            <w:vAlign w:val="center"/>
          </w:tcPr>
          <w:p w:rsidR="007F198B" w:rsidRDefault="00100AC0">
            <w:pPr>
              <w:spacing w:after="150"/>
            </w:pPr>
            <w:r>
              <w:rPr>
                <w:b/>
                <w:color w:val="000000"/>
              </w:rPr>
              <w:t>14) дужине преко 10 m, без кабине, са погонским машинским уређајем снаге до и укључујући 2,94 kW*</w:t>
            </w:r>
          </w:p>
        </w:tc>
        <w:tc>
          <w:tcPr>
            <w:tcW w:w="1899" w:type="dxa"/>
            <w:gridSpan w:val="2"/>
            <w:vAlign w:val="center"/>
          </w:tcPr>
          <w:p w:rsidR="007F198B" w:rsidRDefault="00100AC0">
            <w:pPr>
              <w:spacing w:after="150"/>
              <w:jc w:val="right"/>
            </w:pPr>
            <w:r>
              <w:rPr>
                <w:b/>
                <w:color w:val="000000"/>
              </w:rPr>
              <w:t>2.800**</w:t>
            </w:r>
          </w:p>
        </w:tc>
      </w:tr>
      <w:tr w:rsidR="007F198B">
        <w:trPr>
          <w:trHeight w:val="90"/>
          <w:tblCellSpacing w:w="0" w:type="auto"/>
        </w:trPr>
        <w:tc>
          <w:tcPr>
            <w:tcW w:w="12501" w:type="dxa"/>
            <w:vAlign w:val="center"/>
          </w:tcPr>
          <w:p w:rsidR="007F198B" w:rsidRDefault="00100AC0">
            <w:pPr>
              <w:spacing w:after="150"/>
            </w:pPr>
            <w:r>
              <w:rPr>
                <w:b/>
                <w:color w:val="000000"/>
              </w:rPr>
              <w:t>15) дужине преко 10 m, без кабине, са погонским машинским уређајем снаге од 2,94 до и укључујући 7,</w:t>
            </w:r>
            <w:r>
              <w:rPr>
                <w:b/>
                <w:color w:val="000000"/>
              </w:rPr>
              <w:t>35 kW*</w:t>
            </w:r>
          </w:p>
        </w:tc>
        <w:tc>
          <w:tcPr>
            <w:tcW w:w="1899" w:type="dxa"/>
            <w:gridSpan w:val="2"/>
            <w:vAlign w:val="center"/>
          </w:tcPr>
          <w:p w:rsidR="007F198B" w:rsidRDefault="00100AC0">
            <w:pPr>
              <w:spacing w:after="150"/>
              <w:jc w:val="right"/>
            </w:pPr>
            <w:r>
              <w:rPr>
                <w:b/>
                <w:color w:val="000000"/>
              </w:rPr>
              <w:t>3.180**</w:t>
            </w:r>
          </w:p>
        </w:tc>
      </w:tr>
      <w:tr w:rsidR="007F198B">
        <w:trPr>
          <w:trHeight w:val="90"/>
          <w:tblCellSpacing w:w="0" w:type="auto"/>
        </w:trPr>
        <w:tc>
          <w:tcPr>
            <w:tcW w:w="12501" w:type="dxa"/>
            <w:vAlign w:val="center"/>
          </w:tcPr>
          <w:p w:rsidR="007F198B" w:rsidRDefault="00100AC0">
            <w:pPr>
              <w:spacing w:after="150"/>
            </w:pPr>
            <w:r>
              <w:rPr>
                <w:b/>
                <w:color w:val="000000"/>
              </w:rPr>
              <w:t>16) дужине преко 10 m, без кабине, са погонским машинским уређајем снаге од 7,35 до и укључујући 22,05 kW*</w:t>
            </w:r>
          </w:p>
        </w:tc>
        <w:tc>
          <w:tcPr>
            <w:tcW w:w="1899" w:type="dxa"/>
            <w:gridSpan w:val="2"/>
            <w:vAlign w:val="center"/>
          </w:tcPr>
          <w:p w:rsidR="007F198B" w:rsidRDefault="00100AC0">
            <w:pPr>
              <w:spacing w:after="150"/>
              <w:jc w:val="right"/>
            </w:pPr>
            <w:r>
              <w:rPr>
                <w:b/>
                <w:color w:val="000000"/>
              </w:rPr>
              <w:t>3.530**</w:t>
            </w:r>
          </w:p>
        </w:tc>
      </w:tr>
      <w:tr w:rsidR="007F198B">
        <w:trPr>
          <w:trHeight w:val="90"/>
          <w:tblCellSpacing w:w="0" w:type="auto"/>
        </w:trPr>
        <w:tc>
          <w:tcPr>
            <w:tcW w:w="12501" w:type="dxa"/>
            <w:vAlign w:val="center"/>
          </w:tcPr>
          <w:p w:rsidR="007F198B" w:rsidRDefault="00100AC0">
            <w:pPr>
              <w:spacing w:after="150"/>
            </w:pPr>
            <w:r>
              <w:rPr>
                <w:b/>
                <w:color w:val="000000"/>
              </w:rPr>
              <w:t>17) дужине преко 10 m, без кабине, са погонским машинским уређајем снаге од 22,05 до и укључујући 96,6 kW*</w:t>
            </w:r>
          </w:p>
        </w:tc>
        <w:tc>
          <w:tcPr>
            <w:tcW w:w="1899" w:type="dxa"/>
            <w:gridSpan w:val="2"/>
            <w:vAlign w:val="center"/>
          </w:tcPr>
          <w:p w:rsidR="007F198B" w:rsidRDefault="00100AC0">
            <w:pPr>
              <w:spacing w:after="150"/>
              <w:jc w:val="right"/>
            </w:pPr>
            <w:r>
              <w:rPr>
                <w:b/>
                <w:color w:val="000000"/>
              </w:rPr>
              <w:t>4.830**</w:t>
            </w:r>
          </w:p>
        </w:tc>
      </w:tr>
      <w:tr w:rsidR="007F198B">
        <w:trPr>
          <w:trHeight w:val="90"/>
          <w:tblCellSpacing w:w="0" w:type="auto"/>
        </w:trPr>
        <w:tc>
          <w:tcPr>
            <w:tcW w:w="12501" w:type="dxa"/>
            <w:vAlign w:val="center"/>
          </w:tcPr>
          <w:p w:rsidR="007F198B" w:rsidRDefault="00100AC0">
            <w:pPr>
              <w:spacing w:after="150"/>
            </w:pPr>
            <w:r>
              <w:rPr>
                <w:b/>
                <w:color w:val="000000"/>
              </w:rPr>
              <w:t xml:space="preserve">18) </w:t>
            </w:r>
            <w:r>
              <w:rPr>
                <w:b/>
                <w:color w:val="000000"/>
              </w:rPr>
              <w:t>дужине преко 10 m, без кабине, са погонским машинским уређајем снаге преко 96,6 kW*</w:t>
            </w:r>
          </w:p>
        </w:tc>
        <w:tc>
          <w:tcPr>
            <w:tcW w:w="1899" w:type="dxa"/>
            <w:gridSpan w:val="2"/>
            <w:vAlign w:val="center"/>
          </w:tcPr>
          <w:p w:rsidR="007F198B" w:rsidRDefault="00100AC0">
            <w:pPr>
              <w:spacing w:after="150"/>
              <w:jc w:val="right"/>
            </w:pPr>
            <w:r>
              <w:rPr>
                <w:b/>
                <w:color w:val="000000"/>
              </w:rPr>
              <w:t>6.500**</w:t>
            </w:r>
          </w:p>
        </w:tc>
      </w:tr>
      <w:tr w:rsidR="007F198B">
        <w:trPr>
          <w:trHeight w:val="90"/>
          <w:tblCellSpacing w:w="0" w:type="auto"/>
        </w:trPr>
        <w:tc>
          <w:tcPr>
            <w:tcW w:w="12501" w:type="dxa"/>
            <w:vAlign w:val="center"/>
          </w:tcPr>
          <w:p w:rsidR="007F198B" w:rsidRDefault="00100AC0">
            <w:pPr>
              <w:spacing w:after="150"/>
            </w:pPr>
            <w:r>
              <w:rPr>
                <w:b/>
                <w:color w:val="000000"/>
              </w:rPr>
              <w:t>19) дужине преко 10 m, са кабином, без погонског машинског уређаја*</w:t>
            </w:r>
          </w:p>
        </w:tc>
        <w:tc>
          <w:tcPr>
            <w:tcW w:w="1899" w:type="dxa"/>
            <w:gridSpan w:val="2"/>
            <w:vAlign w:val="center"/>
          </w:tcPr>
          <w:p w:rsidR="007F198B" w:rsidRDefault="00100AC0">
            <w:pPr>
              <w:spacing w:after="150"/>
              <w:jc w:val="right"/>
            </w:pPr>
            <w:r>
              <w:rPr>
                <w:b/>
                <w:color w:val="000000"/>
              </w:rPr>
              <w:t>3.530**</w:t>
            </w:r>
          </w:p>
        </w:tc>
      </w:tr>
      <w:tr w:rsidR="007F198B">
        <w:trPr>
          <w:trHeight w:val="90"/>
          <w:tblCellSpacing w:w="0" w:type="auto"/>
        </w:trPr>
        <w:tc>
          <w:tcPr>
            <w:tcW w:w="12501" w:type="dxa"/>
            <w:vAlign w:val="center"/>
          </w:tcPr>
          <w:p w:rsidR="007F198B" w:rsidRDefault="00100AC0">
            <w:pPr>
              <w:spacing w:after="150"/>
            </w:pPr>
            <w:r>
              <w:rPr>
                <w:b/>
                <w:color w:val="000000"/>
              </w:rPr>
              <w:t>20) дужине преко 10 m, са кабином, са погонским машинским уређајем снаге до и укључују</w:t>
            </w:r>
            <w:r>
              <w:rPr>
                <w:b/>
                <w:color w:val="000000"/>
              </w:rPr>
              <w:t>ћи 2,94 kW*</w:t>
            </w:r>
          </w:p>
        </w:tc>
        <w:tc>
          <w:tcPr>
            <w:tcW w:w="1899" w:type="dxa"/>
            <w:gridSpan w:val="2"/>
            <w:vAlign w:val="center"/>
          </w:tcPr>
          <w:p w:rsidR="007F198B" w:rsidRDefault="00100AC0">
            <w:pPr>
              <w:spacing w:after="150"/>
              <w:jc w:val="right"/>
            </w:pPr>
            <w:r>
              <w:rPr>
                <w:b/>
                <w:color w:val="000000"/>
              </w:rPr>
              <w:t>3.910**</w:t>
            </w:r>
          </w:p>
        </w:tc>
      </w:tr>
      <w:tr w:rsidR="007F198B">
        <w:trPr>
          <w:trHeight w:val="90"/>
          <w:tblCellSpacing w:w="0" w:type="auto"/>
        </w:trPr>
        <w:tc>
          <w:tcPr>
            <w:tcW w:w="12501" w:type="dxa"/>
            <w:vAlign w:val="center"/>
          </w:tcPr>
          <w:p w:rsidR="007F198B" w:rsidRDefault="00100AC0">
            <w:pPr>
              <w:spacing w:after="150"/>
            </w:pPr>
            <w:r>
              <w:rPr>
                <w:b/>
                <w:color w:val="000000"/>
              </w:rPr>
              <w:t xml:space="preserve">21) дужине преко 10 m, са кабином, са погонским машинским уређајем снаге од 2,94 до и укључујући </w:t>
            </w:r>
            <w:r>
              <w:rPr>
                <w:b/>
                <w:color w:val="000000"/>
              </w:rPr>
              <w:lastRenderedPageBreak/>
              <w:t>7,35 kW*</w:t>
            </w:r>
          </w:p>
        </w:tc>
        <w:tc>
          <w:tcPr>
            <w:tcW w:w="1899" w:type="dxa"/>
            <w:gridSpan w:val="2"/>
            <w:vAlign w:val="center"/>
          </w:tcPr>
          <w:p w:rsidR="007F198B" w:rsidRDefault="00100AC0">
            <w:pPr>
              <w:spacing w:after="150"/>
              <w:jc w:val="right"/>
            </w:pPr>
            <w:r>
              <w:rPr>
                <w:b/>
                <w:color w:val="000000"/>
              </w:rPr>
              <w:lastRenderedPageBreak/>
              <w:t>4.280**</w:t>
            </w:r>
          </w:p>
        </w:tc>
      </w:tr>
      <w:tr w:rsidR="007F198B">
        <w:trPr>
          <w:trHeight w:val="90"/>
          <w:tblCellSpacing w:w="0" w:type="auto"/>
        </w:trPr>
        <w:tc>
          <w:tcPr>
            <w:tcW w:w="12501" w:type="dxa"/>
            <w:vAlign w:val="center"/>
          </w:tcPr>
          <w:p w:rsidR="007F198B" w:rsidRDefault="00100AC0">
            <w:pPr>
              <w:spacing w:after="150"/>
            </w:pPr>
            <w:r>
              <w:rPr>
                <w:b/>
                <w:color w:val="000000"/>
              </w:rPr>
              <w:t>22) дужине преко 10 m, са кабином, са погонским машинским уређајем снаге од 7,35 до и укључујући 22,05 kW*</w:t>
            </w:r>
          </w:p>
        </w:tc>
        <w:tc>
          <w:tcPr>
            <w:tcW w:w="1899" w:type="dxa"/>
            <w:gridSpan w:val="2"/>
            <w:vAlign w:val="center"/>
          </w:tcPr>
          <w:p w:rsidR="007F198B" w:rsidRDefault="00100AC0">
            <w:pPr>
              <w:spacing w:after="150"/>
              <w:jc w:val="right"/>
            </w:pPr>
            <w:r>
              <w:rPr>
                <w:b/>
                <w:color w:val="000000"/>
              </w:rPr>
              <w:t>4.660**</w:t>
            </w:r>
          </w:p>
        </w:tc>
      </w:tr>
      <w:tr w:rsidR="007F198B">
        <w:trPr>
          <w:trHeight w:val="90"/>
          <w:tblCellSpacing w:w="0" w:type="auto"/>
        </w:trPr>
        <w:tc>
          <w:tcPr>
            <w:tcW w:w="12501" w:type="dxa"/>
            <w:vAlign w:val="center"/>
          </w:tcPr>
          <w:p w:rsidR="007F198B" w:rsidRDefault="00100AC0">
            <w:pPr>
              <w:spacing w:after="150"/>
            </w:pPr>
            <w:r>
              <w:rPr>
                <w:b/>
                <w:color w:val="000000"/>
              </w:rPr>
              <w:t xml:space="preserve">23) </w:t>
            </w:r>
            <w:r>
              <w:rPr>
                <w:b/>
                <w:color w:val="000000"/>
              </w:rPr>
              <w:t>дужине преко 10 m, са кабином, са погонским машинским уређајем снаге од 22,05 до и укључујући 96,6 kW*</w:t>
            </w:r>
          </w:p>
        </w:tc>
        <w:tc>
          <w:tcPr>
            <w:tcW w:w="1899" w:type="dxa"/>
            <w:gridSpan w:val="2"/>
            <w:vAlign w:val="center"/>
          </w:tcPr>
          <w:p w:rsidR="007F198B" w:rsidRDefault="00100AC0">
            <w:pPr>
              <w:spacing w:after="150"/>
              <w:jc w:val="right"/>
            </w:pPr>
            <w:r>
              <w:rPr>
                <w:b/>
                <w:color w:val="000000"/>
              </w:rPr>
              <w:t>5.960**</w:t>
            </w:r>
          </w:p>
        </w:tc>
      </w:tr>
      <w:tr w:rsidR="007F198B">
        <w:trPr>
          <w:trHeight w:val="90"/>
          <w:tblCellSpacing w:w="0" w:type="auto"/>
        </w:trPr>
        <w:tc>
          <w:tcPr>
            <w:tcW w:w="12501" w:type="dxa"/>
            <w:vAlign w:val="center"/>
          </w:tcPr>
          <w:p w:rsidR="007F198B" w:rsidRDefault="00100AC0">
            <w:pPr>
              <w:spacing w:after="150"/>
            </w:pPr>
            <w:r>
              <w:rPr>
                <w:b/>
                <w:color w:val="000000"/>
              </w:rPr>
              <w:t>24) дужине преко 10 m, са кабином, са погонским машинским уређајем снаге преко 96,6 kW*</w:t>
            </w:r>
          </w:p>
        </w:tc>
        <w:tc>
          <w:tcPr>
            <w:tcW w:w="1899" w:type="dxa"/>
            <w:gridSpan w:val="2"/>
            <w:vAlign w:val="center"/>
          </w:tcPr>
          <w:p w:rsidR="007F198B" w:rsidRDefault="00100AC0">
            <w:pPr>
              <w:spacing w:after="150"/>
              <w:jc w:val="right"/>
            </w:pPr>
            <w:r>
              <w:rPr>
                <w:b/>
                <w:color w:val="000000"/>
              </w:rPr>
              <w:t>7.630**</w:t>
            </w:r>
          </w:p>
        </w:tc>
      </w:tr>
      <w:tr w:rsidR="007F198B">
        <w:trPr>
          <w:trHeight w:val="90"/>
          <w:tblCellSpacing w:w="0" w:type="auto"/>
        </w:trPr>
        <w:tc>
          <w:tcPr>
            <w:tcW w:w="12501" w:type="dxa"/>
            <w:vAlign w:val="center"/>
          </w:tcPr>
          <w:p w:rsidR="007F198B" w:rsidRDefault="00100AC0">
            <w:pPr>
              <w:spacing w:after="150"/>
            </w:pPr>
            <w:r>
              <w:rPr>
                <w:b/>
                <w:color w:val="000000"/>
              </w:rPr>
              <w:t xml:space="preserve">За редовни преглед пловила за привредне сврхе, </w:t>
            </w:r>
            <w:r>
              <w:rPr>
                <w:b/>
                <w:color w:val="000000"/>
              </w:rPr>
              <w:t>и то:</w:t>
            </w:r>
          </w:p>
          <w:p w:rsidR="007F198B" w:rsidRDefault="00100AC0">
            <w:pPr>
              <w:spacing w:after="150"/>
            </w:pPr>
            <w:r>
              <w:rPr>
                <w:b/>
                <w:color w:val="000000"/>
              </w:rPr>
              <w:t>1) на водомлазни погон (скутери), са погонским машинским уређајем снаге до и укључујући 73,5 kW*</w:t>
            </w:r>
          </w:p>
        </w:tc>
        <w:tc>
          <w:tcPr>
            <w:tcW w:w="1899" w:type="dxa"/>
            <w:gridSpan w:val="2"/>
            <w:vAlign w:val="center"/>
          </w:tcPr>
          <w:p w:rsidR="007F198B" w:rsidRDefault="00100AC0">
            <w:pPr>
              <w:spacing w:after="150"/>
              <w:jc w:val="right"/>
            </w:pPr>
            <w:r>
              <w:rPr>
                <w:b/>
                <w:color w:val="000000"/>
              </w:rPr>
              <w:t>8.380**</w:t>
            </w:r>
          </w:p>
        </w:tc>
      </w:tr>
      <w:tr w:rsidR="007F198B">
        <w:trPr>
          <w:trHeight w:val="90"/>
          <w:tblCellSpacing w:w="0" w:type="auto"/>
        </w:trPr>
        <w:tc>
          <w:tcPr>
            <w:tcW w:w="12501" w:type="dxa"/>
            <w:vAlign w:val="center"/>
          </w:tcPr>
          <w:p w:rsidR="007F198B" w:rsidRDefault="00100AC0">
            <w:pPr>
              <w:spacing w:after="150"/>
            </w:pPr>
            <w:r>
              <w:rPr>
                <w:b/>
                <w:color w:val="000000"/>
              </w:rPr>
              <w:t>2) на водомлазни погон (скутери) са погонским машинским уређајем снаге од 73,5 до и укључујући 96,6 kW*</w:t>
            </w:r>
          </w:p>
        </w:tc>
        <w:tc>
          <w:tcPr>
            <w:tcW w:w="1899" w:type="dxa"/>
            <w:gridSpan w:val="2"/>
            <w:vAlign w:val="center"/>
          </w:tcPr>
          <w:p w:rsidR="007F198B" w:rsidRDefault="00100AC0">
            <w:pPr>
              <w:spacing w:after="150"/>
              <w:jc w:val="right"/>
            </w:pPr>
            <w:r>
              <w:rPr>
                <w:b/>
                <w:color w:val="000000"/>
              </w:rPr>
              <w:t>11.180**</w:t>
            </w:r>
          </w:p>
        </w:tc>
      </w:tr>
      <w:tr w:rsidR="007F198B">
        <w:trPr>
          <w:trHeight w:val="90"/>
          <w:tblCellSpacing w:w="0" w:type="auto"/>
        </w:trPr>
        <w:tc>
          <w:tcPr>
            <w:tcW w:w="12501" w:type="dxa"/>
            <w:vAlign w:val="center"/>
          </w:tcPr>
          <w:p w:rsidR="007F198B" w:rsidRDefault="00100AC0">
            <w:pPr>
              <w:spacing w:after="150"/>
            </w:pPr>
            <w:r>
              <w:rPr>
                <w:b/>
                <w:color w:val="000000"/>
              </w:rPr>
              <w:t>3) на водомлазни погон (скутер</w:t>
            </w:r>
            <w:r>
              <w:rPr>
                <w:b/>
                <w:color w:val="000000"/>
              </w:rPr>
              <w:t>и) са погонским машинским уређајем снаге преко 96,6 kW*</w:t>
            </w:r>
          </w:p>
        </w:tc>
        <w:tc>
          <w:tcPr>
            <w:tcW w:w="1899" w:type="dxa"/>
            <w:gridSpan w:val="2"/>
            <w:vAlign w:val="center"/>
          </w:tcPr>
          <w:p w:rsidR="007F198B" w:rsidRDefault="00100AC0">
            <w:pPr>
              <w:spacing w:after="150"/>
              <w:jc w:val="right"/>
            </w:pPr>
            <w:r>
              <w:rPr>
                <w:b/>
                <w:color w:val="000000"/>
              </w:rPr>
              <w:t>13.420**</w:t>
            </w:r>
          </w:p>
        </w:tc>
      </w:tr>
      <w:tr w:rsidR="007F198B">
        <w:trPr>
          <w:trHeight w:val="90"/>
          <w:tblCellSpacing w:w="0" w:type="auto"/>
        </w:trPr>
        <w:tc>
          <w:tcPr>
            <w:tcW w:w="0" w:type="auto"/>
            <w:gridSpan w:val="3"/>
          </w:tcPr>
          <w:p w:rsidR="007F198B" w:rsidRDefault="00100AC0">
            <w:pPr>
              <w:spacing w:after="0"/>
            </w:pPr>
            <w:r>
              <w:rPr>
                <w:rFonts w:ascii="Arial"/>
                <w:color w:val="000000"/>
              </w:rPr>
              <w:t> </w:t>
            </w:r>
          </w:p>
        </w:tc>
      </w:tr>
      <w:tr w:rsidR="007F198B">
        <w:trPr>
          <w:trHeight w:val="90"/>
          <w:tblCellSpacing w:w="0" w:type="auto"/>
        </w:trPr>
        <w:tc>
          <w:tcPr>
            <w:tcW w:w="0" w:type="auto"/>
            <w:gridSpan w:val="3"/>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t>Тарифни број 154њ*</w:t>
            </w:r>
          </w:p>
        </w:tc>
      </w:tr>
      <w:tr w:rsidR="007F198B">
        <w:trPr>
          <w:trHeight w:val="90"/>
          <w:tblCellSpacing w:w="0" w:type="auto"/>
        </w:trPr>
        <w:tc>
          <w:tcPr>
            <w:tcW w:w="12501" w:type="dxa"/>
            <w:vAlign w:val="center"/>
          </w:tcPr>
          <w:p w:rsidR="007F198B" w:rsidRDefault="00100AC0">
            <w:pPr>
              <w:spacing w:after="150"/>
            </w:pPr>
            <w:r>
              <w:rPr>
                <w:b/>
                <w:color w:val="000000"/>
              </w:rPr>
              <w:t>За ванредни преглед чамца за привредне и јавне сврхе*</w:t>
            </w:r>
          </w:p>
        </w:tc>
        <w:tc>
          <w:tcPr>
            <w:tcW w:w="1899" w:type="dxa"/>
            <w:gridSpan w:val="2"/>
            <w:vAlign w:val="center"/>
          </w:tcPr>
          <w:p w:rsidR="007F198B" w:rsidRDefault="00100AC0">
            <w:pPr>
              <w:spacing w:after="150"/>
              <w:jc w:val="right"/>
            </w:pPr>
            <w:r>
              <w:rPr>
                <w:b/>
                <w:color w:val="000000"/>
              </w:rPr>
              <w:t>15.560***</w:t>
            </w:r>
          </w:p>
        </w:tc>
      </w:tr>
      <w:tr w:rsidR="007F198B">
        <w:trPr>
          <w:trHeight w:val="90"/>
          <w:tblCellSpacing w:w="0" w:type="auto"/>
        </w:trPr>
        <w:tc>
          <w:tcPr>
            <w:tcW w:w="12501" w:type="dxa"/>
            <w:vAlign w:val="center"/>
          </w:tcPr>
          <w:p w:rsidR="007F198B" w:rsidRDefault="007F198B"/>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НАПОМЕНА: *</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За вршење </w:t>
            </w:r>
            <w:r>
              <w:rPr>
                <w:b/>
                <w:color w:val="000000"/>
              </w:rPr>
              <w:t>ванредног прегледа чамца за привредни риболов дужине до и укључујући 7 m, без кабине плаћа се такса у износу од *70%** таксе прописане овим тарифним бројем.*</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За вршење ванредног прегледа чамца дужине до и укључујући 4 m плаћа се такса у износу од* 70%** </w:t>
            </w:r>
            <w:r>
              <w:rPr>
                <w:b/>
                <w:color w:val="000000"/>
              </w:rPr>
              <w:t>од таксе прописане овим тарифним бројем.*</w:t>
            </w:r>
          </w:p>
        </w:tc>
        <w:tc>
          <w:tcPr>
            <w:tcW w:w="1899" w:type="dxa"/>
            <w:gridSpan w:val="2"/>
            <w:vAlign w:val="center"/>
          </w:tcPr>
          <w:p w:rsidR="007F198B" w:rsidRDefault="007F198B"/>
        </w:tc>
      </w:tr>
      <w:tr w:rsidR="007F198B">
        <w:trPr>
          <w:trHeight w:val="90"/>
          <w:tblCellSpacing w:w="0" w:type="auto"/>
        </w:trPr>
        <w:tc>
          <w:tcPr>
            <w:tcW w:w="0" w:type="auto"/>
            <w:gridSpan w:val="3"/>
          </w:tcPr>
          <w:p w:rsidR="007F198B" w:rsidRDefault="00100AC0">
            <w:pPr>
              <w:spacing w:after="0"/>
            </w:pPr>
            <w:r>
              <w:rPr>
                <w:rFonts w:ascii="Arial"/>
                <w:color w:val="000000"/>
              </w:rPr>
              <w:t> </w:t>
            </w:r>
          </w:p>
        </w:tc>
      </w:tr>
      <w:tr w:rsidR="007F198B">
        <w:trPr>
          <w:trHeight w:val="90"/>
          <w:tblCellSpacing w:w="0" w:type="auto"/>
        </w:trPr>
        <w:tc>
          <w:tcPr>
            <w:tcW w:w="0" w:type="auto"/>
            <w:gridSpan w:val="3"/>
          </w:tcPr>
          <w:p w:rsidR="007F198B" w:rsidRDefault="00100AC0">
            <w:pPr>
              <w:spacing w:after="150"/>
            </w:pPr>
            <w:r>
              <w:rPr>
                <w:color w:val="000000"/>
              </w:rPr>
              <w:lastRenderedPageBreak/>
              <w:t>*Службени гласник РС, број 113/2017</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54/2023</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t>Тарифни број 154о*</w:t>
            </w:r>
          </w:p>
        </w:tc>
      </w:tr>
      <w:tr w:rsidR="007F198B">
        <w:trPr>
          <w:trHeight w:val="90"/>
          <w:tblCellSpacing w:w="0" w:type="auto"/>
        </w:trPr>
        <w:tc>
          <w:tcPr>
            <w:tcW w:w="12501" w:type="dxa"/>
            <w:vAlign w:val="center"/>
          </w:tcPr>
          <w:p w:rsidR="007F198B" w:rsidRDefault="00100AC0">
            <w:pPr>
              <w:spacing w:after="150"/>
            </w:pPr>
            <w:r>
              <w:rPr>
                <w:b/>
                <w:color w:val="000000"/>
              </w:rPr>
              <w:t>За баждарење чамца или плутајућег објекта за привредне и јавне сврхе*</w:t>
            </w:r>
          </w:p>
        </w:tc>
        <w:tc>
          <w:tcPr>
            <w:tcW w:w="1899" w:type="dxa"/>
            <w:gridSpan w:val="2"/>
            <w:vAlign w:val="center"/>
          </w:tcPr>
          <w:p w:rsidR="007F198B" w:rsidRDefault="00100AC0">
            <w:pPr>
              <w:spacing w:after="150"/>
              <w:jc w:val="right"/>
            </w:pPr>
            <w:r>
              <w:rPr>
                <w:b/>
                <w:color w:val="000000"/>
              </w:rPr>
              <w:t>15.560***</w:t>
            </w:r>
          </w:p>
        </w:tc>
      </w:tr>
      <w:tr w:rsidR="007F198B">
        <w:trPr>
          <w:trHeight w:val="90"/>
          <w:tblCellSpacing w:w="0" w:type="auto"/>
        </w:trPr>
        <w:tc>
          <w:tcPr>
            <w:tcW w:w="0" w:type="auto"/>
            <w:gridSpan w:val="3"/>
          </w:tcPr>
          <w:p w:rsidR="007F198B" w:rsidRDefault="00100AC0">
            <w:pPr>
              <w:spacing w:after="0"/>
            </w:pPr>
            <w:r>
              <w:rPr>
                <w:rFonts w:ascii="Arial"/>
                <w:color w:val="000000"/>
              </w:rPr>
              <w:t> </w:t>
            </w:r>
          </w:p>
        </w:tc>
      </w:tr>
      <w:tr w:rsidR="007F198B">
        <w:trPr>
          <w:trHeight w:val="90"/>
          <w:tblCellSpacing w:w="0" w:type="auto"/>
        </w:trPr>
        <w:tc>
          <w:tcPr>
            <w:tcW w:w="0" w:type="auto"/>
            <w:gridSpan w:val="3"/>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t>Тарифни број 154п*</w:t>
            </w:r>
          </w:p>
        </w:tc>
      </w:tr>
      <w:tr w:rsidR="007F198B">
        <w:trPr>
          <w:trHeight w:val="90"/>
          <w:tblCellSpacing w:w="0" w:type="auto"/>
        </w:trPr>
        <w:tc>
          <w:tcPr>
            <w:tcW w:w="12501" w:type="dxa"/>
            <w:vAlign w:val="center"/>
          </w:tcPr>
          <w:p w:rsidR="007F198B" w:rsidRDefault="00100AC0">
            <w:pPr>
              <w:spacing w:after="150"/>
            </w:pPr>
            <w:r>
              <w:rPr>
                <w:b/>
                <w:color w:val="000000"/>
              </w:rPr>
              <w:t>За преглед техничке документације градње чамца за привредне и јавне сврхе, односно градње плутајућег објекта за привредне и јавне сврхе*</w:t>
            </w:r>
          </w:p>
        </w:tc>
        <w:tc>
          <w:tcPr>
            <w:tcW w:w="1899" w:type="dxa"/>
            <w:gridSpan w:val="2"/>
            <w:vAlign w:val="center"/>
          </w:tcPr>
          <w:p w:rsidR="007F198B" w:rsidRDefault="00100AC0">
            <w:pPr>
              <w:spacing w:after="150"/>
              <w:jc w:val="right"/>
            </w:pPr>
            <w:r>
              <w:rPr>
                <w:b/>
                <w:color w:val="000000"/>
              </w:rPr>
              <w:t>12.410**</w:t>
            </w:r>
          </w:p>
        </w:tc>
      </w:tr>
      <w:tr w:rsidR="007F198B">
        <w:trPr>
          <w:trHeight w:val="90"/>
          <w:tblCellSpacing w:w="0" w:type="auto"/>
        </w:trPr>
        <w:tc>
          <w:tcPr>
            <w:tcW w:w="12501" w:type="dxa"/>
            <w:vAlign w:val="center"/>
          </w:tcPr>
          <w:p w:rsidR="007F198B" w:rsidRDefault="00100AC0">
            <w:pPr>
              <w:spacing w:after="150"/>
            </w:pPr>
            <w:r>
              <w:rPr>
                <w:b/>
                <w:color w:val="000000"/>
              </w:rPr>
              <w:t>НАПОМЕНА: *</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За преглед техничке документације чамца за привредне сврхе под страном заставом плаћа се такса у износу увећаном за 100% од таксе прописане овим тарифним бројем.*</w:t>
            </w:r>
          </w:p>
        </w:tc>
        <w:tc>
          <w:tcPr>
            <w:tcW w:w="1899" w:type="dxa"/>
            <w:gridSpan w:val="2"/>
            <w:vAlign w:val="center"/>
          </w:tcPr>
          <w:p w:rsidR="007F198B" w:rsidRDefault="007F198B"/>
        </w:tc>
      </w:tr>
      <w:tr w:rsidR="007F198B">
        <w:trPr>
          <w:trHeight w:val="90"/>
          <w:tblCellSpacing w:w="0" w:type="auto"/>
        </w:trPr>
        <w:tc>
          <w:tcPr>
            <w:tcW w:w="0" w:type="auto"/>
            <w:gridSpan w:val="3"/>
          </w:tcPr>
          <w:p w:rsidR="007F198B" w:rsidRDefault="00100AC0">
            <w:pPr>
              <w:spacing w:after="0"/>
            </w:pPr>
            <w:r>
              <w:rPr>
                <w:rFonts w:ascii="Arial"/>
                <w:color w:val="000000"/>
              </w:rPr>
              <w:t> </w:t>
            </w:r>
          </w:p>
        </w:tc>
      </w:tr>
      <w:tr w:rsidR="007F198B">
        <w:trPr>
          <w:trHeight w:val="90"/>
          <w:tblCellSpacing w:w="0" w:type="auto"/>
        </w:trPr>
        <w:tc>
          <w:tcPr>
            <w:tcW w:w="0" w:type="auto"/>
            <w:gridSpan w:val="3"/>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t>Тарифни број 154р*</w:t>
            </w:r>
          </w:p>
        </w:tc>
      </w:tr>
      <w:tr w:rsidR="007F198B">
        <w:trPr>
          <w:trHeight w:val="90"/>
          <w:tblCellSpacing w:w="0" w:type="auto"/>
        </w:trPr>
        <w:tc>
          <w:tcPr>
            <w:tcW w:w="12501" w:type="dxa"/>
            <w:vAlign w:val="center"/>
          </w:tcPr>
          <w:p w:rsidR="007F198B" w:rsidRDefault="00100AC0">
            <w:pPr>
              <w:spacing w:after="150"/>
            </w:pPr>
            <w:r>
              <w:rPr>
                <w:b/>
                <w:color w:val="000000"/>
              </w:rPr>
              <w:t>За технички надзор над градњом чамца за привредне и јавне сврхе,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дужине до и укључујући 10 m*</w:t>
            </w:r>
          </w:p>
        </w:tc>
        <w:tc>
          <w:tcPr>
            <w:tcW w:w="1899" w:type="dxa"/>
            <w:gridSpan w:val="2"/>
            <w:vAlign w:val="center"/>
          </w:tcPr>
          <w:p w:rsidR="007F198B" w:rsidRDefault="00100AC0">
            <w:pPr>
              <w:spacing w:after="150"/>
              <w:jc w:val="right"/>
            </w:pPr>
            <w:r>
              <w:rPr>
                <w:b/>
                <w:color w:val="000000"/>
              </w:rPr>
              <w:t>24.120**</w:t>
            </w:r>
          </w:p>
        </w:tc>
      </w:tr>
      <w:tr w:rsidR="007F198B">
        <w:trPr>
          <w:trHeight w:val="90"/>
          <w:tblCellSpacing w:w="0" w:type="auto"/>
        </w:trPr>
        <w:tc>
          <w:tcPr>
            <w:tcW w:w="12501" w:type="dxa"/>
            <w:vAlign w:val="center"/>
          </w:tcPr>
          <w:p w:rsidR="007F198B" w:rsidRDefault="00100AC0">
            <w:pPr>
              <w:spacing w:after="150"/>
            </w:pPr>
            <w:r>
              <w:rPr>
                <w:b/>
                <w:color w:val="000000"/>
              </w:rPr>
              <w:t>2) дужине преко 10 m*</w:t>
            </w:r>
          </w:p>
        </w:tc>
        <w:tc>
          <w:tcPr>
            <w:tcW w:w="1899" w:type="dxa"/>
            <w:gridSpan w:val="2"/>
            <w:vAlign w:val="center"/>
          </w:tcPr>
          <w:p w:rsidR="007F198B" w:rsidRDefault="00100AC0">
            <w:pPr>
              <w:spacing w:after="150"/>
              <w:jc w:val="right"/>
            </w:pPr>
            <w:r>
              <w:rPr>
                <w:b/>
                <w:color w:val="000000"/>
              </w:rPr>
              <w:t>36.190**</w:t>
            </w:r>
          </w:p>
        </w:tc>
      </w:tr>
      <w:tr w:rsidR="007F198B">
        <w:trPr>
          <w:trHeight w:val="90"/>
          <w:tblCellSpacing w:w="0" w:type="auto"/>
        </w:trPr>
        <w:tc>
          <w:tcPr>
            <w:tcW w:w="12501" w:type="dxa"/>
            <w:vAlign w:val="center"/>
          </w:tcPr>
          <w:p w:rsidR="007F198B" w:rsidRDefault="007F198B"/>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НАПОМЕНА: *</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За вршење техничког надзора над градњом чамца вишетрупне или глисерске </w:t>
            </w:r>
            <w:r>
              <w:rPr>
                <w:b/>
                <w:color w:val="000000"/>
              </w:rPr>
              <w:t>форме плаћа се такса у износу увећаном за 50% од одговарајуће таксе прописане овим тарифним бројем.*</w:t>
            </w:r>
          </w:p>
        </w:tc>
        <w:tc>
          <w:tcPr>
            <w:tcW w:w="1899" w:type="dxa"/>
            <w:gridSpan w:val="2"/>
            <w:vAlign w:val="center"/>
          </w:tcPr>
          <w:p w:rsidR="007F198B" w:rsidRDefault="007F198B"/>
        </w:tc>
      </w:tr>
      <w:tr w:rsidR="007F198B">
        <w:trPr>
          <w:trHeight w:val="90"/>
          <w:tblCellSpacing w:w="0" w:type="auto"/>
        </w:trPr>
        <w:tc>
          <w:tcPr>
            <w:tcW w:w="0" w:type="auto"/>
            <w:gridSpan w:val="3"/>
          </w:tcPr>
          <w:p w:rsidR="007F198B" w:rsidRDefault="00100AC0">
            <w:pPr>
              <w:spacing w:after="0"/>
            </w:pPr>
            <w:r>
              <w:rPr>
                <w:rFonts w:ascii="Arial"/>
                <w:color w:val="000000"/>
              </w:rPr>
              <w:lastRenderedPageBreak/>
              <w:t> </w:t>
            </w:r>
          </w:p>
        </w:tc>
      </w:tr>
      <w:tr w:rsidR="007F198B">
        <w:trPr>
          <w:trHeight w:val="90"/>
          <w:tblCellSpacing w:w="0" w:type="auto"/>
        </w:trPr>
        <w:tc>
          <w:tcPr>
            <w:tcW w:w="0" w:type="auto"/>
            <w:gridSpan w:val="3"/>
          </w:tcPr>
          <w:p w:rsidR="007F198B" w:rsidRDefault="00100AC0">
            <w:pPr>
              <w:spacing w:after="150"/>
            </w:pPr>
            <w:r>
              <w:rPr>
                <w:color w:val="000000"/>
              </w:rPr>
              <w:t>*Службени гласник РС, број 113/2011</w:t>
            </w:r>
          </w:p>
          <w:p w:rsidR="007F198B" w:rsidRDefault="00100AC0">
            <w:pPr>
              <w:spacing w:after="150"/>
            </w:pPr>
            <w:r>
              <w:rPr>
                <w:color w:val="000000"/>
              </w:rPr>
              <w:t>**Службени гласник РС, број 54/2023</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t>Тарифни број 154с*</w:t>
            </w:r>
          </w:p>
        </w:tc>
      </w:tr>
      <w:tr w:rsidR="007F198B">
        <w:trPr>
          <w:trHeight w:val="90"/>
          <w:tblCellSpacing w:w="0" w:type="auto"/>
        </w:trPr>
        <w:tc>
          <w:tcPr>
            <w:tcW w:w="12501" w:type="dxa"/>
            <w:vAlign w:val="center"/>
          </w:tcPr>
          <w:p w:rsidR="007F198B" w:rsidRDefault="00100AC0">
            <w:pPr>
              <w:spacing w:after="150"/>
            </w:pPr>
            <w:r>
              <w:rPr>
                <w:b/>
                <w:color w:val="000000"/>
              </w:rPr>
              <w:t xml:space="preserve">За основни преглед плутајућег објекта за привредне и </w:t>
            </w:r>
            <w:r>
              <w:rPr>
                <w:b/>
                <w:color w:val="000000"/>
              </w:rPr>
              <w:t>јавне сврхе по 1 m² [производa дужине L (m) и ширине B (m)] плутајућег објекта*</w:t>
            </w:r>
          </w:p>
        </w:tc>
        <w:tc>
          <w:tcPr>
            <w:tcW w:w="1899" w:type="dxa"/>
            <w:gridSpan w:val="2"/>
            <w:vAlign w:val="center"/>
          </w:tcPr>
          <w:p w:rsidR="007F198B" w:rsidRDefault="00100AC0">
            <w:pPr>
              <w:spacing w:after="150"/>
              <w:jc w:val="right"/>
            </w:pPr>
            <w:r>
              <w:rPr>
                <w:b/>
                <w:color w:val="000000"/>
              </w:rPr>
              <w:t>250**</w:t>
            </w:r>
          </w:p>
        </w:tc>
      </w:tr>
      <w:tr w:rsidR="007F198B">
        <w:trPr>
          <w:trHeight w:val="90"/>
          <w:tblCellSpacing w:w="0" w:type="auto"/>
        </w:trPr>
        <w:tc>
          <w:tcPr>
            <w:tcW w:w="12501" w:type="dxa"/>
            <w:vAlign w:val="center"/>
          </w:tcPr>
          <w:p w:rsidR="007F198B" w:rsidRDefault="00100AC0">
            <w:pPr>
              <w:spacing w:after="150"/>
            </w:pPr>
            <w:r>
              <w:rPr>
                <w:b/>
                <w:color w:val="000000"/>
              </w:rPr>
              <w:t>За редовни преглед плутајућег објекта за привредне и јавне сврхе по 1 m² [производа дужине L (m) и ширине B (m)] плутајућег објекта*</w:t>
            </w:r>
          </w:p>
        </w:tc>
        <w:tc>
          <w:tcPr>
            <w:tcW w:w="1899" w:type="dxa"/>
            <w:gridSpan w:val="2"/>
            <w:vAlign w:val="center"/>
          </w:tcPr>
          <w:p w:rsidR="007F198B" w:rsidRDefault="00100AC0">
            <w:pPr>
              <w:spacing w:after="150"/>
              <w:jc w:val="right"/>
            </w:pPr>
            <w:r>
              <w:rPr>
                <w:b/>
                <w:color w:val="000000"/>
              </w:rPr>
              <w:t>220**</w:t>
            </w:r>
          </w:p>
        </w:tc>
      </w:tr>
      <w:tr w:rsidR="007F198B">
        <w:trPr>
          <w:trHeight w:val="90"/>
          <w:tblCellSpacing w:w="0" w:type="auto"/>
        </w:trPr>
        <w:tc>
          <w:tcPr>
            <w:tcW w:w="12501" w:type="dxa"/>
            <w:vAlign w:val="center"/>
          </w:tcPr>
          <w:p w:rsidR="007F198B" w:rsidRDefault="00100AC0">
            <w:pPr>
              <w:spacing w:after="150"/>
            </w:pPr>
            <w:r>
              <w:rPr>
                <w:b/>
                <w:color w:val="000000"/>
              </w:rPr>
              <w:t xml:space="preserve">За ванредни преглед </w:t>
            </w:r>
            <w:r>
              <w:rPr>
                <w:b/>
                <w:color w:val="000000"/>
              </w:rPr>
              <w:t>плутајућег објекта за привредне и јавне сврхе по 1 m² [производa дужине L (m) и ширине B (m)] плутајућег објекта*</w:t>
            </w:r>
          </w:p>
        </w:tc>
        <w:tc>
          <w:tcPr>
            <w:tcW w:w="1899" w:type="dxa"/>
            <w:gridSpan w:val="2"/>
            <w:vAlign w:val="center"/>
          </w:tcPr>
          <w:p w:rsidR="007F198B" w:rsidRDefault="00100AC0">
            <w:pPr>
              <w:spacing w:after="150"/>
              <w:jc w:val="right"/>
            </w:pPr>
            <w:r>
              <w:rPr>
                <w:b/>
                <w:color w:val="000000"/>
              </w:rPr>
              <w:t>250**</w:t>
            </w:r>
          </w:p>
        </w:tc>
      </w:tr>
      <w:tr w:rsidR="007F198B">
        <w:trPr>
          <w:trHeight w:val="90"/>
          <w:tblCellSpacing w:w="0" w:type="auto"/>
        </w:trPr>
        <w:tc>
          <w:tcPr>
            <w:tcW w:w="12501" w:type="dxa"/>
            <w:vAlign w:val="center"/>
          </w:tcPr>
          <w:p w:rsidR="007F198B" w:rsidRDefault="00100AC0">
            <w:pPr>
              <w:spacing w:after="150"/>
            </w:pPr>
            <w:r>
              <w:rPr>
                <w:b/>
                <w:color w:val="000000"/>
              </w:rPr>
              <w:t>За технички надзор над градњом плутајућег објекта за привредне и јавне сврхе по 1 m² [производa дужине L (m) и ширине B (m)] плутајућег</w:t>
            </w:r>
            <w:r>
              <w:rPr>
                <w:b/>
                <w:color w:val="000000"/>
              </w:rPr>
              <w:t xml:space="preserve"> објекта*</w:t>
            </w:r>
          </w:p>
        </w:tc>
        <w:tc>
          <w:tcPr>
            <w:tcW w:w="1899" w:type="dxa"/>
            <w:gridSpan w:val="2"/>
            <w:vAlign w:val="center"/>
          </w:tcPr>
          <w:p w:rsidR="007F198B" w:rsidRDefault="00100AC0">
            <w:pPr>
              <w:spacing w:after="150"/>
              <w:jc w:val="right"/>
            </w:pPr>
            <w:r>
              <w:rPr>
                <w:b/>
                <w:color w:val="000000"/>
              </w:rPr>
              <w:t>120**</w:t>
            </w:r>
          </w:p>
        </w:tc>
      </w:tr>
      <w:tr w:rsidR="007F198B">
        <w:trPr>
          <w:trHeight w:val="90"/>
          <w:tblCellSpacing w:w="0" w:type="auto"/>
        </w:trPr>
        <w:tc>
          <w:tcPr>
            <w:tcW w:w="12501" w:type="dxa"/>
            <w:vAlign w:val="center"/>
          </w:tcPr>
          <w:p w:rsidR="007F198B" w:rsidRDefault="00100AC0">
            <w:pPr>
              <w:spacing w:after="150"/>
            </w:pPr>
            <w:r>
              <w:rPr>
                <w:b/>
                <w:color w:val="000000"/>
              </w:rPr>
              <w:t>За преглед плутајућег објекта за привредне и јавне сврхе ради утврђивања способности за премештање у сврху посебног превоза*</w:t>
            </w:r>
          </w:p>
        </w:tc>
        <w:tc>
          <w:tcPr>
            <w:tcW w:w="1899" w:type="dxa"/>
            <w:gridSpan w:val="2"/>
            <w:vAlign w:val="center"/>
          </w:tcPr>
          <w:p w:rsidR="007F198B" w:rsidRDefault="00100AC0">
            <w:pPr>
              <w:spacing w:after="150"/>
              <w:jc w:val="right"/>
            </w:pPr>
            <w:r>
              <w:rPr>
                <w:b/>
                <w:color w:val="000000"/>
              </w:rPr>
              <w:t>37.790**</w:t>
            </w:r>
          </w:p>
        </w:tc>
      </w:tr>
      <w:tr w:rsidR="007F198B">
        <w:trPr>
          <w:trHeight w:val="90"/>
          <w:tblCellSpacing w:w="0" w:type="auto"/>
        </w:trPr>
        <w:tc>
          <w:tcPr>
            <w:tcW w:w="0" w:type="auto"/>
            <w:gridSpan w:val="3"/>
          </w:tcPr>
          <w:p w:rsidR="007F198B" w:rsidRDefault="00100AC0">
            <w:pPr>
              <w:spacing w:after="0"/>
            </w:pPr>
            <w:r>
              <w:rPr>
                <w:rFonts w:ascii="Arial"/>
                <w:color w:val="000000"/>
              </w:rPr>
              <w:t> </w:t>
            </w:r>
          </w:p>
        </w:tc>
      </w:tr>
      <w:tr w:rsidR="007F198B">
        <w:trPr>
          <w:trHeight w:val="90"/>
          <w:tblCellSpacing w:w="0" w:type="auto"/>
        </w:trPr>
        <w:tc>
          <w:tcPr>
            <w:tcW w:w="0" w:type="auto"/>
            <w:gridSpan w:val="3"/>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t>Тарифни број 154т*</w:t>
            </w:r>
          </w:p>
        </w:tc>
      </w:tr>
      <w:tr w:rsidR="007F198B">
        <w:trPr>
          <w:trHeight w:val="90"/>
          <w:tblCellSpacing w:w="0" w:type="auto"/>
        </w:trPr>
        <w:tc>
          <w:tcPr>
            <w:tcW w:w="12501" w:type="dxa"/>
            <w:vAlign w:val="center"/>
          </w:tcPr>
          <w:p w:rsidR="007F198B" w:rsidRDefault="00100AC0">
            <w:pPr>
              <w:spacing w:after="150"/>
            </w:pPr>
            <w:r>
              <w:rPr>
                <w:b/>
                <w:color w:val="000000"/>
              </w:rPr>
              <w:t xml:space="preserve">За </w:t>
            </w:r>
            <w:r>
              <w:rPr>
                <w:b/>
                <w:color w:val="000000"/>
              </w:rPr>
              <w:t>ванредни преглед чамца за сопствене потребе у сврху оцене усаглашености ради стављања на тржиште пре истека законског рока*</w:t>
            </w:r>
          </w:p>
        </w:tc>
        <w:tc>
          <w:tcPr>
            <w:tcW w:w="1899" w:type="dxa"/>
            <w:gridSpan w:val="2"/>
            <w:vAlign w:val="center"/>
          </w:tcPr>
          <w:p w:rsidR="007F198B" w:rsidRDefault="00100AC0">
            <w:pPr>
              <w:spacing w:after="150"/>
              <w:jc w:val="right"/>
            </w:pPr>
            <w:r>
              <w:rPr>
                <w:b/>
                <w:color w:val="000000"/>
              </w:rPr>
              <w:t>56.690**</w:t>
            </w:r>
          </w:p>
        </w:tc>
      </w:tr>
      <w:tr w:rsidR="007F198B">
        <w:trPr>
          <w:trHeight w:val="90"/>
          <w:tblCellSpacing w:w="0" w:type="auto"/>
        </w:trPr>
        <w:tc>
          <w:tcPr>
            <w:tcW w:w="12501" w:type="dxa"/>
            <w:vAlign w:val="center"/>
          </w:tcPr>
          <w:p w:rsidR="007F198B" w:rsidRDefault="00100AC0">
            <w:pPr>
              <w:spacing w:after="150"/>
            </w:pPr>
            <w:r>
              <w:rPr>
                <w:b/>
                <w:color w:val="000000"/>
              </w:rPr>
              <w:t>За овлашћивање тела за вршење техничке процене брода за транспорт опасне робе*</w:t>
            </w:r>
          </w:p>
        </w:tc>
        <w:tc>
          <w:tcPr>
            <w:tcW w:w="1899" w:type="dxa"/>
            <w:gridSpan w:val="2"/>
            <w:vAlign w:val="center"/>
          </w:tcPr>
          <w:p w:rsidR="007F198B" w:rsidRDefault="00100AC0">
            <w:pPr>
              <w:spacing w:after="150"/>
              <w:jc w:val="right"/>
            </w:pPr>
            <w:r>
              <w:rPr>
                <w:b/>
                <w:color w:val="000000"/>
              </w:rPr>
              <w:t>109.670**</w:t>
            </w:r>
          </w:p>
        </w:tc>
      </w:tr>
      <w:tr w:rsidR="007F198B">
        <w:trPr>
          <w:trHeight w:val="90"/>
          <w:tblCellSpacing w:w="0" w:type="auto"/>
        </w:trPr>
        <w:tc>
          <w:tcPr>
            <w:tcW w:w="0" w:type="auto"/>
            <w:gridSpan w:val="3"/>
          </w:tcPr>
          <w:p w:rsidR="007F198B" w:rsidRDefault="00100AC0">
            <w:pPr>
              <w:spacing w:after="0"/>
            </w:pPr>
            <w:r>
              <w:rPr>
                <w:rFonts w:ascii="Arial"/>
                <w:color w:val="000000"/>
              </w:rPr>
              <w:t> </w:t>
            </w:r>
          </w:p>
        </w:tc>
      </w:tr>
      <w:tr w:rsidR="007F198B">
        <w:trPr>
          <w:trHeight w:val="90"/>
          <w:tblCellSpacing w:w="0" w:type="auto"/>
        </w:trPr>
        <w:tc>
          <w:tcPr>
            <w:tcW w:w="0" w:type="auto"/>
            <w:gridSpan w:val="3"/>
          </w:tcPr>
          <w:p w:rsidR="007F198B" w:rsidRDefault="00100AC0">
            <w:pPr>
              <w:spacing w:after="150"/>
            </w:pPr>
            <w:r>
              <w:rPr>
                <w:color w:val="000000"/>
              </w:rPr>
              <w:t xml:space="preserve">*Службени гласник РС, број </w:t>
            </w:r>
            <w:r>
              <w:rPr>
                <w:color w:val="000000"/>
              </w:rPr>
              <w:t>113/2017</w:t>
            </w:r>
          </w:p>
          <w:p w:rsidR="007F198B" w:rsidRDefault="00100AC0">
            <w:pPr>
              <w:spacing w:after="150"/>
            </w:pPr>
            <w:r>
              <w:rPr>
                <w:color w:val="000000"/>
              </w:rPr>
              <w:t>**Службени гласник РС, број 54/2023</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t>Тарифни број 154ћ*</w:t>
            </w:r>
          </w:p>
        </w:tc>
      </w:tr>
      <w:tr w:rsidR="007F198B">
        <w:trPr>
          <w:trHeight w:val="90"/>
          <w:tblCellSpacing w:w="0" w:type="auto"/>
        </w:trPr>
        <w:tc>
          <w:tcPr>
            <w:tcW w:w="12501" w:type="dxa"/>
            <w:vAlign w:val="center"/>
          </w:tcPr>
          <w:p w:rsidR="007F198B" w:rsidRDefault="00100AC0">
            <w:pPr>
              <w:spacing w:after="150"/>
            </w:pPr>
            <w:r>
              <w:rPr>
                <w:b/>
                <w:color w:val="000000"/>
              </w:rPr>
              <w:t>За одобрење произвођача, услужних привредних друштава и испитних институција,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lastRenderedPageBreak/>
              <w:t>1) одобрење произвођача или испитне институције*</w:t>
            </w:r>
          </w:p>
        </w:tc>
        <w:tc>
          <w:tcPr>
            <w:tcW w:w="1899" w:type="dxa"/>
            <w:gridSpan w:val="2"/>
            <w:vAlign w:val="center"/>
          </w:tcPr>
          <w:p w:rsidR="007F198B" w:rsidRDefault="00100AC0">
            <w:pPr>
              <w:spacing w:after="150"/>
              <w:jc w:val="right"/>
            </w:pPr>
            <w:r>
              <w:rPr>
                <w:b/>
                <w:color w:val="000000"/>
              </w:rPr>
              <w:t>109.670**</w:t>
            </w:r>
          </w:p>
        </w:tc>
      </w:tr>
      <w:tr w:rsidR="007F198B">
        <w:trPr>
          <w:trHeight w:val="90"/>
          <w:tblCellSpacing w:w="0" w:type="auto"/>
        </w:trPr>
        <w:tc>
          <w:tcPr>
            <w:tcW w:w="12501" w:type="dxa"/>
            <w:vAlign w:val="center"/>
          </w:tcPr>
          <w:p w:rsidR="007F198B" w:rsidRDefault="00100AC0">
            <w:pPr>
              <w:spacing w:after="150"/>
            </w:pPr>
            <w:r>
              <w:rPr>
                <w:b/>
                <w:color w:val="000000"/>
              </w:rPr>
              <w:t>2) одобрење услужног привредног друштва*</w:t>
            </w:r>
          </w:p>
        </w:tc>
        <w:tc>
          <w:tcPr>
            <w:tcW w:w="1899" w:type="dxa"/>
            <w:gridSpan w:val="2"/>
            <w:vAlign w:val="center"/>
          </w:tcPr>
          <w:p w:rsidR="007F198B" w:rsidRDefault="00100AC0">
            <w:pPr>
              <w:spacing w:after="150"/>
              <w:jc w:val="right"/>
            </w:pPr>
            <w:r>
              <w:rPr>
                <w:b/>
                <w:color w:val="000000"/>
              </w:rPr>
              <w:t>73.110**</w:t>
            </w:r>
          </w:p>
        </w:tc>
      </w:tr>
      <w:tr w:rsidR="007F198B">
        <w:trPr>
          <w:trHeight w:val="90"/>
          <w:tblCellSpacing w:w="0" w:type="auto"/>
        </w:trPr>
        <w:tc>
          <w:tcPr>
            <w:tcW w:w="12501" w:type="dxa"/>
            <w:vAlign w:val="center"/>
          </w:tcPr>
          <w:p w:rsidR="007F198B" w:rsidRDefault="00100AC0">
            <w:pPr>
              <w:spacing w:after="150"/>
            </w:pPr>
            <w:r>
              <w:rPr>
                <w:b/>
                <w:color w:val="000000"/>
              </w:rPr>
              <w:t>3) периодични преглед произвођача или испитне институције*</w:t>
            </w:r>
          </w:p>
        </w:tc>
        <w:tc>
          <w:tcPr>
            <w:tcW w:w="1899" w:type="dxa"/>
            <w:gridSpan w:val="2"/>
            <w:vAlign w:val="center"/>
          </w:tcPr>
          <w:p w:rsidR="007F198B" w:rsidRDefault="00100AC0">
            <w:pPr>
              <w:spacing w:after="150"/>
              <w:jc w:val="right"/>
            </w:pPr>
            <w:r>
              <w:rPr>
                <w:b/>
                <w:color w:val="000000"/>
              </w:rPr>
              <w:t>73.110**</w:t>
            </w:r>
          </w:p>
        </w:tc>
      </w:tr>
      <w:tr w:rsidR="007F198B">
        <w:trPr>
          <w:trHeight w:val="90"/>
          <w:tblCellSpacing w:w="0" w:type="auto"/>
        </w:trPr>
        <w:tc>
          <w:tcPr>
            <w:tcW w:w="12501" w:type="dxa"/>
            <w:vAlign w:val="center"/>
          </w:tcPr>
          <w:p w:rsidR="007F198B" w:rsidRDefault="00100AC0">
            <w:pPr>
              <w:spacing w:after="150"/>
            </w:pPr>
            <w:r>
              <w:rPr>
                <w:b/>
                <w:color w:val="000000"/>
              </w:rPr>
              <w:t>4) периодични преглед услужног привредног друштва*</w:t>
            </w:r>
          </w:p>
        </w:tc>
        <w:tc>
          <w:tcPr>
            <w:tcW w:w="1899" w:type="dxa"/>
            <w:gridSpan w:val="2"/>
            <w:vAlign w:val="center"/>
          </w:tcPr>
          <w:p w:rsidR="007F198B" w:rsidRDefault="00100AC0">
            <w:pPr>
              <w:spacing w:after="150"/>
              <w:jc w:val="right"/>
            </w:pPr>
            <w:r>
              <w:rPr>
                <w:b/>
                <w:color w:val="000000"/>
              </w:rPr>
              <w:t>36.530**</w:t>
            </w:r>
          </w:p>
        </w:tc>
      </w:tr>
      <w:tr w:rsidR="007F198B">
        <w:trPr>
          <w:trHeight w:val="90"/>
          <w:tblCellSpacing w:w="0" w:type="auto"/>
        </w:trPr>
        <w:tc>
          <w:tcPr>
            <w:tcW w:w="12501" w:type="dxa"/>
            <w:vAlign w:val="center"/>
          </w:tcPr>
          <w:p w:rsidR="007F198B" w:rsidRDefault="00100AC0">
            <w:pPr>
              <w:spacing w:after="150"/>
            </w:pPr>
            <w:r>
              <w:rPr>
                <w:b/>
                <w:color w:val="000000"/>
              </w:rPr>
              <w:t>5) ванредни преглед произвођача или испитне институције или услужног привредног друштва*</w:t>
            </w:r>
          </w:p>
        </w:tc>
        <w:tc>
          <w:tcPr>
            <w:tcW w:w="1899" w:type="dxa"/>
            <w:gridSpan w:val="2"/>
            <w:vAlign w:val="center"/>
          </w:tcPr>
          <w:p w:rsidR="007F198B" w:rsidRDefault="00100AC0">
            <w:pPr>
              <w:spacing w:after="150"/>
              <w:jc w:val="right"/>
            </w:pPr>
            <w:r>
              <w:rPr>
                <w:b/>
                <w:color w:val="000000"/>
              </w:rPr>
              <w:t>36.530**</w:t>
            </w:r>
          </w:p>
        </w:tc>
      </w:tr>
      <w:tr w:rsidR="007F198B">
        <w:trPr>
          <w:trHeight w:val="90"/>
          <w:tblCellSpacing w:w="0" w:type="auto"/>
        </w:trPr>
        <w:tc>
          <w:tcPr>
            <w:tcW w:w="12501" w:type="dxa"/>
            <w:vAlign w:val="center"/>
          </w:tcPr>
          <w:p w:rsidR="007F198B" w:rsidRDefault="00100AC0">
            <w:pPr>
              <w:spacing w:after="150"/>
            </w:pPr>
            <w:r>
              <w:rPr>
                <w:b/>
                <w:color w:val="000000"/>
              </w:rPr>
              <w:t xml:space="preserve">За типско </w:t>
            </w:r>
            <w:r>
              <w:rPr>
                <w:b/>
                <w:color w:val="000000"/>
              </w:rPr>
              <w:t>одобрење производа*</w:t>
            </w:r>
          </w:p>
        </w:tc>
        <w:tc>
          <w:tcPr>
            <w:tcW w:w="1899" w:type="dxa"/>
            <w:gridSpan w:val="2"/>
            <w:vAlign w:val="center"/>
          </w:tcPr>
          <w:p w:rsidR="007F198B" w:rsidRDefault="00100AC0">
            <w:pPr>
              <w:spacing w:after="150"/>
              <w:jc w:val="right"/>
            </w:pPr>
            <w:r>
              <w:rPr>
                <w:b/>
                <w:color w:val="000000"/>
              </w:rPr>
              <w:t>73.110**</w:t>
            </w:r>
          </w:p>
        </w:tc>
      </w:tr>
      <w:tr w:rsidR="007F198B">
        <w:trPr>
          <w:trHeight w:val="90"/>
          <w:tblCellSpacing w:w="0" w:type="auto"/>
        </w:trPr>
        <w:tc>
          <w:tcPr>
            <w:tcW w:w="12501" w:type="dxa"/>
            <w:vAlign w:val="center"/>
          </w:tcPr>
          <w:p w:rsidR="007F198B" w:rsidRDefault="00100AC0">
            <w:pPr>
              <w:spacing w:after="150"/>
            </w:pPr>
            <w:r>
              <w:rPr>
                <w:b/>
                <w:color w:val="000000"/>
              </w:rPr>
              <w:t>За периодични или ванредни преглед типски одобреног производа*</w:t>
            </w:r>
          </w:p>
        </w:tc>
        <w:tc>
          <w:tcPr>
            <w:tcW w:w="1899" w:type="dxa"/>
            <w:gridSpan w:val="2"/>
            <w:vAlign w:val="center"/>
          </w:tcPr>
          <w:p w:rsidR="007F198B" w:rsidRDefault="00100AC0">
            <w:pPr>
              <w:spacing w:after="150"/>
              <w:jc w:val="right"/>
            </w:pPr>
            <w:r>
              <w:rPr>
                <w:b/>
                <w:color w:val="000000"/>
              </w:rPr>
              <w:t>36.530**</w:t>
            </w:r>
          </w:p>
        </w:tc>
      </w:tr>
      <w:tr w:rsidR="007F198B">
        <w:trPr>
          <w:trHeight w:val="90"/>
          <w:tblCellSpacing w:w="0" w:type="auto"/>
        </w:trPr>
        <w:tc>
          <w:tcPr>
            <w:tcW w:w="0" w:type="auto"/>
            <w:gridSpan w:val="3"/>
          </w:tcPr>
          <w:p w:rsidR="007F198B" w:rsidRDefault="00100AC0">
            <w:pPr>
              <w:spacing w:after="0"/>
              <w:jc w:val="right"/>
            </w:pPr>
            <w:r>
              <w:rPr>
                <w:rFonts w:ascii="Arial"/>
                <w:color w:val="000000"/>
              </w:rPr>
              <w:t> </w:t>
            </w:r>
          </w:p>
        </w:tc>
      </w:tr>
      <w:tr w:rsidR="007F198B">
        <w:trPr>
          <w:trHeight w:val="90"/>
          <w:tblCellSpacing w:w="0" w:type="auto"/>
        </w:trPr>
        <w:tc>
          <w:tcPr>
            <w:tcW w:w="0" w:type="auto"/>
            <w:gridSpan w:val="3"/>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t>Тарифни број 154у*</w:t>
            </w:r>
          </w:p>
        </w:tc>
      </w:tr>
      <w:tr w:rsidR="007F198B">
        <w:trPr>
          <w:trHeight w:val="90"/>
          <w:tblCellSpacing w:w="0" w:type="auto"/>
        </w:trPr>
        <w:tc>
          <w:tcPr>
            <w:tcW w:w="12501" w:type="dxa"/>
            <w:vAlign w:val="center"/>
          </w:tcPr>
          <w:p w:rsidR="007F198B" w:rsidRDefault="00100AC0">
            <w:pPr>
              <w:spacing w:after="150"/>
            </w:pPr>
            <w:r>
              <w:rPr>
                <w:b/>
                <w:color w:val="000000"/>
              </w:rPr>
              <w:t xml:space="preserve">За надзор над израдом и испитивањем металних материјала </w:t>
            </w:r>
            <w:r>
              <w:rPr>
                <w:b/>
                <w:color w:val="000000"/>
              </w:rPr>
              <w:t>и производа,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мање од 8 тона*</w:t>
            </w:r>
          </w:p>
        </w:tc>
        <w:tc>
          <w:tcPr>
            <w:tcW w:w="1899" w:type="dxa"/>
            <w:gridSpan w:val="2"/>
            <w:vAlign w:val="center"/>
          </w:tcPr>
          <w:p w:rsidR="007F198B" w:rsidRDefault="00100AC0">
            <w:pPr>
              <w:spacing w:after="150"/>
              <w:jc w:val="right"/>
            </w:pPr>
            <w:r>
              <w:rPr>
                <w:b/>
                <w:color w:val="000000"/>
              </w:rPr>
              <w:t>15.270**</w:t>
            </w:r>
          </w:p>
        </w:tc>
      </w:tr>
      <w:tr w:rsidR="007F198B">
        <w:trPr>
          <w:trHeight w:val="90"/>
          <w:tblCellSpacing w:w="0" w:type="auto"/>
        </w:trPr>
        <w:tc>
          <w:tcPr>
            <w:tcW w:w="12501" w:type="dxa"/>
            <w:vAlign w:val="center"/>
          </w:tcPr>
          <w:p w:rsidR="007F198B" w:rsidRDefault="00100AC0">
            <w:pPr>
              <w:spacing w:after="150"/>
            </w:pPr>
            <w:r>
              <w:rPr>
                <w:b/>
                <w:color w:val="000000"/>
              </w:rPr>
              <w:t>2) од 8 до 20 тона*</w:t>
            </w:r>
          </w:p>
        </w:tc>
        <w:tc>
          <w:tcPr>
            <w:tcW w:w="1899" w:type="dxa"/>
            <w:gridSpan w:val="2"/>
            <w:vAlign w:val="center"/>
          </w:tcPr>
          <w:p w:rsidR="007F198B" w:rsidRDefault="00100AC0">
            <w:pPr>
              <w:spacing w:after="150"/>
              <w:jc w:val="right"/>
            </w:pPr>
            <w:r>
              <w:rPr>
                <w:b/>
                <w:color w:val="000000"/>
              </w:rPr>
              <w:t>22.900**</w:t>
            </w:r>
          </w:p>
        </w:tc>
      </w:tr>
      <w:tr w:rsidR="007F198B">
        <w:trPr>
          <w:trHeight w:val="90"/>
          <w:tblCellSpacing w:w="0" w:type="auto"/>
        </w:trPr>
        <w:tc>
          <w:tcPr>
            <w:tcW w:w="12501" w:type="dxa"/>
            <w:vAlign w:val="center"/>
          </w:tcPr>
          <w:p w:rsidR="007F198B" w:rsidRDefault="00100AC0">
            <w:pPr>
              <w:spacing w:after="150"/>
            </w:pPr>
            <w:r>
              <w:rPr>
                <w:b/>
                <w:color w:val="000000"/>
              </w:rPr>
              <w:t>3) од 20 до 50 тона*</w:t>
            </w:r>
          </w:p>
        </w:tc>
        <w:tc>
          <w:tcPr>
            <w:tcW w:w="1899" w:type="dxa"/>
            <w:gridSpan w:val="2"/>
            <w:vAlign w:val="center"/>
          </w:tcPr>
          <w:p w:rsidR="007F198B" w:rsidRDefault="00100AC0">
            <w:pPr>
              <w:spacing w:after="150"/>
              <w:jc w:val="right"/>
            </w:pPr>
            <w:r>
              <w:rPr>
                <w:b/>
                <w:color w:val="000000"/>
              </w:rPr>
              <w:t>30.510**</w:t>
            </w:r>
          </w:p>
        </w:tc>
      </w:tr>
      <w:tr w:rsidR="007F198B">
        <w:trPr>
          <w:trHeight w:val="90"/>
          <w:tblCellSpacing w:w="0" w:type="auto"/>
        </w:trPr>
        <w:tc>
          <w:tcPr>
            <w:tcW w:w="12501" w:type="dxa"/>
            <w:vAlign w:val="center"/>
          </w:tcPr>
          <w:p w:rsidR="007F198B" w:rsidRDefault="00100AC0">
            <w:pPr>
              <w:spacing w:after="150"/>
            </w:pPr>
            <w:r>
              <w:rPr>
                <w:b/>
                <w:color w:val="000000"/>
              </w:rPr>
              <w:t>4) од 50 до 100 тона*</w:t>
            </w:r>
          </w:p>
        </w:tc>
        <w:tc>
          <w:tcPr>
            <w:tcW w:w="1899" w:type="dxa"/>
            <w:gridSpan w:val="2"/>
            <w:vAlign w:val="center"/>
          </w:tcPr>
          <w:p w:rsidR="007F198B" w:rsidRDefault="00100AC0">
            <w:pPr>
              <w:spacing w:after="150"/>
              <w:jc w:val="right"/>
            </w:pPr>
            <w:r>
              <w:rPr>
                <w:b/>
                <w:color w:val="000000"/>
              </w:rPr>
              <w:t>38.160**</w:t>
            </w:r>
          </w:p>
        </w:tc>
      </w:tr>
      <w:tr w:rsidR="007F198B">
        <w:trPr>
          <w:trHeight w:val="90"/>
          <w:tblCellSpacing w:w="0" w:type="auto"/>
        </w:trPr>
        <w:tc>
          <w:tcPr>
            <w:tcW w:w="12501" w:type="dxa"/>
            <w:vAlign w:val="center"/>
          </w:tcPr>
          <w:p w:rsidR="007F198B" w:rsidRDefault="00100AC0">
            <w:pPr>
              <w:spacing w:after="150"/>
            </w:pPr>
            <w:r>
              <w:rPr>
                <w:b/>
                <w:color w:val="000000"/>
              </w:rPr>
              <w:t>5) више од 100 тона*</w:t>
            </w:r>
          </w:p>
        </w:tc>
        <w:tc>
          <w:tcPr>
            <w:tcW w:w="1899" w:type="dxa"/>
            <w:gridSpan w:val="2"/>
            <w:vAlign w:val="center"/>
          </w:tcPr>
          <w:p w:rsidR="007F198B" w:rsidRDefault="00100AC0">
            <w:pPr>
              <w:spacing w:after="150"/>
              <w:jc w:val="right"/>
            </w:pPr>
            <w:r>
              <w:rPr>
                <w:b/>
                <w:color w:val="000000"/>
              </w:rPr>
              <w:t>45.800**</w:t>
            </w:r>
          </w:p>
        </w:tc>
      </w:tr>
      <w:tr w:rsidR="007F198B">
        <w:trPr>
          <w:trHeight w:val="90"/>
          <w:tblCellSpacing w:w="0" w:type="auto"/>
        </w:trPr>
        <w:tc>
          <w:tcPr>
            <w:tcW w:w="12501" w:type="dxa"/>
            <w:vAlign w:val="center"/>
          </w:tcPr>
          <w:p w:rsidR="007F198B" w:rsidRDefault="00100AC0">
            <w:pPr>
              <w:spacing w:after="150"/>
            </w:pPr>
            <w:r>
              <w:rPr>
                <w:b/>
                <w:color w:val="000000"/>
              </w:rPr>
              <w:t>За надзор над израдом, испитивањима и мерењима на машинским уређајима и опреми за</w:t>
            </w:r>
            <w:r>
              <w:rPr>
                <w:b/>
                <w:color w:val="000000"/>
              </w:rPr>
              <w:t xml:space="preserve"> бродове унутрашње пловидбе,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надзор над израдом*</w:t>
            </w:r>
          </w:p>
        </w:tc>
        <w:tc>
          <w:tcPr>
            <w:tcW w:w="1899" w:type="dxa"/>
            <w:gridSpan w:val="2"/>
            <w:vAlign w:val="center"/>
          </w:tcPr>
          <w:p w:rsidR="007F198B" w:rsidRDefault="00100AC0">
            <w:pPr>
              <w:spacing w:after="150"/>
              <w:jc w:val="right"/>
            </w:pPr>
            <w:r>
              <w:rPr>
                <w:b/>
                <w:color w:val="000000"/>
              </w:rPr>
              <w:t>36.530**</w:t>
            </w:r>
          </w:p>
        </w:tc>
      </w:tr>
      <w:tr w:rsidR="007F198B">
        <w:trPr>
          <w:trHeight w:val="90"/>
          <w:tblCellSpacing w:w="0" w:type="auto"/>
        </w:trPr>
        <w:tc>
          <w:tcPr>
            <w:tcW w:w="12501" w:type="dxa"/>
            <w:vAlign w:val="center"/>
          </w:tcPr>
          <w:p w:rsidR="007F198B" w:rsidRDefault="00100AC0">
            <w:pPr>
              <w:spacing w:after="150"/>
            </w:pPr>
            <w:r>
              <w:rPr>
                <w:b/>
                <w:color w:val="000000"/>
              </w:rPr>
              <w:t>2) завршна испитивања*</w:t>
            </w:r>
          </w:p>
        </w:tc>
        <w:tc>
          <w:tcPr>
            <w:tcW w:w="1899" w:type="dxa"/>
            <w:gridSpan w:val="2"/>
            <w:vAlign w:val="center"/>
          </w:tcPr>
          <w:p w:rsidR="007F198B" w:rsidRDefault="00100AC0">
            <w:pPr>
              <w:spacing w:after="150"/>
              <w:jc w:val="right"/>
            </w:pPr>
            <w:r>
              <w:rPr>
                <w:b/>
                <w:color w:val="000000"/>
              </w:rPr>
              <w:t>18.280**</w:t>
            </w:r>
          </w:p>
        </w:tc>
      </w:tr>
      <w:tr w:rsidR="007F198B">
        <w:trPr>
          <w:trHeight w:val="90"/>
          <w:tblCellSpacing w:w="0" w:type="auto"/>
        </w:trPr>
        <w:tc>
          <w:tcPr>
            <w:tcW w:w="12501" w:type="dxa"/>
            <w:vAlign w:val="center"/>
          </w:tcPr>
          <w:p w:rsidR="007F198B" w:rsidRDefault="00100AC0">
            <w:pPr>
              <w:spacing w:after="150"/>
            </w:pPr>
            <w:r>
              <w:rPr>
                <w:b/>
                <w:color w:val="000000"/>
              </w:rPr>
              <w:t>3) контрола димензија и машинске обраде*</w:t>
            </w:r>
          </w:p>
        </w:tc>
        <w:tc>
          <w:tcPr>
            <w:tcW w:w="1899" w:type="dxa"/>
            <w:gridSpan w:val="2"/>
            <w:vAlign w:val="center"/>
          </w:tcPr>
          <w:p w:rsidR="007F198B" w:rsidRDefault="00100AC0">
            <w:pPr>
              <w:spacing w:after="150"/>
              <w:jc w:val="right"/>
            </w:pPr>
            <w:r>
              <w:rPr>
                <w:b/>
                <w:color w:val="000000"/>
              </w:rPr>
              <w:t>3.660**</w:t>
            </w:r>
          </w:p>
        </w:tc>
      </w:tr>
      <w:tr w:rsidR="007F198B">
        <w:trPr>
          <w:trHeight w:val="90"/>
          <w:tblCellSpacing w:w="0" w:type="auto"/>
        </w:trPr>
        <w:tc>
          <w:tcPr>
            <w:tcW w:w="12501" w:type="dxa"/>
            <w:vAlign w:val="center"/>
          </w:tcPr>
          <w:p w:rsidR="007F198B" w:rsidRDefault="00100AC0">
            <w:pPr>
              <w:spacing w:after="150"/>
            </w:pPr>
            <w:r>
              <w:rPr>
                <w:b/>
                <w:color w:val="000000"/>
              </w:rPr>
              <w:t>4) испитивање методом без разарања*</w:t>
            </w:r>
          </w:p>
        </w:tc>
        <w:tc>
          <w:tcPr>
            <w:tcW w:w="1899" w:type="dxa"/>
            <w:gridSpan w:val="2"/>
            <w:vAlign w:val="center"/>
          </w:tcPr>
          <w:p w:rsidR="007F198B" w:rsidRDefault="00100AC0">
            <w:pPr>
              <w:spacing w:after="150"/>
              <w:jc w:val="right"/>
            </w:pPr>
            <w:r>
              <w:rPr>
                <w:b/>
                <w:color w:val="000000"/>
              </w:rPr>
              <w:t>3.660**</w:t>
            </w:r>
          </w:p>
        </w:tc>
      </w:tr>
      <w:tr w:rsidR="007F198B">
        <w:trPr>
          <w:trHeight w:val="90"/>
          <w:tblCellSpacing w:w="0" w:type="auto"/>
        </w:trPr>
        <w:tc>
          <w:tcPr>
            <w:tcW w:w="12501" w:type="dxa"/>
            <w:vAlign w:val="center"/>
          </w:tcPr>
          <w:p w:rsidR="007F198B" w:rsidRDefault="00100AC0">
            <w:pPr>
              <w:spacing w:after="150"/>
            </w:pPr>
            <w:r>
              <w:rPr>
                <w:b/>
                <w:color w:val="000000"/>
              </w:rPr>
              <w:t>5) балансирање обртних компоненти*</w:t>
            </w:r>
          </w:p>
        </w:tc>
        <w:tc>
          <w:tcPr>
            <w:tcW w:w="1899" w:type="dxa"/>
            <w:gridSpan w:val="2"/>
            <w:vAlign w:val="center"/>
          </w:tcPr>
          <w:p w:rsidR="007F198B" w:rsidRDefault="00100AC0">
            <w:pPr>
              <w:spacing w:after="150"/>
              <w:jc w:val="right"/>
            </w:pPr>
            <w:r>
              <w:rPr>
                <w:b/>
                <w:color w:val="000000"/>
              </w:rPr>
              <w:t>3.660**</w:t>
            </w:r>
          </w:p>
        </w:tc>
      </w:tr>
      <w:tr w:rsidR="007F198B">
        <w:trPr>
          <w:trHeight w:val="90"/>
          <w:tblCellSpacing w:w="0" w:type="auto"/>
        </w:trPr>
        <w:tc>
          <w:tcPr>
            <w:tcW w:w="12501" w:type="dxa"/>
            <w:vAlign w:val="center"/>
          </w:tcPr>
          <w:p w:rsidR="007F198B" w:rsidRDefault="00100AC0">
            <w:pPr>
              <w:spacing w:after="150"/>
            </w:pPr>
            <w:r>
              <w:rPr>
                <w:b/>
                <w:color w:val="000000"/>
              </w:rPr>
              <w:t>За надзор над</w:t>
            </w:r>
            <w:r>
              <w:rPr>
                <w:b/>
                <w:color w:val="000000"/>
              </w:rPr>
              <w:t xml:space="preserve"> израдом и испитивањима и мерењима електричне опреме и уређаја за бродове унутрашње пловидбе*</w:t>
            </w:r>
          </w:p>
        </w:tc>
        <w:tc>
          <w:tcPr>
            <w:tcW w:w="1899" w:type="dxa"/>
            <w:gridSpan w:val="2"/>
            <w:vAlign w:val="center"/>
          </w:tcPr>
          <w:p w:rsidR="007F198B" w:rsidRDefault="00100AC0">
            <w:pPr>
              <w:spacing w:after="150"/>
              <w:jc w:val="right"/>
            </w:pPr>
            <w:r>
              <w:rPr>
                <w:b/>
                <w:color w:val="000000"/>
              </w:rPr>
              <w:t>36.530**</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За надзор над израдом и испитивањем материјала за пасивну противпожарну заштиту*</w:t>
            </w:r>
          </w:p>
        </w:tc>
        <w:tc>
          <w:tcPr>
            <w:tcW w:w="1899" w:type="dxa"/>
            <w:gridSpan w:val="2"/>
            <w:vAlign w:val="center"/>
          </w:tcPr>
          <w:p w:rsidR="007F198B" w:rsidRDefault="00100AC0">
            <w:pPr>
              <w:spacing w:after="150"/>
              <w:jc w:val="right"/>
            </w:pPr>
            <w:r>
              <w:rPr>
                <w:b/>
                <w:color w:val="000000"/>
              </w:rPr>
              <w:t>36.530**</w:t>
            </w:r>
          </w:p>
        </w:tc>
      </w:tr>
      <w:tr w:rsidR="007F198B">
        <w:trPr>
          <w:trHeight w:val="90"/>
          <w:tblCellSpacing w:w="0" w:type="auto"/>
        </w:trPr>
        <w:tc>
          <w:tcPr>
            <w:tcW w:w="12501" w:type="dxa"/>
            <w:vAlign w:val="center"/>
          </w:tcPr>
          <w:p w:rsidR="007F198B" w:rsidRDefault="00100AC0">
            <w:pPr>
              <w:spacing w:after="150"/>
            </w:pPr>
            <w:r>
              <w:rPr>
                <w:b/>
                <w:color w:val="000000"/>
              </w:rPr>
              <w:t xml:space="preserve">За надзор над израдом и испитивањем материјала за </w:t>
            </w:r>
            <w:r>
              <w:rPr>
                <w:b/>
                <w:color w:val="000000"/>
              </w:rPr>
              <w:t>антикорозиону заштиту*</w:t>
            </w:r>
          </w:p>
        </w:tc>
        <w:tc>
          <w:tcPr>
            <w:tcW w:w="1899" w:type="dxa"/>
            <w:gridSpan w:val="2"/>
            <w:vAlign w:val="center"/>
          </w:tcPr>
          <w:p w:rsidR="007F198B" w:rsidRDefault="00100AC0">
            <w:pPr>
              <w:spacing w:after="150"/>
              <w:jc w:val="right"/>
            </w:pPr>
            <w:r>
              <w:rPr>
                <w:b/>
                <w:color w:val="000000"/>
              </w:rPr>
              <w:t>36.530**</w:t>
            </w:r>
          </w:p>
        </w:tc>
      </w:tr>
      <w:tr w:rsidR="007F198B">
        <w:trPr>
          <w:trHeight w:val="90"/>
          <w:tblCellSpacing w:w="0" w:type="auto"/>
        </w:trPr>
        <w:tc>
          <w:tcPr>
            <w:tcW w:w="12501" w:type="dxa"/>
            <w:vAlign w:val="center"/>
          </w:tcPr>
          <w:p w:rsidR="007F198B" w:rsidRDefault="00100AC0">
            <w:pPr>
              <w:spacing w:after="150"/>
            </w:pPr>
            <w:r>
              <w:rPr>
                <w:b/>
                <w:color w:val="000000"/>
              </w:rPr>
              <w:t>За надзор над израдом и испитивањем неметалних материјала*</w:t>
            </w:r>
          </w:p>
        </w:tc>
        <w:tc>
          <w:tcPr>
            <w:tcW w:w="1899" w:type="dxa"/>
            <w:gridSpan w:val="2"/>
            <w:vAlign w:val="center"/>
          </w:tcPr>
          <w:p w:rsidR="007F198B" w:rsidRDefault="00100AC0">
            <w:pPr>
              <w:spacing w:after="150"/>
              <w:jc w:val="right"/>
            </w:pPr>
            <w:r>
              <w:rPr>
                <w:b/>
                <w:color w:val="000000"/>
              </w:rPr>
              <w:t>36.530**</w:t>
            </w:r>
          </w:p>
        </w:tc>
      </w:tr>
      <w:tr w:rsidR="007F198B">
        <w:trPr>
          <w:trHeight w:val="90"/>
          <w:tblCellSpacing w:w="0" w:type="auto"/>
        </w:trPr>
        <w:tc>
          <w:tcPr>
            <w:tcW w:w="0" w:type="auto"/>
            <w:gridSpan w:val="3"/>
          </w:tcPr>
          <w:p w:rsidR="007F198B" w:rsidRDefault="00100AC0">
            <w:pPr>
              <w:spacing w:after="0"/>
            </w:pPr>
            <w:r>
              <w:rPr>
                <w:rFonts w:ascii="Arial"/>
                <w:color w:val="000000"/>
              </w:rPr>
              <w:t> </w:t>
            </w:r>
          </w:p>
        </w:tc>
      </w:tr>
      <w:tr w:rsidR="007F198B">
        <w:trPr>
          <w:trHeight w:val="90"/>
          <w:tblCellSpacing w:w="0" w:type="auto"/>
        </w:trPr>
        <w:tc>
          <w:tcPr>
            <w:tcW w:w="0" w:type="auto"/>
            <w:gridSpan w:val="3"/>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t>Тарифни број 154ф*</w:t>
            </w:r>
          </w:p>
        </w:tc>
      </w:tr>
      <w:tr w:rsidR="007F198B">
        <w:trPr>
          <w:trHeight w:val="90"/>
          <w:tblCellSpacing w:w="0" w:type="auto"/>
        </w:trPr>
        <w:tc>
          <w:tcPr>
            <w:tcW w:w="12501" w:type="dxa"/>
            <w:vAlign w:val="center"/>
          </w:tcPr>
          <w:p w:rsidR="007F198B" w:rsidRDefault="00100AC0">
            <w:pPr>
              <w:spacing w:after="150"/>
            </w:pPr>
            <w:r>
              <w:rPr>
                <w:b/>
                <w:color w:val="000000"/>
              </w:rPr>
              <w:t>За издавање исправа за завариваче,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1) до 12 </w:t>
            </w:r>
            <w:r>
              <w:rPr>
                <w:b/>
                <w:color w:val="000000"/>
              </w:rPr>
              <w:t>позиција*</w:t>
            </w:r>
          </w:p>
        </w:tc>
        <w:tc>
          <w:tcPr>
            <w:tcW w:w="1899" w:type="dxa"/>
            <w:gridSpan w:val="2"/>
            <w:vAlign w:val="center"/>
          </w:tcPr>
          <w:p w:rsidR="007F198B" w:rsidRDefault="00100AC0">
            <w:pPr>
              <w:spacing w:after="150"/>
              <w:jc w:val="right"/>
            </w:pPr>
            <w:r>
              <w:rPr>
                <w:b/>
                <w:color w:val="000000"/>
              </w:rPr>
              <w:t>36.530**</w:t>
            </w:r>
          </w:p>
        </w:tc>
      </w:tr>
      <w:tr w:rsidR="007F198B">
        <w:trPr>
          <w:trHeight w:val="90"/>
          <w:tblCellSpacing w:w="0" w:type="auto"/>
        </w:trPr>
        <w:tc>
          <w:tcPr>
            <w:tcW w:w="12501" w:type="dxa"/>
            <w:vAlign w:val="center"/>
          </w:tcPr>
          <w:p w:rsidR="007F198B" w:rsidRDefault="00100AC0">
            <w:pPr>
              <w:spacing w:after="150"/>
            </w:pPr>
            <w:r>
              <w:rPr>
                <w:b/>
                <w:color w:val="000000"/>
              </w:rPr>
              <w:t>2) од 13 до 18 позиција*</w:t>
            </w:r>
          </w:p>
        </w:tc>
        <w:tc>
          <w:tcPr>
            <w:tcW w:w="1899" w:type="dxa"/>
            <w:gridSpan w:val="2"/>
            <w:vAlign w:val="center"/>
          </w:tcPr>
          <w:p w:rsidR="007F198B" w:rsidRDefault="00100AC0">
            <w:pPr>
              <w:spacing w:after="150"/>
              <w:jc w:val="right"/>
            </w:pPr>
            <w:r>
              <w:rPr>
                <w:b/>
                <w:color w:val="000000"/>
              </w:rPr>
              <w:t>43.840**</w:t>
            </w:r>
          </w:p>
        </w:tc>
      </w:tr>
      <w:tr w:rsidR="007F198B">
        <w:trPr>
          <w:trHeight w:val="90"/>
          <w:tblCellSpacing w:w="0" w:type="auto"/>
        </w:trPr>
        <w:tc>
          <w:tcPr>
            <w:tcW w:w="12501" w:type="dxa"/>
            <w:vAlign w:val="center"/>
          </w:tcPr>
          <w:p w:rsidR="007F198B" w:rsidRDefault="00100AC0">
            <w:pPr>
              <w:spacing w:after="150"/>
            </w:pPr>
            <w:r>
              <w:rPr>
                <w:b/>
                <w:color w:val="000000"/>
              </w:rPr>
              <w:t>3) за 19 и више позиција*</w:t>
            </w:r>
          </w:p>
        </w:tc>
        <w:tc>
          <w:tcPr>
            <w:tcW w:w="1899" w:type="dxa"/>
            <w:gridSpan w:val="2"/>
            <w:vAlign w:val="center"/>
          </w:tcPr>
          <w:p w:rsidR="007F198B" w:rsidRDefault="00100AC0">
            <w:pPr>
              <w:spacing w:after="150"/>
              <w:jc w:val="right"/>
            </w:pPr>
            <w:r>
              <w:rPr>
                <w:b/>
                <w:color w:val="000000"/>
              </w:rPr>
              <w:t>51.170**</w:t>
            </w:r>
          </w:p>
        </w:tc>
      </w:tr>
      <w:tr w:rsidR="007F198B">
        <w:trPr>
          <w:trHeight w:val="90"/>
          <w:tblCellSpacing w:w="0" w:type="auto"/>
        </w:trPr>
        <w:tc>
          <w:tcPr>
            <w:tcW w:w="0" w:type="auto"/>
            <w:gridSpan w:val="3"/>
          </w:tcPr>
          <w:p w:rsidR="007F198B" w:rsidRDefault="00100AC0">
            <w:pPr>
              <w:spacing w:after="0"/>
            </w:pPr>
            <w:r>
              <w:rPr>
                <w:rFonts w:ascii="Arial"/>
                <w:color w:val="000000"/>
              </w:rPr>
              <w:t> </w:t>
            </w:r>
          </w:p>
        </w:tc>
      </w:tr>
      <w:tr w:rsidR="007F198B">
        <w:trPr>
          <w:trHeight w:val="90"/>
          <w:tblCellSpacing w:w="0" w:type="auto"/>
        </w:trPr>
        <w:tc>
          <w:tcPr>
            <w:tcW w:w="0" w:type="auto"/>
            <w:gridSpan w:val="3"/>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t>Тарифни број 154х*</w:t>
            </w:r>
          </w:p>
        </w:tc>
      </w:tr>
      <w:tr w:rsidR="007F198B">
        <w:trPr>
          <w:trHeight w:val="90"/>
          <w:tblCellSpacing w:w="0" w:type="auto"/>
        </w:trPr>
        <w:tc>
          <w:tcPr>
            <w:tcW w:w="12501" w:type="dxa"/>
            <w:vAlign w:val="center"/>
          </w:tcPr>
          <w:p w:rsidR="007F198B" w:rsidRDefault="00100AC0">
            <w:pPr>
              <w:spacing w:after="150"/>
            </w:pPr>
            <w:r>
              <w:rPr>
                <w:b/>
                <w:color w:val="000000"/>
              </w:rPr>
              <w:t>За надзор над квалификацијом технологије заваривања*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1) једна </w:t>
            </w:r>
            <w:r>
              <w:rPr>
                <w:b/>
                <w:color w:val="000000"/>
              </w:rPr>
              <w:t>технологија*</w:t>
            </w:r>
          </w:p>
        </w:tc>
        <w:tc>
          <w:tcPr>
            <w:tcW w:w="1899" w:type="dxa"/>
            <w:gridSpan w:val="2"/>
            <w:vAlign w:val="center"/>
          </w:tcPr>
          <w:p w:rsidR="007F198B" w:rsidRDefault="00100AC0">
            <w:pPr>
              <w:spacing w:after="150"/>
              <w:jc w:val="right"/>
            </w:pPr>
            <w:r>
              <w:rPr>
                <w:b/>
                <w:color w:val="000000"/>
              </w:rPr>
              <w:t>36.530**</w:t>
            </w:r>
          </w:p>
        </w:tc>
      </w:tr>
      <w:tr w:rsidR="007F198B">
        <w:trPr>
          <w:trHeight w:val="90"/>
          <w:tblCellSpacing w:w="0" w:type="auto"/>
        </w:trPr>
        <w:tc>
          <w:tcPr>
            <w:tcW w:w="12501" w:type="dxa"/>
            <w:vAlign w:val="center"/>
          </w:tcPr>
          <w:p w:rsidR="007F198B" w:rsidRDefault="00100AC0">
            <w:pPr>
              <w:spacing w:after="150"/>
            </w:pPr>
            <w:r>
              <w:rPr>
                <w:b/>
                <w:color w:val="000000"/>
              </w:rPr>
              <w:t>2) две технологије*</w:t>
            </w:r>
          </w:p>
        </w:tc>
        <w:tc>
          <w:tcPr>
            <w:tcW w:w="1899" w:type="dxa"/>
            <w:gridSpan w:val="2"/>
            <w:vAlign w:val="center"/>
          </w:tcPr>
          <w:p w:rsidR="007F198B" w:rsidRDefault="00100AC0">
            <w:pPr>
              <w:spacing w:after="150"/>
              <w:jc w:val="right"/>
            </w:pPr>
            <w:r>
              <w:rPr>
                <w:b/>
                <w:color w:val="000000"/>
              </w:rPr>
              <w:t>43.860**</w:t>
            </w:r>
          </w:p>
        </w:tc>
      </w:tr>
      <w:tr w:rsidR="007F198B">
        <w:trPr>
          <w:trHeight w:val="90"/>
          <w:tblCellSpacing w:w="0" w:type="auto"/>
        </w:trPr>
        <w:tc>
          <w:tcPr>
            <w:tcW w:w="12501" w:type="dxa"/>
            <w:vAlign w:val="center"/>
          </w:tcPr>
          <w:p w:rsidR="007F198B" w:rsidRDefault="00100AC0">
            <w:pPr>
              <w:spacing w:after="150"/>
            </w:pPr>
            <w:r>
              <w:rPr>
                <w:b/>
                <w:color w:val="000000"/>
              </w:rPr>
              <w:t>3) три технологије*</w:t>
            </w:r>
          </w:p>
        </w:tc>
        <w:tc>
          <w:tcPr>
            <w:tcW w:w="1899" w:type="dxa"/>
            <w:gridSpan w:val="2"/>
            <w:vAlign w:val="center"/>
          </w:tcPr>
          <w:p w:rsidR="007F198B" w:rsidRDefault="00100AC0">
            <w:pPr>
              <w:spacing w:after="150"/>
              <w:jc w:val="right"/>
            </w:pPr>
            <w:r>
              <w:rPr>
                <w:b/>
                <w:color w:val="000000"/>
              </w:rPr>
              <w:t>51.160**</w:t>
            </w:r>
          </w:p>
        </w:tc>
      </w:tr>
      <w:tr w:rsidR="007F198B">
        <w:trPr>
          <w:trHeight w:val="90"/>
          <w:tblCellSpacing w:w="0" w:type="auto"/>
        </w:trPr>
        <w:tc>
          <w:tcPr>
            <w:tcW w:w="12501" w:type="dxa"/>
            <w:vAlign w:val="center"/>
          </w:tcPr>
          <w:p w:rsidR="007F198B" w:rsidRDefault="00100AC0">
            <w:pPr>
              <w:spacing w:after="150"/>
            </w:pPr>
            <w:r>
              <w:rPr>
                <w:b/>
                <w:color w:val="000000"/>
              </w:rPr>
              <w:t>4) за четири и више технологија*</w:t>
            </w:r>
          </w:p>
        </w:tc>
        <w:tc>
          <w:tcPr>
            <w:tcW w:w="1899" w:type="dxa"/>
            <w:gridSpan w:val="2"/>
            <w:vAlign w:val="center"/>
          </w:tcPr>
          <w:p w:rsidR="007F198B" w:rsidRDefault="00100AC0">
            <w:pPr>
              <w:spacing w:after="150"/>
              <w:jc w:val="right"/>
            </w:pPr>
            <w:r>
              <w:rPr>
                <w:b/>
                <w:color w:val="000000"/>
              </w:rPr>
              <w:t>58.480**</w:t>
            </w:r>
          </w:p>
        </w:tc>
      </w:tr>
      <w:tr w:rsidR="007F198B">
        <w:trPr>
          <w:trHeight w:val="90"/>
          <w:tblCellSpacing w:w="0" w:type="auto"/>
        </w:trPr>
        <w:tc>
          <w:tcPr>
            <w:tcW w:w="12501" w:type="dxa"/>
            <w:vAlign w:val="center"/>
          </w:tcPr>
          <w:p w:rsidR="007F198B" w:rsidRDefault="00100AC0">
            <w:pPr>
              <w:spacing w:after="150"/>
            </w:pPr>
            <w:r>
              <w:rPr>
                <w:b/>
                <w:color w:val="000000"/>
              </w:rPr>
              <w:t>За надзор над израдом и испитивањем бродског намештаја*</w:t>
            </w:r>
          </w:p>
        </w:tc>
        <w:tc>
          <w:tcPr>
            <w:tcW w:w="1899" w:type="dxa"/>
            <w:gridSpan w:val="2"/>
            <w:vAlign w:val="center"/>
          </w:tcPr>
          <w:p w:rsidR="007F198B" w:rsidRDefault="00100AC0">
            <w:pPr>
              <w:spacing w:after="150"/>
              <w:jc w:val="right"/>
            </w:pPr>
            <w:r>
              <w:rPr>
                <w:b/>
                <w:color w:val="000000"/>
              </w:rPr>
              <w:t>36.530**</w:t>
            </w:r>
          </w:p>
        </w:tc>
      </w:tr>
      <w:tr w:rsidR="007F198B">
        <w:trPr>
          <w:trHeight w:val="90"/>
          <w:tblCellSpacing w:w="0" w:type="auto"/>
        </w:trPr>
        <w:tc>
          <w:tcPr>
            <w:tcW w:w="12501" w:type="dxa"/>
            <w:vAlign w:val="center"/>
          </w:tcPr>
          <w:p w:rsidR="007F198B" w:rsidRDefault="00100AC0">
            <w:pPr>
              <w:spacing w:after="150"/>
            </w:pPr>
            <w:r>
              <w:rPr>
                <w:b/>
                <w:color w:val="000000"/>
              </w:rPr>
              <w:t xml:space="preserve">За надзор над механичким испитивањима материјала, заварених </w:t>
            </w:r>
            <w:r>
              <w:rPr>
                <w:b/>
                <w:color w:val="000000"/>
              </w:rPr>
              <w:t>спојева и производа једном од метода (визуелно испитивање, испитивање затезањем, испитивање савијањем, ударна жилавост и тврдоћа)*</w:t>
            </w:r>
          </w:p>
        </w:tc>
        <w:tc>
          <w:tcPr>
            <w:tcW w:w="1899" w:type="dxa"/>
            <w:gridSpan w:val="2"/>
            <w:vAlign w:val="center"/>
          </w:tcPr>
          <w:p w:rsidR="007F198B" w:rsidRDefault="00100AC0">
            <w:pPr>
              <w:spacing w:after="150"/>
              <w:jc w:val="right"/>
            </w:pPr>
            <w:r>
              <w:rPr>
                <w:b/>
                <w:color w:val="000000"/>
              </w:rPr>
              <w:t>18.320**</w:t>
            </w:r>
          </w:p>
        </w:tc>
      </w:tr>
      <w:tr w:rsidR="007F198B">
        <w:trPr>
          <w:trHeight w:val="90"/>
          <w:tblCellSpacing w:w="0" w:type="auto"/>
        </w:trPr>
        <w:tc>
          <w:tcPr>
            <w:tcW w:w="12501" w:type="dxa"/>
            <w:vAlign w:val="center"/>
          </w:tcPr>
          <w:p w:rsidR="007F198B" w:rsidRDefault="00100AC0">
            <w:pPr>
              <w:spacing w:after="150"/>
            </w:pPr>
            <w:r>
              <w:rPr>
                <w:b/>
                <w:color w:val="000000"/>
              </w:rPr>
              <w:t xml:space="preserve">За надзор над испитивањима без разарања материјала, заварених спојева и производа једном </w:t>
            </w:r>
            <w:r>
              <w:rPr>
                <w:b/>
                <w:color w:val="000000"/>
              </w:rPr>
              <w:lastRenderedPageBreak/>
              <w:t>од метода (испитивање мето</w:t>
            </w:r>
            <w:r>
              <w:rPr>
                <w:b/>
                <w:color w:val="000000"/>
              </w:rPr>
              <w:t>дом реплике, испитивање ултразвуком, испитивање пенетрантима, испитивање магнетним честицама и радиографско испитивање) *</w:t>
            </w:r>
          </w:p>
        </w:tc>
        <w:tc>
          <w:tcPr>
            <w:tcW w:w="1899" w:type="dxa"/>
            <w:gridSpan w:val="2"/>
            <w:vAlign w:val="center"/>
          </w:tcPr>
          <w:p w:rsidR="007F198B" w:rsidRDefault="00100AC0">
            <w:pPr>
              <w:spacing w:after="150"/>
              <w:jc w:val="right"/>
            </w:pPr>
            <w:r>
              <w:rPr>
                <w:b/>
                <w:color w:val="000000"/>
              </w:rPr>
              <w:lastRenderedPageBreak/>
              <w:t>36.530**</w:t>
            </w:r>
          </w:p>
        </w:tc>
      </w:tr>
      <w:tr w:rsidR="007F198B">
        <w:trPr>
          <w:trHeight w:val="90"/>
          <w:tblCellSpacing w:w="0" w:type="auto"/>
        </w:trPr>
        <w:tc>
          <w:tcPr>
            <w:tcW w:w="12501" w:type="dxa"/>
            <w:vAlign w:val="center"/>
          </w:tcPr>
          <w:p w:rsidR="007F198B" w:rsidRDefault="00100AC0">
            <w:pPr>
              <w:spacing w:after="150"/>
            </w:pPr>
            <w:r>
              <w:rPr>
                <w:b/>
                <w:color w:val="000000"/>
              </w:rPr>
              <w:t>За надзор над израдом и испитивањем опреме за спасавање*</w:t>
            </w:r>
          </w:p>
        </w:tc>
        <w:tc>
          <w:tcPr>
            <w:tcW w:w="1899" w:type="dxa"/>
            <w:gridSpan w:val="2"/>
            <w:vAlign w:val="center"/>
          </w:tcPr>
          <w:p w:rsidR="007F198B" w:rsidRDefault="00100AC0">
            <w:pPr>
              <w:spacing w:after="150"/>
              <w:jc w:val="right"/>
            </w:pPr>
            <w:r>
              <w:rPr>
                <w:b/>
                <w:color w:val="000000"/>
              </w:rPr>
              <w:t>36.530**</w:t>
            </w:r>
          </w:p>
        </w:tc>
      </w:tr>
      <w:tr w:rsidR="007F198B">
        <w:trPr>
          <w:trHeight w:val="90"/>
          <w:tblCellSpacing w:w="0" w:type="auto"/>
        </w:trPr>
        <w:tc>
          <w:tcPr>
            <w:tcW w:w="0" w:type="auto"/>
            <w:gridSpan w:val="3"/>
          </w:tcPr>
          <w:p w:rsidR="007F198B" w:rsidRDefault="00100AC0">
            <w:pPr>
              <w:spacing w:after="0"/>
            </w:pPr>
            <w:r>
              <w:rPr>
                <w:rFonts w:ascii="Arial"/>
                <w:color w:val="000000"/>
              </w:rPr>
              <w:t> </w:t>
            </w:r>
          </w:p>
        </w:tc>
      </w:tr>
      <w:tr w:rsidR="007F198B">
        <w:trPr>
          <w:trHeight w:val="90"/>
          <w:tblCellSpacing w:w="0" w:type="auto"/>
        </w:trPr>
        <w:tc>
          <w:tcPr>
            <w:tcW w:w="0" w:type="auto"/>
            <w:gridSpan w:val="3"/>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w:t>
            </w:r>
            <w:r>
              <w:rPr>
                <w:color w:val="000000"/>
              </w:rPr>
              <w:t xml:space="preserve"> РС, број 54/2023</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t>Тарифни број 154ц*</w:t>
            </w:r>
          </w:p>
        </w:tc>
      </w:tr>
      <w:tr w:rsidR="007F198B">
        <w:trPr>
          <w:trHeight w:val="90"/>
          <w:tblCellSpacing w:w="0" w:type="auto"/>
        </w:trPr>
        <w:tc>
          <w:tcPr>
            <w:tcW w:w="12501" w:type="dxa"/>
            <w:vAlign w:val="center"/>
          </w:tcPr>
          <w:p w:rsidR="007F198B" w:rsidRDefault="00100AC0">
            <w:pPr>
              <w:spacing w:after="150"/>
            </w:pPr>
            <w:r>
              <w:rPr>
                <w:b/>
                <w:color w:val="000000"/>
              </w:rPr>
              <w:t>За одобрење и надзор над израдом мотора са унутрашњим сагоревањем,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мотори са унутрашњим сагоревањем снаге од 1 kW до 20 kW,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надзор над израдом*</w:t>
            </w:r>
          </w:p>
        </w:tc>
        <w:tc>
          <w:tcPr>
            <w:tcW w:w="1899" w:type="dxa"/>
            <w:gridSpan w:val="2"/>
            <w:vAlign w:val="center"/>
          </w:tcPr>
          <w:p w:rsidR="007F198B" w:rsidRDefault="00100AC0">
            <w:pPr>
              <w:spacing w:after="150"/>
              <w:jc w:val="right"/>
            </w:pPr>
            <w:r>
              <w:rPr>
                <w:b/>
                <w:color w:val="000000"/>
              </w:rPr>
              <w:t>26.990**</w:t>
            </w:r>
          </w:p>
        </w:tc>
      </w:tr>
      <w:tr w:rsidR="007F198B">
        <w:trPr>
          <w:trHeight w:val="90"/>
          <w:tblCellSpacing w:w="0" w:type="auto"/>
        </w:trPr>
        <w:tc>
          <w:tcPr>
            <w:tcW w:w="12501" w:type="dxa"/>
            <w:vAlign w:val="center"/>
          </w:tcPr>
          <w:p w:rsidR="007F198B" w:rsidRDefault="00100AC0">
            <w:pPr>
              <w:spacing w:after="150"/>
            </w:pPr>
            <w:r>
              <w:rPr>
                <w:b/>
                <w:color w:val="000000"/>
              </w:rPr>
              <w:t>(2) завршна испитивања*</w:t>
            </w:r>
          </w:p>
        </w:tc>
        <w:tc>
          <w:tcPr>
            <w:tcW w:w="1899" w:type="dxa"/>
            <w:gridSpan w:val="2"/>
            <w:vAlign w:val="center"/>
          </w:tcPr>
          <w:p w:rsidR="007F198B" w:rsidRDefault="00100AC0">
            <w:pPr>
              <w:spacing w:after="150"/>
              <w:jc w:val="right"/>
            </w:pPr>
            <w:r>
              <w:rPr>
                <w:b/>
                <w:color w:val="000000"/>
              </w:rPr>
              <w:t>13.490**</w:t>
            </w:r>
          </w:p>
        </w:tc>
      </w:tr>
      <w:tr w:rsidR="007F198B">
        <w:trPr>
          <w:trHeight w:val="90"/>
          <w:tblCellSpacing w:w="0" w:type="auto"/>
        </w:trPr>
        <w:tc>
          <w:tcPr>
            <w:tcW w:w="12501" w:type="dxa"/>
            <w:vAlign w:val="center"/>
          </w:tcPr>
          <w:p w:rsidR="007F198B" w:rsidRDefault="00100AC0">
            <w:pPr>
              <w:spacing w:after="150"/>
            </w:pPr>
            <w:r>
              <w:rPr>
                <w:b/>
                <w:color w:val="000000"/>
              </w:rPr>
              <w:t>(3)</w:t>
            </w:r>
            <w:r>
              <w:rPr>
                <w:b/>
                <w:color w:val="000000"/>
              </w:rPr>
              <w:t xml:space="preserve"> преглед и хидрауличко испитивање*</w:t>
            </w:r>
          </w:p>
        </w:tc>
        <w:tc>
          <w:tcPr>
            <w:tcW w:w="1899" w:type="dxa"/>
            <w:gridSpan w:val="2"/>
            <w:vAlign w:val="center"/>
          </w:tcPr>
          <w:p w:rsidR="007F198B" w:rsidRDefault="00100AC0">
            <w:pPr>
              <w:spacing w:after="150"/>
              <w:jc w:val="right"/>
            </w:pPr>
            <w:r>
              <w:rPr>
                <w:b/>
                <w:color w:val="000000"/>
              </w:rPr>
              <w:t>3.660**</w:t>
            </w:r>
          </w:p>
        </w:tc>
      </w:tr>
      <w:tr w:rsidR="007F198B">
        <w:trPr>
          <w:trHeight w:val="90"/>
          <w:tblCellSpacing w:w="0" w:type="auto"/>
        </w:trPr>
        <w:tc>
          <w:tcPr>
            <w:tcW w:w="12501" w:type="dxa"/>
            <w:vAlign w:val="center"/>
          </w:tcPr>
          <w:p w:rsidR="007F198B" w:rsidRDefault="00100AC0">
            <w:pPr>
              <w:spacing w:after="150"/>
            </w:pPr>
            <w:r>
              <w:rPr>
                <w:b/>
                <w:color w:val="000000"/>
              </w:rPr>
              <w:t>(4) контрола димензија и квалитета машинске обраде*</w:t>
            </w:r>
          </w:p>
        </w:tc>
        <w:tc>
          <w:tcPr>
            <w:tcW w:w="1899" w:type="dxa"/>
            <w:gridSpan w:val="2"/>
            <w:vAlign w:val="center"/>
          </w:tcPr>
          <w:p w:rsidR="007F198B" w:rsidRDefault="00100AC0">
            <w:pPr>
              <w:spacing w:after="150"/>
              <w:jc w:val="right"/>
            </w:pPr>
            <w:r>
              <w:rPr>
                <w:b/>
                <w:color w:val="000000"/>
              </w:rPr>
              <w:t>3.660**</w:t>
            </w:r>
          </w:p>
        </w:tc>
      </w:tr>
      <w:tr w:rsidR="007F198B">
        <w:trPr>
          <w:trHeight w:val="90"/>
          <w:tblCellSpacing w:w="0" w:type="auto"/>
        </w:trPr>
        <w:tc>
          <w:tcPr>
            <w:tcW w:w="12501" w:type="dxa"/>
            <w:vAlign w:val="center"/>
          </w:tcPr>
          <w:p w:rsidR="007F198B" w:rsidRDefault="00100AC0">
            <w:pPr>
              <w:spacing w:after="150"/>
            </w:pPr>
            <w:r>
              <w:rPr>
                <w:b/>
                <w:color w:val="000000"/>
              </w:rPr>
              <w:t>(5) испитивање методама без разарања*</w:t>
            </w:r>
          </w:p>
        </w:tc>
        <w:tc>
          <w:tcPr>
            <w:tcW w:w="1899" w:type="dxa"/>
            <w:gridSpan w:val="2"/>
            <w:vAlign w:val="center"/>
          </w:tcPr>
          <w:p w:rsidR="007F198B" w:rsidRDefault="00100AC0">
            <w:pPr>
              <w:spacing w:after="150"/>
              <w:jc w:val="right"/>
            </w:pPr>
            <w:r>
              <w:rPr>
                <w:b/>
                <w:color w:val="000000"/>
              </w:rPr>
              <w:t>3.660**</w:t>
            </w:r>
          </w:p>
        </w:tc>
      </w:tr>
      <w:tr w:rsidR="007F198B">
        <w:trPr>
          <w:trHeight w:val="90"/>
          <w:tblCellSpacing w:w="0" w:type="auto"/>
        </w:trPr>
        <w:tc>
          <w:tcPr>
            <w:tcW w:w="12501" w:type="dxa"/>
            <w:vAlign w:val="center"/>
          </w:tcPr>
          <w:p w:rsidR="007F198B" w:rsidRDefault="00100AC0">
            <w:pPr>
              <w:spacing w:after="150"/>
            </w:pPr>
            <w:r>
              <w:rPr>
                <w:b/>
                <w:color w:val="000000"/>
              </w:rPr>
              <w:t>2) мотори са унутрашњим сагоревањем снаге од 21 kW до 100 kW,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надзор над израдом*</w:t>
            </w:r>
          </w:p>
        </w:tc>
        <w:tc>
          <w:tcPr>
            <w:tcW w:w="1899" w:type="dxa"/>
            <w:gridSpan w:val="2"/>
            <w:vAlign w:val="center"/>
          </w:tcPr>
          <w:p w:rsidR="007F198B" w:rsidRDefault="00100AC0">
            <w:pPr>
              <w:spacing w:after="150"/>
              <w:jc w:val="right"/>
            </w:pPr>
            <w:r>
              <w:rPr>
                <w:b/>
                <w:color w:val="000000"/>
              </w:rPr>
              <w:t>35.260**</w:t>
            </w:r>
          </w:p>
        </w:tc>
      </w:tr>
      <w:tr w:rsidR="007F198B">
        <w:trPr>
          <w:trHeight w:val="90"/>
          <w:tblCellSpacing w:w="0" w:type="auto"/>
        </w:trPr>
        <w:tc>
          <w:tcPr>
            <w:tcW w:w="12501" w:type="dxa"/>
            <w:vAlign w:val="center"/>
          </w:tcPr>
          <w:p w:rsidR="007F198B" w:rsidRDefault="00100AC0">
            <w:pPr>
              <w:spacing w:after="150"/>
            </w:pPr>
            <w:r>
              <w:rPr>
                <w:b/>
                <w:color w:val="000000"/>
              </w:rPr>
              <w:t>(2) завршна испитивања*</w:t>
            </w:r>
          </w:p>
        </w:tc>
        <w:tc>
          <w:tcPr>
            <w:tcW w:w="1899" w:type="dxa"/>
            <w:gridSpan w:val="2"/>
            <w:vAlign w:val="center"/>
          </w:tcPr>
          <w:p w:rsidR="007F198B" w:rsidRDefault="00100AC0">
            <w:pPr>
              <w:spacing w:after="150"/>
              <w:jc w:val="right"/>
            </w:pPr>
            <w:r>
              <w:rPr>
                <w:b/>
                <w:color w:val="000000"/>
              </w:rPr>
              <w:t>17.640**</w:t>
            </w:r>
          </w:p>
        </w:tc>
      </w:tr>
      <w:tr w:rsidR="007F198B">
        <w:trPr>
          <w:trHeight w:val="90"/>
          <w:tblCellSpacing w:w="0" w:type="auto"/>
        </w:trPr>
        <w:tc>
          <w:tcPr>
            <w:tcW w:w="12501" w:type="dxa"/>
            <w:vAlign w:val="center"/>
          </w:tcPr>
          <w:p w:rsidR="007F198B" w:rsidRDefault="00100AC0">
            <w:pPr>
              <w:spacing w:after="150"/>
            </w:pPr>
            <w:r>
              <w:rPr>
                <w:b/>
                <w:color w:val="000000"/>
              </w:rPr>
              <w:t>(3) преглед и хидрауличко испитивање*</w:t>
            </w:r>
          </w:p>
        </w:tc>
        <w:tc>
          <w:tcPr>
            <w:tcW w:w="1899" w:type="dxa"/>
            <w:gridSpan w:val="2"/>
            <w:vAlign w:val="center"/>
          </w:tcPr>
          <w:p w:rsidR="007F198B" w:rsidRDefault="00100AC0">
            <w:pPr>
              <w:spacing w:after="150"/>
              <w:jc w:val="right"/>
            </w:pPr>
            <w:r>
              <w:rPr>
                <w:b/>
                <w:color w:val="000000"/>
              </w:rPr>
              <w:t>3.660**</w:t>
            </w:r>
          </w:p>
        </w:tc>
      </w:tr>
      <w:tr w:rsidR="007F198B">
        <w:trPr>
          <w:trHeight w:val="90"/>
          <w:tblCellSpacing w:w="0" w:type="auto"/>
        </w:trPr>
        <w:tc>
          <w:tcPr>
            <w:tcW w:w="12501" w:type="dxa"/>
            <w:vAlign w:val="center"/>
          </w:tcPr>
          <w:p w:rsidR="007F198B" w:rsidRDefault="00100AC0">
            <w:pPr>
              <w:spacing w:after="150"/>
            </w:pPr>
            <w:r>
              <w:rPr>
                <w:b/>
                <w:color w:val="000000"/>
              </w:rPr>
              <w:t>(4) контрола димензија и квалитета машинске обраде*</w:t>
            </w:r>
          </w:p>
        </w:tc>
        <w:tc>
          <w:tcPr>
            <w:tcW w:w="1899" w:type="dxa"/>
            <w:gridSpan w:val="2"/>
            <w:vAlign w:val="center"/>
          </w:tcPr>
          <w:p w:rsidR="007F198B" w:rsidRDefault="00100AC0">
            <w:pPr>
              <w:spacing w:after="150"/>
              <w:jc w:val="right"/>
            </w:pPr>
            <w:r>
              <w:rPr>
                <w:b/>
                <w:color w:val="000000"/>
              </w:rPr>
              <w:t>3.660**</w:t>
            </w:r>
          </w:p>
        </w:tc>
      </w:tr>
      <w:tr w:rsidR="007F198B">
        <w:trPr>
          <w:trHeight w:val="90"/>
          <w:tblCellSpacing w:w="0" w:type="auto"/>
        </w:trPr>
        <w:tc>
          <w:tcPr>
            <w:tcW w:w="12501" w:type="dxa"/>
            <w:vAlign w:val="center"/>
          </w:tcPr>
          <w:p w:rsidR="007F198B" w:rsidRDefault="00100AC0">
            <w:pPr>
              <w:spacing w:after="150"/>
            </w:pPr>
            <w:r>
              <w:rPr>
                <w:b/>
                <w:color w:val="000000"/>
              </w:rPr>
              <w:t>(5) испитивање методама без разарања *</w:t>
            </w:r>
          </w:p>
        </w:tc>
        <w:tc>
          <w:tcPr>
            <w:tcW w:w="1899" w:type="dxa"/>
            <w:gridSpan w:val="2"/>
            <w:vAlign w:val="center"/>
          </w:tcPr>
          <w:p w:rsidR="007F198B" w:rsidRDefault="00100AC0">
            <w:pPr>
              <w:spacing w:after="150"/>
              <w:jc w:val="right"/>
            </w:pPr>
            <w:r>
              <w:rPr>
                <w:b/>
                <w:color w:val="000000"/>
              </w:rPr>
              <w:t>3.660**</w:t>
            </w:r>
          </w:p>
        </w:tc>
      </w:tr>
      <w:tr w:rsidR="007F198B">
        <w:trPr>
          <w:trHeight w:val="90"/>
          <w:tblCellSpacing w:w="0" w:type="auto"/>
        </w:trPr>
        <w:tc>
          <w:tcPr>
            <w:tcW w:w="12501" w:type="dxa"/>
            <w:vAlign w:val="center"/>
          </w:tcPr>
          <w:p w:rsidR="007F198B" w:rsidRDefault="00100AC0">
            <w:pPr>
              <w:spacing w:after="150"/>
            </w:pPr>
            <w:r>
              <w:rPr>
                <w:b/>
                <w:color w:val="000000"/>
              </w:rPr>
              <w:t>3) мотори са унутрашњим сагоревањем снаге од 101 kW до 1000 kW, и</w:t>
            </w:r>
            <w:r>
              <w:rPr>
                <w:b/>
                <w:color w:val="000000"/>
              </w:rPr>
              <w:t xml:space="preserve">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надзор над израдом*</w:t>
            </w:r>
          </w:p>
        </w:tc>
        <w:tc>
          <w:tcPr>
            <w:tcW w:w="1899" w:type="dxa"/>
            <w:gridSpan w:val="2"/>
            <w:vAlign w:val="center"/>
          </w:tcPr>
          <w:p w:rsidR="007F198B" w:rsidRDefault="00100AC0">
            <w:pPr>
              <w:spacing w:after="150"/>
              <w:jc w:val="right"/>
            </w:pPr>
            <w:r>
              <w:rPr>
                <w:b/>
                <w:color w:val="000000"/>
              </w:rPr>
              <w:t>43.390**</w:t>
            </w:r>
          </w:p>
        </w:tc>
      </w:tr>
      <w:tr w:rsidR="007F198B">
        <w:trPr>
          <w:trHeight w:val="90"/>
          <w:tblCellSpacing w:w="0" w:type="auto"/>
        </w:trPr>
        <w:tc>
          <w:tcPr>
            <w:tcW w:w="12501" w:type="dxa"/>
            <w:vAlign w:val="center"/>
          </w:tcPr>
          <w:p w:rsidR="007F198B" w:rsidRDefault="00100AC0">
            <w:pPr>
              <w:spacing w:after="150"/>
            </w:pPr>
            <w:r>
              <w:rPr>
                <w:b/>
                <w:color w:val="000000"/>
              </w:rPr>
              <w:t>(2) завршна испитивања*</w:t>
            </w:r>
          </w:p>
        </w:tc>
        <w:tc>
          <w:tcPr>
            <w:tcW w:w="1899" w:type="dxa"/>
            <w:gridSpan w:val="2"/>
            <w:vAlign w:val="center"/>
          </w:tcPr>
          <w:p w:rsidR="007F198B" w:rsidRDefault="00100AC0">
            <w:pPr>
              <w:spacing w:after="150"/>
              <w:jc w:val="right"/>
            </w:pPr>
            <w:r>
              <w:rPr>
                <w:b/>
                <w:color w:val="000000"/>
              </w:rPr>
              <w:t>21.700**</w:t>
            </w:r>
          </w:p>
        </w:tc>
      </w:tr>
      <w:tr w:rsidR="007F198B">
        <w:trPr>
          <w:trHeight w:val="90"/>
          <w:tblCellSpacing w:w="0" w:type="auto"/>
        </w:trPr>
        <w:tc>
          <w:tcPr>
            <w:tcW w:w="12501" w:type="dxa"/>
            <w:vAlign w:val="center"/>
          </w:tcPr>
          <w:p w:rsidR="007F198B" w:rsidRDefault="00100AC0">
            <w:pPr>
              <w:spacing w:after="150"/>
            </w:pPr>
            <w:r>
              <w:rPr>
                <w:b/>
                <w:color w:val="000000"/>
              </w:rPr>
              <w:t>(3) преглед и хидрауличко испитивање*</w:t>
            </w:r>
          </w:p>
        </w:tc>
        <w:tc>
          <w:tcPr>
            <w:tcW w:w="1899" w:type="dxa"/>
            <w:gridSpan w:val="2"/>
            <w:vAlign w:val="center"/>
          </w:tcPr>
          <w:p w:rsidR="007F198B" w:rsidRDefault="00100AC0">
            <w:pPr>
              <w:spacing w:after="150"/>
              <w:jc w:val="right"/>
            </w:pPr>
            <w:r>
              <w:rPr>
                <w:b/>
                <w:color w:val="000000"/>
              </w:rPr>
              <w:t>4.330**</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(4) контрола димензија и квалитета машинске обраде*</w:t>
            </w:r>
          </w:p>
        </w:tc>
        <w:tc>
          <w:tcPr>
            <w:tcW w:w="1899" w:type="dxa"/>
            <w:gridSpan w:val="2"/>
            <w:vAlign w:val="center"/>
          </w:tcPr>
          <w:p w:rsidR="007F198B" w:rsidRDefault="00100AC0">
            <w:pPr>
              <w:spacing w:after="150"/>
              <w:jc w:val="right"/>
            </w:pPr>
            <w:r>
              <w:rPr>
                <w:b/>
                <w:color w:val="000000"/>
              </w:rPr>
              <w:t>4.330**</w:t>
            </w:r>
          </w:p>
        </w:tc>
      </w:tr>
      <w:tr w:rsidR="007F198B">
        <w:trPr>
          <w:trHeight w:val="90"/>
          <w:tblCellSpacing w:w="0" w:type="auto"/>
        </w:trPr>
        <w:tc>
          <w:tcPr>
            <w:tcW w:w="12501" w:type="dxa"/>
            <w:vAlign w:val="center"/>
          </w:tcPr>
          <w:p w:rsidR="007F198B" w:rsidRDefault="00100AC0">
            <w:pPr>
              <w:spacing w:after="150"/>
            </w:pPr>
            <w:r>
              <w:rPr>
                <w:b/>
                <w:color w:val="000000"/>
              </w:rPr>
              <w:t>(5) испитивање методама без разарања*</w:t>
            </w:r>
          </w:p>
        </w:tc>
        <w:tc>
          <w:tcPr>
            <w:tcW w:w="1899" w:type="dxa"/>
            <w:gridSpan w:val="2"/>
            <w:vAlign w:val="center"/>
          </w:tcPr>
          <w:p w:rsidR="007F198B" w:rsidRDefault="00100AC0">
            <w:pPr>
              <w:spacing w:after="150"/>
              <w:jc w:val="right"/>
            </w:pPr>
            <w:r>
              <w:rPr>
                <w:b/>
                <w:color w:val="000000"/>
              </w:rPr>
              <w:t>4.330**</w:t>
            </w:r>
          </w:p>
        </w:tc>
      </w:tr>
      <w:tr w:rsidR="007F198B">
        <w:trPr>
          <w:trHeight w:val="90"/>
          <w:tblCellSpacing w:w="0" w:type="auto"/>
        </w:trPr>
        <w:tc>
          <w:tcPr>
            <w:tcW w:w="12501" w:type="dxa"/>
            <w:vAlign w:val="center"/>
          </w:tcPr>
          <w:p w:rsidR="007F198B" w:rsidRDefault="00100AC0">
            <w:pPr>
              <w:spacing w:after="150"/>
            </w:pPr>
            <w:r>
              <w:rPr>
                <w:b/>
                <w:color w:val="000000"/>
              </w:rPr>
              <w:t xml:space="preserve">4) мотори са унутрашњим </w:t>
            </w:r>
            <w:r>
              <w:rPr>
                <w:b/>
                <w:color w:val="000000"/>
              </w:rPr>
              <w:t>сагоревањем снаге од 1.001 kW до 5.000 kW,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надзор над израдом*</w:t>
            </w:r>
          </w:p>
        </w:tc>
        <w:tc>
          <w:tcPr>
            <w:tcW w:w="1899" w:type="dxa"/>
            <w:gridSpan w:val="2"/>
            <w:vAlign w:val="center"/>
          </w:tcPr>
          <w:p w:rsidR="007F198B" w:rsidRDefault="00100AC0">
            <w:pPr>
              <w:spacing w:after="150"/>
              <w:jc w:val="right"/>
            </w:pPr>
            <w:r>
              <w:rPr>
                <w:b/>
                <w:color w:val="000000"/>
              </w:rPr>
              <w:t>170.370**</w:t>
            </w:r>
          </w:p>
        </w:tc>
      </w:tr>
      <w:tr w:rsidR="007F198B">
        <w:trPr>
          <w:trHeight w:val="90"/>
          <w:tblCellSpacing w:w="0" w:type="auto"/>
        </w:trPr>
        <w:tc>
          <w:tcPr>
            <w:tcW w:w="12501" w:type="dxa"/>
            <w:vAlign w:val="center"/>
          </w:tcPr>
          <w:p w:rsidR="007F198B" w:rsidRDefault="00100AC0">
            <w:pPr>
              <w:spacing w:after="150"/>
            </w:pPr>
            <w:r>
              <w:rPr>
                <w:b/>
                <w:color w:val="000000"/>
              </w:rPr>
              <w:t>(2) завршна испитивања*</w:t>
            </w:r>
          </w:p>
        </w:tc>
        <w:tc>
          <w:tcPr>
            <w:tcW w:w="1899" w:type="dxa"/>
            <w:gridSpan w:val="2"/>
            <w:vAlign w:val="center"/>
          </w:tcPr>
          <w:p w:rsidR="007F198B" w:rsidRDefault="00100AC0">
            <w:pPr>
              <w:spacing w:after="150"/>
              <w:jc w:val="right"/>
            </w:pPr>
            <w:r>
              <w:rPr>
                <w:b/>
                <w:color w:val="000000"/>
              </w:rPr>
              <w:t>85.190**</w:t>
            </w:r>
          </w:p>
        </w:tc>
      </w:tr>
      <w:tr w:rsidR="007F198B">
        <w:trPr>
          <w:trHeight w:val="90"/>
          <w:tblCellSpacing w:w="0" w:type="auto"/>
        </w:trPr>
        <w:tc>
          <w:tcPr>
            <w:tcW w:w="12501" w:type="dxa"/>
            <w:vAlign w:val="center"/>
          </w:tcPr>
          <w:p w:rsidR="007F198B" w:rsidRDefault="00100AC0">
            <w:pPr>
              <w:spacing w:after="150"/>
            </w:pPr>
            <w:r>
              <w:rPr>
                <w:b/>
                <w:color w:val="000000"/>
              </w:rPr>
              <w:t>(3) преглед и хидрауличко испитивање*</w:t>
            </w:r>
          </w:p>
        </w:tc>
        <w:tc>
          <w:tcPr>
            <w:tcW w:w="1899" w:type="dxa"/>
            <w:gridSpan w:val="2"/>
            <w:vAlign w:val="center"/>
          </w:tcPr>
          <w:p w:rsidR="007F198B" w:rsidRDefault="00100AC0">
            <w:pPr>
              <w:spacing w:after="150"/>
              <w:jc w:val="right"/>
            </w:pPr>
            <w:r>
              <w:rPr>
                <w:b/>
                <w:color w:val="000000"/>
              </w:rPr>
              <w:t>17.030**</w:t>
            </w:r>
          </w:p>
        </w:tc>
      </w:tr>
      <w:tr w:rsidR="007F198B">
        <w:trPr>
          <w:trHeight w:val="90"/>
          <w:tblCellSpacing w:w="0" w:type="auto"/>
        </w:trPr>
        <w:tc>
          <w:tcPr>
            <w:tcW w:w="12501" w:type="dxa"/>
            <w:vAlign w:val="center"/>
          </w:tcPr>
          <w:p w:rsidR="007F198B" w:rsidRDefault="00100AC0">
            <w:pPr>
              <w:spacing w:after="150"/>
            </w:pPr>
            <w:r>
              <w:rPr>
                <w:b/>
                <w:color w:val="000000"/>
              </w:rPr>
              <w:t>(4) контрола димензија и квалитета машинске обраде*</w:t>
            </w:r>
          </w:p>
        </w:tc>
        <w:tc>
          <w:tcPr>
            <w:tcW w:w="1899" w:type="dxa"/>
            <w:gridSpan w:val="2"/>
            <w:vAlign w:val="center"/>
          </w:tcPr>
          <w:p w:rsidR="007F198B" w:rsidRDefault="00100AC0">
            <w:pPr>
              <w:spacing w:after="150"/>
              <w:jc w:val="right"/>
            </w:pPr>
            <w:r>
              <w:rPr>
                <w:b/>
                <w:color w:val="000000"/>
              </w:rPr>
              <w:t>17.030**</w:t>
            </w:r>
          </w:p>
        </w:tc>
      </w:tr>
      <w:tr w:rsidR="007F198B">
        <w:trPr>
          <w:trHeight w:val="90"/>
          <w:tblCellSpacing w:w="0" w:type="auto"/>
        </w:trPr>
        <w:tc>
          <w:tcPr>
            <w:tcW w:w="12501" w:type="dxa"/>
            <w:vAlign w:val="center"/>
          </w:tcPr>
          <w:p w:rsidR="007F198B" w:rsidRDefault="00100AC0">
            <w:pPr>
              <w:spacing w:after="150"/>
            </w:pPr>
            <w:r>
              <w:rPr>
                <w:b/>
                <w:color w:val="000000"/>
              </w:rPr>
              <w:t xml:space="preserve">(5) испитивање методама </w:t>
            </w:r>
            <w:r>
              <w:rPr>
                <w:b/>
                <w:color w:val="000000"/>
              </w:rPr>
              <w:t>без разарања*</w:t>
            </w:r>
          </w:p>
        </w:tc>
        <w:tc>
          <w:tcPr>
            <w:tcW w:w="1899" w:type="dxa"/>
            <w:gridSpan w:val="2"/>
            <w:vAlign w:val="center"/>
          </w:tcPr>
          <w:p w:rsidR="007F198B" w:rsidRDefault="00100AC0">
            <w:pPr>
              <w:spacing w:after="150"/>
              <w:jc w:val="right"/>
            </w:pPr>
            <w:r>
              <w:rPr>
                <w:b/>
                <w:color w:val="000000"/>
              </w:rPr>
              <w:t>17.030**</w:t>
            </w:r>
          </w:p>
        </w:tc>
      </w:tr>
      <w:tr w:rsidR="007F198B">
        <w:trPr>
          <w:trHeight w:val="90"/>
          <w:tblCellSpacing w:w="0" w:type="auto"/>
        </w:trPr>
        <w:tc>
          <w:tcPr>
            <w:tcW w:w="12501" w:type="dxa"/>
            <w:vAlign w:val="center"/>
          </w:tcPr>
          <w:p w:rsidR="007F198B" w:rsidRDefault="00100AC0">
            <w:pPr>
              <w:spacing w:after="150"/>
            </w:pPr>
            <w:r>
              <w:rPr>
                <w:b/>
                <w:color w:val="000000"/>
              </w:rPr>
              <w:t>5) мотори са унутрашњим сагоревањем снаге од 5001 и више kW,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надзор над израдом*</w:t>
            </w:r>
          </w:p>
        </w:tc>
        <w:tc>
          <w:tcPr>
            <w:tcW w:w="1899" w:type="dxa"/>
            <w:gridSpan w:val="2"/>
            <w:vAlign w:val="center"/>
          </w:tcPr>
          <w:p w:rsidR="007F198B" w:rsidRDefault="00100AC0">
            <w:pPr>
              <w:spacing w:after="150"/>
              <w:jc w:val="right"/>
            </w:pPr>
            <w:r>
              <w:rPr>
                <w:b/>
                <w:color w:val="000000"/>
              </w:rPr>
              <w:t>551.940**</w:t>
            </w:r>
          </w:p>
        </w:tc>
      </w:tr>
      <w:tr w:rsidR="007F198B">
        <w:trPr>
          <w:trHeight w:val="90"/>
          <w:tblCellSpacing w:w="0" w:type="auto"/>
        </w:trPr>
        <w:tc>
          <w:tcPr>
            <w:tcW w:w="12501" w:type="dxa"/>
            <w:vAlign w:val="center"/>
          </w:tcPr>
          <w:p w:rsidR="007F198B" w:rsidRDefault="00100AC0">
            <w:pPr>
              <w:spacing w:after="150"/>
            </w:pPr>
            <w:r>
              <w:rPr>
                <w:b/>
                <w:color w:val="000000"/>
              </w:rPr>
              <w:t>(2) завршна испитивања*</w:t>
            </w:r>
          </w:p>
        </w:tc>
        <w:tc>
          <w:tcPr>
            <w:tcW w:w="1899" w:type="dxa"/>
            <w:gridSpan w:val="2"/>
            <w:vAlign w:val="center"/>
          </w:tcPr>
          <w:p w:rsidR="007F198B" w:rsidRDefault="00100AC0">
            <w:pPr>
              <w:spacing w:after="150"/>
              <w:jc w:val="right"/>
            </w:pPr>
            <w:r>
              <w:rPr>
                <w:b/>
                <w:color w:val="000000"/>
              </w:rPr>
              <w:t>275.980**</w:t>
            </w:r>
          </w:p>
        </w:tc>
      </w:tr>
      <w:tr w:rsidR="007F198B">
        <w:trPr>
          <w:trHeight w:val="90"/>
          <w:tblCellSpacing w:w="0" w:type="auto"/>
        </w:trPr>
        <w:tc>
          <w:tcPr>
            <w:tcW w:w="12501" w:type="dxa"/>
            <w:vAlign w:val="center"/>
          </w:tcPr>
          <w:p w:rsidR="007F198B" w:rsidRDefault="00100AC0">
            <w:pPr>
              <w:spacing w:after="150"/>
            </w:pPr>
            <w:r>
              <w:rPr>
                <w:b/>
                <w:color w:val="000000"/>
              </w:rPr>
              <w:t>(3) преглед и хидрауличко испитивање*</w:t>
            </w:r>
          </w:p>
        </w:tc>
        <w:tc>
          <w:tcPr>
            <w:tcW w:w="1899" w:type="dxa"/>
            <w:gridSpan w:val="2"/>
            <w:vAlign w:val="center"/>
          </w:tcPr>
          <w:p w:rsidR="007F198B" w:rsidRDefault="00100AC0">
            <w:pPr>
              <w:spacing w:after="150"/>
              <w:jc w:val="right"/>
            </w:pPr>
            <w:r>
              <w:rPr>
                <w:b/>
                <w:color w:val="000000"/>
              </w:rPr>
              <w:t>55.170**</w:t>
            </w:r>
          </w:p>
        </w:tc>
      </w:tr>
      <w:tr w:rsidR="007F198B">
        <w:trPr>
          <w:trHeight w:val="90"/>
          <w:tblCellSpacing w:w="0" w:type="auto"/>
        </w:trPr>
        <w:tc>
          <w:tcPr>
            <w:tcW w:w="12501" w:type="dxa"/>
            <w:vAlign w:val="center"/>
          </w:tcPr>
          <w:p w:rsidR="007F198B" w:rsidRDefault="00100AC0">
            <w:pPr>
              <w:spacing w:after="150"/>
            </w:pPr>
            <w:r>
              <w:rPr>
                <w:b/>
                <w:color w:val="000000"/>
              </w:rPr>
              <w:t xml:space="preserve">(4) контрола димензија и квалитета машинске </w:t>
            </w:r>
            <w:r>
              <w:rPr>
                <w:b/>
                <w:color w:val="000000"/>
              </w:rPr>
              <w:t>обраде*</w:t>
            </w:r>
          </w:p>
        </w:tc>
        <w:tc>
          <w:tcPr>
            <w:tcW w:w="1899" w:type="dxa"/>
            <w:gridSpan w:val="2"/>
            <w:vAlign w:val="center"/>
          </w:tcPr>
          <w:p w:rsidR="007F198B" w:rsidRDefault="00100AC0">
            <w:pPr>
              <w:spacing w:after="150"/>
              <w:jc w:val="right"/>
            </w:pPr>
            <w:r>
              <w:rPr>
                <w:b/>
                <w:color w:val="000000"/>
              </w:rPr>
              <w:t>55.170**</w:t>
            </w:r>
          </w:p>
        </w:tc>
      </w:tr>
      <w:tr w:rsidR="007F198B">
        <w:trPr>
          <w:trHeight w:val="90"/>
          <w:tblCellSpacing w:w="0" w:type="auto"/>
        </w:trPr>
        <w:tc>
          <w:tcPr>
            <w:tcW w:w="12501" w:type="dxa"/>
            <w:vAlign w:val="center"/>
          </w:tcPr>
          <w:p w:rsidR="007F198B" w:rsidRDefault="00100AC0">
            <w:pPr>
              <w:spacing w:after="150"/>
            </w:pPr>
            <w:r>
              <w:rPr>
                <w:b/>
                <w:color w:val="000000"/>
              </w:rPr>
              <w:t>(5) испитивање методама без разарања*</w:t>
            </w:r>
          </w:p>
        </w:tc>
        <w:tc>
          <w:tcPr>
            <w:tcW w:w="1899" w:type="dxa"/>
            <w:gridSpan w:val="2"/>
            <w:vAlign w:val="center"/>
          </w:tcPr>
          <w:p w:rsidR="007F198B" w:rsidRDefault="00100AC0">
            <w:pPr>
              <w:spacing w:after="150"/>
              <w:jc w:val="right"/>
            </w:pPr>
            <w:r>
              <w:rPr>
                <w:b/>
                <w:color w:val="000000"/>
              </w:rPr>
              <w:t>55.170**</w:t>
            </w:r>
          </w:p>
        </w:tc>
      </w:tr>
      <w:tr w:rsidR="007F198B">
        <w:trPr>
          <w:trHeight w:val="90"/>
          <w:tblCellSpacing w:w="0" w:type="auto"/>
        </w:trPr>
        <w:tc>
          <w:tcPr>
            <w:tcW w:w="0" w:type="auto"/>
            <w:gridSpan w:val="3"/>
          </w:tcPr>
          <w:p w:rsidR="007F198B" w:rsidRDefault="00100AC0">
            <w:pPr>
              <w:spacing w:after="0"/>
            </w:pPr>
            <w:r>
              <w:rPr>
                <w:rFonts w:ascii="Arial"/>
                <w:color w:val="000000"/>
              </w:rPr>
              <w:t> </w:t>
            </w:r>
          </w:p>
        </w:tc>
      </w:tr>
      <w:tr w:rsidR="007F198B">
        <w:trPr>
          <w:trHeight w:val="90"/>
          <w:tblCellSpacing w:w="0" w:type="auto"/>
        </w:trPr>
        <w:tc>
          <w:tcPr>
            <w:tcW w:w="0" w:type="auto"/>
            <w:gridSpan w:val="3"/>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t>Тарифни број 154ч*</w:t>
            </w:r>
          </w:p>
        </w:tc>
      </w:tr>
      <w:tr w:rsidR="007F198B">
        <w:trPr>
          <w:trHeight w:val="90"/>
          <w:tblCellSpacing w:w="0" w:type="auto"/>
        </w:trPr>
        <w:tc>
          <w:tcPr>
            <w:tcW w:w="12501" w:type="dxa"/>
            <w:vAlign w:val="center"/>
          </w:tcPr>
          <w:p w:rsidR="007F198B" w:rsidRDefault="00100AC0">
            <w:pPr>
              <w:spacing w:after="150"/>
            </w:pPr>
            <w:r>
              <w:rPr>
                <w:b/>
                <w:color w:val="000000"/>
              </w:rPr>
              <w:t>За технички надзор из делокруга Управе за утврђивање способности бродова за пловидбу ако овим</w:t>
            </w:r>
            <w:r>
              <w:rPr>
                <w:b/>
                <w:color w:val="000000"/>
              </w:rPr>
              <w:t xml:space="preserve"> законом није друкчије прописано*</w:t>
            </w:r>
          </w:p>
        </w:tc>
        <w:tc>
          <w:tcPr>
            <w:tcW w:w="1899" w:type="dxa"/>
            <w:gridSpan w:val="2"/>
            <w:vAlign w:val="center"/>
          </w:tcPr>
          <w:p w:rsidR="007F198B" w:rsidRDefault="00100AC0">
            <w:pPr>
              <w:spacing w:after="150"/>
              <w:jc w:val="right"/>
            </w:pPr>
            <w:r>
              <w:rPr>
                <w:b/>
                <w:color w:val="000000"/>
              </w:rPr>
              <w:t>36.530**</w:t>
            </w:r>
          </w:p>
        </w:tc>
      </w:tr>
      <w:tr w:rsidR="007F198B">
        <w:trPr>
          <w:trHeight w:val="90"/>
          <w:tblCellSpacing w:w="0" w:type="auto"/>
        </w:trPr>
        <w:tc>
          <w:tcPr>
            <w:tcW w:w="12501" w:type="dxa"/>
            <w:vAlign w:val="center"/>
          </w:tcPr>
          <w:p w:rsidR="007F198B" w:rsidRDefault="00100AC0">
            <w:pPr>
              <w:spacing w:after="150"/>
            </w:pPr>
            <w:r>
              <w:rPr>
                <w:b/>
                <w:color w:val="000000"/>
              </w:rPr>
              <w:t>НАПОМЕНА:*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Такса из овог тарифног броја плаћа се за свако започето дневно ангажовање стручног лица управе које учествује у процесу техничког надзора у свим осталим случајевима који нису прописани другим тарифни</w:t>
            </w:r>
            <w:r>
              <w:rPr>
                <w:b/>
                <w:color w:val="000000"/>
              </w:rPr>
              <w:t>м бројевима.*</w:t>
            </w:r>
          </w:p>
        </w:tc>
        <w:tc>
          <w:tcPr>
            <w:tcW w:w="1899" w:type="dxa"/>
            <w:gridSpan w:val="2"/>
            <w:vAlign w:val="center"/>
          </w:tcPr>
          <w:p w:rsidR="007F198B" w:rsidRDefault="007F198B"/>
        </w:tc>
      </w:tr>
      <w:tr w:rsidR="007F198B">
        <w:trPr>
          <w:trHeight w:val="90"/>
          <w:tblCellSpacing w:w="0" w:type="auto"/>
        </w:trPr>
        <w:tc>
          <w:tcPr>
            <w:tcW w:w="0" w:type="auto"/>
            <w:gridSpan w:val="3"/>
          </w:tcPr>
          <w:p w:rsidR="007F198B" w:rsidRDefault="00100AC0">
            <w:pPr>
              <w:spacing w:after="0"/>
            </w:pPr>
            <w:r>
              <w:rPr>
                <w:rFonts w:ascii="Arial"/>
                <w:color w:val="000000"/>
              </w:rPr>
              <w:t> </w:t>
            </w:r>
          </w:p>
        </w:tc>
      </w:tr>
      <w:tr w:rsidR="007F198B">
        <w:trPr>
          <w:trHeight w:val="90"/>
          <w:tblCellSpacing w:w="0" w:type="auto"/>
        </w:trPr>
        <w:tc>
          <w:tcPr>
            <w:tcW w:w="0" w:type="auto"/>
            <w:gridSpan w:val="3"/>
          </w:tcPr>
          <w:p w:rsidR="007F198B" w:rsidRDefault="00100AC0">
            <w:pPr>
              <w:spacing w:after="150"/>
            </w:pPr>
            <w:r>
              <w:rPr>
                <w:color w:val="000000"/>
              </w:rPr>
              <w:lastRenderedPageBreak/>
              <w:t>*Службени гласник РС, број 113/2017</w:t>
            </w:r>
          </w:p>
          <w:p w:rsidR="007F198B" w:rsidRDefault="00100AC0">
            <w:pPr>
              <w:spacing w:after="150"/>
            </w:pPr>
            <w:r>
              <w:rPr>
                <w:color w:val="000000"/>
              </w:rPr>
              <w:t>**Службени гласник РС, број 54/2023</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155.</w:t>
            </w:r>
          </w:p>
        </w:tc>
      </w:tr>
      <w:tr w:rsidR="007F198B">
        <w:trPr>
          <w:trHeight w:val="90"/>
          <w:tblCellSpacing w:w="0" w:type="auto"/>
        </w:trPr>
        <w:tc>
          <w:tcPr>
            <w:tcW w:w="12501" w:type="dxa"/>
          </w:tcPr>
          <w:p w:rsidR="007F198B" w:rsidRDefault="00100AC0">
            <w:pPr>
              <w:spacing w:after="150"/>
            </w:pPr>
            <w:r>
              <w:rPr>
                <w:color w:val="000000"/>
              </w:rPr>
              <w:t>За изводе из:</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1) уписника бродова унутрашње пловидбе</w:t>
            </w:r>
          </w:p>
        </w:tc>
        <w:tc>
          <w:tcPr>
            <w:tcW w:w="1899" w:type="dxa"/>
            <w:gridSpan w:val="2"/>
          </w:tcPr>
          <w:p w:rsidR="007F198B" w:rsidRDefault="00100AC0">
            <w:pPr>
              <w:spacing w:after="150"/>
              <w:jc w:val="right"/>
            </w:pPr>
            <w:r>
              <w:rPr>
                <w:b/>
                <w:color w:val="000000"/>
              </w:rPr>
              <w:t>2.490*</w:t>
            </w:r>
          </w:p>
        </w:tc>
      </w:tr>
      <w:tr w:rsidR="007F198B">
        <w:trPr>
          <w:trHeight w:val="90"/>
          <w:tblCellSpacing w:w="0" w:type="auto"/>
        </w:trPr>
        <w:tc>
          <w:tcPr>
            <w:tcW w:w="12501" w:type="dxa"/>
          </w:tcPr>
          <w:p w:rsidR="007F198B" w:rsidRDefault="00100AC0">
            <w:pPr>
              <w:spacing w:after="150"/>
            </w:pPr>
            <w:r>
              <w:rPr>
                <w:color w:val="000000"/>
              </w:rPr>
              <w:t>2) уписника чамаца и пловећих постројења</w:t>
            </w:r>
          </w:p>
        </w:tc>
        <w:tc>
          <w:tcPr>
            <w:tcW w:w="1899" w:type="dxa"/>
            <w:gridSpan w:val="2"/>
          </w:tcPr>
          <w:p w:rsidR="007F198B" w:rsidRDefault="00100AC0">
            <w:pPr>
              <w:spacing w:after="150"/>
              <w:jc w:val="right"/>
            </w:pPr>
            <w:r>
              <w:rPr>
                <w:b/>
                <w:color w:val="000000"/>
              </w:rPr>
              <w:t>760*</w:t>
            </w:r>
          </w:p>
        </w:tc>
      </w:tr>
      <w:tr w:rsidR="007F198B">
        <w:trPr>
          <w:trHeight w:val="90"/>
          <w:tblCellSpacing w:w="0" w:type="auto"/>
        </w:trPr>
        <w:tc>
          <w:tcPr>
            <w:tcW w:w="12501" w:type="dxa"/>
          </w:tcPr>
          <w:p w:rsidR="007F198B" w:rsidRDefault="00100AC0">
            <w:pPr>
              <w:spacing w:after="150"/>
            </w:pPr>
            <w:r>
              <w:rPr>
                <w:color w:val="000000"/>
              </w:rPr>
              <w:t>3) регистра реда пловидбе</w:t>
            </w:r>
          </w:p>
        </w:tc>
        <w:tc>
          <w:tcPr>
            <w:tcW w:w="1899" w:type="dxa"/>
            <w:gridSpan w:val="2"/>
          </w:tcPr>
          <w:p w:rsidR="007F198B" w:rsidRDefault="00100AC0">
            <w:pPr>
              <w:spacing w:after="150"/>
              <w:jc w:val="right"/>
            </w:pPr>
            <w:r>
              <w:rPr>
                <w:b/>
                <w:color w:val="000000"/>
              </w:rPr>
              <w:t>3.740*</w:t>
            </w:r>
          </w:p>
        </w:tc>
      </w:tr>
      <w:tr w:rsidR="007F198B">
        <w:trPr>
          <w:trHeight w:val="90"/>
          <w:tblCellSpacing w:w="0" w:type="auto"/>
        </w:trPr>
        <w:tc>
          <w:tcPr>
            <w:tcW w:w="12501" w:type="dxa"/>
          </w:tcPr>
          <w:p w:rsidR="007F198B" w:rsidRDefault="00100AC0">
            <w:pPr>
              <w:spacing w:after="150"/>
            </w:pPr>
            <w:r>
              <w:rPr>
                <w:color w:val="000000"/>
              </w:rPr>
              <w:t>4) бродарске књижице</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b/>
                <w:color w:val="000000"/>
              </w:rPr>
              <w:t>760*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156.</w:t>
            </w:r>
          </w:p>
        </w:tc>
      </w:tr>
      <w:tr w:rsidR="007F198B">
        <w:trPr>
          <w:trHeight w:val="90"/>
          <w:tblCellSpacing w:w="0" w:type="auto"/>
        </w:trPr>
        <w:tc>
          <w:tcPr>
            <w:tcW w:w="12501" w:type="dxa"/>
          </w:tcPr>
          <w:p w:rsidR="007F198B" w:rsidRDefault="00100AC0">
            <w:pPr>
              <w:spacing w:after="150"/>
            </w:pPr>
            <w:r>
              <w:rPr>
                <w:color w:val="000000"/>
              </w:rPr>
              <w:t>За одобрење страном лицу за упловљење у пловне путеве у унутрашњим водама</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b/>
                <w:color w:val="000000"/>
              </w:rPr>
              <w:t>52.890*</w:t>
            </w:r>
          </w:p>
        </w:tc>
      </w:tr>
      <w:tr w:rsidR="007F198B">
        <w:trPr>
          <w:trHeight w:val="90"/>
          <w:tblCellSpacing w:w="0" w:type="auto"/>
        </w:trPr>
        <w:tc>
          <w:tcPr>
            <w:tcW w:w="0" w:type="auto"/>
            <w:gridSpan w:val="3"/>
            <w:shd w:val="clear" w:color="auto" w:fill="F2F2F2"/>
          </w:tcPr>
          <w:p w:rsidR="007F198B" w:rsidRDefault="00100AC0">
            <w:pPr>
              <w:spacing w:after="120"/>
              <w:jc w:val="center"/>
            </w:pPr>
            <w:r>
              <w:rPr>
                <w:b/>
                <w:color w:val="000000"/>
              </w:rPr>
              <w:t>Тарифни број 157.</w:t>
            </w:r>
          </w:p>
        </w:tc>
      </w:tr>
      <w:tr w:rsidR="007F198B">
        <w:trPr>
          <w:trHeight w:val="90"/>
          <w:tblCellSpacing w:w="0" w:type="auto"/>
        </w:trPr>
        <w:tc>
          <w:tcPr>
            <w:tcW w:w="12501" w:type="dxa"/>
          </w:tcPr>
          <w:p w:rsidR="007F198B" w:rsidRDefault="00100AC0">
            <w:pPr>
              <w:spacing w:after="150"/>
            </w:pPr>
            <w:r>
              <w:rPr>
                <w:color w:val="000000"/>
              </w:rPr>
              <w:t xml:space="preserve">За дозволу страном </w:t>
            </w:r>
            <w:r>
              <w:rPr>
                <w:b/>
                <w:color w:val="000000"/>
              </w:rPr>
              <w:t>пловилу да може</w:t>
            </w:r>
            <w:r>
              <w:rPr>
                <w:b/>
                <w:color w:val="000000"/>
              </w:rPr>
              <w:t xml:space="preserve"> да врши каботажу, односно каботажно тегљење и потискивање*</w:t>
            </w:r>
          </w:p>
          <w:p w:rsidR="007F198B" w:rsidRDefault="00100AC0">
            <w:pPr>
              <w:spacing w:after="150"/>
            </w:pPr>
            <w:r>
              <w:rPr>
                <w:color w:val="000000"/>
              </w:rPr>
              <w:t> </w:t>
            </w:r>
          </w:p>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b/>
                <w:color w:val="000000"/>
              </w:rPr>
              <w:t>132.230**</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t>Тарифни број 157а*</w:t>
            </w:r>
          </w:p>
        </w:tc>
      </w:tr>
      <w:tr w:rsidR="007F198B">
        <w:trPr>
          <w:trHeight w:val="90"/>
          <w:tblCellSpacing w:w="0" w:type="auto"/>
        </w:trPr>
        <w:tc>
          <w:tcPr>
            <w:tcW w:w="12501" w:type="dxa"/>
          </w:tcPr>
          <w:p w:rsidR="007F198B" w:rsidRDefault="00100AC0">
            <w:pPr>
              <w:spacing w:after="150"/>
            </w:pPr>
            <w:r>
              <w:rPr>
                <w:b/>
                <w:color w:val="000000"/>
              </w:rPr>
              <w:t>За списе и радње који се односе на међународне и међудржавне водне путеве, и то:*</w:t>
            </w:r>
          </w:p>
        </w:tc>
        <w:tc>
          <w:tcPr>
            <w:tcW w:w="1899" w:type="dxa"/>
            <w:gridSpan w:val="2"/>
          </w:tcPr>
          <w:p w:rsidR="007F198B" w:rsidRDefault="00100AC0">
            <w:pPr>
              <w:spacing w:after="0"/>
            </w:pPr>
            <w:r>
              <w:rPr>
                <w:rFonts w:ascii="Arial"/>
                <w:color w:val="000000"/>
              </w:rPr>
              <w:t> </w:t>
            </w:r>
          </w:p>
        </w:tc>
      </w:tr>
      <w:tr w:rsidR="007F198B">
        <w:trPr>
          <w:trHeight w:val="90"/>
          <w:tblCellSpacing w:w="0" w:type="auto"/>
        </w:trPr>
        <w:tc>
          <w:tcPr>
            <w:tcW w:w="12501" w:type="dxa"/>
          </w:tcPr>
          <w:p w:rsidR="007F198B" w:rsidRDefault="00100AC0">
            <w:pPr>
              <w:spacing w:after="150"/>
            </w:pPr>
            <w:r>
              <w:rPr>
                <w:b/>
                <w:color w:val="000000"/>
              </w:rPr>
              <w:t xml:space="preserve">1) </w:t>
            </w:r>
            <w:r>
              <w:rPr>
                <w:b/>
                <w:color w:val="000000"/>
              </w:rPr>
              <w:t>услове за пројектовање за изградњу, реконструкцију, доградњу, адаптацију и санацију хидротехничких објеката, брана, преводница, пловних канала и осталих објеката који утичу на безбедност пловидбе, односно за постављање свих врста водова и каблова који прес</w:t>
            </w:r>
            <w:r>
              <w:rPr>
                <w:b/>
                <w:color w:val="000000"/>
              </w:rPr>
              <w:t>ецају водни пут, односно за изградњу лука и пристаништа*</w:t>
            </w:r>
          </w:p>
        </w:tc>
        <w:tc>
          <w:tcPr>
            <w:tcW w:w="1899" w:type="dxa"/>
            <w:gridSpan w:val="2"/>
          </w:tcPr>
          <w:p w:rsidR="007F198B" w:rsidRDefault="00100AC0">
            <w:pPr>
              <w:spacing w:after="150"/>
              <w:jc w:val="right"/>
            </w:pPr>
            <w:r>
              <w:rPr>
                <w:b/>
                <w:color w:val="000000"/>
              </w:rPr>
              <w:t>29.580****</w:t>
            </w:r>
          </w:p>
        </w:tc>
      </w:tr>
      <w:tr w:rsidR="007F198B">
        <w:trPr>
          <w:trHeight w:val="90"/>
          <w:tblCellSpacing w:w="0" w:type="auto"/>
        </w:trPr>
        <w:tc>
          <w:tcPr>
            <w:tcW w:w="12501" w:type="dxa"/>
          </w:tcPr>
          <w:p w:rsidR="007F198B" w:rsidRDefault="00100AC0">
            <w:pPr>
              <w:spacing w:after="150"/>
            </w:pPr>
            <w:r>
              <w:rPr>
                <w:b/>
                <w:color w:val="000000"/>
              </w:rPr>
              <w:t xml:space="preserve">2) мишљење у поступку издавања водних услова за </w:t>
            </w:r>
            <w:r>
              <w:rPr>
                <w:b/>
                <w:color w:val="000000"/>
              </w:rPr>
              <w:lastRenderedPageBreak/>
              <w:t>експлоатацију речног наноса*</w:t>
            </w:r>
          </w:p>
        </w:tc>
        <w:tc>
          <w:tcPr>
            <w:tcW w:w="1899" w:type="dxa"/>
            <w:gridSpan w:val="2"/>
          </w:tcPr>
          <w:p w:rsidR="007F198B" w:rsidRDefault="00100AC0">
            <w:pPr>
              <w:spacing w:after="150"/>
              <w:jc w:val="right"/>
            </w:pPr>
            <w:r>
              <w:rPr>
                <w:b/>
                <w:color w:val="000000"/>
              </w:rPr>
              <w:lastRenderedPageBreak/>
              <w:t>14.180****</w:t>
            </w:r>
          </w:p>
        </w:tc>
      </w:tr>
      <w:tr w:rsidR="007F198B">
        <w:trPr>
          <w:trHeight w:val="90"/>
          <w:tblCellSpacing w:w="0" w:type="auto"/>
        </w:trPr>
        <w:tc>
          <w:tcPr>
            <w:tcW w:w="12501" w:type="dxa"/>
          </w:tcPr>
          <w:p w:rsidR="007F198B" w:rsidRDefault="00100AC0">
            <w:pPr>
              <w:spacing w:after="150"/>
            </w:pPr>
            <w:r>
              <w:rPr>
                <w:b/>
                <w:color w:val="000000"/>
              </w:rPr>
              <w:t>3) мишљење у поступку издавања водне сагласности за експлоатацију речног наноса*</w:t>
            </w:r>
          </w:p>
        </w:tc>
        <w:tc>
          <w:tcPr>
            <w:tcW w:w="1899" w:type="dxa"/>
            <w:gridSpan w:val="2"/>
          </w:tcPr>
          <w:p w:rsidR="007F198B" w:rsidRDefault="00100AC0">
            <w:pPr>
              <w:spacing w:after="150"/>
              <w:jc w:val="right"/>
            </w:pPr>
            <w:r>
              <w:rPr>
                <w:b/>
                <w:color w:val="000000"/>
              </w:rPr>
              <w:t>35.380****</w:t>
            </w:r>
          </w:p>
        </w:tc>
      </w:tr>
      <w:tr w:rsidR="007F198B">
        <w:trPr>
          <w:trHeight w:val="90"/>
          <w:tblCellSpacing w:w="0" w:type="auto"/>
        </w:trPr>
        <w:tc>
          <w:tcPr>
            <w:tcW w:w="12501" w:type="dxa"/>
          </w:tcPr>
          <w:p w:rsidR="007F198B" w:rsidRDefault="00100AC0">
            <w:pPr>
              <w:spacing w:after="150"/>
            </w:pPr>
            <w:r>
              <w:rPr>
                <w:b/>
                <w:color w:val="000000"/>
              </w:rPr>
              <w:t xml:space="preserve">4) </w:t>
            </w:r>
            <w:r>
              <w:rPr>
                <w:b/>
                <w:color w:val="000000"/>
              </w:rPr>
              <w:t>сагласност за извођење радова у водном путу, који не подлежу издавању аката у остваривању права на изградњу у складу са законом којим се уређује планирање и изградња**</w:t>
            </w:r>
          </w:p>
        </w:tc>
        <w:tc>
          <w:tcPr>
            <w:tcW w:w="1899" w:type="dxa"/>
            <w:gridSpan w:val="2"/>
          </w:tcPr>
          <w:p w:rsidR="007F198B" w:rsidRDefault="00100AC0">
            <w:pPr>
              <w:spacing w:after="150"/>
              <w:jc w:val="right"/>
            </w:pPr>
            <w:r>
              <w:rPr>
                <w:b/>
                <w:color w:val="000000"/>
              </w:rPr>
              <w:t>28.330****</w:t>
            </w:r>
          </w:p>
        </w:tc>
      </w:tr>
      <w:tr w:rsidR="007F198B">
        <w:trPr>
          <w:trHeight w:val="90"/>
          <w:tblCellSpacing w:w="0" w:type="auto"/>
        </w:trPr>
        <w:tc>
          <w:tcPr>
            <w:tcW w:w="12501" w:type="dxa"/>
          </w:tcPr>
          <w:p w:rsidR="007F198B" w:rsidRDefault="00100AC0">
            <w:pPr>
              <w:spacing w:after="150"/>
            </w:pPr>
            <w:r>
              <w:rPr>
                <w:b/>
                <w:color w:val="000000"/>
              </w:rPr>
              <w:t>5) услови за пројектовање за израду техничке документације за потребе постав</w:t>
            </w:r>
            <w:r>
              <w:rPr>
                <w:b/>
                <w:color w:val="000000"/>
              </w:rPr>
              <w:t>љања плутајућих објеката за пристајање пловила која врше превоз у домаћој линијској пловидби**, као и за укрцавање и искрцавање путника у оквиру утврђеног лучког подручја, односно за снабдевање бродова погонским горивом***</w:t>
            </w:r>
          </w:p>
        </w:tc>
        <w:tc>
          <w:tcPr>
            <w:tcW w:w="1899" w:type="dxa"/>
            <w:gridSpan w:val="2"/>
          </w:tcPr>
          <w:p w:rsidR="007F198B" w:rsidRDefault="00100AC0">
            <w:pPr>
              <w:spacing w:after="150"/>
              <w:jc w:val="right"/>
            </w:pPr>
            <w:r>
              <w:rPr>
                <w:b/>
                <w:color w:val="000000"/>
              </w:rPr>
              <w:t>13.570****</w:t>
            </w:r>
          </w:p>
        </w:tc>
      </w:tr>
      <w:tr w:rsidR="007F198B">
        <w:trPr>
          <w:trHeight w:val="90"/>
          <w:tblCellSpacing w:w="0" w:type="auto"/>
        </w:trPr>
        <w:tc>
          <w:tcPr>
            <w:tcW w:w="12501" w:type="dxa"/>
          </w:tcPr>
          <w:p w:rsidR="007F198B" w:rsidRDefault="00100AC0">
            <w:pPr>
              <w:spacing w:after="150"/>
            </w:pPr>
            <w:r>
              <w:rPr>
                <w:b/>
                <w:color w:val="000000"/>
              </w:rPr>
              <w:t>6) сагласност на техн</w:t>
            </w:r>
            <w:r>
              <w:rPr>
                <w:b/>
                <w:color w:val="000000"/>
              </w:rPr>
              <w:t>ичку документацију за потребе постављања плутајућих објеката за пристајање пловила која врше превоз у домаћој линијској пловидби**, као и за укрцавање и искрцавање путника у оквиру утврђеног лучког подручја, односно за снабдевање бродова погонским горивом*</w:t>
            </w:r>
            <w:r>
              <w:rPr>
                <w:b/>
                <w:color w:val="000000"/>
              </w:rPr>
              <w:t>**</w:t>
            </w:r>
          </w:p>
        </w:tc>
        <w:tc>
          <w:tcPr>
            <w:tcW w:w="1899" w:type="dxa"/>
            <w:gridSpan w:val="2"/>
          </w:tcPr>
          <w:p w:rsidR="007F198B" w:rsidRDefault="00100AC0">
            <w:pPr>
              <w:spacing w:after="150"/>
              <w:jc w:val="right"/>
            </w:pPr>
            <w:r>
              <w:rPr>
                <w:b/>
                <w:color w:val="000000"/>
              </w:rPr>
              <w:t>28.330****</w:t>
            </w:r>
          </w:p>
        </w:tc>
      </w:tr>
      <w:tr w:rsidR="007F198B">
        <w:trPr>
          <w:trHeight w:val="90"/>
          <w:tblCellSpacing w:w="0" w:type="auto"/>
        </w:trPr>
        <w:tc>
          <w:tcPr>
            <w:tcW w:w="12501" w:type="dxa"/>
          </w:tcPr>
          <w:p w:rsidR="007F198B" w:rsidRDefault="00100AC0">
            <w:pPr>
              <w:spacing w:after="150"/>
            </w:pPr>
            <w:r>
              <w:rPr>
                <w:b/>
                <w:color w:val="000000"/>
              </w:rPr>
              <w:t> </w:t>
            </w:r>
          </w:p>
          <w:p w:rsidR="007F198B" w:rsidRDefault="00100AC0">
            <w:pPr>
              <w:spacing w:after="150"/>
            </w:pPr>
            <w:proofErr w:type="gramStart"/>
            <w:r>
              <w:rPr>
                <w:b/>
                <w:color w:val="000000"/>
              </w:rPr>
              <w:t>НАПОМЕНА:*</w:t>
            </w:r>
            <w:proofErr w:type="gramEnd"/>
          </w:p>
          <w:p w:rsidR="007F198B" w:rsidRDefault="00100AC0">
            <w:pPr>
              <w:spacing w:after="150"/>
            </w:pPr>
            <w:r>
              <w:rPr>
                <w:b/>
                <w:color w:val="000000"/>
              </w:rPr>
              <w:t xml:space="preserve">Такса из тачке 1) овог тарифног броја плаћа се пре издавања локацијских услова у оквиру обједињене </w:t>
            </w:r>
            <w:proofErr w:type="gramStart"/>
            <w:r>
              <w:rPr>
                <w:b/>
                <w:color w:val="000000"/>
              </w:rPr>
              <w:t>процедуре.*</w:t>
            </w:r>
            <w:proofErr w:type="gramEnd"/>
          </w:p>
          <w:p w:rsidR="007F198B" w:rsidRDefault="00100AC0">
            <w:pPr>
              <w:spacing w:after="150"/>
            </w:pPr>
            <w:r>
              <w:rPr>
                <w:b/>
                <w:color w:val="000000"/>
              </w:rPr>
              <w:t xml:space="preserve">Такса из тач. 2)–6) овог тарифног броја плаћа се након пријема обавештења о испуњености услова за издавање </w:t>
            </w:r>
            <w:proofErr w:type="gramStart"/>
            <w:r>
              <w:rPr>
                <w:b/>
                <w:color w:val="000000"/>
              </w:rPr>
              <w:t>списа.*</w:t>
            </w:r>
            <w:proofErr w:type="gramEnd"/>
            <w:r>
              <w:rPr>
                <w:b/>
                <w:color w:val="000000"/>
              </w:rPr>
              <w:t>*</w:t>
            </w:r>
          </w:p>
          <w:p w:rsidR="007F198B" w:rsidRDefault="00100AC0">
            <w:pPr>
              <w:spacing w:after="150"/>
            </w:pPr>
            <w:r>
              <w:rPr>
                <w:color w:val="000000"/>
              </w:rPr>
              <w:t> </w:t>
            </w:r>
          </w:p>
          <w:p w:rsidR="007F198B" w:rsidRDefault="00100AC0">
            <w:pPr>
              <w:spacing w:after="150"/>
            </w:pPr>
            <w:r>
              <w:rPr>
                <w:color w:val="000000"/>
              </w:rPr>
              <w:t>*Службени гласник РС, број 83/2015</w:t>
            </w:r>
          </w:p>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vAlign w:val="center"/>
          </w:tcPr>
          <w:p w:rsidR="007F198B" w:rsidRDefault="00100AC0">
            <w:pPr>
              <w:spacing w:after="150"/>
              <w:jc w:val="center"/>
            </w:pPr>
            <w:r>
              <w:rPr>
                <w:b/>
                <w:color w:val="000000"/>
              </w:rPr>
              <w:t>Тарифни број 157б*</w:t>
            </w:r>
          </w:p>
        </w:tc>
      </w:tr>
      <w:tr w:rsidR="007F198B">
        <w:trPr>
          <w:trHeight w:val="90"/>
          <w:tblCellSpacing w:w="0" w:type="auto"/>
        </w:trPr>
        <w:tc>
          <w:tcPr>
            <w:tcW w:w="12501" w:type="dxa"/>
            <w:vAlign w:val="center"/>
          </w:tcPr>
          <w:p w:rsidR="007F198B" w:rsidRDefault="00100AC0">
            <w:pPr>
              <w:spacing w:after="150"/>
            </w:pPr>
            <w:r>
              <w:rPr>
                <w:b/>
                <w:color w:val="000000"/>
              </w:rPr>
              <w:t xml:space="preserve">За израду пројектне документације обележавања међународног и међудржавног водног </w:t>
            </w:r>
            <w:r>
              <w:rPr>
                <w:b/>
                <w:color w:val="000000"/>
              </w:rPr>
              <w:t>пута, и то за:*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lastRenderedPageBreak/>
              <w:t>1) израду идејног пројекта обележавања пловног пута, након изградње објеката на водном путу*</w:t>
            </w:r>
          </w:p>
        </w:tc>
        <w:tc>
          <w:tcPr>
            <w:tcW w:w="1899" w:type="dxa"/>
            <w:gridSpan w:val="2"/>
            <w:vAlign w:val="center"/>
          </w:tcPr>
          <w:p w:rsidR="007F198B" w:rsidRDefault="00100AC0">
            <w:pPr>
              <w:spacing w:after="150"/>
              <w:jc w:val="right"/>
            </w:pPr>
            <w:r>
              <w:rPr>
                <w:b/>
                <w:color w:val="000000"/>
              </w:rPr>
              <w:t>422.510**</w:t>
            </w:r>
          </w:p>
        </w:tc>
      </w:tr>
      <w:tr w:rsidR="007F198B">
        <w:trPr>
          <w:trHeight w:val="90"/>
          <w:tblCellSpacing w:w="0" w:type="auto"/>
        </w:trPr>
        <w:tc>
          <w:tcPr>
            <w:tcW w:w="12501" w:type="dxa"/>
            <w:vAlign w:val="center"/>
          </w:tcPr>
          <w:p w:rsidR="007F198B" w:rsidRDefault="00100AC0">
            <w:pPr>
              <w:spacing w:after="150"/>
            </w:pPr>
            <w:r>
              <w:rPr>
                <w:b/>
                <w:color w:val="000000"/>
              </w:rPr>
              <w:t>2) израду главног пројекта обележавања пловног пута, након изградње објеката на водном путу*</w:t>
            </w:r>
          </w:p>
        </w:tc>
        <w:tc>
          <w:tcPr>
            <w:tcW w:w="1899" w:type="dxa"/>
            <w:gridSpan w:val="2"/>
            <w:vAlign w:val="center"/>
          </w:tcPr>
          <w:p w:rsidR="007F198B" w:rsidRDefault="00100AC0">
            <w:pPr>
              <w:spacing w:after="150"/>
              <w:jc w:val="right"/>
            </w:pPr>
            <w:r>
              <w:rPr>
                <w:b/>
                <w:color w:val="000000"/>
              </w:rPr>
              <w:t>347.980**</w:t>
            </w:r>
          </w:p>
        </w:tc>
      </w:tr>
      <w:tr w:rsidR="007F198B">
        <w:trPr>
          <w:trHeight w:val="90"/>
          <w:tblCellSpacing w:w="0" w:type="auto"/>
        </w:trPr>
        <w:tc>
          <w:tcPr>
            <w:tcW w:w="12501" w:type="dxa"/>
            <w:vAlign w:val="center"/>
          </w:tcPr>
          <w:p w:rsidR="007F198B" w:rsidRDefault="00100AC0">
            <w:pPr>
              <w:spacing w:after="150"/>
            </w:pPr>
            <w:r>
              <w:rPr>
                <w:b/>
                <w:color w:val="000000"/>
              </w:rPr>
              <w:t xml:space="preserve">3) израду пројектне </w:t>
            </w:r>
            <w:r>
              <w:rPr>
                <w:b/>
                <w:color w:val="000000"/>
              </w:rPr>
              <w:t>документације обележавања пловног пута и пловне механизације, за време изградње објеката на водном путу (по фази изградње објекта)*</w:t>
            </w:r>
          </w:p>
        </w:tc>
        <w:tc>
          <w:tcPr>
            <w:tcW w:w="1899" w:type="dxa"/>
            <w:gridSpan w:val="2"/>
            <w:vAlign w:val="center"/>
          </w:tcPr>
          <w:p w:rsidR="007F198B" w:rsidRDefault="00100AC0">
            <w:pPr>
              <w:spacing w:after="150"/>
              <w:jc w:val="right"/>
            </w:pPr>
            <w:r>
              <w:rPr>
                <w:b/>
                <w:color w:val="000000"/>
              </w:rPr>
              <w:t>422.510**</w:t>
            </w:r>
          </w:p>
        </w:tc>
      </w:tr>
      <w:tr w:rsidR="007F198B">
        <w:trPr>
          <w:trHeight w:val="90"/>
          <w:tblCellSpacing w:w="0" w:type="auto"/>
        </w:trPr>
        <w:tc>
          <w:tcPr>
            <w:tcW w:w="12501" w:type="dxa"/>
            <w:vAlign w:val="center"/>
          </w:tcPr>
          <w:p w:rsidR="007F198B" w:rsidRDefault="00100AC0">
            <w:pPr>
              <w:spacing w:after="150"/>
            </w:pPr>
            <w:r>
              <w:rPr>
                <w:b/>
                <w:color w:val="000000"/>
              </w:rPr>
              <w:t>НАПОМЕНА:*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Такса из овог тарифног броја плаћа се након пријема обавештења о испуњености услова.*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0"/>
            </w:pPr>
            <w:r>
              <w:rPr>
                <w:rFonts w:ascii="Arial"/>
                <w:color w:val="000000"/>
              </w:rPr>
              <w:t> </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7F198B"/>
        </w:tc>
      </w:tr>
      <w:tr w:rsidR="007F198B">
        <w:trPr>
          <w:trHeight w:val="90"/>
          <w:tblCellSpacing w:w="0" w:type="auto"/>
        </w:trPr>
        <w:tc>
          <w:tcPr>
            <w:tcW w:w="0" w:type="auto"/>
            <w:gridSpan w:val="3"/>
            <w:shd w:val="clear" w:color="auto" w:fill="F2F2F2"/>
            <w:vAlign w:val="center"/>
          </w:tcPr>
          <w:p w:rsidR="007F198B" w:rsidRDefault="00100AC0">
            <w:pPr>
              <w:spacing w:after="120"/>
              <w:jc w:val="center"/>
            </w:pPr>
            <w:r>
              <w:rPr>
                <w:b/>
                <w:color w:val="000000"/>
              </w:rPr>
              <w:t>Тарифни број 157в*</w:t>
            </w:r>
          </w:p>
        </w:tc>
      </w:tr>
      <w:tr w:rsidR="007F198B">
        <w:trPr>
          <w:trHeight w:val="90"/>
          <w:tblCellSpacing w:w="0" w:type="auto"/>
        </w:trPr>
        <w:tc>
          <w:tcPr>
            <w:tcW w:w="12501" w:type="dxa"/>
            <w:vAlign w:val="center"/>
          </w:tcPr>
          <w:p w:rsidR="007F198B" w:rsidRDefault="00100AC0">
            <w:pPr>
              <w:spacing w:after="150"/>
            </w:pPr>
            <w:r>
              <w:rPr>
                <w:b/>
                <w:color w:val="000000"/>
              </w:rPr>
              <w:t>За обележавање препрека и објеката на међународном и међудржавном водном путу, и то за:*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рад моторног брода „ИСТРАЈНИ 1” са посадом на пословима обележавања,</w:t>
            </w:r>
            <w:r>
              <w:rPr>
                <w:b/>
                <w:color w:val="000000"/>
              </w:rPr>
              <w:t xml:space="preserve"> по дану*</w:t>
            </w:r>
          </w:p>
        </w:tc>
        <w:tc>
          <w:tcPr>
            <w:tcW w:w="1899" w:type="dxa"/>
            <w:gridSpan w:val="2"/>
            <w:vAlign w:val="center"/>
          </w:tcPr>
          <w:p w:rsidR="007F198B" w:rsidRDefault="00100AC0">
            <w:pPr>
              <w:spacing w:after="150"/>
              <w:jc w:val="right"/>
            </w:pPr>
            <w:r>
              <w:rPr>
                <w:b/>
                <w:color w:val="000000"/>
              </w:rPr>
              <w:t>114.660***</w:t>
            </w:r>
          </w:p>
        </w:tc>
      </w:tr>
      <w:tr w:rsidR="007F198B">
        <w:trPr>
          <w:trHeight w:val="90"/>
          <w:tblCellSpacing w:w="0" w:type="auto"/>
        </w:trPr>
        <w:tc>
          <w:tcPr>
            <w:tcW w:w="12501" w:type="dxa"/>
            <w:vAlign w:val="center"/>
          </w:tcPr>
          <w:p w:rsidR="007F198B" w:rsidRDefault="00100AC0">
            <w:pPr>
              <w:spacing w:after="150"/>
            </w:pPr>
            <w:r>
              <w:rPr>
                <w:b/>
                <w:color w:val="000000"/>
              </w:rPr>
              <w:t>2) рад моторног брода „ИСТРАЈНИ 2” са посадом на пословима обележавања, по дану*</w:t>
            </w:r>
          </w:p>
        </w:tc>
        <w:tc>
          <w:tcPr>
            <w:tcW w:w="1899" w:type="dxa"/>
            <w:gridSpan w:val="2"/>
            <w:vAlign w:val="center"/>
          </w:tcPr>
          <w:p w:rsidR="007F198B" w:rsidRDefault="00100AC0">
            <w:pPr>
              <w:spacing w:after="150"/>
              <w:jc w:val="right"/>
            </w:pPr>
            <w:r>
              <w:rPr>
                <w:b/>
                <w:color w:val="000000"/>
              </w:rPr>
              <w:t>45.790***</w:t>
            </w:r>
          </w:p>
        </w:tc>
      </w:tr>
      <w:tr w:rsidR="007F198B">
        <w:trPr>
          <w:trHeight w:val="90"/>
          <w:tblCellSpacing w:w="0" w:type="auto"/>
        </w:trPr>
        <w:tc>
          <w:tcPr>
            <w:tcW w:w="12501" w:type="dxa"/>
            <w:vAlign w:val="center"/>
          </w:tcPr>
          <w:p w:rsidR="007F198B" w:rsidRDefault="00100AC0">
            <w:pPr>
              <w:spacing w:after="150"/>
            </w:pPr>
            <w:r>
              <w:rPr>
                <w:b/>
                <w:color w:val="000000"/>
              </w:rPr>
              <w:t>3) рад моторног брода „СПП” са посадом на пословима обележавања, по дану*</w:t>
            </w:r>
          </w:p>
        </w:tc>
        <w:tc>
          <w:tcPr>
            <w:tcW w:w="1899" w:type="dxa"/>
            <w:gridSpan w:val="2"/>
            <w:vAlign w:val="center"/>
          </w:tcPr>
          <w:p w:rsidR="007F198B" w:rsidRDefault="00100AC0">
            <w:pPr>
              <w:spacing w:after="150"/>
              <w:jc w:val="right"/>
            </w:pPr>
            <w:r>
              <w:rPr>
                <w:b/>
                <w:color w:val="000000"/>
              </w:rPr>
              <w:t>34.530***</w:t>
            </w:r>
          </w:p>
        </w:tc>
      </w:tr>
      <w:tr w:rsidR="007F198B">
        <w:trPr>
          <w:trHeight w:val="90"/>
          <w:tblCellSpacing w:w="0" w:type="auto"/>
        </w:trPr>
        <w:tc>
          <w:tcPr>
            <w:tcW w:w="12501" w:type="dxa"/>
            <w:vAlign w:val="center"/>
          </w:tcPr>
          <w:p w:rsidR="007F198B" w:rsidRDefault="00100AC0">
            <w:pPr>
              <w:spacing w:after="150"/>
            </w:pPr>
            <w:r>
              <w:rPr>
                <w:b/>
                <w:color w:val="000000"/>
              </w:rPr>
              <w:t>4) једном светлећом бовом, месечно*</w:t>
            </w:r>
          </w:p>
        </w:tc>
        <w:tc>
          <w:tcPr>
            <w:tcW w:w="1899" w:type="dxa"/>
            <w:gridSpan w:val="2"/>
            <w:vAlign w:val="center"/>
          </w:tcPr>
          <w:p w:rsidR="007F198B" w:rsidRDefault="00100AC0">
            <w:pPr>
              <w:spacing w:after="150"/>
              <w:jc w:val="right"/>
            </w:pPr>
            <w:r>
              <w:rPr>
                <w:b/>
                <w:color w:val="000000"/>
              </w:rPr>
              <w:t>29.760***</w:t>
            </w:r>
          </w:p>
        </w:tc>
      </w:tr>
      <w:tr w:rsidR="007F198B">
        <w:trPr>
          <w:trHeight w:val="90"/>
          <w:tblCellSpacing w:w="0" w:type="auto"/>
        </w:trPr>
        <w:tc>
          <w:tcPr>
            <w:tcW w:w="12501" w:type="dxa"/>
            <w:vAlign w:val="center"/>
          </w:tcPr>
          <w:p w:rsidR="007F198B" w:rsidRDefault="00100AC0">
            <w:pPr>
              <w:spacing w:after="150"/>
            </w:pPr>
            <w:r>
              <w:rPr>
                <w:b/>
                <w:color w:val="000000"/>
              </w:rPr>
              <w:t xml:space="preserve">5) једном </w:t>
            </w:r>
            <w:r>
              <w:rPr>
                <w:b/>
                <w:color w:val="000000"/>
              </w:rPr>
              <w:t>несветлећом бовом, месечно*</w:t>
            </w:r>
          </w:p>
        </w:tc>
        <w:tc>
          <w:tcPr>
            <w:tcW w:w="1899" w:type="dxa"/>
            <w:gridSpan w:val="2"/>
            <w:vAlign w:val="center"/>
          </w:tcPr>
          <w:p w:rsidR="007F198B" w:rsidRDefault="00100AC0">
            <w:pPr>
              <w:spacing w:after="150"/>
              <w:jc w:val="right"/>
            </w:pPr>
            <w:r>
              <w:rPr>
                <w:b/>
                <w:color w:val="000000"/>
              </w:rPr>
              <w:t>15.080***</w:t>
            </w:r>
          </w:p>
        </w:tc>
      </w:tr>
      <w:tr w:rsidR="007F198B">
        <w:trPr>
          <w:trHeight w:val="90"/>
          <w:tblCellSpacing w:w="0" w:type="auto"/>
        </w:trPr>
        <w:tc>
          <w:tcPr>
            <w:tcW w:w="12501" w:type="dxa"/>
            <w:vAlign w:val="center"/>
          </w:tcPr>
          <w:p w:rsidR="007F198B" w:rsidRDefault="00100AC0">
            <w:pPr>
              <w:spacing w:after="150"/>
            </w:pPr>
            <w:r>
              <w:rPr>
                <w:b/>
                <w:color w:val="000000"/>
              </w:rPr>
              <w:t>6) једним пловком, месечно*</w:t>
            </w:r>
          </w:p>
        </w:tc>
        <w:tc>
          <w:tcPr>
            <w:tcW w:w="1899" w:type="dxa"/>
            <w:gridSpan w:val="2"/>
            <w:vAlign w:val="center"/>
          </w:tcPr>
          <w:p w:rsidR="007F198B" w:rsidRDefault="00100AC0">
            <w:pPr>
              <w:spacing w:after="150"/>
              <w:jc w:val="right"/>
            </w:pPr>
            <w:r>
              <w:rPr>
                <w:b/>
                <w:color w:val="000000"/>
              </w:rPr>
              <w:t>4.630***</w:t>
            </w:r>
          </w:p>
        </w:tc>
      </w:tr>
      <w:tr w:rsidR="007F198B">
        <w:trPr>
          <w:trHeight w:val="90"/>
          <w:tblCellSpacing w:w="0" w:type="auto"/>
        </w:trPr>
        <w:tc>
          <w:tcPr>
            <w:tcW w:w="12501" w:type="dxa"/>
            <w:vAlign w:val="center"/>
          </w:tcPr>
          <w:p w:rsidR="007F198B" w:rsidRDefault="00100AC0">
            <w:pPr>
              <w:spacing w:after="150"/>
            </w:pPr>
            <w:r>
              <w:rPr>
                <w:b/>
                <w:color w:val="000000"/>
              </w:rPr>
              <w:t>7) једним светлећим обалским знаком за регулисање пловидбе, месечно*</w:t>
            </w:r>
          </w:p>
        </w:tc>
        <w:tc>
          <w:tcPr>
            <w:tcW w:w="1899" w:type="dxa"/>
            <w:gridSpan w:val="2"/>
            <w:vAlign w:val="center"/>
          </w:tcPr>
          <w:p w:rsidR="007F198B" w:rsidRDefault="00100AC0">
            <w:pPr>
              <w:spacing w:after="150"/>
              <w:jc w:val="right"/>
            </w:pPr>
            <w:r>
              <w:rPr>
                <w:b/>
                <w:color w:val="000000"/>
              </w:rPr>
              <w:t>11.180***</w:t>
            </w:r>
          </w:p>
        </w:tc>
      </w:tr>
      <w:tr w:rsidR="007F198B">
        <w:trPr>
          <w:trHeight w:val="90"/>
          <w:tblCellSpacing w:w="0" w:type="auto"/>
        </w:trPr>
        <w:tc>
          <w:tcPr>
            <w:tcW w:w="12501" w:type="dxa"/>
            <w:vAlign w:val="center"/>
          </w:tcPr>
          <w:p w:rsidR="007F198B" w:rsidRDefault="00100AC0">
            <w:pPr>
              <w:spacing w:after="150"/>
            </w:pPr>
            <w:r>
              <w:rPr>
                <w:b/>
                <w:color w:val="000000"/>
              </w:rPr>
              <w:t>8) једним обалским знаком за регулисање пловидбе, месечно*</w:t>
            </w:r>
          </w:p>
        </w:tc>
        <w:tc>
          <w:tcPr>
            <w:tcW w:w="1899" w:type="dxa"/>
            <w:gridSpan w:val="2"/>
            <w:vAlign w:val="center"/>
          </w:tcPr>
          <w:p w:rsidR="007F198B" w:rsidRDefault="00100AC0">
            <w:pPr>
              <w:spacing w:after="150"/>
              <w:jc w:val="right"/>
            </w:pPr>
            <w:r>
              <w:rPr>
                <w:b/>
                <w:color w:val="000000"/>
              </w:rPr>
              <w:t>3.680***</w:t>
            </w:r>
          </w:p>
        </w:tc>
      </w:tr>
      <w:tr w:rsidR="007F198B">
        <w:trPr>
          <w:trHeight w:val="90"/>
          <w:tblCellSpacing w:w="0" w:type="auto"/>
        </w:trPr>
        <w:tc>
          <w:tcPr>
            <w:tcW w:w="12501" w:type="dxa"/>
            <w:vAlign w:val="center"/>
          </w:tcPr>
          <w:p w:rsidR="007F198B" w:rsidRDefault="00100AC0">
            <w:pPr>
              <w:spacing w:after="150"/>
            </w:pPr>
            <w:r>
              <w:rPr>
                <w:b/>
                <w:color w:val="000000"/>
              </w:rPr>
              <w:t xml:space="preserve">9) једном километарском </w:t>
            </w:r>
            <w:r>
              <w:rPr>
                <w:b/>
                <w:color w:val="000000"/>
              </w:rPr>
              <w:t>ознаком, месечно*</w:t>
            </w:r>
          </w:p>
        </w:tc>
        <w:tc>
          <w:tcPr>
            <w:tcW w:w="1899" w:type="dxa"/>
            <w:gridSpan w:val="2"/>
            <w:vAlign w:val="center"/>
          </w:tcPr>
          <w:p w:rsidR="007F198B" w:rsidRDefault="00100AC0">
            <w:pPr>
              <w:spacing w:after="150"/>
              <w:jc w:val="right"/>
            </w:pPr>
            <w:r>
              <w:rPr>
                <w:b/>
                <w:color w:val="000000"/>
              </w:rPr>
              <w:t>3.410***</w:t>
            </w:r>
          </w:p>
        </w:tc>
      </w:tr>
      <w:tr w:rsidR="007F198B">
        <w:trPr>
          <w:trHeight w:val="90"/>
          <w:tblCellSpacing w:w="0" w:type="auto"/>
        </w:trPr>
        <w:tc>
          <w:tcPr>
            <w:tcW w:w="12501" w:type="dxa"/>
            <w:vAlign w:val="center"/>
          </w:tcPr>
          <w:p w:rsidR="007F198B" w:rsidRDefault="00100AC0">
            <w:pPr>
              <w:spacing w:after="150"/>
            </w:pPr>
            <w:r>
              <w:rPr>
                <w:b/>
                <w:color w:val="000000"/>
              </w:rPr>
              <w:t>10) обележавање коришћењем АTON система обележавања пловних путева (ангажовање физичких објеката), месечно**</w:t>
            </w:r>
          </w:p>
        </w:tc>
        <w:tc>
          <w:tcPr>
            <w:tcW w:w="1899" w:type="dxa"/>
            <w:gridSpan w:val="2"/>
            <w:vAlign w:val="center"/>
          </w:tcPr>
          <w:p w:rsidR="007F198B" w:rsidRDefault="00100AC0">
            <w:pPr>
              <w:spacing w:after="150"/>
              <w:jc w:val="right"/>
            </w:pPr>
            <w:r>
              <w:rPr>
                <w:b/>
                <w:color w:val="000000"/>
              </w:rPr>
              <w:t>41.320***</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НАПОМЕНА:*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Такса из овог тарифног броја плаћа се након пријема обавештења о испуњености услова за обележав</w:t>
            </w:r>
            <w:r>
              <w:rPr>
                <w:b/>
                <w:color w:val="000000"/>
              </w:rPr>
              <w:t>ање препрека и објеката.*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0"/>
            </w:pPr>
            <w:r>
              <w:rPr>
                <w:rFonts w:ascii="Arial"/>
                <w:color w:val="000000"/>
              </w:rPr>
              <w:t> </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7F198B"/>
        </w:tc>
      </w:tr>
      <w:tr w:rsidR="007F198B">
        <w:trPr>
          <w:trHeight w:val="90"/>
          <w:tblCellSpacing w:w="0" w:type="auto"/>
        </w:trPr>
        <w:tc>
          <w:tcPr>
            <w:tcW w:w="0" w:type="auto"/>
            <w:gridSpan w:val="3"/>
            <w:shd w:val="clear" w:color="auto" w:fill="F2F2F2"/>
            <w:vAlign w:val="center"/>
          </w:tcPr>
          <w:p w:rsidR="007F198B" w:rsidRDefault="00100AC0">
            <w:pPr>
              <w:spacing w:after="120"/>
              <w:jc w:val="center"/>
            </w:pPr>
            <w:r>
              <w:rPr>
                <w:b/>
                <w:color w:val="000000"/>
              </w:rPr>
              <w:t>Тарифни број 157г*</w:t>
            </w:r>
          </w:p>
        </w:tc>
      </w:tr>
      <w:tr w:rsidR="007F198B">
        <w:trPr>
          <w:trHeight w:val="90"/>
          <w:tblCellSpacing w:w="0" w:type="auto"/>
        </w:trPr>
        <w:tc>
          <w:tcPr>
            <w:tcW w:w="12501" w:type="dxa"/>
            <w:vAlign w:val="center"/>
          </w:tcPr>
          <w:p w:rsidR="007F198B" w:rsidRDefault="00100AC0">
            <w:pPr>
              <w:spacing w:after="150"/>
            </w:pPr>
            <w:r>
              <w:rPr>
                <w:b/>
                <w:color w:val="000000"/>
              </w:rPr>
              <w:t xml:space="preserve">За извођење хидрографских снимања речног дна коришћењем чамца са уграђеном „single-beam” </w:t>
            </w:r>
            <w:r>
              <w:rPr>
                <w:b/>
                <w:color w:val="000000"/>
              </w:rPr>
              <w:t>опремом, и обрадом података на међународном и међудржавном водном путу *</w:t>
            </w:r>
          </w:p>
        </w:tc>
        <w:tc>
          <w:tcPr>
            <w:tcW w:w="1899" w:type="dxa"/>
            <w:gridSpan w:val="2"/>
            <w:vAlign w:val="center"/>
          </w:tcPr>
          <w:p w:rsidR="007F198B" w:rsidRDefault="00100AC0">
            <w:pPr>
              <w:spacing w:after="150"/>
              <w:jc w:val="right"/>
            </w:pPr>
            <w:r>
              <w:rPr>
                <w:b/>
                <w:color w:val="000000"/>
              </w:rPr>
              <w:t>158.760**</w:t>
            </w:r>
          </w:p>
        </w:tc>
      </w:tr>
      <w:tr w:rsidR="007F198B">
        <w:trPr>
          <w:trHeight w:val="90"/>
          <w:tblCellSpacing w:w="0" w:type="auto"/>
        </w:trPr>
        <w:tc>
          <w:tcPr>
            <w:tcW w:w="12501" w:type="dxa"/>
            <w:vAlign w:val="center"/>
          </w:tcPr>
          <w:p w:rsidR="007F198B" w:rsidRDefault="00100AC0">
            <w:pPr>
              <w:spacing w:after="150"/>
            </w:pPr>
            <w:r>
              <w:rPr>
                <w:b/>
                <w:color w:val="000000"/>
              </w:rPr>
              <w:t>За издавање раније снимљених попречних профила, из базе података,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једног попречног профила из текуће године*</w:t>
            </w:r>
          </w:p>
        </w:tc>
        <w:tc>
          <w:tcPr>
            <w:tcW w:w="1899" w:type="dxa"/>
            <w:gridSpan w:val="2"/>
            <w:vAlign w:val="center"/>
          </w:tcPr>
          <w:p w:rsidR="007F198B" w:rsidRDefault="00100AC0">
            <w:pPr>
              <w:spacing w:after="150"/>
              <w:jc w:val="right"/>
            </w:pPr>
            <w:r>
              <w:rPr>
                <w:b/>
                <w:color w:val="000000"/>
              </w:rPr>
              <w:t>4.570**</w:t>
            </w:r>
          </w:p>
        </w:tc>
      </w:tr>
      <w:tr w:rsidR="007F198B">
        <w:trPr>
          <w:trHeight w:val="90"/>
          <w:tblCellSpacing w:w="0" w:type="auto"/>
        </w:trPr>
        <w:tc>
          <w:tcPr>
            <w:tcW w:w="12501" w:type="dxa"/>
            <w:vAlign w:val="center"/>
          </w:tcPr>
          <w:p w:rsidR="007F198B" w:rsidRDefault="00100AC0">
            <w:pPr>
              <w:spacing w:after="150"/>
            </w:pPr>
            <w:r>
              <w:rPr>
                <w:b/>
                <w:color w:val="000000"/>
              </w:rPr>
              <w:t xml:space="preserve">2) једног попречног профила из претходне </w:t>
            </w:r>
            <w:r>
              <w:rPr>
                <w:b/>
                <w:color w:val="000000"/>
              </w:rPr>
              <w:t>године*</w:t>
            </w:r>
          </w:p>
        </w:tc>
        <w:tc>
          <w:tcPr>
            <w:tcW w:w="1899" w:type="dxa"/>
            <w:gridSpan w:val="2"/>
            <w:vAlign w:val="center"/>
          </w:tcPr>
          <w:p w:rsidR="007F198B" w:rsidRDefault="00100AC0">
            <w:pPr>
              <w:spacing w:after="150"/>
              <w:jc w:val="right"/>
            </w:pPr>
            <w:r>
              <w:rPr>
                <w:b/>
                <w:color w:val="000000"/>
              </w:rPr>
              <w:t>3.720**</w:t>
            </w:r>
          </w:p>
        </w:tc>
      </w:tr>
      <w:tr w:rsidR="007F198B">
        <w:trPr>
          <w:trHeight w:val="90"/>
          <w:tblCellSpacing w:w="0" w:type="auto"/>
        </w:trPr>
        <w:tc>
          <w:tcPr>
            <w:tcW w:w="12501" w:type="dxa"/>
            <w:vAlign w:val="center"/>
          </w:tcPr>
          <w:p w:rsidR="007F198B" w:rsidRDefault="00100AC0">
            <w:pPr>
              <w:spacing w:after="150"/>
            </w:pPr>
            <w:r>
              <w:rPr>
                <w:b/>
                <w:color w:val="000000"/>
              </w:rPr>
              <w:t>3) једног попречног профила из године пре претходне *</w:t>
            </w:r>
          </w:p>
        </w:tc>
        <w:tc>
          <w:tcPr>
            <w:tcW w:w="1899" w:type="dxa"/>
            <w:gridSpan w:val="2"/>
            <w:vAlign w:val="center"/>
          </w:tcPr>
          <w:p w:rsidR="007F198B" w:rsidRDefault="00100AC0">
            <w:pPr>
              <w:spacing w:after="150"/>
              <w:jc w:val="right"/>
            </w:pPr>
            <w:r>
              <w:rPr>
                <w:b/>
                <w:color w:val="000000"/>
              </w:rPr>
              <w:t>2.850**</w:t>
            </w:r>
          </w:p>
        </w:tc>
      </w:tr>
      <w:tr w:rsidR="007F198B">
        <w:trPr>
          <w:trHeight w:val="90"/>
          <w:tblCellSpacing w:w="0" w:type="auto"/>
        </w:trPr>
        <w:tc>
          <w:tcPr>
            <w:tcW w:w="12501" w:type="dxa"/>
            <w:vAlign w:val="center"/>
          </w:tcPr>
          <w:p w:rsidR="007F198B" w:rsidRDefault="00100AC0">
            <w:pPr>
              <w:spacing w:after="150"/>
            </w:pPr>
            <w:r>
              <w:rPr>
                <w:b/>
                <w:color w:val="000000"/>
              </w:rPr>
              <w:t>4) једног попречног профила из свих осталих година*</w:t>
            </w:r>
          </w:p>
        </w:tc>
        <w:tc>
          <w:tcPr>
            <w:tcW w:w="1899" w:type="dxa"/>
            <w:gridSpan w:val="2"/>
            <w:vAlign w:val="center"/>
          </w:tcPr>
          <w:p w:rsidR="007F198B" w:rsidRDefault="00100AC0">
            <w:pPr>
              <w:spacing w:after="150"/>
              <w:jc w:val="right"/>
            </w:pPr>
            <w:r>
              <w:rPr>
                <w:b/>
                <w:color w:val="000000"/>
              </w:rPr>
              <w:t>1.890**</w:t>
            </w:r>
          </w:p>
        </w:tc>
      </w:tr>
      <w:tr w:rsidR="007F198B">
        <w:trPr>
          <w:trHeight w:val="90"/>
          <w:tblCellSpacing w:w="0" w:type="auto"/>
        </w:trPr>
        <w:tc>
          <w:tcPr>
            <w:tcW w:w="12501" w:type="dxa"/>
            <w:vAlign w:val="center"/>
          </w:tcPr>
          <w:p w:rsidR="007F198B" w:rsidRDefault="00100AC0">
            <w:pPr>
              <w:spacing w:after="150"/>
            </w:pPr>
            <w:r>
              <w:rPr>
                <w:b/>
                <w:color w:val="000000"/>
              </w:rPr>
              <w:t>5) копије ситуационог плана водног пута, по километру*</w:t>
            </w:r>
          </w:p>
        </w:tc>
        <w:tc>
          <w:tcPr>
            <w:tcW w:w="1899" w:type="dxa"/>
            <w:gridSpan w:val="2"/>
            <w:vAlign w:val="center"/>
          </w:tcPr>
          <w:p w:rsidR="007F198B" w:rsidRDefault="00100AC0">
            <w:pPr>
              <w:spacing w:after="150"/>
              <w:jc w:val="right"/>
            </w:pPr>
            <w:r>
              <w:rPr>
                <w:b/>
                <w:color w:val="000000"/>
              </w:rPr>
              <w:t>22.580**</w:t>
            </w:r>
          </w:p>
        </w:tc>
      </w:tr>
      <w:tr w:rsidR="007F198B">
        <w:trPr>
          <w:trHeight w:val="90"/>
          <w:tblCellSpacing w:w="0" w:type="auto"/>
        </w:trPr>
        <w:tc>
          <w:tcPr>
            <w:tcW w:w="12501" w:type="dxa"/>
            <w:vAlign w:val="center"/>
          </w:tcPr>
          <w:p w:rsidR="007F198B" w:rsidRDefault="00100AC0">
            <w:pPr>
              <w:spacing w:after="150"/>
            </w:pPr>
            <w:r>
              <w:rPr>
                <w:b/>
                <w:color w:val="000000"/>
              </w:rPr>
              <w:t>НАПОМЕНА:*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Такса из овог тарифног броја плаћа се</w:t>
            </w:r>
            <w:r>
              <w:rPr>
                <w:b/>
                <w:color w:val="000000"/>
              </w:rPr>
              <w:t xml:space="preserve"> након пријема обавештења о испуњености услова за издавање списа, односно вршења радње.*</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7F198B"/>
        </w:tc>
      </w:tr>
      <w:tr w:rsidR="007F198B">
        <w:trPr>
          <w:trHeight w:val="90"/>
          <w:tblCellSpacing w:w="0" w:type="auto"/>
        </w:trPr>
        <w:tc>
          <w:tcPr>
            <w:tcW w:w="0" w:type="auto"/>
            <w:gridSpan w:val="3"/>
            <w:shd w:val="clear" w:color="auto" w:fill="D8D8D8"/>
          </w:tcPr>
          <w:p w:rsidR="007F198B" w:rsidRDefault="00100AC0">
            <w:pPr>
              <w:spacing w:after="150"/>
              <w:jc w:val="center"/>
            </w:pPr>
            <w:r>
              <w:rPr>
                <w:color w:val="000000"/>
              </w:rPr>
              <w:t> </w:t>
            </w:r>
          </w:p>
          <w:p w:rsidR="007F198B" w:rsidRDefault="00100AC0">
            <w:pPr>
              <w:spacing w:after="150"/>
              <w:jc w:val="center"/>
            </w:pPr>
            <w:r>
              <w:rPr>
                <w:color w:val="000000"/>
              </w:rPr>
              <w:t>XVIII. СПИСИ И РАДЊЕ У ОБЛАСТИ ВАЗДУШНЕ ПЛОВИДБЕ</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158.</w:t>
            </w:r>
          </w:p>
        </w:tc>
      </w:tr>
      <w:tr w:rsidR="007F198B">
        <w:trPr>
          <w:trHeight w:val="90"/>
          <w:tblCellSpacing w:w="0" w:type="auto"/>
        </w:trPr>
        <w:tc>
          <w:tcPr>
            <w:tcW w:w="12501" w:type="dxa"/>
          </w:tcPr>
          <w:p w:rsidR="007F198B" w:rsidRDefault="00100AC0">
            <w:pPr>
              <w:spacing w:after="150"/>
            </w:pPr>
            <w:r>
              <w:rPr>
                <w:color w:val="000000"/>
              </w:rPr>
              <w:t xml:space="preserve">За упис власника, </w:t>
            </w:r>
            <w:r>
              <w:rPr>
                <w:color w:val="000000"/>
              </w:rPr>
              <w:t>односно корисника у регистар цивилних ваздухоплова Републике Србије, за: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lastRenderedPageBreak/>
              <w:t>1) ваздухоплов транспортне категорије</w:t>
            </w:r>
          </w:p>
        </w:tc>
        <w:tc>
          <w:tcPr>
            <w:tcW w:w="1899" w:type="dxa"/>
            <w:gridSpan w:val="2"/>
          </w:tcPr>
          <w:p w:rsidR="007F198B" w:rsidRDefault="00100AC0">
            <w:pPr>
              <w:spacing w:after="150"/>
              <w:jc w:val="right"/>
            </w:pPr>
            <w:r>
              <w:rPr>
                <w:b/>
                <w:color w:val="000000"/>
              </w:rPr>
              <w:t>19.820*</w:t>
            </w:r>
          </w:p>
        </w:tc>
      </w:tr>
      <w:tr w:rsidR="007F198B">
        <w:trPr>
          <w:trHeight w:val="90"/>
          <w:tblCellSpacing w:w="0" w:type="auto"/>
        </w:trPr>
        <w:tc>
          <w:tcPr>
            <w:tcW w:w="12501" w:type="dxa"/>
          </w:tcPr>
          <w:p w:rsidR="007F198B" w:rsidRDefault="00100AC0">
            <w:pPr>
              <w:spacing w:after="150"/>
            </w:pPr>
            <w:r>
              <w:rPr>
                <w:color w:val="000000"/>
              </w:rPr>
              <w:t>2) ваздухоплов опште категорије</w:t>
            </w:r>
          </w:p>
        </w:tc>
        <w:tc>
          <w:tcPr>
            <w:tcW w:w="1899" w:type="dxa"/>
            <w:gridSpan w:val="2"/>
          </w:tcPr>
          <w:p w:rsidR="007F198B" w:rsidRDefault="00100AC0">
            <w:pPr>
              <w:spacing w:after="150"/>
              <w:jc w:val="right"/>
            </w:pPr>
            <w:r>
              <w:rPr>
                <w:b/>
                <w:color w:val="000000"/>
              </w:rPr>
              <w:t>9.910*</w:t>
            </w:r>
          </w:p>
        </w:tc>
      </w:tr>
      <w:tr w:rsidR="007F198B">
        <w:trPr>
          <w:trHeight w:val="90"/>
          <w:tblCellSpacing w:w="0" w:type="auto"/>
        </w:trPr>
        <w:tc>
          <w:tcPr>
            <w:tcW w:w="12501" w:type="dxa"/>
          </w:tcPr>
          <w:p w:rsidR="007F198B" w:rsidRDefault="00100AC0">
            <w:pPr>
              <w:spacing w:after="150"/>
            </w:pPr>
            <w:r>
              <w:rPr>
                <w:color w:val="000000"/>
              </w:rPr>
              <w:t>3) ваздухоплов посебне категорије</w:t>
            </w:r>
          </w:p>
        </w:tc>
        <w:tc>
          <w:tcPr>
            <w:tcW w:w="1899" w:type="dxa"/>
            <w:gridSpan w:val="2"/>
          </w:tcPr>
          <w:p w:rsidR="007F198B" w:rsidRDefault="00100AC0">
            <w:pPr>
              <w:spacing w:after="150"/>
              <w:jc w:val="right"/>
            </w:pPr>
            <w:r>
              <w:rPr>
                <w:b/>
                <w:color w:val="000000"/>
              </w:rPr>
              <w:t>4.980*</w:t>
            </w:r>
          </w:p>
        </w:tc>
      </w:tr>
      <w:tr w:rsidR="007F198B">
        <w:trPr>
          <w:trHeight w:val="90"/>
          <w:tblCellSpacing w:w="0" w:type="auto"/>
        </w:trPr>
        <w:tc>
          <w:tcPr>
            <w:tcW w:w="12501" w:type="dxa"/>
          </w:tcPr>
          <w:p w:rsidR="007F198B" w:rsidRDefault="00100AC0">
            <w:pPr>
              <w:spacing w:after="150"/>
            </w:pPr>
            <w:r>
              <w:rPr>
                <w:color w:val="000000"/>
              </w:rPr>
              <w:t>За упис правног или физичког лица у Евиденцију лети</w:t>
            </w:r>
            <w:r>
              <w:rPr>
                <w:color w:val="000000"/>
              </w:rPr>
              <w:t>лица као власника, односно корисника</w:t>
            </w:r>
          </w:p>
        </w:tc>
        <w:tc>
          <w:tcPr>
            <w:tcW w:w="1899" w:type="dxa"/>
            <w:gridSpan w:val="2"/>
          </w:tcPr>
          <w:p w:rsidR="007F198B" w:rsidRDefault="00100AC0">
            <w:pPr>
              <w:spacing w:after="150"/>
              <w:jc w:val="right"/>
            </w:pPr>
            <w:r>
              <w:rPr>
                <w:b/>
                <w:color w:val="000000"/>
              </w:rPr>
              <w:t>2.990*</w:t>
            </w:r>
          </w:p>
        </w:tc>
      </w:tr>
      <w:tr w:rsidR="007F198B">
        <w:trPr>
          <w:trHeight w:val="90"/>
          <w:tblCellSpacing w:w="0" w:type="auto"/>
        </w:trPr>
        <w:tc>
          <w:tcPr>
            <w:tcW w:w="12501" w:type="dxa"/>
          </w:tcPr>
          <w:p w:rsidR="007F198B" w:rsidRDefault="00100AC0">
            <w:pPr>
              <w:spacing w:after="150"/>
            </w:pPr>
            <w:r>
              <w:rPr>
                <w:color w:val="000000"/>
              </w:rPr>
              <w:t>За уверење, односно за продужење уверења о пловидбености ваздухоплова:</w:t>
            </w:r>
          </w:p>
        </w:tc>
        <w:tc>
          <w:tcPr>
            <w:tcW w:w="1899" w:type="dxa"/>
            <w:gridSpan w:val="2"/>
          </w:tcPr>
          <w:p w:rsidR="007F198B" w:rsidRDefault="00100AC0">
            <w:pPr>
              <w:spacing w:after="150"/>
              <w:jc w:val="right"/>
            </w:pPr>
            <w:r>
              <w:rPr>
                <w:b/>
                <w:color w:val="000000"/>
              </w:rPr>
              <w:t> </w:t>
            </w:r>
          </w:p>
        </w:tc>
      </w:tr>
      <w:tr w:rsidR="007F198B">
        <w:trPr>
          <w:trHeight w:val="90"/>
          <w:tblCellSpacing w:w="0" w:type="auto"/>
        </w:trPr>
        <w:tc>
          <w:tcPr>
            <w:tcW w:w="12501" w:type="dxa"/>
          </w:tcPr>
          <w:p w:rsidR="007F198B" w:rsidRDefault="00100AC0">
            <w:pPr>
              <w:spacing w:after="150"/>
            </w:pPr>
            <w:r>
              <w:rPr>
                <w:color w:val="000000"/>
              </w:rPr>
              <w:t>1) транспортне категорије</w:t>
            </w:r>
          </w:p>
        </w:tc>
        <w:tc>
          <w:tcPr>
            <w:tcW w:w="1899" w:type="dxa"/>
            <w:gridSpan w:val="2"/>
          </w:tcPr>
          <w:p w:rsidR="007F198B" w:rsidRDefault="00100AC0">
            <w:pPr>
              <w:spacing w:after="150"/>
              <w:jc w:val="right"/>
            </w:pPr>
            <w:r>
              <w:rPr>
                <w:b/>
                <w:color w:val="000000"/>
              </w:rPr>
              <w:t>9.920*</w:t>
            </w:r>
          </w:p>
        </w:tc>
      </w:tr>
      <w:tr w:rsidR="007F198B">
        <w:trPr>
          <w:trHeight w:val="90"/>
          <w:tblCellSpacing w:w="0" w:type="auto"/>
        </w:trPr>
        <w:tc>
          <w:tcPr>
            <w:tcW w:w="12501" w:type="dxa"/>
          </w:tcPr>
          <w:p w:rsidR="007F198B" w:rsidRDefault="00100AC0">
            <w:pPr>
              <w:spacing w:after="150"/>
            </w:pPr>
            <w:r>
              <w:rPr>
                <w:color w:val="000000"/>
              </w:rPr>
              <w:t>2) опште категорије</w:t>
            </w:r>
          </w:p>
        </w:tc>
        <w:tc>
          <w:tcPr>
            <w:tcW w:w="1899" w:type="dxa"/>
            <w:gridSpan w:val="2"/>
          </w:tcPr>
          <w:p w:rsidR="007F198B" w:rsidRDefault="00100AC0">
            <w:pPr>
              <w:spacing w:after="150"/>
              <w:jc w:val="right"/>
            </w:pPr>
            <w:r>
              <w:rPr>
                <w:b/>
                <w:color w:val="000000"/>
              </w:rPr>
              <w:t>6.610*</w:t>
            </w:r>
          </w:p>
        </w:tc>
      </w:tr>
      <w:tr w:rsidR="007F198B">
        <w:trPr>
          <w:trHeight w:val="90"/>
          <w:tblCellSpacing w:w="0" w:type="auto"/>
        </w:trPr>
        <w:tc>
          <w:tcPr>
            <w:tcW w:w="12501" w:type="dxa"/>
          </w:tcPr>
          <w:p w:rsidR="007F198B" w:rsidRDefault="00100AC0">
            <w:pPr>
              <w:spacing w:after="150"/>
            </w:pPr>
            <w:r>
              <w:rPr>
                <w:color w:val="000000"/>
              </w:rPr>
              <w:t>За издавање, односно за продужење потврде о пловидбености ваздухоплова</w:t>
            </w:r>
          </w:p>
        </w:tc>
        <w:tc>
          <w:tcPr>
            <w:tcW w:w="1899" w:type="dxa"/>
            <w:gridSpan w:val="2"/>
          </w:tcPr>
          <w:p w:rsidR="007F198B" w:rsidRDefault="00100AC0">
            <w:pPr>
              <w:spacing w:after="150"/>
              <w:jc w:val="right"/>
            </w:pPr>
            <w:r>
              <w:rPr>
                <w:b/>
                <w:color w:val="000000"/>
              </w:rPr>
              <w:t>4.980*</w:t>
            </w:r>
          </w:p>
        </w:tc>
      </w:tr>
      <w:tr w:rsidR="007F198B">
        <w:trPr>
          <w:trHeight w:val="90"/>
          <w:tblCellSpacing w:w="0" w:type="auto"/>
        </w:trPr>
        <w:tc>
          <w:tcPr>
            <w:tcW w:w="12501" w:type="dxa"/>
          </w:tcPr>
          <w:p w:rsidR="007F198B" w:rsidRDefault="00100AC0">
            <w:pPr>
              <w:spacing w:after="150"/>
            </w:pPr>
            <w:r>
              <w:rPr>
                <w:color w:val="000000"/>
              </w:rPr>
              <w:t>За дозволу за употребу ваздухоплова посебне категорије</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b/>
                <w:color w:val="000000"/>
              </w:rPr>
              <w:t>3.310*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159.</w:t>
            </w:r>
          </w:p>
        </w:tc>
      </w:tr>
      <w:tr w:rsidR="007F198B">
        <w:trPr>
          <w:trHeight w:val="90"/>
          <w:tblCellSpacing w:w="0" w:type="auto"/>
        </w:trPr>
        <w:tc>
          <w:tcPr>
            <w:tcW w:w="12501" w:type="dxa"/>
          </w:tcPr>
          <w:p w:rsidR="007F198B" w:rsidRDefault="00100AC0">
            <w:pPr>
              <w:spacing w:after="150"/>
            </w:pPr>
            <w:r>
              <w:rPr>
                <w:color w:val="000000"/>
              </w:rPr>
              <w:t>За решење:</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 xml:space="preserve">1) по захтеву власника, односно корисника ваздухоплова, за брисање из регистра цивилних ваздухоплова Републике </w:t>
            </w:r>
            <w:r>
              <w:rPr>
                <w:color w:val="000000"/>
              </w:rPr>
              <w:t>Србије</w:t>
            </w:r>
          </w:p>
        </w:tc>
        <w:tc>
          <w:tcPr>
            <w:tcW w:w="1899" w:type="dxa"/>
            <w:gridSpan w:val="2"/>
          </w:tcPr>
          <w:p w:rsidR="007F198B" w:rsidRDefault="00100AC0">
            <w:pPr>
              <w:spacing w:after="150"/>
              <w:jc w:val="right"/>
            </w:pPr>
            <w:r>
              <w:rPr>
                <w:b/>
                <w:color w:val="000000"/>
              </w:rPr>
              <w:t>5.940*</w:t>
            </w:r>
          </w:p>
        </w:tc>
      </w:tr>
      <w:tr w:rsidR="007F198B">
        <w:trPr>
          <w:trHeight w:val="90"/>
          <w:tblCellSpacing w:w="0" w:type="auto"/>
        </w:trPr>
        <w:tc>
          <w:tcPr>
            <w:tcW w:w="12501" w:type="dxa"/>
          </w:tcPr>
          <w:p w:rsidR="007F198B" w:rsidRDefault="00100AC0">
            <w:pPr>
              <w:spacing w:after="150"/>
            </w:pPr>
            <w:r>
              <w:rPr>
                <w:color w:val="000000"/>
              </w:rPr>
              <w:t>2) по захтеву власника, односно корисника летилице, за брисање из Евиденције летилица</w:t>
            </w:r>
          </w:p>
        </w:tc>
        <w:tc>
          <w:tcPr>
            <w:tcW w:w="1899" w:type="dxa"/>
            <w:gridSpan w:val="2"/>
          </w:tcPr>
          <w:p w:rsidR="007F198B" w:rsidRDefault="00100AC0">
            <w:pPr>
              <w:spacing w:after="150"/>
              <w:jc w:val="right"/>
            </w:pPr>
            <w:r>
              <w:rPr>
                <w:b/>
                <w:color w:val="000000"/>
              </w:rPr>
              <w:t>1.470*</w:t>
            </w:r>
          </w:p>
        </w:tc>
      </w:tr>
      <w:tr w:rsidR="007F198B">
        <w:trPr>
          <w:trHeight w:val="90"/>
          <w:tblCellSpacing w:w="0" w:type="auto"/>
        </w:trPr>
        <w:tc>
          <w:tcPr>
            <w:tcW w:w="12501" w:type="dxa"/>
          </w:tcPr>
          <w:p w:rsidR="007F198B" w:rsidRDefault="00100AC0">
            <w:pPr>
              <w:spacing w:after="150"/>
            </w:pPr>
            <w:r>
              <w:rPr>
                <w:color w:val="000000"/>
              </w:rPr>
              <w:t>3) по захтеву власника, односно корисника аеродрома, за упис власништва аеродрома у Уписник аеродрома</w:t>
            </w:r>
          </w:p>
        </w:tc>
        <w:tc>
          <w:tcPr>
            <w:tcW w:w="1899" w:type="dxa"/>
            <w:gridSpan w:val="2"/>
          </w:tcPr>
          <w:p w:rsidR="007F198B" w:rsidRDefault="00100AC0">
            <w:pPr>
              <w:spacing w:after="150"/>
              <w:jc w:val="right"/>
            </w:pPr>
            <w:r>
              <w:rPr>
                <w:b/>
                <w:color w:val="000000"/>
              </w:rPr>
              <w:t>11.890*</w:t>
            </w:r>
          </w:p>
        </w:tc>
      </w:tr>
      <w:tr w:rsidR="007F198B">
        <w:trPr>
          <w:trHeight w:val="90"/>
          <w:tblCellSpacing w:w="0" w:type="auto"/>
        </w:trPr>
        <w:tc>
          <w:tcPr>
            <w:tcW w:w="12501" w:type="dxa"/>
          </w:tcPr>
          <w:p w:rsidR="007F198B" w:rsidRDefault="00100AC0">
            <w:pPr>
              <w:spacing w:after="150"/>
            </w:pPr>
            <w:r>
              <w:rPr>
                <w:color w:val="000000"/>
              </w:rPr>
              <w:t>4) по захтеву власника, односно кори</w:t>
            </w:r>
            <w:r>
              <w:rPr>
                <w:color w:val="000000"/>
              </w:rPr>
              <w:t>сника летилишта, за упис летилишта у Уписник летилишта</w:t>
            </w:r>
          </w:p>
        </w:tc>
        <w:tc>
          <w:tcPr>
            <w:tcW w:w="1899" w:type="dxa"/>
            <w:gridSpan w:val="2"/>
          </w:tcPr>
          <w:p w:rsidR="007F198B" w:rsidRDefault="00100AC0">
            <w:pPr>
              <w:spacing w:after="150"/>
              <w:jc w:val="right"/>
            </w:pPr>
            <w:r>
              <w:rPr>
                <w:b/>
                <w:color w:val="000000"/>
              </w:rPr>
              <w:t>5.940*</w:t>
            </w:r>
          </w:p>
        </w:tc>
      </w:tr>
      <w:tr w:rsidR="007F198B">
        <w:trPr>
          <w:trHeight w:val="90"/>
          <w:tblCellSpacing w:w="0" w:type="auto"/>
        </w:trPr>
        <w:tc>
          <w:tcPr>
            <w:tcW w:w="12501" w:type="dxa"/>
          </w:tcPr>
          <w:p w:rsidR="007F198B" w:rsidRDefault="00100AC0">
            <w:pPr>
              <w:spacing w:after="150"/>
            </w:pPr>
            <w:r>
              <w:rPr>
                <w:color w:val="000000"/>
              </w:rPr>
              <w:t>5) по захтеву власника, односно корисника терена, за упис терена у Евиденцију терена</w:t>
            </w:r>
          </w:p>
        </w:tc>
        <w:tc>
          <w:tcPr>
            <w:tcW w:w="1899" w:type="dxa"/>
            <w:gridSpan w:val="2"/>
          </w:tcPr>
          <w:p w:rsidR="007F198B" w:rsidRDefault="00100AC0">
            <w:pPr>
              <w:spacing w:after="150"/>
              <w:jc w:val="right"/>
            </w:pPr>
            <w:r>
              <w:rPr>
                <w:b/>
                <w:color w:val="000000"/>
              </w:rPr>
              <w:t>2.990*</w:t>
            </w:r>
          </w:p>
        </w:tc>
      </w:tr>
      <w:tr w:rsidR="007F198B">
        <w:trPr>
          <w:trHeight w:val="90"/>
          <w:tblCellSpacing w:w="0" w:type="auto"/>
        </w:trPr>
        <w:tc>
          <w:tcPr>
            <w:tcW w:w="12501" w:type="dxa"/>
          </w:tcPr>
          <w:p w:rsidR="007F198B" w:rsidRDefault="00100AC0">
            <w:pPr>
              <w:spacing w:after="150"/>
            </w:pPr>
            <w:r>
              <w:rPr>
                <w:color w:val="000000"/>
              </w:rPr>
              <w:t>6) о промени података у Уписнику аеродрома</w:t>
            </w:r>
          </w:p>
        </w:tc>
        <w:tc>
          <w:tcPr>
            <w:tcW w:w="1899" w:type="dxa"/>
            <w:gridSpan w:val="2"/>
          </w:tcPr>
          <w:p w:rsidR="007F198B" w:rsidRDefault="00100AC0">
            <w:pPr>
              <w:spacing w:after="150"/>
              <w:jc w:val="right"/>
            </w:pPr>
            <w:r>
              <w:rPr>
                <w:b/>
                <w:color w:val="000000"/>
              </w:rPr>
              <w:t>5.940*</w:t>
            </w:r>
          </w:p>
        </w:tc>
      </w:tr>
      <w:tr w:rsidR="007F198B">
        <w:trPr>
          <w:trHeight w:val="90"/>
          <w:tblCellSpacing w:w="0" w:type="auto"/>
        </w:trPr>
        <w:tc>
          <w:tcPr>
            <w:tcW w:w="12501" w:type="dxa"/>
          </w:tcPr>
          <w:p w:rsidR="007F198B" w:rsidRDefault="00100AC0">
            <w:pPr>
              <w:spacing w:after="150"/>
            </w:pPr>
            <w:r>
              <w:rPr>
                <w:color w:val="000000"/>
              </w:rPr>
              <w:t>7) о промени података у Уписнику летилишта</w:t>
            </w:r>
          </w:p>
        </w:tc>
        <w:tc>
          <w:tcPr>
            <w:tcW w:w="1899" w:type="dxa"/>
            <w:gridSpan w:val="2"/>
          </w:tcPr>
          <w:p w:rsidR="007F198B" w:rsidRDefault="00100AC0">
            <w:pPr>
              <w:spacing w:after="150"/>
              <w:jc w:val="right"/>
            </w:pPr>
            <w:r>
              <w:rPr>
                <w:b/>
                <w:color w:val="000000"/>
              </w:rPr>
              <w:t>2.990*</w:t>
            </w:r>
          </w:p>
        </w:tc>
      </w:tr>
      <w:tr w:rsidR="007F198B">
        <w:trPr>
          <w:trHeight w:val="90"/>
          <w:tblCellSpacing w:w="0" w:type="auto"/>
        </w:trPr>
        <w:tc>
          <w:tcPr>
            <w:tcW w:w="12501" w:type="dxa"/>
          </w:tcPr>
          <w:p w:rsidR="007F198B" w:rsidRDefault="00100AC0">
            <w:pPr>
              <w:spacing w:after="150"/>
            </w:pPr>
            <w:r>
              <w:rPr>
                <w:color w:val="000000"/>
              </w:rPr>
              <w:t>8) о промени података у Евиденцији терена</w:t>
            </w:r>
          </w:p>
        </w:tc>
        <w:tc>
          <w:tcPr>
            <w:tcW w:w="1899" w:type="dxa"/>
            <w:gridSpan w:val="2"/>
          </w:tcPr>
          <w:p w:rsidR="007F198B" w:rsidRDefault="00100AC0">
            <w:pPr>
              <w:spacing w:after="150"/>
              <w:jc w:val="right"/>
            </w:pPr>
            <w:r>
              <w:rPr>
                <w:b/>
                <w:color w:val="000000"/>
              </w:rPr>
              <w:t>1.470*</w:t>
            </w:r>
          </w:p>
        </w:tc>
      </w:tr>
      <w:tr w:rsidR="007F198B">
        <w:trPr>
          <w:trHeight w:val="90"/>
          <w:tblCellSpacing w:w="0" w:type="auto"/>
        </w:trPr>
        <w:tc>
          <w:tcPr>
            <w:tcW w:w="12501" w:type="dxa"/>
          </w:tcPr>
          <w:p w:rsidR="007F198B" w:rsidRDefault="00100AC0">
            <w:pPr>
              <w:spacing w:after="150"/>
            </w:pPr>
            <w:r>
              <w:rPr>
                <w:color w:val="000000"/>
              </w:rPr>
              <w:t>9) по захтеву власника, односно корисника аеродрома, за брисање аеродрома из Уписника аеродрома</w:t>
            </w:r>
          </w:p>
        </w:tc>
        <w:tc>
          <w:tcPr>
            <w:tcW w:w="1899" w:type="dxa"/>
            <w:gridSpan w:val="2"/>
          </w:tcPr>
          <w:p w:rsidR="007F198B" w:rsidRDefault="00100AC0">
            <w:pPr>
              <w:spacing w:after="150"/>
              <w:jc w:val="right"/>
            </w:pPr>
            <w:r>
              <w:rPr>
                <w:b/>
                <w:color w:val="000000"/>
              </w:rPr>
              <w:t>5.940*</w:t>
            </w:r>
          </w:p>
        </w:tc>
      </w:tr>
      <w:tr w:rsidR="007F198B">
        <w:trPr>
          <w:trHeight w:val="90"/>
          <w:tblCellSpacing w:w="0" w:type="auto"/>
        </w:trPr>
        <w:tc>
          <w:tcPr>
            <w:tcW w:w="12501" w:type="dxa"/>
          </w:tcPr>
          <w:p w:rsidR="007F198B" w:rsidRDefault="00100AC0">
            <w:pPr>
              <w:spacing w:after="150"/>
            </w:pPr>
            <w:r>
              <w:rPr>
                <w:color w:val="000000"/>
              </w:rPr>
              <w:t>10) по захтеву власника, односно корисника летилишта, за брисање летилишта из Уписника летилишта</w:t>
            </w:r>
          </w:p>
        </w:tc>
        <w:tc>
          <w:tcPr>
            <w:tcW w:w="1899" w:type="dxa"/>
            <w:gridSpan w:val="2"/>
          </w:tcPr>
          <w:p w:rsidR="007F198B" w:rsidRDefault="00100AC0">
            <w:pPr>
              <w:spacing w:after="150"/>
              <w:jc w:val="right"/>
            </w:pPr>
            <w:r>
              <w:rPr>
                <w:b/>
                <w:color w:val="000000"/>
              </w:rPr>
              <w:t>2.9</w:t>
            </w:r>
            <w:r>
              <w:rPr>
                <w:b/>
                <w:color w:val="000000"/>
              </w:rPr>
              <w:t>90*</w:t>
            </w:r>
          </w:p>
        </w:tc>
      </w:tr>
      <w:tr w:rsidR="007F198B">
        <w:trPr>
          <w:trHeight w:val="90"/>
          <w:tblCellSpacing w:w="0" w:type="auto"/>
        </w:trPr>
        <w:tc>
          <w:tcPr>
            <w:tcW w:w="12501" w:type="dxa"/>
          </w:tcPr>
          <w:p w:rsidR="007F198B" w:rsidRDefault="00100AC0">
            <w:pPr>
              <w:spacing w:after="150"/>
            </w:pPr>
            <w:r>
              <w:rPr>
                <w:color w:val="000000"/>
              </w:rPr>
              <w:lastRenderedPageBreak/>
              <w:t>11) по захтеву власника, односно корисника терена, за брисање терена из Евиденције терена</w:t>
            </w:r>
          </w:p>
        </w:tc>
        <w:tc>
          <w:tcPr>
            <w:tcW w:w="1899" w:type="dxa"/>
            <w:gridSpan w:val="2"/>
          </w:tcPr>
          <w:p w:rsidR="007F198B" w:rsidRDefault="00100AC0">
            <w:pPr>
              <w:spacing w:after="150"/>
              <w:jc w:val="right"/>
            </w:pPr>
            <w:r>
              <w:rPr>
                <w:b/>
                <w:color w:val="000000"/>
              </w:rPr>
              <w:t>1.470*</w:t>
            </w:r>
          </w:p>
        </w:tc>
      </w:tr>
      <w:tr w:rsidR="007F198B">
        <w:trPr>
          <w:trHeight w:val="90"/>
          <w:tblCellSpacing w:w="0" w:type="auto"/>
        </w:trPr>
        <w:tc>
          <w:tcPr>
            <w:tcW w:w="12501" w:type="dxa"/>
          </w:tcPr>
          <w:p w:rsidR="007F198B" w:rsidRDefault="00100AC0">
            <w:pPr>
              <w:spacing w:after="150"/>
            </w:pPr>
            <w:r>
              <w:rPr>
                <w:color w:val="000000"/>
              </w:rPr>
              <w:t>12) о промени података у регистру цивилних ваздухоплова Републике Србије, односно Евиденцији летилица, односно Регистру ваздухопловног овлашћеног особља</w:t>
            </w:r>
          </w:p>
        </w:tc>
        <w:tc>
          <w:tcPr>
            <w:tcW w:w="1899" w:type="dxa"/>
            <w:gridSpan w:val="2"/>
          </w:tcPr>
          <w:p w:rsidR="007F198B" w:rsidRDefault="00100AC0">
            <w:pPr>
              <w:spacing w:after="150"/>
              <w:jc w:val="right"/>
            </w:pPr>
            <w:r>
              <w:rPr>
                <w:b/>
                <w:color w:val="000000"/>
              </w:rPr>
              <w:t>4.980*</w:t>
            </w:r>
          </w:p>
        </w:tc>
      </w:tr>
      <w:tr w:rsidR="007F198B">
        <w:trPr>
          <w:trHeight w:val="90"/>
          <w:tblCellSpacing w:w="0" w:type="auto"/>
        </w:trPr>
        <w:tc>
          <w:tcPr>
            <w:tcW w:w="12501" w:type="dxa"/>
          </w:tcPr>
          <w:p w:rsidR="007F198B" w:rsidRDefault="00100AC0">
            <w:pPr>
              <w:spacing w:after="150"/>
            </w:pPr>
            <w:r>
              <w:rPr>
                <w:color w:val="000000"/>
              </w:rPr>
              <w:t>13) о упису заложног права</w:t>
            </w:r>
          </w:p>
        </w:tc>
        <w:tc>
          <w:tcPr>
            <w:tcW w:w="1899" w:type="dxa"/>
            <w:gridSpan w:val="2"/>
          </w:tcPr>
          <w:p w:rsidR="007F198B" w:rsidRDefault="00100AC0">
            <w:pPr>
              <w:spacing w:after="150"/>
              <w:jc w:val="right"/>
            </w:pPr>
            <w:r>
              <w:rPr>
                <w:b/>
                <w:color w:val="000000"/>
              </w:rPr>
              <w:t>4.980*</w:t>
            </w:r>
          </w:p>
        </w:tc>
      </w:tr>
      <w:tr w:rsidR="007F198B">
        <w:trPr>
          <w:trHeight w:val="90"/>
          <w:tblCellSpacing w:w="0" w:type="auto"/>
        </w:trPr>
        <w:tc>
          <w:tcPr>
            <w:tcW w:w="12501" w:type="dxa"/>
          </w:tcPr>
          <w:p w:rsidR="007F198B" w:rsidRDefault="00100AC0">
            <w:pPr>
              <w:spacing w:after="150"/>
            </w:pPr>
            <w:r>
              <w:rPr>
                <w:color w:val="000000"/>
              </w:rPr>
              <w:t>За извод, односно за препис документа, из:</w:t>
            </w:r>
          </w:p>
        </w:tc>
        <w:tc>
          <w:tcPr>
            <w:tcW w:w="1899" w:type="dxa"/>
            <w:gridSpan w:val="2"/>
          </w:tcPr>
          <w:p w:rsidR="007F198B" w:rsidRDefault="00100AC0">
            <w:pPr>
              <w:spacing w:after="150"/>
              <w:jc w:val="right"/>
            </w:pPr>
            <w:r>
              <w:rPr>
                <w:b/>
                <w:color w:val="000000"/>
              </w:rPr>
              <w:t> </w:t>
            </w:r>
          </w:p>
        </w:tc>
      </w:tr>
      <w:tr w:rsidR="007F198B">
        <w:trPr>
          <w:trHeight w:val="90"/>
          <w:tblCellSpacing w:w="0" w:type="auto"/>
        </w:trPr>
        <w:tc>
          <w:tcPr>
            <w:tcW w:w="12501" w:type="dxa"/>
          </w:tcPr>
          <w:p w:rsidR="007F198B" w:rsidRDefault="00100AC0">
            <w:pPr>
              <w:spacing w:after="150"/>
            </w:pPr>
            <w:r>
              <w:rPr>
                <w:color w:val="000000"/>
              </w:rPr>
              <w:t>1) регистра цивилних ваздухоплова Републике Србије</w:t>
            </w:r>
          </w:p>
        </w:tc>
        <w:tc>
          <w:tcPr>
            <w:tcW w:w="1899" w:type="dxa"/>
            <w:gridSpan w:val="2"/>
          </w:tcPr>
          <w:p w:rsidR="007F198B" w:rsidRDefault="00100AC0">
            <w:pPr>
              <w:spacing w:after="150"/>
              <w:jc w:val="right"/>
            </w:pPr>
            <w:r>
              <w:rPr>
                <w:b/>
                <w:color w:val="000000"/>
              </w:rPr>
              <w:t>4.980*</w:t>
            </w:r>
          </w:p>
        </w:tc>
      </w:tr>
      <w:tr w:rsidR="007F198B">
        <w:trPr>
          <w:trHeight w:val="90"/>
          <w:tblCellSpacing w:w="0" w:type="auto"/>
        </w:trPr>
        <w:tc>
          <w:tcPr>
            <w:tcW w:w="12501" w:type="dxa"/>
          </w:tcPr>
          <w:p w:rsidR="007F198B" w:rsidRDefault="00100AC0">
            <w:pPr>
              <w:spacing w:after="150"/>
            </w:pPr>
            <w:r>
              <w:rPr>
                <w:color w:val="000000"/>
              </w:rPr>
              <w:t>2) Евиденције летилица</w:t>
            </w:r>
          </w:p>
        </w:tc>
        <w:tc>
          <w:tcPr>
            <w:tcW w:w="1899" w:type="dxa"/>
            <w:gridSpan w:val="2"/>
          </w:tcPr>
          <w:p w:rsidR="007F198B" w:rsidRDefault="00100AC0">
            <w:pPr>
              <w:spacing w:after="150"/>
              <w:jc w:val="right"/>
            </w:pPr>
            <w:r>
              <w:rPr>
                <w:b/>
                <w:color w:val="000000"/>
              </w:rPr>
              <w:t>2.990*</w:t>
            </w:r>
          </w:p>
        </w:tc>
      </w:tr>
      <w:tr w:rsidR="007F198B">
        <w:trPr>
          <w:trHeight w:val="90"/>
          <w:tblCellSpacing w:w="0" w:type="auto"/>
        </w:trPr>
        <w:tc>
          <w:tcPr>
            <w:tcW w:w="12501" w:type="dxa"/>
          </w:tcPr>
          <w:p w:rsidR="007F198B" w:rsidRDefault="00100AC0">
            <w:pPr>
              <w:spacing w:after="150"/>
            </w:pPr>
            <w:r>
              <w:rPr>
                <w:color w:val="000000"/>
              </w:rPr>
              <w:t>3) Уписника аеродрома</w:t>
            </w:r>
          </w:p>
        </w:tc>
        <w:tc>
          <w:tcPr>
            <w:tcW w:w="1899" w:type="dxa"/>
            <w:gridSpan w:val="2"/>
          </w:tcPr>
          <w:p w:rsidR="007F198B" w:rsidRDefault="00100AC0">
            <w:pPr>
              <w:spacing w:after="150"/>
              <w:jc w:val="right"/>
            </w:pPr>
            <w:r>
              <w:rPr>
                <w:b/>
                <w:color w:val="000000"/>
              </w:rPr>
              <w:t>5.940*</w:t>
            </w:r>
          </w:p>
        </w:tc>
      </w:tr>
      <w:tr w:rsidR="007F198B">
        <w:trPr>
          <w:trHeight w:val="90"/>
          <w:tblCellSpacing w:w="0" w:type="auto"/>
        </w:trPr>
        <w:tc>
          <w:tcPr>
            <w:tcW w:w="12501" w:type="dxa"/>
          </w:tcPr>
          <w:p w:rsidR="007F198B" w:rsidRDefault="00100AC0">
            <w:pPr>
              <w:spacing w:after="150"/>
            </w:pPr>
            <w:r>
              <w:rPr>
                <w:color w:val="000000"/>
              </w:rPr>
              <w:t>4) Уписника летилишта</w:t>
            </w:r>
          </w:p>
        </w:tc>
        <w:tc>
          <w:tcPr>
            <w:tcW w:w="1899" w:type="dxa"/>
            <w:gridSpan w:val="2"/>
          </w:tcPr>
          <w:p w:rsidR="007F198B" w:rsidRDefault="00100AC0">
            <w:pPr>
              <w:spacing w:after="150"/>
              <w:jc w:val="right"/>
            </w:pPr>
            <w:r>
              <w:rPr>
                <w:b/>
                <w:color w:val="000000"/>
              </w:rPr>
              <w:t>5.940*</w:t>
            </w:r>
          </w:p>
        </w:tc>
      </w:tr>
      <w:tr w:rsidR="007F198B">
        <w:trPr>
          <w:trHeight w:val="90"/>
          <w:tblCellSpacing w:w="0" w:type="auto"/>
        </w:trPr>
        <w:tc>
          <w:tcPr>
            <w:tcW w:w="12501" w:type="dxa"/>
          </w:tcPr>
          <w:p w:rsidR="007F198B" w:rsidRDefault="00100AC0">
            <w:pPr>
              <w:spacing w:after="150"/>
            </w:pPr>
            <w:r>
              <w:rPr>
                <w:color w:val="000000"/>
              </w:rPr>
              <w:t xml:space="preserve">5) Регистра </w:t>
            </w:r>
            <w:r>
              <w:rPr>
                <w:color w:val="000000"/>
              </w:rPr>
              <w:t>ваздухопловно овлашћеног особља</w:t>
            </w:r>
          </w:p>
        </w:tc>
        <w:tc>
          <w:tcPr>
            <w:tcW w:w="1899" w:type="dxa"/>
            <w:gridSpan w:val="2"/>
          </w:tcPr>
          <w:p w:rsidR="007F198B" w:rsidRDefault="00100AC0">
            <w:pPr>
              <w:spacing w:after="150"/>
              <w:jc w:val="right"/>
            </w:pPr>
            <w:r>
              <w:rPr>
                <w:b/>
                <w:color w:val="000000"/>
              </w:rPr>
              <w:t>1.630*</w:t>
            </w:r>
          </w:p>
        </w:tc>
      </w:tr>
      <w:tr w:rsidR="007F198B">
        <w:trPr>
          <w:trHeight w:val="90"/>
          <w:tblCellSpacing w:w="0" w:type="auto"/>
        </w:trPr>
        <w:tc>
          <w:tcPr>
            <w:tcW w:w="12501" w:type="dxa"/>
          </w:tcPr>
          <w:p w:rsidR="007F198B" w:rsidRDefault="00100AC0">
            <w:pPr>
              <w:spacing w:after="150"/>
            </w:pPr>
            <w:r>
              <w:rPr>
                <w:color w:val="000000"/>
              </w:rPr>
              <w:t>За уверење о:</w:t>
            </w:r>
          </w:p>
        </w:tc>
        <w:tc>
          <w:tcPr>
            <w:tcW w:w="1899" w:type="dxa"/>
            <w:gridSpan w:val="2"/>
          </w:tcPr>
          <w:p w:rsidR="007F198B" w:rsidRDefault="00100AC0">
            <w:pPr>
              <w:spacing w:after="150"/>
              <w:jc w:val="right"/>
            </w:pPr>
            <w:r>
              <w:rPr>
                <w:b/>
                <w:color w:val="000000"/>
              </w:rPr>
              <w:t> </w:t>
            </w:r>
          </w:p>
        </w:tc>
      </w:tr>
      <w:tr w:rsidR="007F198B">
        <w:trPr>
          <w:trHeight w:val="90"/>
          <w:tblCellSpacing w:w="0" w:type="auto"/>
        </w:trPr>
        <w:tc>
          <w:tcPr>
            <w:tcW w:w="12501" w:type="dxa"/>
          </w:tcPr>
          <w:p w:rsidR="007F198B" w:rsidRDefault="00100AC0">
            <w:pPr>
              <w:spacing w:after="150"/>
            </w:pPr>
            <w:r>
              <w:rPr>
                <w:color w:val="000000"/>
              </w:rPr>
              <w:t>1) јачини буке</w:t>
            </w:r>
          </w:p>
        </w:tc>
        <w:tc>
          <w:tcPr>
            <w:tcW w:w="1899" w:type="dxa"/>
            <w:gridSpan w:val="2"/>
          </w:tcPr>
          <w:p w:rsidR="007F198B" w:rsidRDefault="00100AC0">
            <w:pPr>
              <w:spacing w:after="150"/>
              <w:jc w:val="right"/>
            </w:pPr>
            <w:r>
              <w:rPr>
                <w:b/>
                <w:color w:val="000000"/>
              </w:rPr>
              <w:t>4.980*</w:t>
            </w:r>
          </w:p>
        </w:tc>
      </w:tr>
      <w:tr w:rsidR="007F198B">
        <w:trPr>
          <w:trHeight w:val="90"/>
          <w:tblCellSpacing w:w="0" w:type="auto"/>
        </w:trPr>
        <w:tc>
          <w:tcPr>
            <w:tcW w:w="12501" w:type="dxa"/>
          </w:tcPr>
          <w:p w:rsidR="007F198B" w:rsidRDefault="00100AC0">
            <w:pPr>
              <w:spacing w:after="150"/>
            </w:pPr>
            <w:r>
              <w:rPr>
                <w:color w:val="000000"/>
              </w:rPr>
              <w:t>2) емисији гасова при сагоревању</w:t>
            </w:r>
          </w:p>
        </w:tc>
        <w:tc>
          <w:tcPr>
            <w:tcW w:w="1899" w:type="dxa"/>
            <w:gridSpan w:val="2"/>
          </w:tcPr>
          <w:p w:rsidR="007F198B" w:rsidRDefault="00100AC0">
            <w:pPr>
              <w:spacing w:after="150"/>
              <w:jc w:val="right"/>
            </w:pPr>
            <w:r>
              <w:rPr>
                <w:b/>
                <w:color w:val="000000"/>
              </w:rPr>
              <w:t>5.030*</w:t>
            </w:r>
          </w:p>
        </w:tc>
      </w:tr>
      <w:tr w:rsidR="007F198B">
        <w:trPr>
          <w:trHeight w:val="90"/>
          <w:tblCellSpacing w:w="0" w:type="auto"/>
        </w:trPr>
        <w:tc>
          <w:tcPr>
            <w:tcW w:w="12501" w:type="dxa"/>
          </w:tcPr>
          <w:p w:rsidR="007F198B" w:rsidRDefault="00100AC0">
            <w:pPr>
              <w:spacing w:after="150"/>
            </w:pPr>
            <w:r>
              <w:rPr>
                <w:color w:val="000000"/>
              </w:rPr>
              <w:t>За издавање дозволе за употребу падобрана за спасавање</w:t>
            </w:r>
          </w:p>
        </w:tc>
        <w:tc>
          <w:tcPr>
            <w:tcW w:w="1899" w:type="dxa"/>
            <w:gridSpan w:val="2"/>
          </w:tcPr>
          <w:p w:rsidR="007F198B" w:rsidRDefault="00100AC0">
            <w:pPr>
              <w:spacing w:after="150"/>
              <w:jc w:val="right"/>
            </w:pPr>
            <w:r>
              <w:rPr>
                <w:b/>
                <w:color w:val="000000"/>
              </w:rPr>
              <w:t>1.040*</w:t>
            </w:r>
          </w:p>
        </w:tc>
      </w:tr>
      <w:tr w:rsidR="007F198B">
        <w:trPr>
          <w:trHeight w:val="90"/>
          <w:tblCellSpacing w:w="0" w:type="auto"/>
        </w:trPr>
        <w:tc>
          <w:tcPr>
            <w:tcW w:w="12501" w:type="dxa"/>
          </w:tcPr>
          <w:p w:rsidR="007F198B" w:rsidRDefault="00100AC0">
            <w:pPr>
              <w:spacing w:after="150"/>
            </w:pPr>
            <w:r>
              <w:rPr>
                <w:color w:val="000000"/>
              </w:rPr>
              <w:t>За одобрење програма техничког одржавања ваздухоплова, за:</w:t>
            </w:r>
          </w:p>
        </w:tc>
        <w:tc>
          <w:tcPr>
            <w:tcW w:w="1899" w:type="dxa"/>
            <w:gridSpan w:val="2"/>
          </w:tcPr>
          <w:p w:rsidR="007F198B" w:rsidRDefault="00100AC0">
            <w:pPr>
              <w:spacing w:after="150"/>
              <w:jc w:val="right"/>
            </w:pPr>
            <w:r>
              <w:rPr>
                <w:b/>
                <w:color w:val="000000"/>
              </w:rPr>
              <w:t> </w:t>
            </w:r>
          </w:p>
        </w:tc>
      </w:tr>
      <w:tr w:rsidR="007F198B">
        <w:trPr>
          <w:trHeight w:val="90"/>
          <w:tblCellSpacing w:w="0" w:type="auto"/>
        </w:trPr>
        <w:tc>
          <w:tcPr>
            <w:tcW w:w="12501" w:type="dxa"/>
          </w:tcPr>
          <w:p w:rsidR="007F198B" w:rsidRDefault="00100AC0">
            <w:pPr>
              <w:spacing w:after="150"/>
            </w:pPr>
            <w:r>
              <w:rPr>
                <w:color w:val="000000"/>
              </w:rPr>
              <w:t xml:space="preserve">1) </w:t>
            </w:r>
            <w:r>
              <w:rPr>
                <w:color w:val="000000"/>
              </w:rPr>
              <w:t>ваздухоплов транспортне категорије</w:t>
            </w:r>
          </w:p>
        </w:tc>
        <w:tc>
          <w:tcPr>
            <w:tcW w:w="1899" w:type="dxa"/>
            <w:gridSpan w:val="2"/>
          </w:tcPr>
          <w:p w:rsidR="007F198B" w:rsidRDefault="00100AC0">
            <w:pPr>
              <w:spacing w:after="150"/>
              <w:jc w:val="right"/>
            </w:pPr>
            <w:r>
              <w:rPr>
                <w:b/>
                <w:color w:val="000000"/>
              </w:rPr>
              <w:t>29.720*</w:t>
            </w:r>
          </w:p>
        </w:tc>
      </w:tr>
      <w:tr w:rsidR="007F198B">
        <w:trPr>
          <w:trHeight w:val="90"/>
          <w:tblCellSpacing w:w="0" w:type="auto"/>
        </w:trPr>
        <w:tc>
          <w:tcPr>
            <w:tcW w:w="12501" w:type="dxa"/>
          </w:tcPr>
          <w:p w:rsidR="007F198B" w:rsidRDefault="00100AC0">
            <w:pPr>
              <w:spacing w:after="150"/>
            </w:pPr>
            <w:r>
              <w:rPr>
                <w:color w:val="000000"/>
              </w:rPr>
              <w:t>2) ваздухоплов опште категорије</w:t>
            </w:r>
          </w:p>
        </w:tc>
        <w:tc>
          <w:tcPr>
            <w:tcW w:w="1899" w:type="dxa"/>
            <w:gridSpan w:val="2"/>
          </w:tcPr>
          <w:p w:rsidR="007F198B" w:rsidRDefault="00100AC0">
            <w:pPr>
              <w:spacing w:after="150"/>
              <w:jc w:val="right"/>
            </w:pPr>
            <w:r>
              <w:rPr>
                <w:b/>
                <w:color w:val="000000"/>
              </w:rPr>
              <w:t>5.940*</w:t>
            </w:r>
          </w:p>
        </w:tc>
      </w:tr>
      <w:tr w:rsidR="007F198B">
        <w:trPr>
          <w:trHeight w:val="90"/>
          <w:tblCellSpacing w:w="0" w:type="auto"/>
        </w:trPr>
        <w:tc>
          <w:tcPr>
            <w:tcW w:w="12501" w:type="dxa"/>
          </w:tcPr>
          <w:p w:rsidR="007F198B" w:rsidRDefault="00100AC0">
            <w:pPr>
              <w:spacing w:after="150"/>
            </w:pPr>
            <w:r>
              <w:rPr>
                <w:color w:val="000000"/>
              </w:rPr>
              <w:t>3) ваздухоплов посебне категорије</w:t>
            </w:r>
          </w:p>
        </w:tc>
        <w:tc>
          <w:tcPr>
            <w:tcW w:w="1899" w:type="dxa"/>
            <w:gridSpan w:val="2"/>
          </w:tcPr>
          <w:p w:rsidR="007F198B" w:rsidRDefault="00100AC0">
            <w:pPr>
              <w:spacing w:after="150"/>
              <w:jc w:val="right"/>
            </w:pPr>
            <w:r>
              <w:rPr>
                <w:b/>
                <w:color w:val="000000"/>
              </w:rPr>
              <w:t>5.940*</w:t>
            </w:r>
          </w:p>
        </w:tc>
      </w:tr>
      <w:tr w:rsidR="007F198B">
        <w:trPr>
          <w:trHeight w:val="90"/>
          <w:tblCellSpacing w:w="0" w:type="auto"/>
        </w:trPr>
        <w:tc>
          <w:tcPr>
            <w:tcW w:w="12501" w:type="dxa"/>
          </w:tcPr>
          <w:p w:rsidR="007F198B" w:rsidRDefault="00100AC0">
            <w:pPr>
              <w:spacing w:after="150"/>
            </w:pPr>
            <w:r>
              <w:rPr>
                <w:color w:val="000000"/>
              </w:rPr>
              <w:t>4) мотор, елису, опрему и падобран</w:t>
            </w:r>
          </w:p>
        </w:tc>
        <w:tc>
          <w:tcPr>
            <w:tcW w:w="1899" w:type="dxa"/>
            <w:gridSpan w:val="2"/>
          </w:tcPr>
          <w:p w:rsidR="007F198B" w:rsidRDefault="00100AC0">
            <w:pPr>
              <w:spacing w:after="150"/>
              <w:jc w:val="right"/>
            </w:pPr>
            <w:r>
              <w:rPr>
                <w:b/>
                <w:color w:val="000000"/>
              </w:rPr>
              <w:t>2.990*</w:t>
            </w:r>
          </w:p>
        </w:tc>
      </w:tr>
      <w:tr w:rsidR="007F198B">
        <w:trPr>
          <w:trHeight w:val="90"/>
          <w:tblCellSpacing w:w="0" w:type="auto"/>
        </w:trPr>
        <w:tc>
          <w:tcPr>
            <w:tcW w:w="12501" w:type="dxa"/>
          </w:tcPr>
          <w:p w:rsidR="007F198B" w:rsidRDefault="00100AC0">
            <w:pPr>
              <w:spacing w:after="150"/>
            </w:pPr>
            <w:r>
              <w:rPr>
                <w:color w:val="000000"/>
              </w:rPr>
              <w:t>За одобрење уговора о узимању, односно о давању ваздухоплова у закуп</w:t>
            </w:r>
          </w:p>
          <w:p w:rsidR="007F198B" w:rsidRDefault="00100AC0">
            <w:pPr>
              <w:spacing w:after="150"/>
            </w:pPr>
            <w:r>
              <w:rPr>
                <w:color w:val="000000"/>
              </w:rPr>
              <w:t> </w:t>
            </w:r>
          </w:p>
          <w:p w:rsidR="007F198B" w:rsidRDefault="00100AC0">
            <w:pPr>
              <w:spacing w:after="150"/>
            </w:pPr>
            <w:r>
              <w:rPr>
                <w:color w:val="000000"/>
              </w:rPr>
              <w:t xml:space="preserve">*Службени </w:t>
            </w:r>
            <w:r>
              <w:rPr>
                <w:color w:val="000000"/>
              </w:rPr>
              <w:t>гласник РС, број 54/2023</w:t>
            </w:r>
          </w:p>
        </w:tc>
        <w:tc>
          <w:tcPr>
            <w:tcW w:w="1899" w:type="dxa"/>
            <w:gridSpan w:val="2"/>
          </w:tcPr>
          <w:p w:rsidR="007F198B" w:rsidRDefault="00100AC0">
            <w:pPr>
              <w:spacing w:after="150"/>
              <w:jc w:val="right"/>
            </w:pPr>
            <w:r>
              <w:rPr>
                <w:b/>
                <w:color w:val="000000"/>
              </w:rPr>
              <w:t>4.980*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160.</w:t>
            </w:r>
          </w:p>
        </w:tc>
      </w:tr>
      <w:tr w:rsidR="007F198B">
        <w:trPr>
          <w:trHeight w:val="90"/>
          <w:tblCellSpacing w:w="0" w:type="auto"/>
        </w:trPr>
        <w:tc>
          <w:tcPr>
            <w:tcW w:w="12501" w:type="dxa"/>
          </w:tcPr>
          <w:p w:rsidR="007F198B" w:rsidRDefault="00100AC0">
            <w:pPr>
              <w:spacing w:after="150"/>
            </w:pPr>
            <w:r>
              <w:rPr>
                <w:color w:val="000000"/>
              </w:rPr>
              <w:t>За уверење о типу транспортне категорије, за: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1) ваздухоплов</w:t>
            </w:r>
          </w:p>
        </w:tc>
        <w:tc>
          <w:tcPr>
            <w:tcW w:w="1899" w:type="dxa"/>
            <w:gridSpan w:val="2"/>
          </w:tcPr>
          <w:p w:rsidR="007F198B" w:rsidRDefault="00100AC0">
            <w:pPr>
              <w:spacing w:after="150"/>
              <w:jc w:val="right"/>
            </w:pPr>
            <w:r>
              <w:rPr>
                <w:b/>
                <w:color w:val="000000"/>
              </w:rPr>
              <w:t>297.490*</w:t>
            </w:r>
          </w:p>
        </w:tc>
      </w:tr>
      <w:tr w:rsidR="007F198B">
        <w:trPr>
          <w:trHeight w:val="90"/>
          <w:tblCellSpacing w:w="0" w:type="auto"/>
        </w:trPr>
        <w:tc>
          <w:tcPr>
            <w:tcW w:w="12501" w:type="dxa"/>
          </w:tcPr>
          <w:p w:rsidR="007F198B" w:rsidRDefault="00100AC0">
            <w:pPr>
              <w:spacing w:after="150"/>
            </w:pPr>
            <w:r>
              <w:rPr>
                <w:color w:val="000000"/>
              </w:rPr>
              <w:t>2) мотор</w:t>
            </w:r>
          </w:p>
        </w:tc>
        <w:tc>
          <w:tcPr>
            <w:tcW w:w="1899" w:type="dxa"/>
            <w:gridSpan w:val="2"/>
          </w:tcPr>
          <w:p w:rsidR="007F198B" w:rsidRDefault="00100AC0">
            <w:pPr>
              <w:spacing w:after="150"/>
              <w:jc w:val="right"/>
            </w:pPr>
            <w:r>
              <w:rPr>
                <w:b/>
                <w:color w:val="000000"/>
              </w:rPr>
              <w:t>99.160*</w:t>
            </w:r>
          </w:p>
        </w:tc>
      </w:tr>
      <w:tr w:rsidR="007F198B">
        <w:trPr>
          <w:trHeight w:val="90"/>
          <w:tblCellSpacing w:w="0" w:type="auto"/>
        </w:trPr>
        <w:tc>
          <w:tcPr>
            <w:tcW w:w="12501" w:type="dxa"/>
          </w:tcPr>
          <w:p w:rsidR="007F198B" w:rsidRDefault="00100AC0">
            <w:pPr>
              <w:spacing w:after="150"/>
            </w:pPr>
            <w:r>
              <w:rPr>
                <w:color w:val="000000"/>
              </w:rPr>
              <w:t>3) елису</w:t>
            </w:r>
          </w:p>
        </w:tc>
        <w:tc>
          <w:tcPr>
            <w:tcW w:w="1899" w:type="dxa"/>
            <w:gridSpan w:val="2"/>
          </w:tcPr>
          <w:p w:rsidR="007F198B" w:rsidRDefault="00100AC0">
            <w:pPr>
              <w:spacing w:after="150"/>
              <w:jc w:val="right"/>
            </w:pPr>
            <w:r>
              <w:rPr>
                <w:b/>
                <w:color w:val="000000"/>
              </w:rPr>
              <w:t>66.110*</w:t>
            </w:r>
          </w:p>
        </w:tc>
      </w:tr>
      <w:tr w:rsidR="007F198B">
        <w:trPr>
          <w:trHeight w:val="90"/>
          <w:tblCellSpacing w:w="0" w:type="auto"/>
        </w:trPr>
        <w:tc>
          <w:tcPr>
            <w:tcW w:w="12501" w:type="dxa"/>
          </w:tcPr>
          <w:p w:rsidR="007F198B" w:rsidRDefault="00100AC0">
            <w:pPr>
              <w:spacing w:after="150"/>
            </w:pPr>
            <w:r>
              <w:rPr>
                <w:color w:val="000000"/>
              </w:rPr>
              <w:t xml:space="preserve">4) ваздухопловни производ којем се мимо ваздухоплова </w:t>
            </w:r>
            <w:r>
              <w:rPr>
                <w:color w:val="000000"/>
              </w:rPr>
              <w:lastRenderedPageBreak/>
              <w:t>утврђује тип</w:t>
            </w:r>
          </w:p>
        </w:tc>
        <w:tc>
          <w:tcPr>
            <w:tcW w:w="1899" w:type="dxa"/>
            <w:gridSpan w:val="2"/>
          </w:tcPr>
          <w:p w:rsidR="007F198B" w:rsidRDefault="00100AC0">
            <w:pPr>
              <w:spacing w:after="150"/>
              <w:jc w:val="right"/>
            </w:pPr>
            <w:r>
              <w:rPr>
                <w:b/>
                <w:color w:val="000000"/>
              </w:rPr>
              <w:lastRenderedPageBreak/>
              <w:t>66.110*</w:t>
            </w:r>
          </w:p>
        </w:tc>
      </w:tr>
      <w:tr w:rsidR="007F198B">
        <w:trPr>
          <w:trHeight w:val="90"/>
          <w:tblCellSpacing w:w="0" w:type="auto"/>
        </w:trPr>
        <w:tc>
          <w:tcPr>
            <w:tcW w:w="12501" w:type="dxa"/>
          </w:tcPr>
          <w:p w:rsidR="007F198B" w:rsidRDefault="00100AC0">
            <w:pPr>
              <w:spacing w:after="150"/>
            </w:pPr>
            <w:r>
              <w:rPr>
                <w:color w:val="000000"/>
              </w:rPr>
              <w:t xml:space="preserve">За уверење о типу </w:t>
            </w:r>
            <w:r>
              <w:rPr>
                <w:color w:val="000000"/>
              </w:rPr>
              <w:t>опште категорије, за:</w:t>
            </w:r>
          </w:p>
        </w:tc>
        <w:tc>
          <w:tcPr>
            <w:tcW w:w="1899" w:type="dxa"/>
            <w:gridSpan w:val="2"/>
          </w:tcPr>
          <w:p w:rsidR="007F198B" w:rsidRDefault="00100AC0">
            <w:pPr>
              <w:spacing w:after="150"/>
              <w:jc w:val="right"/>
            </w:pPr>
            <w:r>
              <w:rPr>
                <w:b/>
                <w:color w:val="000000"/>
              </w:rPr>
              <w:t> </w:t>
            </w:r>
          </w:p>
        </w:tc>
      </w:tr>
      <w:tr w:rsidR="007F198B">
        <w:trPr>
          <w:trHeight w:val="90"/>
          <w:tblCellSpacing w:w="0" w:type="auto"/>
        </w:trPr>
        <w:tc>
          <w:tcPr>
            <w:tcW w:w="12501" w:type="dxa"/>
          </w:tcPr>
          <w:p w:rsidR="007F198B" w:rsidRDefault="00100AC0">
            <w:pPr>
              <w:spacing w:after="150"/>
            </w:pPr>
            <w:r>
              <w:rPr>
                <w:color w:val="000000"/>
              </w:rPr>
              <w:t>1) ваздухоплов</w:t>
            </w:r>
          </w:p>
        </w:tc>
        <w:tc>
          <w:tcPr>
            <w:tcW w:w="1899" w:type="dxa"/>
            <w:gridSpan w:val="2"/>
          </w:tcPr>
          <w:p w:rsidR="007F198B" w:rsidRDefault="00100AC0">
            <w:pPr>
              <w:spacing w:after="150"/>
              <w:jc w:val="right"/>
            </w:pPr>
            <w:r>
              <w:rPr>
                <w:b/>
                <w:color w:val="000000"/>
              </w:rPr>
              <w:t>99.160*</w:t>
            </w:r>
          </w:p>
        </w:tc>
      </w:tr>
      <w:tr w:rsidR="007F198B">
        <w:trPr>
          <w:trHeight w:val="90"/>
          <w:tblCellSpacing w:w="0" w:type="auto"/>
        </w:trPr>
        <w:tc>
          <w:tcPr>
            <w:tcW w:w="12501" w:type="dxa"/>
          </w:tcPr>
          <w:p w:rsidR="007F198B" w:rsidRDefault="00100AC0">
            <w:pPr>
              <w:spacing w:after="150"/>
            </w:pPr>
            <w:r>
              <w:rPr>
                <w:color w:val="000000"/>
              </w:rPr>
              <w:t>2) мотор</w:t>
            </w:r>
          </w:p>
        </w:tc>
        <w:tc>
          <w:tcPr>
            <w:tcW w:w="1899" w:type="dxa"/>
            <w:gridSpan w:val="2"/>
          </w:tcPr>
          <w:p w:rsidR="007F198B" w:rsidRDefault="00100AC0">
            <w:pPr>
              <w:spacing w:after="150"/>
              <w:jc w:val="right"/>
            </w:pPr>
            <w:r>
              <w:rPr>
                <w:b/>
                <w:color w:val="000000"/>
              </w:rPr>
              <w:t>66.110*</w:t>
            </w:r>
          </w:p>
        </w:tc>
      </w:tr>
      <w:tr w:rsidR="007F198B">
        <w:trPr>
          <w:trHeight w:val="90"/>
          <w:tblCellSpacing w:w="0" w:type="auto"/>
        </w:trPr>
        <w:tc>
          <w:tcPr>
            <w:tcW w:w="12501" w:type="dxa"/>
          </w:tcPr>
          <w:p w:rsidR="007F198B" w:rsidRDefault="00100AC0">
            <w:pPr>
              <w:spacing w:after="150"/>
            </w:pPr>
            <w:r>
              <w:rPr>
                <w:color w:val="000000"/>
              </w:rPr>
              <w:t>3) елису</w:t>
            </w:r>
          </w:p>
        </w:tc>
        <w:tc>
          <w:tcPr>
            <w:tcW w:w="1899" w:type="dxa"/>
            <w:gridSpan w:val="2"/>
          </w:tcPr>
          <w:p w:rsidR="007F198B" w:rsidRDefault="00100AC0">
            <w:pPr>
              <w:spacing w:after="150"/>
              <w:jc w:val="right"/>
            </w:pPr>
            <w:r>
              <w:rPr>
                <w:b/>
                <w:color w:val="000000"/>
              </w:rPr>
              <w:t>33.030*</w:t>
            </w:r>
          </w:p>
        </w:tc>
      </w:tr>
      <w:tr w:rsidR="007F198B">
        <w:trPr>
          <w:trHeight w:val="90"/>
          <w:tblCellSpacing w:w="0" w:type="auto"/>
        </w:trPr>
        <w:tc>
          <w:tcPr>
            <w:tcW w:w="12501" w:type="dxa"/>
          </w:tcPr>
          <w:p w:rsidR="007F198B" w:rsidRDefault="00100AC0">
            <w:pPr>
              <w:spacing w:after="150"/>
            </w:pPr>
            <w:r>
              <w:rPr>
                <w:color w:val="000000"/>
              </w:rPr>
              <w:t>4) ваздухопловни производ којем се мимо ваздухоплова утврђује тип</w:t>
            </w:r>
          </w:p>
        </w:tc>
        <w:tc>
          <w:tcPr>
            <w:tcW w:w="1899" w:type="dxa"/>
            <w:gridSpan w:val="2"/>
          </w:tcPr>
          <w:p w:rsidR="007F198B" w:rsidRDefault="00100AC0">
            <w:pPr>
              <w:spacing w:after="150"/>
              <w:jc w:val="right"/>
            </w:pPr>
            <w:r>
              <w:rPr>
                <w:b/>
                <w:color w:val="000000"/>
              </w:rPr>
              <w:t>33.030*</w:t>
            </w:r>
          </w:p>
        </w:tc>
      </w:tr>
      <w:tr w:rsidR="007F198B">
        <w:trPr>
          <w:trHeight w:val="90"/>
          <w:tblCellSpacing w:w="0" w:type="auto"/>
        </w:trPr>
        <w:tc>
          <w:tcPr>
            <w:tcW w:w="12501" w:type="dxa"/>
          </w:tcPr>
          <w:p w:rsidR="007F198B" w:rsidRDefault="00100AC0">
            <w:pPr>
              <w:spacing w:after="150"/>
            </w:pPr>
            <w:r>
              <w:rPr>
                <w:color w:val="000000"/>
              </w:rPr>
              <w:t>За уверење о типу посебне категорије, за:</w:t>
            </w:r>
          </w:p>
        </w:tc>
        <w:tc>
          <w:tcPr>
            <w:tcW w:w="1899" w:type="dxa"/>
            <w:gridSpan w:val="2"/>
          </w:tcPr>
          <w:p w:rsidR="007F198B" w:rsidRDefault="00100AC0">
            <w:pPr>
              <w:spacing w:after="150"/>
              <w:jc w:val="right"/>
            </w:pPr>
            <w:r>
              <w:rPr>
                <w:b/>
                <w:color w:val="000000"/>
              </w:rPr>
              <w:t> </w:t>
            </w:r>
          </w:p>
        </w:tc>
      </w:tr>
      <w:tr w:rsidR="007F198B">
        <w:trPr>
          <w:trHeight w:val="90"/>
          <w:tblCellSpacing w:w="0" w:type="auto"/>
        </w:trPr>
        <w:tc>
          <w:tcPr>
            <w:tcW w:w="12501" w:type="dxa"/>
          </w:tcPr>
          <w:p w:rsidR="007F198B" w:rsidRDefault="00100AC0">
            <w:pPr>
              <w:spacing w:after="150"/>
            </w:pPr>
            <w:r>
              <w:rPr>
                <w:color w:val="000000"/>
              </w:rPr>
              <w:t>1) ваздухоплов</w:t>
            </w:r>
          </w:p>
        </w:tc>
        <w:tc>
          <w:tcPr>
            <w:tcW w:w="1899" w:type="dxa"/>
            <w:gridSpan w:val="2"/>
          </w:tcPr>
          <w:p w:rsidR="007F198B" w:rsidRDefault="00100AC0">
            <w:pPr>
              <w:spacing w:after="150"/>
              <w:jc w:val="right"/>
            </w:pPr>
            <w:r>
              <w:rPr>
                <w:b/>
                <w:color w:val="000000"/>
              </w:rPr>
              <w:t>33.030*</w:t>
            </w:r>
          </w:p>
        </w:tc>
      </w:tr>
      <w:tr w:rsidR="007F198B">
        <w:trPr>
          <w:trHeight w:val="90"/>
          <w:tblCellSpacing w:w="0" w:type="auto"/>
        </w:trPr>
        <w:tc>
          <w:tcPr>
            <w:tcW w:w="12501" w:type="dxa"/>
          </w:tcPr>
          <w:p w:rsidR="007F198B" w:rsidRDefault="00100AC0">
            <w:pPr>
              <w:spacing w:after="150"/>
            </w:pPr>
            <w:r>
              <w:rPr>
                <w:color w:val="000000"/>
              </w:rPr>
              <w:t>2) мотор</w:t>
            </w:r>
          </w:p>
        </w:tc>
        <w:tc>
          <w:tcPr>
            <w:tcW w:w="1899" w:type="dxa"/>
            <w:gridSpan w:val="2"/>
          </w:tcPr>
          <w:p w:rsidR="007F198B" w:rsidRDefault="00100AC0">
            <w:pPr>
              <w:spacing w:after="150"/>
              <w:jc w:val="right"/>
            </w:pPr>
            <w:r>
              <w:rPr>
                <w:b/>
                <w:color w:val="000000"/>
              </w:rPr>
              <w:t>16.530*</w:t>
            </w:r>
          </w:p>
        </w:tc>
      </w:tr>
      <w:tr w:rsidR="007F198B">
        <w:trPr>
          <w:trHeight w:val="90"/>
          <w:tblCellSpacing w:w="0" w:type="auto"/>
        </w:trPr>
        <w:tc>
          <w:tcPr>
            <w:tcW w:w="12501" w:type="dxa"/>
          </w:tcPr>
          <w:p w:rsidR="007F198B" w:rsidRDefault="00100AC0">
            <w:pPr>
              <w:spacing w:after="150"/>
            </w:pPr>
            <w:r>
              <w:rPr>
                <w:color w:val="000000"/>
              </w:rPr>
              <w:t>3) елису</w:t>
            </w:r>
          </w:p>
        </w:tc>
        <w:tc>
          <w:tcPr>
            <w:tcW w:w="1899" w:type="dxa"/>
            <w:gridSpan w:val="2"/>
          </w:tcPr>
          <w:p w:rsidR="007F198B" w:rsidRDefault="00100AC0">
            <w:pPr>
              <w:spacing w:after="150"/>
              <w:jc w:val="right"/>
            </w:pPr>
            <w:r>
              <w:rPr>
                <w:b/>
                <w:color w:val="000000"/>
              </w:rPr>
              <w:t>13.210*</w:t>
            </w:r>
          </w:p>
        </w:tc>
      </w:tr>
      <w:tr w:rsidR="007F198B">
        <w:trPr>
          <w:trHeight w:val="90"/>
          <w:tblCellSpacing w:w="0" w:type="auto"/>
        </w:trPr>
        <w:tc>
          <w:tcPr>
            <w:tcW w:w="12501" w:type="dxa"/>
          </w:tcPr>
          <w:p w:rsidR="007F198B" w:rsidRDefault="00100AC0">
            <w:pPr>
              <w:spacing w:after="150"/>
            </w:pPr>
            <w:r>
              <w:rPr>
                <w:color w:val="000000"/>
              </w:rPr>
              <w:t>4) ваздухопловни производ којем се мимо ваздухоплова утврђује тип</w:t>
            </w:r>
          </w:p>
        </w:tc>
        <w:tc>
          <w:tcPr>
            <w:tcW w:w="1899" w:type="dxa"/>
            <w:gridSpan w:val="2"/>
          </w:tcPr>
          <w:p w:rsidR="007F198B" w:rsidRDefault="00100AC0">
            <w:pPr>
              <w:spacing w:after="150"/>
              <w:jc w:val="right"/>
            </w:pPr>
            <w:r>
              <w:rPr>
                <w:b/>
                <w:color w:val="000000"/>
              </w:rPr>
              <w:t>13.210*</w:t>
            </w:r>
          </w:p>
        </w:tc>
      </w:tr>
      <w:tr w:rsidR="007F198B">
        <w:trPr>
          <w:trHeight w:val="90"/>
          <w:tblCellSpacing w:w="0" w:type="auto"/>
        </w:trPr>
        <w:tc>
          <w:tcPr>
            <w:tcW w:w="12501" w:type="dxa"/>
          </w:tcPr>
          <w:p w:rsidR="007F198B" w:rsidRDefault="00100AC0">
            <w:pPr>
              <w:spacing w:after="150"/>
            </w:pPr>
            <w:r>
              <w:rPr>
                <w:color w:val="000000"/>
              </w:rPr>
              <w:t>За уверење о признавању докумената о типу транспортне категорије, за:</w:t>
            </w:r>
          </w:p>
        </w:tc>
        <w:tc>
          <w:tcPr>
            <w:tcW w:w="1899" w:type="dxa"/>
            <w:gridSpan w:val="2"/>
          </w:tcPr>
          <w:p w:rsidR="007F198B" w:rsidRDefault="00100AC0">
            <w:pPr>
              <w:spacing w:after="150"/>
              <w:jc w:val="right"/>
            </w:pPr>
            <w:r>
              <w:rPr>
                <w:b/>
                <w:color w:val="000000"/>
              </w:rPr>
              <w:t> </w:t>
            </w:r>
          </w:p>
        </w:tc>
      </w:tr>
      <w:tr w:rsidR="007F198B">
        <w:trPr>
          <w:trHeight w:val="90"/>
          <w:tblCellSpacing w:w="0" w:type="auto"/>
        </w:trPr>
        <w:tc>
          <w:tcPr>
            <w:tcW w:w="12501" w:type="dxa"/>
          </w:tcPr>
          <w:p w:rsidR="007F198B" w:rsidRDefault="00100AC0">
            <w:pPr>
              <w:spacing w:after="150"/>
            </w:pPr>
            <w:r>
              <w:rPr>
                <w:color w:val="000000"/>
              </w:rPr>
              <w:t>1) ваздухоплов</w:t>
            </w:r>
          </w:p>
        </w:tc>
        <w:tc>
          <w:tcPr>
            <w:tcW w:w="1899" w:type="dxa"/>
            <w:gridSpan w:val="2"/>
          </w:tcPr>
          <w:p w:rsidR="007F198B" w:rsidRDefault="00100AC0">
            <w:pPr>
              <w:spacing w:after="150"/>
              <w:jc w:val="right"/>
            </w:pPr>
            <w:r>
              <w:rPr>
                <w:b/>
                <w:color w:val="000000"/>
              </w:rPr>
              <w:t>99.160*</w:t>
            </w:r>
          </w:p>
        </w:tc>
      </w:tr>
      <w:tr w:rsidR="007F198B">
        <w:trPr>
          <w:trHeight w:val="90"/>
          <w:tblCellSpacing w:w="0" w:type="auto"/>
        </w:trPr>
        <w:tc>
          <w:tcPr>
            <w:tcW w:w="12501" w:type="dxa"/>
          </w:tcPr>
          <w:p w:rsidR="007F198B" w:rsidRDefault="00100AC0">
            <w:pPr>
              <w:spacing w:after="150"/>
            </w:pPr>
            <w:r>
              <w:rPr>
                <w:color w:val="000000"/>
              </w:rPr>
              <w:t>2) мотор</w:t>
            </w:r>
          </w:p>
        </w:tc>
        <w:tc>
          <w:tcPr>
            <w:tcW w:w="1899" w:type="dxa"/>
            <w:gridSpan w:val="2"/>
          </w:tcPr>
          <w:p w:rsidR="007F198B" w:rsidRDefault="00100AC0">
            <w:pPr>
              <w:spacing w:after="150"/>
              <w:jc w:val="right"/>
            </w:pPr>
            <w:r>
              <w:rPr>
                <w:b/>
                <w:color w:val="000000"/>
              </w:rPr>
              <w:t>66.110*</w:t>
            </w:r>
          </w:p>
        </w:tc>
      </w:tr>
      <w:tr w:rsidR="007F198B">
        <w:trPr>
          <w:trHeight w:val="90"/>
          <w:tblCellSpacing w:w="0" w:type="auto"/>
        </w:trPr>
        <w:tc>
          <w:tcPr>
            <w:tcW w:w="12501" w:type="dxa"/>
          </w:tcPr>
          <w:p w:rsidR="007F198B" w:rsidRDefault="00100AC0">
            <w:pPr>
              <w:spacing w:after="150"/>
            </w:pPr>
            <w:r>
              <w:rPr>
                <w:color w:val="000000"/>
              </w:rPr>
              <w:t>3) елису</w:t>
            </w:r>
          </w:p>
        </w:tc>
        <w:tc>
          <w:tcPr>
            <w:tcW w:w="1899" w:type="dxa"/>
            <w:gridSpan w:val="2"/>
          </w:tcPr>
          <w:p w:rsidR="007F198B" w:rsidRDefault="00100AC0">
            <w:pPr>
              <w:spacing w:after="150"/>
              <w:jc w:val="right"/>
            </w:pPr>
            <w:r>
              <w:rPr>
                <w:b/>
                <w:color w:val="000000"/>
              </w:rPr>
              <w:t>6.600*</w:t>
            </w:r>
          </w:p>
        </w:tc>
      </w:tr>
      <w:tr w:rsidR="007F198B">
        <w:trPr>
          <w:trHeight w:val="90"/>
          <w:tblCellSpacing w:w="0" w:type="auto"/>
        </w:trPr>
        <w:tc>
          <w:tcPr>
            <w:tcW w:w="12501" w:type="dxa"/>
          </w:tcPr>
          <w:p w:rsidR="007F198B" w:rsidRDefault="00100AC0">
            <w:pPr>
              <w:spacing w:after="150"/>
            </w:pPr>
            <w:r>
              <w:rPr>
                <w:color w:val="000000"/>
              </w:rPr>
              <w:t xml:space="preserve">4) ваздухопловни производ којем се мимо </w:t>
            </w:r>
            <w:r>
              <w:rPr>
                <w:color w:val="000000"/>
              </w:rPr>
              <w:t>ваздухоплова утврђује тип</w:t>
            </w:r>
          </w:p>
        </w:tc>
        <w:tc>
          <w:tcPr>
            <w:tcW w:w="1899" w:type="dxa"/>
            <w:gridSpan w:val="2"/>
          </w:tcPr>
          <w:p w:rsidR="007F198B" w:rsidRDefault="00100AC0">
            <w:pPr>
              <w:spacing w:after="150"/>
              <w:jc w:val="right"/>
            </w:pPr>
            <w:r>
              <w:rPr>
                <w:b/>
                <w:color w:val="000000"/>
              </w:rPr>
              <w:t>33.030*</w:t>
            </w:r>
          </w:p>
        </w:tc>
      </w:tr>
      <w:tr w:rsidR="007F198B">
        <w:trPr>
          <w:trHeight w:val="90"/>
          <w:tblCellSpacing w:w="0" w:type="auto"/>
        </w:trPr>
        <w:tc>
          <w:tcPr>
            <w:tcW w:w="12501" w:type="dxa"/>
          </w:tcPr>
          <w:p w:rsidR="007F198B" w:rsidRDefault="00100AC0">
            <w:pPr>
              <w:spacing w:after="150"/>
            </w:pPr>
            <w:r>
              <w:rPr>
                <w:color w:val="000000"/>
              </w:rPr>
              <w:t>За уверење о признавању докумената о типу опште категорије, за:</w:t>
            </w:r>
          </w:p>
        </w:tc>
        <w:tc>
          <w:tcPr>
            <w:tcW w:w="1899" w:type="dxa"/>
            <w:gridSpan w:val="2"/>
          </w:tcPr>
          <w:p w:rsidR="007F198B" w:rsidRDefault="00100AC0">
            <w:pPr>
              <w:spacing w:after="150"/>
              <w:jc w:val="right"/>
            </w:pPr>
            <w:r>
              <w:rPr>
                <w:b/>
                <w:color w:val="000000"/>
              </w:rPr>
              <w:t> </w:t>
            </w:r>
          </w:p>
        </w:tc>
      </w:tr>
      <w:tr w:rsidR="007F198B">
        <w:trPr>
          <w:trHeight w:val="90"/>
          <w:tblCellSpacing w:w="0" w:type="auto"/>
        </w:trPr>
        <w:tc>
          <w:tcPr>
            <w:tcW w:w="12501" w:type="dxa"/>
          </w:tcPr>
          <w:p w:rsidR="007F198B" w:rsidRDefault="00100AC0">
            <w:pPr>
              <w:spacing w:after="150"/>
            </w:pPr>
            <w:r>
              <w:rPr>
                <w:color w:val="000000"/>
              </w:rPr>
              <w:t>1) ваздухоплов</w:t>
            </w:r>
          </w:p>
        </w:tc>
        <w:tc>
          <w:tcPr>
            <w:tcW w:w="1899" w:type="dxa"/>
            <w:gridSpan w:val="2"/>
          </w:tcPr>
          <w:p w:rsidR="007F198B" w:rsidRDefault="00100AC0">
            <w:pPr>
              <w:spacing w:after="150"/>
              <w:jc w:val="right"/>
            </w:pPr>
            <w:r>
              <w:rPr>
                <w:b/>
                <w:color w:val="000000"/>
              </w:rPr>
              <w:t>66.110*</w:t>
            </w:r>
          </w:p>
        </w:tc>
      </w:tr>
      <w:tr w:rsidR="007F198B">
        <w:trPr>
          <w:trHeight w:val="90"/>
          <w:tblCellSpacing w:w="0" w:type="auto"/>
        </w:trPr>
        <w:tc>
          <w:tcPr>
            <w:tcW w:w="12501" w:type="dxa"/>
          </w:tcPr>
          <w:p w:rsidR="007F198B" w:rsidRDefault="00100AC0">
            <w:pPr>
              <w:spacing w:after="150"/>
            </w:pPr>
            <w:r>
              <w:rPr>
                <w:color w:val="000000"/>
              </w:rPr>
              <w:t>2) мотор</w:t>
            </w:r>
          </w:p>
        </w:tc>
        <w:tc>
          <w:tcPr>
            <w:tcW w:w="1899" w:type="dxa"/>
            <w:gridSpan w:val="2"/>
          </w:tcPr>
          <w:p w:rsidR="007F198B" w:rsidRDefault="00100AC0">
            <w:pPr>
              <w:spacing w:after="150"/>
              <w:jc w:val="right"/>
            </w:pPr>
            <w:r>
              <w:rPr>
                <w:b/>
                <w:color w:val="000000"/>
              </w:rPr>
              <w:t>49.590*</w:t>
            </w:r>
          </w:p>
        </w:tc>
      </w:tr>
      <w:tr w:rsidR="007F198B">
        <w:trPr>
          <w:trHeight w:val="90"/>
          <w:tblCellSpacing w:w="0" w:type="auto"/>
        </w:trPr>
        <w:tc>
          <w:tcPr>
            <w:tcW w:w="12501" w:type="dxa"/>
          </w:tcPr>
          <w:p w:rsidR="007F198B" w:rsidRDefault="00100AC0">
            <w:pPr>
              <w:spacing w:after="150"/>
            </w:pPr>
            <w:r>
              <w:rPr>
                <w:color w:val="000000"/>
              </w:rPr>
              <w:t>3) елису</w:t>
            </w:r>
          </w:p>
        </w:tc>
        <w:tc>
          <w:tcPr>
            <w:tcW w:w="1899" w:type="dxa"/>
            <w:gridSpan w:val="2"/>
          </w:tcPr>
          <w:p w:rsidR="007F198B" w:rsidRDefault="00100AC0">
            <w:pPr>
              <w:spacing w:after="150"/>
              <w:jc w:val="right"/>
            </w:pPr>
            <w:r>
              <w:rPr>
                <w:b/>
                <w:color w:val="000000"/>
              </w:rPr>
              <w:t>16.530*</w:t>
            </w:r>
          </w:p>
        </w:tc>
      </w:tr>
      <w:tr w:rsidR="007F198B">
        <w:trPr>
          <w:trHeight w:val="90"/>
          <w:tblCellSpacing w:w="0" w:type="auto"/>
        </w:trPr>
        <w:tc>
          <w:tcPr>
            <w:tcW w:w="12501" w:type="dxa"/>
          </w:tcPr>
          <w:p w:rsidR="007F198B" w:rsidRDefault="00100AC0">
            <w:pPr>
              <w:spacing w:after="150"/>
            </w:pPr>
            <w:r>
              <w:rPr>
                <w:color w:val="000000"/>
              </w:rPr>
              <w:t>4) ваздухопловни производ којем се мимо ваздухоплова утврђује тип</w:t>
            </w:r>
          </w:p>
        </w:tc>
        <w:tc>
          <w:tcPr>
            <w:tcW w:w="1899" w:type="dxa"/>
            <w:gridSpan w:val="2"/>
          </w:tcPr>
          <w:p w:rsidR="007F198B" w:rsidRDefault="00100AC0">
            <w:pPr>
              <w:spacing w:after="150"/>
              <w:jc w:val="right"/>
            </w:pPr>
            <w:r>
              <w:rPr>
                <w:b/>
                <w:color w:val="000000"/>
              </w:rPr>
              <w:t>16.530*</w:t>
            </w:r>
          </w:p>
        </w:tc>
      </w:tr>
      <w:tr w:rsidR="007F198B">
        <w:trPr>
          <w:trHeight w:val="90"/>
          <w:tblCellSpacing w:w="0" w:type="auto"/>
        </w:trPr>
        <w:tc>
          <w:tcPr>
            <w:tcW w:w="12501" w:type="dxa"/>
          </w:tcPr>
          <w:p w:rsidR="007F198B" w:rsidRDefault="00100AC0">
            <w:pPr>
              <w:spacing w:after="150"/>
            </w:pPr>
            <w:r>
              <w:rPr>
                <w:color w:val="000000"/>
              </w:rPr>
              <w:t>За уверење о призна</w:t>
            </w:r>
            <w:r>
              <w:rPr>
                <w:color w:val="000000"/>
              </w:rPr>
              <w:t>вању докумената о типу посебне категорије, за:</w:t>
            </w:r>
          </w:p>
        </w:tc>
        <w:tc>
          <w:tcPr>
            <w:tcW w:w="1899" w:type="dxa"/>
            <w:gridSpan w:val="2"/>
          </w:tcPr>
          <w:p w:rsidR="007F198B" w:rsidRDefault="00100AC0">
            <w:pPr>
              <w:spacing w:after="150"/>
              <w:jc w:val="right"/>
            </w:pPr>
            <w:r>
              <w:rPr>
                <w:b/>
                <w:color w:val="000000"/>
              </w:rPr>
              <w:t> </w:t>
            </w:r>
          </w:p>
        </w:tc>
      </w:tr>
      <w:tr w:rsidR="007F198B">
        <w:trPr>
          <w:trHeight w:val="90"/>
          <w:tblCellSpacing w:w="0" w:type="auto"/>
        </w:trPr>
        <w:tc>
          <w:tcPr>
            <w:tcW w:w="12501" w:type="dxa"/>
          </w:tcPr>
          <w:p w:rsidR="007F198B" w:rsidRDefault="00100AC0">
            <w:pPr>
              <w:spacing w:after="150"/>
            </w:pPr>
            <w:r>
              <w:rPr>
                <w:color w:val="000000"/>
              </w:rPr>
              <w:t>1) ваздухоплов</w:t>
            </w:r>
          </w:p>
        </w:tc>
        <w:tc>
          <w:tcPr>
            <w:tcW w:w="1899" w:type="dxa"/>
            <w:gridSpan w:val="2"/>
          </w:tcPr>
          <w:p w:rsidR="007F198B" w:rsidRDefault="00100AC0">
            <w:pPr>
              <w:spacing w:after="150"/>
              <w:jc w:val="right"/>
            </w:pPr>
            <w:r>
              <w:rPr>
                <w:b/>
                <w:color w:val="000000"/>
              </w:rPr>
              <w:t>16.530*</w:t>
            </w:r>
          </w:p>
        </w:tc>
      </w:tr>
      <w:tr w:rsidR="007F198B">
        <w:trPr>
          <w:trHeight w:val="90"/>
          <w:tblCellSpacing w:w="0" w:type="auto"/>
        </w:trPr>
        <w:tc>
          <w:tcPr>
            <w:tcW w:w="12501" w:type="dxa"/>
          </w:tcPr>
          <w:p w:rsidR="007F198B" w:rsidRDefault="00100AC0">
            <w:pPr>
              <w:spacing w:after="150"/>
            </w:pPr>
            <w:r>
              <w:rPr>
                <w:color w:val="000000"/>
              </w:rPr>
              <w:t>2) мотор</w:t>
            </w:r>
          </w:p>
        </w:tc>
        <w:tc>
          <w:tcPr>
            <w:tcW w:w="1899" w:type="dxa"/>
            <w:gridSpan w:val="2"/>
          </w:tcPr>
          <w:p w:rsidR="007F198B" w:rsidRDefault="00100AC0">
            <w:pPr>
              <w:spacing w:after="150"/>
              <w:jc w:val="right"/>
            </w:pPr>
            <w:r>
              <w:rPr>
                <w:b/>
                <w:color w:val="000000"/>
              </w:rPr>
              <w:t>8.280*</w:t>
            </w:r>
          </w:p>
        </w:tc>
      </w:tr>
      <w:tr w:rsidR="007F198B">
        <w:trPr>
          <w:trHeight w:val="90"/>
          <w:tblCellSpacing w:w="0" w:type="auto"/>
        </w:trPr>
        <w:tc>
          <w:tcPr>
            <w:tcW w:w="12501" w:type="dxa"/>
          </w:tcPr>
          <w:p w:rsidR="007F198B" w:rsidRDefault="00100AC0">
            <w:pPr>
              <w:spacing w:after="150"/>
            </w:pPr>
            <w:r>
              <w:rPr>
                <w:color w:val="000000"/>
              </w:rPr>
              <w:t>3) елису</w:t>
            </w:r>
          </w:p>
        </w:tc>
        <w:tc>
          <w:tcPr>
            <w:tcW w:w="1899" w:type="dxa"/>
            <w:gridSpan w:val="2"/>
          </w:tcPr>
          <w:p w:rsidR="007F198B" w:rsidRDefault="00100AC0">
            <w:pPr>
              <w:spacing w:after="150"/>
              <w:jc w:val="right"/>
            </w:pPr>
            <w:r>
              <w:rPr>
                <w:b/>
                <w:color w:val="000000"/>
              </w:rPr>
              <w:t>6.600*</w:t>
            </w:r>
          </w:p>
        </w:tc>
      </w:tr>
      <w:tr w:rsidR="007F198B">
        <w:trPr>
          <w:trHeight w:val="90"/>
          <w:tblCellSpacing w:w="0" w:type="auto"/>
        </w:trPr>
        <w:tc>
          <w:tcPr>
            <w:tcW w:w="12501" w:type="dxa"/>
          </w:tcPr>
          <w:p w:rsidR="007F198B" w:rsidRDefault="00100AC0">
            <w:pPr>
              <w:spacing w:after="150"/>
            </w:pPr>
            <w:r>
              <w:rPr>
                <w:color w:val="000000"/>
              </w:rPr>
              <w:lastRenderedPageBreak/>
              <w:t>4) ваздухопловни производ којем се мимо ваздухоплова утврђује тип</w:t>
            </w:r>
          </w:p>
        </w:tc>
        <w:tc>
          <w:tcPr>
            <w:tcW w:w="1899" w:type="dxa"/>
            <w:gridSpan w:val="2"/>
          </w:tcPr>
          <w:p w:rsidR="007F198B" w:rsidRDefault="00100AC0">
            <w:pPr>
              <w:spacing w:after="150"/>
              <w:jc w:val="right"/>
            </w:pPr>
            <w:r>
              <w:rPr>
                <w:b/>
                <w:color w:val="000000"/>
              </w:rPr>
              <w:t>6.600*</w:t>
            </w:r>
          </w:p>
        </w:tc>
      </w:tr>
      <w:tr w:rsidR="007F198B">
        <w:trPr>
          <w:trHeight w:val="90"/>
          <w:tblCellSpacing w:w="0" w:type="auto"/>
        </w:trPr>
        <w:tc>
          <w:tcPr>
            <w:tcW w:w="12501" w:type="dxa"/>
          </w:tcPr>
          <w:p w:rsidR="007F198B" w:rsidRDefault="00100AC0">
            <w:pPr>
              <w:spacing w:after="150"/>
            </w:pPr>
            <w:r>
              <w:rPr>
                <w:color w:val="000000"/>
              </w:rPr>
              <w:t xml:space="preserve">За уверење о испуњености услова за производњу, испитивање ради утврђивања </w:t>
            </w:r>
            <w:r>
              <w:rPr>
                <w:color w:val="000000"/>
              </w:rPr>
              <w:t>типа и одржавање, за:</w:t>
            </w:r>
          </w:p>
        </w:tc>
        <w:tc>
          <w:tcPr>
            <w:tcW w:w="1899" w:type="dxa"/>
            <w:gridSpan w:val="2"/>
          </w:tcPr>
          <w:p w:rsidR="007F198B" w:rsidRDefault="00100AC0">
            <w:pPr>
              <w:spacing w:after="150"/>
              <w:jc w:val="right"/>
            </w:pPr>
            <w:r>
              <w:rPr>
                <w:b/>
                <w:color w:val="000000"/>
              </w:rPr>
              <w:t> </w:t>
            </w:r>
          </w:p>
        </w:tc>
      </w:tr>
      <w:tr w:rsidR="007F198B">
        <w:trPr>
          <w:trHeight w:val="90"/>
          <w:tblCellSpacing w:w="0" w:type="auto"/>
        </w:trPr>
        <w:tc>
          <w:tcPr>
            <w:tcW w:w="12501" w:type="dxa"/>
          </w:tcPr>
          <w:p w:rsidR="007F198B" w:rsidRDefault="00100AC0">
            <w:pPr>
              <w:spacing w:after="150"/>
            </w:pPr>
            <w:r>
              <w:rPr>
                <w:color w:val="000000"/>
              </w:rPr>
              <w:t>1) ваздухоплов транспортне категорије</w:t>
            </w:r>
          </w:p>
        </w:tc>
        <w:tc>
          <w:tcPr>
            <w:tcW w:w="1899" w:type="dxa"/>
            <w:gridSpan w:val="2"/>
          </w:tcPr>
          <w:p w:rsidR="007F198B" w:rsidRDefault="00100AC0">
            <w:pPr>
              <w:spacing w:after="150"/>
              <w:jc w:val="right"/>
            </w:pPr>
            <w:r>
              <w:rPr>
                <w:b/>
                <w:color w:val="000000"/>
              </w:rPr>
              <w:t>165.280*</w:t>
            </w:r>
          </w:p>
        </w:tc>
      </w:tr>
      <w:tr w:rsidR="007F198B">
        <w:trPr>
          <w:trHeight w:val="90"/>
          <w:tblCellSpacing w:w="0" w:type="auto"/>
        </w:trPr>
        <w:tc>
          <w:tcPr>
            <w:tcW w:w="12501" w:type="dxa"/>
          </w:tcPr>
          <w:p w:rsidR="007F198B" w:rsidRDefault="00100AC0">
            <w:pPr>
              <w:spacing w:after="150"/>
            </w:pPr>
            <w:r>
              <w:rPr>
                <w:color w:val="000000"/>
              </w:rPr>
              <w:t>2) мотор и елису</w:t>
            </w:r>
          </w:p>
        </w:tc>
        <w:tc>
          <w:tcPr>
            <w:tcW w:w="1899" w:type="dxa"/>
            <w:gridSpan w:val="2"/>
          </w:tcPr>
          <w:p w:rsidR="007F198B" w:rsidRDefault="00100AC0">
            <w:pPr>
              <w:spacing w:after="150"/>
              <w:jc w:val="right"/>
            </w:pPr>
            <w:r>
              <w:rPr>
                <w:b/>
                <w:color w:val="000000"/>
              </w:rPr>
              <w:t>66.110*</w:t>
            </w:r>
          </w:p>
        </w:tc>
      </w:tr>
      <w:tr w:rsidR="007F198B">
        <w:trPr>
          <w:trHeight w:val="90"/>
          <w:tblCellSpacing w:w="0" w:type="auto"/>
        </w:trPr>
        <w:tc>
          <w:tcPr>
            <w:tcW w:w="12501" w:type="dxa"/>
          </w:tcPr>
          <w:p w:rsidR="007F198B" w:rsidRDefault="00100AC0">
            <w:pPr>
              <w:spacing w:after="150"/>
            </w:pPr>
            <w:r>
              <w:rPr>
                <w:color w:val="000000"/>
              </w:rPr>
              <w:t>3) двомоторни ваздухоплов опште категорије</w:t>
            </w:r>
          </w:p>
        </w:tc>
        <w:tc>
          <w:tcPr>
            <w:tcW w:w="1899" w:type="dxa"/>
            <w:gridSpan w:val="2"/>
          </w:tcPr>
          <w:p w:rsidR="007F198B" w:rsidRDefault="00100AC0">
            <w:pPr>
              <w:spacing w:after="150"/>
              <w:jc w:val="right"/>
            </w:pPr>
            <w:r>
              <w:rPr>
                <w:b/>
                <w:color w:val="000000"/>
              </w:rPr>
              <w:t>66.110*</w:t>
            </w:r>
          </w:p>
        </w:tc>
      </w:tr>
      <w:tr w:rsidR="007F198B">
        <w:trPr>
          <w:trHeight w:val="90"/>
          <w:tblCellSpacing w:w="0" w:type="auto"/>
        </w:trPr>
        <w:tc>
          <w:tcPr>
            <w:tcW w:w="12501" w:type="dxa"/>
          </w:tcPr>
          <w:p w:rsidR="007F198B" w:rsidRDefault="00100AC0">
            <w:pPr>
              <w:spacing w:after="150"/>
            </w:pPr>
            <w:r>
              <w:rPr>
                <w:color w:val="000000"/>
              </w:rPr>
              <w:t>4) једномоторни ваздухоплов опште категорије</w:t>
            </w:r>
          </w:p>
        </w:tc>
        <w:tc>
          <w:tcPr>
            <w:tcW w:w="1899" w:type="dxa"/>
            <w:gridSpan w:val="2"/>
          </w:tcPr>
          <w:p w:rsidR="007F198B" w:rsidRDefault="00100AC0">
            <w:pPr>
              <w:spacing w:after="150"/>
              <w:jc w:val="right"/>
            </w:pPr>
            <w:r>
              <w:rPr>
                <w:b/>
                <w:color w:val="000000"/>
              </w:rPr>
              <w:t>49.590*</w:t>
            </w:r>
          </w:p>
        </w:tc>
      </w:tr>
      <w:tr w:rsidR="007F198B">
        <w:trPr>
          <w:trHeight w:val="90"/>
          <w:tblCellSpacing w:w="0" w:type="auto"/>
        </w:trPr>
        <w:tc>
          <w:tcPr>
            <w:tcW w:w="12501" w:type="dxa"/>
          </w:tcPr>
          <w:p w:rsidR="007F198B" w:rsidRDefault="00100AC0">
            <w:pPr>
              <w:spacing w:after="150"/>
            </w:pPr>
            <w:r>
              <w:rPr>
                <w:color w:val="000000"/>
              </w:rPr>
              <w:t>5) ваздухоплов посебне намене</w:t>
            </w:r>
          </w:p>
        </w:tc>
        <w:tc>
          <w:tcPr>
            <w:tcW w:w="1899" w:type="dxa"/>
            <w:gridSpan w:val="2"/>
          </w:tcPr>
          <w:p w:rsidR="007F198B" w:rsidRDefault="00100AC0">
            <w:pPr>
              <w:spacing w:after="150"/>
              <w:jc w:val="right"/>
            </w:pPr>
            <w:r>
              <w:rPr>
                <w:b/>
                <w:color w:val="000000"/>
              </w:rPr>
              <w:t>9.910*</w:t>
            </w:r>
          </w:p>
        </w:tc>
      </w:tr>
      <w:tr w:rsidR="007F198B">
        <w:trPr>
          <w:trHeight w:val="90"/>
          <w:tblCellSpacing w:w="0" w:type="auto"/>
        </w:trPr>
        <w:tc>
          <w:tcPr>
            <w:tcW w:w="12501" w:type="dxa"/>
          </w:tcPr>
          <w:p w:rsidR="007F198B" w:rsidRDefault="00100AC0">
            <w:pPr>
              <w:spacing w:after="150"/>
            </w:pPr>
            <w:r>
              <w:rPr>
                <w:color w:val="000000"/>
              </w:rPr>
              <w:t>6) падобран</w:t>
            </w:r>
          </w:p>
        </w:tc>
        <w:tc>
          <w:tcPr>
            <w:tcW w:w="1899" w:type="dxa"/>
            <w:gridSpan w:val="2"/>
          </w:tcPr>
          <w:p w:rsidR="007F198B" w:rsidRDefault="00100AC0">
            <w:pPr>
              <w:spacing w:after="150"/>
              <w:jc w:val="right"/>
            </w:pPr>
            <w:r>
              <w:rPr>
                <w:b/>
                <w:color w:val="000000"/>
              </w:rPr>
              <w:t>9.910*</w:t>
            </w:r>
          </w:p>
        </w:tc>
      </w:tr>
      <w:tr w:rsidR="007F198B">
        <w:trPr>
          <w:trHeight w:val="90"/>
          <w:tblCellSpacing w:w="0" w:type="auto"/>
        </w:trPr>
        <w:tc>
          <w:tcPr>
            <w:tcW w:w="12501" w:type="dxa"/>
          </w:tcPr>
          <w:p w:rsidR="007F198B" w:rsidRDefault="00100AC0">
            <w:pPr>
              <w:spacing w:after="150"/>
            </w:pPr>
            <w:r>
              <w:rPr>
                <w:color w:val="000000"/>
              </w:rPr>
              <w:t>За уверење о признавању страног документа о оспособљености за производњу и испитивање, ради утврђивања типа и одржавање, за:</w:t>
            </w:r>
          </w:p>
        </w:tc>
        <w:tc>
          <w:tcPr>
            <w:tcW w:w="1899" w:type="dxa"/>
            <w:gridSpan w:val="2"/>
          </w:tcPr>
          <w:p w:rsidR="007F198B" w:rsidRDefault="00100AC0">
            <w:pPr>
              <w:spacing w:after="150"/>
              <w:jc w:val="right"/>
            </w:pPr>
            <w:r>
              <w:rPr>
                <w:b/>
                <w:color w:val="000000"/>
              </w:rPr>
              <w:t> </w:t>
            </w:r>
          </w:p>
        </w:tc>
      </w:tr>
      <w:tr w:rsidR="007F198B">
        <w:trPr>
          <w:trHeight w:val="90"/>
          <w:tblCellSpacing w:w="0" w:type="auto"/>
        </w:trPr>
        <w:tc>
          <w:tcPr>
            <w:tcW w:w="12501" w:type="dxa"/>
          </w:tcPr>
          <w:p w:rsidR="007F198B" w:rsidRDefault="00100AC0">
            <w:pPr>
              <w:spacing w:after="150"/>
            </w:pPr>
            <w:r>
              <w:rPr>
                <w:color w:val="000000"/>
              </w:rPr>
              <w:t>1) ваздухоплов транспортне категорије</w:t>
            </w:r>
          </w:p>
        </w:tc>
        <w:tc>
          <w:tcPr>
            <w:tcW w:w="1899" w:type="dxa"/>
            <w:gridSpan w:val="2"/>
          </w:tcPr>
          <w:p w:rsidR="007F198B" w:rsidRDefault="00100AC0">
            <w:pPr>
              <w:spacing w:after="150"/>
              <w:jc w:val="right"/>
            </w:pPr>
            <w:r>
              <w:rPr>
                <w:b/>
                <w:color w:val="000000"/>
              </w:rPr>
              <w:t>49.590*</w:t>
            </w:r>
          </w:p>
        </w:tc>
      </w:tr>
      <w:tr w:rsidR="007F198B">
        <w:trPr>
          <w:trHeight w:val="90"/>
          <w:tblCellSpacing w:w="0" w:type="auto"/>
        </w:trPr>
        <w:tc>
          <w:tcPr>
            <w:tcW w:w="12501" w:type="dxa"/>
          </w:tcPr>
          <w:p w:rsidR="007F198B" w:rsidRDefault="00100AC0">
            <w:pPr>
              <w:spacing w:after="150"/>
            </w:pPr>
            <w:r>
              <w:rPr>
                <w:color w:val="000000"/>
              </w:rPr>
              <w:t>2) мотор и елису</w:t>
            </w:r>
          </w:p>
        </w:tc>
        <w:tc>
          <w:tcPr>
            <w:tcW w:w="1899" w:type="dxa"/>
            <w:gridSpan w:val="2"/>
          </w:tcPr>
          <w:p w:rsidR="007F198B" w:rsidRDefault="00100AC0">
            <w:pPr>
              <w:spacing w:after="150"/>
              <w:jc w:val="right"/>
            </w:pPr>
            <w:r>
              <w:rPr>
                <w:b/>
                <w:color w:val="000000"/>
              </w:rPr>
              <w:t>24.790*</w:t>
            </w:r>
          </w:p>
        </w:tc>
      </w:tr>
      <w:tr w:rsidR="007F198B">
        <w:trPr>
          <w:trHeight w:val="90"/>
          <w:tblCellSpacing w:w="0" w:type="auto"/>
        </w:trPr>
        <w:tc>
          <w:tcPr>
            <w:tcW w:w="12501" w:type="dxa"/>
          </w:tcPr>
          <w:p w:rsidR="007F198B" w:rsidRDefault="00100AC0">
            <w:pPr>
              <w:spacing w:after="150"/>
            </w:pPr>
            <w:r>
              <w:rPr>
                <w:color w:val="000000"/>
              </w:rPr>
              <w:t>3) двомоторни ваздухоплов опште категорије</w:t>
            </w:r>
          </w:p>
        </w:tc>
        <w:tc>
          <w:tcPr>
            <w:tcW w:w="1899" w:type="dxa"/>
            <w:gridSpan w:val="2"/>
          </w:tcPr>
          <w:p w:rsidR="007F198B" w:rsidRDefault="00100AC0">
            <w:pPr>
              <w:spacing w:after="150"/>
              <w:jc w:val="right"/>
            </w:pPr>
            <w:r>
              <w:rPr>
                <w:b/>
                <w:color w:val="000000"/>
              </w:rPr>
              <w:t>24.790*</w:t>
            </w:r>
          </w:p>
        </w:tc>
      </w:tr>
      <w:tr w:rsidR="007F198B">
        <w:trPr>
          <w:trHeight w:val="90"/>
          <w:tblCellSpacing w:w="0" w:type="auto"/>
        </w:trPr>
        <w:tc>
          <w:tcPr>
            <w:tcW w:w="12501" w:type="dxa"/>
          </w:tcPr>
          <w:p w:rsidR="007F198B" w:rsidRDefault="00100AC0">
            <w:pPr>
              <w:spacing w:after="150"/>
            </w:pPr>
            <w:r>
              <w:rPr>
                <w:color w:val="000000"/>
              </w:rPr>
              <w:t>4) једномоторни ваздухоплов опште категорије</w:t>
            </w:r>
          </w:p>
        </w:tc>
        <w:tc>
          <w:tcPr>
            <w:tcW w:w="1899" w:type="dxa"/>
            <w:gridSpan w:val="2"/>
          </w:tcPr>
          <w:p w:rsidR="007F198B" w:rsidRDefault="00100AC0">
            <w:pPr>
              <w:spacing w:after="150"/>
              <w:jc w:val="right"/>
            </w:pPr>
            <w:r>
              <w:rPr>
                <w:b/>
                <w:color w:val="000000"/>
              </w:rPr>
              <w:t>11.890*</w:t>
            </w:r>
          </w:p>
        </w:tc>
      </w:tr>
      <w:tr w:rsidR="007F198B">
        <w:trPr>
          <w:trHeight w:val="90"/>
          <w:tblCellSpacing w:w="0" w:type="auto"/>
        </w:trPr>
        <w:tc>
          <w:tcPr>
            <w:tcW w:w="12501" w:type="dxa"/>
          </w:tcPr>
          <w:p w:rsidR="007F198B" w:rsidRDefault="00100AC0">
            <w:pPr>
              <w:spacing w:after="150"/>
            </w:pPr>
            <w:r>
              <w:rPr>
                <w:color w:val="000000"/>
              </w:rPr>
              <w:t>5) ваздухоплов посебне категорије</w:t>
            </w:r>
          </w:p>
        </w:tc>
        <w:tc>
          <w:tcPr>
            <w:tcW w:w="1899" w:type="dxa"/>
            <w:gridSpan w:val="2"/>
          </w:tcPr>
          <w:p w:rsidR="007F198B" w:rsidRDefault="00100AC0">
            <w:pPr>
              <w:spacing w:after="150"/>
              <w:jc w:val="right"/>
            </w:pPr>
            <w:r>
              <w:rPr>
                <w:b/>
                <w:color w:val="000000"/>
              </w:rPr>
              <w:t>2.990*</w:t>
            </w:r>
          </w:p>
        </w:tc>
      </w:tr>
      <w:tr w:rsidR="007F198B">
        <w:trPr>
          <w:trHeight w:val="90"/>
          <w:tblCellSpacing w:w="0" w:type="auto"/>
        </w:trPr>
        <w:tc>
          <w:tcPr>
            <w:tcW w:w="12501" w:type="dxa"/>
          </w:tcPr>
          <w:p w:rsidR="007F198B" w:rsidRDefault="00100AC0">
            <w:pPr>
              <w:spacing w:after="150"/>
            </w:pPr>
            <w:r>
              <w:rPr>
                <w:color w:val="000000"/>
              </w:rPr>
              <w:t>6) падобран</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b/>
                <w:color w:val="000000"/>
              </w:rPr>
              <w:t>2.990*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161.</w:t>
            </w:r>
          </w:p>
        </w:tc>
      </w:tr>
      <w:tr w:rsidR="007F198B">
        <w:trPr>
          <w:trHeight w:val="90"/>
          <w:tblCellSpacing w:w="0" w:type="auto"/>
        </w:trPr>
        <w:tc>
          <w:tcPr>
            <w:tcW w:w="12501" w:type="dxa"/>
          </w:tcPr>
          <w:p w:rsidR="007F198B" w:rsidRDefault="00100AC0">
            <w:pPr>
              <w:spacing w:after="150"/>
            </w:pPr>
            <w:r>
              <w:rPr>
                <w:color w:val="000000"/>
              </w:rPr>
              <w:t>За одобрење странцу да може бити члан посаде ваздухоплова Републике Србије,</w:t>
            </w:r>
            <w:r>
              <w:rPr>
                <w:color w:val="000000"/>
              </w:rPr>
              <w:t xml:space="preserve"> који се користи у јавном авио-транспорту</w:t>
            </w:r>
          </w:p>
        </w:tc>
        <w:tc>
          <w:tcPr>
            <w:tcW w:w="1899" w:type="dxa"/>
            <w:gridSpan w:val="2"/>
          </w:tcPr>
          <w:p w:rsidR="007F198B" w:rsidRDefault="00100AC0">
            <w:pPr>
              <w:spacing w:after="150"/>
              <w:jc w:val="right"/>
            </w:pPr>
            <w:r>
              <w:rPr>
                <w:b/>
                <w:color w:val="000000"/>
              </w:rPr>
              <w:t>9.910*</w:t>
            </w:r>
          </w:p>
        </w:tc>
      </w:tr>
      <w:tr w:rsidR="007F198B">
        <w:trPr>
          <w:trHeight w:val="90"/>
          <w:tblCellSpacing w:w="0" w:type="auto"/>
        </w:trPr>
        <w:tc>
          <w:tcPr>
            <w:tcW w:w="12501" w:type="dxa"/>
          </w:tcPr>
          <w:p w:rsidR="007F198B" w:rsidRDefault="00100AC0">
            <w:pPr>
              <w:spacing w:after="150"/>
            </w:pPr>
            <w:r>
              <w:rPr>
                <w:color w:val="000000"/>
              </w:rPr>
              <w:t>За дупликат дозволе за ваздухопловно овлашћено особље</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b/>
                <w:color w:val="000000"/>
              </w:rPr>
              <w:t>1.000*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162.</w:t>
            </w:r>
          </w:p>
        </w:tc>
      </w:tr>
      <w:tr w:rsidR="007F198B">
        <w:trPr>
          <w:trHeight w:val="90"/>
          <w:tblCellSpacing w:w="0" w:type="auto"/>
        </w:trPr>
        <w:tc>
          <w:tcPr>
            <w:tcW w:w="12501" w:type="dxa"/>
          </w:tcPr>
          <w:p w:rsidR="007F198B" w:rsidRDefault="00100AC0">
            <w:pPr>
              <w:spacing w:after="150"/>
            </w:pPr>
            <w:r>
              <w:rPr>
                <w:color w:val="000000"/>
              </w:rPr>
              <w:t>За дозволу за: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1) успостављање линије у међународном редовном авиотранспорту</w:t>
            </w:r>
          </w:p>
        </w:tc>
        <w:tc>
          <w:tcPr>
            <w:tcW w:w="1899" w:type="dxa"/>
            <w:gridSpan w:val="2"/>
          </w:tcPr>
          <w:p w:rsidR="007F198B" w:rsidRDefault="00100AC0">
            <w:pPr>
              <w:spacing w:after="150"/>
              <w:jc w:val="right"/>
            </w:pPr>
            <w:r>
              <w:rPr>
                <w:b/>
                <w:color w:val="000000"/>
              </w:rPr>
              <w:t>29.720*</w:t>
            </w:r>
          </w:p>
        </w:tc>
      </w:tr>
      <w:tr w:rsidR="007F198B">
        <w:trPr>
          <w:trHeight w:val="90"/>
          <w:tblCellSpacing w:w="0" w:type="auto"/>
        </w:trPr>
        <w:tc>
          <w:tcPr>
            <w:tcW w:w="12501" w:type="dxa"/>
          </w:tcPr>
          <w:p w:rsidR="007F198B" w:rsidRDefault="00100AC0">
            <w:pPr>
              <w:spacing w:after="150"/>
            </w:pPr>
            <w:r>
              <w:rPr>
                <w:color w:val="000000"/>
              </w:rPr>
              <w:lastRenderedPageBreak/>
              <w:t>2) обављање чартер летова</w:t>
            </w:r>
          </w:p>
        </w:tc>
        <w:tc>
          <w:tcPr>
            <w:tcW w:w="1899" w:type="dxa"/>
            <w:gridSpan w:val="2"/>
          </w:tcPr>
          <w:p w:rsidR="007F198B" w:rsidRDefault="00100AC0">
            <w:pPr>
              <w:spacing w:after="150"/>
              <w:jc w:val="right"/>
            </w:pPr>
            <w:r>
              <w:rPr>
                <w:b/>
                <w:color w:val="000000"/>
              </w:rPr>
              <w:t>29.720*</w:t>
            </w:r>
          </w:p>
        </w:tc>
      </w:tr>
      <w:tr w:rsidR="007F198B">
        <w:trPr>
          <w:trHeight w:val="90"/>
          <w:tblCellSpacing w:w="0" w:type="auto"/>
        </w:trPr>
        <w:tc>
          <w:tcPr>
            <w:tcW w:w="12501" w:type="dxa"/>
          </w:tcPr>
          <w:p w:rsidR="007F198B" w:rsidRDefault="00100AC0">
            <w:pPr>
              <w:spacing w:after="150"/>
            </w:pPr>
            <w:r>
              <w:rPr>
                <w:color w:val="000000"/>
              </w:rPr>
              <w:t>За одобрење:</w:t>
            </w:r>
          </w:p>
        </w:tc>
        <w:tc>
          <w:tcPr>
            <w:tcW w:w="1899" w:type="dxa"/>
            <w:gridSpan w:val="2"/>
          </w:tcPr>
          <w:p w:rsidR="007F198B" w:rsidRDefault="00100AC0">
            <w:pPr>
              <w:spacing w:after="150"/>
              <w:jc w:val="right"/>
            </w:pPr>
            <w:r>
              <w:rPr>
                <w:b/>
                <w:color w:val="000000"/>
              </w:rPr>
              <w:t> </w:t>
            </w:r>
          </w:p>
        </w:tc>
      </w:tr>
      <w:tr w:rsidR="007F198B">
        <w:trPr>
          <w:trHeight w:val="90"/>
          <w:tblCellSpacing w:w="0" w:type="auto"/>
        </w:trPr>
        <w:tc>
          <w:tcPr>
            <w:tcW w:w="12501" w:type="dxa"/>
          </w:tcPr>
          <w:p w:rsidR="007F198B" w:rsidRDefault="00100AC0">
            <w:pPr>
              <w:spacing w:after="150"/>
            </w:pPr>
            <w:r>
              <w:rPr>
                <w:color w:val="000000"/>
              </w:rPr>
              <w:t>1) руте за панорамско летење</w:t>
            </w:r>
          </w:p>
        </w:tc>
        <w:tc>
          <w:tcPr>
            <w:tcW w:w="1899" w:type="dxa"/>
            <w:gridSpan w:val="2"/>
          </w:tcPr>
          <w:p w:rsidR="007F198B" w:rsidRDefault="00100AC0">
            <w:pPr>
              <w:spacing w:after="150"/>
              <w:jc w:val="right"/>
            </w:pPr>
            <w:r>
              <w:rPr>
                <w:b/>
                <w:color w:val="000000"/>
              </w:rPr>
              <w:t>16.530*</w:t>
            </w:r>
          </w:p>
        </w:tc>
      </w:tr>
      <w:tr w:rsidR="007F198B">
        <w:trPr>
          <w:trHeight w:val="90"/>
          <w:tblCellSpacing w:w="0" w:type="auto"/>
        </w:trPr>
        <w:tc>
          <w:tcPr>
            <w:tcW w:w="12501" w:type="dxa"/>
          </w:tcPr>
          <w:p w:rsidR="007F198B" w:rsidRDefault="00100AC0">
            <w:pPr>
              <w:spacing w:after="150"/>
            </w:pPr>
            <w:r>
              <w:rPr>
                <w:color w:val="000000"/>
              </w:rPr>
              <w:t>2) приручника о оперативним поступцима превоза за сопствене потребе</w:t>
            </w:r>
          </w:p>
        </w:tc>
        <w:tc>
          <w:tcPr>
            <w:tcW w:w="1899" w:type="dxa"/>
            <w:gridSpan w:val="2"/>
          </w:tcPr>
          <w:p w:rsidR="007F198B" w:rsidRDefault="00100AC0">
            <w:pPr>
              <w:spacing w:after="150"/>
              <w:jc w:val="right"/>
            </w:pPr>
            <w:r>
              <w:rPr>
                <w:b/>
                <w:color w:val="000000"/>
              </w:rPr>
              <w:t>29.720*</w:t>
            </w:r>
          </w:p>
        </w:tc>
      </w:tr>
      <w:tr w:rsidR="007F198B">
        <w:trPr>
          <w:trHeight w:val="90"/>
          <w:tblCellSpacing w:w="0" w:type="auto"/>
        </w:trPr>
        <w:tc>
          <w:tcPr>
            <w:tcW w:w="12501" w:type="dxa"/>
          </w:tcPr>
          <w:p w:rsidR="007F198B" w:rsidRDefault="00100AC0">
            <w:pPr>
              <w:spacing w:after="150"/>
            </w:pPr>
            <w:r>
              <w:rPr>
                <w:color w:val="000000"/>
              </w:rPr>
              <w:t>3) приручника о организацији летачких активности</w:t>
            </w:r>
          </w:p>
        </w:tc>
        <w:tc>
          <w:tcPr>
            <w:tcW w:w="1899" w:type="dxa"/>
            <w:gridSpan w:val="2"/>
          </w:tcPr>
          <w:p w:rsidR="007F198B" w:rsidRDefault="00100AC0">
            <w:pPr>
              <w:spacing w:after="150"/>
              <w:jc w:val="right"/>
            </w:pPr>
            <w:r>
              <w:rPr>
                <w:b/>
                <w:color w:val="000000"/>
              </w:rPr>
              <w:t>29.720*</w:t>
            </w:r>
          </w:p>
        </w:tc>
      </w:tr>
      <w:tr w:rsidR="007F198B">
        <w:trPr>
          <w:trHeight w:val="90"/>
          <w:tblCellSpacing w:w="0" w:type="auto"/>
        </w:trPr>
        <w:tc>
          <w:tcPr>
            <w:tcW w:w="12501" w:type="dxa"/>
          </w:tcPr>
          <w:p w:rsidR="007F198B" w:rsidRDefault="00100AC0">
            <w:pPr>
              <w:spacing w:after="150"/>
            </w:pPr>
            <w:r>
              <w:rPr>
                <w:color w:val="000000"/>
              </w:rPr>
              <w:t xml:space="preserve">За давање сагласности за </w:t>
            </w:r>
            <w:r>
              <w:rPr>
                <w:color w:val="000000"/>
              </w:rPr>
              <w:t>организацију такмичења спортског и аматерског летења</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b/>
                <w:color w:val="000000"/>
              </w:rPr>
              <w:t>330*</w:t>
            </w:r>
          </w:p>
        </w:tc>
      </w:tr>
      <w:tr w:rsidR="007F198B">
        <w:trPr>
          <w:trHeight w:val="90"/>
          <w:tblCellSpacing w:w="0" w:type="auto"/>
        </w:trPr>
        <w:tc>
          <w:tcPr>
            <w:tcW w:w="0" w:type="auto"/>
            <w:gridSpan w:val="3"/>
            <w:shd w:val="clear" w:color="auto" w:fill="D8D8D8"/>
          </w:tcPr>
          <w:p w:rsidR="007F198B" w:rsidRDefault="00100AC0">
            <w:pPr>
              <w:spacing w:after="150"/>
              <w:jc w:val="center"/>
            </w:pPr>
            <w:r>
              <w:rPr>
                <w:b/>
                <w:color w:val="000000"/>
              </w:rPr>
              <w:t>XVIIIA СПИСИ И РАДЊЕ У ОБЛАСТИ ТРАНСПОРТА* ОПАСНЕ РОБЕ**</w:t>
            </w:r>
          </w:p>
          <w:p w:rsidR="007F198B" w:rsidRDefault="00100AC0">
            <w:pPr>
              <w:spacing w:after="150"/>
            </w:pPr>
            <w:r>
              <w:rPr>
                <w:color w:val="000000"/>
              </w:rPr>
              <w:t>*Службени гласник РС, број 83/2015</w:t>
            </w:r>
          </w:p>
          <w:p w:rsidR="007F198B" w:rsidRDefault="00100AC0">
            <w:pPr>
              <w:spacing w:after="150"/>
            </w:pPr>
            <w:r>
              <w:rPr>
                <w:color w:val="000000"/>
              </w:rPr>
              <w:t>**Службени гласник РС, број 113/2017 </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162а*</w:t>
            </w:r>
          </w:p>
        </w:tc>
      </w:tr>
      <w:tr w:rsidR="007F198B">
        <w:trPr>
          <w:trHeight w:val="90"/>
          <w:tblCellSpacing w:w="0" w:type="auto"/>
        </w:trPr>
        <w:tc>
          <w:tcPr>
            <w:tcW w:w="12501" w:type="dxa"/>
            <w:vAlign w:val="center"/>
          </w:tcPr>
          <w:p w:rsidR="007F198B" w:rsidRDefault="00100AC0">
            <w:pPr>
              <w:spacing w:after="150"/>
            </w:pPr>
            <w:r>
              <w:rPr>
                <w:b/>
                <w:color w:val="000000"/>
              </w:rPr>
              <w:t>За решење</w:t>
            </w:r>
            <w:r>
              <w:rPr>
                <w:b/>
                <w:color w:val="000000"/>
              </w:rPr>
              <w:t xml:space="preserve"> по захтеву за издавање одобрења за тип амбалаже, односно посуде под притиском или цистерне за транспорт опасне робе*</w:t>
            </w:r>
          </w:p>
        </w:tc>
        <w:tc>
          <w:tcPr>
            <w:tcW w:w="1899" w:type="dxa"/>
            <w:gridSpan w:val="2"/>
            <w:vAlign w:val="center"/>
          </w:tcPr>
          <w:p w:rsidR="007F198B" w:rsidRDefault="00100AC0">
            <w:pPr>
              <w:spacing w:after="150"/>
              <w:jc w:val="right"/>
            </w:pPr>
            <w:r>
              <w:rPr>
                <w:b/>
                <w:color w:val="000000"/>
              </w:rPr>
              <w:t>61.920***</w:t>
            </w:r>
          </w:p>
        </w:tc>
      </w:tr>
      <w:tr w:rsidR="007F198B">
        <w:trPr>
          <w:trHeight w:val="90"/>
          <w:tblCellSpacing w:w="0" w:type="auto"/>
        </w:trPr>
        <w:tc>
          <w:tcPr>
            <w:tcW w:w="12501" w:type="dxa"/>
            <w:vAlign w:val="center"/>
          </w:tcPr>
          <w:p w:rsidR="007F198B" w:rsidRDefault="00100AC0">
            <w:pPr>
              <w:spacing w:after="150"/>
            </w:pPr>
            <w:r>
              <w:rPr>
                <w:b/>
                <w:color w:val="000000"/>
              </w:rPr>
              <w:t>За решење по захтеву којим се издаје лиценца привредном друштву, односно другом правном лицу за стручну обуку кандидата за саве</w:t>
            </w:r>
            <w:r>
              <w:rPr>
                <w:b/>
                <w:color w:val="000000"/>
              </w:rPr>
              <w:t>тника за безбедност у транспорту опасне робе*</w:t>
            </w:r>
          </w:p>
        </w:tc>
        <w:tc>
          <w:tcPr>
            <w:tcW w:w="1899" w:type="dxa"/>
            <w:gridSpan w:val="2"/>
            <w:vAlign w:val="center"/>
          </w:tcPr>
          <w:p w:rsidR="007F198B" w:rsidRDefault="00100AC0">
            <w:pPr>
              <w:spacing w:after="150"/>
              <w:jc w:val="right"/>
            </w:pPr>
            <w:r>
              <w:rPr>
                <w:b/>
                <w:color w:val="000000"/>
              </w:rPr>
              <w:t>83.080***</w:t>
            </w:r>
          </w:p>
        </w:tc>
      </w:tr>
      <w:tr w:rsidR="007F198B">
        <w:trPr>
          <w:trHeight w:val="90"/>
          <w:tblCellSpacing w:w="0" w:type="auto"/>
        </w:trPr>
        <w:tc>
          <w:tcPr>
            <w:tcW w:w="12501" w:type="dxa"/>
            <w:vAlign w:val="center"/>
          </w:tcPr>
          <w:p w:rsidR="007F198B" w:rsidRDefault="00100AC0">
            <w:pPr>
              <w:spacing w:after="150"/>
            </w:pPr>
            <w:r>
              <w:rPr>
                <w:b/>
                <w:color w:val="000000"/>
              </w:rPr>
              <w:t>За решење по захтеву за издавање овлашћења стручном лицу*</w:t>
            </w:r>
          </w:p>
        </w:tc>
        <w:tc>
          <w:tcPr>
            <w:tcW w:w="1899" w:type="dxa"/>
            <w:gridSpan w:val="2"/>
            <w:vAlign w:val="center"/>
          </w:tcPr>
          <w:p w:rsidR="007F198B" w:rsidRDefault="00100AC0">
            <w:pPr>
              <w:spacing w:after="150"/>
              <w:jc w:val="right"/>
            </w:pPr>
            <w:r>
              <w:rPr>
                <w:b/>
                <w:color w:val="000000"/>
              </w:rPr>
              <w:t>39.790***</w:t>
            </w:r>
          </w:p>
        </w:tc>
      </w:tr>
      <w:tr w:rsidR="007F198B">
        <w:trPr>
          <w:trHeight w:val="90"/>
          <w:tblCellSpacing w:w="0" w:type="auto"/>
        </w:trPr>
        <w:tc>
          <w:tcPr>
            <w:tcW w:w="12501" w:type="dxa"/>
            <w:vAlign w:val="center"/>
          </w:tcPr>
          <w:p w:rsidR="007F198B" w:rsidRDefault="00100AC0">
            <w:pPr>
              <w:spacing w:after="150"/>
            </w:pPr>
            <w:r>
              <w:rPr>
                <w:b/>
                <w:color w:val="000000"/>
              </w:rPr>
              <w:t xml:space="preserve">За решење по захтеву за издавање овлашћења привредном друштву, односно другом правном лицу за стручну обуку кандидата за обављање </w:t>
            </w:r>
            <w:r>
              <w:rPr>
                <w:b/>
                <w:color w:val="000000"/>
              </w:rPr>
              <w:t>послова лица са сертификатом о специјалистичком знању из области ADN*</w:t>
            </w:r>
          </w:p>
        </w:tc>
        <w:tc>
          <w:tcPr>
            <w:tcW w:w="1899" w:type="dxa"/>
            <w:gridSpan w:val="2"/>
            <w:vAlign w:val="center"/>
          </w:tcPr>
          <w:p w:rsidR="007F198B" w:rsidRDefault="00100AC0">
            <w:pPr>
              <w:spacing w:after="150"/>
              <w:jc w:val="right"/>
            </w:pPr>
            <w:r>
              <w:rPr>
                <w:b/>
                <w:color w:val="000000"/>
              </w:rPr>
              <w:t>53.970***</w:t>
            </w:r>
          </w:p>
        </w:tc>
      </w:tr>
      <w:tr w:rsidR="007F198B">
        <w:trPr>
          <w:trHeight w:val="90"/>
          <w:tblCellSpacing w:w="0" w:type="auto"/>
        </w:trPr>
        <w:tc>
          <w:tcPr>
            <w:tcW w:w="12501" w:type="dxa"/>
            <w:vAlign w:val="center"/>
          </w:tcPr>
          <w:p w:rsidR="007F198B" w:rsidRDefault="00100AC0">
            <w:pPr>
              <w:spacing w:after="150"/>
            </w:pPr>
            <w:r>
              <w:rPr>
                <w:b/>
                <w:color w:val="000000"/>
              </w:rPr>
              <w:t>За решење по захтеву за издавање овлашћења привредном друштву, односно другом правном лицу за стручну обуку кандидата за обављање послова возача возила за транспорт опасне роб</w:t>
            </w:r>
            <w:r>
              <w:rPr>
                <w:b/>
                <w:color w:val="000000"/>
              </w:rPr>
              <w:t>е*</w:t>
            </w:r>
          </w:p>
        </w:tc>
        <w:tc>
          <w:tcPr>
            <w:tcW w:w="1899" w:type="dxa"/>
            <w:gridSpan w:val="2"/>
            <w:vAlign w:val="center"/>
          </w:tcPr>
          <w:p w:rsidR="007F198B" w:rsidRDefault="00100AC0">
            <w:pPr>
              <w:spacing w:after="150"/>
              <w:jc w:val="right"/>
            </w:pPr>
            <w:r>
              <w:rPr>
                <w:b/>
                <w:color w:val="000000"/>
              </w:rPr>
              <w:t>53.970***</w:t>
            </w:r>
          </w:p>
        </w:tc>
      </w:tr>
      <w:tr w:rsidR="007F198B">
        <w:trPr>
          <w:trHeight w:val="90"/>
          <w:tblCellSpacing w:w="0" w:type="auto"/>
        </w:trPr>
        <w:tc>
          <w:tcPr>
            <w:tcW w:w="12501" w:type="dxa"/>
            <w:vAlign w:val="center"/>
          </w:tcPr>
          <w:p w:rsidR="007F198B" w:rsidRDefault="00100AC0">
            <w:pPr>
              <w:spacing w:after="150"/>
            </w:pPr>
            <w:r>
              <w:rPr>
                <w:b/>
                <w:color w:val="000000"/>
              </w:rPr>
              <w:t>За решење по захтеву за издавање дозволе за транспорт опасне робе која је сврстана у класу 7 ADR/RID/ADN (радиоактивне материје) која важи до шест месеци*</w:t>
            </w:r>
          </w:p>
        </w:tc>
        <w:tc>
          <w:tcPr>
            <w:tcW w:w="1899" w:type="dxa"/>
            <w:gridSpan w:val="2"/>
            <w:vAlign w:val="center"/>
          </w:tcPr>
          <w:p w:rsidR="007F198B" w:rsidRDefault="00100AC0">
            <w:pPr>
              <w:spacing w:after="150"/>
              <w:jc w:val="right"/>
            </w:pPr>
            <w:r>
              <w:rPr>
                <w:b/>
                <w:color w:val="000000"/>
              </w:rPr>
              <w:t>17.690***</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По захтеву за издавање сертификата за саветника за безбедност у транспорту о</w:t>
            </w:r>
            <w:r>
              <w:rPr>
                <w:b/>
                <w:color w:val="000000"/>
              </w:rPr>
              <w:t>пасне робе*</w:t>
            </w:r>
          </w:p>
        </w:tc>
        <w:tc>
          <w:tcPr>
            <w:tcW w:w="1899" w:type="dxa"/>
            <w:gridSpan w:val="2"/>
            <w:vAlign w:val="center"/>
          </w:tcPr>
          <w:p w:rsidR="007F198B" w:rsidRDefault="00100AC0">
            <w:pPr>
              <w:spacing w:after="150"/>
              <w:jc w:val="right"/>
            </w:pPr>
            <w:r>
              <w:rPr>
                <w:b/>
                <w:color w:val="000000"/>
              </w:rPr>
              <w:t>18.720***</w:t>
            </w:r>
          </w:p>
        </w:tc>
      </w:tr>
      <w:tr w:rsidR="007F198B">
        <w:trPr>
          <w:trHeight w:val="90"/>
          <w:tblCellSpacing w:w="0" w:type="auto"/>
        </w:trPr>
        <w:tc>
          <w:tcPr>
            <w:tcW w:w="12501" w:type="dxa"/>
            <w:vAlign w:val="center"/>
          </w:tcPr>
          <w:p w:rsidR="007F198B" w:rsidRDefault="00100AC0">
            <w:pPr>
              <w:spacing w:after="150"/>
            </w:pPr>
            <w:r>
              <w:rPr>
                <w:b/>
                <w:color w:val="000000"/>
              </w:rPr>
              <w:t>По захтеву за продужење важења сертификата за саветника за безбедност у транспорту опасне робе*</w:t>
            </w:r>
          </w:p>
        </w:tc>
        <w:tc>
          <w:tcPr>
            <w:tcW w:w="1899" w:type="dxa"/>
            <w:gridSpan w:val="2"/>
            <w:vAlign w:val="center"/>
          </w:tcPr>
          <w:p w:rsidR="007F198B" w:rsidRDefault="00100AC0">
            <w:pPr>
              <w:spacing w:after="150"/>
              <w:jc w:val="right"/>
            </w:pPr>
            <w:r>
              <w:rPr>
                <w:b/>
                <w:color w:val="000000"/>
              </w:rPr>
              <w:t>12.480***</w:t>
            </w:r>
          </w:p>
        </w:tc>
      </w:tr>
      <w:tr w:rsidR="007F198B">
        <w:trPr>
          <w:trHeight w:val="90"/>
          <w:tblCellSpacing w:w="0" w:type="auto"/>
        </w:trPr>
        <w:tc>
          <w:tcPr>
            <w:tcW w:w="12501" w:type="dxa"/>
            <w:vAlign w:val="center"/>
          </w:tcPr>
          <w:p w:rsidR="007F198B" w:rsidRDefault="00100AC0">
            <w:pPr>
              <w:spacing w:after="150"/>
            </w:pPr>
            <w:r>
              <w:rPr>
                <w:b/>
                <w:color w:val="000000"/>
              </w:rPr>
              <w:t>За издавање дупликата сертификата за саветника за безбедност у транспорту опасне робе*</w:t>
            </w:r>
          </w:p>
        </w:tc>
        <w:tc>
          <w:tcPr>
            <w:tcW w:w="1899" w:type="dxa"/>
            <w:gridSpan w:val="2"/>
            <w:vAlign w:val="center"/>
          </w:tcPr>
          <w:p w:rsidR="007F198B" w:rsidRDefault="00100AC0">
            <w:pPr>
              <w:spacing w:after="150"/>
              <w:jc w:val="right"/>
            </w:pPr>
            <w:r>
              <w:rPr>
                <w:b/>
                <w:color w:val="000000"/>
              </w:rPr>
              <w:t>1.010***</w:t>
            </w:r>
          </w:p>
        </w:tc>
      </w:tr>
      <w:tr w:rsidR="007F198B">
        <w:trPr>
          <w:trHeight w:val="90"/>
          <w:tblCellSpacing w:w="0" w:type="auto"/>
        </w:trPr>
        <w:tc>
          <w:tcPr>
            <w:tcW w:w="12501" w:type="dxa"/>
            <w:vAlign w:val="center"/>
          </w:tcPr>
          <w:p w:rsidR="007F198B" w:rsidRDefault="00100AC0">
            <w:pPr>
              <w:spacing w:after="150"/>
            </w:pPr>
            <w:r>
              <w:rPr>
                <w:b/>
                <w:color w:val="000000"/>
              </w:rPr>
              <w:t xml:space="preserve">За* полагање испита и** </w:t>
            </w:r>
            <w:r>
              <w:rPr>
                <w:b/>
                <w:color w:val="000000"/>
              </w:rPr>
              <w:t>решење по захтеву за издавање ADR сертификата о стручној оспособљености возача из области основног познавања транспорта опасне робе*</w:t>
            </w:r>
          </w:p>
        </w:tc>
        <w:tc>
          <w:tcPr>
            <w:tcW w:w="1899" w:type="dxa"/>
            <w:gridSpan w:val="2"/>
            <w:vAlign w:val="center"/>
          </w:tcPr>
          <w:p w:rsidR="007F198B" w:rsidRDefault="00100AC0">
            <w:pPr>
              <w:spacing w:after="150"/>
              <w:jc w:val="right"/>
            </w:pPr>
            <w:r>
              <w:rPr>
                <w:b/>
                <w:color w:val="000000"/>
              </w:rPr>
              <w:t>5.010***</w:t>
            </w:r>
          </w:p>
        </w:tc>
      </w:tr>
      <w:tr w:rsidR="007F198B">
        <w:trPr>
          <w:trHeight w:val="90"/>
          <w:tblCellSpacing w:w="0" w:type="auto"/>
        </w:trPr>
        <w:tc>
          <w:tcPr>
            <w:tcW w:w="12501" w:type="dxa"/>
            <w:vAlign w:val="center"/>
          </w:tcPr>
          <w:p w:rsidR="007F198B" w:rsidRDefault="00100AC0">
            <w:pPr>
              <w:spacing w:after="150"/>
            </w:pPr>
            <w:r>
              <w:rPr>
                <w:b/>
                <w:color w:val="000000"/>
              </w:rPr>
              <w:t xml:space="preserve">За* полагање испита и** решење по захтеву за издавање ADR сертификата о стручној оспособљености за возача возила </w:t>
            </w:r>
            <w:r>
              <w:rPr>
                <w:b/>
                <w:color w:val="000000"/>
              </w:rPr>
              <w:t>за транспорт опасне робе из специјалистичких области за транспорт опасне робе у цистернама, опасне робе класе 1 (експлозивне материје и предмети класе 1) и класе 7 (радиоактивних материја)*</w:t>
            </w:r>
          </w:p>
        </w:tc>
        <w:tc>
          <w:tcPr>
            <w:tcW w:w="1899" w:type="dxa"/>
            <w:gridSpan w:val="2"/>
            <w:vAlign w:val="center"/>
          </w:tcPr>
          <w:p w:rsidR="007F198B" w:rsidRDefault="00100AC0">
            <w:pPr>
              <w:spacing w:after="150"/>
              <w:jc w:val="right"/>
            </w:pPr>
            <w:r>
              <w:rPr>
                <w:b/>
                <w:color w:val="000000"/>
              </w:rPr>
              <w:t>2.490***</w:t>
            </w:r>
          </w:p>
        </w:tc>
      </w:tr>
      <w:tr w:rsidR="007F198B">
        <w:trPr>
          <w:trHeight w:val="90"/>
          <w:tblCellSpacing w:w="0" w:type="auto"/>
        </w:trPr>
        <w:tc>
          <w:tcPr>
            <w:tcW w:w="12501" w:type="dxa"/>
            <w:vAlign w:val="center"/>
          </w:tcPr>
          <w:p w:rsidR="007F198B" w:rsidRDefault="00100AC0">
            <w:pPr>
              <w:spacing w:after="150"/>
            </w:pPr>
            <w:r>
              <w:rPr>
                <w:b/>
                <w:color w:val="000000"/>
              </w:rPr>
              <w:t>За* полагање испита и** решење по захтеву за продужење в</w:t>
            </w:r>
            <w:r>
              <w:rPr>
                <w:b/>
                <w:color w:val="000000"/>
              </w:rPr>
              <w:t>ажења ADR сертификата о стручној оспособљености за возача возила за транспорт опасне робе из области основног познавања транспорта опасне робе*</w:t>
            </w:r>
          </w:p>
        </w:tc>
        <w:tc>
          <w:tcPr>
            <w:tcW w:w="1899" w:type="dxa"/>
            <w:gridSpan w:val="2"/>
            <w:vAlign w:val="center"/>
          </w:tcPr>
          <w:p w:rsidR="007F198B" w:rsidRDefault="00100AC0">
            <w:pPr>
              <w:spacing w:after="150"/>
              <w:jc w:val="right"/>
            </w:pPr>
            <w:r>
              <w:rPr>
                <w:b/>
                <w:color w:val="000000"/>
              </w:rPr>
              <w:t>2.490***</w:t>
            </w:r>
          </w:p>
        </w:tc>
      </w:tr>
      <w:tr w:rsidR="007F198B">
        <w:trPr>
          <w:trHeight w:val="90"/>
          <w:tblCellSpacing w:w="0" w:type="auto"/>
        </w:trPr>
        <w:tc>
          <w:tcPr>
            <w:tcW w:w="12501" w:type="dxa"/>
            <w:vAlign w:val="center"/>
          </w:tcPr>
          <w:p w:rsidR="007F198B" w:rsidRDefault="00100AC0">
            <w:pPr>
              <w:spacing w:after="150"/>
            </w:pPr>
            <w:r>
              <w:rPr>
                <w:b/>
                <w:color w:val="000000"/>
              </w:rPr>
              <w:t>За* полагање испита и** решење по захтеву за продужење важности ADR сертификата о стручној оспособљено</w:t>
            </w:r>
            <w:r>
              <w:rPr>
                <w:b/>
                <w:color w:val="000000"/>
              </w:rPr>
              <w:t>сти за возача возила за транспорт опасне робе из специјалистичких области за транспорт опасне робе у цистернама, опасне робе класе 1 (експлозивне материје и предмети класе 1) и класе 7 (радиоактивних материја)*</w:t>
            </w:r>
          </w:p>
        </w:tc>
        <w:tc>
          <w:tcPr>
            <w:tcW w:w="1899" w:type="dxa"/>
            <w:gridSpan w:val="2"/>
            <w:vAlign w:val="center"/>
          </w:tcPr>
          <w:p w:rsidR="007F198B" w:rsidRDefault="00100AC0">
            <w:pPr>
              <w:spacing w:after="150"/>
              <w:jc w:val="right"/>
            </w:pPr>
            <w:r>
              <w:rPr>
                <w:b/>
                <w:color w:val="000000"/>
              </w:rPr>
              <w:t>1.240***</w:t>
            </w:r>
          </w:p>
        </w:tc>
      </w:tr>
      <w:tr w:rsidR="007F198B">
        <w:trPr>
          <w:trHeight w:val="90"/>
          <w:tblCellSpacing w:w="0" w:type="auto"/>
        </w:trPr>
        <w:tc>
          <w:tcPr>
            <w:tcW w:w="12501" w:type="dxa"/>
            <w:vAlign w:val="center"/>
          </w:tcPr>
          <w:p w:rsidR="007F198B" w:rsidRDefault="00100AC0">
            <w:pPr>
              <w:spacing w:after="150"/>
            </w:pPr>
            <w:r>
              <w:rPr>
                <w:b/>
                <w:color w:val="000000"/>
              </w:rPr>
              <w:t>За издавање дупликата сертификата з</w:t>
            </w:r>
            <w:r>
              <w:rPr>
                <w:b/>
                <w:color w:val="000000"/>
              </w:rPr>
              <w:t>а возача возила за транспорт опасне робе*</w:t>
            </w:r>
          </w:p>
        </w:tc>
        <w:tc>
          <w:tcPr>
            <w:tcW w:w="1899" w:type="dxa"/>
            <w:gridSpan w:val="2"/>
            <w:vAlign w:val="center"/>
          </w:tcPr>
          <w:p w:rsidR="007F198B" w:rsidRDefault="00100AC0">
            <w:pPr>
              <w:spacing w:after="150"/>
              <w:jc w:val="right"/>
            </w:pPr>
            <w:r>
              <w:rPr>
                <w:b/>
                <w:color w:val="000000"/>
              </w:rPr>
              <w:t>1.010***</w:t>
            </w:r>
          </w:p>
        </w:tc>
      </w:tr>
      <w:tr w:rsidR="007F198B">
        <w:trPr>
          <w:trHeight w:val="90"/>
          <w:tblCellSpacing w:w="0" w:type="auto"/>
        </w:trPr>
        <w:tc>
          <w:tcPr>
            <w:tcW w:w="12501" w:type="dxa"/>
            <w:vAlign w:val="center"/>
          </w:tcPr>
          <w:p w:rsidR="007F198B" w:rsidRDefault="00100AC0">
            <w:pPr>
              <w:spacing w:after="150"/>
            </w:pPr>
            <w:r>
              <w:rPr>
                <w:b/>
                <w:color w:val="000000"/>
              </w:rPr>
              <w:t xml:space="preserve">За* полагање испита и** решење по захтеву за издавање сертификата о специјалистичком знању из области ADN из основног познавања транспорта сувог терета и основног познавања транспорта танкерима и </w:t>
            </w:r>
            <w:r>
              <w:rPr>
                <w:b/>
                <w:color w:val="000000"/>
              </w:rPr>
              <w:t>комбинованог транспорта у складу са ADN*</w:t>
            </w:r>
          </w:p>
        </w:tc>
        <w:tc>
          <w:tcPr>
            <w:tcW w:w="1899" w:type="dxa"/>
            <w:gridSpan w:val="2"/>
            <w:vAlign w:val="center"/>
          </w:tcPr>
          <w:p w:rsidR="007F198B" w:rsidRDefault="00100AC0">
            <w:pPr>
              <w:spacing w:after="150"/>
              <w:jc w:val="right"/>
            </w:pPr>
            <w:r>
              <w:rPr>
                <w:b/>
                <w:color w:val="000000"/>
              </w:rPr>
              <w:t>12.480***</w:t>
            </w:r>
          </w:p>
        </w:tc>
      </w:tr>
      <w:tr w:rsidR="007F198B">
        <w:trPr>
          <w:trHeight w:val="90"/>
          <w:tblCellSpacing w:w="0" w:type="auto"/>
        </w:trPr>
        <w:tc>
          <w:tcPr>
            <w:tcW w:w="12501" w:type="dxa"/>
            <w:vAlign w:val="center"/>
          </w:tcPr>
          <w:p w:rsidR="007F198B" w:rsidRDefault="00100AC0">
            <w:pPr>
              <w:spacing w:after="150"/>
            </w:pPr>
            <w:r>
              <w:rPr>
                <w:b/>
                <w:color w:val="000000"/>
              </w:rPr>
              <w:t xml:space="preserve">За* полагање испита и** решење по захтеву за продужење важности сертификата о специјалистичком знању из области ADN из основног познавања транспорта сувог терета и основног </w:t>
            </w:r>
            <w:r>
              <w:rPr>
                <w:b/>
                <w:color w:val="000000"/>
              </w:rPr>
              <w:lastRenderedPageBreak/>
              <w:t xml:space="preserve">познавања транспорта танкерима </w:t>
            </w:r>
            <w:r>
              <w:rPr>
                <w:b/>
                <w:color w:val="000000"/>
              </w:rPr>
              <w:t>у складу са ADN*</w:t>
            </w:r>
          </w:p>
        </w:tc>
        <w:tc>
          <w:tcPr>
            <w:tcW w:w="1899" w:type="dxa"/>
            <w:gridSpan w:val="2"/>
            <w:vAlign w:val="center"/>
          </w:tcPr>
          <w:p w:rsidR="007F198B" w:rsidRDefault="00100AC0">
            <w:pPr>
              <w:spacing w:after="150"/>
              <w:jc w:val="right"/>
            </w:pPr>
            <w:r>
              <w:rPr>
                <w:b/>
                <w:color w:val="000000"/>
              </w:rPr>
              <w:lastRenderedPageBreak/>
              <w:t>6.250***</w:t>
            </w:r>
          </w:p>
        </w:tc>
      </w:tr>
      <w:tr w:rsidR="007F198B">
        <w:trPr>
          <w:trHeight w:val="90"/>
          <w:tblCellSpacing w:w="0" w:type="auto"/>
        </w:trPr>
        <w:tc>
          <w:tcPr>
            <w:tcW w:w="12501" w:type="dxa"/>
            <w:vAlign w:val="center"/>
          </w:tcPr>
          <w:p w:rsidR="007F198B" w:rsidRDefault="00100AC0">
            <w:pPr>
              <w:spacing w:after="150"/>
            </w:pPr>
            <w:r>
              <w:rPr>
                <w:b/>
                <w:color w:val="000000"/>
              </w:rPr>
              <w:t>За* полагање испита и** решење по захтеву за издавање сертификата о специјалистичком знању из области ADN за транспорт гасова*</w:t>
            </w:r>
          </w:p>
        </w:tc>
        <w:tc>
          <w:tcPr>
            <w:tcW w:w="1899" w:type="dxa"/>
            <w:gridSpan w:val="2"/>
            <w:vAlign w:val="center"/>
          </w:tcPr>
          <w:p w:rsidR="007F198B" w:rsidRDefault="00100AC0">
            <w:pPr>
              <w:spacing w:after="150"/>
              <w:jc w:val="right"/>
            </w:pPr>
            <w:r>
              <w:rPr>
                <w:b/>
                <w:color w:val="000000"/>
              </w:rPr>
              <w:t>23.720***</w:t>
            </w:r>
          </w:p>
        </w:tc>
      </w:tr>
      <w:tr w:rsidR="007F198B">
        <w:trPr>
          <w:trHeight w:val="90"/>
          <w:tblCellSpacing w:w="0" w:type="auto"/>
        </w:trPr>
        <w:tc>
          <w:tcPr>
            <w:tcW w:w="12501" w:type="dxa"/>
            <w:vAlign w:val="center"/>
          </w:tcPr>
          <w:p w:rsidR="007F198B" w:rsidRDefault="00100AC0">
            <w:pPr>
              <w:spacing w:after="150"/>
            </w:pPr>
            <w:r>
              <w:rPr>
                <w:b/>
                <w:color w:val="000000"/>
              </w:rPr>
              <w:t>За* полагање испита и** решење по захтеву за продужење важности сертификата о специјалистич</w:t>
            </w:r>
            <w:r>
              <w:rPr>
                <w:b/>
                <w:color w:val="000000"/>
              </w:rPr>
              <w:t>ком знању из области ADN за транспорт гасова*</w:t>
            </w:r>
          </w:p>
        </w:tc>
        <w:tc>
          <w:tcPr>
            <w:tcW w:w="1899" w:type="dxa"/>
            <w:gridSpan w:val="2"/>
            <w:vAlign w:val="center"/>
          </w:tcPr>
          <w:p w:rsidR="007F198B" w:rsidRDefault="00100AC0">
            <w:pPr>
              <w:spacing w:after="150"/>
              <w:jc w:val="right"/>
            </w:pPr>
            <w:r>
              <w:rPr>
                <w:b/>
                <w:color w:val="000000"/>
              </w:rPr>
              <w:t>11.860***</w:t>
            </w:r>
          </w:p>
        </w:tc>
      </w:tr>
      <w:tr w:rsidR="007F198B">
        <w:trPr>
          <w:trHeight w:val="90"/>
          <w:tblCellSpacing w:w="0" w:type="auto"/>
        </w:trPr>
        <w:tc>
          <w:tcPr>
            <w:tcW w:w="12501" w:type="dxa"/>
            <w:vAlign w:val="center"/>
          </w:tcPr>
          <w:p w:rsidR="007F198B" w:rsidRDefault="00100AC0">
            <w:pPr>
              <w:spacing w:after="150"/>
            </w:pPr>
            <w:r>
              <w:rPr>
                <w:b/>
                <w:color w:val="000000"/>
              </w:rPr>
              <w:t>За* полагање испита и** решење по захтеву за издавање сертификата о специјалистичком знању из области ADN за транспорт хемикалија*</w:t>
            </w:r>
          </w:p>
        </w:tc>
        <w:tc>
          <w:tcPr>
            <w:tcW w:w="1899" w:type="dxa"/>
            <w:gridSpan w:val="2"/>
            <w:vAlign w:val="center"/>
          </w:tcPr>
          <w:p w:rsidR="007F198B" w:rsidRDefault="00100AC0">
            <w:pPr>
              <w:spacing w:after="150"/>
              <w:jc w:val="right"/>
            </w:pPr>
            <w:r>
              <w:rPr>
                <w:b/>
                <w:color w:val="000000"/>
              </w:rPr>
              <w:t>23.720***</w:t>
            </w:r>
          </w:p>
        </w:tc>
      </w:tr>
      <w:tr w:rsidR="007F198B">
        <w:trPr>
          <w:trHeight w:val="90"/>
          <w:tblCellSpacing w:w="0" w:type="auto"/>
        </w:trPr>
        <w:tc>
          <w:tcPr>
            <w:tcW w:w="12501" w:type="dxa"/>
            <w:vAlign w:val="center"/>
          </w:tcPr>
          <w:p w:rsidR="007F198B" w:rsidRDefault="00100AC0">
            <w:pPr>
              <w:spacing w:after="150"/>
            </w:pPr>
            <w:r>
              <w:rPr>
                <w:b/>
                <w:color w:val="000000"/>
              </w:rPr>
              <w:t xml:space="preserve">За* полагање испита и** решење по захтеву за продужење </w:t>
            </w:r>
            <w:r>
              <w:rPr>
                <w:b/>
                <w:color w:val="000000"/>
              </w:rPr>
              <w:t>важности сертификата о специјалистичком знању из области ADN за транспорт хемикалија*</w:t>
            </w:r>
          </w:p>
        </w:tc>
        <w:tc>
          <w:tcPr>
            <w:tcW w:w="1899" w:type="dxa"/>
            <w:gridSpan w:val="2"/>
            <w:vAlign w:val="center"/>
          </w:tcPr>
          <w:p w:rsidR="007F198B" w:rsidRDefault="00100AC0">
            <w:pPr>
              <w:spacing w:after="150"/>
              <w:jc w:val="right"/>
            </w:pPr>
            <w:r>
              <w:rPr>
                <w:b/>
                <w:color w:val="000000"/>
              </w:rPr>
              <w:t>11.860***</w:t>
            </w:r>
          </w:p>
        </w:tc>
      </w:tr>
      <w:tr w:rsidR="007F198B">
        <w:trPr>
          <w:trHeight w:val="90"/>
          <w:tblCellSpacing w:w="0" w:type="auto"/>
        </w:trPr>
        <w:tc>
          <w:tcPr>
            <w:tcW w:w="12501" w:type="dxa"/>
            <w:vAlign w:val="center"/>
          </w:tcPr>
          <w:p w:rsidR="007F198B" w:rsidRDefault="00100AC0">
            <w:pPr>
              <w:spacing w:after="150"/>
            </w:pPr>
            <w:r>
              <w:rPr>
                <w:b/>
                <w:color w:val="000000"/>
              </w:rPr>
              <w:t>За издавање дупликата сертификата за саветника за лице са сертификатом о специјалистичком знању из области ADN*</w:t>
            </w:r>
          </w:p>
        </w:tc>
        <w:tc>
          <w:tcPr>
            <w:tcW w:w="1899" w:type="dxa"/>
            <w:gridSpan w:val="2"/>
            <w:vAlign w:val="center"/>
          </w:tcPr>
          <w:p w:rsidR="007F198B" w:rsidRDefault="00100AC0">
            <w:pPr>
              <w:spacing w:after="150"/>
              <w:jc w:val="right"/>
            </w:pPr>
            <w:r>
              <w:rPr>
                <w:b/>
                <w:color w:val="000000"/>
              </w:rPr>
              <w:t>1.010***</w:t>
            </w:r>
          </w:p>
        </w:tc>
      </w:tr>
      <w:tr w:rsidR="007F198B">
        <w:trPr>
          <w:trHeight w:val="90"/>
          <w:tblCellSpacing w:w="0" w:type="auto"/>
        </w:trPr>
        <w:tc>
          <w:tcPr>
            <w:tcW w:w="12501" w:type="dxa"/>
            <w:vAlign w:val="center"/>
          </w:tcPr>
          <w:p w:rsidR="007F198B" w:rsidRDefault="00100AC0">
            <w:pPr>
              <w:spacing w:after="150"/>
            </w:pPr>
            <w:r>
              <w:rPr>
                <w:b/>
                <w:color w:val="000000"/>
              </w:rPr>
              <w:t xml:space="preserve">За решење о одобрењу одступања од </w:t>
            </w:r>
            <w:r>
              <w:rPr>
                <w:b/>
                <w:color w:val="000000"/>
              </w:rPr>
              <w:t>одредаба ADR/RID/ADN*</w:t>
            </w:r>
          </w:p>
          <w:p w:rsidR="007F198B" w:rsidRDefault="00100AC0">
            <w:pPr>
              <w:spacing w:after="150"/>
            </w:pPr>
            <w:r>
              <w:rPr>
                <w:color w:val="000000"/>
              </w:rPr>
              <w:t> </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144/2020</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b/>
                <w:color w:val="000000"/>
              </w:rPr>
              <w:t>94.360***</w:t>
            </w:r>
          </w:p>
        </w:tc>
      </w:tr>
      <w:tr w:rsidR="007F198B">
        <w:trPr>
          <w:trHeight w:val="90"/>
          <w:tblCellSpacing w:w="0" w:type="auto"/>
        </w:trPr>
        <w:tc>
          <w:tcPr>
            <w:tcW w:w="0" w:type="auto"/>
            <w:gridSpan w:val="3"/>
            <w:shd w:val="clear" w:color="auto" w:fill="D8D8D8"/>
          </w:tcPr>
          <w:p w:rsidR="007F198B" w:rsidRDefault="00100AC0">
            <w:pPr>
              <w:spacing w:after="150"/>
              <w:jc w:val="center"/>
            </w:pPr>
            <w:r>
              <w:rPr>
                <w:color w:val="000000"/>
              </w:rPr>
              <w:t> </w:t>
            </w:r>
          </w:p>
          <w:p w:rsidR="007F198B" w:rsidRDefault="00100AC0">
            <w:pPr>
              <w:spacing w:after="150"/>
              <w:jc w:val="center"/>
            </w:pPr>
            <w:r>
              <w:rPr>
                <w:color w:val="000000"/>
              </w:rPr>
              <w:t>XIX. СПИСИ И РАДЊЕ У ОБЛАСТИ ПРОСТОРНОГ ПЛАНИРАЊА И ИЗГРАДЊЕ</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163.</w:t>
            </w:r>
          </w:p>
        </w:tc>
      </w:tr>
      <w:tr w:rsidR="007F198B">
        <w:trPr>
          <w:trHeight w:val="90"/>
          <w:tblCellSpacing w:w="0" w:type="auto"/>
        </w:trPr>
        <w:tc>
          <w:tcPr>
            <w:tcW w:w="12501" w:type="dxa"/>
          </w:tcPr>
          <w:p w:rsidR="007F198B" w:rsidRDefault="00100AC0">
            <w:pPr>
              <w:spacing w:after="150"/>
            </w:pPr>
            <w:r>
              <w:rPr>
                <w:color w:val="000000"/>
              </w:rPr>
              <w:t xml:space="preserve">За захтев за давање стручног </w:t>
            </w:r>
            <w:r>
              <w:rPr>
                <w:color w:val="000000"/>
              </w:rPr>
              <w:t>мишљења о просторним и урбанистичким плановима</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b/>
                <w:color w:val="000000"/>
              </w:rPr>
              <w:t>6.600*</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t>Тарифни број 164.*</w:t>
            </w:r>
          </w:p>
        </w:tc>
      </w:tr>
      <w:tr w:rsidR="007F198B">
        <w:trPr>
          <w:trHeight w:val="90"/>
          <w:tblCellSpacing w:w="0" w:type="auto"/>
        </w:trPr>
        <w:tc>
          <w:tcPr>
            <w:tcW w:w="12501" w:type="dxa"/>
          </w:tcPr>
          <w:p w:rsidR="007F198B" w:rsidRDefault="00100AC0">
            <w:pPr>
              <w:spacing w:after="150"/>
            </w:pPr>
            <w:r>
              <w:rPr>
                <w:b/>
                <w:color w:val="000000"/>
              </w:rPr>
              <w:t>За потврду надлежног органа о пријему изјаве о завршетку израде темеља и завршетку објекта у конструктивном смислу, и то:**</w:t>
            </w:r>
          </w:p>
        </w:tc>
        <w:tc>
          <w:tcPr>
            <w:tcW w:w="1899" w:type="dxa"/>
            <w:gridSpan w:val="2"/>
          </w:tcPr>
          <w:p w:rsidR="007F198B" w:rsidRDefault="00100AC0">
            <w:pPr>
              <w:spacing w:after="0"/>
            </w:pPr>
            <w:r>
              <w:rPr>
                <w:rFonts w:ascii="Arial"/>
                <w:color w:val="000000"/>
              </w:rPr>
              <w:t> </w:t>
            </w:r>
          </w:p>
        </w:tc>
      </w:tr>
      <w:tr w:rsidR="007F198B">
        <w:trPr>
          <w:trHeight w:val="90"/>
          <w:tblCellSpacing w:w="0" w:type="auto"/>
        </w:trPr>
        <w:tc>
          <w:tcPr>
            <w:tcW w:w="12501" w:type="dxa"/>
          </w:tcPr>
          <w:p w:rsidR="007F198B" w:rsidRDefault="00100AC0">
            <w:pPr>
              <w:spacing w:after="150"/>
            </w:pPr>
            <w:r>
              <w:rPr>
                <w:b/>
                <w:color w:val="000000"/>
              </w:rPr>
              <w:t xml:space="preserve">1) за објекат </w:t>
            </w:r>
            <w:r>
              <w:rPr>
                <w:b/>
                <w:color w:val="000000"/>
              </w:rPr>
              <w:t>категорије А*</w:t>
            </w:r>
          </w:p>
        </w:tc>
        <w:tc>
          <w:tcPr>
            <w:tcW w:w="1899" w:type="dxa"/>
            <w:gridSpan w:val="2"/>
            <w:vAlign w:val="center"/>
          </w:tcPr>
          <w:p w:rsidR="007F198B" w:rsidRDefault="00100AC0">
            <w:pPr>
              <w:spacing w:after="150"/>
              <w:jc w:val="right"/>
            </w:pPr>
            <w:r>
              <w:rPr>
                <w:b/>
                <w:color w:val="000000"/>
              </w:rPr>
              <w:t>1.680***</w:t>
            </w:r>
          </w:p>
        </w:tc>
      </w:tr>
      <w:tr w:rsidR="007F198B">
        <w:trPr>
          <w:trHeight w:val="90"/>
          <w:tblCellSpacing w:w="0" w:type="auto"/>
        </w:trPr>
        <w:tc>
          <w:tcPr>
            <w:tcW w:w="12501" w:type="dxa"/>
          </w:tcPr>
          <w:p w:rsidR="007F198B" w:rsidRDefault="00100AC0">
            <w:pPr>
              <w:spacing w:after="150"/>
            </w:pPr>
            <w:r>
              <w:rPr>
                <w:b/>
                <w:color w:val="000000"/>
              </w:rPr>
              <w:lastRenderedPageBreak/>
              <w:t>2) за објекат категорије Б*</w:t>
            </w:r>
          </w:p>
        </w:tc>
        <w:tc>
          <w:tcPr>
            <w:tcW w:w="1899" w:type="dxa"/>
            <w:gridSpan w:val="2"/>
            <w:vAlign w:val="center"/>
          </w:tcPr>
          <w:p w:rsidR="007F198B" w:rsidRDefault="00100AC0">
            <w:pPr>
              <w:spacing w:after="150"/>
              <w:jc w:val="right"/>
            </w:pPr>
            <w:r>
              <w:rPr>
                <w:b/>
                <w:color w:val="000000"/>
              </w:rPr>
              <w:t>3.350***</w:t>
            </w:r>
          </w:p>
        </w:tc>
      </w:tr>
      <w:tr w:rsidR="007F198B">
        <w:trPr>
          <w:trHeight w:val="90"/>
          <w:tblCellSpacing w:w="0" w:type="auto"/>
        </w:trPr>
        <w:tc>
          <w:tcPr>
            <w:tcW w:w="12501" w:type="dxa"/>
          </w:tcPr>
          <w:p w:rsidR="007F198B" w:rsidRDefault="00100AC0">
            <w:pPr>
              <w:spacing w:after="150"/>
            </w:pPr>
            <w:r>
              <w:rPr>
                <w:b/>
                <w:color w:val="000000"/>
              </w:rPr>
              <w:t>3) за објекат категорије В*</w:t>
            </w:r>
          </w:p>
        </w:tc>
        <w:tc>
          <w:tcPr>
            <w:tcW w:w="1899" w:type="dxa"/>
            <w:gridSpan w:val="2"/>
            <w:vAlign w:val="center"/>
          </w:tcPr>
          <w:p w:rsidR="007F198B" w:rsidRDefault="00100AC0">
            <w:pPr>
              <w:spacing w:after="150"/>
              <w:jc w:val="right"/>
            </w:pPr>
            <w:r>
              <w:rPr>
                <w:b/>
                <w:color w:val="000000"/>
              </w:rPr>
              <w:t>4.470***</w:t>
            </w:r>
          </w:p>
        </w:tc>
      </w:tr>
      <w:tr w:rsidR="007F198B">
        <w:trPr>
          <w:trHeight w:val="90"/>
          <w:tblCellSpacing w:w="0" w:type="auto"/>
        </w:trPr>
        <w:tc>
          <w:tcPr>
            <w:tcW w:w="12501" w:type="dxa"/>
          </w:tcPr>
          <w:p w:rsidR="007F198B" w:rsidRDefault="00100AC0">
            <w:pPr>
              <w:spacing w:after="150"/>
            </w:pPr>
            <w:r>
              <w:rPr>
                <w:b/>
                <w:color w:val="000000"/>
              </w:rPr>
              <w:t>4) за објекат категорије Г*</w:t>
            </w:r>
          </w:p>
        </w:tc>
        <w:tc>
          <w:tcPr>
            <w:tcW w:w="1899" w:type="dxa"/>
            <w:gridSpan w:val="2"/>
            <w:vAlign w:val="center"/>
          </w:tcPr>
          <w:p w:rsidR="007F198B" w:rsidRDefault="00100AC0">
            <w:pPr>
              <w:spacing w:after="150"/>
              <w:jc w:val="right"/>
            </w:pPr>
            <w:r>
              <w:rPr>
                <w:b/>
                <w:color w:val="000000"/>
              </w:rPr>
              <w:t>4.470***</w:t>
            </w:r>
          </w:p>
        </w:tc>
      </w:tr>
      <w:tr w:rsidR="007F198B">
        <w:trPr>
          <w:trHeight w:val="90"/>
          <w:tblCellSpacing w:w="0" w:type="auto"/>
        </w:trPr>
        <w:tc>
          <w:tcPr>
            <w:tcW w:w="12501" w:type="dxa"/>
          </w:tcPr>
          <w:p w:rsidR="007F198B" w:rsidRDefault="00100AC0">
            <w:pPr>
              <w:spacing w:after="0"/>
            </w:pPr>
            <w:r>
              <w:rPr>
                <w:rFonts w:ascii="Arial"/>
                <w:color w:val="000000"/>
              </w:rPr>
              <w:t> </w:t>
            </w:r>
          </w:p>
        </w:tc>
        <w:tc>
          <w:tcPr>
            <w:tcW w:w="1899" w:type="dxa"/>
            <w:gridSpan w:val="2"/>
          </w:tcPr>
          <w:p w:rsidR="007F198B" w:rsidRDefault="00100AC0">
            <w:pPr>
              <w:spacing w:after="0"/>
            </w:pPr>
            <w:r>
              <w:rPr>
                <w:rFonts w:ascii="Arial"/>
                <w:color w:val="000000"/>
              </w:rPr>
              <w:t> </w:t>
            </w:r>
          </w:p>
        </w:tc>
      </w:tr>
      <w:tr w:rsidR="007F198B">
        <w:trPr>
          <w:trHeight w:val="90"/>
          <w:tblCellSpacing w:w="0" w:type="auto"/>
        </w:trPr>
        <w:tc>
          <w:tcPr>
            <w:tcW w:w="12501" w:type="dxa"/>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138/2022</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t>Тарифни број 165.*</w:t>
            </w:r>
          </w:p>
        </w:tc>
      </w:tr>
      <w:tr w:rsidR="007F198B">
        <w:trPr>
          <w:trHeight w:val="90"/>
          <w:tblCellSpacing w:w="0" w:type="auto"/>
        </w:trPr>
        <w:tc>
          <w:tcPr>
            <w:tcW w:w="12501" w:type="dxa"/>
          </w:tcPr>
          <w:p w:rsidR="007F198B" w:rsidRDefault="00100AC0">
            <w:pPr>
              <w:spacing w:after="150"/>
            </w:pPr>
            <w:r>
              <w:rPr>
                <w:b/>
                <w:color w:val="000000"/>
              </w:rPr>
              <w:t>За решење о грађевинској дозволи, решење о одобрењу за извођење радова, решење о привременој грађевинској дозволи, решење о грађевинској дозволи за припремне радове, решење о измени решења о грађевинској дозволи и решење о измени решењ</w:t>
            </w:r>
            <w:r>
              <w:rPr>
                <w:b/>
                <w:color w:val="000000"/>
              </w:rPr>
              <w:t>а о одобрењу за извођење радова, која доноси надлежни орган, у складу са законом којим се уређује планирање и изградња, и то:**</w:t>
            </w:r>
          </w:p>
        </w:tc>
        <w:tc>
          <w:tcPr>
            <w:tcW w:w="1899" w:type="dxa"/>
            <w:gridSpan w:val="2"/>
          </w:tcPr>
          <w:p w:rsidR="007F198B" w:rsidRDefault="00100AC0">
            <w:pPr>
              <w:spacing w:after="0"/>
            </w:pPr>
            <w:r>
              <w:rPr>
                <w:rFonts w:ascii="Arial"/>
                <w:color w:val="000000"/>
              </w:rPr>
              <w:t> </w:t>
            </w:r>
          </w:p>
        </w:tc>
      </w:tr>
      <w:tr w:rsidR="007F198B">
        <w:trPr>
          <w:trHeight w:val="90"/>
          <w:tblCellSpacing w:w="0" w:type="auto"/>
        </w:trPr>
        <w:tc>
          <w:tcPr>
            <w:tcW w:w="12501" w:type="dxa"/>
          </w:tcPr>
          <w:p w:rsidR="007F198B" w:rsidRDefault="00100AC0">
            <w:pPr>
              <w:spacing w:after="150"/>
            </w:pPr>
            <w:r>
              <w:rPr>
                <w:b/>
                <w:color w:val="000000"/>
              </w:rPr>
              <w:t>1) за објекат категорије А*</w:t>
            </w:r>
          </w:p>
        </w:tc>
        <w:tc>
          <w:tcPr>
            <w:tcW w:w="1899" w:type="dxa"/>
            <w:gridSpan w:val="2"/>
            <w:vAlign w:val="center"/>
          </w:tcPr>
          <w:p w:rsidR="007F198B" w:rsidRDefault="00100AC0">
            <w:pPr>
              <w:spacing w:after="150"/>
              <w:jc w:val="right"/>
            </w:pPr>
            <w:r>
              <w:rPr>
                <w:b/>
                <w:color w:val="000000"/>
              </w:rPr>
              <w:t>550***</w:t>
            </w:r>
          </w:p>
        </w:tc>
      </w:tr>
      <w:tr w:rsidR="007F198B">
        <w:trPr>
          <w:trHeight w:val="90"/>
          <w:tblCellSpacing w:w="0" w:type="auto"/>
        </w:trPr>
        <w:tc>
          <w:tcPr>
            <w:tcW w:w="12501" w:type="dxa"/>
          </w:tcPr>
          <w:p w:rsidR="007F198B" w:rsidRDefault="00100AC0">
            <w:pPr>
              <w:spacing w:after="150"/>
            </w:pPr>
            <w:r>
              <w:rPr>
                <w:b/>
                <w:color w:val="000000"/>
              </w:rPr>
              <w:t>2) за објекат категорије Б*</w:t>
            </w:r>
          </w:p>
        </w:tc>
        <w:tc>
          <w:tcPr>
            <w:tcW w:w="1899" w:type="dxa"/>
            <w:gridSpan w:val="2"/>
            <w:vAlign w:val="center"/>
          </w:tcPr>
          <w:p w:rsidR="007F198B" w:rsidRDefault="00100AC0">
            <w:pPr>
              <w:spacing w:after="150"/>
              <w:jc w:val="right"/>
            </w:pPr>
            <w:r>
              <w:rPr>
                <w:b/>
                <w:color w:val="000000"/>
              </w:rPr>
              <w:t>4.470***</w:t>
            </w:r>
          </w:p>
        </w:tc>
      </w:tr>
      <w:tr w:rsidR="007F198B">
        <w:trPr>
          <w:trHeight w:val="90"/>
          <w:tblCellSpacing w:w="0" w:type="auto"/>
        </w:trPr>
        <w:tc>
          <w:tcPr>
            <w:tcW w:w="12501" w:type="dxa"/>
          </w:tcPr>
          <w:p w:rsidR="007F198B" w:rsidRDefault="00100AC0">
            <w:pPr>
              <w:spacing w:after="150"/>
            </w:pPr>
            <w:r>
              <w:rPr>
                <w:b/>
                <w:color w:val="000000"/>
              </w:rPr>
              <w:t>3) за објекат категорије В*</w:t>
            </w:r>
          </w:p>
        </w:tc>
        <w:tc>
          <w:tcPr>
            <w:tcW w:w="1899" w:type="dxa"/>
            <w:gridSpan w:val="2"/>
            <w:vAlign w:val="center"/>
          </w:tcPr>
          <w:p w:rsidR="007F198B" w:rsidRDefault="00100AC0">
            <w:pPr>
              <w:spacing w:after="150"/>
              <w:jc w:val="right"/>
            </w:pPr>
            <w:r>
              <w:rPr>
                <w:b/>
                <w:color w:val="000000"/>
              </w:rPr>
              <w:t>6.700***</w:t>
            </w:r>
          </w:p>
        </w:tc>
      </w:tr>
      <w:tr w:rsidR="007F198B">
        <w:trPr>
          <w:trHeight w:val="90"/>
          <w:tblCellSpacing w:w="0" w:type="auto"/>
        </w:trPr>
        <w:tc>
          <w:tcPr>
            <w:tcW w:w="12501" w:type="dxa"/>
          </w:tcPr>
          <w:p w:rsidR="007F198B" w:rsidRDefault="00100AC0">
            <w:pPr>
              <w:spacing w:after="150"/>
            </w:pPr>
            <w:r>
              <w:rPr>
                <w:b/>
                <w:color w:val="000000"/>
              </w:rPr>
              <w:t>4) за објекат</w:t>
            </w:r>
            <w:r>
              <w:rPr>
                <w:b/>
                <w:color w:val="000000"/>
              </w:rPr>
              <w:t xml:space="preserve"> категорије Г*</w:t>
            </w:r>
          </w:p>
        </w:tc>
        <w:tc>
          <w:tcPr>
            <w:tcW w:w="1899" w:type="dxa"/>
            <w:gridSpan w:val="2"/>
            <w:vAlign w:val="center"/>
          </w:tcPr>
          <w:p w:rsidR="007F198B" w:rsidRDefault="00100AC0">
            <w:pPr>
              <w:spacing w:after="150"/>
              <w:jc w:val="right"/>
            </w:pPr>
            <w:r>
              <w:rPr>
                <w:b/>
                <w:color w:val="000000"/>
              </w:rPr>
              <w:t>6.700***</w:t>
            </w:r>
          </w:p>
        </w:tc>
      </w:tr>
      <w:tr w:rsidR="007F198B">
        <w:trPr>
          <w:trHeight w:val="90"/>
          <w:tblCellSpacing w:w="0" w:type="auto"/>
        </w:trPr>
        <w:tc>
          <w:tcPr>
            <w:tcW w:w="12501" w:type="dxa"/>
          </w:tcPr>
          <w:p w:rsidR="007F198B" w:rsidRDefault="00100AC0">
            <w:pPr>
              <w:spacing w:after="0"/>
            </w:pPr>
            <w:r>
              <w:rPr>
                <w:rFonts w:ascii="Arial"/>
                <w:color w:val="000000"/>
              </w:rPr>
              <w:t> </w:t>
            </w:r>
          </w:p>
        </w:tc>
        <w:tc>
          <w:tcPr>
            <w:tcW w:w="1899" w:type="dxa"/>
            <w:gridSpan w:val="2"/>
          </w:tcPr>
          <w:p w:rsidR="007F198B" w:rsidRDefault="00100AC0">
            <w:pPr>
              <w:spacing w:after="0"/>
            </w:pPr>
            <w:r>
              <w:rPr>
                <w:rFonts w:ascii="Arial"/>
                <w:color w:val="000000"/>
              </w:rPr>
              <w:t> </w:t>
            </w:r>
          </w:p>
        </w:tc>
      </w:tr>
      <w:tr w:rsidR="007F198B">
        <w:trPr>
          <w:trHeight w:val="90"/>
          <w:tblCellSpacing w:w="0" w:type="auto"/>
        </w:trPr>
        <w:tc>
          <w:tcPr>
            <w:tcW w:w="12501" w:type="dxa"/>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138/2022</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166.</w:t>
            </w:r>
          </w:p>
        </w:tc>
      </w:tr>
      <w:tr w:rsidR="007F198B">
        <w:trPr>
          <w:trHeight w:val="90"/>
          <w:tblCellSpacing w:w="0" w:type="auto"/>
        </w:trPr>
        <w:tc>
          <w:tcPr>
            <w:tcW w:w="12501" w:type="dxa"/>
          </w:tcPr>
          <w:p w:rsidR="007F198B" w:rsidRDefault="00100AC0">
            <w:pPr>
              <w:spacing w:after="150"/>
            </w:pPr>
            <w:r>
              <w:rPr>
                <w:color w:val="000000"/>
              </w:rPr>
              <w:t xml:space="preserve">За решење по захтеву за утврђивање испуњености услова за израду техничке документације, у </w:t>
            </w:r>
            <w:r>
              <w:rPr>
                <w:color w:val="000000"/>
              </w:rPr>
              <w:t>складу са законом којим се уређује изградња објеката</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b/>
                <w:color w:val="000000"/>
              </w:rPr>
              <w:t>29.350*</w:t>
            </w:r>
          </w:p>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t>Тарифни број 167.</w:t>
            </w:r>
          </w:p>
        </w:tc>
      </w:tr>
      <w:tr w:rsidR="007F198B">
        <w:trPr>
          <w:trHeight w:val="90"/>
          <w:tblCellSpacing w:w="0" w:type="auto"/>
        </w:trPr>
        <w:tc>
          <w:tcPr>
            <w:tcW w:w="12501" w:type="dxa"/>
          </w:tcPr>
          <w:p w:rsidR="007F198B" w:rsidRDefault="00100AC0">
            <w:pPr>
              <w:spacing w:after="150"/>
              <w:jc w:val="center"/>
            </w:pPr>
            <w:r>
              <w:rPr>
                <w:i/>
                <w:color w:val="000000"/>
              </w:rPr>
              <w:t>Брисан је (види члан 60. Закона - 113/2017-192)</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168.</w:t>
            </w:r>
          </w:p>
        </w:tc>
      </w:tr>
      <w:tr w:rsidR="007F198B">
        <w:trPr>
          <w:trHeight w:val="90"/>
          <w:tblCellSpacing w:w="0" w:type="auto"/>
        </w:trPr>
        <w:tc>
          <w:tcPr>
            <w:tcW w:w="12501" w:type="dxa"/>
          </w:tcPr>
          <w:p w:rsidR="007F198B" w:rsidRDefault="00100AC0">
            <w:pPr>
              <w:spacing w:after="150"/>
            </w:pPr>
            <w:r>
              <w:rPr>
                <w:color w:val="000000"/>
              </w:rPr>
              <w:lastRenderedPageBreak/>
              <w:t xml:space="preserve">За решење по захтеву за утврђивање испуњености услова за извођење </w:t>
            </w:r>
            <w:r>
              <w:rPr>
                <w:color w:val="000000"/>
              </w:rPr>
              <w:t>радова по закону којим се уређује изградња објекта</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b/>
                <w:color w:val="000000"/>
              </w:rPr>
              <w:t>31.260*</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168a*</w:t>
            </w:r>
          </w:p>
        </w:tc>
      </w:tr>
      <w:tr w:rsidR="007F198B">
        <w:trPr>
          <w:trHeight w:val="90"/>
          <w:tblCellSpacing w:w="0" w:type="auto"/>
        </w:trPr>
        <w:tc>
          <w:tcPr>
            <w:tcW w:w="12501" w:type="dxa"/>
          </w:tcPr>
          <w:p w:rsidR="007F198B" w:rsidRDefault="00100AC0">
            <w:pPr>
              <w:spacing w:after="150"/>
            </w:pPr>
            <w:r>
              <w:rPr>
                <w:b/>
                <w:color w:val="000000"/>
              </w:rPr>
              <w:t>За издавање решења о испуњености услова за обављање комуналне делатности*</w:t>
            </w:r>
          </w:p>
        </w:tc>
        <w:tc>
          <w:tcPr>
            <w:tcW w:w="1899" w:type="dxa"/>
            <w:gridSpan w:val="2"/>
          </w:tcPr>
          <w:p w:rsidR="007F198B" w:rsidRDefault="00100AC0">
            <w:pPr>
              <w:spacing w:after="150"/>
              <w:jc w:val="right"/>
            </w:pPr>
            <w:r>
              <w:rPr>
                <w:b/>
                <w:color w:val="000000"/>
              </w:rPr>
              <w:t>11.920**</w:t>
            </w:r>
          </w:p>
        </w:tc>
      </w:tr>
      <w:tr w:rsidR="007F198B">
        <w:trPr>
          <w:trHeight w:val="90"/>
          <w:tblCellSpacing w:w="0" w:type="auto"/>
        </w:trPr>
        <w:tc>
          <w:tcPr>
            <w:tcW w:w="12501" w:type="dxa"/>
          </w:tcPr>
          <w:p w:rsidR="007F198B" w:rsidRDefault="00100AC0">
            <w:pPr>
              <w:spacing w:after="150"/>
            </w:pPr>
            <w:r>
              <w:rPr>
                <w:b/>
                <w:color w:val="000000"/>
              </w:rPr>
              <w:t xml:space="preserve">За издавање решења о испуњености услова за рад </w:t>
            </w:r>
            <w:r>
              <w:rPr>
                <w:b/>
                <w:color w:val="000000"/>
              </w:rPr>
              <w:t>непрофитних стамбених организација*</w:t>
            </w:r>
          </w:p>
        </w:tc>
        <w:tc>
          <w:tcPr>
            <w:tcW w:w="1899" w:type="dxa"/>
            <w:gridSpan w:val="2"/>
          </w:tcPr>
          <w:p w:rsidR="007F198B" w:rsidRDefault="00100AC0">
            <w:pPr>
              <w:spacing w:after="150"/>
              <w:jc w:val="right"/>
            </w:pPr>
            <w:r>
              <w:rPr>
                <w:b/>
                <w:color w:val="000000"/>
              </w:rPr>
              <w:t>5.580**</w:t>
            </w:r>
          </w:p>
        </w:tc>
      </w:tr>
      <w:tr w:rsidR="007F198B">
        <w:trPr>
          <w:trHeight w:val="90"/>
          <w:tblCellSpacing w:w="0" w:type="auto"/>
        </w:trPr>
        <w:tc>
          <w:tcPr>
            <w:tcW w:w="12501" w:type="dxa"/>
          </w:tcPr>
          <w:p w:rsidR="007F198B" w:rsidRDefault="00100AC0">
            <w:pPr>
              <w:spacing w:after="0"/>
            </w:pPr>
            <w:r>
              <w:rPr>
                <w:rFonts w:ascii="Arial"/>
                <w:color w:val="000000"/>
              </w:rPr>
              <w:t> </w:t>
            </w:r>
          </w:p>
        </w:tc>
        <w:tc>
          <w:tcPr>
            <w:tcW w:w="1899" w:type="dxa"/>
            <w:gridSpan w:val="2"/>
          </w:tcPr>
          <w:p w:rsidR="007F198B" w:rsidRDefault="00100AC0">
            <w:pPr>
              <w:spacing w:after="0"/>
            </w:pPr>
            <w:r>
              <w:rPr>
                <w:rFonts w:ascii="Arial"/>
                <w:color w:val="000000"/>
              </w:rPr>
              <w:t> </w:t>
            </w:r>
          </w:p>
        </w:tc>
      </w:tr>
      <w:tr w:rsidR="007F198B">
        <w:trPr>
          <w:trHeight w:val="90"/>
          <w:tblCellSpacing w:w="0" w:type="auto"/>
        </w:trPr>
        <w:tc>
          <w:tcPr>
            <w:tcW w:w="12501" w:type="dxa"/>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t>Тарифни број 169.</w:t>
            </w:r>
          </w:p>
        </w:tc>
      </w:tr>
      <w:tr w:rsidR="007F198B">
        <w:trPr>
          <w:trHeight w:val="90"/>
          <w:tblCellSpacing w:w="0" w:type="auto"/>
        </w:trPr>
        <w:tc>
          <w:tcPr>
            <w:tcW w:w="0" w:type="auto"/>
            <w:gridSpan w:val="3"/>
          </w:tcPr>
          <w:p w:rsidR="007F198B" w:rsidRDefault="00100AC0">
            <w:pPr>
              <w:spacing w:after="150"/>
              <w:jc w:val="center"/>
            </w:pPr>
            <w:r>
              <w:rPr>
                <w:i/>
                <w:color w:val="000000"/>
              </w:rPr>
              <w:t>Брисан је (види члан 62. Закона - 113/2017-192)</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170.*</w:t>
            </w:r>
          </w:p>
        </w:tc>
      </w:tr>
      <w:tr w:rsidR="007F198B">
        <w:trPr>
          <w:trHeight w:val="90"/>
          <w:tblCellSpacing w:w="0" w:type="auto"/>
        </w:trPr>
        <w:tc>
          <w:tcPr>
            <w:tcW w:w="12501" w:type="dxa"/>
            <w:vAlign w:val="center"/>
          </w:tcPr>
          <w:p w:rsidR="007F198B" w:rsidRDefault="00100AC0">
            <w:pPr>
              <w:spacing w:after="150"/>
            </w:pPr>
            <w:r>
              <w:rPr>
                <w:b/>
                <w:color w:val="000000"/>
              </w:rPr>
              <w:t xml:space="preserve">За решење којим се одобрава употреба </w:t>
            </w:r>
            <w:r>
              <w:rPr>
                <w:b/>
                <w:color w:val="000000"/>
              </w:rPr>
              <w:t>објекта,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објекат категорије А*</w:t>
            </w:r>
          </w:p>
        </w:tc>
        <w:tc>
          <w:tcPr>
            <w:tcW w:w="1899" w:type="dxa"/>
            <w:gridSpan w:val="2"/>
            <w:vAlign w:val="center"/>
          </w:tcPr>
          <w:p w:rsidR="007F198B" w:rsidRDefault="00100AC0">
            <w:pPr>
              <w:spacing w:after="150"/>
              <w:jc w:val="right"/>
            </w:pPr>
            <w:r>
              <w:rPr>
                <w:b/>
                <w:color w:val="000000"/>
              </w:rPr>
              <w:t>2.230**</w:t>
            </w:r>
          </w:p>
        </w:tc>
      </w:tr>
      <w:tr w:rsidR="007F198B">
        <w:trPr>
          <w:trHeight w:val="90"/>
          <w:tblCellSpacing w:w="0" w:type="auto"/>
        </w:trPr>
        <w:tc>
          <w:tcPr>
            <w:tcW w:w="12501" w:type="dxa"/>
            <w:vAlign w:val="center"/>
          </w:tcPr>
          <w:p w:rsidR="007F198B" w:rsidRDefault="00100AC0">
            <w:pPr>
              <w:spacing w:after="150"/>
            </w:pPr>
            <w:r>
              <w:rPr>
                <w:b/>
                <w:color w:val="000000"/>
              </w:rPr>
              <w:t>2) за објекат категорије Б*</w:t>
            </w:r>
          </w:p>
        </w:tc>
        <w:tc>
          <w:tcPr>
            <w:tcW w:w="1899" w:type="dxa"/>
            <w:gridSpan w:val="2"/>
            <w:vAlign w:val="center"/>
          </w:tcPr>
          <w:p w:rsidR="007F198B" w:rsidRDefault="00100AC0">
            <w:pPr>
              <w:spacing w:after="150"/>
              <w:jc w:val="right"/>
            </w:pPr>
            <w:r>
              <w:rPr>
                <w:b/>
                <w:color w:val="000000"/>
              </w:rPr>
              <w:t>11.180**</w:t>
            </w:r>
          </w:p>
        </w:tc>
      </w:tr>
      <w:tr w:rsidR="007F198B">
        <w:trPr>
          <w:trHeight w:val="90"/>
          <w:tblCellSpacing w:w="0" w:type="auto"/>
        </w:trPr>
        <w:tc>
          <w:tcPr>
            <w:tcW w:w="12501" w:type="dxa"/>
            <w:vAlign w:val="center"/>
          </w:tcPr>
          <w:p w:rsidR="007F198B" w:rsidRDefault="00100AC0">
            <w:pPr>
              <w:spacing w:after="150"/>
            </w:pPr>
            <w:r>
              <w:rPr>
                <w:b/>
                <w:color w:val="000000"/>
              </w:rPr>
              <w:t>3) за објекат категорије В*</w:t>
            </w:r>
          </w:p>
        </w:tc>
        <w:tc>
          <w:tcPr>
            <w:tcW w:w="1899" w:type="dxa"/>
            <w:gridSpan w:val="2"/>
            <w:vAlign w:val="center"/>
          </w:tcPr>
          <w:p w:rsidR="007F198B" w:rsidRDefault="00100AC0">
            <w:pPr>
              <w:spacing w:after="150"/>
              <w:jc w:val="right"/>
            </w:pPr>
            <w:r>
              <w:rPr>
                <w:b/>
                <w:color w:val="000000"/>
              </w:rPr>
              <w:t>22.350**</w:t>
            </w:r>
          </w:p>
        </w:tc>
      </w:tr>
      <w:tr w:rsidR="007F198B">
        <w:trPr>
          <w:trHeight w:val="90"/>
          <w:tblCellSpacing w:w="0" w:type="auto"/>
        </w:trPr>
        <w:tc>
          <w:tcPr>
            <w:tcW w:w="12501" w:type="dxa"/>
            <w:vAlign w:val="center"/>
          </w:tcPr>
          <w:p w:rsidR="007F198B" w:rsidRDefault="00100AC0">
            <w:pPr>
              <w:spacing w:after="150"/>
            </w:pPr>
            <w:r>
              <w:rPr>
                <w:b/>
                <w:color w:val="000000"/>
              </w:rPr>
              <w:t>4) за објекат категорије Г*</w:t>
            </w:r>
          </w:p>
        </w:tc>
        <w:tc>
          <w:tcPr>
            <w:tcW w:w="1899" w:type="dxa"/>
            <w:gridSpan w:val="2"/>
            <w:vAlign w:val="center"/>
          </w:tcPr>
          <w:p w:rsidR="007F198B" w:rsidRDefault="00100AC0">
            <w:pPr>
              <w:spacing w:after="150"/>
              <w:jc w:val="right"/>
            </w:pPr>
            <w:r>
              <w:rPr>
                <w:b/>
                <w:color w:val="000000"/>
              </w:rPr>
              <w:t>22.350**</w:t>
            </w:r>
          </w:p>
        </w:tc>
      </w:tr>
      <w:tr w:rsidR="007F198B">
        <w:trPr>
          <w:trHeight w:val="90"/>
          <w:tblCellSpacing w:w="0" w:type="auto"/>
        </w:trPr>
        <w:tc>
          <w:tcPr>
            <w:tcW w:w="12501" w:type="dxa"/>
          </w:tcPr>
          <w:p w:rsidR="007F198B" w:rsidRDefault="00100AC0">
            <w:pPr>
              <w:spacing w:after="0"/>
            </w:pPr>
            <w:r>
              <w:rPr>
                <w:rFonts w:ascii="Arial"/>
                <w:color w:val="000000"/>
              </w:rPr>
              <w:t> </w:t>
            </w:r>
          </w:p>
        </w:tc>
        <w:tc>
          <w:tcPr>
            <w:tcW w:w="1899" w:type="dxa"/>
            <w:gridSpan w:val="2"/>
          </w:tcPr>
          <w:p w:rsidR="007F198B" w:rsidRDefault="00100AC0">
            <w:pPr>
              <w:spacing w:after="0"/>
            </w:pPr>
            <w:r>
              <w:rPr>
                <w:rFonts w:ascii="Arial"/>
                <w:color w:val="000000"/>
              </w:rPr>
              <w:t> </w:t>
            </w:r>
          </w:p>
        </w:tc>
      </w:tr>
      <w:tr w:rsidR="007F198B">
        <w:trPr>
          <w:trHeight w:val="90"/>
          <w:tblCellSpacing w:w="0" w:type="auto"/>
        </w:trPr>
        <w:tc>
          <w:tcPr>
            <w:tcW w:w="12501" w:type="dxa"/>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w:t>
            </w:r>
            <w:r>
              <w:rPr>
                <w:color w:val="000000"/>
              </w:rPr>
              <w:t xml:space="preserve"> број 171.</w:t>
            </w:r>
          </w:p>
        </w:tc>
      </w:tr>
      <w:tr w:rsidR="007F198B">
        <w:trPr>
          <w:trHeight w:val="90"/>
          <w:tblCellSpacing w:w="0" w:type="auto"/>
        </w:trPr>
        <w:tc>
          <w:tcPr>
            <w:tcW w:w="12501" w:type="dxa"/>
          </w:tcPr>
          <w:p w:rsidR="007F198B" w:rsidRDefault="00100AC0">
            <w:pPr>
              <w:spacing w:after="150"/>
            </w:pPr>
            <w:r>
              <w:rPr>
                <w:color w:val="000000"/>
              </w:rPr>
              <w:t>За решење о одобрењу локације, изградње, пуштања у пробни рад, пуштања у рад и трајни престанак рада нуклеарног објекта</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b/>
                <w:color w:val="000000"/>
              </w:rPr>
              <w:t>49.590*</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t>Тарифни број 171а*</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 xml:space="preserve">За потврду о пријави радова коју надлежни орган у складу </w:t>
            </w:r>
            <w:r>
              <w:rPr>
                <w:b/>
                <w:color w:val="000000"/>
              </w:rPr>
              <w:t>са законом којим се уређује планирање и изградња, издаје у складу са издатом грађевинском дозволом, решењем о одобрењу за извођење радова, решењем о привременој грађевинској дозволи, решењем о грађевинској дозволи за припремне радове, решењем о измени реше</w:t>
            </w:r>
            <w:r>
              <w:rPr>
                <w:b/>
                <w:color w:val="000000"/>
              </w:rPr>
              <w:t>ња о грађевинској дозволи и решењем о измени решења о одобрењу за извођење радова,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објекат категорије А*</w:t>
            </w:r>
          </w:p>
        </w:tc>
        <w:tc>
          <w:tcPr>
            <w:tcW w:w="1899" w:type="dxa"/>
            <w:gridSpan w:val="2"/>
            <w:vAlign w:val="center"/>
          </w:tcPr>
          <w:p w:rsidR="007F198B" w:rsidRDefault="00100AC0">
            <w:pPr>
              <w:spacing w:after="150"/>
              <w:jc w:val="right"/>
            </w:pPr>
            <w:r>
              <w:rPr>
                <w:b/>
                <w:color w:val="000000"/>
              </w:rPr>
              <w:t>1.130***</w:t>
            </w:r>
          </w:p>
        </w:tc>
      </w:tr>
      <w:tr w:rsidR="007F198B">
        <w:trPr>
          <w:trHeight w:val="90"/>
          <w:tblCellSpacing w:w="0" w:type="auto"/>
        </w:trPr>
        <w:tc>
          <w:tcPr>
            <w:tcW w:w="12501" w:type="dxa"/>
            <w:vAlign w:val="center"/>
          </w:tcPr>
          <w:p w:rsidR="007F198B" w:rsidRDefault="00100AC0">
            <w:pPr>
              <w:spacing w:after="150"/>
            </w:pPr>
            <w:r>
              <w:rPr>
                <w:b/>
                <w:color w:val="000000"/>
              </w:rPr>
              <w:t>2) за објекат категорије Б*</w:t>
            </w:r>
          </w:p>
        </w:tc>
        <w:tc>
          <w:tcPr>
            <w:tcW w:w="1899" w:type="dxa"/>
            <w:gridSpan w:val="2"/>
            <w:vAlign w:val="center"/>
          </w:tcPr>
          <w:p w:rsidR="007F198B" w:rsidRDefault="00100AC0">
            <w:pPr>
              <w:spacing w:after="150"/>
              <w:jc w:val="right"/>
            </w:pPr>
            <w:r>
              <w:rPr>
                <w:b/>
                <w:color w:val="000000"/>
              </w:rPr>
              <w:t>5.580***</w:t>
            </w:r>
          </w:p>
        </w:tc>
      </w:tr>
      <w:tr w:rsidR="007F198B">
        <w:trPr>
          <w:trHeight w:val="90"/>
          <w:tblCellSpacing w:w="0" w:type="auto"/>
        </w:trPr>
        <w:tc>
          <w:tcPr>
            <w:tcW w:w="12501" w:type="dxa"/>
            <w:vAlign w:val="center"/>
          </w:tcPr>
          <w:p w:rsidR="007F198B" w:rsidRDefault="00100AC0">
            <w:pPr>
              <w:spacing w:after="150"/>
            </w:pPr>
            <w:r>
              <w:rPr>
                <w:b/>
                <w:color w:val="000000"/>
              </w:rPr>
              <w:t>3) за објекат категорије В*</w:t>
            </w:r>
          </w:p>
        </w:tc>
        <w:tc>
          <w:tcPr>
            <w:tcW w:w="1899" w:type="dxa"/>
            <w:gridSpan w:val="2"/>
            <w:vAlign w:val="center"/>
          </w:tcPr>
          <w:p w:rsidR="007F198B" w:rsidRDefault="00100AC0">
            <w:pPr>
              <w:spacing w:after="150"/>
              <w:jc w:val="right"/>
            </w:pPr>
            <w:r>
              <w:rPr>
                <w:b/>
                <w:color w:val="000000"/>
              </w:rPr>
              <w:t>6.700***</w:t>
            </w:r>
          </w:p>
        </w:tc>
      </w:tr>
      <w:tr w:rsidR="007F198B">
        <w:trPr>
          <w:trHeight w:val="90"/>
          <w:tblCellSpacing w:w="0" w:type="auto"/>
        </w:trPr>
        <w:tc>
          <w:tcPr>
            <w:tcW w:w="12501" w:type="dxa"/>
            <w:vAlign w:val="center"/>
          </w:tcPr>
          <w:p w:rsidR="007F198B" w:rsidRDefault="00100AC0">
            <w:pPr>
              <w:spacing w:after="150"/>
            </w:pPr>
            <w:r>
              <w:rPr>
                <w:b/>
                <w:color w:val="000000"/>
              </w:rPr>
              <w:t>4) за објекат категорије Г*</w:t>
            </w:r>
          </w:p>
        </w:tc>
        <w:tc>
          <w:tcPr>
            <w:tcW w:w="1899" w:type="dxa"/>
            <w:gridSpan w:val="2"/>
            <w:vAlign w:val="center"/>
          </w:tcPr>
          <w:p w:rsidR="007F198B" w:rsidRDefault="00100AC0">
            <w:pPr>
              <w:spacing w:after="150"/>
              <w:jc w:val="right"/>
            </w:pPr>
            <w:r>
              <w:rPr>
                <w:b/>
                <w:color w:val="000000"/>
              </w:rPr>
              <w:t>6.700***</w:t>
            </w:r>
          </w:p>
        </w:tc>
      </w:tr>
      <w:tr w:rsidR="007F198B">
        <w:trPr>
          <w:gridAfter w:val="2"/>
          <w:wAfter w:w="1899" w:type="dxa"/>
          <w:trHeight w:val="90"/>
          <w:tblCellSpacing w:w="0" w:type="auto"/>
        </w:trPr>
        <w:tc>
          <w:tcPr>
            <w:tcW w:w="12501" w:type="dxa"/>
          </w:tcPr>
          <w:p w:rsidR="007F198B" w:rsidRDefault="00100AC0">
            <w:pPr>
              <w:spacing w:after="0"/>
            </w:pPr>
            <w:r>
              <w:rPr>
                <w:rFonts w:ascii="Arial"/>
                <w:color w:val="000000"/>
              </w:rPr>
              <w:t> </w:t>
            </w:r>
          </w:p>
        </w:tc>
      </w:tr>
      <w:tr w:rsidR="007F198B">
        <w:trPr>
          <w:trHeight w:val="90"/>
          <w:tblCellSpacing w:w="0" w:type="auto"/>
        </w:trPr>
        <w:tc>
          <w:tcPr>
            <w:tcW w:w="12501" w:type="dxa"/>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138/2022</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t>Тарифни број 171б*</w:t>
            </w:r>
          </w:p>
        </w:tc>
      </w:tr>
      <w:tr w:rsidR="007F198B">
        <w:trPr>
          <w:trHeight w:val="90"/>
          <w:tblCellSpacing w:w="0" w:type="auto"/>
        </w:trPr>
        <w:tc>
          <w:tcPr>
            <w:tcW w:w="12501" w:type="dxa"/>
            <w:vAlign w:val="center"/>
          </w:tcPr>
          <w:p w:rsidR="007F198B" w:rsidRDefault="00100AC0">
            <w:pPr>
              <w:spacing w:after="150"/>
            </w:pPr>
            <w:r>
              <w:rPr>
                <w:b/>
                <w:color w:val="000000"/>
              </w:rPr>
              <w:t>За издавање информације о локацији од стране надлежног органа*</w:t>
            </w:r>
          </w:p>
        </w:tc>
        <w:tc>
          <w:tcPr>
            <w:tcW w:w="1899" w:type="dxa"/>
            <w:gridSpan w:val="2"/>
            <w:vAlign w:val="center"/>
          </w:tcPr>
          <w:p w:rsidR="007F198B" w:rsidRDefault="00100AC0">
            <w:pPr>
              <w:spacing w:after="150"/>
              <w:jc w:val="right"/>
            </w:pPr>
            <w:r>
              <w:rPr>
                <w:b/>
                <w:color w:val="000000"/>
              </w:rPr>
              <w:t>3.350**</w:t>
            </w:r>
          </w:p>
        </w:tc>
      </w:tr>
      <w:tr w:rsidR="007F198B">
        <w:trPr>
          <w:gridAfter w:val="2"/>
          <w:wAfter w:w="1899" w:type="dxa"/>
          <w:trHeight w:val="90"/>
          <w:tblCellSpacing w:w="0" w:type="auto"/>
        </w:trPr>
        <w:tc>
          <w:tcPr>
            <w:tcW w:w="12501" w:type="dxa"/>
          </w:tcPr>
          <w:p w:rsidR="007F198B" w:rsidRDefault="00100AC0">
            <w:pPr>
              <w:spacing w:after="0"/>
            </w:pPr>
            <w:r>
              <w:rPr>
                <w:rFonts w:ascii="Arial"/>
                <w:color w:val="000000"/>
              </w:rPr>
              <w:t> </w:t>
            </w:r>
          </w:p>
        </w:tc>
      </w:tr>
      <w:tr w:rsidR="007F198B">
        <w:trPr>
          <w:trHeight w:val="90"/>
          <w:tblCellSpacing w:w="0" w:type="auto"/>
        </w:trPr>
        <w:tc>
          <w:tcPr>
            <w:tcW w:w="12501" w:type="dxa"/>
          </w:tcPr>
          <w:p w:rsidR="007F198B" w:rsidRDefault="00100AC0">
            <w:pPr>
              <w:spacing w:after="150"/>
            </w:pPr>
            <w:r>
              <w:rPr>
                <w:color w:val="000000"/>
              </w:rPr>
              <w:t>*Службени гласник РС, број 113/2017</w:t>
            </w:r>
          </w:p>
          <w:p w:rsidR="007F198B" w:rsidRDefault="00100AC0">
            <w:pPr>
              <w:spacing w:after="150"/>
            </w:pPr>
            <w:r>
              <w:rPr>
                <w:color w:val="000000"/>
              </w:rPr>
              <w:t xml:space="preserve">**Службени </w:t>
            </w:r>
            <w:r>
              <w:rPr>
                <w:color w:val="000000"/>
              </w:rPr>
              <w:t>гласник РС, број 54/2023</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t>Тарифни број 171в*</w:t>
            </w:r>
          </w:p>
        </w:tc>
      </w:tr>
      <w:tr w:rsidR="007F198B">
        <w:trPr>
          <w:trHeight w:val="90"/>
          <w:tblCellSpacing w:w="0" w:type="auto"/>
        </w:trPr>
        <w:tc>
          <w:tcPr>
            <w:tcW w:w="12501" w:type="dxa"/>
            <w:vAlign w:val="center"/>
          </w:tcPr>
          <w:p w:rsidR="007F198B" w:rsidRDefault="00100AC0">
            <w:pPr>
              <w:spacing w:after="150"/>
            </w:pPr>
            <w:r>
              <w:rPr>
                <w:b/>
                <w:color w:val="000000"/>
              </w:rPr>
              <w:t>За издавање локацијских услова од стране надлежног републичког органа,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објекат категорије А*</w:t>
            </w:r>
          </w:p>
        </w:tc>
        <w:tc>
          <w:tcPr>
            <w:tcW w:w="1899" w:type="dxa"/>
            <w:gridSpan w:val="2"/>
            <w:vAlign w:val="center"/>
          </w:tcPr>
          <w:p w:rsidR="007F198B" w:rsidRDefault="00100AC0">
            <w:pPr>
              <w:spacing w:after="150"/>
              <w:jc w:val="right"/>
            </w:pPr>
            <w:r>
              <w:rPr>
                <w:b/>
                <w:color w:val="000000"/>
              </w:rPr>
              <w:t>2.230**</w:t>
            </w:r>
          </w:p>
        </w:tc>
      </w:tr>
      <w:tr w:rsidR="007F198B">
        <w:trPr>
          <w:trHeight w:val="90"/>
          <w:tblCellSpacing w:w="0" w:type="auto"/>
        </w:trPr>
        <w:tc>
          <w:tcPr>
            <w:tcW w:w="12501" w:type="dxa"/>
            <w:vAlign w:val="center"/>
          </w:tcPr>
          <w:p w:rsidR="007F198B" w:rsidRDefault="00100AC0">
            <w:pPr>
              <w:spacing w:after="150"/>
            </w:pPr>
            <w:r>
              <w:rPr>
                <w:b/>
                <w:color w:val="000000"/>
              </w:rPr>
              <w:t>2) за објекат категорије Б*</w:t>
            </w:r>
          </w:p>
        </w:tc>
        <w:tc>
          <w:tcPr>
            <w:tcW w:w="1899" w:type="dxa"/>
            <w:gridSpan w:val="2"/>
            <w:vAlign w:val="center"/>
          </w:tcPr>
          <w:p w:rsidR="007F198B" w:rsidRDefault="00100AC0">
            <w:pPr>
              <w:spacing w:after="150"/>
              <w:jc w:val="right"/>
            </w:pPr>
            <w:r>
              <w:rPr>
                <w:b/>
                <w:color w:val="000000"/>
              </w:rPr>
              <w:t>3.350**</w:t>
            </w:r>
          </w:p>
        </w:tc>
      </w:tr>
      <w:tr w:rsidR="007F198B">
        <w:trPr>
          <w:trHeight w:val="90"/>
          <w:tblCellSpacing w:w="0" w:type="auto"/>
        </w:trPr>
        <w:tc>
          <w:tcPr>
            <w:tcW w:w="12501" w:type="dxa"/>
            <w:vAlign w:val="center"/>
          </w:tcPr>
          <w:p w:rsidR="007F198B" w:rsidRDefault="00100AC0">
            <w:pPr>
              <w:spacing w:after="150"/>
            </w:pPr>
            <w:r>
              <w:rPr>
                <w:b/>
                <w:color w:val="000000"/>
              </w:rPr>
              <w:t>3) за објекат категорије В*</w:t>
            </w:r>
          </w:p>
        </w:tc>
        <w:tc>
          <w:tcPr>
            <w:tcW w:w="1899" w:type="dxa"/>
            <w:gridSpan w:val="2"/>
            <w:vAlign w:val="center"/>
          </w:tcPr>
          <w:p w:rsidR="007F198B" w:rsidRDefault="00100AC0">
            <w:pPr>
              <w:spacing w:after="150"/>
              <w:jc w:val="right"/>
            </w:pPr>
            <w:r>
              <w:rPr>
                <w:b/>
                <w:color w:val="000000"/>
              </w:rPr>
              <w:t>4.470**</w:t>
            </w:r>
          </w:p>
        </w:tc>
      </w:tr>
      <w:tr w:rsidR="007F198B">
        <w:trPr>
          <w:trHeight w:val="90"/>
          <w:tblCellSpacing w:w="0" w:type="auto"/>
        </w:trPr>
        <w:tc>
          <w:tcPr>
            <w:tcW w:w="12501" w:type="dxa"/>
            <w:vAlign w:val="center"/>
          </w:tcPr>
          <w:p w:rsidR="007F198B" w:rsidRDefault="00100AC0">
            <w:pPr>
              <w:spacing w:after="150"/>
            </w:pPr>
            <w:r>
              <w:rPr>
                <w:b/>
                <w:color w:val="000000"/>
              </w:rPr>
              <w:t xml:space="preserve">4) за објекат </w:t>
            </w:r>
            <w:r>
              <w:rPr>
                <w:b/>
                <w:color w:val="000000"/>
              </w:rPr>
              <w:t>категорије Г*</w:t>
            </w:r>
          </w:p>
        </w:tc>
        <w:tc>
          <w:tcPr>
            <w:tcW w:w="1899" w:type="dxa"/>
            <w:gridSpan w:val="2"/>
            <w:vAlign w:val="center"/>
          </w:tcPr>
          <w:p w:rsidR="007F198B" w:rsidRDefault="00100AC0">
            <w:pPr>
              <w:spacing w:after="150"/>
              <w:jc w:val="right"/>
            </w:pPr>
            <w:r>
              <w:rPr>
                <w:b/>
                <w:color w:val="000000"/>
              </w:rPr>
              <w:t>4.470**</w:t>
            </w:r>
          </w:p>
        </w:tc>
      </w:tr>
      <w:tr w:rsidR="007F198B">
        <w:trPr>
          <w:trHeight w:val="90"/>
          <w:tblCellSpacing w:w="0" w:type="auto"/>
        </w:trPr>
        <w:tc>
          <w:tcPr>
            <w:tcW w:w="12501" w:type="dxa"/>
            <w:vAlign w:val="center"/>
          </w:tcPr>
          <w:p w:rsidR="007F198B" w:rsidRDefault="00100AC0">
            <w:pPr>
              <w:spacing w:after="0"/>
            </w:pPr>
            <w:r>
              <w:rPr>
                <w:rFonts w:ascii="Arial"/>
                <w:color w:val="000000"/>
              </w:rPr>
              <w:t> </w:t>
            </w:r>
          </w:p>
        </w:tc>
        <w:tc>
          <w:tcPr>
            <w:tcW w:w="1899" w:type="dxa"/>
            <w:gridSpan w:val="2"/>
            <w:vAlign w:val="center"/>
          </w:tcPr>
          <w:p w:rsidR="007F198B" w:rsidRDefault="00100AC0">
            <w:pPr>
              <w:spacing w:after="0"/>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t>Тарифни број 171г*</w:t>
            </w:r>
          </w:p>
        </w:tc>
      </w:tr>
      <w:tr w:rsidR="007F198B">
        <w:trPr>
          <w:trHeight w:val="90"/>
          <w:tblCellSpacing w:w="0" w:type="auto"/>
        </w:trPr>
        <w:tc>
          <w:tcPr>
            <w:tcW w:w="12501" w:type="dxa"/>
            <w:vAlign w:val="center"/>
          </w:tcPr>
          <w:p w:rsidR="007F198B" w:rsidRDefault="00100AC0">
            <w:pPr>
              <w:spacing w:after="150"/>
            </w:pPr>
            <w:r>
              <w:rPr>
                <w:b/>
                <w:color w:val="000000"/>
              </w:rPr>
              <w:t xml:space="preserve">За списе и радње који се врше у складу са прописом којим се уређују услови за стављање на тржиште и чињење доступним на тржишту </w:t>
            </w:r>
            <w:r>
              <w:rPr>
                <w:b/>
                <w:color w:val="000000"/>
              </w:rPr>
              <w:t>грађевинских производа и, између осталог, спровођење оцењивања и верификације сталности перформанси грађевинских производа у складу са српском техничком спецификацијом или техничким прописом,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захтев за именовање тела за оцењивање и верификац</w:t>
            </w:r>
            <w:r>
              <w:rPr>
                <w:b/>
                <w:color w:val="000000"/>
              </w:rPr>
              <w:t>ију сталности перформанси*</w:t>
            </w:r>
          </w:p>
        </w:tc>
        <w:tc>
          <w:tcPr>
            <w:tcW w:w="1899" w:type="dxa"/>
            <w:gridSpan w:val="2"/>
            <w:vAlign w:val="center"/>
          </w:tcPr>
          <w:p w:rsidR="007F198B" w:rsidRDefault="00100AC0">
            <w:pPr>
              <w:spacing w:after="150"/>
              <w:jc w:val="right"/>
            </w:pPr>
            <w:r>
              <w:rPr>
                <w:b/>
                <w:color w:val="000000"/>
              </w:rPr>
              <w:t>3.260**</w:t>
            </w:r>
          </w:p>
        </w:tc>
      </w:tr>
      <w:tr w:rsidR="007F198B">
        <w:trPr>
          <w:trHeight w:val="90"/>
          <w:tblCellSpacing w:w="0" w:type="auto"/>
        </w:trPr>
        <w:tc>
          <w:tcPr>
            <w:tcW w:w="12501" w:type="dxa"/>
            <w:vAlign w:val="center"/>
          </w:tcPr>
          <w:p w:rsidR="007F198B" w:rsidRDefault="00100AC0">
            <w:pPr>
              <w:spacing w:after="150"/>
            </w:pPr>
            <w:r>
              <w:rPr>
                <w:b/>
                <w:color w:val="000000"/>
              </w:rPr>
              <w:t>2) за захтев за именовање тела за техничко оцењивање*</w:t>
            </w:r>
          </w:p>
        </w:tc>
        <w:tc>
          <w:tcPr>
            <w:tcW w:w="1899" w:type="dxa"/>
            <w:gridSpan w:val="2"/>
            <w:vAlign w:val="center"/>
          </w:tcPr>
          <w:p w:rsidR="007F198B" w:rsidRDefault="00100AC0">
            <w:pPr>
              <w:spacing w:after="150"/>
              <w:jc w:val="right"/>
            </w:pPr>
            <w:r>
              <w:rPr>
                <w:b/>
                <w:color w:val="000000"/>
              </w:rPr>
              <w:t>3.260**</w:t>
            </w:r>
          </w:p>
        </w:tc>
      </w:tr>
      <w:tr w:rsidR="007F198B">
        <w:trPr>
          <w:trHeight w:val="90"/>
          <w:tblCellSpacing w:w="0" w:type="auto"/>
        </w:trPr>
        <w:tc>
          <w:tcPr>
            <w:tcW w:w="12501" w:type="dxa"/>
            <w:vAlign w:val="center"/>
          </w:tcPr>
          <w:p w:rsidR="007F198B" w:rsidRDefault="00100AC0">
            <w:pPr>
              <w:spacing w:after="150"/>
            </w:pPr>
            <w:r>
              <w:rPr>
                <w:b/>
                <w:color w:val="000000"/>
              </w:rPr>
              <w:t>3) за решење које се доноси по захтеву поднетом за именовање тела за техничко оцењивање*</w:t>
            </w:r>
          </w:p>
        </w:tc>
        <w:tc>
          <w:tcPr>
            <w:tcW w:w="1899" w:type="dxa"/>
            <w:gridSpan w:val="2"/>
            <w:vAlign w:val="center"/>
          </w:tcPr>
          <w:p w:rsidR="007F198B" w:rsidRDefault="00100AC0">
            <w:pPr>
              <w:spacing w:after="150"/>
              <w:jc w:val="right"/>
            </w:pPr>
            <w:r>
              <w:rPr>
                <w:b/>
                <w:color w:val="000000"/>
              </w:rPr>
              <w:t>136.870**</w:t>
            </w:r>
          </w:p>
        </w:tc>
      </w:tr>
      <w:tr w:rsidR="007F198B">
        <w:trPr>
          <w:trHeight w:val="90"/>
          <w:tblCellSpacing w:w="0" w:type="auto"/>
        </w:trPr>
        <w:tc>
          <w:tcPr>
            <w:tcW w:w="12501" w:type="dxa"/>
            <w:vAlign w:val="center"/>
          </w:tcPr>
          <w:p w:rsidR="007F198B" w:rsidRDefault="00100AC0">
            <w:pPr>
              <w:spacing w:after="150"/>
            </w:pPr>
            <w:r>
              <w:rPr>
                <w:b/>
                <w:color w:val="000000"/>
              </w:rPr>
              <w:t>4) за решење које се доноси по захтеву поднетом за именов</w:t>
            </w:r>
            <w:r>
              <w:rPr>
                <w:b/>
                <w:color w:val="000000"/>
              </w:rPr>
              <w:t>ање тела за оцењивање и верификацију сталности перформанси*</w:t>
            </w:r>
          </w:p>
        </w:tc>
        <w:tc>
          <w:tcPr>
            <w:tcW w:w="1899" w:type="dxa"/>
            <w:gridSpan w:val="2"/>
            <w:vAlign w:val="center"/>
          </w:tcPr>
          <w:p w:rsidR="007F198B" w:rsidRDefault="00100AC0">
            <w:pPr>
              <w:spacing w:after="150"/>
              <w:jc w:val="right"/>
            </w:pPr>
            <w:r>
              <w:rPr>
                <w:b/>
                <w:color w:val="000000"/>
              </w:rPr>
              <w:t>136.870**</w:t>
            </w:r>
          </w:p>
        </w:tc>
      </w:tr>
      <w:tr w:rsidR="007F198B">
        <w:trPr>
          <w:trHeight w:val="90"/>
          <w:tblCellSpacing w:w="0" w:type="auto"/>
        </w:trPr>
        <w:tc>
          <w:tcPr>
            <w:tcW w:w="12501" w:type="dxa"/>
            <w:vAlign w:val="center"/>
          </w:tcPr>
          <w:p w:rsidR="007F198B" w:rsidRDefault="00100AC0">
            <w:pPr>
              <w:spacing w:after="150"/>
            </w:pPr>
            <w:r>
              <w:rPr>
                <w:b/>
                <w:color w:val="000000"/>
              </w:rPr>
              <w:t>5) за захтев за признавање важења у Републици Србији документа о оцењивању и верификацији сталности перформанси грађевинског производа издатог у иностранству*</w:t>
            </w:r>
          </w:p>
        </w:tc>
        <w:tc>
          <w:tcPr>
            <w:tcW w:w="1899" w:type="dxa"/>
            <w:gridSpan w:val="2"/>
            <w:vAlign w:val="center"/>
          </w:tcPr>
          <w:p w:rsidR="007F198B" w:rsidRDefault="00100AC0">
            <w:pPr>
              <w:spacing w:after="150"/>
              <w:jc w:val="right"/>
            </w:pPr>
            <w:r>
              <w:rPr>
                <w:b/>
                <w:color w:val="000000"/>
              </w:rPr>
              <w:t>3.260**</w:t>
            </w:r>
          </w:p>
        </w:tc>
      </w:tr>
      <w:tr w:rsidR="007F198B">
        <w:trPr>
          <w:trHeight w:val="90"/>
          <w:tblCellSpacing w:w="0" w:type="auto"/>
        </w:trPr>
        <w:tc>
          <w:tcPr>
            <w:tcW w:w="12501" w:type="dxa"/>
            <w:vAlign w:val="center"/>
          </w:tcPr>
          <w:p w:rsidR="007F198B" w:rsidRDefault="00100AC0">
            <w:pPr>
              <w:spacing w:after="150"/>
            </w:pPr>
            <w:r>
              <w:rPr>
                <w:b/>
                <w:color w:val="000000"/>
              </w:rPr>
              <w:t>6) за решење које</w:t>
            </w:r>
            <w:r>
              <w:rPr>
                <w:b/>
                <w:color w:val="000000"/>
              </w:rPr>
              <w:t xml:space="preserve"> се доноси по захтеву за признавање важења у Републици Србији документа о оцењивању и верификацији сталности перформанси грађевинског производа издатог у иностранству*</w:t>
            </w:r>
          </w:p>
        </w:tc>
        <w:tc>
          <w:tcPr>
            <w:tcW w:w="1899" w:type="dxa"/>
            <w:gridSpan w:val="2"/>
            <w:vAlign w:val="center"/>
          </w:tcPr>
          <w:p w:rsidR="007F198B" w:rsidRDefault="00100AC0">
            <w:pPr>
              <w:spacing w:after="150"/>
              <w:jc w:val="right"/>
            </w:pPr>
            <w:r>
              <w:rPr>
                <w:b/>
                <w:color w:val="000000"/>
              </w:rPr>
              <w:t>62.220**</w:t>
            </w:r>
          </w:p>
        </w:tc>
      </w:tr>
      <w:tr w:rsidR="007F198B">
        <w:trPr>
          <w:trHeight w:val="90"/>
          <w:tblCellSpacing w:w="0" w:type="auto"/>
        </w:trPr>
        <w:tc>
          <w:tcPr>
            <w:tcW w:w="12501" w:type="dxa"/>
            <w:vAlign w:val="center"/>
          </w:tcPr>
          <w:p w:rsidR="007F198B" w:rsidRDefault="00100AC0">
            <w:pPr>
              <w:spacing w:after="150"/>
            </w:pPr>
            <w:r>
              <w:rPr>
                <w:color w:val="000000"/>
              </w:rPr>
              <w:t>*Службени гласник РС, број 138/2022</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D8D8D8"/>
          </w:tcPr>
          <w:p w:rsidR="007F198B" w:rsidRDefault="00100AC0">
            <w:pPr>
              <w:spacing w:after="150"/>
              <w:jc w:val="center"/>
            </w:pPr>
            <w:r>
              <w:rPr>
                <w:color w:val="000000"/>
              </w:rPr>
              <w:t> </w:t>
            </w:r>
          </w:p>
          <w:p w:rsidR="007F198B" w:rsidRDefault="00100AC0">
            <w:pPr>
              <w:spacing w:after="150"/>
              <w:jc w:val="center"/>
            </w:pPr>
            <w:r>
              <w:rPr>
                <w:color w:val="000000"/>
              </w:rPr>
              <w:t>XX. СПИСИ И РАДЊЕ У ОБЛАСТИ ОБРАЗОВАЊА</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172.</w:t>
            </w:r>
          </w:p>
        </w:tc>
      </w:tr>
      <w:tr w:rsidR="007F198B">
        <w:trPr>
          <w:trHeight w:val="90"/>
          <w:tblCellSpacing w:w="0" w:type="auto"/>
        </w:trPr>
        <w:tc>
          <w:tcPr>
            <w:tcW w:w="12501" w:type="dxa"/>
          </w:tcPr>
          <w:p w:rsidR="007F198B" w:rsidRDefault="00100AC0">
            <w:pPr>
              <w:spacing w:after="150"/>
            </w:pPr>
            <w:r>
              <w:rPr>
                <w:color w:val="000000"/>
              </w:rPr>
              <w:t>За решење по захтеву за: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1) утврђивање испуњености услова за почетак рада и обављање делатности установа у области образовања и ученичког и студентског стандарда</w:t>
            </w:r>
          </w:p>
        </w:tc>
        <w:tc>
          <w:tcPr>
            <w:tcW w:w="1899" w:type="dxa"/>
            <w:gridSpan w:val="2"/>
            <w:vAlign w:val="center"/>
          </w:tcPr>
          <w:p w:rsidR="007F198B" w:rsidRDefault="00100AC0">
            <w:pPr>
              <w:spacing w:after="150"/>
              <w:jc w:val="right"/>
            </w:pPr>
            <w:r>
              <w:rPr>
                <w:b/>
                <w:color w:val="000000"/>
              </w:rPr>
              <w:t>19.820**</w:t>
            </w:r>
          </w:p>
        </w:tc>
      </w:tr>
      <w:tr w:rsidR="007F198B">
        <w:trPr>
          <w:trHeight w:val="90"/>
          <w:tblCellSpacing w:w="0" w:type="auto"/>
        </w:trPr>
        <w:tc>
          <w:tcPr>
            <w:tcW w:w="12501" w:type="dxa"/>
          </w:tcPr>
          <w:p w:rsidR="007F198B" w:rsidRDefault="00100AC0">
            <w:pPr>
              <w:spacing w:after="150"/>
            </w:pPr>
            <w:r>
              <w:rPr>
                <w:color w:val="000000"/>
              </w:rPr>
              <w:lastRenderedPageBreak/>
              <w:t xml:space="preserve">2) утврђивање </w:t>
            </w:r>
            <w:r>
              <w:rPr>
                <w:color w:val="000000"/>
              </w:rPr>
              <w:t>испуњености услова за извођење наставе на страном језику и на језику националне мањине</w:t>
            </w:r>
          </w:p>
        </w:tc>
        <w:tc>
          <w:tcPr>
            <w:tcW w:w="1899" w:type="dxa"/>
            <w:gridSpan w:val="2"/>
            <w:vAlign w:val="center"/>
          </w:tcPr>
          <w:p w:rsidR="007F198B" w:rsidRDefault="00100AC0">
            <w:pPr>
              <w:spacing w:after="150"/>
              <w:jc w:val="right"/>
            </w:pPr>
            <w:r>
              <w:rPr>
                <w:b/>
                <w:color w:val="000000"/>
              </w:rPr>
              <w:t>6.950**</w:t>
            </w:r>
          </w:p>
        </w:tc>
      </w:tr>
      <w:tr w:rsidR="007F198B">
        <w:trPr>
          <w:trHeight w:val="90"/>
          <w:tblCellSpacing w:w="0" w:type="auto"/>
        </w:trPr>
        <w:tc>
          <w:tcPr>
            <w:tcW w:w="12501" w:type="dxa"/>
          </w:tcPr>
          <w:p w:rsidR="007F198B" w:rsidRDefault="00100AC0">
            <w:pPr>
              <w:spacing w:after="150"/>
            </w:pPr>
            <w:r>
              <w:rPr>
                <w:i/>
                <w:color w:val="000000"/>
              </w:rPr>
              <w:t>3) брисана је (види члан 49. Закона - 86/2019-11)</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 xml:space="preserve">4) признавање стране високошколске исправе </w:t>
            </w:r>
            <w:r>
              <w:rPr>
                <w:b/>
                <w:color w:val="000000"/>
              </w:rPr>
              <w:t>ради наставка школовања (академско признавање)*</w:t>
            </w:r>
          </w:p>
        </w:tc>
        <w:tc>
          <w:tcPr>
            <w:tcW w:w="1899" w:type="dxa"/>
            <w:gridSpan w:val="2"/>
            <w:vAlign w:val="center"/>
          </w:tcPr>
          <w:p w:rsidR="007F198B" w:rsidRDefault="00100AC0">
            <w:pPr>
              <w:spacing w:after="150"/>
              <w:jc w:val="right"/>
            </w:pPr>
            <w:r>
              <w:rPr>
                <w:b/>
                <w:color w:val="000000"/>
              </w:rPr>
              <w:t>13.210**</w:t>
            </w:r>
          </w:p>
        </w:tc>
      </w:tr>
      <w:tr w:rsidR="007F198B">
        <w:trPr>
          <w:trHeight w:val="90"/>
          <w:tblCellSpacing w:w="0" w:type="auto"/>
        </w:trPr>
        <w:tc>
          <w:tcPr>
            <w:tcW w:w="12501" w:type="dxa"/>
            <w:vAlign w:val="center"/>
          </w:tcPr>
          <w:p w:rsidR="007F198B" w:rsidRDefault="00100AC0">
            <w:pPr>
              <w:spacing w:after="150"/>
            </w:pPr>
            <w:r>
              <w:rPr>
                <w:i/>
                <w:color w:val="000000"/>
              </w:rPr>
              <w:t xml:space="preserve">4а) </w:t>
            </w:r>
            <w:r>
              <w:rPr>
                <w:i/>
                <w:color w:val="000000"/>
              </w:rPr>
              <w:t>брисана је (види члан 49. Закона - 86/2019-11)</w:t>
            </w:r>
          </w:p>
        </w:tc>
        <w:tc>
          <w:tcPr>
            <w:tcW w:w="1899" w:type="dxa"/>
            <w:gridSpan w:val="2"/>
            <w:vAlign w:val="center"/>
          </w:tcPr>
          <w:p w:rsidR="007F198B" w:rsidRDefault="00100AC0">
            <w:pPr>
              <w:spacing w:after="150"/>
              <w:jc w:val="right"/>
            </w:pPr>
            <w:r>
              <w:rPr>
                <w:b/>
                <w:color w:val="000000"/>
              </w:rPr>
              <w:t> </w:t>
            </w:r>
          </w:p>
        </w:tc>
      </w:tr>
      <w:tr w:rsidR="007F198B">
        <w:trPr>
          <w:trHeight w:val="90"/>
          <w:tblCellSpacing w:w="0" w:type="auto"/>
        </w:trPr>
        <w:tc>
          <w:tcPr>
            <w:tcW w:w="12501" w:type="dxa"/>
          </w:tcPr>
          <w:p w:rsidR="007F198B" w:rsidRDefault="00100AC0">
            <w:pPr>
              <w:spacing w:after="150"/>
            </w:pPr>
            <w:r>
              <w:rPr>
                <w:color w:val="000000"/>
              </w:rPr>
              <w:t>5) одобрење за издавање образаца евиденције и јавних исправа за основне и средње школе</w:t>
            </w:r>
          </w:p>
        </w:tc>
        <w:tc>
          <w:tcPr>
            <w:tcW w:w="1899" w:type="dxa"/>
            <w:gridSpan w:val="2"/>
            <w:vAlign w:val="center"/>
          </w:tcPr>
          <w:p w:rsidR="007F198B" w:rsidRDefault="00100AC0">
            <w:pPr>
              <w:spacing w:after="150"/>
              <w:jc w:val="right"/>
            </w:pPr>
            <w:r>
              <w:rPr>
                <w:b/>
                <w:color w:val="000000"/>
              </w:rPr>
              <w:t>8.280**</w:t>
            </w:r>
          </w:p>
        </w:tc>
      </w:tr>
      <w:tr w:rsidR="007F198B">
        <w:trPr>
          <w:trHeight w:val="90"/>
          <w:tblCellSpacing w:w="0" w:type="auto"/>
        </w:trPr>
        <w:tc>
          <w:tcPr>
            <w:tcW w:w="12501" w:type="dxa"/>
          </w:tcPr>
          <w:p w:rsidR="007F198B" w:rsidRDefault="00100AC0">
            <w:pPr>
              <w:spacing w:after="150"/>
            </w:pPr>
            <w:r>
              <w:rPr>
                <w:i/>
                <w:color w:val="000000"/>
              </w:rPr>
              <w:t>6) брисана је (види члан 49. Закона - 86/2019-11)</w:t>
            </w:r>
          </w:p>
        </w:tc>
        <w:tc>
          <w:tcPr>
            <w:tcW w:w="1899" w:type="dxa"/>
            <w:gridSpan w:val="2"/>
            <w:vAlign w:val="center"/>
          </w:tcPr>
          <w:p w:rsidR="007F198B" w:rsidRDefault="00100AC0">
            <w:pPr>
              <w:spacing w:after="150"/>
            </w:pPr>
            <w:r>
              <w:rPr>
                <w:b/>
                <w:color w:val="000000"/>
              </w:rPr>
              <w:t> </w:t>
            </w:r>
          </w:p>
        </w:tc>
      </w:tr>
      <w:tr w:rsidR="007F198B">
        <w:trPr>
          <w:trHeight w:val="90"/>
          <w:tblCellSpacing w:w="0" w:type="auto"/>
        </w:trPr>
        <w:tc>
          <w:tcPr>
            <w:tcW w:w="12501" w:type="dxa"/>
          </w:tcPr>
          <w:p w:rsidR="007F198B" w:rsidRDefault="00100AC0">
            <w:pPr>
              <w:spacing w:after="0"/>
            </w:pPr>
            <w:r>
              <w:rPr>
                <w:rFonts w:ascii="Arial"/>
                <w:color w:val="000000"/>
              </w:rPr>
              <w:t> </w:t>
            </w:r>
          </w:p>
        </w:tc>
        <w:tc>
          <w:tcPr>
            <w:tcW w:w="1899" w:type="dxa"/>
            <w:gridSpan w:val="2"/>
          </w:tcPr>
          <w:p w:rsidR="007F198B" w:rsidRDefault="00100AC0">
            <w:pPr>
              <w:spacing w:after="0"/>
            </w:pPr>
            <w:r>
              <w:rPr>
                <w:rFonts w:ascii="Arial"/>
                <w:color w:val="000000"/>
              </w:rPr>
              <w:t> </w:t>
            </w:r>
          </w:p>
        </w:tc>
      </w:tr>
      <w:tr w:rsidR="007F198B">
        <w:trPr>
          <w:trHeight w:val="90"/>
          <w:tblCellSpacing w:w="0" w:type="auto"/>
        </w:trPr>
        <w:tc>
          <w:tcPr>
            <w:tcW w:w="12501" w:type="dxa"/>
          </w:tcPr>
          <w:p w:rsidR="007F198B" w:rsidRDefault="00100AC0">
            <w:pPr>
              <w:spacing w:after="150"/>
            </w:pPr>
            <w:r>
              <w:rPr>
                <w:color w:val="000000"/>
              </w:rPr>
              <w:t>*Службени гласник РС, број 113/2017</w:t>
            </w:r>
          </w:p>
          <w:p w:rsidR="007F198B" w:rsidRDefault="00100AC0">
            <w:pPr>
              <w:spacing w:after="150"/>
            </w:pPr>
            <w:r>
              <w:rPr>
                <w:color w:val="000000"/>
              </w:rPr>
              <w:t xml:space="preserve">**Службени </w:t>
            </w:r>
            <w:r>
              <w:rPr>
                <w:color w:val="000000"/>
              </w:rPr>
              <w:t>гласник РС, број 54/2023</w:t>
            </w:r>
          </w:p>
        </w:tc>
        <w:tc>
          <w:tcPr>
            <w:tcW w:w="1899" w:type="dxa"/>
            <w:gridSpan w:val="2"/>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173.</w:t>
            </w:r>
          </w:p>
        </w:tc>
      </w:tr>
      <w:tr w:rsidR="007F198B">
        <w:trPr>
          <w:trHeight w:val="90"/>
          <w:tblCellSpacing w:w="0" w:type="auto"/>
        </w:trPr>
        <w:tc>
          <w:tcPr>
            <w:tcW w:w="12501" w:type="dxa"/>
          </w:tcPr>
          <w:p w:rsidR="007F198B" w:rsidRDefault="00100AC0">
            <w:pPr>
              <w:spacing w:after="150"/>
            </w:pPr>
            <w:r>
              <w:rPr>
                <w:color w:val="000000"/>
              </w:rPr>
              <w:t>За дозволу за рад високошколске установе</w:t>
            </w:r>
          </w:p>
        </w:tc>
        <w:tc>
          <w:tcPr>
            <w:tcW w:w="1899" w:type="dxa"/>
            <w:gridSpan w:val="2"/>
          </w:tcPr>
          <w:p w:rsidR="007F198B" w:rsidRDefault="00100AC0">
            <w:pPr>
              <w:spacing w:after="150"/>
              <w:jc w:val="right"/>
            </w:pPr>
            <w:r>
              <w:rPr>
                <w:b/>
                <w:color w:val="000000"/>
              </w:rPr>
              <w:t>28.380*</w:t>
            </w:r>
          </w:p>
        </w:tc>
      </w:tr>
      <w:tr w:rsidR="007F198B">
        <w:trPr>
          <w:trHeight w:val="90"/>
          <w:tblCellSpacing w:w="0" w:type="auto"/>
        </w:trPr>
        <w:tc>
          <w:tcPr>
            <w:tcW w:w="12501" w:type="dxa"/>
          </w:tcPr>
          <w:p w:rsidR="007F198B" w:rsidRDefault="00100AC0">
            <w:pPr>
              <w:spacing w:after="150"/>
            </w:pPr>
            <w:r>
              <w:rPr>
                <w:color w:val="000000"/>
              </w:rPr>
              <w:t>За измену, односно допуну дозволе за рад високошколске установе</w:t>
            </w:r>
          </w:p>
        </w:tc>
        <w:tc>
          <w:tcPr>
            <w:tcW w:w="1899" w:type="dxa"/>
            <w:gridSpan w:val="2"/>
          </w:tcPr>
          <w:p w:rsidR="007F198B" w:rsidRDefault="00100AC0">
            <w:pPr>
              <w:spacing w:after="150"/>
              <w:jc w:val="right"/>
            </w:pPr>
            <w:r>
              <w:rPr>
                <w:b/>
                <w:color w:val="000000"/>
              </w:rPr>
              <w:t>18.960*</w:t>
            </w:r>
          </w:p>
        </w:tc>
      </w:tr>
      <w:tr w:rsidR="007F198B">
        <w:trPr>
          <w:trHeight w:val="90"/>
          <w:tblCellSpacing w:w="0" w:type="auto"/>
        </w:trPr>
        <w:tc>
          <w:tcPr>
            <w:tcW w:w="12501" w:type="dxa"/>
          </w:tcPr>
          <w:p w:rsidR="007F198B" w:rsidRDefault="00100AC0">
            <w:pPr>
              <w:spacing w:after="150"/>
            </w:pPr>
            <w:r>
              <w:rPr>
                <w:color w:val="000000"/>
              </w:rPr>
              <w:t xml:space="preserve">За уверење, односно потврду о подацима из регистра који води министарство надлежно за </w:t>
            </w:r>
            <w:r>
              <w:rPr>
                <w:color w:val="000000"/>
              </w:rPr>
              <w:t>послове високог образовања</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b/>
                <w:color w:val="000000"/>
              </w:rPr>
              <w:t>1.910*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174.</w:t>
            </w:r>
          </w:p>
        </w:tc>
      </w:tr>
      <w:tr w:rsidR="007F198B">
        <w:trPr>
          <w:trHeight w:val="90"/>
          <w:tblCellSpacing w:w="0" w:type="auto"/>
        </w:trPr>
        <w:tc>
          <w:tcPr>
            <w:tcW w:w="12501" w:type="dxa"/>
          </w:tcPr>
          <w:p w:rsidR="007F198B" w:rsidRDefault="00100AC0">
            <w:pPr>
              <w:spacing w:after="150"/>
            </w:pPr>
            <w:r>
              <w:rPr>
                <w:color w:val="000000"/>
              </w:rPr>
              <w:t>За дупликат јавне исправе коју издаје основна, односно средња школа</w:t>
            </w:r>
          </w:p>
        </w:tc>
        <w:tc>
          <w:tcPr>
            <w:tcW w:w="1899" w:type="dxa"/>
            <w:gridSpan w:val="2"/>
          </w:tcPr>
          <w:p w:rsidR="007F198B" w:rsidRDefault="00100AC0">
            <w:pPr>
              <w:spacing w:after="150"/>
              <w:jc w:val="right"/>
            </w:pPr>
            <w:r>
              <w:rPr>
                <w:b/>
                <w:color w:val="000000"/>
              </w:rPr>
              <w:t>1.000*</w:t>
            </w:r>
          </w:p>
        </w:tc>
      </w:tr>
      <w:tr w:rsidR="007F198B">
        <w:trPr>
          <w:trHeight w:val="90"/>
          <w:tblCellSpacing w:w="0" w:type="auto"/>
        </w:trPr>
        <w:tc>
          <w:tcPr>
            <w:tcW w:w="12501" w:type="dxa"/>
          </w:tcPr>
          <w:p w:rsidR="007F198B" w:rsidRDefault="00100AC0">
            <w:pPr>
              <w:spacing w:after="150"/>
            </w:pPr>
            <w:r>
              <w:rPr>
                <w:color w:val="000000"/>
              </w:rPr>
              <w:t>За нову јавну исправу коју издаје установа у области високог образовања</w:t>
            </w:r>
          </w:p>
        </w:tc>
        <w:tc>
          <w:tcPr>
            <w:tcW w:w="1899" w:type="dxa"/>
            <w:gridSpan w:val="2"/>
          </w:tcPr>
          <w:p w:rsidR="007F198B" w:rsidRDefault="00100AC0">
            <w:pPr>
              <w:spacing w:after="150"/>
              <w:jc w:val="right"/>
            </w:pPr>
            <w:r>
              <w:rPr>
                <w:b/>
                <w:color w:val="000000"/>
              </w:rPr>
              <w:t>1.000*</w:t>
            </w:r>
          </w:p>
        </w:tc>
      </w:tr>
      <w:tr w:rsidR="007F198B">
        <w:trPr>
          <w:trHeight w:val="90"/>
          <w:tblCellSpacing w:w="0" w:type="auto"/>
        </w:trPr>
        <w:tc>
          <w:tcPr>
            <w:tcW w:w="12501" w:type="dxa"/>
          </w:tcPr>
          <w:p w:rsidR="007F198B" w:rsidRDefault="00100AC0">
            <w:pPr>
              <w:spacing w:after="150"/>
            </w:pPr>
            <w:r>
              <w:rPr>
                <w:color w:val="000000"/>
              </w:rPr>
              <w:t xml:space="preserve">За </w:t>
            </w:r>
            <w:r>
              <w:rPr>
                <w:color w:val="000000"/>
              </w:rPr>
              <w:t>дупликат дозволе за рад - лиценце</w:t>
            </w:r>
          </w:p>
        </w:tc>
        <w:tc>
          <w:tcPr>
            <w:tcW w:w="1899" w:type="dxa"/>
            <w:gridSpan w:val="2"/>
          </w:tcPr>
          <w:p w:rsidR="007F198B" w:rsidRDefault="00100AC0">
            <w:pPr>
              <w:spacing w:after="150"/>
              <w:jc w:val="right"/>
            </w:pPr>
            <w:r>
              <w:rPr>
                <w:b/>
                <w:color w:val="000000"/>
              </w:rPr>
              <w:t>1.910*</w:t>
            </w:r>
          </w:p>
        </w:tc>
      </w:tr>
      <w:tr w:rsidR="007F198B">
        <w:trPr>
          <w:trHeight w:val="90"/>
          <w:tblCellSpacing w:w="0" w:type="auto"/>
        </w:trPr>
        <w:tc>
          <w:tcPr>
            <w:tcW w:w="12501" w:type="dxa"/>
          </w:tcPr>
          <w:p w:rsidR="007F198B" w:rsidRDefault="00100AC0">
            <w:pPr>
              <w:spacing w:after="150"/>
            </w:pPr>
            <w:r>
              <w:rPr>
                <w:color w:val="000000"/>
              </w:rPr>
              <w:t>За извод из регистра који се води у складу са законом којим се уређују основе система васпитања и образовања, који се односи на податке о одузимању и суспензији лиценце</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b/>
                <w:color w:val="000000"/>
              </w:rPr>
              <w:t>830*</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lastRenderedPageBreak/>
              <w:t>Тарифни број 174а*</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За стручну оцену квалитета рукописа уџбеничких комплета и уџбеника:*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уџбенички комплет на српском, односно страном језику*</w:t>
            </w:r>
          </w:p>
        </w:tc>
        <w:tc>
          <w:tcPr>
            <w:tcW w:w="1899" w:type="dxa"/>
            <w:gridSpan w:val="2"/>
            <w:vAlign w:val="center"/>
          </w:tcPr>
          <w:p w:rsidR="007F198B" w:rsidRDefault="00100AC0">
            <w:pPr>
              <w:spacing w:after="150"/>
              <w:jc w:val="right"/>
            </w:pPr>
            <w:r>
              <w:rPr>
                <w:b/>
                <w:color w:val="000000"/>
              </w:rPr>
              <w:t>89.420**</w:t>
            </w:r>
          </w:p>
        </w:tc>
      </w:tr>
      <w:tr w:rsidR="007F198B">
        <w:trPr>
          <w:trHeight w:val="90"/>
          <w:tblCellSpacing w:w="0" w:type="auto"/>
        </w:trPr>
        <w:tc>
          <w:tcPr>
            <w:tcW w:w="12501" w:type="dxa"/>
            <w:vAlign w:val="center"/>
          </w:tcPr>
          <w:p w:rsidR="007F198B" w:rsidRDefault="00100AC0">
            <w:pPr>
              <w:spacing w:after="150"/>
            </w:pPr>
            <w:r>
              <w:rPr>
                <w:b/>
                <w:color w:val="000000"/>
              </w:rPr>
              <w:t>2) уџбенички комплет на српском, односно страном језику са електронским додатком*</w:t>
            </w:r>
          </w:p>
        </w:tc>
        <w:tc>
          <w:tcPr>
            <w:tcW w:w="1899" w:type="dxa"/>
            <w:gridSpan w:val="2"/>
            <w:vAlign w:val="center"/>
          </w:tcPr>
          <w:p w:rsidR="007F198B" w:rsidRDefault="00100AC0">
            <w:pPr>
              <w:spacing w:after="150"/>
              <w:jc w:val="right"/>
            </w:pPr>
            <w:r>
              <w:rPr>
                <w:b/>
                <w:color w:val="000000"/>
              </w:rPr>
              <w:t>89.420**</w:t>
            </w:r>
          </w:p>
        </w:tc>
      </w:tr>
      <w:tr w:rsidR="007F198B">
        <w:trPr>
          <w:trHeight w:val="90"/>
          <w:tblCellSpacing w:w="0" w:type="auto"/>
        </w:trPr>
        <w:tc>
          <w:tcPr>
            <w:tcW w:w="12501" w:type="dxa"/>
            <w:vAlign w:val="center"/>
          </w:tcPr>
          <w:p w:rsidR="007F198B" w:rsidRDefault="00100AC0">
            <w:pPr>
              <w:spacing w:after="150"/>
            </w:pPr>
            <w:r>
              <w:rPr>
                <w:b/>
                <w:color w:val="000000"/>
              </w:rPr>
              <w:t xml:space="preserve">3) </w:t>
            </w:r>
            <w:r>
              <w:rPr>
                <w:b/>
                <w:color w:val="000000"/>
              </w:rPr>
              <w:t>уџбенички комплет на језику националне мањине*</w:t>
            </w:r>
          </w:p>
        </w:tc>
        <w:tc>
          <w:tcPr>
            <w:tcW w:w="1899" w:type="dxa"/>
            <w:gridSpan w:val="2"/>
            <w:vAlign w:val="center"/>
          </w:tcPr>
          <w:p w:rsidR="007F198B" w:rsidRDefault="00100AC0">
            <w:pPr>
              <w:spacing w:after="150"/>
              <w:jc w:val="right"/>
            </w:pPr>
            <w:r>
              <w:rPr>
                <w:b/>
                <w:color w:val="000000"/>
              </w:rPr>
              <w:t>89.420**</w:t>
            </w:r>
          </w:p>
        </w:tc>
      </w:tr>
      <w:tr w:rsidR="007F198B">
        <w:trPr>
          <w:trHeight w:val="90"/>
          <w:tblCellSpacing w:w="0" w:type="auto"/>
        </w:trPr>
        <w:tc>
          <w:tcPr>
            <w:tcW w:w="12501" w:type="dxa"/>
            <w:vAlign w:val="center"/>
          </w:tcPr>
          <w:p w:rsidR="007F198B" w:rsidRDefault="00100AC0">
            <w:pPr>
              <w:spacing w:after="150"/>
            </w:pPr>
            <w:r>
              <w:rPr>
                <w:b/>
                <w:color w:val="000000"/>
              </w:rPr>
              <w:t>4) уџбенички комплет на језику националне мањине са електронским додатком*</w:t>
            </w:r>
          </w:p>
        </w:tc>
        <w:tc>
          <w:tcPr>
            <w:tcW w:w="1899" w:type="dxa"/>
            <w:gridSpan w:val="2"/>
            <w:vAlign w:val="center"/>
          </w:tcPr>
          <w:p w:rsidR="007F198B" w:rsidRDefault="00100AC0">
            <w:pPr>
              <w:spacing w:after="150"/>
              <w:jc w:val="right"/>
            </w:pPr>
            <w:r>
              <w:rPr>
                <w:b/>
                <w:color w:val="000000"/>
              </w:rPr>
              <w:t>89.420**</w:t>
            </w:r>
          </w:p>
        </w:tc>
      </w:tr>
      <w:tr w:rsidR="007F198B">
        <w:trPr>
          <w:trHeight w:val="90"/>
          <w:tblCellSpacing w:w="0" w:type="auto"/>
        </w:trPr>
        <w:tc>
          <w:tcPr>
            <w:tcW w:w="12501" w:type="dxa"/>
            <w:vAlign w:val="center"/>
          </w:tcPr>
          <w:p w:rsidR="007F198B" w:rsidRDefault="00100AC0">
            <w:pPr>
              <w:spacing w:after="150"/>
            </w:pPr>
            <w:r>
              <w:rPr>
                <w:b/>
                <w:color w:val="000000"/>
              </w:rPr>
              <w:t>5) превод одобреног уџбеничког комплета на језик националне мањине*</w:t>
            </w:r>
          </w:p>
        </w:tc>
        <w:tc>
          <w:tcPr>
            <w:tcW w:w="1899" w:type="dxa"/>
            <w:gridSpan w:val="2"/>
            <w:vAlign w:val="center"/>
          </w:tcPr>
          <w:p w:rsidR="007F198B" w:rsidRDefault="00100AC0">
            <w:pPr>
              <w:spacing w:after="150"/>
              <w:jc w:val="right"/>
            </w:pPr>
            <w:r>
              <w:rPr>
                <w:b/>
                <w:color w:val="000000"/>
              </w:rPr>
              <w:t>29.810**</w:t>
            </w:r>
          </w:p>
        </w:tc>
      </w:tr>
      <w:tr w:rsidR="007F198B">
        <w:trPr>
          <w:trHeight w:val="90"/>
          <w:tblCellSpacing w:w="0" w:type="auto"/>
        </w:trPr>
        <w:tc>
          <w:tcPr>
            <w:tcW w:w="12501" w:type="dxa"/>
            <w:vAlign w:val="center"/>
          </w:tcPr>
          <w:p w:rsidR="007F198B" w:rsidRDefault="00100AC0">
            <w:pPr>
              <w:spacing w:after="150"/>
            </w:pPr>
            <w:r>
              <w:rPr>
                <w:b/>
                <w:color w:val="000000"/>
              </w:rPr>
              <w:t>6) уџбенички комплет са прилагођеним</w:t>
            </w:r>
            <w:r>
              <w:rPr>
                <w:b/>
                <w:color w:val="000000"/>
              </w:rPr>
              <w:t xml:space="preserve"> садржајем и/или форматом*</w:t>
            </w:r>
          </w:p>
        </w:tc>
        <w:tc>
          <w:tcPr>
            <w:tcW w:w="1899" w:type="dxa"/>
            <w:gridSpan w:val="2"/>
            <w:vAlign w:val="center"/>
          </w:tcPr>
          <w:p w:rsidR="007F198B" w:rsidRDefault="00100AC0">
            <w:pPr>
              <w:spacing w:after="150"/>
              <w:jc w:val="right"/>
            </w:pPr>
            <w:r>
              <w:rPr>
                <w:b/>
                <w:color w:val="000000"/>
              </w:rPr>
              <w:t>89.420**</w:t>
            </w:r>
          </w:p>
        </w:tc>
      </w:tr>
      <w:tr w:rsidR="007F198B">
        <w:trPr>
          <w:trHeight w:val="90"/>
          <w:tblCellSpacing w:w="0" w:type="auto"/>
        </w:trPr>
        <w:tc>
          <w:tcPr>
            <w:tcW w:w="12501" w:type="dxa"/>
            <w:vAlign w:val="center"/>
          </w:tcPr>
          <w:p w:rsidR="007F198B" w:rsidRDefault="00100AC0">
            <w:pPr>
              <w:spacing w:after="150"/>
            </w:pPr>
            <w:r>
              <w:rPr>
                <w:b/>
                <w:color w:val="000000"/>
              </w:rPr>
              <w:t>7) уџбеник на српском, односно страном језику*</w:t>
            </w:r>
          </w:p>
        </w:tc>
        <w:tc>
          <w:tcPr>
            <w:tcW w:w="1899" w:type="dxa"/>
            <w:gridSpan w:val="2"/>
            <w:vAlign w:val="center"/>
          </w:tcPr>
          <w:p w:rsidR="007F198B" w:rsidRDefault="00100AC0">
            <w:pPr>
              <w:spacing w:after="150"/>
              <w:jc w:val="right"/>
            </w:pPr>
            <w:r>
              <w:rPr>
                <w:b/>
                <w:color w:val="000000"/>
              </w:rPr>
              <w:t>59.620**</w:t>
            </w:r>
          </w:p>
        </w:tc>
      </w:tr>
      <w:tr w:rsidR="007F198B">
        <w:trPr>
          <w:trHeight w:val="90"/>
          <w:tblCellSpacing w:w="0" w:type="auto"/>
        </w:trPr>
        <w:tc>
          <w:tcPr>
            <w:tcW w:w="12501" w:type="dxa"/>
            <w:vAlign w:val="center"/>
          </w:tcPr>
          <w:p w:rsidR="007F198B" w:rsidRDefault="00100AC0">
            <w:pPr>
              <w:spacing w:after="150"/>
            </w:pPr>
            <w:r>
              <w:rPr>
                <w:b/>
                <w:color w:val="000000"/>
              </w:rPr>
              <w:t>8) уџбеник на језику националне мањине*</w:t>
            </w:r>
          </w:p>
        </w:tc>
        <w:tc>
          <w:tcPr>
            <w:tcW w:w="1899" w:type="dxa"/>
            <w:gridSpan w:val="2"/>
            <w:vAlign w:val="center"/>
          </w:tcPr>
          <w:p w:rsidR="007F198B" w:rsidRDefault="00100AC0">
            <w:pPr>
              <w:spacing w:after="150"/>
              <w:jc w:val="right"/>
            </w:pPr>
            <w:r>
              <w:rPr>
                <w:b/>
                <w:color w:val="000000"/>
              </w:rPr>
              <w:t>59.620**</w:t>
            </w:r>
          </w:p>
        </w:tc>
      </w:tr>
      <w:tr w:rsidR="007F198B">
        <w:trPr>
          <w:trHeight w:val="90"/>
          <w:tblCellSpacing w:w="0" w:type="auto"/>
        </w:trPr>
        <w:tc>
          <w:tcPr>
            <w:tcW w:w="12501" w:type="dxa"/>
            <w:vAlign w:val="center"/>
          </w:tcPr>
          <w:p w:rsidR="007F198B" w:rsidRDefault="00100AC0">
            <w:pPr>
              <w:spacing w:after="150"/>
            </w:pPr>
            <w:r>
              <w:rPr>
                <w:b/>
                <w:color w:val="000000"/>
              </w:rPr>
              <w:t>9) превод одобреног уџбеника на језик националне мањине*</w:t>
            </w:r>
          </w:p>
        </w:tc>
        <w:tc>
          <w:tcPr>
            <w:tcW w:w="1899" w:type="dxa"/>
            <w:gridSpan w:val="2"/>
            <w:vAlign w:val="center"/>
          </w:tcPr>
          <w:p w:rsidR="007F198B" w:rsidRDefault="00100AC0">
            <w:pPr>
              <w:spacing w:after="150"/>
              <w:jc w:val="right"/>
            </w:pPr>
            <w:r>
              <w:rPr>
                <w:b/>
                <w:color w:val="000000"/>
              </w:rPr>
              <w:t>19.870**</w:t>
            </w:r>
          </w:p>
        </w:tc>
      </w:tr>
      <w:tr w:rsidR="007F198B">
        <w:trPr>
          <w:trHeight w:val="90"/>
          <w:tblCellSpacing w:w="0" w:type="auto"/>
        </w:trPr>
        <w:tc>
          <w:tcPr>
            <w:tcW w:w="12501" w:type="dxa"/>
            <w:vAlign w:val="center"/>
          </w:tcPr>
          <w:p w:rsidR="007F198B" w:rsidRDefault="00100AC0">
            <w:pPr>
              <w:spacing w:after="150"/>
            </w:pPr>
            <w:r>
              <w:rPr>
                <w:b/>
                <w:color w:val="000000"/>
              </w:rPr>
              <w:t xml:space="preserve">10) уџбеник са прилагођеним садржајем и/или </w:t>
            </w:r>
            <w:r>
              <w:rPr>
                <w:b/>
                <w:color w:val="000000"/>
              </w:rPr>
              <w:t>форматом*</w:t>
            </w:r>
          </w:p>
        </w:tc>
        <w:tc>
          <w:tcPr>
            <w:tcW w:w="1899" w:type="dxa"/>
            <w:gridSpan w:val="2"/>
            <w:vAlign w:val="center"/>
          </w:tcPr>
          <w:p w:rsidR="007F198B" w:rsidRDefault="00100AC0">
            <w:pPr>
              <w:spacing w:after="150"/>
              <w:jc w:val="right"/>
            </w:pPr>
            <w:r>
              <w:rPr>
                <w:b/>
                <w:color w:val="000000"/>
              </w:rPr>
              <w:t>59.620**</w:t>
            </w:r>
          </w:p>
        </w:tc>
      </w:tr>
      <w:tr w:rsidR="007F198B">
        <w:trPr>
          <w:trHeight w:val="90"/>
          <w:tblCellSpacing w:w="0" w:type="auto"/>
        </w:trPr>
        <w:tc>
          <w:tcPr>
            <w:tcW w:w="12501" w:type="dxa"/>
            <w:vAlign w:val="center"/>
          </w:tcPr>
          <w:p w:rsidR="007F198B" w:rsidRDefault="00100AC0">
            <w:pPr>
              <w:spacing w:after="150"/>
            </w:pPr>
            <w:r>
              <w:rPr>
                <w:b/>
                <w:color w:val="000000"/>
              </w:rPr>
              <w:t>За стручно мишљење о квалитету рукописа приручника и наставних материјала, додатних наставних средстава, дидактичких средстава и дидактичких игровних средстава:*</w:t>
            </w:r>
          </w:p>
        </w:tc>
        <w:tc>
          <w:tcPr>
            <w:tcW w:w="1899" w:type="dxa"/>
            <w:gridSpan w:val="2"/>
            <w:vAlign w:val="center"/>
          </w:tcPr>
          <w:p w:rsidR="007F198B" w:rsidRDefault="00100AC0">
            <w:pPr>
              <w:spacing w:after="0"/>
              <w:jc w:val="right"/>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b/>
                <w:color w:val="000000"/>
              </w:rPr>
              <w:t>1) приручник и наставни материјал*</w:t>
            </w:r>
          </w:p>
        </w:tc>
        <w:tc>
          <w:tcPr>
            <w:tcW w:w="1899" w:type="dxa"/>
            <w:gridSpan w:val="2"/>
            <w:vAlign w:val="center"/>
          </w:tcPr>
          <w:p w:rsidR="007F198B" w:rsidRDefault="00100AC0">
            <w:pPr>
              <w:spacing w:after="150"/>
              <w:jc w:val="right"/>
            </w:pPr>
            <w:r>
              <w:rPr>
                <w:b/>
                <w:color w:val="000000"/>
              </w:rPr>
              <w:t>15.770**</w:t>
            </w:r>
          </w:p>
        </w:tc>
      </w:tr>
      <w:tr w:rsidR="007F198B">
        <w:trPr>
          <w:trHeight w:val="90"/>
          <w:tblCellSpacing w:w="0" w:type="auto"/>
        </w:trPr>
        <w:tc>
          <w:tcPr>
            <w:tcW w:w="12501" w:type="dxa"/>
            <w:vAlign w:val="center"/>
          </w:tcPr>
          <w:p w:rsidR="007F198B" w:rsidRDefault="00100AC0">
            <w:pPr>
              <w:spacing w:after="150"/>
            </w:pPr>
            <w:r>
              <w:rPr>
                <w:b/>
                <w:color w:val="000000"/>
              </w:rPr>
              <w:t>2) додатно наставно средст</w:t>
            </w:r>
            <w:r>
              <w:rPr>
                <w:b/>
                <w:color w:val="000000"/>
              </w:rPr>
              <w:t>во*</w:t>
            </w:r>
          </w:p>
        </w:tc>
        <w:tc>
          <w:tcPr>
            <w:tcW w:w="1899" w:type="dxa"/>
            <w:gridSpan w:val="2"/>
            <w:vAlign w:val="center"/>
          </w:tcPr>
          <w:p w:rsidR="007F198B" w:rsidRDefault="00100AC0">
            <w:pPr>
              <w:spacing w:after="150"/>
              <w:jc w:val="right"/>
            </w:pPr>
            <w:r>
              <w:rPr>
                <w:b/>
                <w:color w:val="000000"/>
              </w:rPr>
              <w:t>15.770**</w:t>
            </w:r>
          </w:p>
        </w:tc>
      </w:tr>
      <w:tr w:rsidR="007F198B">
        <w:trPr>
          <w:trHeight w:val="90"/>
          <w:tblCellSpacing w:w="0" w:type="auto"/>
        </w:trPr>
        <w:tc>
          <w:tcPr>
            <w:tcW w:w="12501" w:type="dxa"/>
            <w:vAlign w:val="center"/>
          </w:tcPr>
          <w:p w:rsidR="007F198B" w:rsidRDefault="00100AC0">
            <w:pPr>
              <w:spacing w:after="150"/>
            </w:pPr>
            <w:r>
              <w:rPr>
                <w:b/>
                <w:color w:val="000000"/>
              </w:rPr>
              <w:t>3) наставно помагало*</w:t>
            </w:r>
          </w:p>
        </w:tc>
        <w:tc>
          <w:tcPr>
            <w:tcW w:w="1899" w:type="dxa"/>
            <w:gridSpan w:val="2"/>
            <w:vAlign w:val="center"/>
          </w:tcPr>
          <w:p w:rsidR="007F198B" w:rsidRDefault="00100AC0">
            <w:pPr>
              <w:spacing w:after="150"/>
              <w:jc w:val="right"/>
            </w:pPr>
            <w:r>
              <w:rPr>
                <w:b/>
                <w:color w:val="000000"/>
              </w:rPr>
              <w:t>15.770**</w:t>
            </w:r>
          </w:p>
        </w:tc>
      </w:tr>
      <w:tr w:rsidR="007F198B">
        <w:trPr>
          <w:trHeight w:val="90"/>
          <w:tblCellSpacing w:w="0" w:type="auto"/>
        </w:trPr>
        <w:tc>
          <w:tcPr>
            <w:tcW w:w="12501" w:type="dxa"/>
            <w:vAlign w:val="center"/>
          </w:tcPr>
          <w:p w:rsidR="007F198B" w:rsidRDefault="00100AC0">
            <w:pPr>
              <w:spacing w:after="150"/>
            </w:pPr>
            <w:r>
              <w:rPr>
                <w:b/>
                <w:color w:val="000000"/>
              </w:rPr>
              <w:t>4) дидактичко средство и дидактичко игровно средство*</w:t>
            </w:r>
          </w:p>
        </w:tc>
        <w:tc>
          <w:tcPr>
            <w:tcW w:w="1899" w:type="dxa"/>
            <w:gridSpan w:val="2"/>
            <w:vAlign w:val="center"/>
          </w:tcPr>
          <w:p w:rsidR="007F198B" w:rsidRDefault="00100AC0">
            <w:pPr>
              <w:spacing w:after="150"/>
              <w:jc w:val="right"/>
            </w:pPr>
            <w:r>
              <w:rPr>
                <w:b/>
                <w:color w:val="000000"/>
              </w:rPr>
              <w:t>11.800**</w:t>
            </w:r>
          </w:p>
        </w:tc>
      </w:tr>
      <w:tr w:rsidR="007F198B">
        <w:trPr>
          <w:trHeight w:val="90"/>
          <w:tblCellSpacing w:w="0" w:type="auto"/>
        </w:trPr>
        <w:tc>
          <w:tcPr>
            <w:tcW w:w="12501" w:type="dxa"/>
            <w:vAlign w:val="center"/>
          </w:tcPr>
          <w:p w:rsidR="007F198B" w:rsidRDefault="00100AC0">
            <w:pPr>
              <w:spacing w:after="150"/>
            </w:pPr>
            <w:r>
              <w:rPr>
                <w:b/>
                <w:color w:val="000000"/>
              </w:rPr>
              <w:t>За експертско мишљење:*</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уџбенички комплет на српском, односно страном језику*</w:t>
            </w:r>
          </w:p>
        </w:tc>
        <w:tc>
          <w:tcPr>
            <w:tcW w:w="1899" w:type="dxa"/>
            <w:gridSpan w:val="2"/>
            <w:vAlign w:val="center"/>
          </w:tcPr>
          <w:p w:rsidR="007F198B" w:rsidRDefault="00100AC0">
            <w:pPr>
              <w:spacing w:after="150"/>
              <w:jc w:val="right"/>
            </w:pPr>
            <w:r>
              <w:rPr>
                <w:b/>
                <w:color w:val="000000"/>
              </w:rPr>
              <w:t>89.420**</w:t>
            </w:r>
          </w:p>
        </w:tc>
      </w:tr>
      <w:tr w:rsidR="007F198B">
        <w:trPr>
          <w:trHeight w:val="90"/>
          <w:tblCellSpacing w:w="0" w:type="auto"/>
        </w:trPr>
        <w:tc>
          <w:tcPr>
            <w:tcW w:w="12501" w:type="dxa"/>
            <w:vAlign w:val="center"/>
          </w:tcPr>
          <w:p w:rsidR="007F198B" w:rsidRDefault="00100AC0">
            <w:pPr>
              <w:spacing w:after="150"/>
            </w:pPr>
            <w:r>
              <w:rPr>
                <w:b/>
                <w:color w:val="000000"/>
              </w:rPr>
              <w:t xml:space="preserve">2) уџбенички комплет на српском, односно страном </w:t>
            </w:r>
            <w:r>
              <w:rPr>
                <w:b/>
                <w:color w:val="000000"/>
              </w:rPr>
              <w:t>језику са електронским додатком*</w:t>
            </w:r>
          </w:p>
        </w:tc>
        <w:tc>
          <w:tcPr>
            <w:tcW w:w="1899" w:type="dxa"/>
            <w:gridSpan w:val="2"/>
            <w:vAlign w:val="center"/>
          </w:tcPr>
          <w:p w:rsidR="007F198B" w:rsidRDefault="00100AC0">
            <w:pPr>
              <w:spacing w:after="150"/>
              <w:jc w:val="right"/>
            </w:pPr>
            <w:r>
              <w:rPr>
                <w:b/>
                <w:color w:val="000000"/>
              </w:rPr>
              <w:t>89.420**</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3) уџбенички комплет на језику националне мањине*</w:t>
            </w:r>
          </w:p>
        </w:tc>
        <w:tc>
          <w:tcPr>
            <w:tcW w:w="1899" w:type="dxa"/>
            <w:gridSpan w:val="2"/>
            <w:vAlign w:val="center"/>
          </w:tcPr>
          <w:p w:rsidR="007F198B" w:rsidRDefault="00100AC0">
            <w:pPr>
              <w:spacing w:after="150"/>
              <w:jc w:val="right"/>
            </w:pPr>
            <w:r>
              <w:rPr>
                <w:b/>
                <w:color w:val="000000"/>
              </w:rPr>
              <w:t>89.420**</w:t>
            </w:r>
          </w:p>
        </w:tc>
      </w:tr>
      <w:tr w:rsidR="007F198B">
        <w:trPr>
          <w:trHeight w:val="90"/>
          <w:tblCellSpacing w:w="0" w:type="auto"/>
        </w:trPr>
        <w:tc>
          <w:tcPr>
            <w:tcW w:w="12501" w:type="dxa"/>
            <w:vAlign w:val="center"/>
          </w:tcPr>
          <w:p w:rsidR="007F198B" w:rsidRDefault="00100AC0">
            <w:pPr>
              <w:spacing w:after="150"/>
            </w:pPr>
            <w:r>
              <w:rPr>
                <w:b/>
                <w:color w:val="000000"/>
              </w:rPr>
              <w:t>4) уџбенички комплет на језику националне мањине са електронским додатком*</w:t>
            </w:r>
          </w:p>
        </w:tc>
        <w:tc>
          <w:tcPr>
            <w:tcW w:w="1899" w:type="dxa"/>
            <w:gridSpan w:val="2"/>
            <w:vAlign w:val="center"/>
          </w:tcPr>
          <w:p w:rsidR="007F198B" w:rsidRDefault="00100AC0">
            <w:pPr>
              <w:spacing w:after="150"/>
              <w:jc w:val="right"/>
            </w:pPr>
            <w:r>
              <w:rPr>
                <w:b/>
                <w:color w:val="000000"/>
              </w:rPr>
              <w:t>89.420**</w:t>
            </w:r>
          </w:p>
        </w:tc>
      </w:tr>
      <w:tr w:rsidR="007F198B">
        <w:trPr>
          <w:trHeight w:val="90"/>
          <w:tblCellSpacing w:w="0" w:type="auto"/>
        </w:trPr>
        <w:tc>
          <w:tcPr>
            <w:tcW w:w="12501" w:type="dxa"/>
            <w:vAlign w:val="center"/>
          </w:tcPr>
          <w:p w:rsidR="007F198B" w:rsidRDefault="00100AC0">
            <w:pPr>
              <w:spacing w:after="150"/>
            </w:pPr>
            <w:r>
              <w:rPr>
                <w:b/>
                <w:color w:val="000000"/>
              </w:rPr>
              <w:t>5) превод одобреног уџбеничког комплета на језик националне мањине*</w:t>
            </w:r>
          </w:p>
        </w:tc>
        <w:tc>
          <w:tcPr>
            <w:tcW w:w="1899" w:type="dxa"/>
            <w:gridSpan w:val="2"/>
            <w:vAlign w:val="center"/>
          </w:tcPr>
          <w:p w:rsidR="007F198B" w:rsidRDefault="00100AC0">
            <w:pPr>
              <w:spacing w:after="150"/>
              <w:jc w:val="right"/>
            </w:pPr>
            <w:r>
              <w:rPr>
                <w:b/>
                <w:color w:val="000000"/>
              </w:rPr>
              <w:t>29.810**</w:t>
            </w:r>
          </w:p>
        </w:tc>
      </w:tr>
      <w:tr w:rsidR="007F198B">
        <w:trPr>
          <w:trHeight w:val="90"/>
          <w:tblCellSpacing w:w="0" w:type="auto"/>
        </w:trPr>
        <w:tc>
          <w:tcPr>
            <w:tcW w:w="12501" w:type="dxa"/>
            <w:vAlign w:val="center"/>
          </w:tcPr>
          <w:p w:rsidR="007F198B" w:rsidRDefault="00100AC0">
            <w:pPr>
              <w:spacing w:after="150"/>
            </w:pPr>
            <w:r>
              <w:rPr>
                <w:b/>
                <w:color w:val="000000"/>
              </w:rPr>
              <w:t>6) уџбенички комплет са прилагођеним садржајем и/или форматом*</w:t>
            </w:r>
          </w:p>
        </w:tc>
        <w:tc>
          <w:tcPr>
            <w:tcW w:w="1899" w:type="dxa"/>
            <w:gridSpan w:val="2"/>
            <w:vAlign w:val="center"/>
          </w:tcPr>
          <w:p w:rsidR="007F198B" w:rsidRDefault="00100AC0">
            <w:pPr>
              <w:spacing w:after="150"/>
              <w:jc w:val="right"/>
            </w:pPr>
            <w:r>
              <w:rPr>
                <w:b/>
                <w:color w:val="000000"/>
              </w:rPr>
              <w:t>89.420**</w:t>
            </w:r>
          </w:p>
        </w:tc>
      </w:tr>
      <w:tr w:rsidR="007F198B">
        <w:trPr>
          <w:trHeight w:val="90"/>
          <w:tblCellSpacing w:w="0" w:type="auto"/>
        </w:trPr>
        <w:tc>
          <w:tcPr>
            <w:tcW w:w="12501" w:type="dxa"/>
            <w:vAlign w:val="center"/>
          </w:tcPr>
          <w:p w:rsidR="007F198B" w:rsidRDefault="00100AC0">
            <w:pPr>
              <w:spacing w:after="150"/>
            </w:pPr>
            <w:r>
              <w:rPr>
                <w:b/>
                <w:color w:val="000000"/>
              </w:rPr>
              <w:t>7) уџбеник на српском, односно страном језику*</w:t>
            </w:r>
          </w:p>
        </w:tc>
        <w:tc>
          <w:tcPr>
            <w:tcW w:w="1899" w:type="dxa"/>
            <w:gridSpan w:val="2"/>
            <w:vAlign w:val="center"/>
          </w:tcPr>
          <w:p w:rsidR="007F198B" w:rsidRDefault="00100AC0">
            <w:pPr>
              <w:spacing w:after="150"/>
              <w:jc w:val="right"/>
            </w:pPr>
            <w:r>
              <w:rPr>
                <w:b/>
                <w:color w:val="000000"/>
              </w:rPr>
              <w:t>59.620**</w:t>
            </w:r>
          </w:p>
        </w:tc>
      </w:tr>
      <w:tr w:rsidR="007F198B">
        <w:trPr>
          <w:trHeight w:val="90"/>
          <w:tblCellSpacing w:w="0" w:type="auto"/>
        </w:trPr>
        <w:tc>
          <w:tcPr>
            <w:tcW w:w="12501" w:type="dxa"/>
            <w:vAlign w:val="center"/>
          </w:tcPr>
          <w:p w:rsidR="007F198B" w:rsidRDefault="00100AC0">
            <w:pPr>
              <w:spacing w:after="150"/>
            </w:pPr>
            <w:r>
              <w:rPr>
                <w:b/>
                <w:color w:val="000000"/>
              </w:rPr>
              <w:t>8) уџбеник на језику националне мањине*</w:t>
            </w:r>
          </w:p>
        </w:tc>
        <w:tc>
          <w:tcPr>
            <w:tcW w:w="1899" w:type="dxa"/>
            <w:gridSpan w:val="2"/>
            <w:vAlign w:val="center"/>
          </w:tcPr>
          <w:p w:rsidR="007F198B" w:rsidRDefault="00100AC0">
            <w:pPr>
              <w:spacing w:after="150"/>
              <w:jc w:val="right"/>
            </w:pPr>
            <w:r>
              <w:rPr>
                <w:b/>
                <w:color w:val="000000"/>
              </w:rPr>
              <w:t>59.620**</w:t>
            </w:r>
          </w:p>
        </w:tc>
      </w:tr>
      <w:tr w:rsidR="007F198B">
        <w:trPr>
          <w:trHeight w:val="90"/>
          <w:tblCellSpacing w:w="0" w:type="auto"/>
        </w:trPr>
        <w:tc>
          <w:tcPr>
            <w:tcW w:w="12501" w:type="dxa"/>
            <w:vAlign w:val="center"/>
          </w:tcPr>
          <w:p w:rsidR="007F198B" w:rsidRDefault="00100AC0">
            <w:pPr>
              <w:spacing w:after="150"/>
            </w:pPr>
            <w:r>
              <w:rPr>
                <w:b/>
                <w:color w:val="000000"/>
              </w:rPr>
              <w:t>9) превод одобреног уџбеника на језик националне мањине*</w:t>
            </w:r>
          </w:p>
        </w:tc>
        <w:tc>
          <w:tcPr>
            <w:tcW w:w="1899" w:type="dxa"/>
            <w:gridSpan w:val="2"/>
            <w:vAlign w:val="center"/>
          </w:tcPr>
          <w:p w:rsidR="007F198B" w:rsidRDefault="00100AC0">
            <w:pPr>
              <w:spacing w:after="150"/>
              <w:jc w:val="right"/>
            </w:pPr>
            <w:r>
              <w:rPr>
                <w:b/>
                <w:color w:val="000000"/>
              </w:rPr>
              <w:t>19.870**</w:t>
            </w:r>
          </w:p>
        </w:tc>
      </w:tr>
      <w:tr w:rsidR="007F198B">
        <w:trPr>
          <w:trHeight w:val="90"/>
          <w:tblCellSpacing w:w="0" w:type="auto"/>
        </w:trPr>
        <w:tc>
          <w:tcPr>
            <w:tcW w:w="12501" w:type="dxa"/>
            <w:vAlign w:val="center"/>
          </w:tcPr>
          <w:p w:rsidR="007F198B" w:rsidRDefault="00100AC0">
            <w:pPr>
              <w:spacing w:after="150"/>
            </w:pPr>
            <w:r>
              <w:rPr>
                <w:b/>
                <w:color w:val="000000"/>
              </w:rPr>
              <w:t>10) уџбеник са прилагођеним садржајем и/или форматом*</w:t>
            </w:r>
          </w:p>
        </w:tc>
        <w:tc>
          <w:tcPr>
            <w:tcW w:w="1899" w:type="dxa"/>
            <w:gridSpan w:val="2"/>
            <w:vAlign w:val="center"/>
          </w:tcPr>
          <w:p w:rsidR="007F198B" w:rsidRDefault="00100AC0">
            <w:pPr>
              <w:spacing w:after="150"/>
              <w:jc w:val="right"/>
            </w:pPr>
            <w:r>
              <w:rPr>
                <w:b/>
                <w:color w:val="000000"/>
              </w:rPr>
              <w:t>59.620**</w:t>
            </w:r>
          </w:p>
        </w:tc>
      </w:tr>
      <w:tr w:rsidR="007F198B">
        <w:trPr>
          <w:trHeight w:val="90"/>
          <w:tblCellSpacing w:w="0" w:type="auto"/>
        </w:trPr>
        <w:tc>
          <w:tcPr>
            <w:tcW w:w="12501" w:type="dxa"/>
            <w:vAlign w:val="center"/>
          </w:tcPr>
          <w:p w:rsidR="007F198B" w:rsidRDefault="00100AC0">
            <w:pPr>
              <w:spacing w:after="150"/>
            </w:pPr>
            <w:r>
              <w:rPr>
                <w:b/>
                <w:color w:val="000000"/>
              </w:rPr>
              <w:t>11) приручник и наставни материјал*</w:t>
            </w:r>
          </w:p>
        </w:tc>
        <w:tc>
          <w:tcPr>
            <w:tcW w:w="1899" w:type="dxa"/>
            <w:gridSpan w:val="2"/>
            <w:vAlign w:val="center"/>
          </w:tcPr>
          <w:p w:rsidR="007F198B" w:rsidRDefault="00100AC0">
            <w:pPr>
              <w:spacing w:after="150"/>
              <w:jc w:val="right"/>
            </w:pPr>
            <w:r>
              <w:rPr>
                <w:b/>
                <w:color w:val="000000"/>
              </w:rPr>
              <w:t>15.770**</w:t>
            </w:r>
          </w:p>
        </w:tc>
      </w:tr>
      <w:tr w:rsidR="007F198B">
        <w:trPr>
          <w:trHeight w:val="90"/>
          <w:tblCellSpacing w:w="0" w:type="auto"/>
        </w:trPr>
        <w:tc>
          <w:tcPr>
            <w:tcW w:w="12501" w:type="dxa"/>
            <w:vAlign w:val="center"/>
          </w:tcPr>
          <w:p w:rsidR="007F198B" w:rsidRDefault="00100AC0">
            <w:pPr>
              <w:spacing w:after="150"/>
            </w:pPr>
            <w:r>
              <w:rPr>
                <w:b/>
                <w:color w:val="000000"/>
              </w:rPr>
              <w:t>За стручно мишљење за ново издање уџбеника:*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уџбенички комплет на српском, односно страном језику*</w:t>
            </w:r>
          </w:p>
        </w:tc>
        <w:tc>
          <w:tcPr>
            <w:tcW w:w="1899" w:type="dxa"/>
            <w:gridSpan w:val="2"/>
            <w:vAlign w:val="center"/>
          </w:tcPr>
          <w:p w:rsidR="007F198B" w:rsidRDefault="00100AC0">
            <w:pPr>
              <w:spacing w:after="150"/>
              <w:jc w:val="right"/>
            </w:pPr>
            <w:r>
              <w:rPr>
                <w:b/>
                <w:color w:val="000000"/>
              </w:rPr>
              <w:t>29.810**</w:t>
            </w:r>
          </w:p>
        </w:tc>
      </w:tr>
      <w:tr w:rsidR="007F198B">
        <w:trPr>
          <w:trHeight w:val="90"/>
          <w:tblCellSpacing w:w="0" w:type="auto"/>
        </w:trPr>
        <w:tc>
          <w:tcPr>
            <w:tcW w:w="12501" w:type="dxa"/>
            <w:vAlign w:val="center"/>
          </w:tcPr>
          <w:p w:rsidR="007F198B" w:rsidRDefault="00100AC0">
            <w:pPr>
              <w:spacing w:after="150"/>
            </w:pPr>
            <w:r>
              <w:rPr>
                <w:b/>
                <w:color w:val="000000"/>
              </w:rPr>
              <w:t xml:space="preserve">2) уџбенички комплет на </w:t>
            </w:r>
            <w:r>
              <w:rPr>
                <w:b/>
                <w:color w:val="000000"/>
              </w:rPr>
              <w:t>српском, односно страном језику са електронским додатком*</w:t>
            </w:r>
          </w:p>
        </w:tc>
        <w:tc>
          <w:tcPr>
            <w:tcW w:w="1899" w:type="dxa"/>
            <w:gridSpan w:val="2"/>
            <w:vAlign w:val="center"/>
          </w:tcPr>
          <w:p w:rsidR="007F198B" w:rsidRDefault="00100AC0">
            <w:pPr>
              <w:spacing w:after="150"/>
              <w:jc w:val="right"/>
            </w:pPr>
            <w:r>
              <w:rPr>
                <w:b/>
                <w:color w:val="000000"/>
              </w:rPr>
              <w:t>29.810**</w:t>
            </w:r>
          </w:p>
        </w:tc>
      </w:tr>
      <w:tr w:rsidR="007F198B">
        <w:trPr>
          <w:trHeight w:val="90"/>
          <w:tblCellSpacing w:w="0" w:type="auto"/>
        </w:trPr>
        <w:tc>
          <w:tcPr>
            <w:tcW w:w="12501" w:type="dxa"/>
            <w:vAlign w:val="center"/>
          </w:tcPr>
          <w:p w:rsidR="007F198B" w:rsidRDefault="00100AC0">
            <w:pPr>
              <w:spacing w:after="150"/>
            </w:pPr>
            <w:r>
              <w:rPr>
                <w:b/>
                <w:color w:val="000000"/>
              </w:rPr>
              <w:t>3) уџбенички комплет на језику националне мањине*</w:t>
            </w:r>
          </w:p>
        </w:tc>
        <w:tc>
          <w:tcPr>
            <w:tcW w:w="1899" w:type="dxa"/>
            <w:gridSpan w:val="2"/>
            <w:vAlign w:val="center"/>
          </w:tcPr>
          <w:p w:rsidR="007F198B" w:rsidRDefault="00100AC0">
            <w:pPr>
              <w:spacing w:after="150"/>
              <w:jc w:val="right"/>
            </w:pPr>
            <w:r>
              <w:rPr>
                <w:b/>
                <w:color w:val="000000"/>
              </w:rPr>
              <w:t>29.810**</w:t>
            </w:r>
          </w:p>
        </w:tc>
      </w:tr>
      <w:tr w:rsidR="007F198B">
        <w:trPr>
          <w:trHeight w:val="90"/>
          <w:tblCellSpacing w:w="0" w:type="auto"/>
        </w:trPr>
        <w:tc>
          <w:tcPr>
            <w:tcW w:w="12501" w:type="dxa"/>
            <w:vAlign w:val="center"/>
          </w:tcPr>
          <w:p w:rsidR="007F198B" w:rsidRDefault="00100AC0">
            <w:pPr>
              <w:spacing w:after="150"/>
            </w:pPr>
            <w:r>
              <w:rPr>
                <w:b/>
                <w:color w:val="000000"/>
              </w:rPr>
              <w:t>4) уџбенички комплет на језику националне мањине са електронским додатком*</w:t>
            </w:r>
          </w:p>
        </w:tc>
        <w:tc>
          <w:tcPr>
            <w:tcW w:w="1899" w:type="dxa"/>
            <w:gridSpan w:val="2"/>
            <w:vAlign w:val="center"/>
          </w:tcPr>
          <w:p w:rsidR="007F198B" w:rsidRDefault="00100AC0">
            <w:pPr>
              <w:spacing w:after="150"/>
              <w:jc w:val="right"/>
            </w:pPr>
            <w:r>
              <w:rPr>
                <w:b/>
                <w:color w:val="000000"/>
              </w:rPr>
              <w:t>29.810**</w:t>
            </w:r>
          </w:p>
        </w:tc>
      </w:tr>
      <w:tr w:rsidR="007F198B">
        <w:trPr>
          <w:trHeight w:val="90"/>
          <w:tblCellSpacing w:w="0" w:type="auto"/>
        </w:trPr>
        <w:tc>
          <w:tcPr>
            <w:tcW w:w="12501" w:type="dxa"/>
            <w:vAlign w:val="center"/>
          </w:tcPr>
          <w:p w:rsidR="007F198B" w:rsidRDefault="00100AC0">
            <w:pPr>
              <w:spacing w:after="150"/>
            </w:pPr>
            <w:r>
              <w:rPr>
                <w:b/>
                <w:color w:val="000000"/>
              </w:rPr>
              <w:t>5) уџбенички комплет са прилагођеним садржа</w:t>
            </w:r>
            <w:r>
              <w:rPr>
                <w:b/>
                <w:color w:val="000000"/>
              </w:rPr>
              <w:t>јем и/или форматом*</w:t>
            </w:r>
          </w:p>
        </w:tc>
        <w:tc>
          <w:tcPr>
            <w:tcW w:w="1899" w:type="dxa"/>
            <w:gridSpan w:val="2"/>
            <w:vAlign w:val="center"/>
          </w:tcPr>
          <w:p w:rsidR="007F198B" w:rsidRDefault="00100AC0">
            <w:pPr>
              <w:spacing w:after="150"/>
              <w:jc w:val="right"/>
            </w:pPr>
            <w:r>
              <w:rPr>
                <w:b/>
                <w:color w:val="000000"/>
              </w:rPr>
              <w:t>29.810**</w:t>
            </w:r>
          </w:p>
        </w:tc>
      </w:tr>
      <w:tr w:rsidR="007F198B">
        <w:trPr>
          <w:trHeight w:val="90"/>
          <w:tblCellSpacing w:w="0" w:type="auto"/>
        </w:trPr>
        <w:tc>
          <w:tcPr>
            <w:tcW w:w="12501" w:type="dxa"/>
            <w:vAlign w:val="center"/>
          </w:tcPr>
          <w:p w:rsidR="007F198B" w:rsidRDefault="00100AC0">
            <w:pPr>
              <w:spacing w:after="150"/>
            </w:pPr>
            <w:r>
              <w:rPr>
                <w:b/>
                <w:color w:val="000000"/>
              </w:rPr>
              <w:t>6) уџбеник на српском, односно страном језику*</w:t>
            </w:r>
          </w:p>
        </w:tc>
        <w:tc>
          <w:tcPr>
            <w:tcW w:w="1899" w:type="dxa"/>
            <w:gridSpan w:val="2"/>
            <w:vAlign w:val="center"/>
          </w:tcPr>
          <w:p w:rsidR="007F198B" w:rsidRDefault="00100AC0">
            <w:pPr>
              <w:spacing w:after="150"/>
              <w:jc w:val="right"/>
            </w:pPr>
            <w:r>
              <w:rPr>
                <w:b/>
                <w:color w:val="000000"/>
              </w:rPr>
              <w:t>19.870**</w:t>
            </w:r>
          </w:p>
        </w:tc>
      </w:tr>
      <w:tr w:rsidR="007F198B">
        <w:trPr>
          <w:trHeight w:val="90"/>
          <w:tblCellSpacing w:w="0" w:type="auto"/>
        </w:trPr>
        <w:tc>
          <w:tcPr>
            <w:tcW w:w="12501" w:type="dxa"/>
            <w:vAlign w:val="center"/>
          </w:tcPr>
          <w:p w:rsidR="007F198B" w:rsidRDefault="00100AC0">
            <w:pPr>
              <w:spacing w:after="150"/>
            </w:pPr>
            <w:r>
              <w:rPr>
                <w:b/>
                <w:color w:val="000000"/>
              </w:rPr>
              <w:t>7) уџбеник на језику националне мањине*</w:t>
            </w:r>
          </w:p>
        </w:tc>
        <w:tc>
          <w:tcPr>
            <w:tcW w:w="1899" w:type="dxa"/>
            <w:gridSpan w:val="2"/>
            <w:vAlign w:val="center"/>
          </w:tcPr>
          <w:p w:rsidR="007F198B" w:rsidRDefault="00100AC0">
            <w:pPr>
              <w:spacing w:after="150"/>
              <w:jc w:val="right"/>
            </w:pPr>
            <w:r>
              <w:rPr>
                <w:b/>
                <w:color w:val="000000"/>
              </w:rPr>
              <w:t>19.870**</w:t>
            </w:r>
          </w:p>
        </w:tc>
      </w:tr>
      <w:tr w:rsidR="007F198B">
        <w:trPr>
          <w:trHeight w:val="90"/>
          <w:tblCellSpacing w:w="0" w:type="auto"/>
        </w:trPr>
        <w:tc>
          <w:tcPr>
            <w:tcW w:w="12501" w:type="dxa"/>
            <w:vAlign w:val="center"/>
          </w:tcPr>
          <w:p w:rsidR="007F198B" w:rsidRDefault="00100AC0">
            <w:pPr>
              <w:spacing w:after="150"/>
            </w:pPr>
            <w:r>
              <w:rPr>
                <w:b/>
                <w:color w:val="000000"/>
              </w:rPr>
              <w:t>8) уџбеник са прилагођеним садржајем и/или форматом*</w:t>
            </w:r>
          </w:p>
        </w:tc>
        <w:tc>
          <w:tcPr>
            <w:tcW w:w="1899" w:type="dxa"/>
            <w:gridSpan w:val="2"/>
            <w:vAlign w:val="center"/>
          </w:tcPr>
          <w:p w:rsidR="007F198B" w:rsidRDefault="00100AC0">
            <w:pPr>
              <w:spacing w:after="150"/>
              <w:jc w:val="right"/>
            </w:pPr>
            <w:r>
              <w:rPr>
                <w:b/>
                <w:color w:val="000000"/>
              </w:rPr>
              <w:t>19.870**</w:t>
            </w:r>
          </w:p>
        </w:tc>
      </w:tr>
      <w:tr w:rsidR="007F198B">
        <w:trPr>
          <w:trHeight w:val="90"/>
          <w:tblCellSpacing w:w="0" w:type="auto"/>
        </w:trPr>
        <w:tc>
          <w:tcPr>
            <w:tcW w:w="12501" w:type="dxa"/>
            <w:vAlign w:val="center"/>
          </w:tcPr>
          <w:p w:rsidR="007F198B" w:rsidRDefault="00100AC0">
            <w:pPr>
              <w:spacing w:after="150"/>
            </w:pPr>
            <w:r>
              <w:rPr>
                <w:b/>
                <w:color w:val="000000"/>
              </w:rPr>
              <w:t>НАПОМЕНА:*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Такса из става 2. овог тарифног броја </w:t>
            </w:r>
            <w:r>
              <w:rPr>
                <w:b/>
                <w:color w:val="000000"/>
              </w:rPr>
              <w:t xml:space="preserve">примењује се на приручник и наставни материјал и додатно наставно средство на српском, односно страном језику, језику националне мањине и приручник и </w:t>
            </w:r>
            <w:r>
              <w:rPr>
                <w:b/>
                <w:color w:val="000000"/>
              </w:rPr>
              <w:lastRenderedPageBreak/>
              <w:t>наставни материјал и додатно наставно средство са прилагођеним садржајем и/или форматом.*</w:t>
            </w:r>
          </w:p>
        </w:tc>
        <w:tc>
          <w:tcPr>
            <w:tcW w:w="1899" w:type="dxa"/>
            <w:gridSpan w:val="2"/>
            <w:vAlign w:val="center"/>
          </w:tcPr>
          <w:p w:rsidR="007F198B" w:rsidRDefault="007F198B"/>
        </w:tc>
      </w:tr>
      <w:tr w:rsidR="007F198B">
        <w:trPr>
          <w:trHeight w:val="90"/>
          <w:tblCellSpacing w:w="0" w:type="auto"/>
        </w:trPr>
        <w:tc>
          <w:tcPr>
            <w:tcW w:w="12501" w:type="dxa"/>
          </w:tcPr>
          <w:p w:rsidR="007F198B" w:rsidRDefault="00100AC0">
            <w:pPr>
              <w:spacing w:after="0"/>
            </w:pPr>
            <w:r>
              <w:rPr>
                <w:rFonts w:ascii="Arial"/>
                <w:color w:val="000000"/>
              </w:rPr>
              <w:t> </w:t>
            </w:r>
          </w:p>
        </w:tc>
        <w:tc>
          <w:tcPr>
            <w:tcW w:w="1899" w:type="dxa"/>
            <w:gridSpan w:val="2"/>
          </w:tcPr>
          <w:p w:rsidR="007F198B" w:rsidRDefault="00100AC0">
            <w:pPr>
              <w:spacing w:after="0"/>
            </w:pPr>
            <w:r>
              <w:rPr>
                <w:rFonts w:ascii="Arial"/>
                <w:color w:val="000000"/>
              </w:rPr>
              <w:t> </w:t>
            </w:r>
          </w:p>
        </w:tc>
      </w:tr>
      <w:tr w:rsidR="007F198B">
        <w:trPr>
          <w:trHeight w:val="90"/>
          <w:tblCellSpacing w:w="0" w:type="auto"/>
        </w:trPr>
        <w:tc>
          <w:tcPr>
            <w:tcW w:w="12501" w:type="dxa"/>
          </w:tcPr>
          <w:p w:rsidR="007F198B" w:rsidRDefault="00100AC0">
            <w:pPr>
              <w:spacing w:after="150"/>
            </w:pPr>
            <w:r>
              <w:rPr>
                <w:color w:val="000000"/>
              </w:rPr>
              <w:t>*Службени</w:t>
            </w:r>
            <w:r>
              <w:rPr>
                <w:color w:val="000000"/>
              </w:rPr>
              <w:t xml:space="preserve"> гласник РС, број 113/2017</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D8D8D8"/>
          </w:tcPr>
          <w:p w:rsidR="007F198B" w:rsidRDefault="00100AC0">
            <w:pPr>
              <w:spacing w:after="150"/>
              <w:jc w:val="center"/>
            </w:pPr>
            <w:r>
              <w:rPr>
                <w:color w:val="000000"/>
              </w:rPr>
              <w:t> </w:t>
            </w:r>
          </w:p>
          <w:p w:rsidR="007F198B" w:rsidRDefault="00100AC0">
            <w:pPr>
              <w:spacing w:after="150"/>
              <w:jc w:val="center"/>
            </w:pPr>
            <w:r>
              <w:rPr>
                <w:color w:val="000000"/>
              </w:rPr>
              <w:t>XXI. СПИСИ И РАДЊЕ У ВЕЗИ СА НАУЧНОИСТРАЖИВАЧКОМ И ИНОВАЦИОНОМ ДЕЛАТНОШЋУ</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175.</w:t>
            </w:r>
          </w:p>
        </w:tc>
      </w:tr>
      <w:tr w:rsidR="007F198B">
        <w:trPr>
          <w:trHeight w:val="90"/>
          <w:tblCellSpacing w:w="0" w:type="auto"/>
        </w:trPr>
        <w:tc>
          <w:tcPr>
            <w:tcW w:w="12501" w:type="dxa"/>
          </w:tcPr>
          <w:p w:rsidR="007F198B" w:rsidRDefault="00100AC0">
            <w:pPr>
              <w:spacing w:after="150"/>
            </w:pPr>
            <w:r>
              <w:rPr>
                <w:color w:val="000000"/>
              </w:rPr>
              <w:t>За списе и радње у вези са научноистраживачком и иновационом делатношћу, и то за: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 xml:space="preserve">1) акт о </w:t>
            </w:r>
            <w:r>
              <w:rPr>
                <w:color w:val="000000"/>
              </w:rPr>
              <w:t>испуњености услова за стицање научних звања</w:t>
            </w:r>
          </w:p>
        </w:tc>
        <w:tc>
          <w:tcPr>
            <w:tcW w:w="1899" w:type="dxa"/>
            <w:gridSpan w:val="2"/>
            <w:vAlign w:val="center"/>
          </w:tcPr>
          <w:p w:rsidR="007F198B" w:rsidRDefault="00100AC0">
            <w:pPr>
              <w:spacing w:after="150"/>
              <w:jc w:val="right"/>
            </w:pPr>
            <w:r>
              <w:rPr>
                <w:b/>
                <w:color w:val="000000"/>
              </w:rPr>
              <w:t>3.310*</w:t>
            </w:r>
          </w:p>
        </w:tc>
      </w:tr>
      <w:tr w:rsidR="007F198B">
        <w:trPr>
          <w:trHeight w:val="90"/>
          <w:tblCellSpacing w:w="0" w:type="auto"/>
        </w:trPr>
        <w:tc>
          <w:tcPr>
            <w:tcW w:w="12501" w:type="dxa"/>
          </w:tcPr>
          <w:p w:rsidR="007F198B" w:rsidRDefault="00100AC0">
            <w:pPr>
              <w:spacing w:after="150"/>
            </w:pPr>
            <w:r>
              <w:rPr>
                <w:color w:val="000000"/>
              </w:rPr>
              <w:t>2) акт о упису у регистар истраживача</w:t>
            </w:r>
          </w:p>
        </w:tc>
        <w:tc>
          <w:tcPr>
            <w:tcW w:w="1899" w:type="dxa"/>
            <w:gridSpan w:val="2"/>
            <w:vAlign w:val="center"/>
          </w:tcPr>
          <w:p w:rsidR="007F198B" w:rsidRDefault="00100AC0">
            <w:pPr>
              <w:spacing w:after="150"/>
              <w:jc w:val="right"/>
            </w:pPr>
            <w:r>
              <w:rPr>
                <w:b/>
                <w:color w:val="000000"/>
              </w:rPr>
              <w:t>920*</w:t>
            </w:r>
          </w:p>
        </w:tc>
      </w:tr>
      <w:tr w:rsidR="007F198B">
        <w:trPr>
          <w:trHeight w:val="90"/>
          <w:tblCellSpacing w:w="0" w:type="auto"/>
        </w:trPr>
        <w:tc>
          <w:tcPr>
            <w:tcW w:w="12501" w:type="dxa"/>
          </w:tcPr>
          <w:p w:rsidR="007F198B" w:rsidRDefault="00100AC0">
            <w:pPr>
              <w:spacing w:after="150"/>
            </w:pPr>
            <w:r>
              <w:rPr>
                <w:color w:val="000000"/>
              </w:rPr>
              <w:t xml:space="preserve">3) акт о испуњености услова за обављање научноистраживачке делатности од општег интереса и упис у регистар научноистраживачких организација чији оснивач није </w:t>
            </w:r>
            <w:r>
              <w:rPr>
                <w:color w:val="000000"/>
              </w:rPr>
              <w:t>Република Србија</w:t>
            </w:r>
          </w:p>
        </w:tc>
        <w:tc>
          <w:tcPr>
            <w:tcW w:w="1899" w:type="dxa"/>
            <w:gridSpan w:val="2"/>
            <w:vAlign w:val="center"/>
          </w:tcPr>
          <w:p w:rsidR="007F198B" w:rsidRDefault="00100AC0">
            <w:pPr>
              <w:spacing w:after="150"/>
              <w:jc w:val="right"/>
            </w:pPr>
            <w:r>
              <w:rPr>
                <w:b/>
                <w:color w:val="000000"/>
              </w:rPr>
              <w:t>16.530*</w:t>
            </w:r>
          </w:p>
        </w:tc>
      </w:tr>
      <w:tr w:rsidR="007F198B">
        <w:trPr>
          <w:trHeight w:val="90"/>
          <w:tblCellSpacing w:w="0" w:type="auto"/>
        </w:trPr>
        <w:tc>
          <w:tcPr>
            <w:tcW w:w="12501" w:type="dxa"/>
          </w:tcPr>
          <w:p w:rsidR="007F198B" w:rsidRDefault="00100AC0">
            <w:pPr>
              <w:spacing w:after="150"/>
            </w:pPr>
            <w:r>
              <w:rPr>
                <w:color w:val="000000"/>
              </w:rPr>
              <w:t>4) решење о регистрацији иновационе организације, односно о регистровању привредног друштва за инфраструктурну подршку иновационој делатности и упис у регистар иновационе делатности</w:t>
            </w:r>
          </w:p>
        </w:tc>
        <w:tc>
          <w:tcPr>
            <w:tcW w:w="1899" w:type="dxa"/>
            <w:gridSpan w:val="2"/>
            <w:vAlign w:val="center"/>
          </w:tcPr>
          <w:p w:rsidR="007F198B" w:rsidRDefault="00100AC0">
            <w:pPr>
              <w:spacing w:after="150"/>
              <w:jc w:val="right"/>
            </w:pPr>
            <w:r>
              <w:rPr>
                <w:b/>
                <w:color w:val="000000"/>
              </w:rPr>
              <w:t>7.570*</w:t>
            </w:r>
          </w:p>
        </w:tc>
      </w:tr>
      <w:tr w:rsidR="007F198B">
        <w:trPr>
          <w:trHeight w:val="90"/>
          <w:tblCellSpacing w:w="0" w:type="auto"/>
        </w:trPr>
        <w:tc>
          <w:tcPr>
            <w:tcW w:w="12501" w:type="dxa"/>
          </w:tcPr>
          <w:p w:rsidR="007F198B" w:rsidRDefault="00100AC0">
            <w:pPr>
              <w:spacing w:after="150"/>
            </w:pPr>
            <w:r>
              <w:rPr>
                <w:color w:val="000000"/>
              </w:rPr>
              <w:t>5) решење о упису физичког лица у регист</w:t>
            </w:r>
            <w:r>
              <w:rPr>
                <w:color w:val="000000"/>
              </w:rPr>
              <w:t>ар иновационе делатности</w:t>
            </w:r>
          </w:p>
        </w:tc>
        <w:tc>
          <w:tcPr>
            <w:tcW w:w="1899" w:type="dxa"/>
            <w:gridSpan w:val="2"/>
            <w:vAlign w:val="center"/>
          </w:tcPr>
          <w:p w:rsidR="007F198B" w:rsidRDefault="00100AC0">
            <w:pPr>
              <w:spacing w:after="150"/>
              <w:jc w:val="right"/>
            </w:pPr>
            <w:r>
              <w:rPr>
                <w:b/>
                <w:color w:val="000000"/>
              </w:rPr>
              <w:t>920*</w:t>
            </w:r>
          </w:p>
        </w:tc>
      </w:tr>
      <w:tr w:rsidR="007F198B">
        <w:trPr>
          <w:trHeight w:val="90"/>
          <w:tblCellSpacing w:w="0" w:type="auto"/>
        </w:trPr>
        <w:tc>
          <w:tcPr>
            <w:tcW w:w="12501" w:type="dxa"/>
          </w:tcPr>
          <w:p w:rsidR="007F198B" w:rsidRDefault="00100AC0">
            <w:pPr>
              <w:spacing w:after="150"/>
            </w:pPr>
            <w:r>
              <w:rPr>
                <w:color w:val="000000"/>
              </w:rPr>
              <w:t>6) пријаву научноистраживачког, односно иновационог, односно другог пројекта који се финансира из средстава буџета</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150"/>
              <w:jc w:val="right"/>
            </w:pPr>
            <w:r>
              <w:rPr>
                <w:b/>
                <w:color w:val="000000"/>
              </w:rPr>
              <w:t>3.310*</w:t>
            </w:r>
          </w:p>
        </w:tc>
      </w:tr>
      <w:tr w:rsidR="007F198B">
        <w:trPr>
          <w:trHeight w:val="90"/>
          <w:tblCellSpacing w:w="0" w:type="auto"/>
        </w:trPr>
        <w:tc>
          <w:tcPr>
            <w:tcW w:w="0" w:type="auto"/>
            <w:gridSpan w:val="3"/>
            <w:shd w:val="clear" w:color="auto" w:fill="D8D8D8"/>
          </w:tcPr>
          <w:p w:rsidR="007F198B" w:rsidRDefault="00100AC0">
            <w:pPr>
              <w:spacing w:after="150"/>
              <w:jc w:val="center"/>
            </w:pPr>
            <w:r>
              <w:rPr>
                <w:color w:val="000000"/>
              </w:rPr>
              <w:t> </w:t>
            </w:r>
          </w:p>
          <w:p w:rsidR="007F198B" w:rsidRDefault="00100AC0">
            <w:pPr>
              <w:spacing w:after="150"/>
              <w:jc w:val="center"/>
            </w:pPr>
            <w:r>
              <w:rPr>
                <w:color w:val="000000"/>
              </w:rPr>
              <w:t>XXII. СПИСИ И РАДЊЕ У ОБЛАСТИ ЗДРАВЉА</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176.</w:t>
            </w:r>
          </w:p>
        </w:tc>
      </w:tr>
      <w:tr w:rsidR="007F198B">
        <w:trPr>
          <w:trHeight w:val="90"/>
          <w:tblCellSpacing w:w="0" w:type="auto"/>
        </w:trPr>
        <w:tc>
          <w:tcPr>
            <w:tcW w:w="12501" w:type="dxa"/>
          </w:tcPr>
          <w:p w:rsidR="007F198B" w:rsidRDefault="00100AC0">
            <w:pPr>
              <w:spacing w:after="150"/>
            </w:pPr>
            <w:r>
              <w:rPr>
                <w:color w:val="000000"/>
              </w:rPr>
              <w:t xml:space="preserve">За </w:t>
            </w:r>
            <w:r>
              <w:rPr>
                <w:color w:val="000000"/>
              </w:rPr>
              <w:t>решење које се доноси у складу са законом којим се уређује санитарни надзор, и то за: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i/>
                <w:color w:val="000000"/>
              </w:rPr>
              <w:t>1) брисана је (види члан 67. Закона - 113/2017-192)</w:t>
            </w:r>
          </w:p>
        </w:tc>
        <w:tc>
          <w:tcPr>
            <w:tcW w:w="1899" w:type="dxa"/>
            <w:gridSpan w:val="2"/>
          </w:tcPr>
          <w:p w:rsidR="007F198B" w:rsidRDefault="00100AC0">
            <w:pPr>
              <w:spacing w:after="150"/>
              <w:jc w:val="right"/>
            </w:pPr>
            <w:r>
              <w:rPr>
                <w:b/>
                <w:color w:val="000000"/>
              </w:rPr>
              <w:t> </w:t>
            </w:r>
          </w:p>
        </w:tc>
      </w:tr>
      <w:tr w:rsidR="007F198B">
        <w:trPr>
          <w:trHeight w:val="90"/>
          <w:tblCellSpacing w:w="0" w:type="auto"/>
        </w:trPr>
        <w:tc>
          <w:tcPr>
            <w:tcW w:w="12501" w:type="dxa"/>
          </w:tcPr>
          <w:p w:rsidR="007F198B" w:rsidRDefault="00100AC0">
            <w:pPr>
              <w:spacing w:after="150"/>
            </w:pPr>
            <w:r>
              <w:rPr>
                <w:color w:val="000000"/>
              </w:rPr>
              <w:t xml:space="preserve">2) решење којим се утврђује да ли је објекат изграђен, </w:t>
            </w:r>
            <w:r>
              <w:rPr>
                <w:color w:val="000000"/>
              </w:rPr>
              <w:lastRenderedPageBreak/>
              <w:t xml:space="preserve">односно реконструисан у складу са санитарним условима </w:t>
            </w:r>
            <w:r>
              <w:rPr>
                <w:color w:val="000000"/>
              </w:rPr>
              <w:t>утврђеним у идејном пројекту на који је дата санитарна сагласност и даје санитарна сагласност за коришћење објекта:</w:t>
            </w:r>
          </w:p>
        </w:tc>
        <w:tc>
          <w:tcPr>
            <w:tcW w:w="1899" w:type="dxa"/>
            <w:gridSpan w:val="2"/>
          </w:tcPr>
          <w:p w:rsidR="007F198B" w:rsidRDefault="00100AC0">
            <w:pPr>
              <w:spacing w:after="150"/>
              <w:jc w:val="right"/>
            </w:pPr>
            <w:r>
              <w:rPr>
                <w:b/>
                <w:color w:val="000000"/>
              </w:rPr>
              <w:lastRenderedPageBreak/>
              <w:t> </w:t>
            </w:r>
          </w:p>
        </w:tc>
      </w:tr>
      <w:tr w:rsidR="007F198B">
        <w:trPr>
          <w:trHeight w:val="90"/>
          <w:tblCellSpacing w:w="0" w:type="auto"/>
        </w:trPr>
        <w:tc>
          <w:tcPr>
            <w:tcW w:w="12501" w:type="dxa"/>
          </w:tcPr>
          <w:p w:rsidR="007F198B" w:rsidRDefault="00100AC0">
            <w:pPr>
              <w:spacing w:after="150"/>
            </w:pPr>
            <w:r>
              <w:rPr>
                <w:color w:val="000000"/>
              </w:rPr>
              <w:t>(1) до 100 m</w:t>
            </w:r>
            <w:r>
              <w:rPr>
                <w:color w:val="000000"/>
                <w:vertAlign w:val="superscript"/>
              </w:rPr>
              <w:t>2</w:t>
            </w:r>
          </w:p>
        </w:tc>
        <w:tc>
          <w:tcPr>
            <w:tcW w:w="1899" w:type="dxa"/>
            <w:gridSpan w:val="2"/>
            <w:vAlign w:val="center"/>
          </w:tcPr>
          <w:p w:rsidR="007F198B" w:rsidRDefault="00100AC0">
            <w:pPr>
              <w:spacing w:after="150"/>
              <w:jc w:val="right"/>
            </w:pPr>
            <w:r>
              <w:rPr>
                <w:b/>
                <w:color w:val="000000"/>
              </w:rPr>
              <w:t>9.910*</w:t>
            </w:r>
          </w:p>
        </w:tc>
      </w:tr>
      <w:tr w:rsidR="007F198B">
        <w:trPr>
          <w:trHeight w:val="90"/>
          <w:tblCellSpacing w:w="0" w:type="auto"/>
        </w:trPr>
        <w:tc>
          <w:tcPr>
            <w:tcW w:w="12501" w:type="dxa"/>
          </w:tcPr>
          <w:p w:rsidR="007F198B" w:rsidRDefault="00100AC0">
            <w:pPr>
              <w:spacing w:after="150"/>
            </w:pPr>
            <w:r>
              <w:rPr>
                <w:color w:val="000000"/>
              </w:rPr>
              <w:t>(2) преко 100 m</w:t>
            </w:r>
            <w:r>
              <w:rPr>
                <w:color w:val="000000"/>
                <w:vertAlign w:val="superscript"/>
              </w:rPr>
              <w:t>2</w:t>
            </w:r>
            <w:r>
              <w:rPr>
                <w:color w:val="000000"/>
              </w:rPr>
              <w:t xml:space="preserve"> до 400 m</w:t>
            </w:r>
            <w:r>
              <w:rPr>
                <w:color w:val="000000"/>
                <w:vertAlign w:val="superscript"/>
              </w:rPr>
              <w:t>2</w:t>
            </w:r>
          </w:p>
        </w:tc>
        <w:tc>
          <w:tcPr>
            <w:tcW w:w="1899" w:type="dxa"/>
            <w:gridSpan w:val="2"/>
            <w:vAlign w:val="center"/>
          </w:tcPr>
          <w:p w:rsidR="007F198B" w:rsidRDefault="00100AC0">
            <w:pPr>
              <w:spacing w:after="150"/>
              <w:jc w:val="right"/>
            </w:pPr>
            <w:r>
              <w:rPr>
                <w:b/>
                <w:color w:val="000000"/>
              </w:rPr>
              <w:t>19.820*</w:t>
            </w:r>
          </w:p>
        </w:tc>
      </w:tr>
      <w:tr w:rsidR="007F198B">
        <w:trPr>
          <w:trHeight w:val="90"/>
          <w:tblCellSpacing w:w="0" w:type="auto"/>
        </w:trPr>
        <w:tc>
          <w:tcPr>
            <w:tcW w:w="12501" w:type="dxa"/>
          </w:tcPr>
          <w:p w:rsidR="007F198B" w:rsidRDefault="00100AC0">
            <w:pPr>
              <w:spacing w:after="150"/>
            </w:pPr>
            <w:r>
              <w:rPr>
                <w:color w:val="000000"/>
              </w:rPr>
              <w:t>(3) преко 400 m</w:t>
            </w:r>
            <w:r>
              <w:rPr>
                <w:color w:val="000000"/>
                <w:vertAlign w:val="superscript"/>
              </w:rPr>
              <w:t>2</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b/>
                <w:color w:val="000000"/>
              </w:rPr>
              <w:t>39.650*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 xml:space="preserve">Тарифни број </w:t>
            </w:r>
            <w:r>
              <w:rPr>
                <w:color w:val="000000"/>
              </w:rPr>
              <w:t>177.</w:t>
            </w:r>
          </w:p>
        </w:tc>
      </w:tr>
      <w:tr w:rsidR="007F198B">
        <w:trPr>
          <w:trHeight w:val="90"/>
          <w:tblCellSpacing w:w="0" w:type="auto"/>
        </w:trPr>
        <w:tc>
          <w:tcPr>
            <w:tcW w:w="12501" w:type="dxa"/>
          </w:tcPr>
          <w:p w:rsidR="007F198B" w:rsidRDefault="00100AC0">
            <w:pPr>
              <w:spacing w:after="150"/>
            </w:pPr>
            <w:r>
              <w:rPr>
                <w:color w:val="000000"/>
              </w:rPr>
              <w:t>За решења којима се утврђује испуњеност прописаних услова у погледу стручних кадрова, просторија и опреме за вршење лабораторијских испитивања, и то:</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1) да здравствене и друге организације испуњавају прописане услове у погледу стручних кадрова, пр</w:t>
            </w:r>
            <w:r>
              <w:rPr>
                <w:color w:val="000000"/>
              </w:rPr>
              <w:t>осторија и опреме за вршење лабораторијских испитивања (супер анализа) узорака ради утврђивања здравствене исправности намирница и предмета опште употребе</w:t>
            </w:r>
          </w:p>
        </w:tc>
        <w:tc>
          <w:tcPr>
            <w:tcW w:w="1899" w:type="dxa"/>
            <w:gridSpan w:val="2"/>
            <w:vAlign w:val="center"/>
          </w:tcPr>
          <w:p w:rsidR="007F198B" w:rsidRDefault="00100AC0">
            <w:pPr>
              <w:spacing w:after="150"/>
              <w:jc w:val="right"/>
            </w:pPr>
            <w:r>
              <w:rPr>
                <w:b/>
                <w:color w:val="000000"/>
              </w:rPr>
              <w:t>29.720*</w:t>
            </w:r>
          </w:p>
        </w:tc>
      </w:tr>
      <w:tr w:rsidR="007F198B">
        <w:trPr>
          <w:trHeight w:val="90"/>
          <w:tblCellSpacing w:w="0" w:type="auto"/>
        </w:trPr>
        <w:tc>
          <w:tcPr>
            <w:tcW w:w="12501" w:type="dxa"/>
          </w:tcPr>
          <w:p w:rsidR="007F198B" w:rsidRDefault="00100AC0">
            <w:pPr>
              <w:spacing w:after="150"/>
            </w:pPr>
            <w:r>
              <w:rPr>
                <w:color w:val="000000"/>
              </w:rPr>
              <w:t xml:space="preserve">2) да здравствене организације испуњавају прописане услове у погледу стручних кадрова, </w:t>
            </w:r>
            <w:r>
              <w:rPr>
                <w:color w:val="000000"/>
              </w:rPr>
              <w:t>просторија и опреме, за вршење лабораторијских испитивања (супер анализа) воде која служи за јавно снабдевање становништва као вода за пиће, ради утврђивања здравствене исправности</w:t>
            </w:r>
          </w:p>
        </w:tc>
        <w:tc>
          <w:tcPr>
            <w:tcW w:w="1899" w:type="dxa"/>
            <w:gridSpan w:val="2"/>
            <w:vAlign w:val="center"/>
          </w:tcPr>
          <w:p w:rsidR="007F198B" w:rsidRDefault="00100AC0">
            <w:pPr>
              <w:spacing w:after="150"/>
              <w:jc w:val="right"/>
            </w:pPr>
            <w:r>
              <w:rPr>
                <w:b/>
                <w:color w:val="000000"/>
              </w:rPr>
              <w:t>29.720*</w:t>
            </w:r>
          </w:p>
        </w:tc>
      </w:tr>
      <w:tr w:rsidR="007F198B">
        <w:trPr>
          <w:trHeight w:val="90"/>
          <w:tblCellSpacing w:w="0" w:type="auto"/>
        </w:trPr>
        <w:tc>
          <w:tcPr>
            <w:tcW w:w="12501" w:type="dxa"/>
          </w:tcPr>
          <w:p w:rsidR="007F198B" w:rsidRDefault="00100AC0">
            <w:pPr>
              <w:spacing w:after="150"/>
            </w:pPr>
            <w:r>
              <w:rPr>
                <w:color w:val="000000"/>
              </w:rPr>
              <w:t>3) да здравствене организације испуњавају прописане услове у погле</w:t>
            </w:r>
            <w:r>
              <w:rPr>
                <w:color w:val="000000"/>
              </w:rPr>
              <w:t>ду стручних кадрова, просторија и опреме, за вршење лабораторијских испитивања (анализа) воде која служи за јавно снабдевање становништва као вода за пиће, ради утврђивања здравствене исправности</w:t>
            </w:r>
          </w:p>
        </w:tc>
        <w:tc>
          <w:tcPr>
            <w:tcW w:w="1899" w:type="dxa"/>
            <w:gridSpan w:val="2"/>
            <w:vAlign w:val="center"/>
          </w:tcPr>
          <w:p w:rsidR="007F198B" w:rsidRDefault="00100AC0">
            <w:pPr>
              <w:spacing w:after="150"/>
              <w:jc w:val="right"/>
            </w:pPr>
            <w:r>
              <w:rPr>
                <w:b/>
                <w:color w:val="000000"/>
              </w:rPr>
              <w:t>23.150*</w:t>
            </w:r>
          </w:p>
        </w:tc>
      </w:tr>
      <w:tr w:rsidR="007F198B">
        <w:trPr>
          <w:trHeight w:val="90"/>
          <w:tblCellSpacing w:w="0" w:type="auto"/>
        </w:trPr>
        <w:tc>
          <w:tcPr>
            <w:tcW w:w="12501" w:type="dxa"/>
          </w:tcPr>
          <w:p w:rsidR="007F198B" w:rsidRDefault="00100AC0">
            <w:pPr>
              <w:spacing w:after="150"/>
            </w:pPr>
            <w:r>
              <w:rPr>
                <w:color w:val="000000"/>
              </w:rPr>
              <w:t>4) да здравствене и друге организације испуњавају п</w:t>
            </w:r>
            <w:r>
              <w:rPr>
                <w:color w:val="000000"/>
              </w:rPr>
              <w:t>рописане услове у погледу стручних кадрова, просторија и опреме за вршење лабораторијских испитивања (анализа) узорака ради утврђивања здравствене исправности намирница и предмета опште употребе</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150"/>
              <w:jc w:val="right"/>
            </w:pPr>
            <w:r>
              <w:rPr>
                <w:b/>
                <w:color w:val="000000"/>
              </w:rPr>
              <w:t>23.150*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17</w:t>
            </w:r>
            <w:r>
              <w:rPr>
                <w:color w:val="000000"/>
              </w:rPr>
              <w:t>8.</w:t>
            </w:r>
          </w:p>
        </w:tc>
      </w:tr>
      <w:tr w:rsidR="007F198B">
        <w:trPr>
          <w:trHeight w:val="90"/>
          <w:tblCellSpacing w:w="0" w:type="auto"/>
        </w:trPr>
        <w:tc>
          <w:tcPr>
            <w:tcW w:w="12501" w:type="dxa"/>
          </w:tcPr>
          <w:p w:rsidR="007F198B" w:rsidRDefault="00100AC0">
            <w:pPr>
              <w:spacing w:after="150"/>
            </w:pPr>
            <w:r>
              <w:rPr>
                <w:color w:val="000000"/>
              </w:rPr>
              <w:t xml:space="preserve">За решење у примени прописа којима се уређује заштита становништва од заразних болести које угрожавају целу </w:t>
            </w:r>
            <w:r>
              <w:rPr>
                <w:color w:val="000000"/>
              </w:rPr>
              <w:lastRenderedPageBreak/>
              <w:t>земљу, којим се одређују:</w:t>
            </w:r>
          </w:p>
        </w:tc>
        <w:tc>
          <w:tcPr>
            <w:tcW w:w="1899" w:type="dxa"/>
            <w:gridSpan w:val="2"/>
          </w:tcPr>
          <w:p w:rsidR="007F198B" w:rsidRDefault="00100AC0">
            <w:pPr>
              <w:spacing w:after="150"/>
              <w:jc w:val="right"/>
            </w:pPr>
            <w:r>
              <w:rPr>
                <w:color w:val="000000"/>
              </w:rPr>
              <w:lastRenderedPageBreak/>
              <w:t> </w:t>
            </w:r>
          </w:p>
        </w:tc>
      </w:tr>
      <w:tr w:rsidR="007F198B">
        <w:trPr>
          <w:trHeight w:val="90"/>
          <w:tblCellSpacing w:w="0" w:type="auto"/>
        </w:trPr>
        <w:tc>
          <w:tcPr>
            <w:tcW w:w="12501" w:type="dxa"/>
          </w:tcPr>
          <w:p w:rsidR="007F198B" w:rsidRDefault="00100AC0">
            <w:pPr>
              <w:spacing w:after="150"/>
            </w:pPr>
            <w:r>
              <w:rPr>
                <w:color w:val="000000"/>
              </w:rPr>
              <w:t xml:space="preserve">1) здравствене установе (референс лабораторије) које могу вршити лабораторијско испитивање узрочника и преносилаца </w:t>
            </w:r>
            <w:r>
              <w:rPr>
                <w:color w:val="000000"/>
              </w:rPr>
              <w:t>заразних болести и проверавање лабораторијских испитивања ради утврђивања дијагнозе</w:t>
            </w:r>
          </w:p>
        </w:tc>
        <w:tc>
          <w:tcPr>
            <w:tcW w:w="1899" w:type="dxa"/>
            <w:gridSpan w:val="2"/>
            <w:vAlign w:val="center"/>
          </w:tcPr>
          <w:p w:rsidR="007F198B" w:rsidRDefault="00100AC0">
            <w:pPr>
              <w:spacing w:after="150"/>
              <w:jc w:val="right"/>
            </w:pPr>
            <w:r>
              <w:rPr>
                <w:b/>
                <w:color w:val="000000"/>
              </w:rPr>
              <w:t>23.150*</w:t>
            </w:r>
          </w:p>
        </w:tc>
      </w:tr>
      <w:tr w:rsidR="007F198B">
        <w:trPr>
          <w:trHeight w:val="90"/>
          <w:tblCellSpacing w:w="0" w:type="auto"/>
        </w:trPr>
        <w:tc>
          <w:tcPr>
            <w:tcW w:w="12501" w:type="dxa"/>
          </w:tcPr>
          <w:p w:rsidR="007F198B" w:rsidRDefault="00100AC0">
            <w:pPr>
              <w:spacing w:after="150"/>
            </w:pPr>
            <w:r>
              <w:rPr>
                <w:color w:val="000000"/>
              </w:rPr>
              <w:t>2) правна лица и предузетници који испуњавају услове да врше дезинфекцију, дезинсекцију и дератизацију</w:t>
            </w:r>
          </w:p>
        </w:tc>
        <w:tc>
          <w:tcPr>
            <w:tcW w:w="1899" w:type="dxa"/>
            <w:gridSpan w:val="2"/>
            <w:vAlign w:val="center"/>
          </w:tcPr>
          <w:p w:rsidR="007F198B" w:rsidRDefault="00100AC0">
            <w:pPr>
              <w:spacing w:after="150"/>
              <w:jc w:val="right"/>
            </w:pPr>
            <w:r>
              <w:rPr>
                <w:b/>
                <w:color w:val="000000"/>
              </w:rPr>
              <w:t>23.150*</w:t>
            </w:r>
          </w:p>
        </w:tc>
      </w:tr>
      <w:tr w:rsidR="007F198B">
        <w:trPr>
          <w:trHeight w:val="90"/>
          <w:tblCellSpacing w:w="0" w:type="auto"/>
        </w:trPr>
        <w:tc>
          <w:tcPr>
            <w:tcW w:w="12501" w:type="dxa"/>
          </w:tcPr>
          <w:p w:rsidR="007F198B" w:rsidRDefault="00100AC0">
            <w:pPr>
              <w:spacing w:after="150"/>
            </w:pPr>
            <w:r>
              <w:rPr>
                <w:color w:val="000000"/>
              </w:rPr>
              <w:t xml:space="preserve">За издавање одговарајућег доказа о дератизацији, </w:t>
            </w:r>
            <w:r>
              <w:rPr>
                <w:color w:val="000000"/>
              </w:rPr>
              <w:t>односно издавање доказа о ослобођењу од дератизације</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150"/>
              <w:jc w:val="right"/>
            </w:pPr>
            <w:r>
              <w:rPr>
                <w:b/>
                <w:color w:val="000000"/>
              </w:rPr>
              <w:t>4.980*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179.</w:t>
            </w:r>
          </w:p>
        </w:tc>
      </w:tr>
      <w:tr w:rsidR="007F198B">
        <w:trPr>
          <w:trHeight w:val="90"/>
          <w:tblCellSpacing w:w="0" w:type="auto"/>
        </w:trPr>
        <w:tc>
          <w:tcPr>
            <w:tcW w:w="12501" w:type="dxa"/>
          </w:tcPr>
          <w:p w:rsidR="007F198B" w:rsidRDefault="00100AC0">
            <w:pPr>
              <w:spacing w:after="150"/>
            </w:pPr>
            <w:r>
              <w:rPr>
                <w:color w:val="000000"/>
              </w:rPr>
              <w:t xml:space="preserve">За решење по захтеву за издавање дозволе за увођење метода и поступака </w:t>
            </w:r>
            <w:r>
              <w:rPr>
                <w:b/>
                <w:color w:val="000000"/>
              </w:rPr>
              <w:t>комплементарне*</w:t>
            </w:r>
            <w:r>
              <w:rPr>
                <w:color w:val="000000"/>
              </w:rPr>
              <w:t xml:space="preserve"> медицине у здравственој установи, односно приватној пракси</w:t>
            </w:r>
          </w:p>
        </w:tc>
        <w:tc>
          <w:tcPr>
            <w:tcW w:w="1899" w:type="dxa"/>
            <w:gridSpan w:val="2"/>
          </w:tcPr>
          <w:p w:rsidR="007F198B" w:rsidRDefault="00100AC0">
            <w:pPr>
              <w:spacing w:after="150"/>
              <w:jc w:val="right"/>
            </w:pPr>
            <w:r>
              <w:rPr>
                <w:b/>
                <w:color w:val="000000"/>
              </w:rPr>
              <w:t>4.190**</w:t>
            </w:r>
          </w:p>
        </w:tc>
      </w:tr>
      <w:tr w:rsidR="007F198B">
        <w:trPr>
          <w:trHeight w:val="90"/>
          <w:tblCellSpacing w:w="0" w:type="auto"/>
        </w:trPr>
        <w:tc>
          <w:tcPr>
            <w:tcW w:w="12501" w:type="dxa"/>
          </w:tcPr>
          <w:p w:rsidR="007F198B" w:rsidRDefault="00100AC0">
            <w:pPr>
              <w:spacing w:after="150"/>
            </w:pPr>
            <w:r>
              <w:rPr>
                <w:color w:val="000000"/>
              </w:rPr>
              <w:t xml:space="preserve">За решење по захтеву за издавање дозволе здравственим радницима за обављање метода и поступака </w:t>
            </w:r>
            <w:r>
              <w:rPr>
                <w:b/>
                <w:color w:val="000000"/>
              </w:rPr>
              <w:t>комплементарне*</w:t>
            </w:r>
            <w:r>
              <w:rPr>
                <w:color w:val="000000"/>
              </w:rPr>
              <w:t xml:space="preserve"> медицине</w:t>
            </w:r>
          </w:p>
        </w:tc>
        <w:tc>
          <w:tcPr>
            <w:tcW w:w="1899" w:type="dxa"/>
            <w:gridSpan w:val="2"/>
          </w:tcPr>
          <w:p w:rsidR="007F198B" w:rsidRDefault="00100AC0">
            <w:pPr>
              <w:spacing w:after="150"/>
              <w:jc w:val="right"/>
            </w:pPr>
            <w:r>
              <w:rPr>
                <w:b/>
                <w:color w:val="000000"/>
              </w:rPr>
              <w:t>4.190**</w:t>
            </w:r>
          </w:p>
        </w:tc>
      </w:tr>
      <w:tr w:rsidR="007F198B">
        <w:trPr>
          <w:trHeight w:val="90"/>
          <w:tblCellSpacing w:w="0" w:type="auto"/>
        </w:trPr>
        <w:tc>
          <w:tcPr>
            <w:tcW w:w="12501" w:type="dxa"/>
            <w:vAlign w:val="center"/>
          </w:tcPr>
          <w:p w:rsidR="007F198B" w:rsidRDefault="00100AC0">
            <w:pPr>
              <w:spacing w:after="150"/>
            </w:pPr>
            <w:r>
              <w:rPr>
                <w:b/>
                <w:color w:val="000000"/>
              </w:rPr>
              <w:t>За захтев за претходни поступак процене квалитета КМЕ здра</w:t>
            </w:r>
            <w:r>
              <w:rPr>
                <w:b/>
                <w:color w:val="000000"/>
              </w:rPr>
              <w:t>вствених радника у области комплементарне медицине*</w:t>
            </w:r>
          </w:p>
        </w:tc>
        <w:tc>
          <w:tcPr>
            <w:tcW w:w="1899" w:type="dxa"/>
            <w:gridSpan w:val="2"/>
            <w:vAlign w:val="center"/>
          </w:tcPr>
          <w:p w:rsidR="007F198B" w:rsidRDefault="00100AC0">
            <w:pPr>
              <w:spacing w:after="150"/>
              <w:jc w:val="right"/>
            </w:pPr>
            <w:r>
              <w:rPr>
                <w:b/>
                <w:color w:val="000000"/>
              </w:rPr>
              <w:t>4.180**</w:t>
            </w:r>
          </w:p>
        </w:tc>
      </w:tr>
      <w:tr w:rsidR="007F198B">
        <w:trPr>
          <w:trHeight w:val="90"/>
          <w:tblCellSpacing w:w="0" w:type="auto"/>
        </w:trPr>
        <w:tc>
          <w:tcPr>
            <w:tcW w:w="12501" w:type="dxa"/>
          </w:tcPr>
          <w:p w:rsidR="007F198B" w:rsidRDefault="00100AC0">
            <w:pPr>
              <w:spacing w:after="150"/>
            </w:pPr>
            <w:r>
              <w:rPr>
                <w:color w:val="000000"/>
              </w:rPr>
              <w:t> </w:t>
            </w:r>
          </w:p>
          <w:p w:rsidR="007F198B" w:rsidRDefault="00100AC0">
            <w:pPr>
              <w:spacing w:after="150"/>
            </w:pPr>
            <w:r>
              <w:rPr>
                <w:color w:val="000000"/>
              </w:rPr>
              <w:t>*Службени гласник РС, број 144/2020</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179a*</w:t>
            </w:r>
          </w:p>
        </w:tc>
      </w:tr>
      <w:tr w:rsidR="007F198B">
        <w:trPr>
          <w:trHeight w:val="90"/>
          <w:tblCellSpacing w:w="0" w:type="auto"/>
        </w:trPr>
        <w:tc>
          <w:tcPr>
            <w:tcW w:w="12501" w:type="dxa"/>
          </w:tcPr>
          <w:p w:rsidR="007F198B" w:rsidRDefault="00100AC0">
            <w:pPr>
              <w:spacing w:after="150"/>
            </w:pPr>
            <w:r>
              <w:rPr>
                <w:b/>
                <w:color w:val="000000"/>
              </w:rPr>
              <w:t>За захтев за издавање дозвола за коришћење нове здравствене технологије*</w:t>
            </w:r>
          </w:p>
        </w:tc>
        <w:tc>
          <w:tcPr>
            <w:tcW w:w="1899" w:type="dxa"/>
            <w:gridSpan w:val="2"/>
          </w:tcPr>
          <w:p w:rsidR="007F198B" w:rsidRDefault="00100AC0">
            <w:pPr>
              <w:spacing w:after="150"/>
              <w:jc w:val="right"/>
            </w:pPr>
            <w:r>
              <w:rPr>
                <w:b/>
                <w:color w:val="000000"/>
              </w:rPr>
              <w:t>4.180**</w:t>
            </w:r>
          </w:p>
        </w:tc>
      </w:tr>
      <w:tr w:rsidR="007F198B">
        <w:trPr>
          <w:trHeight w:val="90"/>
          <w:tblCellSpacing w:w="0" w:type="auto"/>
        </w:trPr>
        <w:tc>
          <w:tcPr>
            <w:tcW w:w="12501" w:type="dxa"/>
          </w:tcPr>
          <w:p w:rsidR="007F198B" w:rsidRDefault="00100AC0">
            <w:pPr>
              <w:spacing w:after="150"/>
            </w:pPr>
            <w:r>
              <w:rPr>
                <w:color w:val="000000"/>
              </w:rPr>
              <w:t> </w:t>
            </w:r>
          </w:p>
          <w:p w:rsidR="007F198B" w:rsidRDefault="00100AC0">
            <w:pPr>
              <w:spacing w:after="150"/>
            </w:pPr>
            <w:r>
              <w:rPr>
                <w:color w:val="000000"/>
              </w:rPr>
              <w:t xml:space="preserve">*Службени </w:t>
            </w:r>
            <w:r>
              <w:rPr>
                <w:color w:val="000000"/>
              </w:rPr>
              <w:t>гласник РС, број 144/2020</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180.</w:t>
            </w:r>
          </w:p>
        </w:tc>
      </w:tr>
      <w:tr w:rsidR="007F198B">
        <w:trPr>
          <w:trHeight w:val="90"/>
          <w:tblCellSpacing w:w="0" w:type="auto"/>
        </w:trPr>
        <w:tc>
          <w:tcPr>
            <w:tcW w:w="12501" w:type="dxa"/>
          </w:tcPr>
          <w:p w:rsidR="007F198B" w:rsidRDefault="00100AC0">
            <w:pPr>
              <w:spacing w:after="150"/>
            </w:pPr>
            <w:r>
              <w:rPr>
                <w:color w:val="000000"/>
              </w:rPr>
              <w:t>За акт по захтеву за давање сагласности којом се одобрава увоз, односно извоз лекова, медицинских средстава, супстанци (активних фармацеутских супстанци), комбинације супст</w:t>
            </w:r>
            <w:r>
              <w:rPr>
                <w:color w:val="000000"/>
              </w:rPr>
              <w:t xml:space="preserve">анци за производњу лекова </w:t>
            </w:r>
            <w:r>
              <w:rPr>
                <w:color w:val="000000"/>
              </w:rPr>
              <w:lastRenderedPageBreak/>
              <w:t>и медицинских средстава за употребу у хуманој медицини</w:t>
            </w:r>
          </w:p>
        </w:tc>
        <w:tc>
          <w:tcPr>
            <w:tcW w:w="1899" w:type="dxa"/>
            <w:gridSpan w:val="2"/>
            <w:vAlign w:val="center"/>
          </w:tcPr>
          <w:p w:rsidR="007F198B" w:rsidRDefault="00100AC0">
            <w:pPr>
              <w:spacing w:after="150"/>
              <w:jc w:val="right"/>
            </w:pPr>
            <w:r>
              <w:rPr>
                <w:b/>
                <w:color w:val="000000"/>
              </w:rPr>
              <w:lastRenderedPageBreak/>
              <w:t>14.200*</w:t>
            </w:r>
          </w:p>
        </w:tc>
      </w:tr>
      <w:tr w:rsidR="007F198B">
        <w:trPr>
          <w:trHeight w:val="90"/>
          <w:tblCellSpacing w:w="0" w:type="auto"/>
        </w:trPr>
        <w:tc>
          <w:tcPr>
            <w:tcW w:w="12501" w:type="dxa"/>
          </w:tcPr>
          <w:p w:rsidR="007F198B" w:rsidRDefault="00100AC0">
            <w:pPr>
              <w:spacing w:after="150"/>
            </w:pPr>
            <w:r>
              <w:rPr>
                <w:color w:val="000000"/>
              </w:rPr>
              <w:t>За потврду да се лекови не производе у Републици Србији</w:t>
            </w:r>
          </w:p>
        </w:tc>
        <w:tc>
          <w:tcPr>
            <w:tcW w:w="1899" w:type="dxa"/>
            <w:gridSpan w:val="2"/>
            <w:vAlign w:val="center"/>
          </w:tcPr>
          <w:p w:rsidR="007F198B" w:rsidRDefault="00100AC0">
            <w:pPr>
              <w:spacing w:after="150"/>
              <w:jc w:val="right"/>
            </w:pPr>
            <w:r>
              <w:rPr>
                <w:b/>
                <w:color w:val="000000"/>
              </w:rPr>
              <w:t>4.980*</w:t>
            </w:r>
          </w:p>
        </w:tc>
      </w:tr>
      <w:tr w:rsidR="007F198B">
        <w:trPr>
          <w:trHeight w:val="90"/>
          <w:tblCellSpacing w:w="0" w:type="auto"/>
        </w:trPr>
        <w:tc>
          <w:tcPr>
            <w:tcW w:w="12501" w:type="dxa"/>
          </w:tcPr>
          <w:p w:rsidR="007F198B" w:rsidRDefault="00100AC0">
            <w:pPr>
              <w:spacing w:after="150"/>
            </w:pPr>
            <w:r>
              <w:rPr>
                <w:color w:val="000000"/>
              </w:rPr>
              <w:t>За потврду да се поједине болести не могу лечити у земљи</w:t>
            </w:r>
          </w:p>
        </w:tc>
        <w:tc>
          <w:tcPr>
            <w:tcW w:w="1899" w:type="dxa"/>
            <w:gridSpan w:val="2"/>
            <w:vAlign w:val="center"/>
          </w:tcPr>
          <w:p w:rsidR="007F198B" w:rsidRDefault="00100AC0">
            <w:pPr>
              <w:spacing w:after="150"/>
              <w:jc w:val="right"/>
            </w:pPr>
            <w:r>
              <w:rPr>
                <w:b/>
                <w:color w:val="000000"/>
              </w:rPr>
              <w:t>2.310*</w:t>
            </w:r>
          </w:p>
        </w:tc>
      </w:tr>
      <w:tr w:rsidR="007F198B">
        <w:trPr>
          <w:trHeight w:val="90"/>
          <w:tblCellSpacing w:w="0" w:type="auto"/>
        </w:trPr>
        <w:tc>
          <w:tcPr>
            <w:tcW w:w="12501" w:type="dxa"/>
          </w:tcPr>
          <w:p w:rsidR="007F198B" w:rsidRDefault="00100AC0">
            <w:pPr>
              <w:spacing w:after="150"/>
            </w:pPr>
            <w:r>
              <w:rPr>
                <w:color w:val="000000"/>
              </w:rPr>
              <w:t>За потврду за увоз специфичне опреме,</w:t>
            </w:r>
            <w:r>
              <w:rPr>
                <w:color w:val="000000"/>
              </w:rPr>
              <w:t xml:space="preserve"> уређаја и инструмената за здравство, као и резервне делове и потрошни материјал ради опремања предузећа у складу са програмом развоја здравства у Републици Србији</w:t>
            </w:r>
          </w:p>
        </w:tc>
        <w:tc>
          <w:tcPr>
            <w:tcW w:w="1899" w:type="dxa"/>
            <w:gridSpan w:val="2"/>
            <w:vAlign w:val="center"/>
          </w:tcPr>
          <w:p w:rsidR="007F198B" w:rsidRDefault="00100AC0">
            <w:pPr>
              <w:spacing w:after="150"/>
              <w:jc w:val="right"/>
            </w:pPr>
            <w:r>
              <w:rPr>
                <w:b/>
                <w:color w:val="000000"/>
              </w:rPr>
              <w:t>2.310*</w:t>
            </w:r>
          </w:p>
        </w:tc>
      </w:tr>
      <w:tr w:rsidR="007F198B">
        <w:trPr>
          <w:trHeight w:val="90"/>
          <w:tblCellSpacing w:w="0" w:type="auto"/>
        </w:trPr>
        <w:tc>
          <w:tcPr>
            <w:tcW w:w="12501" w:type="dxa"/>
          </w:tcPr>
          <w:p w:rsidR="007F198B" w:rsidRDefault="00100AC0">
            <w:pPr>
              <w:spacing w:after="150"/>
            </w:pPr>
            <w:r>
              <w:rPr>
                <w:color w:val="000000"/>
              </w:rPr>
              <w:t>За решење, односно мишљење о начину плаћања увоза лекова, медицинских средстава и ме</w:t>
            </w:r>
            <w:r>
              <w:rPr>
                <w:color w:val="000000"/>
              </w:rPr>
              <w:t>дицинске опреме</w:t>
            </w:r>
          </w:p>
        </w:tc>
        <w:tc>
          <w:tcPr>
            <w:tcW w:w="1899" w:type="dxa"/>
            <w:gridSpan w:val="2"/>
            <w:vAlign w:val="center"/>
          </w:tcPr>
          <w:p w:rsidR="007F198B" w:rsidRDefault="00100AC0">
            <w:pPr>
              <w:spacing w:after="150"/>
              <w:jc w:val="right"/>
            </w:pPr>
            <w:r>
              <w:rPr>
                <w:b/>
                <w:color w:val="000000"/>
              </w:rPr>
              <w:t>2.650*</w:t>
            </w:r>
          </w:p>
        </w:tc>
      </w:tr>
      <w:tr w:rsidR="007F198B">
        <w:trPr>
          <w:trHeight w:val="90"/>
          <w:tblCellSpacing w:w="0" w:type="auto"/>
        </w:trPr>
        <w:tc>
          <w:tcPr>
            <w:tcW w:w="12501" w:type="dxa"/>
          </w:tcPr>
          <w:p w:rsidR="007F198B" w:rsidRDefault="00100AC0">
            <w:pPr>
              <w:spacing w:after="150"/>
            </w:pPr>
            <w:r>
              <w:rPr>
                <w:color w:val="000000"/>
              </w:rPr>
              <w:t>За сагласност којом се одобрава увоз и извоз људске крви, крвних глобулина, серумских глобулина, хемоглобина, модификованих имунолошких производа, вакцина, жлезда и осталих органа, екстраката жлезда и осталих органа, односно култура</w:t>
            </w:r>
            <w:r>
              <w:rPr>
                <w:color w:val="000000"/>
              </w:rPr>
              <w:t xml:space="preserve"> микроорганизама (осим квасца)</w:t>
            </w:r>
          </w:p>
        </w:tc>
        <w:tc>
          <w:tcPr>
            <w:tcW w:w="1899" w:type="dxa"/>
            <w:gridSpan w:val="2"/>
            <w:vAlign w:val="center"/>
          </w:tcPr>
          <w:p w:rsidR="007F198B" w:rsidRDefault="00100AC0">
            <w:pPr>
              <w:spacing w:after="150"/>
              <w:jc w:val="right"/>
            </w:pPr>
            <w:r>
              <w:rPr>
                <w:b/>
                <w:color w:val="000000"/>
              </w:rPr>
              <w:t>13.250*</w:t>
            </w:r>
          </w:p>
        </w:tc>
      </w:tr>
      <w:tr w:rsidR="007F198B">
        <w:trPr>
          <w:trHeight w:val="90"/>
          <w:tblCellSpacing w:w="0" w:type="auto"/>
        </w:trPr>
        <w:tc>
          <w:tcPr>
            <w:tcW w:w="12501" w:type="dxa"/>
          </w:tcPr>
          <w:p w:rsidR="007F198B" w:rsidRDefault="00100AC0">
            <w:pPr>
              <w:spacing w:after="150"/>
            </w:pPr>
            <w:r>
              <w:rPr>
                <w:color w:val="000000"/>
              </w:rPr>
              <w:t> </w:t>
            </w:r>
          </w:p>
          <w:p w:rsidR="007F198B" w:rsidRDefault="00100AC0">
            <w:pPr>
              <w:spacing w:after="150"/>
            </w:pPr>
            <w:r>
              <w:rPr>
                <w:color w:val="000000"/>
              </w:rPr>
              <w:t>НАПОМЕНА: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За акт по захтеву за давање сагласности за увоз робних узорака из става 1. овог тарифног броја плаћа се такса у износу умањеном за 50% од прописане таксе.</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181.</w:t>
            </w:r>
          </w:p>
        </w:tc>
      </w:tr>
      <w:tr w:rsidR="007F198B">
        <w:trPr>
          <w:trHeight w:val="90"/>
          <w:tblCellSpacing w:w="0" w:type="auto"/>
        </w:trPr>
        <w:tc>
          <w:tcPr>
            <w:tcW w:w="12501" w:type="dxa"/>
          </w:tcPr>
          <w:p w:rsidR="007F198B" w:rsidRDefault="00100AC0">
            <w:pPr>
              <w:spacing w:after="150"/>
            </w:pPr>
            <w:r>
              <w:rPr>
                <w:color w:val="000000"/>
              </w:rPr>
              <w:t>За решење по захтеву за издавање дозволе у складу са законом којим се уређују супстанце које се користе у недозвољеној производњи опојних дрога и психотропних супстанци, и то:</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1) за обављање делатности производње, односно промета прек</w:t>
            </w:r>
            <w:r>
              <w:rPr>
                <w:color w:val="000000"/>
              </w:rPr>
              <w:t>урсора прве, друге или треће категорије</w:t>
            </w:r>
          </w:p>
        </w:tc>
        <w:tc>
          <w:tcPr>
            <w:tcW w:w="1899" w:type="dxa"/>
            <w:gridSpan w:val="2"/>
            <w:vAlign w:val="center"/>
          </w:tcPr>
          <w:p w:rsidR="007F198B" w:rsidRDefault="00100AC0">
            <w:pPr>
              <w:spacing w:after="150"/>
              <w:jc w:val="right"/>
            </w:pPr>
            <w:r>
              <w:rPr>
                <w:b/>
                <w:color w:val="000000"/>
              </w:rPr>
              <w:t>37.890*</w:t>
            </w:r>
          </w:p>
        </w:tc>
      </w:tr>
      <w:tr w:rsidR="007F198B">
        <w:trPr>
          <w:trHeight w:val="90"/>
          <w:tblCellSpacing w:w="0" w:type="auto"/>
        </w:trPr>
        <w:tc>
          <w:tcPr>
            <w:tcW w:w="12501" w:type="dxa"/>
          </w:tcPr>
          <w:p w:rsidR="007F198B" w:rsidRDefault="00100AC0">
            <w:pPr>
              <w:spacing w:after="150"/>
            </w:pPr>
            <w:r>
              <w:rPr>
                <w:color w:val="000000"/>
              </w:rPr>
              <w:t>2) за увоз, односно извоз, односно транзит прекурсора прве, друге и треће категорије, као и супстанци ван списка (АПИ) које се могу злоупотребити у области опојних дрога</w:t>
            </w:r>
          </w:p>
        </w:tc>
        <w:tc>
          <w:tcPr>
            <w:tcW w:w="1899" w:type="dxa"/>
            <w:gridSpan w:val="2"/>
            <w:vAlign w:val="center"/>
          </w:tcPr>
          <w:p w:rsidR="007F198B" w:rsidRDefault="00100AC0">
            <w:pPr>
              <w:spacing w:after="150"/>
              <w:jc w:val="right"/>
            </w:pPr>
            <w:r>
              <w:rPr>
                <w:b/>
                <w:color w:val="000000"/>
              </w:rPr>
              <w:t>14.200*</w:t>
            </w:r>
          </w:p>
        </w:tc>
      </w:tr>
      <w:tr w:rsidR="007F198B">
        <w:trPr>
          <w:trHeight w:val="90"/>
          <w:tblCellSpacing w:w="0" w:type="auto"/>
        </w:trPr>
        <w:tc>
          <w:tcPr>
            <w:tcW w:w="12501" w:type="dxa"/>
          </w:tcPr>
          <w:p w:rsidR="007F198B" w:rsidRDefault="00100AC0">
            <w:pPr>
              <w:spacing w:after="150"/>
            </w:pPr>
            <w:r>
              <w:rPr>
                <w:color w:val="000000"/>
              </w:rPr>
              <w:t xml:space="preserve">3) за употребу прекурсора </w:t>
            </w:r>
            <w:r>
              <w:rPr>
                <w:color w:val="000000"/>
              </w:rPr>
              <w:t>прве, друге и треће категорије</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150"/>
              <w:jc w:val="right"/>
            </w:pPr>
            <w:r>
              <w:rPr>
                <w:b/>
                <w:color w:val="000000"/>
              </w:rPr>
              <w:t>15.150*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lastRenderedPageBreak/>
              <w:t>Тарифни број 182.</w:t>
            </w:r>
          </w:p>
        </w:tc>
      </w:tr>
      <w:tr w:rsidR="007F198B">
        <w:trPr>
          <w:trHeight w:val="90"/>
          <w:tblCellSpacing w:w="0" w:type="auto"/>
        </w:trPr>
        <w:tc>
          <w:tcPr>
            <w:tcW w:w="12501" w:type="dxa"/>
          </w:tcPr>
          <w:p w:rsidR="007F198B" w:rsidRDefault="00100AC0">
            <w:pPr>
              <w:spacing w:after="150"/>
            </w:pPr>
            <w:r>
              <w:rPr>
                <w:color w:val="000000"/>
              </w:rPr>
              <w:t>За решење по захтеву за вршење лабораторијских испитивања лекова за употребу у хуманој медицини, односно медицинских средстава за употребу у хуманој медицини</w:t>
            </w:r>
          </w:p>
        </w:tc>
        <w:tc>
          <w:tcPr>
            <w:tcW w:w="1899" w:type="dxa"/>
            <w:gridSpan w:val="2"/>
            <w:vAlign w:val="center"/>
          </w:tcPr>
          <w:p w:rsidR="007F198B" w:rsidRDefault="00100AC0">
            <w:pPr>
              <w:spacing w:after="150"/>
              <w:jc w:val="right"/>
            </w:pPr>
            <w:r>
              <w:rPr>
                <w:b/>
                <w:color w:val="000000"/>
              </w:rPr>
              <w:t>56</w:t>
            </w:r>
            <w:r>
              <w:rPr>
                <w:b/>
                <w:color w:val="000000"/>
              </w:rPr>
              <w:t>.820**</w:t>
            </w:r>
          </w:p>
        </w:tc>
      </w:tr>
      <w:tr w:rsidR="007F198B">
        <w:trPr>
          <w:trHeight w:val="90"/>
          <w:tblCellSpacing w:w="0" w:type="auto"/>
        </w:trPr>
        <w:tc>
          <w:tcPr>
            <w:tcW w:w="12501" w:type="dxa"/>
          </w:tcPr>
          <w:p w:rsidR="007F198B" w:rsidRDefault="00100AC0">
            <w:pPr>
              <w:spacing w:after="150"/>
            </w:pPr>
            <w:r>
              <w:rPr>
                <w:color w:val="000000"/>
              </w:rPr>
              <w:t>За решење по захтеву за издавање дозволе за производњу лекова за употребу у хуманој медицини, односно за производњу медицинских средстава за употребу у хуманој медицини</w:t>
            </w:r>
          </w:p>
        </w:tc>
        <w:tc>
          <w:tcPr>
            <w:tcW w:w="1899" w:type="dxa"/>
            <w:gridSpan w:val="2"/>
            <w:vAlign w:val="center"/>
          </w:tcPr>
          <w:p w:rsidR="007F198B" w:rsidRDefault="00100AC0">
            <w:pPr>
              <w:spacing w:after="150"/>
              <w:jc w:val="right"/>
            </w:pPr>
            <w:r>
              <w:rPr>
                <w:b/>
                <w:color w:val="000000"/>
              </w:rPr>
              <w:t>94.690**</w:t>
            </w:r>
          </w:p>
        </w:tc>
      </w:tr>
      <w:tr w:rsidR="007F198B">
        <w:trPr>
          <w:trHeight w:val="90"/>
          <w:tblCellSpacing w:w="0" w:type="auto"/>
        </w:trPr>
        <w:tc>
          <w:tcPr>
            <w:tcW w:w="12501" w:type="dxa"/>
          </w:tcPr>
          <w:p w:rsidR="007F198B" w:rsidRDefault="00100AC0">
            <w:pPr>
              <w:spacing w:after="150"/>
            </w:pPr>
            <w:r>
              <w:rPr>
                <w:color w:val="000000"/>
              </w:rPr>
              <w:t xml:space="preserve">За решење по захтеву за издавање дозволе за промет на велико лекова </w:t>
            </w:r>
            <w:r>
              <w:rPr>
                <w:color w:val="000000"/>
              </w:rPr>
              <w:t>за употребу у хуманој медицини, односно медицинских средстава за употребу у хуманој медицини</w:t>
            </w:r>
          </w:p>
        </w:tc>
        <w:tc>
          <w:tcPr>
            <w:tcW w:w="1899" w:type="dxa"/>
            <w:gridSpan w:val="2"/>
            <w:vAlign w:val="center"/>
          </w:tcPr>
          <w:p w:rsidR="007F198B" w:rsidRDefault="00100AC0">
            <w:pPr>
              <w:spacing w:after="150"/>
              <w:jc w:val="right"/>
            </w:pPr>
            <w:r>
              <w:rPr>
                <w:b/>
                <w:color w:val="000000"/>
              </w:rPr>
              <w:t>47.350**</w:t>
            </w:r>
          </w:p>
        </w:tc>
      </w:tr>
      <w:tr w:rsidR="007F198B">
        <w:trPr>
          <w:trHeight w:val="90"/>
          <w:tblCellSpacing w:w="0" w:type="auto"/>
        </w:trPr>
        <w:tc>
          <w:tcPr>
            <w:tcW w:w="12501" w:type="dxa"/>
          </w:tcPr>
          <w:p w:rsidR="007F198B" w:rsidRDefault="00100AC0">
            <w:pPr>
              <w:spacing w:after="150"/>
            </w:pPr>
            <w:r>
              <w:rPr>
                <w:color w:val="000000"/>
              </w:rPr>
              <w:t>За решење по захтеву за издавање дозволе за промет медицинских средстава на мало у специјализованим продавницама</w:t>
            </w:r>
          </w:p>
        </w:tc>
        <w:tc>
          <w:tcPr>
            <w:tcW w:w="1899" w:type="dxa"/>
            <w:gridSpan w:val="2"/>
            <w:vAlign w:val="center"/>
          </w:tcPr>
          <w:p w:rsidR="007F198B" w:rsidRDefault="00100AC0">
            <w:pPr>
              <w:spacing w:after="150"/>
              <w:jc w:val="right"/>
            </w:pPr>
            <w:r>
              <w:rPr>
                <w:b/>
                <w:color w:val="000000"/>
              </w:rPr>
              <w:t>32.190**</w:t>
            </w:r>
          </w:p>
        </w:tc>
      </w:tr>
      <w:tr w:rsidR="007F198B">
        <w:trPr>
          <w:trHeight w:val="90"/>
          <w:tblCellSpacing w:w="0" w:type="auto"/>
        </w:trPr>
        <w:tc>
          <w:tcPr>
            <w:tcW w:w="12501" w:type="dxa"/>
          </w:tcPr>
          <w:p w:rsidR="007F198B" w:rsidRDefault="00100AC0">
            <w:pPr>
              <w:spacing w:after="150"/>
            </w:pPr>
            <w:r>
              <w:rPr>
                <w:color w:val="000000"/>
              </w:rPr>
              <w:t>За решење по захтеву за издава</w:t>
            </w:r>
            <w:r>
              <w:rPr>
                <w:color w:val="000000"/>
              </w:rPr>
              <w:t>ње дозволе за израду галенских лекова</w:t>
            </w:r>
          </w:p>
        </w:tc>
        <w:tc>
          <w:tcPr>
            <w:tcW w:w="1899" w:type="dxa"/>
            <w:gridSpan w:val="2"/>
            <w:vAlign w:val="center"/>
          </w:tcPr>
          <w:p w:rsidR="007F198B" w:rsidRDefault="00100AC0">
            <w:pPr>
              <w:spacing w:after="150"/>
              <w:jc w:val="right"/>
            </w:pPr>
            <w:r>
              <w:rPr>
                <w:b/>
                <w:color w:val="000000"/>
              </w:rPr>
              <w:t>37.890**</w:t>
            </w:r>
          </w:p>
        </w:tc>
      </w:tr>
      <w:tr w:rsidR="007F198B">
        <w:trPr>
          <w:trHeight w:val="90"/>
          <w:tblCellSpacing w:w="0" w:type="auto"/>
        </w:trPr>
        <w:tc>
          <w:tcPr>
            <w:tcW w:w="12501" w:type="dxa"/>
            <w:vAlign w:val="center"/>
          </w:tcPr>
          <w:p w:rsidR="007F198B" w:rsidRDefault="00100AC0">
            <w:pPr>
              <w:spacing w:after="150"/>
            </w:pPr>
            <w:r>
              <w:rPr>
                <w:b/>
                <w:color w:val="000000"/>
              </w:rPr>
              <w:t>За упис у регистар произвођача активних супстанци, по захтеву*</w:t>
            </w:r>
          </w:p>
        </w:tc>
        <w:tc>
          <w:tcPr>
            <w:tcW w:w="1899" w:type="dxa"/>
            <w:gridSpan w:val="2"/>
            <w:vAlign w:val="center"/>
          </w:tcPr>
          <w:p w:rsidR="007F198B" w:rsidRDefault="00100AC0">
            <w:pPr>
              <w:spacing w:after="150"/>
              <w:jc w:val="right"/>
            </w:pPr>
            <w:r>
              <w:rPr>
                <w:b/>
                <w:color w:val="000000"/>
              </w:rPr>
              <w:t>11.810**</w:t>
            </w:r>
          </w:p>
        </w:tc>
      </w:tr>
      <w:tr w:rsidR="007F198B">
        <w:trPr>
          <w:trHeight w:val="90"/>
          <w:tblCellSpacing w:w="0" w:type="auto"/>
        </w:trPr>
        <w:tc>
          <w:tcPr>
            <w:tcW w:w="12501" w:type="dxa"/>
            <w:vAlign w:val="center"/>
          </w:tcPr>
          <w:p w:rsidR="007F198B" w:rsidRDefault="00100AC0">
            <w:pPr>
              <w:spacing w:after="150"/>
            </w:pPr>
            <w:r>
              <w:rPr>
                <w:b/>
                <w:color w:val="000000"/>
              </w:rPr>
              <w:t>За упис у регистар лабораторија које врше лабораторијска испитивања (у складу са смерницама добре лабораторијске праксе), по захтеву*</w:t>
            </w:r>
          </w:p>
        </w:tc>
        <w:tc>
          <w:tcPr>
            <w:tcW w:w="1899" w:type="dxa"/>
            <w:gridSpan w:val="2"/>
            <w:vAlign w:val="center"/>
          </w:tcPr>
          <w:p w:rsidR="007F198B" w:rsidRDefault="00100AC0">
            <w:pPr>
              <w:spacing w:after="150"/>
              <w:jc w:val="right"/>
            </w:pPr>
            <w:r>
              <w:rPr>
                <w:b/>
                <w:color w:val="000000"/>
              </w:rPr>
              <w:t>11.810**</w:t>
            </w:r>
          </w:p>
        </w:tc>
      </w:tr>
      <w:tr w:rsidR="007F198B">
        <w:trPr>
          <w:trHeight w:val="90"/>
          <w:tblCellSpacing w:w="0" w:type="auto"/>
        </w:trPr>
        <w:tc>
          <w:tcPr>
            <w:tcW w:w="12501" w:type="dxa"/>
          </w:tcPr>
          <w:p w:rsidR="007F198B" w:rsidRDefault="00100AC0">
            <w:pPr>
              <w:spacing w:after="150"/>
            </w:pPr>
            <w:r>
              <w:rPr>
                <w:color w:val="000000"/>
              </w:rPr>
              <w:t>НАПОМЕНА: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b/>
                <w:color w:val="000000"/>
              </w:rPr>
              <w:t>За решење за допуну дозволе, које се издаје подносиоцу захтева коме је већ издато једно решење из овог тарифног броја, плаћа се такса у износу умањеном за 50% од одговарајуће таксе прописане овим тарифним бројем.*</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vAlign w:val="center"/>
          </w:tcPr>
          <w:p w:rsidR="007F198B" w:rsidRDefault="00100AC0">
            <w:pPr>
              <w:spacing w:after="150"/>
            </w:pPr>
            <w:r>
              <w:rPr>
                <w:b/>
                <w:color w:val="000000"/>
              </w:rPr>
              <w:t>За решење за изм</w:t>
            </w:r>
            <w:r>
              <w:rPr>
                <w:b/>
                <w:color w:val="000000"/>
              </w:rPr>
              <w:t>ену дозволе које се издаје подносиоцу захтева коме је већ издато једно решење из овог тарифног броја*</w:t>
            </w:r>
          </w:p>
        </w:tc>
        <w:tc>
          <w:tcPr>
            <w:tcW w:w="1899" w:type="dxa"/>
            <w:gridSpan w:val="2"/>
            <w:vAlign w:val="center"/>
          </w:tcPr>
          <w:p w:rsidR="007F198B" w:rsidRDefault="00100AC0">
            <w:pPr>
              <w:spacing w:after="150"/>
              <w:jc w:val="right"/>
            </w:pPr>
            <w:r>
              <w:rPr>
                <w:b/>
                <w:color w:val="000000"/>
              </w:rPr>
              <w:t>640**</w:t>
            </w:r>
          </w:p>
        </w:tc>
      </w:tr>
      <w:tr w:rsidR="007F198B">
        <w:trPr>
          <w:trHeight w:val="90"/>
          <w:tblCellSpacing w:w="0" w:type="auto"/>
        </w:trPr>
        <w:tc>
          <w:tcPr>
            <w:tcW w:w="12501" w:type="dxa"/>
          </w:tcPr>
          <w:p w:rsidR="007F198B" w:rsidRDefault="00100AC0">
            <w:pPr>
              <w:spacing w:after="150"/>
            </w:pPr>
            <w:r>
              <w:rPr>
                <w:color w:val="000000"/>
              </w:rPr>
              <w:t> </w:t>
            </w:r>
          </w:p>
          <w:p w:rsidR="007F198B" w:rsidRDefault="00100AC0">
            <w:pPr>
              <w:spacing w:after="150"/>
            </w:pPr>
            <w:r>
              <w:rPr>
                <w:color w:val="000000"/>
              </w:rPr>
              <w:t>*Службени гласник РС, број 144/2020</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183.</w:t>
            </w:r>
          </w:p>
        </w:tc>
      </w:tr>
      <w:tr w:rsidR="007F198B">
        <w:trPr>
          <w:trHeight w:val="90"/>
          <w:tblCellSpacing w:w="0" w:type="auto"/>
        </w:trPr>
        <w:tc>
          <w:tcPr>
            <w:tcW w:w="12501" w:type="dxa"/>
          </w:tcPr>
          <w:p w:rsidR="007F198B" w:rsidRDefault="00100AC0">
            <w:pPr>
              <w:spacing w:after="150"/>
            </w:pPr>
            <w:r>
              <w:rPr>
                <w:color w:val="000000"/>
              </w:rPr>
              <w:t xml:space="preserve">За уверење (сертификат) о примени смерница Добре </w:t>
            </w:r>
            <w:r>
              <w:rPr>
                <w:color w:val="000000"/>
              </w:rPr>
              <w:t xml:space="preserve">произвођачке праксе у производњи лекова за употребу у </w:t>
            </w:r>
            <w:r>
              <w:rPr>
                <w:color w:val="000000"/>
              </w:rPr>
              <w:lastRenderedPageBreak/>
              <w:t>хуманој медицини, односно за уверење (сертификат) о примени смерница Добре лабораторијске праксе</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b/>
                <w:color w:val="000000"/>
              </w:rPr>
              <w:lastRenderedPageBreak/>
              <w:t>37.890*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184.</w:t>
            </w:r>
          </w:p>
        </w:tc>
      </w:tr>
      <w:tr w:rsidR="007F198B">
        <w:trPr>
          <w:trHeight w:val="90"/>
          <w:tblCellSpacing w:w="0" w:type="auto"/>
        </w:trPr>
        <w:tc>
          <w:tcPr>
            <w:tcW w:w="12501" w:type="dxa"/>
          </w:tcPr>
          <w:p w:rsidR="007F198B" w:rsidRDefault="00100AC0">
            <w:pPr>
              <w:spacing w:after="150"/>
            </w:pPr>
            <w:r>
              <w:rPr>
                <w:color w:val="000000"/>
              </w:rPr>
              <w:t xml:space="preserve">За решење по захтеву за одобрење за </w:t>
            </w:r>
            <w:r>
              <w:rPr>
                <w:color w:val="000000"/>
              </w:rPr>
              <w:t>производњу опојних дрога (опојне дроге и психотропне супстанце)</w:t>
            </w:r>
          </w:p>
        </w:tc>
        <w:tc>
          <w:tcPr>
            <w:tcW w:w="1899" w:type="dxa"/>
            <w:gridSpan w:val="2"/>
          </w:tcPr>
          <w:p w:rsidR="007F198B" w:rsidRDefault="00100AC0">
            <w:pPr>
              <w:spacing w:after="150"/>
              <w:jc w:val="right"/>
            </w:pPr>
            <w:r>
              <w:rPr>
                <w:b/>
                <w:color w:val="000000"/>
              </w:rPr>
              <w:t>47.350*</w:t>
            </w:r>
          </w:p>
        </w:tc>
      </w:tr>
      <w:tr w:rsidR="007F198B">
        <w:trPr>
          <w:trHeight w:val="90"/>
          <w:tblCellSpacing w:w="0" w:type="auto"/>
        </w:trPr>
        <w:tc>
          <w:tcPr>
            <w:tcW w:w="12501" w:type="dxa"/>
          </w:tcPr>
          <w:p w:rsidR="007F198B" w:rsidRDefault="00100AC0">
            <w:pPr>
              <w:spacing w:after="150"/>
            </w:pPr>
            <w:r>
              <w:rPr>
                <w:color w:val="000000"/>
              </w:rPr>
              <w:t>За решење по захтеву за дозволу за увоз, односно извоз опојних дрога (опојне дроге и психотропне супстанце)</w:t>
            </w:r>
          </w:p>
        </w:tc>
        <w:tc>
          <w:tcPr>
            <w:tcW w:w="1899" w:type="dxa"/>
            <w:gridSpan w:val="2"/>
          </w:tcPr>
          <w:p w:rsidR="007F198B" w:rsidRDefault="00100AC0">
            <w:pPr>
              <w:spacing w:after="150"/>
              <w:jc w:val="right"/>
            </w:pPr>
            <w:r>
              <w:rPr>
                <w:b/>
                <w:color w:val="000000"/>
              </w:rPr>
              <w:t>15.150*</w:t>
            </w:r>
          </w:p>
        </w:tc>
      </w:tr>
      <w:tr w:rsidR="007F198B">
        <w:trPr>
          <w:trHeight w:val="90"/>
          <w:tblCellSpacing w:w="0" w:type="auto"/>
        </w:trPr>
        <w:tc>
          <w:tcPr>
            <w:tcW w:w="12501" w:type="dxa"/>
          </w:tcPr>
          <w:p w:rsidR="007F198B" w:rsidRDefault="00100AC0">
            <w:pPr>
              <w:spacing w:after="150"/>
            </w:pPr>
            <w:r>
              <w:rPr>
                <w:color w:val="000000"/>
              </w:rPr>
              <w:t>За решење по захтеву за одобрење за гајење мака који је намењен за</w:t>
            </w:r>
            <w:r>
              <w:rPr>
                <w:color w:val="000000"/>
              </w:rPr>
              <w:t xml:space="preserve"> производњу опојних дрога</w:t>
            </w:r>
          </w:p>
        </w:tc>
        <w:tc>
          <w:tcPr>
            <w:tcW w:w="1899" w:type="dxa"/>
            <w:gridSpan w:val="2"/>
          </w:tcPr>
          <w:p w:rsidR="007F198B" w:rsidRDefault="00100AC0">
            <w:pPr>
              <w:spacing w:after="150"/>
              <w:jc w:val="right"/>
            </w:pPr>
            <w:r>
              <w:rPr>
                <w:b/>
                <w:color w:val="000000"/>
              </w:rPr>
              <w:t>18.960*</w:t>
            </w:r>
          </w:p>
        </w:tc>
      </w:tr>
      <w:tr w:rsidR="007F198B">
        <w:trPr>
          <w:trHeight w:val="90"/>
          <w:tblCellSpacing w:w="0" w:type="auto"/>
        </w:trPr>
        <w:tc>
          <w:tcPr>
            <w:tcW w:w="12501" w:type="dxa"/>
          </w:tcPr>
          <w:p w:rsidR="007F198B" w:rsidRDefault="00100AC0">
            <w:pPr>
              <w:spacing w:after="150"/>
            </w:pPr>
            <w:r>
              <w:rPr>
                <w:color w:val="000000"/>
              </w:rPr>
              <w:t>За решење по захтеву за одобрење за промет на велико опојних дрога (опојне дроге и психотропне супстанце)</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b/>
                <w:color w:val="000000"/>
              </w:rPr>
              <w:t>22.710*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185.</w:t>
            </w:r>
          </w:p>
        </w:tc>
      </w:tr>
      <w:tr w:rsidR="007F198B">
        <w:trPr>
          <w:trHeight w:val="90"/>
          <w:tblCellSpacing w:w="0" w:type="auto"/>
        </w:trPr>
        <w:tc>
          <w:tcPr>
            <w:tcW w:w="12501" w:type="dxa"/>
          </w:tcPr>
          <w:p w:rsidR="007F198B" w:rsidRDefault="00100AC0">
            <w:pPr>
              <w:spacing w:after="150"/>
            </w:pPr>
            <w:r>
              <w:rPr>
                <w:color w:val="000000"/>
              </w:rPr>
              <w:t>За решење о одређивању и одржавању зона и појасева</w:t>
            </w:r>
            <w:r>
              <w:rPr>
                <w:color w:val="000000"/>
              </w:rPr>
              <w:t xml:space="preserve"> санитарне заштите у подручјима на којима се налазе изворишта водоснабдевања</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b/>
                <w:color w:val="000000"/>
              </w:rPr>
              <w:t>23.150*</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t>Тарифни број 185а*</w:t>
            </w:r>
          </w:p>
        </w:tc>
      </w:tr>
      <w:tr w:rsidR="007F198B">
        <w:trPr>
          <w:trHeight w:val="90"/>
          <w:tblCellSpacing w:w="0" w:type="auto"/>
        </w:trPr>
        <w:tc>
          <w:tcPr>
            <w:tcW w:w="12501" w:type="dxa"/>
            <w:vAlign w:val="center"/>
          </w:tcPr>
          <w:p w:rsidR="007F198B" w:rsidRDefault="00100AC0">
            <w:pPr>
              <w:spacing w:after="150"/>
            </w:pPr>
            <w:r>
              <w:rPr>
                <w:b/>
                <w:color w:val="000000"/>
              </w:rPr>
              <w:t>За решење о испуњености услова за обављање здравствене делатности, и то за:*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1) утврђивање испуњености </w:t>
            </w:r>
            <w:r>
              <w:rPr>
                <w:b/>
                <w:color w:val="000000"/>
              </w:rPr>
              <w:t>прописаних услова за почетак рада и обављање здравствене делатности у здравственој установи – дом здравља, завод, општа болница, специјална болница, клиника, институт, клиничко-болнички центар, по објекту*</w:t>
            </w:r>
          </w:p>
        </w:tc>
        <w:tc>
          <w:tcPr>
            <w:tcW w:w="1899" w:type="dxa"/>
            <w:gridSpan w:val="2"/>
            <w:vAlign w:val="center"/>
          </w:tcPr>
          <w:p w:rsidR="007F198B" w:rsidRDefault="00100AC0">
            <w:pPr>
              <w:spacing w:after="150"/>
              <w:jc w:val="right"/>
            </w:pPr>
            <w:r>
              <w:rPr>
                <w:b/>
                <w:color w:val="000000"/>
              </w:rPr>
              <w:t>55.880***</w:t>
            </w:r>
          </w:p>
        </w:tc>
      </w:tr>
      <w:tr w:rsidR="007F198B">
        <w:trPr>
          <w:trHeight w:val="90"/>
          <w:tblCellSpacing w:w="0" w:type="auto"/>
        </w:trPr>
        <w:tc>
          <w:tcPr>
            <w:tcW w:w="12501" w:type="dxa"/>
            <w:vAlign w:val="center"/>
          </w:tcPr>
          <w:p w:rsidR="007F198B" w:rsidRDefault="00100AC0">
            <w:pPr>
              <w:spacing w:after="150"/>
            </w:pPr>
            <w:r>
              <w:rPr>
                <w:b/>
                <w:color w:val="000000"/>
              </w:rPr>
              <w:t>2) утврђивање испуњености прописаних ус</w:t>
            </w:r>
            <w:r>
              <w:rPr>
                <w:b/>
                <w:color w:val="000000"/>
              </w:rPr>
              <w:t>лова за почетак рада и обављање здравствене делатности у здравственој установи – апотеци, по објекту*</w:t>
            </w:r>
          </w:p>
        </w:tc>
        <w:tc>
          <w:tcPr>
            <w:tcW w:w="1899" w:type="dxa"/>
            <w:gridSpan w:val="2"/>
            <w:vAlign w:val="center"/>
          </w:tcPr>
          <w:p w:rsidR="007F198B" w:rsidRDefault="00100AC0">
            <w:pPr>
              <w:spacing w:after="150"/>
              <w:jc w:val="right"/>
            </w:pPr>
            <w:r>
              <w:rPr>
                <w:b/>
                <w:color w:val="000000"/>
              </w:rPr>
              <w:t>42.230***</w:t>
            </w:r>
          </w:p>
        </w:tc>
      </w:tr>
      <w:tr w:rsidR="007F198B">
        <w:trPr>
          <w:trHeight w:val="90"/>
          <w:tblCellSpacing w:w="0" w:type="auto"/>
        </w:trPr>
        <w:tc>
          <w:tcPr>
            <w:tcW w:w="12501" w:type="dxa"/>
            <w:vAlign w:val="center"/>
          </w:tcPr>
          <w:p w:rsidR="007F198B" w:rsidRDefault="00100AC0">
            <w:pPr>
              <w:spacing w:after="150"/>
            </w:pPr>
            <w:r>
              <w:rPr>
                <w:b/>
                <w:color w:val="000000"/>
              </w:rPr>
              <w:t>3) утврђивање испуњености услова за почетак рада и обављање здравствене делатности у приватној пракси, по објекту*</w:t>
            </w:r>
          </w:p>
        </w:tc>
        <w:tc>
          <w:tcPr>
            <w:tcW w:w="1899" w:type="dxa"/>
            <w:gridSpan w:val="2"/>
            <w:vAlign w:val="center"/>
          </w:tcPr>
          <w:p w:rsidR="007F198B" w:rsidRDefault="00100AC0">
            <w:pPr>
              <w:spacing w:after="150"/>
              <w:jc w:val="right"/>
            </w:pPr>
            <w:r>
              <w:rPr>
                <w:b/>
                <w:color w:val="000000"/>
              </w:rPr>
              <w:t>27.800***</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4) утврђивање исп</w:t>
            </w:r>
            <w:r>
              <w:rPr>
                <w:b/>
                <w:color w:val="000000"/>
              </w:rPr>
              <w:t>уњености услова за почетак рада и обављање здравствене делатности у организационим јединицама факултета здравствене струке*</w:t>
            </w:r>
          </w:p>
        </w:tc>
        <w:tc>
          <w:tcPr>
            <w:tcW w:w="1899" w:type="dxa"/>
            <w:gridSpan w:val="2"/>
            <w:vAlign w:val="center"/>
          </w:tcPr>
          <w:p w:rsidR="007F198B" w:rsidRDefault="00100AC0">
            <w:pPr>
              <w:spacing w:after="150"/>
              <w:jc w:val="right"/>
            </w:pPr>
            <w:r>
              <w:rPr>
                <w:b/>
                <w:color w:val="000000"/>
              </w:rPr>
              <w:t>39.730***</w:t>
            </w:r>
          </w:p>
        </w:tc>
      </w:tr>
      <w:tr w:rsidR="007F198B">
        <w:trPr>
          <w:trHeight w:val="90"/>
          <w:tblCellSpacing w:w="0" w:type="auto"/>
        </w:trPr>
        <w:tc>
          <w:tcPr>
            <w:tcW w:w="12501" w:type="dxa"/>
            <w:vAlign w:val="center"/>
          </w:tcPr>
          <w:p w:rsidR="007F198B" w:rsidRDefault="00100AC0">
            <w:pPr>
              <w:spacing w:after="150"/>
            </w:pPr>
            <w:r>
              <w:rPr>
                <w:b/>
                <w:color w:val="000000"/>
              </w:rPr>
              <w:t>5) утврђивање испуњености услова за почетак рада и обављање здравствене делатности у установама социјалне заштите, заводи</w:t>
            </w:r>
            <w:r>
              <w:rPr>
                <w:b/>
                <w:color w:val="000000"/>
              </w:rPr>
              <w:t>ма за извршавање заводских санкција и другим правним лицима за које је посебним законом предвиђено да обављају и одређене послове из здравствене делатности*</w:t>
            </w:r>
          </w:p>
        </w:tc>
        <w:tc>
          <w:tcPr>
            <w:tcW w:w="1899" w:type="dxa"/>
            <w:gridSpan w:val="2"/>
            <w:vAlign w:val="center"/>
          </w:tcPr>
          <w:p w:rsidR="007F198B" w:rsidRDefault="00100AC0">
            <w:pPr>
              <w:spacing w:after="150"/>
              <w:jc w:val="right"/>
            </w:pPr>
            <w:r>
              <w:rPr>
                <w:b/>
                <w:color w:val="000000"/>
              </w:rPr>
              <w:t>24.850***</w:t>
            </w:r>
          </w:p>
        </w:tc>
      </w:tr>
      <w:tr w:rsidR="007F198B">
        <w:trPr>
          <w:trHeight w:val="90"/>
          <w:tblCellSpacing w:w="0" w:type="auto"/>
        </w:trPr>
        <w:tc>
          <w:tcPr>
            <w:tcW w:w="12501" w:type="dxa"/>
            <w:vAlign w:val="center"/>
          </w:tcPr>
          <w:p w:rsidR="007F198B" w:rsidRDefault="00100AC0">
            <w:pPr>
              <w:spacing w:after="150"/>
            </w:pPr>
            <w:r>
              <w:rPr>
                <w:b/>
                <w:color w:val="000000"/>
              </w:rPr>
              <w:t>6) утврђивање испуњености услова за почетак рада и обављање послова превентивне здравств</w:t>
            </w:r>
            <w:r>
              <w:rPr>
                <w:b/>
                <w:color w:val="000000"/>
              </w:rPr>
              <w:t>ене делатности у ординацији медицине рада за потребе запослених код одређеног послодавца*</w:t>
            </w:r>
          </w:p>
        </w:tc>
        <w:tc>
          <w:tcPr>
            <w:tcW w:w="1899" w:type="dxa"/>
            <w:gridSpan w:val="2"/>
            <w:vAlign w:val="center"/>
          </w:tcPr>
          <w:p w:rsidR="007F198B" w:rsidRDefault="00100AC0">
            <w:pPr>
              <w:spacing w:after="150"/>
              <w:jc w:val="right"/>
            </w:pPr>
            <w:r>
              <w:rPr>
                <w:b/>
                <w:color w:val="000000"/>
              </w:rPr>
              <w:t>27.800***</w:t>
            </w:r>
          </w:p>
        </w:tc>
      </w:tr>
      <w:tr w:rsidR="007F198B">
        <w:trPr>
          <w:trHeight w:val="90"/>
          <w:tblCellSpacing w:w="0" w:type="auto"/>
        </w:trPr>
        <w:tc>
          <w:tcPr>
            <w:tcW w:w="12501" w:type="dxa"/>
            <w:vAlign w:val="center"/>
          </w:tcPr>
          <w:p w:rsidR="007F198B" w:rsidRDefault="00100AC0">
            <w:pPr>
              <w:spacing w:after="150"/>
            </w:pPr>
            <w:r>
              <w:rPr>
                <w:b/>
                <w:color w:val="000000"/>
              </w:rPr>
              <w:t>7) утврђивање испуњености услова за обављање прекида трудноће у гинеколошкој ординацији у приватној пракси*</w:t>
            </w:r>
          </w:p>
        </w:tc>
        <w:tc>
          <w:tcPr>
            <w:tcW w:w="1899" w:type="dxa"/>
            <w:gridSpan w:val="2"/>
            <w:vAlign w:val="center"/>
          </w:tcPr>
          <w:p w:rsidR="007F198B" w:rsidRDefault="00100AC0">
            <w:pPr>
              <w:spacing w:after="150"/>
              <w:jc w:val="right"/>
            </w:pPr>
            <w:r>
              <w:rPr>
                <w:b/>
                <w:color w:val="000000"/>
              </w:rPr>
              <w:t>27.800***</w:t>
            </w:r>
          </w:p>
        </w:tc>
      </w:tr>
      <w:tr w:rsidR="007F198B">
        <w:trPr>
          <w:trHeight w:val="90"/>
          <w:tblCellSpacing w:w="0" w:type="auto"/>
        </w:trPr>
        <w:tc>
          <w:tcPr>
            <w:tcW w:w="12501" w:type="dxa"/>
            <w:vAlign w:val="center"/>
          </w:tcPr>
          <w:p w:rsidR="007F198B" w:rsidRDefault="00100AC0">
            <w:pPr>
              <w:spacing w:after="150"/>
            </w:pPr>
            <w:r>
              <w:rPr>
                <w:b/>
                <w:color w:val="000000"/>
              </w:rPr>
              <w:t xml:space="preserve">8) утврђивање испуњености услова за </w:t>
            </w:r>
            <w:r>
              <w:rPr>
                <w:b/>
                <w:color w:val="000000"/>
              </w:rPr>
              <w:t>вршење здравствених прегледа и издавање лекарских уверења о телесној и душевној способности лица за управљање возилом на моторни погон, за држање и ношење оружја, за чланове посаде бродова других пловила и поморце*</w:t>
            </w:r>
          </w:p>
        </w:tc>
        <w:tc>
          <w:tcPr>
            <w:tcW w:w="1899" w:type="dxa"/>
            <w:gridSpan w:val="2"/>
            <w:vAlign w:val="center"/>
          </w:tcPr>
          <w:p w:rsidR="007F198B" w:rsidRDefault="00100AC0">
            <w:pPr>
              <w:spacing w:after="150"/>
              <w:jc w:val="right"/>
            </w:pPr>
            <w:r>
              <w:rPr>
                <w:b/>
                <w:color w:val="000000"/>
              </w:rPr>
              <w:t>27.800***</w:t>
            </w:r>
          </w:p>
        </w:tc>
      </w:tr>
      <w:tr w:rsidR="007F198B">
        <w:trPr>
          <w:trHeight w:val="90"/>
          <w:tblCellSpacing w:w="0" w:type="auto"/>
        </w:trPr>
        <w:tc>
          <w:tcPr>
            <w:tcW w:w="12501" w:type="dxa"/>
            <w:vAlign w:val="center"/>
          </w:tcPr>
          <w:p w:rsidR="007F198B" w:rsidRDefault="00100AC0">
            <w:pPr>
              <w:spacing w:after="150"/>
            </w:pPr>
            <w:r>
              <w:rPr>
                <w:b/>
                <w:color w:val="000000"/>
              </w:rPr>
              <w:t>9) претходне и периодичне лека</w:t>
            </w:r>
            <w:r>
              <w:rPr>
                <w:b/>
                <w:color w:val="000000"/>
              </w:rPr>
              <w:t>рске прегледе радника *</w:t>
            </w:r>
          </w:p>
        </w:tc>
        <w:tc>
          <w:tcPr>
            <w:tcW w:w="1899" w:type="dxa"/>
            <w:gridSpan w:val="2"/>
            <w:vAlign w:val="center"/>
          </w:tcPr>
          <w:p w:rsidR="007F198B" w:rsidRDefault="00100AC0">
            <w:pPr>
              <w:spacing w:after="150"/>
              <w:jc w:val="right"/>
            </w:pPr>
            <w:r>
              <w:rPr>
                <w:b/>
                <w:color w:val="000000"/>
              </w:rPr>
              <w:t>16.150***</w:t>
            </w:r>
          </w:p>
        </w:tc>
      </w:tr>
      <w:tr w:rsidR="007F198B">
        <w:trPr>
          <w:trHeight w:val="90"/>
          <w:tblCellSpacing w:w="0" w:type="auto"/>
        </w:trPr>
        <w:tc>
          <w:tcPr>
            <w:tcW w:w="12501" w:type="dxa"/>
            <w:vAlign w:val="center"/>
          </w:tcPr>
          <w:p w:rsidR="007F198B" w:rsidRDefault="00100AC0">
            <w:pPr>
              <w:spacing w:after="150"/>
            </w:pPr>
            <w:r>
              <w:rPr>
                <w:b/>
                <w:color w:val="000000"/>
              </w:rPr>
              <w:t>10) утврђивање испуњености прописаних услова за вршење обуке и прве помоћи и организовање и спровођење испита *</w:t>
            </w:r>
          </w:p>
        </w:tc>
        <w:tc>
          <w:tcPr>
            <w:tcW w:w="1899" w:type="dxa"/>
            <w:gridSpan w:val="2"/>
            <w:vAlign w:val="center"/>
          </w:tcPr>
          <w:p w:rsidR="007F198B" w:rsidRDefault="00100AC0">
            <w:pPr>
              <w:spacing w:after="150"/>
              <w:jc w:val="right"/>
            </w:pPr>
            <w:r>
              <w:rPr>
                <w:b/>
                <w:color w:val="000000"/>
              </w:rPr>
              <w:t>32.780***</w:t>
            </w:r>
          </w:p>
        </w:tc>
      </w:tr>
      <w:tr w:rsidR="007F198B">
        <w:trPr>
          <w:trHeight w:val="90"/>
          <w:tblCellSpacing w:w="0" w:type="auto"/>
        </w:trPr>
        <w:tc>
          <w:tcPr>
            <w:tcW w:w="12501" w:type="dxa"/>
            <w:vAlign w:val="center"/>
          </w:tcPr>
          <w:p w:rsidR="007F198B" w:rsidRDefault="00100AC0">
            <w:pPr>
              <w:spacing w:after="150"/>
            </w:pPr>
            <w:r>
              <w:rPr>
                <w:b/>
                <w:color w:val="000000"/>
              </w:rPr>
              <w:t>11) издавање лиценце за предавача – испитивача прве помоћи**</w:t>
            </w:r>
          </w:p>
        </w:tc>
        <w:tc>
          <w:tcPr>
            <w:tcW w:w="1899" w:type="dxa"/>
            <w:gridSpan w:val="2"/>
            <w:vAlign w:val="center"/>
          </w:tcPr>
          <w:p w:rsidR="007F198B" w:rsidRDefault="00100AC0">
            <w:pPr>
              <w:spacing w:after="150"/>
              <w:jc w:val="right"/>
            </w:pPr>
            <w:r>
              <w:rPr>
                <w:b/>
                <w:color w:val="000000"/>
              </w:rPr>
              <w:t>2.270***</w:t>
            </w:r>
          </w:p>
        </w:tc>
      </w:tr>
      <w:tr w:rsidR="007F198B">
        <w:trPr>
          <w:trHeight w:val="90"/>
          <w:tblCellSpacing w:w="0" w:type="auto"/>
        </w:trPr>
        <w:tc>
          <w:tcPr>
            <w:tcW w:w="12501" w:type="dxa"/>
            <w:vAlign w:val="center"/>
          </w:tcPr>
          <w:p w:rsidR="007F198B" w:rsidRDefault="00100AC0">
            <w:pPr>
              <w:spacing w:after="150"/>
            </w:pPr>
            <w:r>
              <w:rPr>
                <w:b/>
                <w:color w:val="000000"/>
              </w:rPr>
              <w:t>За доношење одлуке да се, у</w:t>
            </w:r>
            <w:r>
              <w:rPr>
                <w:b/>
                <w:color w:val="000000"/>
              </w:rPr>
              <w:t xml:space="preserve"> промет пусти лек у паковању које није обележено у складу са дозволом у Републици Србији за тај лек*</w:t>
            </w:r>
          </w:p>
        </w:tc>
        <w:tc>
          <w:tcPr>
            <w:tcW w:w="1899" w:type="dxa"/>
            <w:gridSpan w:val="2"/>
            <w:vAlign w:val="center"/>
          </w:tcPr>
          <w:p w:rsidR="007F198B" w:rsidRDefault="00100AC0">
            <w:pPr>
              <w:spacing w:after="150"/>
              <w:jc w:val="right"/>
            </w:pPr>
            <w:r>
              <w:rPr>
                <w:b/>
                <w:color w:val="000000"/>
              </w:rPr>
              <w:t>1.620***</w:t>
            </w:r>
          </w:p>
        </w:tc>
      </w:tr>
      <w:tr w:rsidR="007F198B">
        <w:trPr>
          <w:trHeight w:val="90"/>
          <w:tblCellSpacing w:w="0" w:type="auto"/>
        </w:trPr>
        <w:tc>
          <w:tcPr>
            <w:tcW w:w="12501" w:type="dxa"/>
            <w:vAlign w:val="center"/>
          </w:tcPr>
          <w:p w:rsidR="007F198B" w:rsidRDefault="00100AC0">
            <w:pPr>
              <w:spacing w:after="150"/>
            </w:pPr>
            <w:r>
              <w:rPr>
                <w:b/>
                <w:color w:val="000000"/>
              </w:rPr>
              <w:t>За доказ (мишљење) да су се стекли услови за подношење захтева за увоз нерегистрованог лека*</w:t>
            </w:r>
          </w:p>
        </w:tc>
        <w:tc>
          <w:tcPr>
            <w:tcW w:w="1899" w:type="dxa"/>
            <w:gridSpan w:val="2"/>
            <w:vAlign w:val="center"/>
          </w:tcPr>
          <w:p w:rsidR="007F198B" w:rsidRDefault="00100AC0">
            <w:pPr>
              <w:spacing w:after="150"/>
              <w:jc w:val="right"/>
            </w:pPr>
            <w:r>
              <w:rPr>
                <w:b/>
                <w:color w:val="000000"/>
              </w:rPr>
              <w:t>2.200***</w:t>
            </w:r>
          </w:p>
        </w:tc>
      </w:tr>
      <w:tr w:rsidR="007F198B">
        <w:trPr>
          <w:trHeight w:val="90"/>
          <w:tblCellSpacing w:w="0" w:type="auto"/>
        </w:trPr>
        <w:tc>
          <w:tcPr>
            <w:tcW w:w="12501" w:type="dxa"/>
            <w:vAlign w:val="center"/>
          </w:tcPr>
          <w:tbl>
            <w:tblPr>
              <w:tblW w:w="0" w:type="auto"/>
              <w:tblCellSpacing w:w="0" w:type="auto"/>
              <w:tblLook w:val="04A0" w:firstRow="1" w:lastRow="0" w:firstColumn="1" w:lastColumn="0" w:noHBand="0" w:noVBand="1"/>
            </w:tblPr>
            <w:tblGrid>
              <w:gridCol w:w="6899"/>
            </w:tblGrid>
            <w:tr w:rsidR="007F198B">
              <w:trPr>
                <w:trHeight w:val="90"/>
                <w:tblCellSpacing w:w="0" w:type="auto"/>
              </w:trPr>
              <w:tc>
                <w:tcPr>
                  <w:tcW w:w="12381" w:type="dxa"/>
                  <w:vAlign w:val="center"/>
                </w:tcPr>
                <w:p w:rsidR="007F198B" w:rsidRDefault="00100AC0">
                  <w:pPr>
                    <w:spacing w:after="150"/>
                  </w:pPr>
                  <w:r>
                    <w:rPr>
                      <w:b/>
                      <w:color w:val="000000"/>
                    </w:rPr>
                    <w:t>НАПОМЕНА:**</w:t>
                  </w:r>
                </w:p>
              </w:tc>
            </w:tr>
            <w:tr w:rsidR="007F198B">
              <w:trPr>
                <w:trHeight w:val="90"/>
                <w:tblCellSpacing w:w="0" w:type="auto"/>
              </w:trPr>
              <w:tc>
                <w:tcPr>
                  <w:tcW w:w="12381" w:type="dxa"/>
                  <w:vAlign w:val="center"/>
                </w:tcPr>
                <w:p w:rsidR="007F198B" w:rsidRDefault="00100AC0">
                  <w:pPr>
                    <w:spacing w:after="150"/>
                  </w:pPr>
                  <w:r>
                    <w:rPr>
                      <w:b/>
                      <w:color w:val="000000"/>
                    </w:rPr>
                    <w:t xml:space="preserve">За захтев здравствене </w:t>
                  </w:r>
                  <w:r>
                    <w:rPr>
                      <w:b/>
                      <w:color w:val="000000"/>
                    </w:rPr>
                    <w:t xml:space="preserve">установе из тачке 1) овог тарифног броја, приватне праксе из тачке 3) и организационе јединице факултета здравствене струке за проширење делатности плаћа се 50% </w:t>
                  </w:r>
                  <w:r>
                    <w:rPr>
                      <w:b/>
                      <w:color w:val="000000"/>
                    </w:rPr>
                    <w:lastRenderedPageBreak/>
                    <w:t>таксе прописане у тачки 1), односно тачки 3) овог тарифног броја.**</w:t>
                  </w:r>
                </w:p>
              </w:tc>
            </w:tr>
            <w:tr w:rsidR="007F198B">
              <w:trPr>
                <w:trHeight w:val="90"/>
                <w:tblCellSpacing w:w="0" w:type="auto"/>
              </w:trPr>
              <w:tc>
                <w:tcPr>
                  <w:tcW w:w="12381" w:type="dxa"/>
                  <w:vAlign w:val="center"/>
                </w:tcPr>
                <w:p w:rsidR="007F198B" w:rsidRDefault="00100AC0">
                  <w:pPr>
                    <w:spacing w:after="150"/>
                  </w:pPr>
                  <w:r>
                    <w:rPr>
                      <w:b/>
                      <w:color w:val="000000"/>
                    </w:rPr>
                    <w:lastRenderedPageBreak/>
                    <w:t xml:space="preserve">За потврђујуће решење, по </w:t>
                  </w:r>
                  <w:r>
                    <w:rPr>
                      <w:b/>
                      <w:color w:val="000000"/>
                    </w:rPr>
                    <w:t>захтеву странке плаћа се 50% таксе прописане тач. 1–10. овог тарифног броја.**</w:t>
                  </w:r>
                </w:p>
              </w:tc>
            </w:tr>
          </w:tbl>
          <w:p w:rsidR="007F198B" w:rsidRDefault="007F198B"/>
        </w:tc>
        <w:tc>
          <w:tcPr>
            <w:tcW w:w="1899" w:type="dxa"/>
            <w:gridSpan w:val="2"/>
            <w:vAlign w:val="center"/>
          </w:tcPr>
          <w:p w:rsidR="007F198B" w:rsidRDefault="00100AC0">
            <w:pPr>
              <w:spacing w:after="0"/>
            </w:pPr>
            <w:r>
              <w:rPr>
                <w:rFonts w:ascii="Arial"/>
                <w:color w:val="000000"/>
              </w:rPr>
              <w:lastRenderedPageBreak/>
              <w:t> </w:t>
            </w:r>
          </w:p>
        </w:tc>
      </w:tr>
      <w:tr w:rsidR="007F198B">
        <w:trPr>
          <w:trHeight w:val="90"/>
          <w:tblCellSpacing w:w="0" w:type="auto"/>
        </w:trPr>
        <w:tc>
          <w:tcPr>
            <w:tcW w:w="12501" w:type="dxa"/>
            <w:vAlign w:val="center"/>
          </w:tcPr>
          <w:p w:rsidR="007F198B" w:rsidRDefault="00100AC0">
            <w:pPr>
              <w:spacing w:after="150"/>
            </w:pPr>
            <w:r>
              <w:rPr>
                <w:color w:val="000000"/>
              </w:rPr>
              <w:t> </w:t>
            </w:r>
          </w:p>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144/2020</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t>Тарифни број 185б*</w:t>
            </w:r>
          </w:p>
        </w:tc>
      </w:tr>
      <w:tr w:rsidR="007F198B">
        <w:trPr>
          <w:trHeight w:val="90"/>
          <w:tblCellSpacing w:w="0" w:type="auto"/>
        </w:trPr>
        <w:tc>
          <w:tcPr>
            <w:tcW w:w="12501" w:type="dxa"/>
            <w:vAlign w:val="center"/>
          </w:tcPr>
          <w:p w:rsidR="007F198B" w:rsidRDefault="00100AC0">
            <w:pPr>
              <w:spacing w:after="150"/>
            </w:pPr>
            <w:r>
              <w:rPr>
                <w:b/>
                <w:color w:val="000000"/>
              </w:rPr>
              <w:t xml:space="preserve">За решење којим се утврђује </w:t>
            </w:r>
            <w:r>
              <w:rPr>
                <w:b/>
                <w:color w:val="000000"/>
              </w:rPr>
              <w:t>испуњеност услова за обављање делатности БМПО и то, за Центре за БМПО и за Банку репродуктивних ћелија, ткива и ембриона*</w:t>
            </w:r>
          </w:p>
        </w:tc>
        <w:tc>
          <w:tcPr>
            <w:tcW w:w="1899" w:type="dxa"/>
            <w:gridSpan w:val="2"/>
            <w:vAlign w:val="center"/>
          </w:tcPr>
          <w:p w:rsidR="007F198B" w:rsidRDefault="00100AC0">
            <w:pPr>
              <w:spacing w:after="150"/>
              <w:jc w:val="right"/>
            </w:pPr>
            <w:r>
              <w:rPr>
                <w:b/>
                <w:color w:val="000000"/>
              </w:rPr>
              <w:t>38.810**</w:t>
            </w:r>
          </w:p>
        </w:tc>
      </w:tr>
      <w:tr w:rsidR="007F198B">
        <w:trPr>
          <w:trHeight w:val="90"/>
          <w:tblCellSpacing w:w="0" w:type="auto"/>
        </w:trPr>
        <w:tc>
          <w:tcPr>
            <w:tcW w:w="12501" w:type="dxa"/>
            <w:vAlign w:val="center"/>
          </w:tcPr>
          <w:p w:rsidR="007F198B" w:rsidRDefault="00100AC0">
            <w:pPr>
              <w:spacing w:after="0"/>
            </w:pPr>
            <w:r>
              <w:rPr>
                <w:rFonts w:ascii="Arial"/>
                <w:color w:val="000000"/>
              </w:rPr>
              <w:t> </w:t>
            </w:r>
          </w:p>
        </w:tc>
        <w:tc>
          <w:tcPr>
            <w:tcW w:w="1899" w:type="dxa"/>
            <w:gridSpan w:val="2"/>
            <w:vAlign w:val="center"/>
          </w:tcPr>
          <w:p w:rsidR="007F198B" w:rsidRDefault="00100AC0">
            <w:pPr>
              <w:spacing w:after="0"/>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t>Тарифни број 185в*</w:t>
            </w:r>
          </w:p>
        </w:tc>
      </w:tr>
      <w:tr w:rsidR="007F198B">
        <w:trPr>
          <w:trHeight w:val="90"/>
          <w:tblCellSpacing w:w="0" w:type="auto"/>
        </w:trPr>
        <w:tc>
          <w:tcPr>
            <w:tcW w:w="12501" w:type="dxa"/>
            <w:vAlign w:val="center"/>
          </w:tcPr>
          <w:p w:rsidR="007F198B" w:rsidRDefault="00100AC0">
            <w:pPr>
              <w:spacing w:after="150"/>
            </w:pPr>
            <w:r>
              <w:rPr>
                <w:b/>
                <w:color w:val="000000"/>
              </w:rPr>
              <w:t xml:space="preserve">За решење којим се </w:t>
            </w:r>
            <w:r>
              <w:rPr>
                <w:b/>
                <w:color w:val="000000"/>
              </w:rPr>
              <w:t>утврђује испуњеност услова за обављање делатности припреме крви и компонената крви*</w:t>
            </w:r>
          </w:p>
        </w:tc>
        <w:tc>
          <w:tcPr>
            <w:tcW w:w="1899" w:type="dxa"/>
            <w:gridSpan w:val="2"/>
            <w:vAlign w:val="center"/>
          </w:tcPr>
          <w:p w:rsidR="007F198B" w:rsidRDefault="00100AC0">
            <w:pPr>
              <w:spacing w:after="150"/>
              <w:jc w:val="right"/>
            </w:pPr>
            <w:r>
              <w:rPr>
                <w:b/>
                <w:color w:val="000000"/>
              </w:rPr>
              <w:t>38.810**</w:t>
            </w:r>
          </w:p>
        </w:tc>
      </w:tr>
      <w:tr w:rsidR="007F198B">
        <w:trPr>
          <w:trHeight w:val="90"/>
          <w:tblCellSpacing w:w="0" w:type="auto"/>
        </w:trPr>
        <w:tc>
          <w:tcPr>
            <w:tcW w:w="12501" w:type="dxa"/>
            <w:vAlign w:val="center"/>
          </w:tcPr>
          <w:p w:rsidR="007F198B" w:rsidRDefault="00100AC0">
            <w:pPr>
              <w:spacing w:after="150"/>
            </w:pPr>
            <w:r>
              <w:rPr>
                <w:b/>
                <w:color w:val="000000"/>
              </w:rPr>
              <w:t>За решење којим се утврђује испуњеност услова за обављање делатности клиничке трансфузије (болничке банке крви)*</w:t>
            </w:r>
          </w:p>
        </w:tc>
        <w:tc>
          <w:tcPr>
            <w:tcW w:w="1899" w:type="dxa"/>
            <w:gridSpan w:val="2"/>
            <w:vAlign w:val="center"/>
          </w:tcPr>
          <w:p w:rsidR="007F198B" w:rsidRDefault="00100AC0">
            <w:pPr>
              <w:spacing w:after="150"/>
              <w:jc w:val="right"/>
            </w:pPr>
            <w:r>
              <w:rPr>
                <w:b/>
                <w:color w:val="000000"/>
              </w:rPr>
              <w:t>38.810**</w:t>
            </w:r>
          </w:p>
        </w:tc>
      </w:tr>
      <w:tr w:rsidR="007F198B">
        <w:trPr>
          <w:trHeight w:val="90"/>
          <w:tblCellSpacing w:w="0" w:type="auto"/>
        </w:trPr>
        <w:tc>
          <w:tcPr>
            <w:tcW w:w="12501" w:type="dxa"/>
            <w:vAlign w:val="center"/>
          </w:tcPr>
          <w:p w:rsidR="007F198B" w:rsidRDefault="00100AC0">
            <w:pPr>
              <w:spacing w:after="0"/>
            </w:pPr>
            <w:r>
              <w:rPr>
                <w:rFonts w:ascii="Arial"/>
                <w:color w:val="000000"/>
              </w:rPr>
              <w:t> </w:t>
            </w:r>
          </w:p>
        </w:tc>
        <w:tc>
          <w:tcPr>
            <w:tcW w:w="1899" w:type="dxa"/>
            <w:gridSpan w:val="2"/>
            <w:vAlign w:val="center"/>
          </w:tcPr>
          <w:p w:rsidR="007F198B" w:rsidRDefault="00100AC0">
            <w:pPr>
              <w:spacing w:after="0"/>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color w:val="000000"/>
              </w:rPr>
              <w:t xml:space="preserve">*Службени гласник РС, број </w:t>
            </w:r>
            <w:r>
              <w:rPr>
                <w:color w:val="000000"/>
              </w:rPr>
              <w:t>113/2017</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   Тарифни број 185г*</w:t>
            </w:r>
          </w:p>
        </w:tc>
      </w:tr>
      <w:tr w:rsidR="007F198B">
        <w:trPr>
          <w:trHeight w:val="90"/>
          <w:tblCellSpacing w:w="0" w:type="auto"/>
        </w:trPr>
        <w:tc>
          <w:tcPr>
            <w:tcW w:w="12501" w:type="dxa"/>
            <w:vAlign w:val="center"/>
          </w:tcPr>
          <w:p w:rsidR="007F198B" w:rsidRDefault="00100AC0">
            <w:pPr>
              <w:spacing w:after="150"/>
            </w:pPr>
            <w:r>
              <w:rPr>
                <w:b/>
                <w:color w:val="000000"/>
              </w:rPr>
              <w:t>За решење по захтеву за утврђивање да пошиљка хране и предмета опште употребе, у погледу безбедности односно здравствене исправности одговара условима који су за такву храну, односно пр</w:t>
            </w:r>
            <w:r>
              <w:rPr>
                <w:b/>
                <w:color w:val="000000"/>
              </w:rPr>
              <w:t>едмет опште употребе прописани у Републици Србији*</w:t>
            </w:r>
          </w:p>
        </w:tc>
        <w:tc>
          <w:tcPr>
            <w:tcW w:w="1899" w:type="dxa"/>
            <w:gridSpan w:val="2"/>
            <w:vAlign w:val="center"/>
          </w:tcPr>
          <w:p w:rsidR="007F198B" w:rsidRDefault="00100AC0">
            <w:pPr>
              <w:spacing w:after="150"/>
              <w:jc w:val="right"/>
            </w:pPr>
            <w:r>
              <w:rPr>
                <w:b/>
                <w:color w:val="000000"/>
              </w:rPr>
              <w:t>7.520**</w:t>
            </w:r>
          </w:p>
        </w:tc>
      </w:tr>
      <w:tr w:rsidR="007F198B">
        <w:trPr>
          <w:trHeight w:val="90"/>
          <w:tblCellSpacing w:w="0" w:type="auto"/>
        </w:trPr>
        <w:tc>
          <w:tcPr>
            <w:tcW w:w="12501" w:type="dxa"/>
            <w:vAlign w:val="center"/>
          </w:tcPr>
          <w:p w:rsidR="007F198B" w:rsidRDefault="00100AC0">
            <w:pPr>
              <w:spacing w:after="0"/>
            </w:pPr>
            <w:r>
              <w:rPr>
                <w:rFonts w:ascii="Arial"/>
                <w:color w:val="000000"/>
              </w:rPr>
              <w:t> </w:t>
            </w:r>
          </w:p>
        </w:tc>
        <w:tc>
          <w:tcPr>
            <w:tcW w:w="1899" w:type="dxa"/>
            <w:gridSpan w:val="2"/>
            <w:vAlign w:val="center"/>
          </w:tcPr>
          <w:p w:rsidR="007F198B" w:rsidRDefault="00100AC0">
            <w:pPr>
              <w:spacing w:after="0"/>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color w:val="000000"/>
              </w:rPr>
              <w:lastRenderedPageBreak/>
              <w:t>*Службени гласник РС, број 113/2017</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185д*</w:t>
            </w:r>
          </w:p>
        </w:tc>
      </w:tr>
      <w:tr w:rsidR="007F198B">
        <w:trPr>
          <w:trHeight w:val="90"/>
          <w:tblCellSpacing w:w="0" w:type="auto"/>
        </w:trPr>
        <w:tc>
          <w:tcPr>
            <w:tcW w:w="12501" w:type="dxa"/>
            <w:vAlign w:val="center"/>
          </w:tcPr>
          <w:p w:rsidR="007F198B" w:rsidRDefault="00100AC0">
            <w:pPr>
              <w:spacing w:after="150"/>
            </w:pPr>
            <w:r>
              <w:rPr>
                <w:b/>
                <w:color w:val="000000"/>
              </w:rPr>
              <w:t>За полагање стручног испита за здравствене раднике*</w:t>
            </w:r>
          </w:p>
        </w:tc>
        <w:tc>
          <w:tcPr>
            <w:tcW w:w="1899" w:type="dxa"/>
            <w:gridSpan w:val="2"/>
            <w:vAlign w:val="center"/>
          </w:tcPr>
          <w:p w:rsidR="007F198B" w:rsidRDefault="00100AC0">
            <w:pPr>
              <w:spacing w:after="150"/>
              <w:jc w:val="right"/>
            </w:pPr>
            <w:r>
              <w:rPr>
                <w:b/>
                <w:color w:val="000000"/>
              </w:rPr>
              <w:t>10.750**</w:t>
            </w:r>
          </w:p>
        </w:tc>
      </w:tr>
      <w:tr w:rsidR="007F198B">
        <w:trPr>
          <w:trHeight w:val="90"/>
          <w:tblCellSpacing w:w="0" w:type="auto"/>
        </w:trPr>
        <w:tc>
          <w:tcPr>
            <w:tcW w:w="12501" w:type="dxa"/>
            <w:vAlign w:val="center"/>
          </w:tcPr>
          <w:p w:rsidR="007F198B" w:rsidRDefault="00100AC0">
            <w:pPr>
              <w:spacing w:after="150"/>
            </w:pPr>
            <w:r>
              <w:rPr>
                <w:b/>
                <w:color w:val="000000"/>
              </w:rPr>
              <w:t>За добијање назива примаријус*</w:t>
            </w:r>
          </w:p>
          <w:p w:rsidR="007F198B" w:rsidRDefault="00100AC0">
            <w:pPr>
              <w:spacing w:after="150"/>
            </w:pPr>
            <w:r>
              <w:rPr>
                <w:color w:val="000000"/>
              </w:rPr>
              <w:t> </w:t>
            </w:r>
          </w:p>
          <w:p w:rsidR="007F198B" w:rsidRDefault="00100AC0">
            <w:pPr>
              <w:spacing w:after="150"/>
            </w:pPr>
            <w:r>
              <w:rPr>
                <w:color w:val="000000"/>
              </w:rPr>
              <w:t>*Службени гласник РС, број 98/2020</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150"/>
              <w:jc w:val="right"/>
            </w:pPr>
            <w:r>
              <w:rPr>
                <w:b/>
                <w:color w:val="000000"/>
              </w:rPr>
              <w:t>17.930**</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185ђ*</w:t>
            </w:r>
          </w:p>
        </w:tc>
      </w:tr>
      <w:tr w:rsidR="007F198B">
        <w:trPr>
          <w:trHeight w:val="90"/>
          <w:tblCellSpacing w:w="0" w:type="auto"/>
        </w:trPr>
        <w:tc>
          <w:tcPr>
            <w:tcW w:w="12501" w:type="dxa"/>
            <w:vAlign w:val="center"/>
          </w:tcPr>
          <w:p w:rsidR="007F198B" w:rsidRDefault="00100AC0">
            <w:pPr>
              <w:spacing w:after="150"/>
            </w:pPr>
            <w:r>
              <w:rPr>
                <w:b/>
                <w:color w:val="000000"/>
              </w:rPr>
              <w:t>За оцену испуњености услова и критеријума за стављање лекова на листу лекова, измену и допуну листе лекова, односно скидање лека са листе лекова,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1) за један ИНН, једну индикацију, једно заштићено име лека, један фармацеутски облик лека, једну или више јачина лека и једно или више паковања, уколико се тај ИНН не налази на листи лекова, односно уколико се исти или сродан фармацеутски облик не налази </w:t>
            </w:r>
            <w:r>
              <w:rPr>
                <w:b/>
                <w:color w:val="000000"/>
              </w:rPr>
              <w:t>на листи лекова*</w:t>
            </w:r>
          </w:p>
        </w:tc>
        <w:tc>
          <w:tcPr>
            <w:tcW w:w="1899" w:type="dxa"/>
            <w:gridSpan w:val="2"/>
            <w:vAlign w:val="center"/>
          </w:tcPr>
          <w:p w:rsidR="007F198B" w:rsidRDefault="00100AC0">
            <w:pPr>
              <w:spacing w:after="150"/>
              <w:jc w:val="right"/>
            </w:pPr>
            <w:r>
              <w:rPr>
                <w:b/>
                <w:color w:val="000000"/>
              </w:rPr>
              <w:t>172.260**</w:t>
            </w:r>
          </w:p>
        </w:tc>
      </w:tr>
      <w:tr w:rsidR="007F198B">
        <w:trPr>
          <w:trHeight w:val="90"/>
          <w:tblCellSpacing w:w="0" w:type="auto"/>
        </w:trPr>
        <w:tc>
          <w:tcPr>
            <w:tcW w:w="12501" w:type="dxa"/>
            <w:vAlign w:val="center"/>
          </w:tcPr>
          <w:p w:rsidR="007F198B" w:rsidRDefault="00100AC0">
            <w:pPr>
              <w:spacing w:after="150"/>
            </w:pPr>
            <w:r>
              <w:rPr>
                <w:b/>
                <w:color w:val="000000"/>
              </w:rPr>
              <w:t xml:space="preserve">2) за једну индикацију која се не налази на листи лекова, за један ИНН, једно заштићено име лека, један фармацеутски облик лека, једну или више јачина лека и једно или више паковања, уколико се тај ИНН и исти или сродан </w:t>
            </w:r>
            <w:r>
              <w:rPr>
                <w:b/>
                <w:color w:val="000000"/>
              </w:rPr>
              <w:t>фармацеутски облик налази на листи лекова*</w:t>
            </w:r>
          </w:p>
        </w:tc>
        <w:tc>
          <w:tcPr>
            <w:tcW w:w="1899" w:type="dxa"/>
            <w:gridSpan w:val="2"/>
            <w:vAlign w:val="center"/>
          </w:tcPr>
          <w:p w:rsidR="007F198B" w:rsidRDefault="00100AC0">
            <w:pPr>
              <w:spacing w:after="150"/>
              <w:jc w:val="right"/>
            </w:pPr>
            <w:r>
              <w:rPr>
                <w:b/>
                <w:color w:val="000000"/>
              </w:rPr>
              <w:t>172.260**</w:t>
            </w:r>
          </w:p>
        </w:tc>
      </w:tr>
      <w:tr w:rsidR="007F198B">
        <w:trPr>
          <w:trHeight w:val="90"/>
          <w:tblCellSpacing w:w="0" w:type="auto"/>
        </w:trPr>
        <w:tc>
          <w:tcPr>
            <w:tcW w:w="12501" w:type="dxa"/>
            <w:vAlign w:val="center"/>
          </w:tcPr>
          <w:p w:rsidR="007F198B" w:rsidRDefault="00100AC0">
            <w:pPr>
              <w:spacing w:after="150"/>
            </w:pPr>
            <w:r>
              <w:rPr>
                <w:b/>
                <w:color w:val="000000"/>
              </w:rPr>
              <w:t>3) за исти ИНН, исту индикацију, исти или сродан фармацеутски облик лека, исту или различиту јачину и паковање, који се налази на листи лекова*</w:t>
            </w:r>
          </w:p>
        </w:tc>
        <w:tc>
          <w:tcPr>
            <w:tcW w:w="1899" w:type="dxa"/>
            <w:gridSpan w:val="2"/>
            <w:vAlign w:val="center"/>
          </w:tcPr>
          <w:p w:rsidR="007F198B" w:rsidRDefault="00100AC0">
            <w:pPr>
              <w:spacing w:after="150"/>
              <w:jc w:val="right"/>
            </w:pPr>
            <w:r>
              <w:rPr>
                <w:b/>
                <w:color w:val="000000"/>
              </w:rPr>
              <w:t>89.120**</w:t>
            </w:r>
          </w:p>
        </w:tc>
      </w:tr>
      <w:tr w:rsidR="007F198B">
        <w:trPr>
          <w:trHeight w:val="90"/>
          <w:tblCellSpacing w:w="0" w:type="auto"/>
        </w:trPr>
        <w:tc>
          <w:tcPr>
            <w:tcW w:w="12501" w:type="dxa"/>
            <w:vAlign w:val="center"/>
          </w:tcPr>
          <w:p w:rsidR="007F198B" w:rsidRDefault="00100AC0">
            <w:pPr>
              <w:spacing w:after="150"/>
            </w:pPr>
            <w:r>
              <w:rPr>
                <w:b/>
                <w:color w:val="000000"/>
              </w:rPr>
              <w:t>4) за један дијететски производ, једну индикациј</w:t>
            </w:r>
            <w:r>
              <w:rPr>
                <w:b/>
                <w:color w:val="000000"/>
              </w:rPr>
              <w:t>у, једно заштићено име дијететског производа, један фармацеутски облик дијететског производа, једну или више јачина дијететског производа и једног или више паковања*</w:t>
            </w:r>
          </w:p>
          <w:p w:rsidR="007F198B" w:rsidRDefault="00100AC0">
            <w:pPr>
              <w:spacing w:after="150"/>
            </w:pPr>
            <w:r>
              <w:rPr>
                <w:color w:val="000000"/>
              </w:rPr>
              <w:t> </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150"/>
              <w:jc w:val="right"/>
            </w:pPr>
            <w:r>
              <w:rPr>
                <w:b/>
                <w:color w:val="000000"/>
              </w:rPr>
              <w:t>172.260**</w:t>
            </w:r>
          </w:p>
        </w:tc>
      </w:tr>
      <w:tr w:rsidR="007F198B">
        <w:trPr>
          <w:trHeight w:val="90"/>
          <w:tblCellSpacing w:w="0" w:type="auto"/>
        </w:trPr>
        <w:tc>
          <w:tcPr>
            <w:tcW w:w="0" w:type="auto"/>
            <w:gridSpan w:val="3"/>
            <w:shd w:val="clear" w:color="auto" w:fill="D8D8D8"/>
          </w:tcPr>
          <w:p w:rsidR="007F198B" w:rsidRDefault="00100AC0">
            <w:pPr>
              <w:spacing w:after="150"/>
              <w:jc w:val="center"/>
            </w:pPr>
            <w:r>
              <w:rPr>
                <w:color w:val="000000"/>
              </w:rPr>
              <w:lastRenderedPageBreak/>
              <w:t>XXIII.</w:t>
            </w:r>
            <w:r>
              <w:rPr>
                <w:color w:val="000000"/>
              </w:rPr>
              <w:t xml:space="preserve"> СПИСИ И РАДЊЕ У ОБЛАСТИ ЗАШТИТЕ ЖИВОТНЕ СРЕДИНЕ</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186.</w:t>
            </w:r>
          </w:p>
        </w:tc>
      </w:tr>
      <w:tr w:rsidR="007F198B">
        <w:trPr>
          <w:trHeight w:val="90"/>
          <w:tblCellSpacing w:w="0" w:type="auto"/>
        </w:trPr>
        <w:tc>
          <w:tcPr>
            <w:tcW w:w="12501" w:type="dxa"/>
          </w:tcPr>
          <w:p w:rsidR="007F198B" w:rsidRDefault="00100AC0">
            <w:pPr>
              <w:spacing w:after="150"/>
            </w:pPr>
            <w:r>
              <w:rPr>
                <w:color w:val="000000"/>
              </w:rPr>
              <w:t>За захтев за одлучивање о потреби израде процене утицаја</w:t>
            </w:r>
          </w:p>
        </w:tc>
        <w:tc>
          <w:tcPr>
            <w:tcW w:w="1899" w:type="dxa"/>
            <w:gridSpan w:val="2"/>
          </w:tcPr>
          <w:p w:rsidR="007F198B" w:rsidRDefault="00100AC0">
            <w:pPr>
              <w:spacing w:after="150"/>
              <w:jc w:val="right"/>
            </w:pPr>
            <w:r>
              <w:rPr>
                <w:b/>
                <w:color w:val="000000"/>
              </w:rPr>
              <w:t>2.490*</w:t>
            </w:r>
          </w:p>
        </w:tc>
      </w:tr>
      <w:tr w:rsidR="007F198B">
        <w:trPr>
          <w:trHeight w:val="90"/>
          <w:tblCellSpacing w:w="0" w:type="auto"/>
        </w:trPr>
        <w:tc>
          <w:tcPr>
            <w:tcW w:w="12501" w:type="dxa"/>
          </w:tcPr>
          <w:p w:rsidR="007F198B" w:rsidRDefault="00100AC0">
            <w:pPr>
              <w:spacing w:after="150"/>
            </w:pPr>
            <w:r>
              <w:rPr>
                <w:color w:val="000000"/>
              </w:rPr>
              <w:t>За захтев за одређивање обима и садржаја студије о процени утицаја</w:t>
            </w:r>
          </w:p>
        </w:tc>
        <w:tc>
          <w:tcPr>
            <w:tcW w:w="1899" w:type="dxa"/>
            <w:gridSpan w:val="2"/>
          </w:tcPr>
          <w:p w:rsidR="007F198B" w:rsidRDefault="00100AC0">
            <w:pPr>
              <w:spacing w:after="150"/>
              <w:jc w:val="right"/>
            </w:pPr>
            <w:r>
              <w:rPr>
                <w:b/>
                <w:color w:val="000000"/>
              </w:rPr>
              <w:t>2.490*</w:t>
            </w:r>
          </w:p>
        </w:tc>
      </w:tr>
      <w:tr w:rsidR="007F198B">
        <w:trPr>
          <w:trHeight w:val="90"/>
          <w:tblCellSpacing w:w="0" w:type="auto"/>
        </w:trPr>
        <w:tc>
          <w:tcPr>
            <w:tcW w:w="12501" w:type="dxa"/>
          </w:tcPr>
          <w:p w:rsidR="007F198B" w:rsidRDefault="00100AC0">
            <w:pPr>
              <w:spacing w:after="150"/>
            </w:pPr>
            <w:r>
              <w:rPr>
                <w:color w:val="000000"/>
              </w:rPr>
              <w:t xml:space="preserve">За захтев за давање сагласности на студију о </w:t>
            </w:r>
            <w:r>
              <w:rPr>
                <w:color w:val="000000"/>
              </w:rPr>
              <w:t>процени утицаја:</w:t>
            </w:r>
          </w:p>
        </w:tc>
        <w:tc>
          <w:tcPr>
            <w:tcW w:w="1899" w:type="dxa"/>
            <w:gridSpan w:val="2"/>
          </w:tcPr>
          <w:p w:rsidR="007F198B" w:rsidRDefault="00100AC0">
            <w:pPr>
              <w:spacing w:after="150"/>
              <w:jc w:val="right"/>
            </w:pPr>
            <w:r>
              <w:rPr>
                <w:b/>
                <w:color w:val="000000"/>
              </w:rPr>
              <w:t> </w:t>
            </w:r>
          </w:p>
        </w:tc>
      </w:tr>
      <w:tr w:rsidR="007F198B">
        <w:trPr>
          <w:trHeight w:val="90"/>
          <w:tblCellSpacing w:w="0" w:type="auto"/>
        </w:trPr>
        <w:tc>
          <w:tcPr>
            <w:tcW w:w="12501" w:type="dxa"/>
          </w:tcPr>
          <w:p w:rsidR="007F198B" w:rsidRDefault="00100AC0">
            <w:pPr>
              <w:spacing w:after="150"/>
            </w:pPr>
            <w:r>
              <w:rPr>
                <w:color w:val="000000"/>
              </w:rPr>
              <w:t>1) до 100 m</w:t>
            </w:r>
            <w:r>
              <w:rPr>
                <w:color w:val="000000"/>
                <w:vertAlign w:val="superscript"/>
              </w:rPr>
              <w:t>2</w:t>
            </w:r>
          </w:p>
        </w:tc>
        <w:tc>
          <w:tcPr>
            <w:tcW w:w="1899" w:type="dxa"/>
            <w:gridSpan w:val="2"/>
          </w:tcPr>
          <w:p w:rsidR="007F198B" w:rsidRDefault="00100AC0">
            <w:pPr>
              <w:spacing w:after="150"/>
              <w:jc w:val="right"/>
            </w:pPr>
            <w:r>
              <w:rPr>
                <w:b/>
                <w:color w:val="000000"/>
              </w:rPr>
              <w:t>50.100*</w:t>
            </w:r>
          </w:p>
        </w:tc>
      </w:tr>
      <w:tr w:rsidR="007F198B">
        <w:trPr>
          <w:trHeight w:val="90"/>
          <w:tblCellSpacing w:w="0" w:type="auto"/>
        </w:trPr>
        <w:tc>
          <w:tcPr>
            <w:tcW w:w="12501" w:type="dxa"/>
          </w:tcPr>
          <w:p w:rsidR="007F198B" w:rsidRDefault="00100AC0">
            <w:pPr>
              <w:spacing w:after="150"/>
            </w:pPr>
            <w:r>
              <w:rPr>
                <w:color w:val="000000"/>
              </w:rPr>
              <w:t>2) преко 100 m</w:t>
            </w:r>
            <w:r>
              <w:rPr>
                <w:color w:val="000000"/>
                <w:vertAlign w:val="superscript"/>
              </w:rPr>
              <w:t>2</w:t>
            </w:r>
            <w:r>
              <w:rPr>
                <w:color w:val="000000"/>
              </w:rPr>
              <w:t xml:space="preserve"> до 1.000 m</w:t>
            </w:r>
            <w:r>
              <w:rPr>
                <w:color w:val="000000"/>
                <w:vertAlign w:val="superscript"/>
              </w:rPr>
              <w:t>2</w:t>
            </w:r>
          </w:p>
        </w:tc>
        <w:tc>
          <w:tcPr>
            <w:tcW w:w="1899" w:type="dxa"/>
            <w:gridSpan w:val="2"/>
          </w:tcPr>
          <w:p w:rsidR="007F198B" w:rsidRDefault="00100AC0">
            <w:pPr>
              <w:spacing w:after="150"/>
              <w:jc w:val="right"/>
            </w:pPr>
            <w:r>
              <w:rPr>
                <w:b/>
                <w:color w:val="000000"/>
              </w:rPr>
              <w:t>97.690*</w:t>
            </w:r>
          </w:p>
        </w:tc>
      </w:tr>
      <w:tr w:rsidR="007F198B">
        <w:trPr>
          <w:trHeight w:val="90"/>
          <w:tblCellSpacing w:w="0" w:type="auto"/>
        </w:trPr>
        <w:tc>
          <w:tcPr>
            <w:tcW w:w="12501" w:type="dxa"/>
          </w:tcPr>
          <w:p w:rsidR="007F198B" w:rsidRDefault="00100AC0">
            <w:pPr>
              <w:spacing w:after="150"/>
            </w:pPr>
            <w:r>
              <w:rPr>
                <w:color w:val="000000"/>
              </w:rPr>
              <w:t>3) преко 1.000 m</w:t>
            </w:r>
            <w:r>
              <w:rPr>
                <w:color w:val="000000"/>
                <w:vertAlign w:val="superscript"/>
              </w:rPr>
              <w:t>2</w:t>
            </w:r>
          </w:p>
        </w:tc>
        <w:tc>
          <w:tcPr>
            <w:tcW w:w="1899" w:type="dxa"/>
            <w:gridSpan w:val="2"/>
          </w:tcPr>
          <w:p w:rsidR="007F198B" w:rsidRDefault="00100AC0">
            <w:pPr>
              <w:spacing w:after="150"/>
              <w:jc w:val="right"/>
            </w:pPr>
            <w:r>
              <w:rPr>
                <w:b/>
                <w:color w:val="000000"/>
              </w:rPr>
              <w:t>160.310*</w:t>
            </w:r>
          </w:p>
        </w:tc>
      </w:tr>
      <w:tr w:rsidR="007F198B">
        <w:trPr>
          <w:trHeight w:val="90"/>
          <w:tblCellSpacing w:w="0" w:type="auto"/>
        </w:trPr>
        <w:tc>
          <w:tcPr>
            <w:tcW w:w="12501" w:type="dxa"/>
          </w:tcPr>
          <w:p w:rsidR="007F198B" w:rsidRDefault="00100AC0">
            <w:pPr>
              <w:spacing w:after="150"/>
            </w:pPr>
            <w:r>
              <w:rPr>
                <w:color w:val="000000"/>
              </w:rPr>
              <w:t>За захтев за давање сагласности на студију о процени утицаја затеченог стања:</w:t>
            </w:r>
          </w:p>
        </w:tc>
        <w:tc>
          <w:tcPr>
            <w:tcW w:w="1899" w:type="dxa"/>
            <w:gridSpan w:val="2"/>
          </w:tcPr>
          <w:p w:rsidR="007F198B" w:rsidRDefault="00100AC0">
            <w:pPr>
              <w:spacing w:after="150"/>
              <w:jc w:val="right"/>
            </w:pPr>
            <w:r>
              <w:rPr>
                <w:b/>
                <w:color w:val="000000"/>
              </w:rPr>
              <w:t> </w:t>
            </w:r>
          </w:p>
        </w:tc>
      </w:tr>
      <w:tr w:rsidR="007F198B">
        <w:trPr>
          <w:trHeight w:val="90"/>
          <w:tblCellSpacing w:w="0" w:type="auto"/>
        </w:trPr>
        <w:tc>
          <w:tcPr>
            <w:tcW w:w="12501" w:type="dxa"/>
          </w:tcPr>
          <w:p w:rsidR="007F198B" w:rsidRDefault="00100AC0">
            <w:pPr>
              <w:spacing w:after="150"/>
            </w:pPr>
            <w:r>
              <w:rPr>
                <w:color w:val="000000"/>
              </w:rPr>
              <w:t>1) до 100 m</w:t>
            </w:r>
            <w:r>
              <w:rPr>
                <w:color w:val="000000"/>
                <w:vertAlign w:val="superscript"/>
              </w:rPr>
              <w:t>2</w:t>
            </w:r>
          </w:p>
        </w:tc>
        <w:tc>
          <w:tcPr>
            <w:tcW w:w="1899" w:type="dxa"/>
            <w:gridSpan w:val="2"/>
          </w:tcPr>
          <w:p w:rsidR="007F198B" w:rsidRDefault="00100AC0">
            <w:pPr>
              <w:spacing w:after="150"/>
              <w:jc w:val="right"/>
            </w:pPr>
            <w:r>
              <w:rPr>
                <w:b/>
                <w:color w:val="000000"/>
              </w:rPr>
              <w:t>43.240*</w:t>
            </w:r>
          </w:p>
        </w:tc>
      </w:tr>
      <w:tr w:rsidR="007F198B">
        <w:trPr>
          <w:trHeight w:val="90"/>
          <w:tblCellSpacing w:w="0" w:type="auto"/>
        </w:trPr>
        <w:tc>
          <w:tcPr>
            <w:tcW w:w="12501" w:type="dxa"/>
          </w:tcPr>
          <w:p w:rsidR="007F198B" w:rsidRDefault="00100AC0">
            <w:pPr>
              <w:spacing w:after="150"/>
            </w:pPr>
            <w:r>
              <w:rPr>
                <w:color w:val="000000"/>
              </w:rPr>
              <w:t>2) преко 100 m</w:t>
            </w:r>
            <w:r>
              <w:rPr>
                <w:color w:val="000000"/>
                <w:vertAlign w:val="superscript"/>
              </w:rPr>
              <w:t>2</w:t>
            </w:r>
            <w:r>
              <w:rPr>
                <w:color w:val="000000"/>
              </w:rPr>
              <w:t xml:space="preserve"> до 1.000 m</w:t>
            </w:r>
            <w:r>
              <w:rPr>
                <w:color w:val="000000"/>
                <w:vertAlign w:val="superscript"/>
              </w:rPr>
              <w:t>2</w:t>
            </w:r>
          </w:p>
        </w:tc>
        <w:tc>
          <w:tcPr>
            <w:tcW w:w="1899" w:type="dxa"/>
            <w:gridSpan w:val="2"/>
          </w:tcPr>
          <w:p w:rsidR="007F198B" w:rsidRDefault="00100AC0">
            <w:pPr>
              <w:spacing w:after="150"/>
              <w:jc w:val="right"/>
            </w:pPr>
            <w:r>
              <w:rPr>
                <w:b/>
                <w:color w:val="000000"/>
              </w:rPr>
              <w:t>84.380*</w:t>
            </w:r>
          </w:p>
        </w:tc>
      </w:tr>
      <w:tr w:rsidR="007F198B">
        <w:trPr>
          <w:trHeight w:val="90"/>
          <w:tblCellSpacing w:w="0" w:type="auto"/>
        </w:trPr>
        <w:tc>
          <w:tcPr>
            <w:tcW w:w="12501" w:type="dxa"/>
          </w:tcPr>
          <w:p w:rsidR="007F198B" w:rsidRDefault="00100AC0">
            <w:pPr>
              <w:spacing w:after="150"/>
            </w:pPr>
            <w:r>
              <w:rPr>
                <w:color w:val="000000"/>
              </w:rPr>
              <w:t xml:space="preserve">3) преко </w:t>
            </w:r>
            <w:r>
              <w:rPr>
                <w:color w:val="000000"/>
              </w:rPr>
              <w:t>1.000 m</w:t>
            </w:r>
            <w:r>
              <w:rPr>
                <w:color w:val="000000"/>
                <w:vertAlign w:val="superscript"/>
              </w:rPr>
              <w:t>2</w:t>
            </w:r>
          </w:p>
        </w:tc>
        <w:tc>
          <w:tcPr>
            <w:tcW w:w="1899" w:type="dxa"/>
            <w:gridSpan w:val="2"/>
          </w:tcPr>
          <w:p w:rsidR="007F198B" w:rsidRDefault="00100AC0">
            <w:pPr>
              <w:spacing w:after="150"/>
              <w:jc w:val="right"/>
            </w:pPr>
            <w:r>
              <w:rPr>
                <w:b/>
                <w:color w:val="000000"/>
              </w:rPr>
              <w:t>138.470*</w:t>
            </w:r>
          </w:p>
        </w:tc>
      </w:tr>
      <w:tr w:rsidR="007F198B">
        <w:trPr>
          <w:trHeight w:val="90"/>
          <w:tblCellSpacing w:w="0" w:type="auto"/>
        </w:trPr>
        <w:tc>
          <w:tcPr>
            <w:tcW w:w="12501" w:type="dxa"/>
          </w:tcPr>
          <w:p w:rsidR="007F198B" w:rsidRDefault="00100AC0">
            <w:pPr>
              <w:spacing w:after="150"/>
            </w:pPr>
            <w:r>
              <w:rPr>
                <w:color w:val="000000"/>
              </w:rPr>
              <w:t>За ажурирање студије о процени утицаја, и то:</w:t>
            </w:r>
          </w:p>
        </w:tc>
        <w:tc>
          <w:tcPr>
            <w:tcW w:w="1899" w:type="dxa"/>
            <w:gridSpan w:val="2"/>
          </w:tcPr>
          <w:p w:rsidR="007F198B" w:rsidRDefault="00100AC0">
            <w:pPr>
              <w:spacing w:after="150"/>
              <w:jc w:val="right"/>
            </w:pPr>
            <w:r>
              <w:rPr>
                <w:b/>
                <w:color w:val="000000"/>
              </w:rPr>
              <w:t> </w:t>
            </w:r>
          </w:p>
        </w:tc>
      </w:tr>
      <w:tr w:rsidR="007F198B">
        <w:trPr>
          <w:trHeight w:val="90"/>
          <w:tblCellSpacing w:w="0" w:type="auto"/>
        </w:trPr>
        <w:tc>
          <w:tcPr>
            <w:tcW w:w="12501" w:type="dxa"/>
          </w:tcPr>
          <w:p w:rsidR="007F198B" w:rsidRDefault="00100AC0">
            <w:pPr>
              <w:spacing w:after="150"/>
            </w:pPr>
            <w:r>
              <w:rPr>
                <w:color w:val="000000"/>
              </w:rPr>
              <w:t>1) за захтев за одређивање обима и садржаја студије о процени утицаја</w:t>
            </w:r>
          </w:p>
        </w:tc>
        <w:tc>
          <w:tcPr>
            <w:tcW w:w="1899" w:type="dxa"/>
            <w:gridSpan w:val="2"/>
          </w:tcPr>
          <w:p w:rsidR="007F198B" w:rsidRDefault="00100AC0">
            <w:pPr>
              <w:spacing w:after="150"/>
              <w:jc w:val="right"/>
            </w:pPr>
            <w:r>
              <w:rPr>
                <w:b/>
                <w:color w:val="000000"/>
              </w:rPr>
              <w:t>2.490*</w:t>
            </w:r>
          </w:p>
        </w:tc>
      </w:tr>
      <w:tr w:rsidR="007F198B">
        <w:trPr>
          <w:trHeight w:val="90"/>
          <w:tblCellSpacing w:w="0" w:type="auto"/>
        </w:trPr>
        <w:tc>
          <w:tcPr>
            <w:tcW w:w="12501" w:type="dxa"/>
          </w:tcPr>
          <w:p w:rsidR="007F198B" w:rsidRDefault="00100AC0">
            <w:pPr>
              <w:spacing w:after="150"/>
            </w:pPr>
            <w:r>
              <w:rPr>
                <w:color w:val="000000"/>
              </w:rPr>
              <w:t>2) за захтев за давање сагласности на студију о процени утицаја:</w:t>
            </w:r>
          </w:p>
        </w:tc>
        <w:tc>
          <w:tcPr>
            <w:tcW w:w="1899" w:type="dxa"/>
            <w:gridSpan w:val="2"/>
          </w:tcPr>
          <w:p w:rsidR="007F198B" w:rsidRDefault="00100AC0">
            <w:pPr>
              <w:spacing w:after="150"/>
              <w:jc w:val="right"/>
            </w:pPr>
            <w:r>
              <w:rPr>
                <w:b/>
                <w:color w:val="000000"/>
              </w:rPr>
              <w:t> </w:t>
            </w:r>
          </w:p>
        </w:tc>
      </w:tr>
      <w:tr w:rsidR="007F198B">
        <w:trPr>
          <w:trHeight w:val="90"/>
          <w:tblCellSpacing w:w="0" w:type="auto"/>
        </w:trPr>
        <w:tc>
          <w:tcPr>
            <w:tcW w:w="12501" w:type="dxa"/>
          </w:tcPr>
          <w:p w:rsidR="007F198B" w:rsidRDefault="00100AC0">
            <w:pPr>
              <w:spacing w:after="150"/>
            </w:pPr>
            <w:r>
              <w:rPr>
                <w:color w:val="000000"/>
              </w:rPr>
              <w:t>(1) до 100 m</w:t>
            </w:r>
            <w:r>
              <w:rPr>
                <w:color w:val="000000"/>
                <w:vertAlign w:val="superscript"/>
              </w:rPr>
              <w:t>2</w:t>
            </w:r>
          </w:p>
        </w:tc>
        <w:tc>
          <w:tcPr>
            <w:tcW w:w="1899" w:type="dxa"/>
            <w:gridSpan w:val="2"/>
          </w:tcPr>
          <w:p w:rsidR="007F198B" w:rsidRDefault="00100AC0">
            <w:pPr>
              <w:spacing w:after="150"/>
              <w:jc w:val="right"/>
            </w:pPr>
            <w:r>
              <w:rPr>
                <w:b/>
                <w:color w:val="000000"/>
              </w:rPr>
              <w:t>12.550*</w:t>
            </w:r>
          </w:p>
        </w:tc>
      </w:tr>
      <w:tr w:rsidR="007F198B">
        <w:trPr>
          <w:trHeight w:val="90"/>
          <w:tblCellSpacing w:w="0" w:type="auto"/>
        </w:trPr>
        <w:tc>
          <w:tcPr>
            <w:tcW w:w="12501" w:type="dxa"/>
          </w:tcPr>
          <w:p w:rsidR="007F198B" w:rsidRDefault="00100AC0">
            <w:pPr>
              <w:spacing w:after="150"/>
            </w:pPr>
            <w:r>
              <w:rPr>
                <w:color w:val="000000"/>
              </w:rPr>
              <w:t>(2) преко 100 m</w:t>
            </w:r>
            <w:r>
              <w:rPr>
                <w:color w:val="000000"/>
                <w:vertAlign w:val="superscript"/>
              </w:rPr>
              <w:t>2</w:t>
            </w:r>
            <w:r>
              <w:rPr>
                <w:color w:val="000000"/>
              </w:rPr>
              <w:t xml:space="preserve"> до 1.000 m</w:t>
            </w:r>
            <w:r>
              <w:rPr>
                <w:color w:val="000000"/>
                <w:vertAlign w:val="superscript"/>
              </w:rPr>
              <w:t>2</w:t>
            </w:r>
          </w:p>
        </w:tc>
        <w:tc>
          <w:tcPr>
            <w:tcW w:w="1899" w:type="dxa"/>
            <w:gridSpan w:val="2"/>
          </w:tcPr>
          <w:p w:rsidR="007F198B" w:rsidRDefault="00100AC0">
            <w:pPr>
              <w:spacing w:after="150"/>
              <w:jc w:val="right"/>
            </w:pPr>
            <w:r>
              <w:rPr>
                <w:b/>
                <w:color w:val="000000"/>
              </w:rPr>
              <w:t>25.030*</w:t>
            </w:r>
          </w:p>
        </w:tc>
      </w:tr>
      <w:tr w:rsidR="007F198B">
        <w:trPr>
          <w:trHeight w:val="90"/>
          <w:tblCellSpacing w:w="0" w:type="auto"/>
        </w:trPr>
        <w:tc>
          <w:tcPr>
            <w:tcW w:w="12501" w:type="dxa"/>
          </w:tcPr>
          <w:p w:rsidR="007F198B" w:rsidRDefault="00100AC0">
            <w:pPr>
              <w:spacing w:after="150"/>
            </w:pPr>
            <w:r>
              <w:rPr>
                <w:color w:val="000000"/>
              </w:rPr>
              <w:t>(3) преко 1.000 m</w:t>
            </w:r>
            <w:r>
              <w:rPr>
                <w:color w:val="000000"/>
                <w:vertAlign w:val="superscript"/>
              </w:rPr>
              <w:t>2</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b/>
                <w:color w:val="000000"/>
              </w:rPr>
              <w:t>50.100*</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t>Тарифни број 186а*</w:t>
            </w:r>
          </w:p>
        </w:tc>
      </w:tr>
      <w:tr w:rsidR="007F198B">
        <w:trPr>
          <w:trHeight w:val="90"/>
          <w:tblCellSpacing w:w="0" w:type="auto"/>
        </w:trPr>
        <w:tc>
          <w:tcPr>
            <w:tcW w:w="12501" w:type="dxa"/>
            <w:vAlign w:val="center"/>
          </w:tcPr>
          <w:p w:rsidR="007F198B" w:rsidRDefault="00100AC0">
            <w:pPr>
              <w:spacing w:after="150"/>
            </w:pPr>
            <w:r>
              <w:rPr>
                <w:b/>
                <w:color w:val="000000"/>
              </w:rPr>
              <w:t>За подношење захтева за издавање услова заштите природе*</w:t>
            </w:r>
          </w:p>
        </w:tc>
        <w:tc>
          <w:tcPr>
            <w:tcW w:w="1899" w:type="dxa"/>
            <w:gridSpan w:val="2"/>
            <w:vAlign w:val="center"/>
          </w:tcPr>
          <w:p w:rsidR="007F198B" w:rsidRDefault="00100AC0">
            <w:pPr>
              <w:spacing w:after="150"/>
              <w:jc w:val="right"/>
            </w:pPr>
            <w:r>
              <w:rPr>
                <w:b/>
                <w:color w:val="000000"/>
              </w:rPr>
              <w:t>940**</w:t>
            </w:r>
          </w:p>
        </w:tc>
      </w:tr>
      <w:tr w:rsidR="007F198B">
        <w:trPr>
          <w:trHeight w:val="90"/>
          <w:tblCellSpacing w:w="0" w:type="auto"/>
        </w:trPr>
        <w:tc>
          <w:tcPr>
            <w:tcW w:w="12501" w:type="dxa"/>
            <w:vAlign w:val="center"/>
          </w:tcPr>
          <w:p w:rsidR="007F198B" w:rsidRDefault="00100AC0">
            <w:pPr>
              <w:spacing w:after="150"/>
            </w:pPr>
            <w:r>
              <w:rPr>
                <w:b/>
                <w:color w:val="000000"/>
              </w:rPr>
              <w:t>За издавање стручне основе за израду Решења о условима заштите природе,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1) </w:t>
            </w:r>
            <w:r>
              <w:rPr>
                <w:b/>
                <w:color w:val="000000"/>
              </w:rPr>
              <w:t xml:space="preserve">за просторно планску документацију и </w:t>
            </w:r>
            <w:r>
              <w:rPr>
                <w:b/>
                <w:color w:val="000000"/>
              </w:rPr>
              <w:lastRenderedPageBreak/>
              <w:t>урбанистичко техничке документе:*</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План детаљне регулације*</w:t>
            </w:r>
          </w:p>
        </w:tc>
        <w:tc>
          <w:tcPr>
            <w:tcW w:w="1899" w:type="dxa"/>
            <w:gridSpan w:val="2"/>
            <w:vAlign w:val="center"/>
          </w:tcPr>
          <w:p w:rsidR="007F198B" w:rsidRDefault="00100AC0">
            <w:pPr>
              <w:spacing w:after="150"/>
              <w:jc w:val="right"/>
            </w:pPr>
            <w:r>
              <w:rPr>
                <w:b/>
                <w:color w:val="000000"/>
              </w:rPr>
              <w:t>20.880**</w:t>
            </w:r>
          </w:p>
        </w:tc>
      </w:tr>
      <w:tr w:rsidR="007F198B">
        <w:trPr>
          <w:trHeight w:val="90"/>
          <w:tblCellSpacing w:w="0" w:type="auto"/>
        </w:trPr>
        <w:tc>
          <w:tcPr>
            <w:tcW w:w="12501" w:type="dxa"/>
            <w:vAlign w:val="center"/>
          </w:tcPr>
          <w:p w:rsidR="007F198B" w:rsidRDefault="00100AC0">
            <w:pPr>
              <w:spacing w:after="150"/>
            </w:pPr>
            <w:r>
              <w:rPr>
                <w:b/>
                <w:color w:val="000000"/>
              </w:rPr>
              <w:t>(2) за Урбанистички пројекат*</w:t>
            </w:r>
          </w:p>
        </w:tc>
        <w:tc>
          <w:tcPr>
            <w:tcW w:w="1899" w:type="dxa"/>
            <w:gridSpan w:val="2"/>
            <w:vAlign w:val="center"/>
          </w:tcPr>
          <w:p w:rsidR="007F198B" w:rsidRDefault="00100AC0">
            <w:pPr>
              <w:spacing w:after="150"/>
              <w:jc w:val="right"/>
            </w:pPr>
            <w:r>
              <w:rPr>
                <w:b/>
                <w:color w:val="000000"/>
              </w:rPr>
              <w:t>20.880**</w:t>
            </w:r>
          </w:p>
        </w:tc>
      </w:tr>
      <w:tr w:rsidR="007F198B">
        <w:trPr>
          <w:trHeight w:val="90"/>
          <w:tblCellSpacing w:w="0" w:type="auto"/>
        </w:trPr>
        <w:tc>
          <w:tcPr>
            <w:tcW w:w="12501" w:type="dxa"/>
            <w:vAlign w:val="center"/>
          </w:tcPr>
          <w:p w:rsidR="007F198B" w:rsidRDefault="00100AC0">
            <w:pPr>
              <w:spacing w:after="150"/>
            </w:pPr>
            <w:r>
              <w:rPr>
                <w:b/>
                <w:color w:val="000000"/>
              </w:rPr>
              <w:t>2) за пројекте:*</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пејзажно архитектонско уређење*</w:t>
            </w:r>
          </w:p>
        </w:tc>
        <w:tc>
          <w:tcPr>
            <w:tcW w:w="1899" w:type="dxa"/>
            <w:gridSpan w:val="2"/>
            <w:vAlign w:val="center"/>
          </w:tcPr>
          <w:p w:rsidR="007F198B" w:rsidRDefault="00100AC0">
            <w:pPr>
              <w:spacing w:after="150"/>
              <w:jc w:val="right"/>
            </w:pPr>
            <w:r>
              <w:rPr>
                <w:b/>
                <w:color w:val="000000"/>
              </w:rPr>
              <w:t>10.440**</w:t>
            </w:r>
          </w:p>
        </w:tc>
      </w:tr>
      <w:tr w:rsidR="007F198B">
        <w:trPr>
          <w:trHeight w:val="90"/>
          <w:tblCellSpacing w:w="0" w:type="auto"/>
        </w:trPr>
        <w:tc>
          <w:tcPr>
            <w:tcW w:w="12501" w:type="dxa"/>
            <w:vAlign w:val="center"/>
          </w:tcPr>
          <w:p w:rsidR="007F198B" w:rsidRDefault="00100AC0">
            <w:pPr>
              <w:spacing w:after="150"/>
            </w:pPr>
            <w:r>
              <w:rPr>
                <w:b/>
                <w:color w:val="000000"/>
              </w:rPr>
              <w:t xml:space="preserve">(2) за истраживања (односи се на </w:t>
            </w:r>
            <w:r>
              <w:rPr>
                <w:b/>
                <w:color w:val="000000"/>
              </w:rPr>
              <w:t>све ресурсе)*</w:t>
            </w:r>
          </w:p>
        </w:tc>
        <w:tc>
          <w:tcPr>
            <w:tcW w:w="1899" w:type="dxa"/>
            <w:gridSpan w:val="2"/>
            <w:vAlign w:val="center"/>
          </w:tcPr>
          <w:p w:rsidR="007F198B" w:rsidRDefault="00100AC0">
            <w:pPr>
              <w:spacing w:after="150"/>
              <w:jc w:val="right"/>
            </w:pPr>
            <w:r>
              <w:rPr>
                <w:b/>
                <w:color w:val="000000"/>
              </w:rPr>
              <w:t>26.100**</w:t>
            </w:r>
          </w:p>
        </w:tc>
      </w:tr>
      <w:tr w:rsidR="007F198B">
        <w:trPr>
          <w:trHeight w:val="90"/>
          <w:tblCellSpacing w:w="0" w:type="auto"/>
        </w:trPr>
        <w:tc>
          <w:tcPr>
            <w:tcW w:w="12501" w:type="dxa"/>
            <w:vAlign w:val="center"/>
          </w:tcPr>
          <w:p w:rsidR="007F198B" w:rsidRDefault="00100AC0">
            <w:pPr>
              <w:spacing w:after="150"/>
            </w:pPr>
            <w:r>
              <w:rPr>
                <w:b/>
                <w:color w:val="000000"/>
              </w:rPr>
              <w:t>(3) за експлоатацију*</w:t>
            </w:r>
          </w:p>
        </w:tc>
        <w:tc>
          <w:tcPr>
            <w:tcW w:w="1899" w:type="dxa"/>
            <w:gridSpan w:val="2"/>
            <w:vAlign w:val="center"/>
          </w:tcPr>
          <w:p w:rsidR="007F198B" w:rsidRDefault="00100AC0">
            <w:pPr>
              <w:spacing w:after="150"/>
              <w:jc w:val="right"/>
            </w:pPr>
            <w:r>
              <w:rPr>
                <w:b/>
                <w:color w:val="000000"/>
              </w:rPr>
              <w:t>26.100**</w:t>
            </w:r>
          </w:p>
        </w:tc>
      </w:tr>
      <w:tr w:rsidR="007F198B">
        <w:trPr>
          <w:trHeight w:val="90"/>
          <w:tblCellSpacing w:w="0" w:type="auto"/>
        </w:trPr>
        <w:tc>
          <w:tcPr>
            <w:tcW w:w="12501" w:type="dxa"/>
            <w:vAlign w:val="center"/>
          </w:tcPr>
          <w:p w:rsidR="007F198B" w:rsidRDefault="00100AC0">
            <w:pPr>
              <w:spacing w:after="150"/>
            </w:pPr>
            <w:r>
              <w:rPr>
                <w:b/>
                <w:color w:val="000000"/>
              </w:rPr>
              <w:t>(4) за рекултивацију*</w:t>
            </w:r>
          </w:p>
        </w:tc>
        <w:tc>
          <w:tcPr>
            <w:tcW w:w="1899" w:type="dxa"/>
            <w:gridSpan w:val="2"/>
            <w:vAlign w:val="center"/>
          </w:tcPr>
          <w:p w:rsidR="007F198B" w:rsidRDefault="00100AC0">
            <w:pPr>
              <w:spacing w:after="150"/>
              <w:jc w:val="right"/>
            </w:pPr>
            <w:r>
              <w:rPr>
                <w:b/>
                <w:color w:val="000000"/>
              </w:rPr>
              <w:t>31.320**</w:t>
            </w:r>
          </w:p>
        </w:tc>
      </w:tr>
      <w:tr w:rsidR="007F198B">
        <w:trPr>
          <w:trHeight w:val="90"/>
          <w:tblCellSpacing w:w="0" w:type="auto"/>
        </w:trPr>
        <w:tc>
          <w:tcPr>
            <w:tcW w:w="12501" w:type="dxa"/>
            <w:vAlign w:val="center"/>
          </w:tcPr>
          <w:p w:rsidR="007F198B" w:rsidRDefault="00100AC0">
            <w:pPr>
              <w:spacing w:after="150"/>
            </w:pPr>
            <w:r>
              <w:rPr>
                <w:b/>
                <w:color w:val="000000"/>
              </w:rPr>
              <w:t>3) за техничку документацију, за изградњу објекта, реконструкцију, доградњу, адаптацију и санацију:*</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хидроелектране, по објекту:*</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мање од 2 МW*</w:t>
            </w:r>
          </w:p>
        </w:tc>
        <w:tc>
          <w:tcPr>
            <w:tcW w:w="1899" w:type="dxa"/>
            <w:gridSpan w:val="2"/>
            <w:vAlign w:val="center"/>
          </w:tcPr>
          <w:p w:rsidR="007F198B" w:rsidRDefault="00100AC0">
            <w:pPr>
              <w:spacing w:after="150"/>
              <w:jc w:val="right"/>
            </w:pPr>
            <w:r>
              <w:rPr>
                <w:b/>
                <w:color w:val="000000"/>
              </w:rPr>
              <w:t>20.880**</w:t>
            </w:r>
          </w:p>
        </w:tc>
      </w:tr>
      <w:tr w:rsidR="007F198B">
        <w:trPr>
          <w:trHeight w:val="90"/>
          <w:tblCellSpacing w:w="0" w:type="auto"/>
        </w:trPr>
        <w:tc>
          <w:tcPr>
            <w:tcW w:w="12501" w:type="dxa"/>
            <w:vAlign w:val="center"/>
          </w:tcPr>
          <w:p w:rsidR="007F198B" w:rsidRDefault="00100AC0">
            <w:pPr>
              <w:spacing w:after="150"/>
            </w:pPr>
            <w:r>
              <w:rPr>
                <w:b/>
                <w:color w:val="000000"/>
              </w:rPr>
              <w:t>–</w:t>
            </w:r>
            <w:r>
              <w:rPr>
                <w:b/>
                <w:color w:val="000000"/>
              </w:rPr>
              <w:t xml:space="preserve"> 2–10 МW*</w:t>
            </w:r>
          </w:p>
        </w:tc>
        <w:tc>
          <w:tcPr>
            <w:tcW w:w="1899" w:type="dxa"/>
            <w:gridSpan w:val="2"/>
            <w:vAlign w:val="center"/>
          </w:tcPr>
          <w:p w:rsidR="007F198B" w:rsidRDefault="00100AC0">
            <w:pPr>
              <w:spacing w:after="150"/>
              <w:jc w:val="right"/>
            </w:pPr>
            <w:r>
              <w:rPr>
                <w:b/>
                <w:color w:val="000000"/>
              </w:rPr>
              <w:t>31.320**</w:t>
            </w:r>
          </w:p>
        </w:tc>
      </w:tr>
      <w:tr w:rsidR="007F198B">
        <w:trPr>
          <w:trHeight w:val="90"/>
          <w:tblCellSpacing w:w="0" w:type="auto"/>
        </w:trPr>
        <w:tc>
          <w:tcPr>
            <w:tcW w:w="12501" w:type="dxa"/>
            <w:vAlign w:val="center"/>
          </w:tcPr>
          <w:p w:rsidR="007F198B" w:rsidRDefault="00100AC0">
            <w:pPr>
              <w:spacing w:after="150"/>
            </w:pPr>
            <w:r>
              <w:rPr>
                <w:b/>
                <w:color w:val="000000"/>
              </w:rPr>
              <w:t>– више од 10 МW*</w:t>
            </w:r>
          </w:p>
        </w:tc>
        <w:tc>
          <w:tcPr>
            <w:tcW w:w="1899" w:type="dxa"/>
            <w:gridSpan w:val="2"/>
            <w:vAlign w:val="center"/>
          </w:tcPr>
          <w:p w:rsidR="007F198B" w:rsidRDefault="00100AC0">
            <w:pPr>
              <w:spacing w:after="150"/>
              <w:jc w:val="right"/>
            </w:pPr>
            <w:r>
              <w:rPr>
                <w:b/>
                <w:color w:val="000000"/>
              </w:rPr>
              <w:t>41.760**</w:t>
            </w:r>
          </w:p>
        </w:tc>
      </w:tr>
      <w:tr w:rsidR="007F198B">
        <w:trPr>
          <w:trHeight w:val="90"/>
          <w:tblCellSpacing w:w="0" w:type="auto"/>
        </w:trPr>
        <w:tc>
          <w:tcPr>
            <w:tcW w:w="12501" w:type="dxa"/>
            <w:vAlign w:val="center"/>
          </w:tcPr>
          <w:p w:rsidR="007F198B" w:rsidRDefault="00100AC0">
            <w:pPr>
              <w:spacing w:after="150"/>
            </w:pPr>
            <w:r>
              <w:rPr>
                <w:b/>
                <w:color w:val="000000"/>
              </w:rPr>
              <w:t>(2) за ветрогенераторе, по стубу:*</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до 5*</w:t>
            </w:r>
          </w:p>
        </w:tc>
        <w:tc>
          <w:tcPr>
            <w:tcW w:w="1899" w:type="dxa"/>
            <w:gridSpan w:val="2"/>
            <w:vAlign w:val="center"/>
          </w:tcPr>
          <w:p w:rsidR="007F198B" w:rsidRDefault="00100AC0">
            <w:pPr>
              <w:spacing w:after="150"/>
              <w:jc w:val="right"/>
            </w:pPr>
            <w:r>
              <w:rPr>
                <w:b/>
                <w:color w:val="000000"/>
              </w:rPr>
              <w:t>31.320**</w:t>
            </w:r>
          </w:p>
        </w:tc>
      </w:tr>
      <w:tr w:rsidR="007F198B">
        <w:trPr>
          <w:trHeight w:val="90"/>
          <w:tblCellSpacing w:w="0" w:type="auto"/>
        </w:trPr>
        <w:tc>
          <w:tcPr>
            <w:tcW w:w="12501" w:type="dxa"/>
            <w:vAlign w:val="center"/>
          </w:tcPr>
          <w:p w:rsidR="007F198B" w:rsidRDefault="00100AC0">
            <w:pPr>
              <w:spacing w:after="150"/>
            </w:pPr>
            <w:r>
              <w:rPr>
                <w:b/>
                <w:color w:val="000000"/>
              </w:rPr>
              <w:t>– од 6 до 10*</w:t>
            </w:r>
          </w:p>
        </w:tc>
        <w:tc>
          <w:tcPr>
            <w:tcW w:w="1899" w:type="dxa"/>
            <w:gridSpan w:val="2"/>
            <w:vAlign w:val="center"/>
          </w:tcPr>
          <w:p w:rsidR="007F198B" w:rsidRDefault="00100AC0">
            <w:pPr>
              <w:spacing w:after="150"/>
              <w:jc w:val="right"/>
            </w:pPr>
            <w:r>
              <w:rPr>
                <w:b/>
                <w:color w:val="000000"/>
              </w:rPr>
              <w:t>52.200**</w:t>
            </w:r>
          </w:p>
        </w:tc>
      </w:tr>
      <w:tr w:rsidR="007F198B">
        <w:trPr>
          <w:trHeight w:val="90"/>
          <w:tblCellSpacing w:w="0" w:type="auto"/>
        </w:trPr>
        <w:tc>
          <w:tcPr>
            <w:tcW w:w="12501" w:type="dxa"/>
            <w:vAlign w:val="center"/>
          </w:tcPr>
          <w:p w:rsidR="007F198B" w:rsidRDefault="00100AC0">
            <w:pPr>
              <w:spacing w:after="150"/>
            </w:pPr>
            <w:r>
              <w:rPr>
                <w:b/>
                <w:color w:val="000000"/>
              </w:rPr>
              <w:t>– преко 10*</w:t>
            </w:r>
          </w:p>
        </w:tc>
        <w:tc>
          <w:tcPr>
            <w:tcW w:w="1899" w:type="dxa"/>
            <w:gridSpan w:val="2"/>
            <w:vAlign w:val="center"/>
          </w:tcPr>
          <w:p w:rsidR="007F198B" w:rsidRDefault="00100AC0">
            <w:pPr>
              <w:spacing w:after="150"/>
              <w:jc w:val="right"/>
            </w:pPr>
            <w:r>
              <w:rPr>
                <w:b/>
                <w:color w:val="000000"/>
              </w:rPr>
              <w:t>73.080**</w:t>
            </w:r>
          </w:p>
        </w:tc>
      </w:tr>
      <w:tr w:rsidR="007F198B">
        <w:trPr>
          <w:trHeight w:val="90"/>
          <w:tblCellSpacing w:w="0" w:type="auto"/>
        </w:trPr>
        <w:tc>
          <w:tcPr>
            <w:tcW w:w="12501" w:type="dxa"/>
            <w:vAlign w:val="center"/>
          </w:tcPr>
          <w:p w:rsidR="007F198B" w:rsidRDefault="00100AC0">
            <w:pPr>
              <w:spacing w:after="150"/>
            </w:pPr>
            <w:r>
              <w:rPr>
                <w:b/>
                <w:color w:val="000000"/>
              </w:rPr>
              <w:t>(3) за соларне електране, по површини (m</w:t>
            </w:r>
            <w:r>
              <w:rPr>
                <w:b/>
                <w:color w:val="000000"/>
                <w:vertAlign w:val="superscript"/>
              </w:rPr>
              <w:t>2</w:t>
            </w:r>
            <w:r>
              <w:rPr>
                <w:b/>
                <w:color w:val="000000"/>
              </w:rPr>
              <w:t>):*</w:t>
            </w:r>
          </w:p>
        </w:tc>
        <w:tc>
          <w:tcPr>
            <w:tcW w:w="1899" w:type="dxa"/>
            <w:gridSpan w:val="2"/>
            <w:vAlign w:val="center"/>
          </w:tcPr>
          <w:p w:rsidR="007F198B" w:rsidRDefault="00100AC0">
            <w:pPr>
              <w:spacing w:after="0"/>
              <w:jc w:val="right"/>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b/>
                <w:color w:val="000000"/>
              </w:rPr>
              <w:t>– до 5.000*</w:t>
            </w:r>
          </w:p>
        </w:tc>
        <w:tc>
          <w:tcPr>
            <w:tcW w:w="1899" w:type="dxa"/>
            <w:gridSpan w:val="2"/>
            <w:vAlign w:val="center"/>
          </w:tcPr>
          <w:p w:rsidR="007F198B" w:rsidRDefault="00100AC0">
            <w:pPr>
              <w:spacing w:after="150"/>
              <w:jc w:val="right"/>
            </w:pPr>
            <w:r>
              <w:rPr>
                <w:b/>
                <w:color w:val="000000"/>
              </w:rPr>
              <w:t>20.880**</w:t>
            </w:r>
          </w:p>
        </w:tc>
      </w:tr>
      <w:tr w:rsidR="007F198B">
        <w:trPr>
          <w:trHeight w:val="90"/>
          <w:tblCellSpacing w:w="0" w:type="auto"/>
        </w:trPr>
        <w:tc>
          <w:tcPr>
            <w:tcW w:w="12501" w:type="dxa"/>
            <w:vAlign w:val="center"/>
          </w:tcPr>
          <w:p w:rsidR="007F198B" w:rsidRDefault="00100AC0">
            <w:pPr>
              <w:spacing w:after="150"/>
            </w:pPr>
            <w:r>
              <w:rPr>
                <w:b/>
                <w:color w:val="000000"/>
              </w:rPr>
              <w:t>– од 5.001 до 10.000*</w:t>
            </w:r>
          </w:p>
        </w:tc>
        <w:tc>
          <w:tcPr>
            <w:tcW w:w="1899" w:type="dxa"/>
            <w:gridSpan w:val="2"/>
            <w:vAlign w:val="center"/>
          </w:tcPr>
          <w:p w:rsidR="007F198B" w:rsidRDefault="00100AC0">
            <w:pPr>
              <w:spacing w:after="150"/>
              <w:jc w:val="right"/>
            </w:pPr>
            <w:r>
              <w:rPr>
                <w:b/>
                <w:color w:val="000000"/>
              </w:rPr>
              <w:t>31.320**</w:t>
            </w:r>
          </w:p>
        </w:tc>
      </w:tr>
      <w:tr w:rsidR="007F198B">
        <w:trPr>
          <w:trHeight w:val="90"/>
          <w:tblCellSpacing w:w="0" w:type="auto"/>
        </w:trPr>
        <w:tc>
          <w:tcPr>
            <w:tcW w:w="12501" w:type="dxa"/>
            <w:vAlign w:val="center"/>
          </w:tcPr>
          <w:p w:rsidR="007F198B" w:rsidRDefault="00100AC0">
            <w:pPr>
              <w:spacing w:after="150"/>
            </w:pPr>
            <w:r>
              <w:rPr>
                <w:b/>
                <w:color w:val="000000"/>
              </w:rPr>
              <w:t xml:space="preserve">– </w:t>
            </w:r>
            <w:r>
              <w:rPr>
                <w:b/>
                <w:color w:val="000000"/>
              </w:rPr>
              <w:t>преко 10.000*</w:t>
            </w:r>
          </w:p>
        </w:tc>
        <w:tc>
          <w:tcPr>
            <w:tcW w:w="1899" w:type="dxa"/>
            <w:gridSpan w:val="2"/>
            <w:vAlign w:val="center"/>
          </w:tcPr>
          <w:p w:rsidR="007F198B" w:rsidRDefault="00100AC0">
            <w:pPr>
              <w:spacing w:after="150"/>
              <w:jc w:val="right"/>
            </w:pPr>
            <w:r>
              <w:rPr>
                <w:b/>
                <w:color w:val="000000"/>
              </w:rPr>
              <w:t>52.200**</w:t>
            </w:r>
          </w:p>
        </w:tc>
      </w:tr>
      <w:tr w:rsidR="007F198B">
        <w:trPr>
          <w:trHeight w:val="90"/>
          <w:tblCellSpacing w:w="0" w:type="auto"/>
        </w:trPr>
        <w:tc>
          <w:tcPr>
            <w:tcW w:w="12501" w:type="dxa"/>
            <w:vAlign w:val="center"/>
          </w:tcPr>
          <w:p w:rsidR="007F198B" w:rsidRDefault="00100AC0">
            <w:pPr>
              <w:spacing w:after="150"/>
            </w:pPr>
            <w:r>
              <w:rPr>
                <w:b/>
                <w:color w:val="000000"/>
              </w:rPr>
              <w:t>(4) за привредне/индустријске/комерцијалне објекте, по објекту*</w:t>
            </w:r>
          </w:p>
        </w:tc>
        <w:tc>
          <w:tcPr>
            <w:tcW w:w="1899" w:type="dxa"/>
            <w:gridSpan w:val="2"/>
            <w:vAlign w:val="center"/>
          </w:tcPr>
          <w:p w:rsidR="007F198B" w:rsidRDefault="00100AC0">
            <w:pPr>
              <w:spacing w:after="150"/>
              <w:jc w:val="right"/>
            </w:pPr>
            <w:r>
              <w:rPr>
                <w:b/>
                <w:color w:val="000000"/>
              </w:rPr>
              <w:t>26.100**</w:t>
            </w:r>
          </w:p>
        </w:tc>
      </w:tr>
      <w:tr w:rsidR="007F198B">
        <w:trPr>
          <w:trHeight w:val="90"/>
          <w:tblCellSpacing w:w="0" w:type="auto"/>
        </w:trPr>
        <w:tc>
          <w:tcPr>
            <w:tcW w:w="12501" w:type="dxa"/>
            <w:vAlign w:val="center"/>
          </w:tcPr>
          <w:p w:rsidR="007F198B" w:rsidRDefault="00100AC0">
            <w:pPr>
              <w:spacing w:after="150"/>
            </w:pPr>
            <w:r>
              <w:rPr>
                <w:b/>
                <w:color w:val="000000"/>
              </w:rPr>
              <w:t>(5) за стамбене објекте, по објекту и површини (m</w:t>
            </w:r>
            <w:r>
              <w:rPr>
                <w:b/>
                <w:color w:val="000000"/>
                <w:vertAlign w:val="superscript"/>
              </w:rPr>
              <w:t>2</w:t>
            </w:r>
            <w:r>
              <w:rPr>
                <w:b/>
                <w:color w:val="000000"/>
              </w:rPr>
              <w:t>)*</w:t>
            </w:r>
          </w:p>
        </w:tc>
        <w:tc>
          <w:tcPr>
            <w:tcW w:w="1899" w:type="dxa"/>
            <w:gridSpan w:val="2"/>
            <w:vAlign w:val="center"/>
          </w:tcPr>
          <w:p w:rsidR="007F198B" w:rsidRDefault="00100AC0">
            <w:pPr>
              <w:spacing w:after="0"/>
              <w:jc w:val="right"/>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b/>
                <w:color w:val="000000"/>
              </w:rPr>
              <w:t>– до 100*</w:t>
            </w:r>
          </w:p>
        </w:tc>
        <w:tc>
          <w:tcPr>
            <w:tcW w:w="1899" w:type="dxa"/>
            <w:gridSpan w:val="2"/>
            <w:vAlign w:val="center"/>
          </w:tcPr>
          <w:p w:rsidR="007F198B" w:rsidRDefault="00100AC0">
            <w:pPr>
              <w:spacing w:after="150"/>
              <w:jc w:val="right"/>
            </w:pPr>
            <w:r>
              <w:rPr>
                <w:b/>
                <w:color w:val="000000"/>
              </w:rPr>
              <w:t>10.440**</w:t>
            </w:r>
          </w:p>
        </w:tc>
      </w:tr>
      <w:tr w:rsidR="007F198B">
        <w:trPr>
          <w:trHeight w:val="90"/>
          <w:tblCellSpacing w:w="0" w:type="auto"/>
        </w:trPr>
        <w:tc>
          <w:tcPr>
            <w:tcW w:w="12501" w:type="dxa"/>
            <w:vAlign w:val="center"/>
          </w:tcPr>
          <w:p w:rsidR="007F198B" w:rsidRDefault="00100AC0">
            <w:pPr>
              <w:spacing w:after="150"/>
            </w:pPr>
            <w:r>
              <w:rPr>
                <w:b/>
                <w:color w:val="000000"/>
              </w:rPr>
              <w:t>– преко 100*</w:t>
            </w:r>
          </w:p>
        </w:tc>
        <w:tc>
          <w:tcPr>
            <w:tcW w:w="1899" w:type="dxa"/>
            <w:gridSpan w:val="2"/>
            <w:vAlign w:val="center"/>
          </w:tcPr>
          <w:p w:rsidR="007F198B" w:rsidRDefault="00100AC0">
            <w:pPr>
              <w:spacing w:after="150"/>
              <w:jc w:val="right"/>
            </w:pPr>
            <w:r>
              <w:rPr>
                <w:b/>
                <w:color w:val="000000"/>
              </w:rPr>
              <w:t>18.790**</w:t>
            </w:r>
          </w:p>
        </w:tc>
      </w:tr>
      <w:tr w:rsidR="007F198B">
        <w:trPr>
          <w:trHeight w:val="90"/>
          <w:tblCellSpacing w:w="0" w:type="auto"/>
        </w:trPr>
        <w:tc>
          <w:tcPr>
            <w:tcW w:w="12501" w:type="dxa"/>
            <w:vAlign w:val="center"/>
          </w:tcPr>
          <w:p w:rsidR="007F198B" w:rsidRDefault="00100AC0">
            <w:pPr>
              <w:spacing w:after="150"/>
            </w:pPr>
            <w:r>
              <w:rPr>
                <w:b/>
                <w:color w:val="000000"/>
              </w:rPr>
              <w:t xml:space="preserve">(6) за куће за одмор (викенд објекти), по објекту и </w:t>
            </w:r>
            <w:r>
              <w:rPr>
                <w:b/>
                <w:color w:val="000000"/>
              </w:rPr>
              <w:t>површини (m</w:t>
            </w:r>
            <w:r>
              <w:rPr>
                <w:b/>
                <w:color w:val="000000"/>
                <w:vertAlign w:val="superscript"/>
              </w:rPr>
              <w:t>2</w:t>
            </w:r>
            <w:r>
              <w:rPr>
                <w:b/>
                <w:color w:val="000000"/>
              </w:rPr>
              <w:t>):*</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до 50*</w:t>
            </w:r>
          </w:p>
        </w:tc>
        <w:tc>
          <w:tcPr>
            <w:tcW w:w="1899" w:type="dxa"/>
            <w:gridSpan w:val="2"/>
            <w:vAlign w:val="center"/>
          </w:tcPr>
          <w:p w:rsidR="007F198B" w:rsidRDefault="00100AC0">
            <w:pPr>
              <w:spacing w:after="150"/>
              <w:jc w:val="right"/>
            </w:pPr>
            <w:r>
              <w:rPr>
                <w:b/>
                <w:color w:val="000000"/>
              </w:rPr>
              <w:t>15.660**</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 од 50 до 100*</w:t>
            </w:r>
          </w:p>
        </w:tc>
        <w:tc>
          <w:tcPr>
            <w:tcW w:w="1899" w:type="dxa"/>
            <w:gridSpan w:val="2"/>
            <w:vAlign w:val="center"/>
          </w:tcPr>
          <w:p w:rsidR="007F198B" w:rsidRDefault="00100AC0">
            <w:pPr>
              <w:spacing w:after="150"/>
              <w:jc w:val="right"/>
            </w:pPr>
            <w:r>
              <w:rPr>
                <w:b/>
                <w:color w:val="000000"/>
              </w:rPr>
              <w:t>20.880**</w:t>
            </w:r>
          </w:p>
        </w:tc>
      </w:tr>
      <w:tr w:rsidR="007F198B">
        <w:trPr>
          <w:trHeight w:val="90"/>
          <w:tblCellSpacing w:w="0" w:type="auto"/>
        </w:trPr>
        <w:tc>
          <w:tcPr>
            <w:tcW w:w="12501" w:type="dxa"/>
            <w:vAlign w:val="center"/>
          </w:tcPr>
          <w:p w:rsidR="007F198B" w:rsidRDefault="00100AC0">
            <w:pPr>
              <w:spacing w:after="150"/>
            </w:pPr>
            <w:r>
              <w:rPr>
                <w:b/>
                <w:color w:val="000000"/>
              </w:rPr>
              <w:t>– преко 100*</w:t>
            </w:r>
          </w:p>
        </w:tc>
        <w:tc>
          <w:tcPr>
            <w:tcW w:w="1899" w:type="dxa"/>
            <w:gridSpan w:val="2"/>
            <w:vAlign w:val="center"/>
          </w:tcPr>
          <w:p w:rsidR="007F198B" w:rsidRDefault="00100AC0">
            <w:pPr>
              <w:spacing w:after="150"/>
              <w:jc w:val="right"/>
            </w:pPr>
            <w:r>
              <w:rPr>
                <w:b/>
                <w:color w:val="000000"/>
              </w:rPr>
              <w:t>26.100**</w:t>
            </w:r>
          </w:p>
        </w:tc>
      </w:tr>
      <w:tr w:rsidR="007F198B">
        <w:trPr>
          <w:trHeight w:val="90"/>
          <w:tblCellSpacing w:w="0" w:type="auto"/>
        </w:trPr>
        <w:tc>
          <w:tcPr>
            <w:tcW w:w="12501" w:type="dxa"/>
            <w:vAlign w:val="center"/>
          </w:tcPr>
          <w:p w:rsidR="007F198B" w:rsidRDefault="00100AC0">
            <w:pPr>
              <w:spacing w:after="150"/>
            </w:pPr>
            <w:r>
              <w:rPr>
                <w:b/>
                <w:color w:val="000000"/>
              </w:rPr>
              <w:t>(7) за посебну врсту објеката (РБС, соларни и др.), по објекту*</w:t>
            </w:r>
          </w:p>
        </w:tc>
        <w:tc>
          <w:tcPr>
            <w:tcW w:w="1899" w:type="dxa"/>
            <w:gridSpan w:val="2"/>
            <w:vAlign w:val="center"/>
          </w:tcPr>
          <w:p w:rsidR="007F198B" w:rsidRDefault="00100AC0">
            <w:pPr>
              <w:spacing w:after="150"/>
              <w:jc w:val="right"/>
            </w:pPr>
            <w:r>
              <w:rPr>
                <w:b/>
                <w:color w:val="000000"/>
              </w:rPr>
              <w:t>20.880**</w:t>
            </w:r>
          </w:p>
        </w:tc>
      </w:tr>
      <w:tr w:rsidR="007F198B">
        <w:trPr>
          <w:trHeight w:val="90"/>
          <w:tblCellSpacing w:w="0" w:type="auto"/>
        </w:trPr>
        <w:tc>
          <w:tcPr>
            <w:tcW w:w="12501" w:type="dxa"/>
            <w:vAlign w:val="center"/>
          </w:tcPr>
          <w:p w:rsidR="007F198B" w:rsidRDefault="00100AC0">
            <w:pPr>
              <w:spacing w:after="150"/>
            </w:pPr>
            <w:r>
              <w:rPr>
                <w:b/>
                <w:color w:val="000000"/>
              </w:rPr>
              <w:t>(8) за друге објекте, зграде (помоћне, економске), по објекту*</w:t>
            </w:r>
          </w:p>
        </w:tc>
        <w:tc>
          <w:tcPr>
            <w:tcW w:w="1899" w:type="dxa"/>
            <w:gridSpan w:val="2"/>
            <w:vAlign w:val="center"/>
          </w:tcPr>
          <w:p w:rsidR="007F198B" w:rsidRDefault="00100AC0">
            <w:pPr>
              <w:spacing w:after="150"/>
              <w:jc w:val="right"/>
            </w:pPr>
            <w:r>
              <w:rPr>
                <w:b/>
                <w:color w:val="000000"/>
              </w:rPr>
              <w:t>10.440**</w:t>
            </w:r>
          </w:p>
        </w:tc>
      </w:tr>
      <w:tr w:rsidR="007F198B">
        <w:trPr>
          <w:trHeight w:val="90"/>
          <w:tblCellSpacing w:w="0" w:type="auto"/>
        </w:trPr>
        <w:tc>
          <w:tcPr>
            <w:tcW w:w="12501" w:type="dxa"/>
            <w:vAlign w:val="center"/>
          </w:tcPr>
          <w:p w:rsidR="007F198B" w:rsidRDefault="00100AC0">
            <w:pPr>
              <w:spacing w:after="150"/>
            </w:pPr>
            <w:r>
              <w:rPr>
                <w:b/>
                <w:color w:val="000000"/>
              </w:rPr>
              <w:t xml:space="preserve">(9) за туристичке, </w:t>
            </w:r>
            <w:r>
              <w:rPr>
                <w:b/>
                <w:color w:val="000000"/>
              </w:rPr>
              <w:t>услужне објекте, хотеле, по објекту*</w:t>
            </w:r>
          </w:p>
        </w:tc>
        <w:tc>
          <w:tcPr>
            <w:tcW w:w="1899" w:type="dxa"/>
            <w:gridSpan w:val="2"/>
            <w:vAlign w:val="center"/>
          </w:tcPr>
          <w:p w:rsidR="007F198B" w:rsidRDefault="00100AC0">
            <w:pPr>
              <w:spacing w:after="150"/>
              <w:jc w:val="right"/>
            </w:pPr>
            <w:r>
              <w:rPr>
                <w:b/>
                <w:color w:val="000000"/>
              </w:rPr>
              <w:t>26.100**</w:t>
            </w:r>
          </w:p>
        </w:tc>
      </w:tr>
      <w:tr w:rsidR="007F198B">
        <w:trPr>
          <w:trHeight w:val="90"/>
          <w:tblCellSpacing w:w="0" w:type="auto"/>
        </w:trPr>
        <w:tc>
          <w:tcPr>
            <w:tcW w:w="12501" w:type="dxa"/>
            <w:vAlign w:val="center"/>
          </w:tcPr>
          <w:p w:rsidR="007F198B" w:rsidRDefault="00100AC0">
            <w:pPr>
              <w:spacing w:after="150"/>
            </w:pPr>
            <w:r>
              <w:rPr>
                <w:b/>
                <w:color w:val="000000"/>
              </w:rPr>
              <w:t>4) за инфраструктурне објекте, изградњу, реконструкцију, санацију и одржавање:*</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линијске инфраструктурне објекте и комуналну инфраструктуру*</w:t>
            </w:r>
          </w:p>
        </w:tc>
        <w:tc>
          <w:tcPr>
            <w:tcW w:w="1899" w:type="dxa"/>
            <w:gridSpan w:val="2"/>
            <w:vAlign w:val="center"/>
          </w:tcPr>
          <w:p w:rsidR="007F198B" w:rsidRDefault="00100AC0">
            <w:pPr>
              <w:spacing w:after="150"/>
              <w:jc w:val="right"/>
            </w:pPr>
            <w:r>
              <w:rPr>
                <w:b/>
                <w:color w:val="000000"/>
              </w:rPr>
              <w:t>31.320**</w:t>
            </w:r>
          </w:p>
        </w:tc>
      </w:tr>
      <w:tr w:rsidR="007F198B">
        <w:trPr>
          <w:trHeight w:val="90"/>
          <w:tblCellSpacing w:w="0" w:type="auto"/>
        </w:trPr>
        <w:tc>
          <w:tcPr>
            <w:tcW w:w="12501" w:type="dxa"/>
            <w:vAlign w:val="center"/>
          </w:tcPr>
          <w:p w:rsidR="007F198B" w:rsidRDefault="00100AC0">
            <w:pPr>
              <w:spacing w:after="150"/>
            </w:pPr>
            <w:r>
              <w:rPr>
                <w:b/>
                <w:color w:val="000000"/>
              </w:rPr>
              <w:t>(2) за студију процене утицаја на животну средину</w:t>
            </w:r>
            <w:r>
              <w:rPr>
                <w:b/>
                <w:color w:val="000000"/>
              </w:rPr>
              <w:t>*</w:t>
            </w:r>
          </w:p>
        </w:tc>
        <w:tc>
          <w:tcPr>
            <w:tcW w:w="1899" w:type="dxa"/>
            <w:gridSpan w:val="2"/>
            <w:vAlign w:val="center"/>
          </w:tcPr>
          <w:p w:rsidR="007F198B" w:rsidRDefault="00100AC0">
            <w:pPr>
              <w:spacing w:after="150"/>
              <w:jc w:val="right"/>
            </w:pPr>
            <w:r>
              <w:rPr>
                <w:b/>
                <w:color w:val="000000"/>
              </w:rPr>
              <w:t>36.540**</w:t>
            </w:r>
          </w:p>
        </w:tc>
      </w:tr>
      <w:tr w:rsidR="007F198B">
        <w:trPr>
          <w:trHeight w:val="90"/>
          <w:tblCellSpacing w:w="0" w:type="auto"/>
        </w:trPr>
        <w:tc>
          <w:tcPr>
            <w:tcW w:w="12501" w:type="dxa"/>
            <w:vAlign w:val="center"/>
          </w:tcPr>
          <w:p w:rsidR="007F198B" w:rsidRDefault="00100AC0">
            <w:pPr>
              <w:spacing w:after="150"/>
            </w:pPr>
            <w:r>
              <w:rPr>
                <w:b/>
                <w:color w:val="000000"/>
              </w:rPr>
              <w:t>(3) за оцену прихватљивости*</w:t>
            </w:r>
          </w:p>
        </w:tc>
        <w:tc>
          <w:tcPr>
            <w:tcW w:w="1899" w:type="dxa"/>
            <w:gridSpan w:val="2"/>
            <w:vAlign w:val="center"/>
          </w:tcPr>
          <w:p w:rsidR="007F198B" w:rsidRDefault="00100AC0">
            <w:pPr>
              <w:spacing w:after="150"/>
              <w:jc w:val="right"/>
            </w:pPr>
            <w:r>
              <w:rPr>
                <w:b/>
                <w:color w:val="000000"/>
              </w:rPr>
              <w:t>36.440**</w:t>
            </w:r>
          </w:p>
        </w:tc>
      </w:tr>
      <w:tr w:rsidR="007F198B">
        <w:trPr>
          <w:trHeight w:val="90"/>
          <w:tblCellSpacing w:w="0" w:type="auto"/>
        </w:trPr>
        <w:tc>
          <w:tcPr>
            <w:tcW w:w="12501" w:type="dxa"/>
            <w:vAlign w:val="center"/>
          </w:tcPr>
          <w:p w:rsidR="007F198B" w:rsidRDefault="00100AC0">
            <w:pPr>
              <w:spacing w:after="150"/>
            </w:pPr>
            <w:r>
              <w:rPr>
                <w:b/>
                <w:color w:val="000000"/>
              </w:rPr>
              <w:t>5) за остало (за привредне и културне манифестације, мото трке и др.)*</w:t>
            </w:r>
          </w:p>
        </w:tc>
        <w:tc>
          <w:tcPr>
            <w:tcW w:w="1899" w:type="dxa"/>
            <w:gridSpan w:val="2"/>
            <w:vAlign w:val="center"/>
          </w:tcPr>
          <w:p w:rsidR="007F198B" w:rsidRDefault="00100AC0">
            <w:pPr>
              <w:spacing w:after="150"/>
              <w:jc w:val="right"/>
            </w:pPr>
            <w:r>
              <w:rPr>
                <w:b/>
                <w:color w:val="000000"/>
              </w:rPr>
              <w:t>10.440**</w:t>
            </w:r>
          </w:p>
        </w:tc>
      </w:tr>
      <w:tr w:rsidR="007F198B">
        <w:trPr>
          <w:trHeight w:val="90"/>
          <w:tblCellSpacing w:w="0" w:type="auto"/>
        </w:trPr>
        <w:tc>
          <w:tcPr>
            <w:tcW w:w="12501" w:type="dxa"/>
            <w:vAlign w:val="center"/>
          </w:tcPr>
          <w:p w:rsidR="007F198B" w:rsidRDefault="007F198B"/>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НАПОМЕНА:*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Износи такси из става 2. овог тарифног броја, умањују се за 50% за издавање стручне основе физичком лицу за </w:t>
            </w:r>
            <w:r>
              <w:rPr>
                <w:b/>
                <w:color w:val="000000"/>
              </w:rPr>
              <w:t xml:space="preserve">израду Решења о условима заштите природе, и </w:t>
            </w:r>
            <w:proofErr w:type="gramStart"/>
            <w:r>
              <w:rPr>
                <w:b/>
                <w:color w:val="000000"/>
              </w:rPr>
              <w:t>то:*</w:t>
            </w:r>
            <w:proofErr w:type="gramEnd"/>
          </w:p>
          <w:p w:rsidR="007F198B" w:rsidRDefault="00100AC0">
            <w:pPr>
              <w:spacing w:after="150"/>
            </w:pPr>
            <w:r>
              <w:rPr>
                <w:b/>
                <w:color w:val="000000"/>
              </w:rPr>
              <w:t xml:space="preserve">1) када обављају дозвољене активности, односно делатности у заштићеним природним подручјима на традиционалан </w:t>
            </w:r>
            <w:proofErr w:type="gramStart"/>
            <w:r>
              <w:rPr>
                <w:b/>
                <w:color w:val="000000"/>
              </w:rPr>
              <w:t>начин,*</w:t>
            </w:r>
            <w:proofErr w:type="gramEnd"/>
          </w:p>
          <w:p w:rsidR="007F198B" w:rsidRDefault="00100AC0">
            <w:pPr>
              <w:spacing w:after="150"/>
            </w:pPr>
            <w:r>
              <w:rPr>
                <w:b/>
                <w:color w:val="000000"/>
              </w:rPr>
              <w:t xml:space="preserve">2) за водоснабдевање и унапређење инфраструктуре у сеоским </w:t>
            </w:r>
            <w:proofErr w:type="gramStart"/>
            <w:r>
              <w:rPr>
                <w:b/>
                <w:color w:val="000000"/>
              </w:rPr>
              <w:t>домаћинствима,*</w:t>
            </w:r>
            <w:proofErr w:type="gramEnd"/>
          </w:p>
          <w:p w:rsidR="007F198B" w:rsidRDefault="00100AC0">
            <w:pPr>
              <w:spacing w:after="150"/>
            </w:pPr>
            <w:r>
              <w:rPr>
                <w:b/>
                <w:color w:val="000000"/>
              </w:rPr>
              <w:t xml:space="preserve">3) за изградњу </w:t>
            </w:r>
            <w:r>
              <w:rPr>
                <w:b/>
                <w:color w:val="000000"/>
              </w:rPr>
              <w:t xml:space="preserve">стамбених, помоћних и некомерцијалних објеката у сеоским </w:t>
            </w:r>
            <w:proofErr w:type="gramStart"/>
            <w:r>
              <w:rPr>
                <w:b/>
                <w:color w:val="000000"/>
              </w:rPr>
              <w:t>домаћинствима.*</w:t>
            </w:r>
            <w:proofErr w:type="gramEnd"/>
          </w:p>
          <w:p w:rsidR="007F198B" w:rsidRDefault="00100AC0">
            <w:pPr>
              <w:spacing w:after="150"/>
            </w:pPr>
            <w:r>
              <w:rPr>
                <w:b/>
                <w:color w:val="000000"/>
              </w:rPr>
              <w:t>Износи такси из става 2. овог тарифног броја, умањују се за 50% за издавање стручне основе правном лицу за израду Решења о условима заштите природе за потребе водоснабдевања становниш</w:t>
            </w:r>
            <w:r>
              <w:rPr>
                <w:b/>
                <w:color w:val="000000"/>
              </w:rPr>
              <w:t>тва пијаћом водом и јавну канализацију.*</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Таксе из става 2. овог тарифног броја не плаћају се </w:t>
            </w:r>
            <w:r>
              <w:rPr>
                <w:b/>
                <w:color w:val="000000"/>
              </w:rPr>
              <w:lastRenderedPageBreak/>
              <w:t xml:space="preserve">за издавање стручне основе за израду Решења о условима заштите природе за </w:t>
            </w:r>
            <w:proofErr w:type="gramStart"/>
            <w:r>
              <w:rPr>
                <w:b/>
                <w:color w:val="000000"/>
              </w:rPr>
              <w:t>израду:*</w:t>
            </w:r>
            <w:proofErr w:type="gramEnd"/>
          </w:p>
          <w:p w:rsidR="007F198B" w:rsidRDefault="00100AC0">
            <w:pPr>
              <w:spacing w:after="150"/>
            </w:pPr>
            <w:r>
              <w:rPr>
                <w:b/>
                <w:color w:val="000000"/>
              </w:rPr>
              <w:t xml:space="preserve">1) Просторног плана Републике </w:t>
            </w:r>
            <w:proofErr w:type="gramStart"/>
            <w:r>
              <w:rPr>
                <w:b/>
                <w:color w:val="000000"/>
              </w:rPr>
              <w:t>Србије,*</w:t>
            </w:r>
            <w:proofErr w:type="gramEnd"/>
          </w:p>
          <w:p w:rsidR="007F198B" w:rsidRDefault="00100AC0">
            <w:pPr>
              <w:spacing w:after="150"/>
            </w:pPr>
            <w:r>
              <w:rPr>
                <w:b/>
                <w:color w:val="000000"/>
              </w:rPr>
              <w:t xml:space="preserve">2) регионалних просторних </w:t>
            </w:r>
            <w:proofErr w:type="gramStart"/>
            <w:r>
              <w:rPr>
                <w:b/>
                <w:color w:val="000000"/>
              </w:rPr>
              <w:t>планова,*</w:t>
            </w:r>
            <w:proofErr w:type="gramEnd"/>
          </w:p>
          <w:p w:rsidR="007F198B" w:rsidRDefault="00100AC0">
            <w:pPr>
              <w:spacing w:after="150"/>
            </w:pPr>
            <w:r>
              <w:rPr>
                <w:b/>
                <w:color w:val="000000"/>
              </w:rPr>
              <w:t xml:space="preserve">3) </w:t>
            </w:r>
            <w:r>
              <w:rPr>
                <w:b/>
                <w:color w:val="000000"/>
              </w:rPr>
              <w:t xml:space="preserve">просторних планова јединица локалне </w:t>
            </w:r>
            <w:proofErr w:type="gramStart"/>
            <w:r>
              <w:rPr>
                <w:b/>
                <w:color w:val="000000"/>
              </w:rPr>
              <w:t>самоуправе,*</w:t>
            </w:r>
            <w:proofErr w:type="gramEnd"/>
          </w:p>
          <w:p w:rsidR="007F198B" w:rsidRDefault="00100AC0">
            <w:pPr>
              <w:spacing w:after="150"/>
            </w:pPr>
            <w:r>
              <w:rPr>
                <w:b/>
                <w:color w:val="000000"/>
              </w:rPr>
              <w:t xml:space="preserve">4) просторних планова подручја посебне </w:t>
            </w:r>
            <w:proofErr w:type="gramStart"/>
            <w:r>
              <w:rPr>
                <w:b/>
                <w:color w:val="000000"/>
              </w:rPr>
              <w:t>намене,*</w:t>
            </w:r>
            <w:proofErr w:type="gramEnd"/>
          </w:p>
          <w:p w:rsidR="007F198B" w:rsidRDefault="00100AC0">
            <w:pPr>
              <w:spacing w:after="150"/>
            </w:pPr>
            <w:r>
              <w:rPr>
                <w:b/>
                <w:color w:val="000000"/>
              </w:rPr>
              <w:t xml:space="preserve">5) генералних урбанистичких </w:t>
            </w:r>
            <w:proofErr w:type="gramStart"/>
            <w:r>
              <w:rPr>
                <w:b/>
                <w:color w:val="000000"/>
              </w:rPr>
              <w:t>планова,*</w:t>
            </w:r>
            <w:proofErr w:type="gramEnd"/>
          </w:p>
          <w:p w:rsidR="007F198B" w:rsidRDefault="00100AC0">
            <w:pPr>
              <w:spacing w:after="150"/>
            </w:pPr>
            <w:r>
              <w:rPr>
                <w:b/>
                <w:color w:val="000000"/>
              </w:rPr>
              <w:t>6) планова генералне регулације и*</w:t>
            </w:r>
          </w:p>
          <w:p w:rsidR="007F198B" w:rsidRDefault="00100AC0">
            <w:pPr>
              <w:spacing w:after="150"/>
            </w:pPr>
            <w:r>
              <w:rPr>
                <w:b/>
                <w:color w:val="000000"/>
              </w:rPr>
              <w:t>7) шумских, риболовних, ловних и водопривредних основа.*</w:t>
            </w:r>
          </w:p>
        </w:tc>
        <w:tc>
          <w:tcPr>
            <w:tcW w:w="1899" w:type="dxa"/>
            <w:gridSpan w:val="2"/>
            <w:vAlign w:val="center"/>
          </w:tcPr>
          <w:p w:rsidR="007F198B" w:rsidRDefault="007F198B"/>
        </w:tc>
      </w:tr>
      <w:tr w:rsidR="007F198B">
        <w:trPr>
          <w:gridAfter w:val="2"/>
          <w:wAfter w:w="1899" w:type="dxa"/>
          <w:trHeight w:val="90"/>
          <w:tblCellSpacing w:w="0" w:type="auto"/>
        </w:trPr>
        <w:tc>
          <w:tcPr>
            <w:tcW w:w="12501" w:type="dxa"/>
            <w:vAlign w:val="center"/>
          </w:tcPr>
          <w:p w:rsidR="007F198B" w:rsidRDefault="00100AC0">
            <w:pPr>
              <w:spacing w:after="150"/>
            </w:pPr>
            <w:r>
              <w:rPr>
                <w:b/>
                <w:color w:val="000000"/>
              </w:rPr>
              <w:t>Таксу за издавање стручне о</w:t>
            </w:r>
            <w:r>
              <w:rPr>
                <w:b/>
                <w:color w:val="000000"/>
              </w:rPr>
              <w:t xml:space="preserve">снове за израду Решења о условима заштите природе из става 2. овог тарифног броја не </w:t>
            </w:r>
            <w:proofErr w:type="gramStart"/>
            <w:r>
              <w:rPr>
                <w:b/>
                <w:color w:val="000000"/>
              </w:rPr>
              <w:t>плаћају:*</w:t>
            </w:r>
            <w:proofErr w:type="gramEnd"/>
          </w:p>
          <w:p w:rsidR="007F198B" w:rsidRDefault="00100AC0">
            <w:pPr>
              <w:spacing w:after="150"/>
            </w:pPr>
            <w:r>
              <w:rPr>
                <w:b/>
                <w:color w:val="000000"/>
              </w:rPr>
              <w:t xml:space="preserve">1) управљачи природних добара, за активности у природном </w:t>
            </w:r>
            <w:proofErr w:type="gramStart"/>
            <w:r>
              <w:rPr>
                <w:b/>
                <w:color w:val="000000"/>
              </w:rPr>
              <w:t>добру,*</w:t>
            </w:r>
            <w:proofErr w:type="gramEnd"/>
          </w:p>
          <w:p w:rsidR="007F198B" w:rsidRDefault="00100AC0">
            <w:pPr>
              <w:spacing w:after="150"/>
            </w:pPr>
            <w:r>
              <w:rPr>
                <w:b/>
                <w:color w:val="000000"/>
              </w:rPr>
              <w:t xml:space="preserve">2) републички, покрајински и органи локалне </w:t>
            </w:r>
            <w:proofErr w:type="gramStart"/>
            <w:r>
              <w:rPr>
                <w:b/>
                <w:color w:val="000000"/>
              </w:rPr>
              <w:t>самоуправе,*</w:t>
            </w:r>
            <w:proofErr w:type="gramEnd"/>
          </w:p>
          <w:p w:rsidR="007F198B" w:rsidRDefault="00100AC0">
            <w:pPr>
              <w:spacing w:after="150"/>
            </w:pPr>
            <w:r>
              <w:rPr>
                <w:b/>
                <w:color w:val="000000"/>
              </w:rPr>
              <w:t>3) установе (делатност образовања, наук</w:t>
            </w:r>
            <w:r>
              <w:rPr>
                <w:b/>
                <w:color w:val="000000"/>
              </w:rPr>
              <w:t>е, културе, физичке културе, ученичког и студентског стандарда, здравствене и социјалне заштите, друштвене бриге о деци, социјалног осигурања и здравствене заштите животиња</w:t>
            </w:r>
            <w:proofErr w:type="gramStart"/>
            <w:r>
              <w:rPr>
                <w:b/>
                <w:color w:val="000000"/>
              </w:rPr>
              <w:t>),*</w:t>
            </w:r>
            <w:proofErr w:type="gramEnd"/>
          </w:p>
          <w:p w:rsidR="007F198B" w:rsidRDefault="00100AC0">
            <w:pPr>
              <w:spacing w:after="150"/>
            </w:pPr>
            <w:r>
              <w:rPr>
                <w:b/>
                <w:color w:val="000000"/>
              </w:rPr>
              <w:t>4) Црвени крст, Црвени полумесец и њихове подружнице, удружења која воде бригу о</w:t>
            </w:r>
            <w:r>
              <w:rPr>
                <w:b/>
                <w:color w:val="000000"/>
              </w:rPr>
              <w:t xml:space="preserve"> особама са посебним потребама и </w:t>
            </w:r>
            <w:proofErr w:type="gramStart"/>
            <w:r>
              <w:rPr>
                <w:b/>
                <w:color w:val="000000"/>
              </w:rPr>
              <w:t>слично,*</w:t>
            </w:r>
            <w:proofErr w:type="gramEnd"/>
          </w:p>
          <w:p w:rsidR="007F198B" w:rsidRDefault="00100AC0">
            <w:pPr>
              <w:spacing w:after="150"/>
            </w:pPr>
            <w:r>
              <w:rPr>
                <w:b/>
                <w:color w:val="000000"/>
              </w:rPr>
              <w:t xml:space="preserve">5) цркве и верске заједнице – осим за изградњу, доградњу, реконструкцију, адаптацију и санацију комерцијалних </w:t>
            </w:r>
            <w:proofErr w:type="gramStart"/>
            <w:r>
              <w:rPr>
                <w:b/>
                <w:color w:val="000000"/>
              </w:rPr>
              <w:t>објеката,*</w:t>
            </w:r>
            <w:proofErr w:type="gramEnd"/>
          </w:p>
          <w:p w:rsidR="007F198B" w:rsidRDefault="00100AC0">
            <w:pPr>
              <w:spacing w:after="150"/>
            </w:pPr>
            <w:r>
              <w:rPr>
                <w:b/>
                <w:color w:val="000000"/>
              </w:rPr>
              <w:t>6) физичка лица у заштићеним природним подручјима за радове/активности којима се унапређује п</w:t>
            </w:r>
            <w:r>
              <w:rPr>
                <w:b/>
                <w:color w:val="000000"/>
              </w:rPr>
              <w:t xml:space="preserve">риродно </w:t>
            </w:r>
            <w:proofErr w:type="gramStart"/>
            <w:r>
              <w:rPr>
                <w:b/>
                <w:color w:val="000000"/>
              </w:rPr>
              <w:t>добро,*</w:t>
            </w:r>
            <w:proofErr w:type="gramEnd"/>
          </w:p>
          <w:p w:rsidR="007F198B" w:rsidRDefault="00100AC0">
            <w:pPr>
              <w:spacing w:after="150"/>
            </w:pPr>
            <w:r>
              <w:rPr>
                <w:b/>
                <w:color w:val="000000"/>
              </w:rPr>
              <w:t>7) физичка лица за изградњу соларних панела на породичним и викенд објектима и*</w:t>
            </w:r>
          </w:p>
          <w:p w:rsidR="007F198B" w:rsidRDefault="00100AC0">
            <w:pPr>
              <w:spacing w:after="150"/>
            </w:pPr>
            <w:r>
              <w:rPr>
                <w:b/>
                <w:color w:val="000000"/>
              </w:rPr>
              <w:t xml:space="preserve">8) физичка лица у заштићеним природним подручјима за изградњу, доградњу, реконструкцију, адаптацију и санацију стамбених, помоћних и </w:t>
            </w:r>
            <w:r>
              <w:rPr>
                <w:b/>
                <w:color w:val="000000"/>
              </w:rPr>
              <w:lastRenderedPageBreak/>
              <w:t xml:space="preserve">некомерцијалних објеката у </w:t>
            </w:r>
            <w:r>
              <w:rPr>
                <w:b/>
                <w:color w:val="000000"/>
              </w:rPr>
              <w:t xml:space="preserve">оквиру домаћинства са пребивалиштем на територији заштићеног </w:t>
            </w:r>
            <w:proofErr w:type="gramStart"/>
            <w:r>
              <w:rPr>
                <w:b/>
                <w:color w:val="000000"/>
              </w:rPr>
              <w:t>подручја.*</w:t>
            </w:r>
            <w:proofErr w:type="gramEnd"/>
          </w:p>
          <w:p w:rsidR="007F198B" w:rsidRDefault="00100AC0">
            <w:pPr>
              <w:spacing w:after="150"/>
            </w:pPr>
            <w:r>
              <w:rPr>
                <w:color w:val="000000"/>
              </w:rPr>
              <w:t> </w:t>
            </w:r>
          </w:p>
          <w:p w:rsidR="007F198B" w:rsidRDefault="00100AC0">
            <w:pPr>
              <w:spacing w:after="150"/>
            </w:pPr>
            <w:r>
              <w:rPr>
                <w:color w:val="000000"/>
              </w:rPr>
              <w:t>*Службени гласник РС, број 138/2022</w:t>
            </w:r>
          </w:p>
          <w:p w:rsidR="007F198B" w:rsidRDefault="00100AC0">
            <w:pPr>
              <w:spacing w:after="150"/>
            </w:pPr>
            <w:r>
              <w:rPr>
                <w:color w:val="000000"/>
              </w:rPr>
              <w:t>**Службени гласник РС, број 54/2023</w:t>
            </w:r>
          </w:p>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lastRenderedPageBreak/>
              <w:t>Тарифни број 187.</w:t>
            </w:r>
          </w:p>
        </w:tc>
      </w:tr>
      <w:tr w:rsidR="007F198B">
        <w:trPr>
          <w:trHeight w:val="90"/>
          <w:tblCellSpacing w:w="0" w:type="auto"/>
        </w:trPr>
        <w:tc>
          <w:tcPr>
            <w:tcW w:w="0" w:type="auto"/>
            <w:gridSpan w:val="3"/>
          </w:tcPr>
          <w:p w:rsidR="007F198B" w:rsidRDefault="00100AC0">
            <w:pPr>
              <w:spacing w:after="150"/>
              <w:jc w:val="center"/>
            </w:pPr>
            <w:r>
              <w:rPr>
                <w:i/>
                <w:color w:val="000000"/>
              </w:rPr>
              <w:t>Брисан је (види члан 21. Закона - 83/2015-6)</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188.</w:t>
            </w:r>
          </w:p>
        </w:tc>
      </w:tr>
      <w:tr w:rsidR="007F198B">
        <w:trPr>
          <w:trHeight w:val="90"/>
          <w:tblCellSpacing w:w="0" w:type="auto"/>
        </w:trPr>
        <w:tc>
          <w:tcPr>
            <w:tcW w:w="12501" w:type="dxa"/>
          </w:tcPr>
          <w:p w:rsidR="007F198B" w:rsidRDefault="00100AC0">
            <w:pPr>
              <w:spacing w:after="150"/>
            </w:pPr>
            <w:r>
              <w:rPr>
                <w:color w:val="000000"/>
              </w:rPr>
              <w:t xml:space="preserve">За захтев за издавање </w:t>
            </w:r>
            <w:r>
              <w:rPr>
                <w:color w:val="000000"/>
              </w:rPr>
              <w:t>сагласности за коришћење природних ресурса и добара</w:t>
            </w:r>
          </w:p>
        </w:tc>
        <w:tc>
          <w:tcPr>
            <w:tcW w:w="1899" w:type="dxa"/>
            <w:gridSpan w:val="2"/>
          </w:tcPr>
          <w:p w:rsidR="007F198B" w:rsidRDefault="00100AC0">
            <w:pPr>
              <w:spacing w:after="150"/>
              <w:jc w:val="right"/>
            </w:pPr>
            <w:r>
              <w:rPr>
                <w:b/>
                <w:color w:val="000000"/>
              </w:rPr>
              <w:t>75.720*</w:t>
            </w:r>
          </w:p>
        </w:tc>
      </w:tr>
      <w:tr w:rsidR="007F198B">
        <w:trPr>
          <w:trHeight w:val="90"/>
          <w:tblCellSpacing w:w="0" w:type="auto"/>
        </w:trPr>
        <w:tc>
          <w:tcPr>
            <w:tcW w:w="12501" w:type="dxa"/>
          </w:tcPr>
          <w:p w:rsidR="007F198B" w:rsidRDefault="00100AC0">
            <w:pPr>
              <w:spacing w:after="150"/>
            </w:pPr>
            <w:r>
              <w:rPr>
                <w:color w:val="000000"/>
              </w:rPr>
              <w:t>За захтев за издавање сагласности на пројекат рекултивације, односно санације</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b/>
                <w:color w:val="000000"/>
              </w:rPr>
              <w:t>10.030*</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189.*</w:t>
            </w:r>
          </w:p>
        </w:tc>
      </w:tr>
      <w:tr w:rsidR="007F198B">
        <w:trPr>
          <w:trHeight w:val="90"/>
          <w:tblCellSpacing w:w="0" w:type="auto"/>
        </w:trPr>
        <w:tc>
          <w:tcPr>
            <w:tcW w:w="12501" w:type="dxa"/>
            <w:vAlign w:val="center"/>
          </w:tcPr>
          <w:p w:rsidR="007F198B" w:rsidRDefault="00100AC0">
            <w:pPr>
              <w:spacing w:after="150"/>
            </w:pPr>
            <w:r>
              <w:rPr>
                <w:b/>
                <w:color w:val="000000"/>
              </w:rPr>
              <w:t xml:space="preserve">За дозволу за сакупљање, коришћење и промет </w:t>
            </w:r>
            <w:r>
              <w:rPr>
                <w:b/>
                <w:color w:val="000000"/>
              </w:rPr>
              <w:t>заштићених врста дивље флоре, фауне и гљива*</w:t>
            </w:r>
          </w:p>
        </w:tc>
        <w:tc>
          <w:tcPr>
            <w:tcW w:w="1899" w:type="dxa"/>
            <w:gridSpan w:val="2"/>
          </w:tcPr>
          <w:p w:rsidR="007F198B" w:rsidRDefault="00100AC0">
            <w:pPr>
              <w:spacing w:after="150"/>
              <w:jc w:val="right"/>
            </w:pPr>
            <w:r>
              <w:rPr>
                <w:b/>
                <w:color w:val="000000"/>
              </w:rPr>
              <w:t>4.070**</w:t>
            </w:r>
          </w:p>
        </w:tc>
      </w:tr>
      <w:tr w:rsidR="007F198B">
        <w:trPr>
          <w:trHeight w:val="90"/>
          <w:tblCellSpacing w:w="0" w:type="auto"/>
        </w:trPr>
        <w:tc>
          <w:tcPr>
            <w:tcW w:w="12501" w:type="dxa"/>
            <w:vAlign w:val="center"/>
          </w:tcPr>
          <w:p w:rsidR="007F198B" w:rsidRDefault="00100AC0">
            <w:pPr>
              <w:spacing w:after="150"/>
            </w:pPr>
            <w:r>
              <w:rPr>
                <w:b/>
                <w:color w:val="000000"/>
              </w:rPr>
              <w:t>За дозволу за увоз или извоз заштићених врста дивље флоре, фауне и гљива*</w:t>
            </w:r>
          </w:p>
        </w:tc>
        <w:tc>
          <w:tcPr>
            <w:tcW w:w="1899" w:type="dxa"/>
            <w:gridSpan w:val="2"/>
          </w:tcPr>
          <w:p w:rsidR="007F198B" w:rsidRDefault="00100AC0">
            <w:pPr>
              <w:spacing w:after="150"/>
              <w:jc w:val="right"/>
            </w:pPr>
            <w:r>
              <w:rPr>
                <w:b/>
                <w:color w:val="000000"/>
              </w:rPr>
              <w:t>4.070**</w:t>
            </w:r>
          </w:p>
        </w:tc>
      </w:tr>
      <w:tr w:rsidR="007F198B">
        <w:trPr>
          <w:trHeight w:val="90"/>
          <w:tblCellSpacing w:w="0" w:type="auto"/>
        </w:trPr>
        <w:tc>
          <w:tcPr>
            <w:tcW w:w="12501" w:type="dxa"/>
            <w:vAlign w:val="center"/>
          </w:tcPr>
          <w:p w:rsidR="007F198B" w:rsidRDefault="00100AC0">
            <w:pPr>
              <w:spacing w:after="150"/>
            </w:pPr>
            <w:r>
              <w:rPr>
                <w:b/>
                <w:color w:val="000000"/>
              </w:rPr>
              <w:t xml:space="preserve">За дозволу за сакупљање строго заштићених врста у научноистраживачке, образовне сврхе, сврхе управљања популацијама, </w:t>
            </w:r>
            <w:r>
              <w:rPr>
                <w:b/>
                <w:color w:val="000000"/>
              </w:rPr>
              <w:t>поновног насељавања, поновног уношења и узгоја у in situ и ex situ условима*</w:t>
            </w:r>
          </w:p>
        </w:tc>
        <w:tc>
          <w:tcPr>
            <w:tcW w:w="1899" w:type="dxa"/>
            <w:gridSpan w:val="2"/>
          </w:tcPr>
          <w:p w:rsidR="007F198B" w:rsidRDefault="00100AC0">
            <w:pPr>
              <w:spacing w:after="150"/>
              <w:jc w:val="right"/>
            </w:pPr>
            <w:r>
              <w:rPr>
                <w:b/>
                <w:color w:val="000000"/>
              </w:rPr>
              <w:t>4.070**</w:t>
            </w:r>
          </w:p>
        </w:tc>
      </w:tr>
      <w:tr w:rsidR="007F198B">
        <w:trPr>
          <w:trHeight w:val="90"/>
          <w:tblCellSpacing w:w="0" w:type="auto"/>
        </w:trPr>
        <w:tc>
          <w:tcPr>
            <w:tcW w:w="12501" w:type="dxa"/>
            <w:vAlign w:val="center"/>
          </w:tcPr>
          <w:p w:rsidR="007F198B" w:rsidRDefault="00100AC0">
            <w:pPr>
              <w:spacing w:after="150"/>
            </w:pPr>
            <w:r>
              <w:rPr>
                <w:b/>
                <w:color w:val="000000"/>
              </w:rPr>
              <w:t>За решење за спречавање озбиљних штета на усевима, стоци, шумама, рибњацима и води*</w:t>
            </w:r>
          </w:p>
        </w:tc>
        <w:tc>
          <w:tcPr>
            <w:tcW w:w="1899" w:type="dxa"/>
            <w:gridSpan w:val="2"/>
          </w:tcPr>
          <w:p w:rsidR="007F198B" w:rsidRDefault="00100AC0">
            <w:pPr>
              <w:spacing w:after="150"/>
              <w:jc w:val="right"/>
            </w:pPr>
            <w:r>
              <w:rPr>
                <w:b/>
                <w:color w:val="000000"/>
              </w:rPr>
              <w:t>4.070**</w:t>
            </w:r>
          </w:p>
        </w:tc>
      </w:tr>
      <w:tr w:rsidR="007F198B">
        <w:trPr>
          <w:trHeight w:val="90"/>
          <w:tblCellSpacing w:w="0" w:type="auto"/>
        </w:trPr>
        <w:tc>
          <w:tcPr>
            <w:tcW w:w="12501" w:type="dxa"/>
            <w:vAlign w:val="center"/>
          </w:tcPr>
          <w:p w:rsidR="007F198B" w:rsidRDefault="00100AC0">
            <w:pPr>
              <w:spacing w:after="150"/>
            </w:pPr>
            <w:r>
              <w:rPr>
                <w:b/>
                <w:color w:val="000000"/>
              </w:rPr>
              <w:t>За дозволу за сакупљање матичних јединки строго заштићених врста у циљу размн</w:t>
            </w:r>
            <w:r>
              <w:rPr>
                <w:b/>
                <w:color w:val="000000"/>
              </w:rPr>
              <w:t>ожавања и гајења*</w:t>
            </w:r>
          </w:p>
        </w:tc>
        <w:tc>
          <w:tcPr>
            <w:tcW w:w="1899" w:type="dxa"/>
            <w:gridSpan w:val="2"/>
          </w:tcPr>
          <w:p w:rsidR="007F198B" w:rsidRDefault="00100AC0">
            <w:pPr>
              <w:spacing w:after="150"/>
              <w:jc w:val="right"/>
            </w:pPr>
            <w:r>
              <w:rPr>
                <w:b/>
                <w:color w:val="000000"/>
              </w:rPr>
              <w:t>4.070**</w:t>
            </w:r>
          </w:p>
        </w:tc>
      </w:tr>
      <w:tr w:rsidR="007F198B">
        <w:trPr>
          <w:trHeight w:val="90"/>
          <w:tblCellSpacing w:w="0" w:type="auto"/>
        </w:trPr>
        <w:tc>
          <w:tcPr>
            <w:tcW w:w="12501" w:type="dxa"/>
            <w:vAlign w:val="center"/>
          </w:tcPr>
          <w:p w:rsidR="007F198B" w:rsidRDefault="00100AC0">
            <w:pPr>
              <w:spacing w:after="150"/>
            </w:pPr>
            <w:r>
              <w:rPr>
                <w:b/>
                <w:color w:val="000000"/>
              </w:rPr>
              <w:t>За дозволу за употребу средстава за хватање и убијање дивљих врста животиња у научноистраживачке сврхе*</w:t>
            </w:r>
          </w:p>
        </w:tc>
        <w:tc>
          <w:tcPr>
            <w:tcW w:w="1899" w:type="dxa"/>
            <w:gridSpan w:val="2"/>
          </w:tcPr>
          <w:p w:rsidR="007F198B" w:rsidRDefault="00100AC0">
            <w:pPr>
              <w:spacing w:after="150"/>
              <w:jc w:val="right"/>
            </w:pPr>
            <w:r>
              <w:rPr>
                <w:b/>
                <w:color w:val="000000"/>
              </w:rPr>
              <w:t>4.070**</w:t>
            </w:r>
          </w:p>
        </w:tc>
      </w:tr>
      <w:tr w:rsidR="007F198B">
        <w:trPr>
          <w:trHeight w:val="90"/>
          <w:tblCellSpacing w:w="0" w:type="auto"/>
        </w:trPr>
        <w:tc>
          <w:tcPr>
            <w:tcW w:w="12501" w:type="dxa"/>
            <w:vAlign w:val="center"/>
          </w:tcPr>
          <w:p w:rsidR="007F198B" w:rsidRDefault="00100AC0">
            <w:pPr>
              <w:spacing w:after="150"/>
            </w:pPr>
            <w:r>
              <w:rPr>
                <w:b/>
                <w:color w:val="000000"/>
              </w:rPr>
              <w:t>За дозволу за реинтродукцију дивљих врста у природу*</w:t>
            </w:r>
          </w:p>
          <w:p w:rsidR="007F198B" w:rsidRDefault="00100AC0">
            <w:pPr>
              <w:spacing w:after="150"/>
            </w:pPr>
            <w:r>
              <w:rPr>
                <w:color w:val="000000"/>
              </w:rPr>
              <w:t> </w:t>
            </w:r>
          </w:p>
          <w:p w:rsidR="007F198B" w:rsidRDefault="00100AC0">
            <w:pPr>
              <w:spacing w:after="150"/>
            </w:pPr>
            <w:r>
              <w:rPr>
                <w:color w:val="000000"/>
              </w:rPr>
              <w:lastRenderedPageBreak/>
              <w:t>*Службени гласник РС, број 50/2011</w:t>
            </w:r>
          </w:p>
          <w:p w:rsidR="007F198B" w:rsidRDefault="00100AC0">
            <w:pPr>
              <w:spacing w:after="150"/>
            </w:pPr>
            <w:r>
              <w:rPr>
                <w:color w:val="000000"/>
              </w:rPr>
              <w:t>**Службени гласник РС, бро</w:t>
            </w:r>
            <w:r>
              <w:rPr>
                <w:color w:val="000000"/>
              </w:rPr>
              <w:t>ј 54/2023</w:t>
            </w:r>
          </w:p>
        </w:tc>
        <w:tc>
          <w:tcPr>
            <w:tcW w:w="1899" w:type="dxa"/>
            <w:gridSpan w:val="2"/>
          </w:tcPr>
          <w:p w:rsidR="007F198B" w:rsidRDefault="00100AC0">
            <w:pPr>
              <w:spacing w:after="150"/>
              <w:jc w:val="right"/>
            </w:pPr>
            <w:r>
              <w:rPr>
                <w:b/>
                <w:color w:val="000000"/>
              </w:rPr>
              <w:lastRenderedPageBreak/>
              <w:t>4.070**</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189а*</w:t>
            </w:r>
          </w:p>
        </w:tc>
      </w:tr>
      <w:tr w:rsidR="007F198B">
        <w:trPr>
          <w:trHeight w:val="90"/>
          <w:tblCellSpacing w:w="0" w:type="auto"/>
        </w:trPr>
        <w:tc>
          <w:tcPr>
            <w:tcW w:w="12501" w:type="dxa"/>
            <w:vAlign w:val="center"/>
          </w:tcPr>
          <w:p w:rsidR="007F198B" w:rsidRDefault="00100AC0">
            <w:pPr>
              <w:spacing w:after="150"/>
            </w:pPr>
            <w:r>
              <w:rPr>
                <w:b/>
                <w:color w:val="000000"/>
              </w:rPr>
              <w:t>За пријаву за полагање стручног испита за рибочувара*</w:t>
            </w:r>
          </w:p>
        </w:tc>
        <w:tc>
          <w:tcPr>
            <w:tcW w:w="1899" w:type="dxa"/>
            <w:gridSpan w:val="2"/>
          </w:tcPr>
          <w:p w:rsidR="007F198B" w:rsidRDefault="00100AC0">
            <w:pPr>
              <w:spacing w:after="150"/>
              <w:jc w:val="right"/>
            </w:pPr>
            <w:r>
              <w:rPr>
                <w:b/>
                <w:color w:val="000000"/>
              </w:rPr>
              <w:t>3.860**</w:t>
            </w:r>
          </w:p>
        </w:tc>
      </w:tr>
      <w:tr w:rsidR="007F198B">
        <w:trPr>
          <w:trHeight w:val="90"/>
          <w:tblCellSpacing w:w="0" w:type="auto"/>
        </w:trPr>
        <w:tc>
          <w:tcPr>
            <w:tcW w:w="12501" w:type="dxa"/>
            <w:vAlign w:val="center"/>
          </w:tcPr>
          <w:p w:rsidR="007F198B" w:rsidRDefault="00100AC0">
            <w:pPr>
              <w:spacing w:after="150"/>
            </w:pPr>
            <w:r>
              <w:rPr>
                <w:b/>
                <w:color w:val="000000"/>
              </w:rPr>
              <w:t>За пријаву за полагање стручног испита за рибара*</w:t>
            </w:r>
          </w:p>
        </w:tc>
        <w:tc>
          <w:tcPr>
            <w:tcW w:w="1899" w:type="dxa"/>
            <w:gridSpan w:val="2"/>
          </w:tcPr>
          <w:p w:rsidR="007F198B" w:rsidRDefault="00100AC0">
            <w:pPr>
              <w:spacing w:after="150"/>
              <w:jc w:val="right"/>
            </w:pPr>
            <w:r>
              <w:rPr>
                <w:b/>
                <w:color w:val="000000"/>
              </w:rPr>
              <w:t>1.540**</w:t>
            </w:r>
          </w:p>
        </w:tc>
      </w:tr>
      <w:tr w:rsidR="007F198B">
        <w:trPr>
          <w:trHeight w:val="90"/>
          <w:tblCellSpacing w:w="0" w:type="auto"/>
        </w:trPr>
        <w:tc>
          <w:tcPr>
            <w:tcW w:w="12501" w:type="dxa"/>
            <w:vAlign w:val="center"/>
          </w:tcPr>
          <w:p w:rsidR="007F198B" w:rsidRDefault="00100AC0">
            <w:pPr>
              <w:spacing w:after="150"/>
            </w:pPr>
            <w:r>
              <w:rPr>
                <w:b/>
                <w:color w:val="000000"/>
              </w:rPr>
              <w:t>За захтев за издавање лиценце за рибочувара*</w:t>
            </w:r>
          </w:p>
          <w:p w:rsidR="007F198B" w:rsidRDefault="00100AC0">
            <w:pPr>
              <w:spacing w:after="150"/>
            </w:pPr>
            <w:r>
              <w:rPr>
                <w:color w:val="000000"/>
              </w:rPr>
              <w:t> </w:t>
            </w:r>
          </w:p>
          <w:p w:rsidR="007F198B" w:rsidRDefault="00100AC0">
            <w:pPr>
              <w:spacing w:after="150"/>
            </w:pPr>
            <w:r>
              <w:rPr>
                <w:color w:val="000000"/>
              </w:rPr>
              <w:t>*Службени гласник РС, број 50/2011</w:t>
            </w:r>
          </w:p>
          <w:p w:rsidR="007F198B" w:rsidRDefault="00100AC0">
            <w:pPr>
              <w:spacing w:after="150"/>
            </w:pPr>
            <w:r>
              <w:rPr>
                <w:color w:val="000000"/>
              </w:rPr>
              <w:t xml:space="preserve">**Службени </w:t>
            </w:r>
            <w:r>
              <w:rPr>
                <w:color w:val="000000"/>
              </w:rPr>
              <w:t>гласник РС, број 54/2023</w:t>
            </w:r>
          </w:p>
        </w:tc>
        <w:tc>
          <w:tcPr>
            <w:tcW w:w="1899" w:type="dxa"/>
            <w:gridSpan w:val="2"/>
          </w:tcPr>
          <w:p w:rsidR="007F198B" w:rsidRDefault="00100AC0">
            <w:pPr>
              <w:spacing w:after="150"/>
              <w:jc w:val="right"/>
            </w:pPr>
            <w:r>
              <w:rPr>
                <w:b/>
                <w:color w:val="000000"/>
              </w:rPr>
              <w:t>1.540**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190.</w:t>
            </w:r>
          </w:p>
        </w:tc>
      </w:tr>
      <w:tr w:rsidR="007F198B">
        <w:trPr>
          <w:trHeight w:val="90"/>
          <w:tblCellSpacing w:w="0" w:type="auto"/>
        </w:trPr>
        <w:tc>
          <w:tcPr>
            <w:tcW w:w="12501" w:type="dxa"/>
          </w:tcPr>
          <w:p w:rsidR="007F198B" w:rsidRDefault="00100AC0">
            <w:pPr>
              <w:spacing w:after="150"/>
            </w:pPr>
            <w:r>
              <w:rPr>
                <w:color w:val="000000"/>
              </w:rPr>
              <w:t>За захтев за добијање еколошког знака</w:t>
            </w:r>
          </w:p>
        </w:tc>
        <w:tc>
          <w:tcPr>
            <w:tcW w:w="1899" w:type="dxa"/>
            <w:gridSpan w:val="2"/>
          </w:tcPr>
          <w:p w:rsidR="007F198B" w:rsidRDefault="00100AC0">
            <w:pPr>
              <w:spacing w:after="150"/>
              <w:jc w:val="right"/>
            </w:pPr>
            <w:r>
              <w:rPr>
                <w:b/>
                <w:color w:val="000000"/>
              </w:rPr>
              <w:t>24.790*</w:t>
            </w:r>
          </w:p>
        </w:tc>
      </w:tr>
      <w:tr w:rsidR="007F198B">
        <w:trPr>
          <w:trHeight w:val="90"/>
          <w:tblCellSpacing w:w="0" w:type="auto"/>
        </w:trPr>
        <w:tc>
          <w:tcPr>
            <w:tcW w:w="12501" w:type="dxa"/>
          </w:tcPr>
          <w:p w:rsidR="007F198B" w:rsidRDefault="00100AC0">
            <w:pPr>
              <w:spacing w:after="150"/>
            </w:pPr>
            <w:r>
              <w:rPr>
                <w:color w:val="000000"/>
              </w:rPr>
              <w:t>За захтев за регистрацију у систем ЕМАС</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b/>
                <w:color w:val="000000"/>
              </w:rPr>
              <w:t>125.230*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191.</w:t>
            </w:r>
          </w:p>
        </w:tc>
      </w:tr>
      <w:tr w:rsidR="007F198B">
        <w:trPr>
          <w:trHeight w:val="90"/>
          <w:tblCellSpacing w:w="0" w:type="auto"/>
        </w:trPr>
        <w:tc>
          <w:tcPr>
            <w:tcW w:w="12501" w:type="dxa"/>
          </w:tcPr>
          <w:p w:rsidR="007F198B" w:rsidRDefault="00100AC0">
            <w:pPr>
              <w:spacing w:after="150"/>
            </w:pPr>
            <w:r>
              <w:rPr>
                <w:b/>
                <w:color w:val="000000"/>
              </w:rPr>
              <w:t xml:space="preserve">За решење којим се утврђује испуњеност услова за </w:t>
            </w:r>
            <w:r>
              <w:rPr>
                <w:b/>
                <w:color w:val="000000"/>
              </w:rPr>
              <w:t>вршење мониторинга (мерење емисије, нивоа загађујућих материја у ваздуху, буке, испитивање стања и квалитета земљишта)**</w:t>
            </w:r>
          </w:p>
        </w:tc>
        <w:tc>
          <w:tcPr>
            <w:tcW w:w="1899" w:type="dxa"/>
            <w:gridSpan w:val="2"/>
            <w:vAlign w:val="center"/>
          </w:tcPr>
          <w:p w:rsidR="007F198B" w:rsidRDefault="00100AC0">
            <w:pPr>
              <w:spacing w:after="150"/>
              <w:jc w:val="right"/>
            </w:pPr>
            <w:r>
              <w:rPr>
                <w:b/>
                <w:color w:val="000000"/>
              </w:rPr>
              <w:t>15.110***</w:t>
            </w:r>
          </w:p>
        </w:tc>
      </w:tr>
      <w:tr w:rsidR="007F198B">
        <w:trPr>
          <w:trHeight w:val="90"/>
          <w:tblCellSpacing w:w="0" w:type="auto"/>
        </w:trPr>
        <w:tc>
          <w:tcPr>
            <w:tcW w:w="12501" w:type="dxa"/>
          </w:tcPr>
          <w:p w:rsidR="007F198B" w:rsidRDefault="00100AC0">
            <w:pPr>
              <w:spacing w:after="150"/>
            </w:pPr>
            <w:r>
              <w:rPr>
                <w:b/>
                <w:color w:val="000000"/>
              </w:rPr>
              <w:t xml:space="preserve">За захтев за ревизију решења којим се утврђује испуњеност услова за вршење мониторинга (мерење емисије, мерење нивоа </w:t>
            </w:r>
            <w:r>
              <w:rPr>
                <w:b/>
                <w:color w:val="000000"/>
              </w:rPr>
              <w:t>загађујућих материја у ваздуху)*</w:t>
            </w:r>
          </w:p>
        </w:tc>
        <w:tc>
          <w:tcPr>
            <w:tcW w:w="1899" w:type="dxa"/>
            <w:gridSpan w:val="2"/>
            <w:vAlign w:val="center"/>
          </w:tcPr>
          <w:p w:rsidR="007F198B" w:rsidRDefault="00100AC0">
            <w:pPr>
              <w:spacing w:after="150"/>
              <w:jc w:val="right"/>
            </w:pPr>
            <w:r>
              <w:rPr>
                <w:b/>
                <w:color w:val="000000"/>
              </w:rPr>
              <w:t>4.370***</w:t>
            </w:r>
          </w:p>
        </w:tc>
      </w:tr>
      <w:tr w:rsidR="007F198B">
        <w:trPr>
          <w:trHeight w:val="90"/>
          <w:tblCellSpacing w:w="0" w:type="auto"/>
        </w:trPr>
        <w:tc>
          <w:tcPr>
            <w:tcW w:w="12501" w:type="dxa"/>
          </w:tcPr>
          <w:p w:rsidR="007F198B" w:rsidRDefault="00100AC0">
            <w:pPr>
              <w:spacing w:after="150"/>
            </w:pPr>
            <w:r>
              <w:rPr>
                <w:b/>
                <w:color w:val="000000"/>
              </w:rPr>
              <w:t>За решење којим се утврђује испуњеност прописаних услова за испитивање нивоа зрачења нејонизујућих зрачења од посебног интереса у животној средини*</w:t>
            </w:r>
          </w:p>
        </w:tc>
        <w:tc>
          <w:tcPr>
            <w:tcW w:w="1899" w:type="dxa"/>
            <w:gridSpan w:val="2"/>
            <w:vAlign w:val="center"/>
          </w:tcPr>
          <w:p w:rsidR="007F198B" w:rsidRDefault="00100AC0">
            <w:pPr>
              <w:spacing w:after="150"/>
              <w:jc w:val="right"/>
            </w:pPr>
            <w:r>
              <w:rPr>
                <w:b/>
                <w:color w:val="000000"/>
              </w:rPr>
              <w:t>77.490***</w:t>
            </w:r>
          </w:p>
        </w:tc>
      </w:tr>
      <w:tr w:rsidR="007F198B">
        <w:trPr>
          <w:trHeight w:val="90"/>
          <w:tblCellSpacing w:w="0" w:type="auto"/>
        </w:trPr>
        <w:tc>
          <w:tcPr>
            <w:tcW w:w="12501" w:type="dxa"/>
          </w:tcPr>
          <w:p w:rsidR="007F198B" w:rsidRDefault="00100AC0">
            <w:pPr>
              <w:spacing w:after="150"/>
            </w:pPr>
            <w:r>
              <w:rPr>
                <w:b/>
                <w:color w:val="000000"/>
              </w:rPr>
              <w:t>За решење којим се утврђује испуњеност прописаних усло</w:t>
            </w:r>
            <w:r>
              <w:rPr>
                <w:b/>
                <w:color w:val="000000"/>
              </w:rPr>
              <w:t>ва за систематско испитивање нивоа нејонизујућих зрачења у животној средини*</w:t>
            </w:r>
          </w:p>
        </w:tc>
        <w:tc>
          <w:tcPr>
            <w:tcW w:w="1899" w:type="dxa"/>
            <w:gridSpan w:val="2"/>
            <w:vAlign w:val="center"/>
          </w:tcPr>
          <w:p w:rsidR="007F198B" w:rsidRDefault="00100AC0">
            <w:pPr>
              <w:spacing w:after="150"/>
              <w:jc w:val="right"/>
            </w:pPr>
            <w:r>
              <w:rPr>
                <w:b/>
                <w:color w:val="000000"/>
              </w:rPr>
              <w:t>123.940***</w:t>
            </w:r>
          </w:p>
        </w:tc>
      </w:tr>
      <w:tr w:rsidR="007F198B">
        <w:trPr>
          <w:trHeight w:val="90"/>
          <w:tblCellSpacing w:w="0" w:type="auto"/>
        </w:trPr>
        <w:tc>
          <w:tcPr>
            <w:tcW w:w="12501" w:type="dxa"/>
          </w:tcPr>
          <w:p w:rsidR="007F198B" w:rsidRDefault="00100AC0">
            <w:pPr>
              <w:spacing w:after="0"/>
            </w:pPr>
            <w:r>
              <w:rPr>
                <w:rFonts w:ascii="Arial"/>
                <w:color w:val="000000"/>
              </w:rPr>
              <w:t> </w:t>
            </w:r>
          </w:p>
        </w:tc>
        <w:tc>
          <w:tcPr>
            <w:tcW w:w="1899" w:type="dxa"/>
            <w:gridSpan w:val="2"/>
          </w:tcPr>
          <w:p w:rsidR="007F198B" w:rsidRDefault="00100AC0">
            <w:pPr>
              <w:spacing w:after="0"/>
            </w:pPr>
            <w:r>
              <w:rPr>
                <w:rFonts w:ascii="Arial"/>
                <w:color w:val="000000"/>
              </w:rPr>
              <w:t> </w:t>
            </w:r>
          </w:p>
        </w:tc>
      </w:tr>
      <w:tr w:rsidR="007F198B">
        <w:trPr>
          <w:trHeight w:val="90"/>
          <w:tblCellSpacing w:w="0" w:type="auto"/>
        </w:trPr>
        <w:tc>
          <w:tcPr>
            <w:tcW w:w="12501" w:type="dxa"/>
          </w:tcPr>
          <w:p w:rsidR="007F198B" w:rsidRDefault="00100AC0">
            <w:pPr>
              <w:spacing w:after="150"/>
            </w:pPr>
            <w:r>
              <w:rPr>
                <w:color w:val="000000"/>
              </w:rPr>
              <w:t>*Службени гласник РС, број 50/2011</w:t>
            </w:r>
          </w:p>
          <w:p w:rsidR="007F198B" w:rsidRDefault="00100AC0">
            <w:pPr>
              <w:spacing w:after="150"/>
            </w:pPr>
            <w:r>
              <w:rPr>
                <w:color w:val="000000"/>
              </w:rPr>
              <w:t>**Службени гласник РС, број 86/2019</w:t>
            </w:r>
          </w:p>
          <w:p w:rsidR="007F198B" w:rsidRDefault="00100AC0">
            <w:pPr>
              <w:spacing w:after="150"/>
            </w:pPr>
            <w:r>
              <w:rPr>
                <w:color w:val="000000"/>
              </w:rPr>
              <w:lastRenderedPageBreak/>
              <w:t>***Службени гласник РС, број 54/2023</w:t>
            </w:r>
          </w:p>
        </w:tc>
        <w:tc>
          <w:tcPr>
            <w:tcW w:w="1899" w:type="dxa"/>
            <w:gridSpan w:val="2"/>
          </w:tcPr>
          <w:p w:rsidR="007F198B" w:rsidRDefault="00100AC0">
            <w:pPr>
              <w:spacing w:after="0"/>
            </w:pPr>
            <w:r>
              <w:rPr>
                <w:rFonts w:ascii="Arial"/>
                <w:color w:val="000000"/>
              </w:rPr>
              <w:lastRenderedPageBreak/>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192.</w:t>
            </w:r>
          </w:p>
        </w:tc>
      </w:tr>
      <w:tr w:rsidR="007F198B">
        <w:trPr>
          <w:trHeight w:val="90"/>
          <w:tblCellSpacing w:w="0" w:type="auto"/>
        </w:trPr>
        <w:tc>
          <w:tcPr>
            <w:tcW w:w="12501" w:type="dxa"/>
          </w:tcPr>
          <w:p w:rsidR="007F198B" w:rsidRDefault="00100AC0">
            <w:pPr>
              <w:spacing w:after="150"/>
            </w:pPr>
            <w:r>
              <w:rPr>
                <w:color w:val="000000"/>
              </w:rPr>
              <w:t xml:space="preserve">За захтев за издавање </w:t>
            </w:r>
            <w:r>
              <w:rPr>
                <w:color w:val="000000"/>
              </w:rPr>
              <w:t>интегрисане дозволе</w:t>
            </w:r>
          </w:p>
        </w:tc>
        <w:tc>
          <w:tcPr>
            <w:tcW w:w="1899" w:type="dxa"/>
            <w:gridSpan w:val="2"/>
          </w:tcPr>
          <w:p w:rsidR="007F198B" w:rsidRDefault="00100AC0">
            <w:pPr>
              <w:spacing w:after="150"/>
              <w:jc w:val="right"/>
            </w:pPr>
            <w:r>
              <w:rPr>
                <w:b/>
                <w:color w:val="000000"/>
              </w:rPr>
              <w:t>187.890*</w:t>
            </w:r>
          </w:p>
        </w:tc>
      </w:tr>
      <w:tr w:rsidR="007F198B">
        <w:trPr>
          <w:trHeight w:val="90"/>
          <w:tblCellSpacing w:w="0" w:type="auto"/>
        </w:trPr>
        <w:tc>
          <w:tcPr>
            <w:tcW w:w="12501" w:type="dxa"/>
          </w:tcPr>
          <w:p w:rsidR="007F198B" w:rsidRDefault="00100AC0">
            <w:pPr>
              <w:spacing w:after="150"/>
            </w:pPr>
            <w:r>
              <w:rPr>
                <w:color w:val="000000"/>
              </w:rPr>
              <w:t>За захтев заинтересоване јавности за израду и достављање копије захтева за издавање интегрисане дозволе</w:t>
            </w:r>
          </w:p>
        </w:tc>
        <w:tc>
          <w:tcPr>
            <w:tcW w:w="1899" w:type="dxa"/>
            <w:gridSpan w:val="2"/>
          </w:tcPr>
          <w:p w:rsidR="007F198B" w:rsidRDefault="00100AC0">
            <w:pPr>
              <w:spacing w:after="150"/>
              <w:jc w:val="right"/>
            </w:pPr>
            <w:r>
              <w:rPr>
                <w:b/>
                <w:color w:val="000000"/>
              </w:rPr>
              <w:t>5.030*</w:t>
            </w:r>
          </w:p>
        </w:tc>
      </w:tr>
      <w:tr w:rsidR="007F198B">
        <w:trPr>
          <w:trHeight w:val="90"/>
          <w:tblCellSpacing w:w="0" w:type="auto"/>
        </w:trPr>
        <w:tc>
          <w:tcPr>
            <w:tcW w:w="12501" w:type="dxa"/>
          </w:tcPr>
          <w:p w:rsidR="007F198B" w:rsidRDefault="00100AC0">
            <w:pPr>
              <w:spacing w:after="150"/>
            </w:pPr>
            <w:r>
              <w:rPr>
                <w:color w:val="000000"/>
              </w:rPr>
              <w:t>За захтев заинтересоване јавности за израду и достављање копије нацрта интегрисане дозволе</w:t>
            </w:r>
          </w:p>
          <w:p w:rsidR="007F198B" w:rsidRDefault="00100AC0">
            <w:pPr>
              <w:spacing w:after="150"/>
            </w:pPr>
            <w:r>
              <w:rPr>
                <w:color w:val="000000"/>
              </w:rPr>
              <w:t> </w:t>
            </w:r>
          </w:p>
          <w:p w:rsidR="007F198B" w:rsidRDefault="00100AC0">
            <w:pPr>
              <w:spacing w:after="150"/>
            </w:pPr>
            <w:r>
              <w:rPr>
                <w:color w:val="000000"/>
              </w:rPr>
              <w:t>*Службени гласник РС,</w:t>
            </w:r>
            <w:r>
              <w:rPr>
                <w:color w:val="000000"/>
              </w:rPr>
              <w:t xml:space="preserve"> број 54/2023</w:t>
            </w:r>
          </w:p>
        </w:tc>
        <w:tc>
          <w:tcPr>
            <w:tcW w:w="1899" w:type="dxa"/>
            <w:gridSpan w:val="2"/>
          </w:tcPr>
          <w:p w:rsidR="007F198B" w:rsidRDefault="00100AC0">
            <w:pPr>
              <w:spacing w:after="150"/>
              <w:jc w:val="right"/>
            </w:pPr>
            <w:r>
              <w:rPr>
                <w:b/>
                <w:color w:val="000000"/>
              </w:rPr>
              <w:t>5.030*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193.</w:t>
            </w:r>
          </w:p>
        </w:tc>
      </w:tr>
      <w:tr w:rsidR="007F198B">
        <w:trPr>
          <w:trHeight w:val="90"/>
          <w:tblCellSpacing w:w="0" w:type="auto"/>
        </w:trPr>
        <w:tc>
          <w:tcPr>
            <w:tcW w:w="12501" w:type="dxa"/>
          </w:tcPr>
          <w:p w:rsidR="007F198B" w:rsidRDefault="00100AC0">
            <w:pPr>
              <w:spacing w:after="150"/>
            </w:pPr>
            <w:r>
              <w:rPr>
                <w:color w:val="000000"/>
              </w:rPr>
              <w:t>За захтев за ревизију дозволе на захтев оператера</w:t>
            </w:r>
          </w:p>
        </w:tc>
        <w:tc>
          <w:tcPr>
            <w:tcW w:w="1899" w:type="dxa"/>
            <w:gridSpan w:val="2"/>
          </w:tcPr>
          <w:p w:rsidR="007F198B" w:rsidRDefault="00100AC0">
            <w:pPr>
              <w:spacing w:after="150"/>
              <w:jc w:val="right"/>
            </w:pPr>
            <w:r>
              <w:rPr>
                <w:b/>
                <w:color w:val="000000"/>
              </w:rPr>
              <w:t>75.160*</w:t>
            </w:r>
          </w:p>
        </w:tc>
      </w:tr>
      <w:tr w:rsidR="007F198B">
        <w:trPr>
          <w:trHeight w:val="90"/>
          <w:tblCellSpacing w:w="0" w:type="auto"/>
        </w:trPr>
        <w:tc>
          <w:tcPr>
            <w:tcW w:w="12501" w:type="dxa"/>
          </w:tcPr>
          <w:p w:rsidR="007F198B" w:rsidRDefault="00100AC0">
            <w:pPr>
              <w:spacing w:after="150"/>
            </w:pPr>
            <w:r>
              <w:rPr>
                <w:color w:val="000000"/>
              </w:rPr>
              <w:t>За захтев за ревизију услова у дозволи</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b/>
                <w:color w:val="000000"/>
              </w:rPr>
              <w:t>50.100*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194.</w:t>
            </w:r>
          </w:p>
        </w:tc>
      </w:tr>
      <w:tr w:rsidR="007F198B">
        <w:trPr>
          <w:trHeight w:val="90"/>
          <w:tblCellSpacing w:w="0" w:type="auto"/>
        </w:trPr>
        <w:tc>
          <w:tcPr>
            <w:tcW w:w="12501" w:type="dxa"/>
          </w:tcPr>
          <w:p w:rsidR="007F198B" w:rsidRDefault="00100AC0">
            <w:pPr>
              <w:spacing w:after="150"/>
            </w:pPr>
            <w:r>
              <w:rPr>
                <w:color w:val="000000"/>
              </w:rPr>
              <w:t xml:space="preserve">За захтев за продужење важности интегрисане дозволе </w:t>
            </w:r>
            <w:r>
              <w:rPr>
                <w:color w:val="000000"/>
              </w:rPr>
              <w:t>на захтев оператера</w:t>
            </w:r>
          </w:p>
        </w:tc>
        <w:tc>
          <w:tcPr>
            <w:tcW w:w="1899" w:type="dxa"/>
            <w:gridSpan w:val="2"/>
          </w:tcPr>
          <w:p w:rsidR="007F198B" w:rsidRDefault="00100AC0">
            <w:pPr>
              <w:spacing w:after="150"/>
              <w:jc w:val="right"/>
            </w:pPr>
            <w:r>
              <w:rPr>
                <w:b/>
                <w:color w:val="000000"/>
              </w:rPr>
              <w:t>75.160*</w:t>
            </w:r>
          </w:p>
        </w:tc>
      </w:tr>
      <w:tr w:rsidR="007F198B">
        <w:trPr>
          <w:trHeight w:val="90"/>
          <w:tblCellSpacing w:w="0" w:type="auto"/>
        </w:trPr>
        <w:tc>
          <w:tcPr>
            <w:tcW w:w="12501" w:type="dxa"/>
          </w:tcPr>
          <w:p w:rsidR="007F198B" w:rsidRDefault="00100AC0">
            <w:pPr>
              <w:spacing w:after="150"/>
            </w:pPr>
            <w:r>
              <w:rPr>
                <w:color w:val="000000"/>
              </w:rPr>
              <w:t>За захтев за престанак важења интегрисане дозволе на захтев оператера</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b/>
                <w:color w:val="000000"/>
              </w:rPr>
              <w:t>50.100*</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i/>
                <w:color w:val="000000"/>
              </w:rPr>
              <w:t>Тарифни број 195.</w:t>
            </w:r>
          </w:p>
        </w:tc>
      </w:tr>
      <w:tr w:rsidR="007F198B">
        <w:trPr>
          <w:trHeight w:val="90"/>
          <w:tblCellSpacing w:w="0" w:type="auto"/>
        </w:trPr>
        <w:tc>
          <w:tcPr>
            <w:tcW w:w="0" w:type="auto"/>
            <w:gridSpan w:val="3"/>
          </w:tcPr>
          <w:p w:rsidR="007F198B" w:rsidRDefault="00100AC0">
            <w:pPr>
              <w:spacing w:after="150"/>
              <w:jc w:val="center"/>
            </w:pPr>
            <w:r>
              <w:rPr>
                <w:i/>
                <w:color w:val="000000"/>
              </w:rPr>
              <w:t>Брисан је (види члан 54. Закона - 50/2011-7)</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196.*</w:t>
            </w:r>
          </w:p>
        </w:tc>
      </w:tr>
      <w:tr w:rsidR="007F198B">
        <w:trPr>
          <w:trHeight w:val="90"/>
          <w:tblCellSpacing w:w="0" w:type="auto"/>
        </w:trPr>
        <w:tc>
          <w:tcPr>
            <w:tcW w:w="12501" w:type="dxa"/>
            <w:vAlign w:val="center"/>
          </w:tcPr>
          <w:p w:rsidR="007F198B" w:rsidRDefault="00100AC0">
            <w:pPr>
              <w:spacing w:after="150"/>
            </w:pPr>
            <w:r>
              <w:rPr>
                <w:b/>
                <w:color w:val="000000"/>
              </w:rPr>
              <w:t xml:space="preserve">За Обавештење о новом </w:t>
            </w:r>
            <w:r>
              <w:rPr>
                <w:b/>
                <w:color w:val="000000"/>
              </w:rPr>
              <w:t>севесо постројењу односно комплексу, постојећем севесо постројењу, односно комплексу и о трајном престанку рада севесо постројења, односно комплекса*</w:t>
            </w:r>
          </w:p>
        </w:tc>
        <w:tc>
          <w:tcPr>
            <w:tcW w:w="1899" w:type="dxa"/>
            <w:gridSpan w:val="2"/>
            <w:vAlign w:val="center"/>
          </w:tcPr>
          <w:p w:rsidR="007F198B" w:rsidRDefault="00100AC0">
            <w:pPr>
              <w:spacing w:after="150"/>
              <w:jc w:val="right"/>
            </w:pPr>
            <w:r>
              <w:rPr>
                <w:b/>
                <w:color w:val="000000"/>
              </w:rPr>
              <w:t>3.860**</w:t>
            </w:r>
          </w:p>
        </w:tc>
      </w:tr>
      <w:tr w:rsidR="007F198B">
        <w:trPr>
          <w:trHeight w:val="90"/>
          <w:tblCellSpacing w:w="0" w:type="auto"/>
        </w:trPr>
        <w:tc>
          <w:tcPr>
            <w:tcW w:w="12501" w:type="dxa"/>
            <w:vAlign w:val="center"/>
          </w:tcPr>
          <w:p w:rsidR="007F198B" w:rsidRDefault="00100AC0">
            <w:pPr>
              <w:spacing w:after="150"/>
            </w:pPr>
            <w:r>
              <w:rPr>
                <w:b/>
                <w:color w:val="000000"/>
              </w:rPr>
              <w:t>За добијање сагласности на Извештај о безбедности*</w:t>
            </w:r>
          </w:p>
        </w:tc>
        <w:tc>
          <w:tcPr>
            <w:tcW w:w="1899" w:type="dxa"/>
            <w:gridSpan w:val="2"/>
            <w:vAlign w:val="center"/>
          </w:tcPr>
          <w:p w:rsidR="007F198B" w:rsidRDefault="00100AC0">
            <w:pPr>
              <w:spacing w:after="150"/>
              <w:jc w:val="right"/>
            </w:pPr>
            <w:r>
              <w:rPr>
                <w:b/>
                <w:color w:val="000000"/>
              </w:rPr>
              <w:t>92.980**</w:t>
            </w:r>
          </w:p>
        </w:tc>
      </w:tr>
      <w:tr w:rsidR="007F198B">
        <w:trPr>
          <w:trHeight w:val="90"/>
          <w:tblCellSpacing w:w="0" w:type="auto"/>
        </w:trPr>
        <w:tc>
          <w:tcPr>
            <w:tcW w:w="12501" w:type="dxa"/>
            <w:vAlign w:val="center"/>
          </w:tcPr>
          <w:p w:rsidR="007F198B" w:rsidRDefault="00100AC0">
            <w:pPr>
              <w:spacing w:after="150"/>
            </w:pPr>
            <w:r>
              <w:rPr>
                <w:b/>
                <w:color w:val="000000"/>
              </w:rPr>
              <w:t xml:space="preserve">За добијање сагласности на План </w:t>
            </w:r>
            <w:r>
              <w:rPr>
                <w:b/>
                <w:color w:val="000000"/>
              </w:rPr>
              <w:t>заштите од удеса*</w:t>
            </w:r>
          </w:p>
        </w:tc>
        <w:tc>
          <w:tcPr>
            <w:tcW w:w="1899" w:type="dxa"/>
            <w:gridSpan w:val="2"/>
            <w:vAlign w:val="center"/>
          </w:tcPr>
          <w:p w:rsidR="007F198B" w:rsidRDefault="00100AC0">
            <w:pPr>
              <w:spacing w:after="150"/>
              <w:jc w:val="right"/>
            </w:pPr>
            <w:r>
              <w:rPr>
                <w:b/>
                <w:color w:val="000000"/>
              </w:rPr>
              <w:t>54.220**</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За ажурирање Извештаја о безбедности*</w:t>
            </w:r>
          </w:p>
        </w:tc>
        <w:tc>
          <w:tcPr>
            <w:tcW w:w="1899" w:type="dxa"/>
            <w:gridSpan w:val="2"/>
            <w:vAlign w:val="center"/>
          </w:tcPr>
          <w:p w:rsidR="007F198B" w:rsidRDefault="00100AC0">
            <w:pPr>
              <w:spacing w:after="150"/>
              <w:jc w:val="right"/>
            </w:pPr>
            <w:r>
              <w:rPr>
                <w:b/>
                <w:color w:val="000000"/>
              </w:rPr>
              <w:t>46.450**</w:t>
            </w:r>
          </w:p>
        </w:tc>
      </w:tr>
      <w:tr w:rsidR="007F198B">
        <w:trPr>
          <w:trHeight w:val="90"/>
          <w:tblCellSpacing w:w="0" w:type="auto"/>
        </w:trPr>
        <w:tc>
          <w:tcPr>
            <w:tcW w:w="12501" w:type="dxa"/>
            <w:vAlign w:val="center"/>
          </w:tcPr>
          <w:p w:rsidR="007F198B" w:rsidRDefault="00100AC0">
            <w:pPr>
              <w:spacing w:after="150"/>
            </w:pPr>
            <w:r>
              <w:rPr>
                <w:b/>
                <w:color w:val="000000"/>
              </w:rPr>
              <w:t>За ажурирање Плана заштите од удеса*</w:t>
            </w:r>
          </w:p>
          <w:p w:rsidR="007F198B" w:rsidRDefault="00100AC0">
            <w:pPr>
              <w:spacing w:after="150"/>
            </w:pPr>
            <w:r>
              <w:rPr>
                <w:color w:val="000000"/>
              </w:rPr>
              <w:t> </w:t>
            </w:r>
          </w:p>
          <w:p w:rsidR="007F198B" w:rsidRDefault="00100AC0">
            <w:pPr>
              <w:spacing w:after="150"/>
            </w:pPr>
            <w:r>
              <w:rPr>
                <w:color w:val="000000"/>
              </w:rPr>
              <w:t>*Службени гласник РС, број 50/2011</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150"/>
              <w:jc w:val="right"/>
            </w:pPr>
            <w:r>
              <w:rPr>
                <w:b/>
                <w:color w:val="000000"/>
              </w:rPr>
              <w:t>23.250**</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197.*</w:t>
            </w:r>
          </w:p>
        </w:tc>
      </w:tr>
      <w:tr w:rsidR="007F198B">
        <w:trPr>
          <w:trHeight w:val="90"/>
          <w:tblCellSpacing w:w="0" w:type="auto"/>
        </w:trPr>
        <w:tc>
          <w:tcPr>
            <w:tcW w:w="12501" w:type="dxa"/>
            <w:vAlign w:val="center"/>
          </w:tcPr>
          <w:p w:rsidR="007F198B" w:rsidRDefault="00100AC0">
            <w:pPr>
              <w:spacing w:after="150"/>
            </w:pPr>
            <w:r>
              <w:rPr>
                <w:b/>
                <w:color w:val="000000"/>
              </w:rPr>
              <w:t>За дозволу за увоз неопасног отпада ради</w:t>
            </w:r>
            <w:r>
              <w:rPr>
                <w:b/>
                <w:color w:val="000000"/>
              </w:rPr>
              <w:t xml:space="preserve"> третмана*</w:t>
            </w:r>
          </w:p>
        </w:tc>
        <w:tc>
          <w:tcPr>
            <w:tcW w:w="1899" w:type="dxa"/>
            <w:gridSpan w:val="2"/>
            <w:vAlign w:val="center"/>
          </w:tcPr>
          <w:p w:rsidR="007F198B" w:rsidRDefault="00100AC0">
            <w:pPr>
              <w:spacing w:after="150"/>
              <w:jc w:val="right"/>
            </w:pPr>
            <w:r>
              <w:rPr>
                <w:b/>
                <w:color w:val="000000"/>
              </w:rPr>
              <w:t>38.730**</w:t>
            </w:r>
          </w:p>
        </w:tc>
      </w:tr>
      <w:tr w:rsidR="007F198B">
        <w:trPr>
          <w:trHeight w:val="90"/>
          <w:tblCellSpacing w:w="0" w:type="auto"/>
        </w:trPr>
        <w:tc>
          <w:tcPr>
            <w:tcW w:w="12501" w:type="dxa"/>
            <w:vAlign w:val="center"/>
          </w:tcPr>
          <w:p w:rsidR="007F198B" w:rsidRDefault="00100AC0">
            <w:pPr>
              <w:spacing w:after="150"/>
            </w:pPr>
            <w:r>
              <w:rPr>
                <w:b/>
                <w:color w:val="000000"/>
              </w:rPr>
              <w:t>За дозволу за извоз неопасног отпада*</w:t>
            </w:r>
          </w:p>
        </w:tc>
        <w:tc>
          <w:tcPr>
            <w:tcW w:w="1899" w:type="dxa"/>
            <w:gridSpan w:val="2"/>
            <w:vAlign w:val="center"/>
          </w:tcPr>
          <w:p w:rsidR="007F198B" w:rsidRDefault="00100AC0">
            <w:pPr>
              <w:spacing w:after="150"/>
              <w:jc w:val="right"/>
            </w:pPr>
            <w:r>
              <w:rPr>
                <w:b/>
                <w:color w:val="000000"/>
              </w:rPr>
              <w:t>232.410**</w:t>
            </w:r>
          </w:p>
        </w:tc>
      </w:tr>
      <w:tr w:rsidR="007F198B">
        <w:trPr>
          <w:trHeight w:val="90"/>
          <w:tblCellSpacing w:w="0" w:type="auto"/>
        </w:trPr>
        <w:tc>
          <w:tcPr>
            <w:tcW w:w="12501" w:type="dxa"/>
            <w:vAlign w:val="center"/>
          </w:tcPr>
          <w:p w:rsidR="007F198B" w:rsidRDefault="00100AC0">
            <w:pPr>
              <w:spacing w:after="150"/>
            </w:pPr>
            <w:r>
              <w:rPr>
                <w:b/>
                <w:color w:val="000000"/>
              </w:rPr>
              <w:t>За дозволу за поједине врсте опасног отпада које се могу увозити као секундарне сировине*</w:t>
            </w:r>
          </w:p>
        </w:tc>
        <w:tc>
          <w:tcPr>
            <w:tcW w:w="1899" w:type="dxa"/>
            <w:gridSpan w:val="2"/>
            <w:vAlign w:val="center"/>
          </w:tcPr>
          <w:p w:rsidR="007F198B" w:rsidRDefault="00100AC0">
            <w:pPr>
              <w:spacing w:after="150"/>
              <w:jc w:val="right"/>
            </w:pPr>
            <w:r>
              <w:rPr>
                <w:b/>
                <w:color w:val="000000"/>
              </w:rPr>
              <w:t>92.980**</w:t>
            </w:r>
          </w:p>
        </w:tc>
      </w:tr>
      <w:tr w:rsidR="007F198B">
        <w:trPr>
          <w:trHeight w:val="90"/>
          <w:tblCellSpacing w:w="0" w:type="auto"/>
        </w:trPr>
        <w:tc>
          <w:tcPr>
            <w:tcW w:w="12501" w:type="dxa"/>
            <w:vAlign w:val="center"/>
          </w:tcPr>
          <w:p w:rsidR="007F198B" w:rsidRDefault="00100AC0">
            <w:pPr>
              <w:spacing w:after="150"/>
            </w:pPr>
            <w:r>
              <w:rPr>
                <w:b/>
                <w:color w:val="000000"/>
              </w:rPr>
              <w:t>За дозволу за извоз опасног отпада*</w:t>
            </w:r>
          </w:p>
        </w:tc>
        <w:tc>
          <w:tcPr>
            <w:tcW w:w="1899" w:type="dxa"/>
            <w:gridSpan w:val="2"/>
            <w:vAlign w:val="center"/>
          </w:tcPr>
          <w:p w:rsidR="007F198B" w:rsidRDefault="00100AC0">
            <w:pPr>
              <w:spacing w:after="150"/>
              <w:jc w:val="right"/>
            </w:pPr>
            <w:r>
              <w:rPr>
                <w:b/>
                <w:color w:val="000000"/>
              </w:rPr>
              <w:t>74.910**</w:t>
            </w:r>
          </w:p>
        </w:tc>
      </w:tr>
      <w:tr w:rsidR="007F198B">
        <w:trPr>
          <w:trHeight w:val="90"/>
          <w:tblCellSpacing w:w="0" w:type="auto"/>
        </w:trPr>
        <w:tc>
          <w:tcPr>
            <w:tcW w:w="12501" w:type="dxa"/>
            <w:vAlign w:val="center"/>
          </w:tcPr>
          <w:p w:rsidR="007F198B" w:rsidRDefault="00100AC0">
            <w:pPr>
              <w:spacing w:after="150"/>
            </w:pPr>
            <w:r>
              <w:rPr>
                <w:b/>
                <w:color w:val="000000"/>
              </w:rPr>
              <w:t>За дозволу за транзит опасног отпада*</w:t>
            </w:r>
          </w:p>
        </w:tc>
        <w:tc>
          <w:tcPr>
            <w:tcW w:w="1899" w:type="dxa"/>
            <w:gridSpan w:val="2"/>
            <w:vAlign w:val="center"/>
          </w:tcPr>
          <w:p w:rsidR="007F198B" w:rsidRDefault="00100AC0">
            <w:pPr>
              <w:spacing w:after="150"/>
              <w:jc w:val="right"/>
            </w:pPr>
            <w:r>
              <w:rPr>
                <w:b/>
                <w:color w:val="000000"/>
              </w:rPr>
              <w:t>74</w:t>
            </w:r>
            <w:r>
              <w:rPr>
                <w:b/>
                <w:color w:val="000000"/>
              </w:rPr>
              <w:t>.910**</w:t>
            </w:r>
          </w:p>
        </w:tc>
      </w:tr>
      <w:tr w:rsidR="007F198B">
        <w:trPr>
          <w:trHeight w:val="90"/>
          <w:tblCellSpacing w:w="0" w:type="auto"/>
        </w:trPr>
        <w:tc>
          <w:tcPr>
            <w:tcW w:w="12501" w:type="dxa"/>
            <w:vAlign w:val="center"/>
          </w:tcPr>
          <w:p w:rsidR="007F198B" w:rsidRDefault="00100AC0">
            <w:pPr>
              <w:spacing w:after="150"/>
            </w:pPr>
            <w:r>
              <w:rPr>
                <w:b/>
                <w:color w:val="000000"/>
              </w:rPr>
              <w:t>За потврду пријаве прекограничног кретања отпада са листе неопасног отпада за који се не издаје дозвола*</w:t>
            </w:r>
          </w:p>
        </w:tc>
        <w:tc>
          <w:tcPr>
            <w:tcW w:w="1899" w:type="dxa"/>
            <w:gridSpan w:val="2"/>
            <w:vAlign w:val="center"/>
          </w:tcPr>
          <w:p w:rsidR="007F198B" w:rsidRDefault="00100AC0">
            <w:pPr>
              <w:spacing w:after="150"/>
              <w:jc w:val="right"/>
            </w:pPr>
            <w:r>
              <w:rPr>
                <w:b/>
                <w:color w:val="000000"/>
              </w:rPr>
              <w:t>7.120**</w:t>
            </w:r>
          </w:p>
        </w:tc>
      </w:tr>
      <w:tr w:rsidR="007F198B">
        <w:trPr>
          <w:trHeight w:val="90"/>
          <w:tblCellSpacing w:w="0" w:type="auto"/>
        </w:trPr>
        <w:tc>
          <w:tcPr>
            <w:tcW w:w="12501" w:type="dxa"/>
            <w:vAlign w:val="center"/>
          </w:tcPr>
          <w:p w:rsidR="007F198B" w:rsidRDefault="00100AC0">
            <w:pPr>
              <w:spacing w:after="150"/>
            </w:pPr>
            <w:r>
              <w:rPr>
                <w:b/>
                <w:color w:val="000000"/>
              </w:rPr>
              <w:t>За захтев за добијање овлашћења за испитивање отпада*</w:t>
            </w:r>
          </w:p>
        </w:tc>
        <w:tc>
          <w:tcPr>
            <w:tcW w:w="1899" w:type="dxa"/>
            <w:gridSpan w:val="2"/>
            <w:vAlign w:val="center"/>
          </w:tcPr>
          <w:p w:rsidR="007F198B" w:rsidRDefault="00100AC0">
            <w:pPr>
              <w:spacing w:after="150"/>
              <w:jc w:val="right"/>
            </w:pPr>
            <w:r>
              <w:rPr>
                <w:b/>
                <w:color w:val="000000"/>
              </w:rPr>
              <w:t>10.970**</w:t>
            </w:r>
          </w:p>
        </w:tc>
      </w:tr>
      <w:tr w:rsidR="007F198B">
        <w:trPr>
          <w:trHeight w:val="90"/>
          <w:tblCellSpacing w:w="0" w:type="auto"/>
        </w:trPr>
        <w:tc>
          <w:tcPr>
            <w:tcW w:w="12501" w:type="dxa"/>
            <w:vAlign w:val="center"/>
          </w:tcPr>
          <w:p w:rsidR="007F198B" w:rsidRDefault="00100AC0">
            <w:pPr>
              <w:spacing w:after="150"/>
            </w:pPr>
            <w:r>
              <w:rPr>
                <w:b/>
                <w:color w:val="000000"/>
              </w:rPr>
              <w:t>За издавање дозволе за сакупљање отпада*</w:t>
            </w:r>
          </w:p>
        </w:tc>
        <w:tc>
          <w:tcPr>
            <w:tcW w:w="1899" w:type="dxa"/>
            <w:gridSpan w:val="2"/>
            <w:vAlign w:val="center"/>
          </w:tcPr>
          <w:p w:rsidR="007F198B" w:rsidRDefault="00100AC0">
            <w:pPr>
              <w:spacing w:after="150"/>
              <w:jc w:val="right"/>
            </w:pPr>
            <w:r>
              <w:rPr>
                <w:b/>
                <w:color w:val="000000"/>
              </w:rPr>
              <w:t>23.250**</w:t>
            </w:r>
          </w:p>
        </w:tc>
      </w:tr>
      <w:tr w:rsidR="007F198B">
        <w:trPr>
          <w:trHeight w:val="90"/>
          <w:tblCellSpacing w:w="0" w:type="auto"/>
        </w:trPr>
        <w:tc>
          <w:tcPr>
            <w:tcW w:w="12501" w:type="dxa"/>
            <w:vAlign w:val="center"/>
          </w:tcPr>
          <w:p w:rsidR="007F198B" w:rsidRDefault="00100AC0">
            <w:pPr>
              <w:spacing w:after="150"/>
            </w:pPr>
            <w:r>
              <w:rPr>
                <w:b/>
                <w:color w:val="000000"/>
              </w:rPr>
              <w:t>За издавање дозволе</w:t>
            </w:r>
            <w:r>
              <w:rPr>
                <w:b/>
                <w:color w:val="000000"/>
              </w:rPr>
              <w:t xml:space="preserve"> за транспорт отпада*</w:t>
            </w:r>
          </w:p>
        </w:tc>
        <w:tc>
          <w:tcPr>
            <w:tcW w:w="1899" w:type="dxa"/>
            <w:gridSpan w:val="2"/>
            <w:vAlign w:val="center"/>
          </w:tcPr>
          <w:p w:rsidR="007F198B" w:rsidRDefault="00100AC0">
            <w:pPr>
              <w:spacing w:after="150"/>
              <w:jc w:val="right"/>
            </w:pPr>
            <w:r>
              <w:rPr>
                <w:b/>
                <w:color w:val="000000"/>
              </w:rPr>
              <w:t>23.250**</w:t>
            </w:r>
          </w:p>
        </w:tc>
      </w:tr>
      <w:tr w:rsidR="007F198B">
        <w:trPr>
          <w:trHeight w:val="90"/>
          <w:tblCellSpacing w:w="0" w:type="auto"/>
        </w:trPr>
        <w:tc>
          <w:tcPr>
            <w:tcW w:w="12501" w:type="dxa"/>
            <w:vAlign w:val="center"/>
          </w:tcPr>
          <w:p w:rsidR="007F198B" w:rsidRDefault="00100AC0">
            <w:pPr>
              <w:spacing w:after="150"/>
            </w:pPr>
            <w:r>
              <w:rPr>
                <w:b/>
                <w:color w:val="000000"/>
              </w:rPr>
              <w:t>За издавање интегралне дозволе за сакупљање и транспорт отпада*</w:t>
            </w:r>
          </w:p>
        </w:tc>
        <w:tc>
          <w:tcPr>
            <w:tcW w:w="1899" w:type="dxa"/>
            <w:gridSpan w:val="2"/>
            <w:vAlign w:val="center"/>
          </w:tcPr>
          <w:p w:rsidR="007F198B" w:rsidRDefault="00100AC0">
            <w:pPr>
              <w:spacing w:after="150"/>
              <w:jc w:val="right"/>
            </w:pPr>
            <w:r>
              <w:rPr>
                <w:b/>
                <w:color w:val="000000"/>
              </w:rPr>
              <w:t>38.730**</w:t>
            </w:r>
          </w:p>
        </w:tc>
      </w:tr>
      <w:tr w:rsidR="007F198B">
        <w:trPr>
          <w:trHeight w:val="90"/>
          <w:tblCellSpacing w:w="0" w:type="auto"/>
        </w:trPr>
        <w:tc>
          <w:tcPr>
            <w:tcW w:w="12501" w:type="dxa"/>
            <w:vAlign w:val="center"/>
          </w:tcPr>
          <w:p w:rsidR="007F198B" w:rsidRDefault="00100AC0">
            <w:pPr>
              <w:spacing w:after="150"/>
            </w:pPr>
            <w:r>
              <w:rPr>
                <w:b/>
                <w:color w:val="000000"/>
              </w:rPr>
              <w:t>За издавање дозволе за складиштење отпада*</w:t>
            </w:r>
          </w:p>
        </w:tc>
        <w:tc>
          <w:tcPr>
            <w:tcW w:w="1899" w:type="dxa"/>
            <w:gridSpan w:val="2"/>
            <w:vAlign w:val="center"/>
          </w:tcPr>
          <w:p w:rsidR="007F198B" w:rsidRDefault="00100AC0">
            <w:pPr>
              <w:spacing w:after="150"/>
              <w:jc w:val="right"/>
            </w:pPr>
            <w:r>
              <w:rPr>
                <w:b/>
                <w:color w:val="000000"/>
              </w:rPr>
              <w:t>77.490**</w:t>
            </w:r>
          </w:p>
        </w:tc>
      </w:tr>
      <w:tr w:rsidR="007F198B">
        <w:trPr>
          <w:trHeight w:val="90"/>
          <w:tblCellSpacing w:w="0" w:type="auto"/>
        </w:trPr>
        <w:tc>
          <w:tcPr>
            <w:tcW w:w="12501" w:type="dxa"/>
            <w:vAlign w:val="center"/>
          </w:tcPr>
          <w:p w:rsidR="007F198B" w:rsidRDefault="00100AC0">
            <w:pPr>
              <w:spacing w:after="150"/>
            </w:pPr>
            <w:r>
              <w:rPr>
                <w:b/>
                <w:color w:val="000000"/>
              </w:rPr>
              <w:t>За издавање дозволе за третман отпада*</w:t>
            </w:r>
          </w:p>
        </w:tc>
        <w:tc>
          <w:tcPr>
            <w:tcW w:w="1899" w:type="dxa"/>
            <w:gridSpan w:val="2"/>
            <w:vAlign w:val="center"/>
          </w:tcPr>
          <w:p w:rsidR="007F198B" w:rsidRDefault="00100AC0">
            <w:pPr>
              <w:spacing w:after="150"/>
              <w:jc w:val="right"/>
            </w:pPr>
            <w:r>
              <w:rPr>
                <w:b/>
                <w:color w:val="000000"/>
              </w:rPr>
              <w:t>77.490**</w:t>
            </w:r>
          </w:p>
        </w:tc>
      </w:tr>
      <w:tr w:rsidR="007F198B">
        <w:trPr>
          <w:trHeight w:val="90"/>
          <w:tblCellSpacing w:w="0" w:type="auto"/>
        </w:trPr>
        <w:tc>
          <w:tcPr>
            <w:tcW w:w="12501" w:type="dxa"/>
            <w:vAlign w:val="center"/>
          </w:tcPr>
          <w:p w:rsidR="007F198B" w:rsidRDefault="00100AC0">
            <w:pPr>
              <w:spacing w:after="150"/>
            </w:pPr>
            <w:r>
              <w:rPr>
                <w:b/>
                <w:color w:val="000000"/>
              </w:rPr>
              <w:t>За издавање дозволе за одлагање отпада*</w:t>
            </w:r>
          </w:p>
        </w:tc>
        <w:tc>
          <w:tcPr>
            <w:tcW w:w="1899" w:type="dxa"/>
            <w:gridSpan w:val="2"/>
            <w:vAlign w:val="center"/>
          </w:tcPr>
          <w:p w:rsidR="007F198B" w:rsidRDefault="00100AC0">
            <w:pPr>
              <w:spacing w:after="150"/>
              <w:jc w:val="right"/>
            </w:pPr>
            <w:r>
              <w:rPr>
                <w:b/>
                <w:color w:val="000000"/>
              </w:rPr>
              <w:t>77.490**</w:t>
            </w:r>
          </w:p>
        </w:tc>
      </w:tr>
      <w:tr w:rsidR="007F198B">
        <w:trPr>
          <w:trHeight w:val="90"/>
          <w:tblCellSpacing w:w="0" w:type="auto"/>
        </w:trPr>
        <w:tc>
          <w:tcPr>
            <w:tcW w:w="12501" w:type="dxa"/>
            <w:vAlign w:val="center"/>
          </w:tcPr>
          <w:p w:rsidR="007F198B" w:rsidRDefault="00100AC0">
            <w:pPr>
              <w:spacing w:after="150"/>
            </w:pPr>
            <w:r>
              <w:rPr>
                <w:b/>
                <w:color w:val="000000"/>
              </w:rPr>
              <w:t>За издавање интегралне дозволе за управљање отпадом*</w:t>
            </w:r>
          </w:p>
        </w:tc>
        <w:tc>
          <w:tcPr>
            <w:tcW w:w="1899" w:type="dxa"/>
            <w:gridSpan w:val="2"/>
            <w:vAlign w:val="center"/>
          </w:tcPr>
          <w:p w:rsidR="007F198B" w:rsidRDefault="00100AC0">
            <w:pPr>
              <w:spacing w:after="150"/>
              <w:jc w:val="right"/>
            </w:pPr>
            <w:r>
              <w:rPr>
                <w:b/>
                <w:color w:val="000000"/>
              </w:rPr>
              <w:t>123.940**</w:t>
            </w:r>
          </w:p>
        </w:tc>
      </w:tr>
      <w:tr w:rsidR="007F198B">
        <w:trPr>
          <w:trHeight w:val="90"/>
          <w:tblCellSpacing w:w="0" w:type="auto"/>
        </w:trPr>
        <w:tc>
          <w:tcPr>
            <w:tcW w:w="12501" w:type="dxa"/>
            <w:vAlign w:val="center"/>
          </w:tcPr>
          <w:p w:rsidR="007F198B" w:rsidRDefault="00100AC0">
            <w:pPr>
              <w:spacing w:after="150"/>
            </w:pPr>
            <w:r>
              <w:rPr>
                <w:b/>
                <w:color w:val="000000"/>
              </w:rPr>
              <w:t>За потврду за изузимање од обавеза прибављања дозволе*</w:t>
            </w:r>
          </w:p>
        </w:tc>
        <w:tc>
          <w:tcPr>
            <w:tcW w:w="1899" w:type="dxa"/>
            <w:gridSpan w:val="2"/>
          </w:tcPr>
          <w:p w:rsidR="007F198B" w:rsidRDefault="00100AC0">
            <w:pPr>
              <w:spacing w:after="150"/>
              <w:jc w:val="right"/>
            </w:pPr>
            <w:r>
              <w:rPr>
                <w:b/>
                <w:color w:val="000000"/>
              </w:rPr>
              <w:t>3.420**</w:t>
            </w:r>
          </w:p>
        </w:tc>
      </w:tr>
      <w:tr w:rsidR="007F198B">
        <w:trPr>
          <w:trHeight w:val="90"/>
          <w:tblCellSpacing w:w="0" w:type="auto"/>
        </w:trPr>
        <w:tc>
          <w:tcPr>
            <w:tcW w:w="12501" w:type="dxa"/>
            <w:vAlign w:val="center"/>
          </w:tcPr>
          <w:p w:rsidR="007F198B" w:rsidRDefault="00100AC0">
            <w:pPr>
              <w:spacing w:after="150"/>
            </w:pPr>
            <w:r>
              <w:rPr>
                <w:b/>
                <w:color w:val="000000"/>
              </w:rPr>
              <w:t>За издавање дозволе за сопствено управљање амбалажним отпадом*</w:t>
            </w:r>
          </w:p>
        </w:tc>
        <w:tc>
          <w:tcPr>
            <w:tcW w:w="1899" w:type="dxa"/>
            <w:gridSpan w:val="2"/>
          </w:tcPr>
          <w:p w:rsidR="007F198B" w:rsidRDefault="00100AC0">
            <w:pPr>
              <w:spacing w:after="150"/>
              <w:jc w:val="right"/>
            </w:pPr>
            <w:r>
              <w:rPr>
                <w:b/>
                <w:color w:val="000000"/>
              </w:rPr>
              <w:t>92.980**</w:t>
            </w:r>
          </w:p>
        </w:tc>
      </w:tr>
      <w:tr w:rsidR="007F198B">
        <w:trPr>
          <w:trHeight w:val="90"/>
          <w:tblCellSpacing w:w="0" w:type="auto"/>
        </w:trPr>
        <w:tc>
          <w:tcPr>
            <w:tcW w:w="12501" w:type="dxa"/>
            <w:vAlign w:val="center"/>
          </w:tcPr>
          <w:p w:rsidR="007F198B" w:rsidRDefault="00100AC0">
            <w:pPr>
              <w:spacing w:after="150"/>
            </w:pPr>
            <w:r>
              <w:rPr>
                <w:b/>
                <w:color w:val="000000"/>
              </w:rPr>
              <w:t>За издавање дозволе за оператера управљања амбалажним</w:t>
            </w:r>
            <w:r>
              <w:rPr>
                <w:b/>
                <w:color w:val="000000"/>
              </w:rPr>
              <w:t xml:space="preserve"> отпадом*</w:t>
            </w:r>
          </w:p>
        </w:tc>
        <w:tc>
          <w:tcPr>
            <w:tcW w:w="1899" w:type="dxa"/>
            <w:gridSpan w:val="2"/>
          </w:tcPr>
          <w:p w:rsidR="007F198B" w:rsidRDefault="00100AC0">
            <w:pPr>
              <w:spacing w:after="150"/>
              <w:jc w:val="right"/>
            </w:pPr>
            <w:r>
              <w:rPr>
                <w:b/>
                <w:color w:val="000000"/>
              </w:rPr>
              <w:t>61.990**</w:t>
            </w:r>
          </w:p>
        </w:tc>
      </w:tr>
      <w:tr w:rsidR="007F198B">
        <w:trPr>
          <w:trHeight w:val="90"/>
          <w:tblCellSpacing w:w="0" w:type="auto"/>
        </w:trPr>
        <w:tc>
          <w:tcPr>
            <w:tcW w:w="12501" w:type="dxa"/>
            <w:vAlign w:val="center"/>
          </w:tcPr>
          <w:p w:rsidR="007F198B" w:rsidRDefault="00100AC0">
            <w:pPr>
              <w:spacing w:after="150"/>
            </w:pPr>
            <w:r>
              <w:rPr>
                <w:b/>
                <w:color w:val="000000"/>
              </w:rPr>
              <w:t xml:space="preserve">За решење о изменама и допунама у дозволама за </w:t>
            </w:r>
            <w:r>
              <w:rPr>
                <w:b/>
                <w:color w:val="000000"/>
              </w:rPr>
              <w:lastRenderedPageBreak/>
              <w:t>управљање отпадом*</w:t>
            </w:r>
          </w:p>
          <w:p w:rsidR="007F198B" w:rsidRDefault="00100AC0">
            <w:pPr>
              <w:spacing w:after="150"/>
            </w:pPr>
            <w:r>
              <w:rPr>
                <w:color w:val="000000"/>
              </w:rPr>
              <w:t> </w:t>
            </w:r>
          </w:p>
          <w:p w:rsidR="007F198B" w:rsidRDefault="00100AC0">
            <w:pPr>
              <w:spacing w:after="150"/>
            </w:pPr>
            <w:r>
              <w:rPr>
                <w:color w:val="000000"/>
              </w:rPr>
              <w:t>*Службени гласник РС, број 50/2011</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b/>
                <w:color w:val="000000"/>
              </w:rPr>
              <w:lastRenderedPageBreak/>
              <w:t>7.750**</w:t>
            </w:r>
          </w:p>
        </w:tc>
      </w:tr>
      <w:tr w:rsidR="007F198B">
        <w:trPr>
          <w:trHeight w:val="90"/>
          <w:tblCellSpacing w:w="0" w:type="auto"/>
        </w:trPr>
        <w:tc>
          <w:tcPr>
            <w:tcW w:w="0" w:type="auto"/>
            <w:gridSpan w:val="3"/>
            <w:shd w:val="clear" w:color="auto" w:fill="F2F2F2"/>
          </w:tcPr>
          <w:p w:rsidR="007F198B" w:rsidRDefault="007F198B">
            <w:pPr>
              <w:spacing w:after="0"/>
              <w:jc w:val="both"/>
            </w:pPr>
          </w:p>
          <w:p w:rsidR="007F198B" w:rsidRDefault="00100AC0">
            <w:pPr>
              <w:spacing w:after="150"/>
              <w:jc w:val="center"/>
            </w:pPr>
            <w:r>
              <w:rPr>
                <w:i/>
                <w:color w:val="000000"/>
              </w:rPr>
              <w:t>Тарифни број 198. </w:t>
            </w:r>
          </w:p>
        </w:tc>
      </w:tr>
      <w:tr w:rsidR="007F198B">
        <w:trPr>
          <w:trHeight w:val="90"/>
          <w:tblCellSpacing w:w="0" w:type="auto"/>
        </w:trPr>
        <w:tc>
          <w:tcPr>
            <w:tcW w:w="0" w:type="auto"/>
            <w:gridSpan w:val="3"/>
          </w:tcPr>
          <w:p w:rsidR="007F198B" w:rsidRDefault="00100AC0">
            <w:pPr>
              <w:spacing w:after="150"/>
              <w:jc w:val="center"/>
            </w:pPr>
            <w:r>
              <w:rPr>
                <w:i/>
                <w:color w:val="000000"/>
              </w:rPr>
              <w:t>Брисан је (види члан 57. Закона - 50/2011-7)</w:t>
            </w:r>
          </w:p>
        </w:tc>
      </w:tr>
      <w:tr w:rsidR="007F198B">
        <w:trPr>
          <w:trHeight w:val="90"/>
          <w:tblCellSpacing w:w="0" w:type="auto"/>
        </w:trPr>
        <w:tc>
          <w:tcPr>
            <w:tcW w:w="0" w:type="auto"/>
            <w:gridSpan w:val="3"/>
            <w:shd w:val="clear" w:color="auto" w:fill="F2F2F2"/>
          </w:tcPr>
          <w:p w:rsidR="007F198B" w:rsidRDefault="007F198B">
            <w:pPr>
              <w:spacing w:after="0"/>
              <w:jc w:val="both"/>
            </w:pPr>
          </w:p>
          <w:p w:rsidR="007F198B" w:rsidRDefault="00100AC0">
            <w:pPr>
              <w:spacing w:after="150"/>
              <w:jc w:val="center"/>
            </w:pPr>
            <w:r>
              <w:rPr>
                <w:i/>
                <w:color w:val="000000"/>
              </w:rPr>
              <w:t>Тарифни број 199.</w:t>
            </w:r>
          </w:p>
        </w:tc>
      </w:tr>
      <w:tr w:rsidR="007F198B">
        <w:trPr>
          <w:trHeight w:val="90"/>
          <w:tblCellSpacing w:w="0" w:type="auto"/>
        </w:trPr>
        <w:tc>
          <w:tcPr>
            <w:tcW w:w="0" w:type="auto"/>
            <w:gridSpan w:val="3"/>
          </w:tcPr>
          <w:p w:rsidR="007F198B" w:rsidRDefault="00100AC0">
            <w:pPr>
              <w:spacing w:after="150"/>
              <w:jc w:val="center"/>
            </w:pPr>
            <w:r>
              <w:rPr>
                <w:i/>
                <w:color w:val="000000"/>
              </w:rPr>
              <w:t>Брисан је (види члан 58. Закона - 50/2011-7)</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200.</w:t>
            </w:r>
          </w:p>
        </w:tc>
      </w:tr>
      <w:tr w:rsidR="007F198B">
        <w:trPr>
          <w:trHeight w:val="90"/>
          <w:tblCellSpacing w:w="0" w:type="auto"/>
        </w:trPr>
        <w:tc>
          <w:tcPr>
            <w:tcW w:w="12501" w:type="dxa"/>
          </w:tcPr>
          <w:p w:rsidR="007F198B" w:rsidRDefault="00100AC0">
            <w:pPr>
              <w:spacing w:after="150"/>
            </w:pPr>
            <w:r>
              <w:rPr>
                <w:color w:val="000000"/>
              </w:rPr>
              <w:t>За решење по захтеву за одређивање правног лица које врши систематско испитивање садржаја радионуклида у животној средини, односно које врши прописана мерења ради најаве ванредног догађаја</w:t>
            </w:r>
          </w:p>
        </w:tc>
        <w:tc>
          <w:tcPr>
            <w:tcW w:w="1899" w:type="dxa"/>
            <w:gridSpan w:val="2"/>
            <w:vAlign w:val="center"/>
          </w:tcPr>
          <w:p w:rsidR="007F198B" w:rsidRDefault="00100AC0">
            <w:pPr>
              <w:spacing w:after="150"/>
              <w:jc w:val="right"/>
            </w:pPr>
            <w:r>
              <w:rPr>
                <w:b/>
                <w:color w:val="000000"/>
              </w:rPr>
              <w:t>28</w:t>
            </w:r>
            <w:r>
              <w:rPr>
                <w:b/>
                <w:color w:val="000000"/>
              </w:rPr>
              <w:t>.380**</w:t>
            </w:r>
          </w:p>
        </w:tc>
      </w:tr>
      <w:tr w:rsidR="007F198B">
        <w:trPr>
          <w:trHeight w:val="90"/>
          <w:tblCellSpacing w:w="0" w:type="auto"/>
        </w:trPr>
        <w:tc>
          <w:tcPr>
            <w:tcW w:w="12501" w:type="dxa"/>
          </w:tcPr>
          <w:p w:rsidR="007F198B" w:rsidRDefault="00100AC0">
            <w:pPr>
              <w:spacing w:after="150"/>
            </w:pPr>
            <w:r>
              <w:rPr>
                <w:color w:val="000000"/>
              </w:rPr>
              <w:t>За решење по захтеву за одређивање правног лица, односно предузетника који може да производи, односно врши промет, односно користи изворе јонизујућих зрачења</w:t>
            </w:r>
          </w:p>
        </w:tc>
        <w:tc>
          <w:tcPr>
            <w:tcW w:w="1899" w:type="dxa"/>
            <w:gridSpan w:val="2"/>
            <w:vAlign w:val="center"/>
          </w:tcPr>
          <w:p w:rsidR="007F198B" w:rsidRDefault="00100AC0">
            <w:pPr>
              <w:spacing w:after="150"/>
              <w:jc w:val="right"/>
            </w:pPr>
            <w:r>
              <w:rPr>
                <w:b/>
                <w:color w:val="000000"/>
              </w:rPr>
              <w:t>9.450**</w:t>
            </w:r>
          </w:p>
        </w:tc>
      </w:tr>
      <w:tr w:rsidR="007F198B">
        <w:trPr>
          <w:trHeight w:val="90"/>
          <w:tblCellSpacing w:w="0" w:type="auto"/>
        </w:trPr>
        <w:tc>
          <w:tcPr>
            <w:tcW w:w="12501" w:type="dxa"/>
          </w:tcPr>
          <w:p w:rsidR="007F198B" w:rsidRDefault="00100AC0">
            <w:pPr>
              <w:spacing w:after="150"/>
            </w:pPr>
            <w:r>
              <w:rPr>
                <w:color w:val="000000"/>
              </w:rPr>
              <w:t>За решење по захтеву за одређивање правног лица које испуњава прописане услове за</w:t>
            </w:r>
            <w:r>
              <w:rPr>
                <w:color w:val="000000"/>
              </w:rPr>
              <w:t xml:space="preserve"> вршење мерења, ради процене степена изложености јонизујућим зрачењима лица која раде са изворима зрачења, пацијентима и становништвом</w:t>
            </w:r>
          </w:p>
        </w:tc>
        <w:tc>
          <w:tcPr>
            <w:tcW w:w="1899" w:type="dxa"/>
            <w:gridSpan w:val="2"/>
            <w:vAlign w:val="center"/>
          </w:tcPr>
          <w:p w:rsidR="007F198B" w:rsidRDefault="00100AC0">
            <w:pPr>
              <w:spacing w:after="150"/>
              <w:jc w:val="right"/>
            </w:pPr>
            <w:r>
              <w:rPr>
                <w:b/>
                <w:color w:val="000000"/>
              </w:rPr>
              <w:t>28.380**</w:t>
            </w:r>
          </w:p>
        </w:tc>
      </w:tr>
      <w:tr w:rsidR="007F198B">
        <w:trPr>
          <w:trHeight w:val="90"/>
          <w:tblCellSpacing w:w="0" w:type="auto"/>
        </w:trPr>
        <w:tc>
          <w:tcPr>
            <w:tcW w:w="12501" w:type="dxa"/>
          </w:tcPr>
          <w:p w:rsidR="007F198B" w:rsidRDefault="00100AC0">
            <w:pPr>
              <w:spacing w:after="150"/>
            </w:pPr>
            <w:r>
              <w:rPr>
                <w:color w:val="000000"/>
              </w:rPr>
              <w:t>За решења по захтеву за одређивање правног лица које испуњава услове за обављање деконтаминације</w:t>
            </w:r>
          </w:p>
        </w:tc>
        <w:tc>
          <w:tcPr>
            <w:tcW w:w="1899" w:type="dxa"/>
            <w:gridSpan w:val="2"/>
            <w:vAlign w:val="center"/>
          </w:tcPr>
          <w:p w:rsidR="007F198B" w:rsidRDefault="00100AC0">
            <w:pPr>
              <w:spacing w:after="150"/>
              <w:jc w:val="right"/>
            </w:pPr>
            <w:r>
              <w:rPr>
                <w:b/>
                <w:color w:val="000000"/>
              </w:rPr>
              <w:t>28.380**</w:t>
            </w:r>
          </w:p>
        </w:tc>
      </w:tr>
      <w:tr w:rsidR="007F198B">
        <w:trPr>
          <w:trHeight w:val="90"/>
          <w:tblCellSpacing w:w="0" w:type="auto"/>
        </w:trPr>
        <w:tc>
          <w:tcPr>
            <w:tcW w:w="12501" w:type="dxa"/>
          </w:tcPr>
          <w:p w:rsidR="007F198B" w:rsidRDefault="00100AC0">
            <w:pPr>
              <w:spacing w:after="150"/>
            </w:pPr>
            <w:r>
              <w:rPr>
                <w:color w:val="000000"/>
              </w:rPr>
              <w:t>За р</w:t>
            </w:r>
            <w:r>
              <w:rPr>
                <w:color w:val="000000"/>
              </w:rPr>
              <w:t>ешење по захтеву за одобрење превоза извора јонизујућих зрачења преко државне границе</w:t>
            </w:r>
          </w:p>
        </w:tc>
        <w:tc>
          <w:tcPr>
            <w:tcW w:w="1899" w:type="dxa"/>
            <w:gridSpan w:val="2"/>
            <w:vAlign w:val="center"/>
          </w:tcPr>
          <w:p w:rsidR="007F198B" w:rsidRDefault="00100AC0">
            <w:pPr>
              <w:spacing w:after="150"/>
              <w:jc w:val="right"/>
            </w:pPr>
            <w:r>
              <w:rPr>
                <w:b/>
                <w:color w:val="000000"/>
              </w:rPr>
              <w:t>5.720**</w:t>
            </w:r>
          </w:p>
        </w:tc>
      </w:tr>
      <w:tr w:rsidR="007F198B">
        <w:trPr>
          <w:trHeight w:val="90"/>
          <w:tblCellSpacing w:w="0" w:type="auto"/>
        </w:trPr>
        <w:tc>
          <w:tcPr>
            <w:tcW w:w="12501" w:type="dxa"/>
          </w:tcPr>
          <w:p w:rsidR="007F198B" w:rsidRDefault="00100AC0">
            <w:pPr>
              <w:spacing w:after="150"/>
            </w:pPr>
            <w:r>
              <w:rPr>
                <w:color w:val="000000"/>
              </w:rPr>
              <w:t>За решење по захтеву за одобрење превоза извора јонизујућих зрачења на територији Републике Србије  </w:t>
            </w:r>
          </w:p>
        </w:tc>
        <w:tc>
          <w:tcPr>
            <w:tcW w:w="1899" w:type="dxa"/>
            <w:gridSpan w:val="2"/>
            <w:vAlign w:val="center"/>
          </w:tcPr>
          <w:p w:rsidR="007F198B" w:rsidRDefault="00100AC0">
            <w:pPr>
              <w:spacing w:after="150"/>
              <w:jc w:val="right"/>
            </w:pPr>
            <w:r>
              <w:rPr>
                <w:b/>
                <w:color w:val="000000"/>
              </w:rPr>
              <w:t>5.720**</w:t>
            </w:r>
          </w:p>
        </w:tc>
      </w:tr>
      <w:tr w:rsidR="007F198B">
        <w:trPr>
          <w:trHeight w:val="90"/>
          <w:tblCellSpacing w:w="0" w:type="auto"/>
        </w:trPr>
        <w:tc>
          <w:tcPr>
            <w:tcW w:w="12501" w:type="dxa"/>
          </w:tcPr>
          <w:p w:rsidR="007F198B" w:rsidRDefault="00100AC0">
            <w:pPr>
              <w:spacing w:after="150"/>
            </w:pPr>
            <w:r>
              <w:rPr>
                <w:b/>
                <w:color w:val="000000"/>
              </w:rPr>
              <w:t>За решење за коришћење извора нејонизујућег зрачења</w:t>
            </w:r>
            <w:r>
              <w:rPr>
                <w:b/>
                <w:color w:val="000000"/>
              </w:rPr>
              <w:t xml:space="preserve"> од посебног интереса*</w:t>
            </w:r>
          </w:p>
        </w:tc>
        <w:tc>
          <w:tcPr>
            <w:tcW w:w="1899" w:type="dxa"/>
            <w:gridSpan w:val="2"/>
            <w:vAlign w:val="center"/>
          </w:tcPr>
          <w:p w:rsidR="007F198B" w:rsidRDefault="00100AC0">
            <w:pPr>
              <w:spacing w:after="150"/>
              <w:jc w:val="right"/>
            </w:pPr>
            <w:r>
              <w:rPr>
                <w:b/>
                <w:color w:val="000000"/>
              </w:rPr>
              <w:t>30.980**</w:t>
            </w:r>
          </w:p>
        </w:tc>
      </w:tr>
      <w:tr w:rsidR="007F198B">
        <w:trPr>
          <w:trHeight w:val="90"/>
          <w:tblCellSpacing w:w="0" w:type="auto"/>
        </w:trPr>
        <w:tc>
          <w:tcPr>
            <w:tcW w:w="12501" w:type="dxa"/>
          </w:tcPr>
          <w:p w:rsidR="007F198B" w:rsidRDefault="00100AC0">
            <w:pPr>
              <w:spacing w:after="0"/>
            </w:pPr>
            <w:r>
              <w:rPr>
                <w:rFonts w:ascii="Arial"/>
                <w:color w:val="000000"/>
              </w:rPr>
              <w:t> </w:t>
            </w:r>
          </w:p>
        </w:tc>
        <w:tc>
          <w:tcPr>
            <w:tcW w:w="1899" w:type="dxa"/>
            <w:gridSpan w:val="2"/>
          </w:tcPr>
          <w:p w:rsidR="007F198B" w:rsidRDefault="00100AC0">
            <w:pPr>
              <w:spacing w:after="0"/>
            </w:pPr>
            <w:r>
              <w:rPr>
                <w:rFonts w:ascii="Arial"/>
                <w:color w:val="000000"/>
              </w:rPr>
              <w:t> </w:t>
            </w:r>
          </w:p>
        </w:tc>
      </w:tr>
      <w:tr w:rsidR="007F198B">
        <w:trPr>
          <w:trHeight w:val="90"/>
          <w:tblCellSpacing w:w="0" w:type="auto"/>
        </w:trPr>
        <w:tc>
          <w:tcPr>
            <w:tcW w:w="12501" w:type="dxa"/>
          </w:tcPr>
          <w:p w:rsidR="007F198B" w:rsidRDefault="00100AC0">
            <w:pPr>
              <w:spacing w:after="150"/>
            </w:pPr>
            <w:r>
              <w:rPr>
                <w:color w:val="000000"/>
              </w:rPr>
              <w:t>*Службени гласник РС, број 50/2011</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201.*</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За дозволу за увоз и/или извоз супстанци које оштећују озонски омотач*</w:t>
            </w:r>
          </w:p>
        </w:tc>
        <w:tc>
          <w:tcPr>
            <w:tcW w:w="1899" w:type="dxa"/>
            <w:gridSpan w:val="2"/>
            <w:vAlign w:val="center"/>
          </w:tcPr>
          <w:p w:rsidR="007F198B" w:rsidRDefault="00100AC0">
            <w:pPr>
              <w:spacing w:after="150"/>
              <w:jc w:val="right"/>
            </w:pPr>
            <w:r>
              <w:rPr>
                <w:b/>
                <w:color w:val="000000"/>
              </w:rPr>
              <w:t>7.240**</w:t>
            </w:r>
          </w:p>
        </w:tc>
      </w:tr>
      <w:tr w:rsidR="007F198B">
        <w:trPr>
          <w:trHeight w:val="90"/>
          <w:tblCellSpacing w:w="0" w:type="auto"/>
        </w:trPr>
        <w:tc>
          <w:tcPr>
            <w:tcW w:w="12501" w:type="dxa"/>
            <w:vAlign w:val="center"/>
          </w:tcPr>
          <w:p w:rsidR="007F198B" w:rsidRDefault="00100AC0">
            <w:pPr>
              <w:spacing w:after="150"/>
            </w:pPr>
            <w:r>
              <w:rPr>
                <w:b/>
                <w:color w:val="000000"/>
              </w:rPr>
              <w:t xml:space="preserve">За дозволу за увоз и/или извоз флуорованих </w:t>
            </w:r>
            <w:r>
              <w:rPr>
                <w:b/>
                <w:color w:val="000000"/>
              </w:rPr>
              <w:t>гасова и опреме који садрже или се ослањају на флуороване гасове са ефектом стаклене баште*</w:t>
            </w:r>
          </w:p>
        </w:tc>
        <w:tc>
          <w:tcPr>
            <w:tcW w:w="1899" w:type="dxa"/>
            <w:gridSpan w:val="2"/>
            <w:vAlign w:val="center"/>
          </w:tcPr>
          <w:p w:rsidR="007F198B" w:rsidRDefault="00100AC0">
            <w:pPr>
              <w:spacing w:after="150"/>
              <w:jc w:val="right"/>
            </w:pPr>
            <w:r>
              <w:rPr>
                <w:b/>
                <w:color w:val="000000"/>
              </w:rPr>
              <w:t>1.540**</w:t>
            </w:r>
          </w:p>
        </w:tc>
      </w:tr>
      <w:tr w:rsidR="007F198B">
        <w:trPr>
          <w:trHeight w:val="90"/>
          <w:tblCellSpacing w:w="0" w:type="auto"/>
        </w:trPr>
        <w:tc>
          <w:tcPr>
            <w:tcW w:w="12501" w:type="dxa"/>
            <w:vAlign w:val="center"/>
          </w:tcPr>
          <w:p w:rsidR="007F198B" w:rsidRDefault="00100AC0">
            <w:pPr>
              <w:spacing w:after="150"/>
            </w:pPr>
            <w:r>
              <w:rPr>
                <w:b/>
                <w:color w:val="000000"/>
              </w:rPr>
              <w:t>За издавање мишљења за увоз и/или извоз производа и/или опреме који садрже расхладна средства*</w:t>
            </w:r>
          </w:p>
        </w:tc>
        <w:tc>
          <w:tcPr>
            <w:tcW w:w="1899" w:type="dxa"/>
            <w:gridSpan w:val="2"/>
            <w:vAlign w:val="center"/>
          </w:tcPr>
          <w:p w:rsidR="007F198B" w:rsidRDefault="00100AC0">
            <w:pPr>
              <w:spacing w:after="150"/>
              <w:jc w:val="right"/>
            </w:pPr>
            <w:r>
              <w:rPr>
                <w:b/>
                <w:color w:val="000000"/>
              </w:rPr>
              <w:t>470**</w:t>
            </w:r>
          </w:p>
        </w:tc>
      </w:tr>
      <w:tr w:rsidR="007F198B">
        <w:trPr>
          <w:trHeight w:val="90"/>
          <w:tblCellSpacing w:w="0" w:type="auto"/>
        </w:trPr>
        <w:tc>
          <w:tcPr>
            <w:tcW w:w="12501" w:type="dxa"/>
            <w:vAlign w:val="center"/>
          </w:tcPr>
          <w:p w:rsidR="007F198B" w:rsidRDefault="00100AC0">
            <w:pPr>
              <w:spacing w:after="150"/>
            </w:pPr>
            <w:r>
              <w:rPr>
                <w:b/>
                <w:color w:val="000000"/>
              </w:rPr>
              <w:t>За дозволу за увоз и/или извоз производа и/или опреме</w:t>
            </w:r>
            <w:r>
              <w:rPr>
                <w:b/>
                <w:color w:val="000000"/>
              </w:rPr>
              <w:t xml:space="preserve"> који садрже или се ослањају на контролисане супстанце у одређеним случајевима*</w:t>
            </w:r>
          </w:p>
        </w:tc>
        <w:tc>
          <w:tcPr>
            <w:tcW w:w="1899" w:type="dxa"/>
            <w:gridSpan w:val="2"/>
            <w:vAlign w:val="center"/>
          </w:tcPr>
          <w:p w:rsidR="007F198B" w:rsidRDefault="00100AC0">
            <w:pPr>
              <w:spacing w:after="150"/>
              <w:jc w:val="right"/>
            </w:pPr>
            <w:r>
              <w:rPr>
                <w:b/>
                <w:color w:val="000000"/>
              </w:rPr>
              <w:t>1.540**</w:t>
            </w:r>
          </w:p>
        </w:tc>
      </w:tr>
      <w:tr w:rsidR="007F198B">
        <w:trPr>
          <w:trHeight w:val="90"/>
          <w:tblCellSpacing w:w="0" w:type="auto"/>
        </w:trPr>
        <w:tc>
          <w:tcPr>
            <w:tcW w:w="12501" w:type="dxa"/>
            <w:vAlign w:val="center"/>
          </w:tcPr>
          <w:p w:rsidR="007F198B" w:rsidRDefault="00100AC0">
            <w:pPr>
              <w:spacing w:after="150"/>
            </w:pPr>
            <w:r>
              <w:rPr>
                <w:b/>
                <w:color w:val="000000"/>
              </w:rPr>
              <w:t>За дозволу за инсталацију, одржавање или сервисирање и искључивање из употребе производа и/или опреме који садрже или се ослањају на флуороване гасове са ефектом стакл</w:t>
            </w:r>
            <w:r>
              <w:rPr>
                <w:b/>
                <w:color w:val="000000"/>
              </w:rPr>
              <w:t>ене баште или контролисане супстанце*</w:t>
            </w:r>
          </w:p>
        </w:tc>
        <w:tc>
          <w:tcPr>
            <w:tcW w:w="1899" w:type="dxa"/>
            <w:gridSpan w:val="2"/>
            <w:vAlign w:val="center"/>
          </w:tcPr>
          <w:p w:rsidR="007F198B" w:rsidRDefault="00100AC0">
            <w:pPr>
              <w:spacing w:after="150"/>
              <w:jc w:val="right"/>
            </w:pPr>
            <w:r>
              <w:rPr>
                <w:b/>
                <w:color w:val="000000"/>
              </w:rPr>
              <w:t>4.260**</w:t>
            </w:r>
          </w:p>
        </w:tc>
      </w:tr>
      <w:tr w:rsidR="007F198B">
        <w:trPr>
          <w:trHeight w:val="90"/>
          <w:tblCellSpacing w:w="0" w:type="auto"/>
        </w:trPr>
        <w:tc>
          <w:tcPr>
            <w:tcW w:w="12501" w:type="dxa"/>
            <w:vAlign w:val="center"/>
          </w:tcPr>
          <w:p w:rsidR="007F198B" w:rsidRDefault="00100AC0">
            <w:pPr>
              <w:spacing w:after="150"/>
            </w:pPr>
            <w:r>
              <w:rPr>
                <w:b/>
                <w:color w:val="000000"/>
              </w:rPr>
              <w:t>За дозволу за центар за сакупљање, обнављање и обраду контролисаних супстанци и флуорованих гасова са ефектом стаклене баште*</w:t>
            </w:r>
          </w:p>
        </w:tc>
        <w:tc>
          <w:tcPr>
            <w:tcW w:w="1899" w:type="dxa"/>
            <w:gridSpan w:val="2"/>
            <w:vAlign w:val="center"/>
          </w:tcPr>
          <w:p w:rsidR="007F198B" w:rsidRDefault="00100AC0">
            <w:pPr>
              <w:spacing w:after="150"/>
              <w:jc w:val="right"/>
            </w:pPr>
            <w:r>
              <w:rPr>
                <w:b/>
                <w:color w:val="000000"/>
              </w:rPr>
              <w:t>7.020**</w:t>
            </w:r>
          </w:p>
        </w:tc>
      </w:tr>
      <w:tr w:rsidR="007F198B">
        <w:trPr>
          <w:trHeight w:val="90"/>
          <w:tblCellSpacing w:w="0" w:type="auto"/>
        </w:trPr>
        <w:tc>
          <w:tcPr>
            <w:tcW w:w="12501" w:type="dxa"/>
            <w:vAlign w:val="center"/>
          </w:tcPr>
          <w:p w:rsidR="007F198B" w:rsidRDefault="00100AC0">
            <w:pPr>
              <w:spacing w:after="150"/>
            </w:pPr>
            <w:r>
              <w:rPr>
                <w:b/>
                <w:color w:val="000000"/>
              </w:rPr>
              <w:t>За издавање и обнављање сертификата А, односно сертификата Б*</w:t>
            </w:r>
          </w:p>
          <w:p w:rsidR="007F198B" w:rsidRDefault="00100AC0">
            <w:pPr>
              <w:spacing w:after="150"/>
            </w:pPr>
            <w:r>
              <w:rPr>
                <w:color w:val="000000"/>
              </w:rPr>
              <w:t> </w:t>
            </w:r>
          </w:p>
          <w:p w:rsidR="007F198B" w:rsidRDefault="00100AC0">
            <w:pPr>
              <w:spacing w:after="150"/>
            </w:pPr>
            <w:r>
              <w:rPr>
                <w:color w:val="000000"/>
              </w:rPr>
              <w:t xml:space="preserve">*Службени </w:t>
            </w:r>
            <w:r>
              <w:rPr>
                <w:color w:val="000000"/>
              </w:rPr>
              <w:t>гласник РС, број 86/2019</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150"/>
              <w:jc w:val="right"/>
            </w:pPr>
            <w:r>
              <w:rPr>
                <w:b/>
                <w:color w:val="000000"/>
              </w:rPr>
              <w:t>1.500**</w:t>
            </w:r>
          </w:p>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t>Тарифни број 202.</w:t>
            </w:r>
          </w:p>
        </w:tc>
      </w:tr>
      <w:tr w:rsidR="007F198B">
        <w:trPr>
          <w:trHeight w:val="90"/>
          <w:tblCellSpacing w:w="0" w:type="auto"/>
        </w:trPr>
        <w:tc>
          <w:tcPr>
            <w:tcW w:w="0" w:type="auto"/>
            <w:gridSpan w:val="3"/>
          </w:tcPr>
          <w:p w:rsidR="007F198B" w:rsidRDefault="00100AC0">
            <w:pPr>
              <w:spacing w:after="150"/>
              <w:jc w:val="center"/>
            </w:pPr>
            <w:r>
              <w:rPr>
                <w:i/>
                <w:color w:val="000000"/>
              </w:rPr>
              <w:t>Брисан је (види члан 22. Закона - 83/2015-6)</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203.*</w:t>
            </w:r>
          </w:p>
        </w:tc>
      </w:tr>
      <w:tr w:rsidR="007F198B">
        <w:trPr>
          <w:trHeight w:val="90"/>
          <w:tblCellSpacing w:w="0" w:type="auto"/>
        </w:trPr>
        <w:tc>
          <w:tcPr>
            <w:tcW w:w="12501" w:type="dxa"/>
            <w:shd w:val="clear" w:color="auto" w:fill="FFFFFF"/>
            <w:vAlign w:val="center"/>
          </w:tcPr>
          <w:p w:rsidR="007F198B" w:rsidRDefault="00100AC0">
            <w:pPr>
              <w:spacing w:after="150"/>
            </w:pPr>
            <w:r>
              <w:rPr>
                <w:b/>
                <w:color w:val="000000"/>
              </w:rPr>
              <w:t>За дозволу за увоз, унос, износ и извоз заштићених врста дивље флоре и фауне у комерцијалне сврхе (по</w:t>
            </w:r>
            <w:r>
              <w:rPr>
                <w:b/>
                <w:color w:val="000000"/>
              </w:rPr>
              <w:t xml:space="preserve"> врсти)*</w:t>
            </w:r>
          </w:p>
        </w:tc>
        <w:tc>
          <w:tcPr>
            <w:tcW w:w="1899" w:type="dxa"/>
            <w:gridSpan w:val="2"/>
          </w:tcPr>
          <w:p w:rsidR="007F198B" w:rsidRDefault="00100AC0">
            <w:pPr>
              <w:spacing w:after="150"/>
              <w:jc w:val="right"/>
            </w:pPr>
            <w:r>
              <w:rPr>
                <w:b/>
                <w:color w:val="000000"/>
              </w:rPr>
              <w:t>9.320**</w:t>
            </w:r>
          </w:p>
        </w:tc>
      </w:tr>
      <w:tr w:rsidR="007F198B">
        <w:trPr>
          <w:trHeight w:val="90"/>
          <w:tblCellSpacing w:w="0" w:type="auto"/>
        </w:trPr>
        <w:tc>
          <w:tcPr>
            <w:tcW w:w="12501" w:type="dxa"/>
            <w:shd w:val="clear" w:color="auto" w:fill="FFFFFF"/>
            <w:vAlign w:val="center"/>
          </w:tcPr>
          <w:p w:rsidR="007F198B" w:rsidRDefault="00100AC0">
            <w:pPr>
              <w:spacing w:after="150"/>
            </w:pPr>
            <w:r>
              <w:rPr>
                <w:b/>
                <w:color w:val="000000"/>
              </w:rPr>
              <w:t>За дозволу за увоз, унос, износ и извоз заштићених врста дивље флоре и фауне у некомерцијалне сврхе*</w:t>
            </w:r>
          </w:p>
        </w:tc>
        <w:tc>
          <w:tcPr>
            <w:tcW w:w="1899" w:type="dxa"/>
            <w:gridSpan w:val="2"/>
          </w:tcPr>
          <w:p w:rsidR="007F198B" w:rsidRDefault="00100AC0">
            <w:pPr>
              <w:spacing w:after="150"/>
              <w:jc w:val="right"/>
            </w:pPr>
            <w:r>
              <w:rPr>
                <w:b/>
                <w:color w:val="000000"/>
              </w:rPr>
              <w:t>4.330**</w:t>
            </w:r>
          </w:p>
        </w:tc>
      </w:tr>
      <w:tr w:rsidR="007F198B">
        <w:trPr>
          <w:trHeight w:val="90"/>
          <w:tblCellSpacing w:w="0" w:type="auto"/>
        </w:trPr>
        <w:tc>
          <w:tcPr>
            <w:tcW w:w="12501" w:type="dxa"/>
            <w:shd w:val="clear" w:color="auto" w:fill="FFFFFF"/>
            <w:vAlign w:val="center"/>
          </w:tcPr>
          <w:p w:rsidR="007F198B" w:rsidRDefault="00100AC0">
            <w:pPr>
              <w:spacing w:after="150"/>
            </w:pPr>
            <w:r>
              <w:rPr>
                <w:b/>
                <w:color w:val="000000"/>
              </w:rPr>
              <w:t>За дозволу за увоз живих примерака алохтоних врста дивље флоре и фауне које нису заштићене*</w:t>
            </w:r>
          </w:p>
        </w:tc>
        <w:tc>
          <w:tcPr>
            <w:tcW w:w="1899" w:type="dxa"/>
            <w:gridSpan w:val="2"/>
          </w:tcPr>
          <w:p w:rsidR="007F198B" w:rsidRDefault="00100AC0">
            <w:pPr>
              <w:spacing w:after="150"/>
              <w:jc w:val="right"/>
            </w:pPr>
            <w:r>
              <w:rPr>
                <w:b/>
                <w:color w:val="000000"/>
              </w:rPr>
              <w:t>4.330**</w:t>
            </w:r>
          </w:p>
        </w:tc>
      </w:tr>
      <w:tr w:rsidR="007F198B">
        <w:trPr>
          <w:trHeight w:val="90"/>
          <w:tblCellSpacing w:w="0" w:type="auto"/>
        </w:trPr>
        <w:tc>
          <w:tcPr>
            <w:tcW w:w="12501" w:type="dxa"/>
            <w:shd w:val="clear" w:color="auto" w:fill="FFFFFF"/>
            <w:vAlign w:val="center"/>
          </w:tcPr>
          <w:p w:rsidR="007F198B" w:rsidRDefault="00100AC0">
            <w:pPr>
              <w:spacing w:after="150"/>
            </w:pPr>
            <w:r>
              <w:rPr>
                <w:b/>
                <w:color w:val="000000"/>
              </w:rPr>
              <w:t xml:space="preserve">За дозволу за држање </w:t>
            </w:r>
            <w:r>
              <w:rPr>
                <w:b/>
                <w:color w:val="000000"/>
              </w:rPr>
              <w:t>заштићених врста дивљих животиња (зоолошки врт)*</w:t>
            </w:r>
          </w:p>
        </w:tc>
        <w:tc>
          <w:tcPr>
            <w:tcW w:w="1899" w:type="dxa"/>
            <w:gridSpan w:val="2"/>
          </w:tcPr>
          <w:p w:rsidR="007F198B" w:rsidRDefault="00100AC0">
            <w:pPr>
              <w:spacing w:after="150"/>
              <w:jc w:val="right"/>
            </w:pPr>
            <w:r>
              <w:rPr>
                <w:b/>
                <w:color w:val="000000"/>
              </w:rPr>
              <w:t>15.500**</w:t>
            </w:r>
          </w:p>
        </w:tc>
      </w:tr>
      <w:tr w:rsidR="007F198B">
        <w:trPr>
          <w:trHeight w:val="90"/>
          <w:tblCellSpacing w:w="0" w:type="auto"/>
        </w:trPr>
        <w:tc>
          <w:tcPr>
            <w:tcW w:w="12501" w:type="dxa"/>
            <w:shd w:val="clear" w:color="auto" w:fill="FFFFFF"/>
            <w:vAlign w:val="center"/>
          </w:tcPr>
          <w:p w:rsidR="007F198B" w:rsidRDefault="00100AC0">
            <w:pPr>
              <w:spacing w:after="150"/>
            </w:pPr>
            <w:r>
              <w:rPr>
                <w:b/>
                <w:color w:val="000000"/>
              </w:rPr>
              <w:lastRenderedPageBreak/>
              <w:t>За дозволу за држање заштићених врста дивљих животиња (за сопствене потребе)*</w:t>
            </w:r>
          </w:p>
        </w:tc>
        <w:tc>
          <w:tcPr>
            <w:tcW w:w="1899" w:type="dxa"/>
            <w:gridSpan w:val="2"/>
          </w:tcPr>
          <w:p w:rsidR="007F198B" w:rsidRDefault="00100AC0">
            <w:pPr>
              <w:spacing w:after="150"/>
              <w:jc w:val="right"/>
            </w:pPr>
            <w:r>
              <w:rPr>
                <w:b/>
                <w:color w:val="000000"/>
              </w:rPr>
              <w:t>4.330**</w:t>
            </w:r>
          </w:p>
        </w:tc>
      </w:tr>
      <w:tr w:rsidR="007F198B">
        <w:trPr>
          <w:trHeight w:val="90"/>
          <w:tblCellSpacing w:w="0" w:type="auto"/>
        </w:trPr>
        <w:tc>
          <w:tcPr>
            <w:tcW w:w="12501" w:type="dxa"/>
            <w:shd w:val="clear" w:color="auto" w:fill="FFFFFF"/>
            <w:vAlign w:val="center"/>
          </w:tcPr>
          <w:p w:rsidR="007F198B" w:rsidRDefault="00100AC0">
            <w:pPr>
              <w:spacing w:after="150"/>
            </w:pPr>
            <w:r>
              <w:rPr>
                <w:b/>
                <w:color w:val="000000"/>
              </w:rPr>
              <w:t>За дозволу за узгој заштићених врста дивље флоре и фауне*</w:t>
            </w:r>
          </w:p>
        </w:tc>
        <w:tc>
          <w:tcPr>
            <w:tcW w:w="1899" w:type="dxa"/>
            <w:gridSpan w:val="2"/>
          </w:tcPr>
          <w:p w:rsidR="007F198B" w:rsidRDefault="00100AC0">
            <w:pPr>
              <w:spacing w:after="150"/>
              <w:jc w:val="right"/>
            </w:pPr>
            <w:r>
              <w:rPr>
                <w:b/>
                <w:color w:val="000000"/>
              </w:rPr>
              <w:t>4.330**</w:t>
            </w:r>
          </w:p>
        </w:tc>
      </w:tr>
      <w:tr w:rsidR="007F198B">
        <w:trPr>
          <w:trHeight w:val="90"/>
          <w:tblCellSpacing w:w="0" w:type="auto"/>
        </w:trPr>
        <w:tc>
          <w:tcPr>
            <w:tcW w:w="12501" w:type="dxa"/>
            <w:shd w:val="clear" w:color="auto" w:fill="FFFFFF"/>
            <w:vAlign w:val="center"/>
          </w:tcPr>
          <w:p w:rsidR="007F198B" w:rsidRDefault="00100AC0">
            <w:pPr>
              <w:spacing w:after="150"/>
            </w:pPr>
            <w:r>
              <w:rPr>
                <w:b/>
                <w:color w:val="000000"/>
              </w:rPr>
              <w:t>За дозволу за рад прихватилишта за дивље жи</w:t>
            </w:r>
            <w:r>
              <w:rPr>
                <w:b/>
                <w:color w:val="000000"/>
              </w:rPr>
              <w:t>вотиње*</w:t>
            </w:r>
          </w:p>
        </w:tc>
        <w:tc>
          <w:tcPr>
            <w:tcW w:w="1899" w:type="dxa"/>
            <w:gridSpan w:val="2"/>
          </w:tcPr>
          <w:p w:rsidR="007F198B" w:rsidRDefault="00100AC0">
            <w:pPr>
              <w:spacing w:after="150"/>
              <w:jc w:val="right"/>
            </w:pPr>
            <w:r>
              <w:rPr>
                <w:b/>
                <w:color w:val="000000"/>
              </w:rPr>
              <w:t>4.330**</w:t>
            </w:r>
          </w:p>
        </w:tc>
      </w:tr>
      <w:tr w:rsidR="007F198B">
        <w:trPr>
          <w:trHeight w:val="90"/>
          <w:tblCellSpacing w:w="0" w:type="auto"/>
        </w:trPr>
        <w:tc>
          <w:tcPr>
            <w:tcW w:w="12501" w:type="dxa"/>
            <w:shd w:val="clear" w:color="auto" w:fill="FFFFFF"/>
            <w:vAlign w:val="center"/>
          </w:tcPr>
          <w:p w:rsidR="007F198B" w:rsidRDefault="00100AC0">
            <w:pPr>
              <w:spacing w:after="150"/>
            </w:pPr>
            <w:r>
              <w:rPr>
                <w:b/>
                <w:color w:val="000000"/>
              </w:rPr>
              <w:t>За потврду за трговину коју надлежни орган издаје власнику примерка*</w:t>
            </w:r>
          </w:p>
        </w:tc>
        <w:tc>
          <w:tcPr>
            <w:tcW w:w="1899" w:type="dxa"/>
            <w:gridSpan w:val="2"/>
          </w:tcPr>
          <w:p w:rsidR="007F198B" w:rsidRDefault="00100AC0">
            <w:pPr>
              <w:spacing w:after="150"/>
              <w:jc w:val="right"/>
            </w:pPr>
            <w:r>
              <w:rPr>
                <w:b/>
                <w:color w:val="000000"/>
              </w:rPr>
              <w:t>1.540**</w:t>
            </w:r>
          </w:p>
        </w:tc>
      </w:tr>
      <w:tr w:rsidR="007F198B">
        <w:trPr>
          <w:trHeight w:val="90"/>
          <w:tblCellSpacing w:w="0" w:type="auto"/>
        </w:trPr>
        <w:tc>
          <w:tcPr>
            <w:tcW w:w="12501" w:type="dxa"/>
            <w:shd w:val="clear" w:color="auto" w:fill="FFFFFF"/>
            <w:vAlign w:val="center"/>
          </w:tcPr>
          <w:p w:rsidR="007F198B" w:rsidRDefault="00100AC0">
            <w:pPr>
              <w:spacing w:after="150"/>
            </w:pPr>
            <w:r>
              <w:rPr>
                <w:b/>
                <w:color w:val="000000"/>
              </w:rPr>
              <w:t>За примерак коју надлежни орган издаје власнику примерка*</w:t>
            </w:r>
          </w:p>
          <w:p w:rsidR="007F198B" w:rsidRDefault="00100AC0">
            <w:pPr>
              <w:spacing w:after="150"/>
            </w:pPr>
            <w:r>
              <w:rPr>
                <w:color w:val="000000"/>
              </w:rPr>
              <w:t> </w:t>
            </w:r>
          </w:p>
          <w:p w:rsidR="007F198B" w:rsidRDefault="00100AC0">
            <w:pPr>
              <w:spacing w:after="150"/>
            </w:pPr>
            <w:r>
              <w:rPr>
                <w:color w:val="000000"/>
              </w:rPr>
              <w:t>*Службени гласник РС, број 50/2011</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b/>
                <w:color w:val="000000"/>
              </w:rPr>
              <w:t>130**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204.</w:t>
            </w:r>
          </w:p>
        </w:tc>
      </w:tr>
      <w:tr w:rsidR="007F198B">
        <w:trPr>
          <w:trHeight w:val="90"/>
          <w:tblCellSpacing w:w="0" w:type="auto"/>
        </w:trPr>
        <w:tc>
          <w:tcPr>
            <w:tcW w:w="12501" w:type="dxa"/>
          </w:tcPr>
          <w:p w:rsidR="007F198B" w:rsidRDefault="00100AC0">
            <w:pPr>
              <w:spacing w:after="150"/>
            </w:pPr>
            <w:r>
              <w:rPr>
                <w:color w:val="000000"/>
              </w:rPr>
              <w:t xml:space="preserve">За </w:t>
            </w:r>
            <w:r>
              <w:rPr>
                <w:color w:val="000000"/>
              </w:rPr>
              <w:t>захтев за издавање одобрења за увоз нафтних деривата</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b/>
                <w:color w:val="000000"/>
              </w:rPr>
              <w:t>16.530*</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204а*</w:t>
            </w:r>
          </w:p>
        </w:tc>
      </w:tr>
      <w:tr w:rsidR="007F198B">
        <w:trPr>
          <w:trHeight w:val="90"/>
          <w:tblCellSpacing w:w="0" w:type="auto"/>
        </w:trPr>
        <w:tc>
          <w:tcPr>
            <w:tcW w:w="12501" w:type="dxa"/>
            <w:vAlign w:val="center"/>
          </w:tcPr>
          <w:p w:rsidR="007F198B" w:rsidRDefault="00100AC0">
            <w:pPr>
              <w:spacing w:after="150"/>
            </w:pPr>
            <w:r>
              <w:rPr>
                <w:b/>
                <w:color w:val="000000"/>
              </w:rPr>
              <w:t>За упис хемикалија у регистар хемикалија:*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до 100 хемикалија*</w:t>
            </w:r>
          </w:p>
        </w:tc>
        <w:tc>
          <w:tcPr>
            <w:tcW w:w="1899" w:type="dxa"/>
            <w:gridSpan w:val="2"/>
            <w:vAlign w:val="center"/>
          </w:tcPr>
          <w:p w:rsidR="007F198B" w:rsidRDefault="00100AC0">
            <w:pPr>
              <w:spacing w:after="150"/>
              <w:jc w:val="right"/>
            </w:pPr>
            <w:r>
              <w:rPr>
                <w:b/>
                <w:color w:val="000000"/>
              </w:rPr>
              <w:t>10.760**</w:t>
            </w:r>
          </w:p>
        </w:tc>
      </w:tr>
      <w:tr w:rsidR="007F198B">
        <w:trPr>
          <w:trHeight w:val="90"/>
          <w:tblCellSpacing w:w="0" w:type="auto"/>
        </w:trPr>
        <w:tc>
          <w:tcPr>
            <w:tcW w:w="12501" w:type="dxa"/>
            <w:vAlign w:val="center"/>
          </w:tcPr>
          <w:p w:rsidR="007F198B" w:rsidRDefault="00100AC0">
            <w:pPr>
              <w:spacing w:after="150"/>
            </w:pPr>
            <w:r>
              <w:rPr>
                <w:b/>
                <w:color w:val="000000"/>
              </w:rPr>
              <w:t>2) од 101 до 500 хемикалија*</w:t>
            </w:r>
          </w:p>
        </w:tc>
        <w:tc>
          <w:tcPr>
            <w:tcW w:w="1899" w:type="dxa"/>
            <w:gridSpan w:val="2"/>
            <w:vAlign w:val="center"/>
          </w:tcPr>
          <w:p w:rsidR="007F198B" w:rsidRDefault="00100AC0">
            <w:pPr>
              <w:spacing w:after="150"/>
              <w:jc w:val="right"/>
            </w:pPr>
            <w:r>
              <w:rPr>
                <w:b/>
                <w:color w:val="000000"/>
              </w:rPr>
              <w:t>16.150**</w:t>
            </w:r>
          </w:p>
        </w:tc>
      </w:tr>
      <w:tr w:rsidR="007F198B">
        <w:trPr>
          <w:trHeight w:val="90"/>
          <w:tblCellSpacing w:w="0" w:type="auto"/>
        </w:trPr>
        <w:tc>
          <w:tcPr>
            <w:tcW w:w="12501" w:type="dxa"/>
            <w:vAlign w:val="center"/>
          </w:tcPr>
          <w:p w:rsidR="007F198B" w:rsidRDefault="00100AC0">
            <w:pPr>
              <w:spacing w:after="150"/>
            </w:pPr>
            <w:r>
              <w:rPr>
                <w:b/>
                <w:color w:val="000000"/>
              </w:rPr>
              <w:t xml:space="preserve">3) више од 500 </w:t>
            </w:r>
            <w:r>
              <w:rPr>
                <w:b/>
                <w:color w:val="000000"/>
              </w:rPr>
              <w:t>хемикалија*</w:t>
            </w:r>
          </w:p>
          <w:p w:rsidR="007F198B" w:rsidRDefault="00100AC0">
            <w:pPr>
              <w:spacing w:after="150"/>
            </w:pPr>
            <w:r>
              <w:rPr>
                <w:color w:val="000000"/>
              </w:rPr>
              <w:t> </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150"/>
              <w:jc w:val="right"/>
            </w:pPr>
            <w:r>
              <w:rPr>
                <w:b/>
                <w:color w:val="000000"/>
              </w:rPr>
              <w:t>21.540**</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b/>
                <w:color w:val="000000"/>
              </w:rPr>
              <w:t>Тарифни број 204б*</w:t>
            </w:r>
          </w:p>
        </w:tc>
      </w:tr>
      <w:tr w:rsidR="007F198B">
        <w:trPr>
          <w:trHeight w:val="90"/>
          <w:tblCellSpacing w:w="0" w:type="auto"/>
        </w:trPr>
        <w:tc>
          <w:tcPr>
            <w:tcW w:w="12501" w:type="dxa"/>
            <w:vAlign w:val="center"/>
          </w:tcPr>
          <w:p w:rsidR="007F198B" w:rsidRDefault="00100AC0">
            <w:pPr>
              <w:spacing w:after="150"/>
            </w:pPr>
            <w:r>
              <w:rPr>
                <w:b/>
                <w:color w:val="000000"/>
              </w:rPr>
              <w:t>За доношење одобрења за чињење доступним на тржишту и коришћење биоцидног производа,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1) за формалну процену документације која се </w:t>
            </w:r>
            <w:r>
              <w:rPr>
                <w:b/>
                <w:color w:val="000000"/>
              </w:rPr>
              <w:t>доставља уз захтев за доношење одобрења*</w:t>
            </w:r>
          </w:p>
        </w:tc>
        <w:tc>
          <w:tcPr>
            <w:tcW w:w="1899" w:type="dxa"/>
            <w:gridSpan w:val="2"/>
            <w:vAlign w:val="center"/>
          </w:tcPr>
          <w:p w:rsidR="007F198B" w:rsidRDefault="00100AC0">
            <w:pPr>
              <w:spacing w:after="150"/>
              <w:jc w:val="right"/>
            </w:pPr>
            <w:r>
              <w:rPr>
                <w:b/>
                <w:color w:val="000000"/>
              </w:rPr>
              <w:t>329.790**</w:t>
            </w:r>
          </w:p>
        </w:tc>
      </w:tr>
      <w:tr w:rsidR="007F198B">
        <w:trPr>
          <w:trHeight w:val="90"/>
          <w:tblCellSpacing w:w="0" w:type="auto"/>
        </w:trPr>
        <w:tc>
          <w:tcPr>
            <w:tcW w:w="12501" w:type="dxa"/>
            <w:vAlign w:val="center"/>
          </w:tcPr>
          <w:p w:rsidR="007F198B" w:rsidRDefault="00100AC0">
            <w:pPr>
              <w:spacing w:after="150"/>
            </w:pPr>
            <w:r>
              <w:rPr>
                <w:b/>
                <w:color w:val="000000"/>
              </w:rPr>
              <w:t xml:space="preserve">2) за процену биоцидног производа на основу </w:t>
            </w:r>
            <w:r>
              <w:rPr>
                <w:b/>
                <w:color w:val="000000"/>
              </w:rPr>
              <w:lastRenderedPageBreak/>
              <w:t>достављене документациј</w:t>
            </w:r>
          </w:p>
        </w:tc>
        <w:tc>
          <w:tcPr>
            <w:tcW w:w="1899" w:type="dxa"/>
            <w:gridSpan w:val="2"/>
            <w:vAlign w:val="center"/>
          </w:tcPr>
          <w:p w:rsidR="007F198B" w:rsidRDefault="00100AC0">
            <w:pPr>
              <w:spacing w:after="150"/>
              <w:jc w:val="right"/>
            </w:pPr>
            <w:r>
              <w:rPr>
                <w:b/>
                <w:color w:val="000000"/>
              </w:rPr>
              <w:lastRenderedPageBreak/>
              <w:t>1.035.390**</w:t>
            </w:r>
          </w:p>
        </w:tc>
      </w:tr>
      <w:tr w:rsidR="007F198B">
        <w:trPr>
          <w:trHeight w:val="90"/>
          <w:tblCellSpacing w:w="0" w:type="auto"/>
        </w:trPr>
        <w:tc>
          <w:tcPr>
            <w:tcW w:w="12501" w:type="dxa"/>
            <w:vAlign w:val="center"/>
          </w:tcPr>
          <w:p w:rsidR="007F198B" w:rsidRDefault="00100AC0">
            <w:pPr>
              <w:spacing w:after="150"/>
            </w:pPr>
            <w:r>
              <w:rPr>
                <w:b/>
                <w:color w:val="000000"/>
              </w:rPr>
              <w:t>За доношење одобрења за чињење доступним на тржишту и коришћење групе биоцидних производа, и то:*</w:t>
            </w:r>
          </w:p>
        </w:tc>
        <w:tc>
          <w:tcPr>
            <w:tcW w:w="1899" w:type="dxa"/>
            <w:gridSpan w:val="2"/>
            <w:vAlign w:val="center"/>
          </w:tcPr>
          <w:p w:rsidR="007F198B" w:rsidRDefault="00100AC0">
            <w:pPr>
              <w:spacing w:after="0"/>
              <w:jc w:val="right"/>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b/>
                <w:color w:val="000000"/>
              </w:rPr>
              <w:t>1) за формалну процену</w:t>
            </w:r>
            <w:r>
              <w:rPr>
                <w:b/>
                <w:color w:val="000000"/>
              </w:rPr>
              <w:t xml:space="preserve"> документације која се доставља уз захтев за доношење одобрења*</w:t>
            </w:r>
          </w:p>
        </w:tc>
        <w:tc>
          <w:tcPr>
            <w:tcW w:w="1899" w:type="dxa"/>
            <w:gridSpan w:val="2"/>
            <w:vAlign w:val="center"/>
          </w:tcPr>
          <w:p w:rsidR="007F198B" w:rsidRDefault="00100AC0">
            <w:pPr>
              <w:spacing w:after="150"/>
              <w:jc w:val="right"/>
            </w:pPr>
            <w:r>
              <w:rPr>
                <w:b/>
                <w:color w:val="000000"/>
              </w:rPr>
              <w:t>659.590**</w:t>
            </w:r>
          </w:p>
        </w:tc>
      </w:tr>
      <w:tr w:rsidR="007F198B">
        <w:trPr>
          <w:trHeight w:val="90"/>
          <w:tblCellSpacing w:w="0" w:type="auto"/>
        </w:trPr>
        <w:tc>
          <w:tcPr>
            <w:tcW w:w="12501" w:type="dxa"/>
            <w:vAlign w:val="center"/>
          </w:tcPr>
          <w:p w:rsidR="007F198B" w:rsidRDefault="00100AC0">
            <w:pPr>
              <w:spacing w:after="150"/>
            </w:pPr>
            <w:r>
              <w:rPr>
                <w:b/>
                <w:color w:val="000000"/>
              </w:rPr>
              <w:t>2) за процену биоцидних производа на основу достављене документациј*</w:t>
            </w:r>
          </w:p>
        </w:tc>
        <w:tc>
          <w:tcPr>
            <w:tcW w:w="1899" w:type="dxa"/>
            <w:gridSpan w:val="2"/>
            <w:vAlign w:val="center"/>
          </w:tcPr>
          <w:p w:rsidR="007F198B" w:rsidRDefault="00100AC0">
            <w:pPr>
              <w:spacing w:after="150"/>
              <w:jc w:val="right"/>
            </w:pPr>
            <w:r>
              <w:rPr>
                <w:b/>
                <w:color w:val="000000"/>
              </w:rPr>
              <w:t>2.070.780**</w:t>
            </w:r>
          </w:p>
        </w:tc>
      </w:tr>
      <w:tr w:rsidR="007F198B">
        <w:trPr>
          <w:trHeight w:val="90"/>
          <w:tblCellSpacing w:w="0" w:type="auto"/>
        </w:trPr>
        <w:tc>
          <w:tcPr>
            <w:tcW w:w="12501" w:type="dxa"/>
            <w:vAlign w:val="center"/>
          </w:tcPr>
          <w:p w:rsidR="007F198B" w:rsidRDefault="00100AC0">
            <w:pPr>
              <w:spacing w:after="150"/>
            </w:pPr>
            <w:r>
              <w:rPr>
                <w:b/>
                <w:color w:val="000000"/>
              </w:rPr>
              <w:t>За поједностављени поступак за доношење одобрења за чињење доступним на тржишту и коришћење биоцидн</w:t>
            </w:r>
            <w:r>
              <w:rPr>
                <w:b/>
                <w:color w:val="000000"/>
              </w:rPr>
              <w:t>ог производа,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формалну процену документације која се доставља уз захтев за доношење одобрења*</w:t>
            </w:r>
          </w:p>
        </w:tc>
        <w:tc>
          <w:tcPr>
            <w:tcW w:w="1899" w:type="dxa"/>
            <w:gridSpan w:val="2"/>
            <w:vAlign w:val="center"/>
          </w:tcPr>
          <w:p w:rsidR="007F198B" w:rsidRDefault="00100AC0">
            <w:pPr>
              <w:spacing w:after="150"/>
              <w:jc w:val="right"/>
            </w:pPr>
            <w:r>
              <w:rPr>
                <w:b/>
                <w:color w:val="000000"/>
              </w:rPr>
              <w:t>32.980**</w:t>
            </w:r>
          </w:p>
        </w:tc>
      </w:tr>
      <w:tr w:rsidR="007F198B">
        <w:trPr>
          <w:trHeight w:val="90"/>
          <w:tblCellSpacing w:w="0" w:type="auto"/>
        </w:trPr>
        <w:tc>
          <w:tcPr>
            <w:tcW w:w="12501" w:type="dxa"/>
            <w:vAlign w:val="center"/>
          </w:tcPr>
          <w:p w:rsidR="007F198B" w:rsidRDefault="00100AC0">
            <w:pPr>
              <w:spacing w:after="150"/>
            </w:pPr>
            <w:r>
              <w:rPr>
                <w:b/>
                <w:color w:val="000000"/>
              </w:rPr>
              <w:t>2) за процену биоцидних производа на основу достављене документације у поједностављеном поступку*</w:t>
            </w:r>
          </w:p>
        </w:tc>
        <w:tc>
          <w:tcPr>
            <w:tcW w:w="1899" w:type="dxa"/>
            <w:gridSpan w:val="2"/>
            <w:vAlign w:val="center"/>
          </w:tcPr>
          <w:p w:rsidR="007F198B" w:rsidRDefault="00100AC0">
            <w:pPr>
              <w:spacing w:after="150"/>
              <w:jc w:val="right"/>
            </w:pPr>
            <w:r>
              <w:rPr>
                <w:b/>
                <w:color w:val="000000"/>
              </w:rPr>
              <w:t>103.530**</w:t>
            </w:r>
          </w:p>
        </w:tc>
      </w:tr>
      <w:tr w:rsidR="007F198B">
        <w:trPr>
          <w:trHeight w:val="90"/>
          <w:tblCellSpacing w:w="0" w:type="auto"/>
        </w:trPr>
        <w:tc>
          <w:tcPr>
            <w:tcW w:w="12501" w:type="dxa"/>
            <w:vAlign w:val="center"/>
          </w:tcPr>
          <w:p w:rsidR="007F198B" w:rsidRDefault="00100AC0">
            <w:pPr>
              <w:spacing w:after="150"/>
            </w:pPr>
            <w:r>
              <w:rPr>
                <w:b/>
                <w:color w:val="000000"/>
              </w:rPr>
              <w:t xml:space="preserve">За поједностављени поступак </w:t>
            </w:r>
            <w:r>
              <w:rPr>
                <w:b/>
                <w:color w:val="000000"/>
              </w:rPr>
              <w:t>за доношење одобрења за чињење доступним на тржишту и коришћење групе биоцидних производа,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формалну процену документације која се доставља уз захтев за доношење одобрења*</w:t>
            </w:r>
          </w:p>
        </w:tc>
        <w:tc>
          <w:tcPr>
            <w:tcW w:w="1899" w:type="dxa"/>
            <w:gridSpan w:val="2"/>
            <w:vAlign w:val="center"/>
          </w:tcPr>
          <w:p w:rsidR="007F198B" w:rsidRDefault="00100AC0">
            <w:pPr>
              <w:spacing w:after="150"/>
              <w:jc w:val="right"/>
            </w:pPr>
            <w:r>
              <w:rPr>
                <w:b/>
                <w:color w:val="000000"/>
              </w:rPr>
              <w:t>49.460**</w:t>
            </w:r>
          </w:p>
        </w:tc>
      </w:tr>
      <w:tr w:rsidR="007F198B">
        <w:trPr>
          <w:trHeight w:val="90"/>
          <w:tblCellSpacing w:w="0" w:type="auto"/>
        </w:trPr>
        <w:tc>
          <w:tcPr>
            <w:tcW w:w="12501" w:type="dxa"/>
            <w:vAlign w:val="center"/>
          </w:tcPr>
          <w:p w:rsidR="007F198B" w:rsidRDefault="00100AC0">
            <w:pPr>
              <w:spacing w:after="150"/>
            </w:pPr>
            <w:r>
              <w:rPr>
                <w:b/>
                <w:color w:val="000000"/>
              </w:rPr>
              <w:t>2) за процену групе биоцидних производа на основу достављене</w:t>
            </w:r>
            <w:r>
              <w:rPr>
                <w:b/>
                <w:color w:val="000000"/>
              </w:rPr>
              <w:t xml:space="preserve"> документације у поједностављеном поступку*</w:t>
            </w:r>
          </w:p>
        </w:tc>
        <w:tc>
          <w:tcPr>
            <w:tcW w:w="1899" w:type="dxa"/>
            <w:gridSpan w:val="2"/>
            <w:vAlign w:val="center"/>
          </w:tcPr>
          <w:p w:rsidR="007F198B" w:rsidRDefault="00100AC0">
            <w:pPr>
              <w:spacing w:after="150"/>
              <w:jc w:val="right"/>
            </w:pPr>
            <w:r>
              <w:rPr>
                <w:b/>
                <w:color w:val="000000"/>
              </w:rPr>
              <w:t>155.310**</w:t>
            </w:r>
          </w:p>
        </w:tc>
      </w:tr>
      <w:tr w:rsidR="007F198B">
        <w:trPr>
          <w:trHeight w:val="90"/>
          <w:tblCellSpacing w:w="0" w:type="auto"/>
        </w:trPr>
        <w:tc>
          <w:tcPr>
            <w:tcW w:w="12501" w:type="dxa"/>
            <w:vAlign w:val="center"/>
          </w:tcPr>
          <w:p w:rsidR="007F198B" w:rsidRDefault="00100AC0">
            <w:pPr>
              <w:spacing w:after="150"/>
            </w:pPr>
            <w:r>
              <w:rPr>
                <w:b/>
                <w:color w:val="000000"/>
              </w:rPr>
              <w:t>За процену документације ради доношења решења о упису биоцидног производа у Привремену листу*</w:t>
            </w:r>
          </w:p>
        </w:tc>
        <w:tc>
          <w:tcPr>
            <w:tcW w:w="1899" w:type="dxa"/>
            <w:gridSpan w:val="2"/>
            <w:vAlign w:val="center"/>
          </w:tcPr>
          <w:p w:rsidR="007F198B" w:rsidRDefault="00100AC0">
            <w:pPr>
              <w:spacing w:after="150"/>
              <w:jc w:val="right"/>
            </w:pPr>
            <w:r>
              <w:rPr>
                <w:b/>
                <w:color w:val="000000"/>
              </w:rPr>
              <w:t>63.520**</w:t>
            </w:r>
          </w:p>
        </w:tc>
      </w:tr>
      <w:tr w:rsidR="007F198B">
        <w:trPr>
          <w:trHeight w:val="90"/>
          <w:tblCellSpacing w:w="0" w:type="auto"/>
        </w:trPr>
        <w:tc>
          <w:tcPr>
            <w:tcW w:w="12501" w:type="dxa"/>
            <w:vAlign w:val="center"/>
          </w:tcPr>
          <w:p w:rsidR="007F198B" w:rsidRDefault="00100AC0">
            <w:pPr>
              <w:spacing w:after="150"/>
            </w:pPr>
            <w:r>
              <w:rPr>
                <w:b/>
                <w:color w:val="000000"/>
              </w:rPr>
              <w:t>За процену документације достављене уз захтев за доношење решења којим се признаје одобрење за чи</w:t>
            </w:r>
            <w:r>
              <w:rPr>
                <w:b/>
                <w:color w:val="000000"/>
              </w:rPr>
              <w:t>њење доступним на тржишту и коришћење биоцидног производа донетог у складу са прописом ЕУ од стране надлежног органа државе чланице ЕУ или од стране Европске комисије*</w:t>
            </w:r>
          </w:p>
        </w:tc>
        <w:tc>
          <w:tcPr>
            <w:tcW w:w="1899" w:type="dxa"/>
            <w:gridSpan w:val="2"/>
            <w:vAlign w:val="center"/>
          </w:tcPr>
          <w:p w:rsidR="007F198B" w:rsidRDefault="00100AC0">
            <w:pPr>
              <w:spacing w:after="150"/>
              <w:jc w:val="right"/>
            </w:pPr>
            <w:r>
              <w:rPr>
                <w:b/>
                <w:color w:val="000000"/>
              </w:rPr>
              <w:t>228.100**</w:t>
            </w:r>
          </w:p>
        </w:tc>
      </w:tr>
      <w:tr w:rsidR="007F198B">
        <w:trPr>
          <w:trHeight w:val="90"/>
          <w:tblCellSpacing w:w="0" w:type="auto"/>
        </w:trPr>
        <w:tc>
          <w:tcPr>
            <w:tcW w:w="12501" w:type="dxa"/>
            <w:vAlign w:val="center"/>
          </w:tcPr>
          <w:p w:rsidR="007F198B" w:rsidRDefault="00100AC0">
            <w:pPr>
              <w:spacing w:after="150"/>
            </w:pPr>
            <w:r>
              <w:rPr>
                <w:b/>
                <w:color w:val="000000"/>
              </w:rPr>
              <w:t>За процену документације достављене уз захтев за доношење решења којим се при</w:t>
            </w:r>
            <w:r>
              <w:rPr>
                <w:b/>
                <w:color w:val="000000"/>
              </w:rPr>
              <w:t>знаје одобрење за чињење доступним на тржишту и коришћење групе биоцидних производа донетог у складу са прописом ЕУ од стране надлежног органа државе чланице ЕУ или од стране Европске комисије*</w:t>
            </w:r>
          </w:p>
        </w:tc>
        <w:tc>
          <w:tcPr>
            <w:tcW w:w="1899" w:type="dxa"/>
            <w:gridSpan w:val="2"/>
            <w:vAlign w:val="center"/>
          </w:tcPr>
          <w:p w:rsidR="007F198B" w:rsidRDefault="00100AC0">
            <w:pPr>
              <w:spacing w:after="150"/>
              <w:jc w:val="right"/>
            </w:pPr>
            <w:r>
              <w:rPr>
                <w:b/>
                <w:color w:val="000000"/>
              </w:rPr>
              <w:t>456.210**</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За процену документације достављене уз захтев за до</w:t>
            </w:r>
            <w:r>
              <w:rPr>
                <w:b/>
                <w:color w:val="000000"/>
              </w:rPr>
              <w:t>ношење решења којим се признаје одобрење за чињење доступним на тржишту и коришћење биоцидног производа донетог у поједностављеном поступку у складу са прописом ЕУ од стране надлежног органа државе чланице ЕУ или од стране Европске комисије*</w:t>
            </w:r>
          </w:p>
        </w:tc>
        <w:tc>
          <w:tcPr>
            <w:tcW w:w="1899" w:type="dxa"/>
            <w:gridSpan w:val="2"/>
            <w:vAlign w:val="center"/>
          </w:tcPr>
          <w:p w:rsidR="007F198B" w:rsidRDefault="00100AC0">
            <w:pPr>
              <w:spacing w:after="150"/>
              <w:jc w:val="right"/>
            </w:pPr>
            <w:r>
              <w:rPr>
                <w:b/>
                <w:color w:val="000000"/>
              </w:rPr>
              <w:t>22.800**</w:t>
            </w:r>
          </w:p>
        </w:tc>
      </w:tr>
      <w:tr w:rsidR="007F198B">
        <w:trPr>
          <w:trHeight w:val="90"/>
          <w:tblCellSpacing w:w="0" w:type="auto"/>
        </w:trPr>
        <w:tc>
          <w:tcPr>
            <w:tcW w:w="12501" w:type="dxa"/>
            <w:vAlign w:val="center"/>
          </w:tcPr>
          <w:p w:rsidR="007F198B" w:rsidRDefault="00100AC0">
            <w:pPr>
              <w:spacing w:after="150"/>
            </w:pPr>
            <w:r>
              <w:rPr>
                <w:b/>
                <w:color w:val="000000"/>
              </w:rPr>
              <w:t>За п</w:t>
            </w:r>
            <w:r>
              <w:rPr>
                <w:b/>
                <w:color w:val="000000"/>
              </w:rPr>
              <w:t>роцену документације достављене уз захтев за доношење решења којим се признаје одобрење за чињење доступним на тржишту и коришћење групе биоцидних производа донетог у поједностављеном поступку у складу са прописом ЕУ од стране надлежног органа државе члани</w:t>
            </w:r>
            <w:r>
              <w:rPr>
                <w:b/>
                <w:color w:val="000000"/>
              </w:rPr>
              <w:t>це ЕУ или од стране Европске комисије*</w:t>
            </w:r>
          </w:p>
        </w:tc>
        <w:tc>
          <w:tcPr>
            <w:tcW w:w="1899" w:type="dxa"/>
            <w:gridSpan w:val="2"/>
            <w:vAlign w:val="center"/>
          </w:tcPr>
          <w:p w:rsidR="007F198B" w:rsidRDefault="00100AC0">
            <w:pPr>
              <w:spacing w:after="150"/>
              <w:jc w:val="right"/>
            </w:pPr>
            <w:r>
              <w:rPr>
                <w:b/>
                <w:color w:val="000000"/>
              </w:rPr>
              <w:t>34.210**</w:t>
            </w:r>
          </w:p>
        </w:tc>
      </w:tr>
      <w:tr w:rsidR="007F198B">
        <w:trPr>
          <w:trHeight w:val="90"/>
          <w:tblCellSpacing w:w="0" w:type="auto"/>
        </w:trPr>
        <w:tc>
          <w:tcPr>
            <w:tcW w:w="12501" w:type="dxa"/>
            <w:vAlign w:val="center"/>
          </w:tcPr>
          <w:p w:rsidR="007F198B" w:rsidRDefault="00100AC0">
            <w:pPr>
              <w:spacing w:after="150"/>
            </w:pPr>
            <w:r>
              <w:rPr>
                <w:b/>
                <w:color w:val="000000"/>
              </w:rPr>
              <w:t xml:space="preserve">За процену нових података који се односе на нежељене ефекте активне супстанце или биоцидног производа на људе, нарочито на осетљиве групе, на животиње или на животну средину, на могућност развоја </w:t>
            </w:r>
            <w:r>
              <w:rPr>
                <w:b/>
                <w:color w:val="000000"/>
              </w:rPr>
              <w:t>резистенције на активну супстанцу, као и на недовољну ефикасност биоцидног производа*</w:t>
            </w:r>
          </w:p>
        </w:tc>
        <w:tc>
          <w:tcPr>
            <w:tcW w:w="1899" w:type="dxa"/>
            <w:gridSpan w:val="2"/>
            <w:vAlign w:val="center"/>
          </w:tcPr>
          <w:p w:rsidR="007F198B" w:rsidRDefault="00100AC0">
            <w:pPr>
              <w:spacing w:after="150"/>
              <w:jc w:val="right"/>
            </w:pPr>
            <w:r>
              <w:rPr>
                <w:b/>
                <w:color w:val="000000"/>
              </w:rPr>
              <w:t>223.380**</w:t>
            </w:r>
          </w:p>
        </w:tc>
      </w:tr>
      <w:tr w:rsidR="007F198B">
        <w:trPr>
          <w:trHeight w:val="90"/>
          <w:tblCellSpacing w:w="0" w:type="auto"/>
        </w:trPr>
        <w:tc>
          <w:tcPr>
            <w:tcW w:w="12501" w:type="dxa"/>
            <w:vAlign w:val="center"/>
          </w:tcPr>
          <w:p w:rsidR="007F198B" w:rsidRDefault="00100AC0">
            <w:pPr>
              <w:spacing w:after="150"/>
            </w:pPr>
            <w:r>
              <w:rPr>
                <w:b/>
                <w:color w:val="000000"/>
              </w:rPr>
              <w:t>За процену података о новом биоцидном производу у групи биоцидних производа за коју је донето одобрење за чињење доступним на тржишту и коришћење*</w:t>
            </w:r>
          </w:p>
        </w:tc>
        <w:tc>
          <w:tcPr>
            <w:tcW w:w="1899" w:type="dxa"/>
            <w:gridSpan w:val="2"/>
            <w:vAlign w:val="center"/>
          </w:tcPr>
          <w:p w:rsidR="007F198B" w:rsidRDefault="00100AC0">
            <w:pPr>
              <w:spacing w:after="150"/>
              <w:jc w:val="right"/>
            </w:pPr>
            <w:r>
              <w:rPr>
                <w:b/>
                <w:color w:val="000000"/>
              </w:rPr>
              <w:t>40.960**</w:t>
            </w:r>
          </w:p>
        </w:tc>
      </w:tr>
      <w:tr w:rsidR="007F198B">
        <w:trPr>
          <w:trHeight w:val="90"/>
          <w:tblCellSpacing w:w="0" w:type="auto"/>
        </w:trPr>
        <w:tc>
          <w:tcPr>
            <w:tcW w:w="12501" w:type="dxa"/>
            <w:vAlign w:val="center"/>
          </w:tcPr>
          <w:p w:rsidR="007F198B" w:rsidRDefault="00100AC0">
            <w:pPr>
              <w:spacing w:after="150"/>
            </w:pPr>
            <w:r>
              <w:rPr>
                <w:b/>
                <w:color w:val="000000"/>
              </w:rPr>
              <w:t>За</w:t>
            </w:r>
            <w:r>
              <w:rPr>
                <w:b/>
                <w:color w:val="000000"/>
              </w:rPr>
              <w:t xml:space="preserve"> процену података о новом биоцидном производу у групи биоцидних производа за коју је донето одобрење за чињење доступним на тржишту и коришћење у поједностављеном поступку*</w:t>
            </w:r>
          </w:p>
        </w:tc>
        <w:tc>
          <w:tcPr>
            <w:tcW w:w="1899" w:type="dxa"/>
            <w:gridSpan w:val="2"/>
            <w:vAlign w:val="center"/>
          </w:tcPr>
          <w:p w:rsidR="007F198B" w:rsidRDefault="00100AC0">
            <w:pPr>
              <w:spacing w:after="150"/>
              <w:jc w:val="right"/>
            </w:pPr>
            <w:r>
              <w:rPr>
                <w:b/>
                <w:color w:val="000000"/>
              </w:rPr>
              <w:t>4.090**</w:t>
            </w:r>
          </w:p>
        </w:tc>
      </w:tr>
      <w:tr w:rsidR="007F198B">
        <w:trPr>
          <w:trHeight w:val="90"/>
          <w:tblCellSpacing w:w="0" w:type="auto"/>
        </w:trPr>
        <w:tc>
          <w:tcPr>
            <w:tcW w:w="12501" w:type="dxa"/>
            <w:vAlign w:val="center"/>
          </w:tcPr>
          <w:p w:rsidR="007F198B" w:rsidRDefault="00100AC0">
            <w:pPr>
              <w:spacing w:after="150"/>
            </w:pPr>
            <w:r>
              <w:rPr>
                <w:b/>
                <w:color w:val="000000"/>
              </w:rPr>
              <w:t>За процену података о новом биоцидном производу у групи биоцидних производ</w:t>
            </w:r>
            <w:r>
              <w:rPr>
                <w:b/>
                <w:color w:val="000000"/>
              </w:rPr>
              <w:t>а за коју је донето решење којим се признаје одобрење за чињење доступним на тржишту и коришћење донетог у складу са прописом ЕУ од стране надлежног органа државе чланице ЕУ или од стране Европске комисије*</w:t>
            </w:r>
          </w:p>
        </w:tc>
        <w:tc>
          <w:tcPr>
            <w:tcW w:w="1899" w:type="dxa"/>
            <w:gridSpan w:val="2"/>
            <w:vAlign w:val="center"/>
          </w:tcPr>
          <w:p w:rsidR="007F198B" w:rsidRDefault="00100AC0">
            <w:pPr>
              <w:spacing w:after="150"/>
              <w:jc w:val="right"/>
            </w:pPr>
            <w:r>
              <w:rPr>
                <w:b/>
                <w:color w:val="000000"/>
              </w:rPr>
              <w:t>6.840**</w:t>
            </w:r>
          </w:p>
        </w:tc>
      </w:tr>
      <w:tr w:rsidR="007F198B">
        <w:trPr>
          <w:trHeight w:val="90"/>
          <w:tblCellSpacing w:w="0" w:type="auto"/>
        </w:trPr>
        <w:tc>
          <w:tcPr>
            <w:tcW w:w="12501" w:type="dxa"/>
            <w:vAlign w:val="center"/>
          </w:tcPr>
          <w:p w:rsidR="007F198B" w:rsidRDefault="00100AC0">
            <w:pPr>
              <w:spacing w:after="150"/>
            </w:pPr>
            <w:r>
              <w:rPr>
                <w:b/>
                <w:color w:val="000000"/>
              </w:rPr>
              <w:t>За процену података о новом биоцидном пр</w:t>
            </w:r>
            <w:r>
              <w:rPr>
                <w:b/>
                <w:color w:val="000000"/>
              </w:rPr>
              <w:t xml:space="preserve">оизводу у групи биоцидних производа за коју је донето решење којим се признаје одобрење за чињење доступним на тржишту и коришћење донетог у поједностављеном поступку у складу са прописом ЕУ од стране надлежног органа државе чланице ЕУ или </w:t>
            </w:r>
            <w:r>
              <w:rPr>
                <w:b/>
                <w:color w:val="000000"/>
              </w:rPr>
              <w:lastRenderedPageBreak/>
              <w:t>од стране Европс</w:t>
            </w:r>
            <w:r>
              <w:rPr>
                <w:b/>
                <w:color w:val="000000"/>
              </w:rPr>
              <w:t>ке комисије*</w:t>
            </w:r>
          </w:p>
        </w:tc>
        <w:tc>
          <w:tcPr>
            <w:tcW w:w="1899" w:type="dxa"/>
            <w:gridSpan w:val="2"/>
            <w:vAlign w:val="center"/>
          </w:tcPr>
          <w:p w:rsidR="007F198B" w:rsidRDefault="00100AC0">
            <w:pPr>
              <w:spacing w:after="150"/>
              <w:jc w:val="right"/>
            </w:pPr>
            <w:r>
              <w:rPr>
                <w:b/>
                <w:color w:val="000000"/>
              </w:rPr>
              <w:lastRenderedPageBreak/>
              <w:t>680**</w:t>
            </w:r>
          </w:p>
        </w:tc>
      </w:tr>
      <w:tr w:rsidR="007F198B">
        <w:trPr>
          <w:trHeight w:val="90"/>
          <w:tblCellSpacing w:w="0" w:type="auto"/>
        </w:trPr>
        <w:tc>
          <w:tcPr>
            <w:tcW w:w="12501" w:type="dxa"/>
            <w:vAlign w:val="center"/>
          </w:tcPr>
          <w:p w:rsidR="007F198B" w:rsidRDefault="00100AC0">
            <w:pPr>
              <w:spacing w:after="150"/>
            </w:pPr>
            <w:r>
              <w:rPr>
                <w:b/>
                <w:color w:val="000000"/>
              </w:rPr>
              <w:t>За процену нових података у поступку продужења важења одобрења за чињење доступним на тржишту и коришћење биоцидног производа*</w:t>
            </w:r>
          </w:p>
        </w:tc>
        <w:tc>
          <w:tcPr>
            <w:tcW w:w="1899" w:type="dxa"/>
            <w:gridSpan w:val="2"/>
            <w:vAlign w:val="center"/>
          </w:tcPr>
          <w:p w:rsidR="007F198B" w:rsidRDefault="00100AC0">
            <w:pPr>
              <w:spacing w:after="150"/>
              <w:jc w:val="right"/>
            </w:pPr>
            <w:r>
              <w:rPr>
                <w:b/>
                <w:color w:val="000000"/>
              </w:rPr>
              <w:t>682.590**</w:t>
            </w:r>
          </w:p>
        </w:tc>
      </w:tr>
      <w:tr w:rsidR="007F198B">
        <w:trPr>
          <w:trHeight w:val="90"/>
          <w:tblCellSpacing w:w="0" w:type="auto"/>
        </w:trPr>
        <w:tc>
          <w:tcPr>
            <w:tcW w:w="12501" w:type="dxa"/>
            <w:vAlign w:val="center"/>
          </w:tcPr>
          <w:p w:rsidR="007F198B" w:rsidRDefault="00100AC0">
            <w:pPr>
              <w:spacing w:after="150"/>
            </w:pPr>
            <w:r>
              <w:rPr>
                <w:b/>
                <w:color w:val="000000"/>
              </w:rPr>
              <w:t>За процену нових података у поступку продужења важења одобрења за чињење доступним на тржишту и ко</w:t>
            </w:r>
            <w:r>
              <w:rPr>
                <w:b/>
                <w:color w:val="000000"/>
              </w:rPr>
              <w:t>ришћење групе биоцидних производа*</w:t>
            </w:r>
          </w:p>
        </w:tc>
        <w:tc>
          <w:tcPr>
            <w:tcW w:w="1899" w:type="dxa"/>
            <w:gridSpan w:val="2"/>
            <w:vAlign w:val="center"/>
          </w:tcPr>
          <w:p w:rsidR="007F198B" w:rsidRDefault="00100AC0">
            <w:pPr>
              <w:spacing w:after="150"/>
              <w:jc w:val="right"/>
            </w:pPr>
            <w:r>
              <w:rPr>
                <w:b/>
                <w:color w:val="000000"/>
              </w:rPr>
              <w:t>1.365.190**</w:t>
            </w:r>
          </w:p>
        </w:tc>
      </w:tr>
      <w:tr w:rsidR="007F198B">
        <w:trPr>
          <w:trHeight w:val="90"/>
          <w:tblCellSpacing w:w="0" w:type="auto"/>
        </w:trPr>
        <w:tc>
          <w:tcPr>
            <w:tcW w:w="12501" w:type="dxa"/>
            <w:vAlign w:val="center"/>
          </w:tcPr>
          <w:p w:rsidR="007F198B" w:rsidRDefault="00100AC0">
            <w:pPr>
              <w:spacing w:after="150"/>
            </w:pPr>
            <w:r>
              <w:rPr>
                <w:b/>
                <w:color w:val="000000"/>
              </w:rPr>
              <w:t>За процену нових података у поступку продужења важења одобрења за чињење доступним на тржишту и коришћење биоцидног производа донетог у поједностављеном поступку*</w:t>
            </w:r>
          </w:p>
        </w:tc>
        <w:tc>
          <w:tcPr>
            <w:tcW w:w="1899" w:type="dxa"/>
            <w:gridSpan w:val="2"/>
            <w:vAlign w:val="center"/>
          </w:tcPr>
          <w:p w:rsidR="007F198B" w:rsidRDefault="00100AC0">
            <w:pPr>
              <w:spacing w:after="150"/>
              <w:jc w:val="right"/>
            </w:pPr>
            <w:r>
              <w:rPr>
                <w:b/>
                <w:color w:val="000000"/>
              </w:rPr>
              <w:t>68.260**</w:t>
            </w:r>
          </w:p>
        </w:tc>
      </w:tr>
      <w:tr w:rsidR="007F198B">
        <w:trPr>
          <w:trHeight w:val="90"/>
          <w:tblCellSpacing w:w="0" w:type="auto"/>
        </w:trPr>
        <w:tc>
          <w:tcPr>
            <w:tcW w:w="12501" w:type="dxa"/>
            <w:vAlign w:val="center"/>
          </w:tcPr>
          <w:p w:rsidR="007F198B" w:rsidRDefault="00100AC0">
            <w:pPr>
              <w:spacing w:after="150"/>
            </w:pPr>
            <w:r>
              <w:rPr>
                <w:b/>
                <w:color w:val="000000"/>
              </w:rPr>
              <w:t xml:space="preserve">За процену нових података у </w:t>
            </w:r>
            <w:r>
              <w:rPr>
                <w:b/>
                <w:color w:val="000000"/>
              </w:rPr>
              <w:t>поступку продужења важења одобрења за чињење доступним на тржишту и коришћење групе биоцидних производа донетог у поједностављеном поступку*</w:t>
            </w:r>
          </w:p>
        </w:tc>
        <w:tc>
          <w:tcPr>
            <w:tcW w:w="1899" w:type="dxa"/>
            <w:gridSpan w:val="2"/>
            <w:vAlign w:val="center"/>
          </w:tcPr>
          <w:p w:rsidR="007F198B" w:rsidRDefault="00100AC0">
            <w:pPr>
              <w:spacing w:after="150"/>
              <w:jc w:val="right"/>
            </w:pPr>
            <w:r>
              <w:rPr>
                <w:b/>
                <w:color w:val="000000"/>
              </w:rPr>
              <w:t>102.390**</w:t>
            </w:r>
          </w:p>
        </w:tc>
      </w:tr>
      <w:tr w:rsidR="007F198B">
        <w:trPr>
          <w:trHeight w:val="90"/>
          <w:tblCellSpacing w:w="0" w:type="auto"/>
        </w:trPr>
        <w:tc>
          <w:tcPr>
            <w:tcW w:w="12501" w:type="dxa"/>
            <w:vAlign w:val="center"/>
          </w:tcPr>
          <w:p w:rsidR="007F198B" w:rsidRDefault="00100AC0">
            <w:pPr>
              <w:spacing w:after="150"/>
            </w:pPr>
            <w:r>
              <w:rPr>
                <w:b/>
                <w:color w:val="000000"/>
              </w:rPr>
              <w:t>За процену нових података у поступку продужења важења решења којим се признаје одобрење за чињење доступ</w:t>
            </w:r>
            <w:r>
              <w:rPr>
                <w:b/>
                <w:color w:val="000000"/>
              </w:rPr>
              <w:t>ним на тржишту и коришћење биоцидног производа донетог у складу са прописом ЕУ од стране надлежног органа државе чланице ЕУ или од стране Европске комисије*</w:t>
            </w:r>
          </w:p>
        </w:tc>
        <w:tc>
          <w:tcPr>
            <w:tcW w:w="1899" w:type="dxa"/>
            <w:gridSpan w:val="2"/>
            <w:vAlign w:val="center"/>
          </w:tcPr>
          <w:p w:rsidR="007F198B" w:rsidRDefault="00100AC0">
            <w:pPr>
              <w:spacing w:after="150"/>
              <w:jc w:val="right"/>
            </w:pPr>
            <w:r>
              <w:rPr>
                <w:b/>
                <w:color w:val="000000"/>
              </w:rPr>
              <w:t>114.050**</w:t>
            </w:r>
          </w:p>
        </w:tc>
      </w:tr>
      <w:tr w:rsidR="007F198B">
        <w:trPr>
          <w:trHeight w:val="90"/>
          <w:tblCellSpacing w:w="0" w:type="auto"/>
        </w:trPr>
        <w:tc>
          <w:tcPr>
            <w:tcW w:w="12501" w:type="dxa"/>
            <w:vAlign w:val="center"/>
          </w:tcPr>
          <w:p w:rsidR="007F198B" w:rsidRDefault="00100AC0">
            <w:pPr>
              <w:spacing w:after="150"/>
            </w:pPr>
            <w:r>
              <w:rPr>
                <w:b/>
                <w:color w:val="000000"/>
              </w:rPr>
              <w:t xml:space="preserve">За процену нових података у поступку продужења важења решења којим се признаје одобрење </w:t>
            </w:r>
            <w:r>
              <w:rPr>
                <w:b/>
                <w:color w:val="000000"/>
              </w:rPr>
              <w:t>за чињење доступним на тржишту и коришћење групе биоцидних производа донетог у складу са прописом ЕУ од стране надлежног органа државе чланице ЕУ или од стране Европске комисије*</w:t>
            </w:r>
          </w:p>
        </w:tc>
        <w:tc>
          <w:tcPr>
            <w:tcW w:w="1899" w:type="dxa"/>
            <w:gridSpan w:val="2"/>
            <w:vAlign w:val="center"/>
          </w:tcPr>
          <w:p w:rsidR="007F198B" w:rsidRDefault="00100AC0">
            <w:pPr>
              <w:spacing w:after="150"/>
              <w:jc w:val="right"/>
            </w:pPr>
            <w:r>
              <w:rPr>
                <w:b/>
                <w:color w:val="000000"/>
              </w:rPr>
              <w:t>228.100**</w:t>
            </w:r>
          </w:p>
        </w:tc>
      </w:tr>
      <w:tr w:rsidR="007F198B">
        <w:trPr>
          <w:trHeight w:val="90"/>
          <w:tblCellSpacing w:w="0" w:type="auto"/>
        </w:trPr>
        <w:tc>
          <w:tcPr>
            <w:tcW w:w="12501" w:type="dxa"/>
            <w:vAlign w:val="center"/>
          </w:tcPr>
          <w:p w:rsidR="007F198B" w:rsidRDefault="00100AC0">
            <w:pPr>
              <w:spacing w:after="150"/>
            </w:pPr>
            <w:r>
              <w:rPr>
                <w:b/>
                <w:color w:val="000000"/>
              </w:rPr>
              <w:t>За процену нових података у поступку продужења важења решења којим</w:t>
            </w:r>
            <w:r>
              <w:rPr>
                <w:b/>
                <w:color w:val="000000"/>
              </w:rPr>
              <w:t xml:space="preserve"> се признаје одобрење за чињење доступним на тржишту и коришћење биоцидног производа донетог у поједностављеном поступку у складу са прописом ЕУ од стране надлежног органа државе чланице ЕУ или од стране Европске комисије*</w:t>
            </w:r>
          </w:p>
        </w:tc>
        <w:tc>
          <w:tcPr>
            <w:tcW w:w="1899" w:type="dxa"/>
            <w:gridSpan w:val="2"/>
            <w:vAlign w:val="center"/>
          </w:tcPr>
          <w:p w:rsidR="007F198B" w:rsidRDefault="00100AC0">
            <w:pPr>
              <w:spacing w:after="150"/>
              <w:jc w:val="right"/>
            </w:pPr>
            <w:r>
              <w:rPr>
                <w:b/>
                <w:color w:val="000000"/>
              </w:rPr>
              <w:t>11.400**</w:t>
            </w:r>
          </w:p>
        </w:tc>
      </w:tr>
      <w:tr w:rsidR="007F198B">
        <w:trPr>
          <w:trHeight w:val="90"/>
          <w:tblCellSpacing w:w="0" w:type="auto"/>
        </w:trPr>
        <w:tc>
          <w:tcPr>
            <w:tcW w:w="12501" w:type="dxa"/>
            <w:vAlign w:val="center"/>
          </w:tcPr>
          <w:p w:rsidR="007F198B" w:rsidRDefault="00100AC0">
            <w:pPr>
              <w:spacing w:after="150"/>
            </w:pPr>
            <w:r>
              <w:rPr>
                <w:b/>
                <w:color w:val="000000"/>
              </w:rPr>
              <w:t>За процену нових подата</w:t>
            </w:r>
            <w:r>
              <w:rPr>
                <w:b/>
                <w:color w:val="000000"/>
              </w:rPr>
              <w:t>ка у поступку продужења важења решења којим се признаје одобрење за чињење доступним на тржишту и коришћење групе биоцидних производа донетог у складу са прописом ЕУ у поједностављеном поступку од стране надлежног органа државе чланице ЕУ или од стране Евр</w:t>
            </w:r>
            <w:r>
              <w:rPr>
                <w:b/>
                <w:color w:val="000000"/>
              </w:rPr>
              <w:t>опске комисије*</w:t>
            </w:r>
          </w:p>
        </w:tc>
        <w:tc>
          <w:tcPr>
            <w:tcW w:w="1899" w:type="dxa"/>
            <w:gridSpan w:val="2"/>
            <w:vAlign w:val="center"/>
          </w:tcPr>
          <w:p w:rsidR="007F198B" w:rsidRDefault="00100AC0">
            <w:pPr>
              <w:spacing w:after="150"/>
              <w:jc w:val="right"/>
            </w:pPr>
            <w:r>
              <w:rPr>
                <w:b/>
                <w:color w:val="000000"/>
              </w:rPr>
              <w:t>17.100**</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За процену документације за одобрење измене података достављених у поступку доношења одобрења за чињење доступним на тржишту и коришћење биоцидног производа*</w:t>
            </w:r>
          </w:p>
        </w:tc>
        <w:tc>
          <w:tcPr>
            <w:tcW w:w="1899" w:type="dxa"/>
            <w:gridSpan w:val="2"/>
            <w:vAlign w:val="center"/>
          </w:tcPr>
          <w:p w:rsidR="007F198B" w:rsidRDefault="00100AC0">
            <w:pPr>
              <w:spacing w:after="150"/>
              <w:jc w:val="right"/>
            </w:pPr>
            <w:r>
              <w:rPr>
                <w:b/>
                <w:color w:val="000000"/>
              </w:rPr>
              <w:t>47.770**</w:t>
            </w:r>
          </w:p>
        </w:tc>
      </w:tr>
      <w:tr w:rsidR="007F198B">
        <w:trPr>
          <w:trHeight w:val="90"/>
          <w:tblCellSpacing w:w="0" w:type="auto"/>
        </w:trPr>
        <w:tc>
          <w:tcPr>
            <w:tcW w:w="12501" w:type="dxa"/>
            <w:vAlign w:val="center"/>
          </w:tcPr>
          <w:p w:rsidR="007F198B" w:rsidRDefault="00100AC0">
            <w:pPr>
              <w:spacing w:after="150"/>
            </w:pPr>
            <w:r>
              <w:rPr>
                <w:b/>
                <w:color w:val="000000"/>
              </w:rPr>
              <w:t xml:space="preserve">За процену документације за одобрење измене података </w:t>
            </w:r>
            <w:r>
              <w:rPr>
                <w:b/>
                <w:color w:val="000000"/>
              </w:rPr>
              <w:t>достављених у поступку доношења одобрења за чињење доступним на тржишту и коришћење групе биоцидних производа*</w:t>
            </w:r>
          </w:p>
        </w:tc>
        <w:tc>
          <w:tcPr>
            <w:tcW w:w="1899" w:type="dxa"/>
            <w:gridSpan w:val="2"/>
            <w:vAlign w:val="center"/>
          </w:tcPr>
          <w:p w:rsidR="007F198B" w:rsidRDefault="00100AC0">
            <w:pPr>
              <w:spacing w:after="150"/>
              <w:jc w:val="right"/>
            </w:pPr>
            <w:r>
              <w:rPr>
                <w:b/>
                <w:color w:val="000000"/>
              </w:rPr>
              <w:t>95.560**</w:t>
            </w:r>
          </w:p>
        </w:tc>
      </w:tr>
      <w:tr w:rsidR="007F198B">
        <w:trPr>
          <w:trHeight w:val="90"/>
          <w:tblCellSpacing w:w="0" w:type="auto"/>
        </w:trPr>
        <w:tc>
          <w:tcPr>
            <w:tcW w:w="12501" w:type="dxa"/>
            <w:vAlign w:val="center"/>
          </w:tcPr>
          <w:p w:rsidR="007F198B" w:rsidRDefault="00100AC0">
            <w:pPr>
              <w:spacing w:after="150"/>
            </w:pPr>
            <w:r>
              <w:rPr>
                <w:b/>
                <w:color w:val="000000"/>
              </w:rPr>
              <w:t>За процену документације за одобрење измене података достављених у поједностављеном поступку доношења одобрења за чињење доступним на т</w:t>
            </w:r>
            <w:r>
              <w:rPr>
                <w:b/>
                <w:color w:val="000000"/>
              </w:rPr>
              <w:t>ржишту и коришћење биоцидног производа*</w:t>
            </w:r>
          </w:p>
        </w:tc>
        <w:tc>
          <w:tcPr>
            <w:tcW w:w="1899" w:type="dxa"/>
            <w:gridSpan w:val="2"/>
            <w:vAlign w:val="center"/>
          </w:tcPr>
          <w:p w:rsidR="007F198B" w:rsidRDefault="00100AC0">
            <w:pPr>
              <w:spacing w:after="150"/>
              <w:jc w:val="right"/>
            </w:pPr>
            <w:r>
              <w:rPr>
                <w:b/>
                <w:color w:val="000000"/>
              </w:rPr>
              <w:t>4.770**</w:t>
            </w:r>
          </w:p>
        </w:tc>
      </w:tr>
      <w:tr w:rsidR="007F198B">
        <w:trPr>
          <w:trHeight w:val="90"/>
          <w:tblCellSpacing w:w="0" w:type="auto"/>
        </w:trPr>
        <w:tc>
          <w:tcPr>
            <w:tcW w:w="12501" w:type="dxa"/>
            <w:vAlign w:val="center"/>
          </w:tcPr>
          <w:p w:rsidR="007F198B" w:rsidRDefault="00100AC0">
            <w:pPr>
              <w:spacing w:after="150"/>
            </w:pPr>
            <w:r>
              <w:rPr>
                <w:b/>
                <w:color w:val="000000"/>
              </w:rPr>
              <w:t>За процену документације за одобрење измене података достављених у поједностављеном поступку доношења одобрења за чињење доступним на тржишту и коришћење групе биоцидних производа*</w:t>
            </w:r>
          </w:p>
        </w:tc>
        <w:tc>
          <w:tcPr>
            <w:tcW w:w="1899" w:type="dxa"/>
            <w:gridSpan w:val="2"/>
            <w:vAlign w:val="center"/>
          </w:tcPr>
          <w:p w:rsidR="007F198B" w:rsidRDefault="00100AC0">
            <w:pPr>
              <w:spacing w:after="150"/>
              <w:jc w:val="right"/>
            </w:pPr>
            <w:r>
              <w:rPr>
                <w:b/>
                <w:color w:val="000000"/>
              </w:rPr>
              <w:t>9.550**</w:t>
            </w:r>
          </w:p>
        </w:tc>
      </w:tr>
      <w:tr w:rsidR="007F198B">
        <w:trPr>
          <w:trHeight w:val="90"/>
          <w:tblCellSpacing w:w="0" w:type="auto"/>
        </w:trPr>
        <w:tc>
          <w:tcPr>
            <w:tcW w:w="12501" w:type="dxa"/>
            <w:vAlign w:val="center"/>
          </w:tcPr>
          <w:p w:rsidR="007F198B" w:rsidRDefault="00100AC0">
            <w:pPr>
              <w:spacing w:after="150"/>
            </w:pPr>
            <w:r>
              <w:rPr>
                <w:b/>
                <w:color w:val="000000"/>
              </w:rPr>
              <w:t>За процену докуме</w:t>
            </w:r>
            <w:r>
              <w:rPr>
                <w:b/>
                <w:color w:val="000000"/>
              </w:rPr>
              <w:t>нтације за одобрење измене података достављених у поступку доношења решења о упису биоцидног производа у Привремену листу*</w:t>
            </w:r>
          </w:p>
        </w:tc>
        <w:tc>
          <w:tcPr>
            <w:tcW w:w="1899" w:type="dxa"/>
            <w:gridSpan w:val="2"/>
            <w:vAlign w:val="center"/>
          </w:tcPr>
          <w:p w:rsidR="007F198B" w:rsidRDefault="00100AC0">
            <w:pPr>
              <w:spacing w:after="150"/>
              <w:jc w:val="right"/>
            </w:pPr>
            <w:r>
              <w:rPr>
                <w:b/>
                <w:color w:val="000000"/>
              </w:rPr>
              <w:t>7.490**</w:t>
            </w:r>
          </w:p>
        </w:tc>
      </w:tr>
      <w:tr w:rsidR="007F198B">
        <w:trPr>
          <w:trHeight w:val="90"/>
          <w:tblCellSpacing w:w="0" w:type="auto"/>
        </w:trPr>
        <w:tc>
          <w:tcPr>
            <w:tcW w:w="12501" w:type="dxa"/>
            <w:vAlign w:val="center"/>
          </w:tcPr>
          <w:p w:rsidR="007F198B" w:rsidRDefault="00100AC0">
            <w:pPr>
              <w:spacing w:after="150"/>
            </w:pPr>
            <w:r>
              <w:rPr>
                <w:b/>
                <w:color w:val="000000"/>
              </w:rPr>
              <w:t>За процену документације за одобрење измене података достављених у поступку доношења решења којим се признаје одобрење за чи</w:t>
            </w:r>
            <w:r>
              <w:rPr>
                <w:b/>
                <w:color w:val="000000"/>
              </w:rPr>
              <w:t>њење доступним на тржишту и коришћење биоцидног производа донетог у складу са прописом ЕУ од стране надлежног органа државе чланице ЕУ или од стране Европске комисије*</w:t>
            </w:r>
          </w:p>
        </w:tc>
        <w:tc>
          <w:tcPr>
            <w:tcW w:w="1899" w:type="dxa"/>
            <w:gridSpan w:val="2"/>
            <w:vAlign w:val="center"/>
          </w:tcPr>
          <w:p w:rsidR="007F198B" w:rsidRDefault="00100AC0">
            <w:pPr>
              <w:spacing w:after="150"/>
              <w:jc w:val="right"/>
            </w:pPr>
            <w:r>
              <w:rPr>
                <w:b/>
                <w:color w:val="000000"/>
              </w:rPr>
              <w:t>7.980**</w:t>
            </w:r>
          </w:p>
        </w:tc>
      </w:tr>
      <w:tr w:rsidR="007F198B">
        <w:trPr>
          <w:trHeight w:val="90"/>
          <w:tblCellSpacing w:w="0" w:type="auto"/>
        </w:trPr>
        <w:tc>
          <w:tcPr>
            <w:tcW w:w="12501" w:type="dxa"/>
            <w:vAlign w:val="center"/>
          </w:tcPr>
          <w:p w:rsidR="007F198B" w:rsidRDefault="00100AC0">
            <w:pPr>
              <w:spacing w:after="150"/>
            </w:pPr>
            <w:r>
              <w:rPr>
                <w:b/>
                <w:color w:val="000000"/>
              </w:rPr>
              <w:t>За процену документације за одобрење измене података достављених у поступку дон</w:t>
            </w:r>
            <w:r>
              <w:rPr>
                <w:b/>
                <w:color w:val="000000"/>
              </w:rPr>
              <w:t>ошења решења којим се признаје одобрење за чињење доступним на тржишту и коришћење групе биоцидних производа донетог у складу са прописом ЕУ од стране надлежног органа државе чланице ЕУ или од стране Европске комисије*</w:t>
            </w:r>
          </w:p>
        </w:tc>
        <w:tc>
          <w:tcPr>
            <w:tcW w:w="1899" w:type="dxa"/>
            <w:gridSpan w:val="2"/>
            <w:vAlign w:val="center"/>
          </w:tcPr>
          <w:p w:rsidR="007F198B" w:rsidRDefault="00100AC0">
            <w:pPr>
              <w:spacing w:after="150"/>
              <w:jc w:val="right"/>
            </w:pPr>
            <w:r>
              <w:rPr>
                <w:b/>
                <w:color w:val="000000"/>
              </w:rPr>
              <w:t>15.960**</w:t>
            </w:r>
          </w:p>
        </w:tc>
      </w:tr>
      <w:tr w:rsidR="007F198B">
        <w:trPr>
          <w:trHeight w:val="90"/>
          <w:tblCellSpacing w:w="0" w:type="auto"/>
        </w:trPr>
        <w:tc>
          <w:tcPr>
            <w:tcW w:w="12501" w:type="dxa"/>
            <w:vAlign w:val="center"/>
          </w:tcPr>
          <w:p w:rsidR="007F198B" w:rsidRDefault="00100AC0">
            <w:pPr>
              <w:spacing w:after="150"/>
            </w:pPr>
            <w:r>
              <w:rPr>
                <w:b/>
                <w:color w:val="000000"/>
              </w:rPr>
              <w:t>За процену документације за</w:t>
            </w:r>
            <w:r>
              <w:rPr>
                <w:b/>
                <w:color w:val="000000"/>
              </w:rPr>
              <w:t xml:space="preserve"> одобрење измене података достављених у поступку доношења решења којим се признаје одобрење за чињење доступним на тржишту и коришћење биоцидног производа донетог у поједностављеном поступку у складу са прописом ЕУ од стране надлежног органа државе чланице</w:t>
            </w:r>
            <w:r>
              <w:rPr>
                <w:b/>
                <w:color w:val="000000"/>
              </w:rPr>
              <w:t xml:space="preserve"> ЕУ или од стране Европске </w:t>
            </w:r>
            <w:r>
              <w:rPr>
                <w:b/>
                <w:color w:val="000000"/>
              </w:rPr>
              <w:lastRenderedPageBreak/>
              <w:t>комисије*</w:t>
            </w:r>
          </w:p>
        </w:tc>
        <w:tc>
          <w:tcPr>
            <w:tcW w:w="1899" w:type="dxa"/>
            <w:gridSpan w:val="2"/>
            <w:vAlign w:val="center"/>
          </w:tcPr>
          <w:p w:rsidR="007F198B" w:rsidRDefault="00100AC0">
            <w:pPr>
              <w:spacing w:after="150"/>
              <w:jc w:val="right"/>
            </w:pPr>
            <w:r>
              <w:rPr>
                <w:b/>
                <w:color w:val="000000"/>
              </w:rPr>
              <w:lastRenderedPageBreak/>
              <w:t>790**</w:t>
            </w:r>
          </w:p>
        </w:tc>
      </w:tr>
      <w:tr w:rsidR="007F198B">
        <w:trPr>
          <w:trHeight w:val="90"/>
          <w:tblCellSpacing w:w="0" w:type="auto"/>
        </w:trPr>
        <w:tc>
          <w:tcPr>
            <w:tcW w:w="12501" w:type="dxa"/>
            <w:vAlign w:val="center"/>
          </w:tcPr>
          <w:p w:rsidR="007F198B" w:rsidRDefault="00100AC0">
            <w:pPr>
              <w:spacing w:after="150"/>
            </w:pPr>
            <w:r>
              <w:rPr>
                <w:b/>
                <w:color w:val="000000"/>
              </w:rPr>
              <w:t>За процену документације за одобрење измене података достављених у поступку доношења решења којим се признаје одобрење за чињење доступним на тржишту и коришћење групе биоцидних производа донетог у поједностављен</w:t>
            </w:r>
            <w:r>
              <w:rPr>
                <w:b/>
                <w:color w:val="000000"/>
              </w:rPr>
              <w:t>ом поступку у складу са прописом ЕУ од стране надлежног органа државе чланице ЕУ или од стране Европске комисије*</w:t>
            </w:r>
          </w:p>
        </w:tc>
        <w:tc>
          <w:tcPr>
            <w:tcW w:w="1899" w:type="dxa"/>
            <w:gridSpan w:val="2"/>
            <w:vAlign w:val="center"/>
          </w:tcPr>
          <w:p w:rsidR="007F198B" w:rsidRDefault="00100AC0">
            <w:pPr>
              <w:spacing w:after="150"/>
              <w:jc w:val="right"/>
            </w:pPr>
            <w:r>
              <w:rPr>
                <w:b/>
                <w:color w:val="000000"/>
              </w:rPr>
              <w:t>1.590**</w:t>
            </w:r>
          </w:p>
        </w:tc>
      </w:tr>
      <w:tr w:rsidR="007F198B">
        <w:trPr>
          <w:trHeight w:val="90"/>
          <w:tblCellSpacing w:w="0" w:type="auto"/>
        </w:trPr>
        <w:tc>
          <w:tcPr>
            <w:tcW w:w="12501" w:type="dxa"/>
            <w:vAlign w:val="center"/>
          </w:tcPr>
          <w:p w:rsidR="007F198B" w:rsidRDefault="00100AC0">
            <w:pPr>
              <w:spacing w:after="150"/>
            </w:pPr>
            <w:r>
              <w:rPr>
                <w:b/>
                <w:color w:val="000000"/>
              </w:rPr>
              <w:t>За процену података који се достављају уз захтев за доношење привремене дозволе за чињење доступним на тржишту или коришћење биоцидно</w:t>
            </w:r>
            <w:r>
              <w:rPr>
                <w:b/>
                <w:color w:val="000000"/>
              </w:rPr>
              <w:t>г производа*</w:t>
            </w:r>
          </w:p>
        </w:tc>
        <w:tc>
          <w:tcPr>
            <w:tcW w:w="1899" w:type="dxa"/>
            <w:gridSpan w:val="2"/>
            <w:vAlign w:val="center"/>
          </w:tcPr>
          <w:p w:rsidR="007F198B" w:rsidRDefault="00100AC0">
            <w:pPr>
              <w:spacing w:after="150"/>
              <w:jc w:val="right"/>
            </w:pPr>
            <w:r>
              <w:rPr>
                <w:b/>
                <w:color w:val="000000"/>
              </w:rPr>
              <w:t>249.170**</w:t>
            </w:r>
          </w:p>
        </w:tc>
      </w:tr>
      <w:tr w:rsidR="007F198B">
        <w:trPr>
          <w:trHeight w:val="90"/>
          <w:tblCellSpacing w:w="0" w:type="auto"/>
        </w:trPr>
        <w:tc>
          <w:tcPr>
            <w:tcW w:w="12501" w:type="dxa"/>
            <w:vAlign w:val="center"/>
          </w:tcPr>
          <w:p w:rsidR="007F198B" w:rsidRDefault="00100AC0">
            <w:pPr>
              <w:spacing w:after="150"/>
            </w:pPr>
            <w:r>
              <w:rPr>
                <w:b/>
                <w:color w:val="000000"/>
              </w:rPr>
              <w:t>За процену података који се достављају уз захтев за доношење дозволе за експеримент или испитивање за сврхе научног истраживања и развоја или производ и процес – оријентисаног истраживања и развоја*</w:t>
            </w:r>
          </w:p>
        </w:tc>
        <w:tc>
          <w:tcPr>
            <w:tcW w:w="1899" w:type="dxa"/>
            <w:gridSpan w:val="2"/>
            <w:vAlign w:val="center"/>
          </w:tcPr>
          <w:p w:rsidR="007F198B" w:rsidRDefault="00100AC0">
            <w:pPr>
              <w:spacing w:after="150"/>
              <w:jc w:val="right"/>
            </w:pPr>
            <w:r>
              <w:rPr>
                <w:b/>
                <w:color w:val="000000"/>
              </w:rPr>
              <w:t>13.650**</w:t>
            </w:r>
          </w:p>
        </w:tc>
      </w:tr>
      <w:tr w:rsidR="007F198B">
        <w:trPr>
          <w:trHeight w:val="90"/>
          <w:tblCellSpacing w:w="0" w:type="auto"/>
        </w:trPr>
        <w:tc>
          <w:tcPr>
            <w:tcW w:w="12501" w:type="dxa"/>
            <w:vAlign w:val="center"/>
          </w:tcPr>
          <w:p w:rsidR="007F198B" w:rsidRDefault="00100AC0">
            <w:pPr>
              <w:spacing w:after="150"/>
            </w:pPr>
            <w:r>
              <w:rPr>
                <w:color w:val="000000"/>
              </w:rPr>
              <w:t>*Службени гласник РС, б</w:t>
            </w:r>
            <w:r>
              <w:rPr>
                <w:color w:val="000000"/>
              </w:rPr>
              <w:t>рој 138/2022</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0"/>
              <w:jc w:val="right"/>
            </w:pPr>
            <w:r>
              <w:rPr>
                <w:rFonts w:ascii="Arial"/>
                <w:color w:val="000000"/>
              </w:rPr>
              <w:t> </w:t>
            </w:r>
          </w:p>
        </w:tc>
      </w:tr>
      <w:tr w:rsidR="007F198B">
        <w:trPr>
          <w:trHeight w:val="90"/>
          <w:tblCellSpacing w:w="0" w:type="auto"/>
        </w:trPr>
        <w:tc>
          <w:tcPr>
            <w:tcW w:w="0" w:type="auto"/>
            <w:gridSpan w:val="3"/>
            <w:shd w:val="clear" w:color="auto" w:fill="D8D8D8"/>
          </w:tcPr>
          <w:p w:rsidR="007F198B" w:rsidRDefault="00100AC0">
            <w:pPr>
              <w:spacing w:after="150"/>
              <w:jc w:val="center"/>
            </w:pPr>
            <w:r>
              <w:rPr>
                <w:color w:val="000000"/>
              </w:rPr>
              <w:t> </w:t>
            </w:r>
          </w:p>
          <w:p w:rsidR="007F198B" w:rsidRDefault="00100AC0">
            <w:pPr>
              <w:spacing w:after="150"/>
              <w:jc w:val="center"/>
            </w:pPr>
            <w:r>
              <w:rPr>
                <w:color w:val="000000"/>
              </w:rPr>
              <w:t>XXIV. СПИСИ И РАДЊЕ У ОБЛАСТИ ЗАПОШЉАВАЊА, РАДА И СОЦИЈАЛНЕ ПОЛИТИКЕ</w:t>
            </w:r>
          </w:p>
        </w:tc>
      </w:tr>
      <w:tr w:rsidR="007F198B">
        <w:trPr>
          <w:trHeight w:val="90"/>
          <w:tblCellSpacing w:w="0" w:type="auto"/>
        </w:trPr>
        <w:tc>
          <w:tcPr>
            <w:tcW w:w="0" w:type="auto"/>
            <w:gridSpan w:val="3"/>
            <w:shd w:val="clear" w:color="auto" w:fill="F2F2F2"/>
          </w:tcPr>
          <w:p w:rsidR="007F198B" w:rsidRDefault="00100AC0">
            <w:pPr>
              <w:spacing w:after="120"/>
              <w:jc w:val="center"/>
            </w:pPr>
            <w:r>
              <w:rPr>
                <w:color w:val="000000"/>
              </w:rPr>
              <w:t>Тарифни број 205.</w:t>
            </w:r>
          </w:p>
        </w:tc>
      </w:tr>
      <w:tr w:rsidR="007F198B">
        <w:trPr>
          <w:trHeight w:val="90"/>
          <w:tblCellSpacing w:w="0" w:type="auto"/>
        </w:trPr>
        <w:tc>
          <w:tcPr>
            <w:tcW w:w="12501" w:type="dxa"/>
          </w:tcPr>
          <w:p w:rsidR="007F198B" w:rsidRDefault="00100AC0">
            <w:pPr>
              <w:spacing w:after="150"/>
            </w:pPr>
            <w:r>
              <w:rPr>
                <w:color w:val="000000"/>
              </w:rPr>
              <w:t>За решење (радну дозволу) за запошљавање страних држављана у Републици Србији</w:t>
            </w:r>
          </w:p>
          <w:p w:rsidR="007F198B" w:rsidRDefault="00100AC0">
            <w:pPr>
              <w:spacing w:after="150"/>
            </w:pPr>
            <w:r>
              <w:rPr>
                <w:color w:val="000000"/>
              </w:rPr>
              <w:t> </w:t>
            </w:r>
          </w:p>
          <w:p w:rsidR="007F198B" w:rsidRDefault="00100AC0">
            <w:pPr>
              <w:spacing w:after="150"/>
            </w:pPr>
            <w:r>
              <w:rPr>
                <w:color w:val="000000"/>
              </w:rPr>
              <w:t xml:space="preserve">*Службени гласник РС, број </w:t>
            </w:r>
            <w:r>
              <w:rPr>
                <w:color w:val="000000"/>
              </w:rPr>
              <w:t>54/2023</w:t>
            </w:r>
          </w:p>
        </w:tc>
        <w:tc>
          <w:tcPr>
            <w:tcW w:w="1899" w:type="dxa"/>
            <w:gridSpan w:val="2"/>
          </w:tcPr>
          <w:p w:rsidR="007F198B" w:rsidRDefault="00100AC0">
            <w:pPr>
              <w:spacing w:after="150"/>
              <w:jc w:val="right"/>
            </w:pPr>
            <w:r>
              <w:rPr>
                <w:b/>
                <w:color w:val="000000"/>
              </w:rPr>
              <w:t>16.530*</w:t>
            </w:r>
          </w:p>
        </w:tc>
      </w:tr>
      <w:tr w:rsidR="007F198B">
        <w:trPr>
          <w:trHeight w:val="90"/>
          <w:tblCellSpacing w:w="0" w:type="auto"/>
        </w:trPr>
        <w:tc>
          <w:tcPr>
            <w:tcW w:w="0" w:type="auto"/>
            <w:gridSpan w:val="3"/>
            <w:shd w:val="clear" w:color="auto" w:fill="F2F2F2"/>
            <w:vAlign w:val="center"/>
          </w:tcPr>
          <w:p w:rsidR="007F198B" w:rsidRDefault="007F198B">
            <w:pPr>
              <w:spacing w:after="0"/>
            </w:pPr>
          </w:p>
          <w:p w:rsidR="007F198B" w:rsidRDefault="00100AC0">
            <w:pPr>
              <w:spacing w:after="120"/>
              <w:jc w:val="center"/>
            </w:pPr>
            <w:r>
              <w:rPr>
                <w:b/>
                <w:color w:val="000000"/>
              </w:rPr>
              <w:t>Тарифни број 205а*</w:t>
            </w:r>
          </w:p>
        </w:tc>
      </w:tr>
      <w:tr w:rsidR="007F198B">
        <w:trPr>
          <w:trHeight w:val="90"/>
          <w:tblCellSpacing w:w="0" w:type="auto"/>
        </w:trPr>
        <w:tc>
          <w:tcPr>
            <w:tcW w:w="12501" w:type="dxa"/>
            <w:vAlign w:val="center"/>
          </w:tcPr>
          <w:p w:rsidR="007F198B" w:rsidRDefault="00100AC0">
            <w:pPr>
              <w:spacing w:after="150"/>
            </w:pPr>
            <w:r>
              <w:rPr>
                <w:b/>
                <w:color w:val="000000"/>
              </w:rPr>
              <w:t>За решење које се доноси по захтеву за издавање дозволе за рад агенцији за запошљавање, и то: *</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1) за издавање дозволе за рад пре почетка обављања делатности запошљавања, отварања пословне јединице и у другим </w:t>
            </w:r>
            <w:r>
              <w:rPr>
                <w:b/>
                <w:color w:val="000000"/>
              </w:rPr>
              <w:t>случајевима када се утврђује испуњеност свих услова за рад прописаних законом*</w:t>
            </w:r>
          </w:p>
        </w:tc>
        <w:tc>
          <w:tcPr>
            <w:tcW w:w="1899" w:type="dxa"/>
            <w:gridSpan w:val="2"/>
            <w:vAlign w:val="center"/>
          </w:tcPr>
          <w:p w:rsidR="007F198B" w:rsidRDefault="00100AC0">
            <w:pPr>
              <w:spacing w:after="150"/>
              <w:jc w:val="right"/>
            </w:pPr>
            <w:r>
              <w:rPr>
                <w:b/>
                <w:color w:val="000000"/>
              </w:rPr>
              <w:t>37.260**</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2) за продужење дозволе за рад и промену седишта*</w:t>
            </w:r>
          </w:p>
        </w:tc>
        <w:tc>
          <w:tcPr>
            <w:tcW w:w="1899" w:type="dxa"/>
            <w:gridSpan w:val="2"/>
            <w:vAlign w:val="center"/>
          </w:tcPr>
          <w:p w:rsidR="007F198B" w:rsidRDefault="00100AC0">
            <w:pPr>
              <w:spacing w:after="150"/>
              <w:jc w:val="right"/>
            </w:pPr>
            <w:r>
              <w:rPr>
                <w:b/>
                <w:color w:val="000000"/>
              </w:rPr>
              <w:t>18.620**</w:t>
            </w:r>
          </w:p>
        </w:tc>
      </w:tr>
      <w:tr w:rsidR="007F198B">
        <w:trPr>
          <w:trHeight w:val="90"/>
          <w:tblCellSpacing w:w="0" w:type="auto"/>
        </w:trPr>
        <w:tc>
          <w:tcPr>
            <w:tcW w:w="12501" w:type="dxa"/>
            <w:vAlign w:val="center"/>
          </w:tcPr>
          <w:p w:rsidR="007F198B" w:rsidRDefault="00100AC0">
            <w:pPr>
              <w:spacing w:after="150"/>
            </w:pPr>
            <w:r>
              <w:rPr>
                <w:b/>
                <w:color w:val="000000"/>
              </w:rPr>
              <w:t>НАПОМЕНА:*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Такса из овог тарифног броја плаћа се пре уручења решења.*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0"/>
            </w:pPr>
            <w:r>
              <w:rPr>
                <w:rFonts w:ascii="Arial"/>
                <w:color w:val="000000"/>
              </w:rPr>
              <w:t> </w:t>
            </w:r>
          </w:p>
        </w:tc>
        <w:tc>
          <w:tcPr>
            <w:tcW w:w="1899" w:type="dxa"/>
            <w:gridSpan w:val="2"/>
            <w:vAlign w:val="center"/>
          </w:tcPr>
          <w:p w:rsidR="007F198B" w:rsidRDefault="00100AC0">
            <w:pPr>
              <w:spacing w:after="0"/>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color w:val="000000"/>
              </w:rPr>
              <w:t>*Службени гласник РС, број 1</w:t>
            </w:r>
            <w:r>
              <w:rPr>
                <w:color w:val="000000"/>
              </w:rPr>
              <w:t>13/2017</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vAlign w:val="center"/>
          </w:tcPr>
          <w:p w:rsidR="007F198B" w:rsidRDefault="007F198B">
            <w:pPr>
              <w:spacing w:after="0"/>
            </w:pPr>
          </w:p>
          <w:p w:rsidR="007F198B" w:rsidRDefault="00100AC0">
            <w:pPr>
              <w:spacing w:after="120"/>
              <w:jc w:val="center"/>
            </w:pPr>
            <w:r>
              <w:rPr>
                <w:b/>
                <w:color w:val="000000"/>
              </w:rPr>
              <w:t>Тарифни број 205б*</w:t>
            </w:r>
          </w:p>
        </w:tc>
      </w:tr>
      <w:tr w:rsidR="007F198B">
        <w:trPr>
          <w:trHeight w:val="90"/>
          <w:tblCellSpacing w:w="0" w:type="auto"/>
        </w:trPr>
        <w:tc>
          <w:tcPr>
            <w:tcW w:w="12501" w:type="dxa"/>
            <w:vAlign w:val="center"/>
          </w:tcPr>
          <w:p w:rsidR="007F198B" w:rsidRDefault="00100AC0">
            <w:pPr>
              <w:spacing w:after="150"/>
            </w:pPr>
            <w:r>
              <w:rPr>
                <w:b/>
                <w:color w:val="000000"/>
              </w:rPr>
              <w:t>За полагање испита и за поновно полагање испита за рад у запошљавању*</w:t>
            </w:r>
          </w:p>
        </w:tc>
        <w:tc>
          <w:tcPr>
            <w:tcW w:w="1899" w:type="dxa"/>
            <w:gridSpan w:val="2"/>
            <w:vAlign w:val="center"/>
          </w:tcPr>
          <w:p w:rsidR="007F198B" w:rsidRDefault="00100AC0">
            <w:pPr>
              <w:spacing w:after="150"/>
              <w:jc w:val="right"/>
            </w:pPr>
            <w:r>
              <w:rPr>
                <w:b/>
                <w:color w:val="000000"/>
              </w:rPr>
              <w:t>9.580**</w:t>
            </w:r>
          </w:p>
        </w:tc>
      </w:tr>
      <w:tr w:rsidR="007F198B">
        <w:trPr>
          <w:trHeight w:val="90"/>
          <w:tblCellSpacing w:w="0" w:type="auto"/>
        </w:trPr>
        <w:tc>
          <w:tcPr>
            <w:tcW w:w="12501" w:type="dxa"/>
            <w:vAlign w:val="center"/>
          </w:tcPr>
          <w:p w:rsidR="007F198B" w:rsidRDefault="00100AC0">
            <w:pPr>
              <w:spacing w:after="150"/>
            </w:pPr>
            <w:r>
              <w:rPr>
                <w:b/>
                <w:color w:val="000000"/>
              </w:rPr>
              <w:t>НАПОМЕНА:*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За поновно полагање посебног дела испита за рад у запошљавању плаћа се 70% износа таксе из овог </w:t>
            </w:r>
            <w:r>
              <w:rPr>
                <w:b/>
                <w:color w:val="000000"/>
              </w:rPr>
              <w:t>тарифног броја.*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Накнада за рад комисије за полагање испита за рад у запошљавању укључена је у таксу прописану овим тарифним </w:t>
            </w:r>
            <w:proofErr w:type="gramStart"/>
            <w:r>
              <w:rPr>
                <w:b/>
                <w:color w:val="000000"/>
              </w:rPr>
              <w:t>бројем.*</w:t>
            </w:r>
            <w:proofErr w:type="gramEnd"/>
          </w:p>
          <w:p w:rsidR="007F198B" w:rsidRDefault="00100AC0">
            <w:pPr>
              <w:spacing w:after="150"/>
            </w:pPr>
            <w:r>
              <w:rPr>
                <w:color w:val="000000"/>
              </w:rPr>
              <w:t> </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7F198B"/>
        </w:tc>
      </w:tr>
      <w:tr w:rsidR="007F198B">
        <w:trPr>
          <w:trHeight w:val="90"/>
          <w:tblCellSpacing w:w="0" w:type="auto"/>
        </w:trPr>
        <w:tc>
          <w:tcPr>
            <w:tcW w:w="0" w:type="auto"/>
            <w:gridSpan w:val="3"/>
            <w:shd w:val="clear" w:color="auto" w:fill="F2F2F2"/>
            <w:vAlign w:val="center"/>
          </w:tcPr>
          <w:p w:rsidR="007F198B" w:rsidRDefault="007F198B">
            <w:pPr>
              <w:spacing w:after="0"/>
            </w:pPr>
          </w:p>
          <w:p w:rsidR="007F198B" w:rsidRDefault="00100AC0">
            <w:pPr>
              <w:spacing w:after="120"/>
              <w:jc w:val="center"/>
            </w:pPr>
            <w:r>
              <w:rPr>
                <w:b/>
                <w:color w:val="000000"/>
              </w:rPr>
              <w:t>Тарифни број 205в*</w:t>
            </w:r>
          </w:p>
        </w:tc>
      </w:tr>
      <w:tr w:rsidR="007F198B">
        <w:trPr>
          <w:trHeight w:val="90"/>
          <w:tblCellSpacing w:w="0" w:type="auto"/>
        </w:trPr>
        <w:tc>
          <w:tcPr>
            <w:tcW w:w="12501" w:type="dxa"/>
            <w:vAlign w:val="center"/>
          </w:tcPr>
          <w:p w:rsidR="007F198B" w:rsidRDefault="00100AC0">
            <w:pPr>
              <w:spacing w:after="150"/>
            </w:pPr>
            <w:r>
              <w:rPr>
                <w:b/>
                <w:color w:val="000000"/>
              </w:rPr>
              <w:t xml:space="preserve">За издавање уверења о </w:t>
            </w:r>
            <w:r>
              <w:rPr>
                <w:b/>
                <w:color w:val="000000"/>
              </w:rPr>
              <w:t>положеном стручном испиту за рад агенција за привремено запошљавање*</w:t>
            </w:r>
          </w:p>
          <w:p w:rsidR="007F198B" w:rsidRDefault="00100AC0">
            <w:pPr>
              <w:spacing w:after="150"/>
            </w:pPr>
            <w:r>
              <w:rPr>
                <w:color w:val="000000"/>
              </w:rPr>
              <w:t> </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150"/>
              <w:jc w:val="right"/>
            </w:pPr>
            <w:r>
              <w:rPr>
                <w:b/>
                <w:color w:val="000000"/>
              </w:rPr>
              <w:t>1.150**</w:t>
            </w:r>
          </w:p>
        </w:tc>
      </w:tr>
      <w:tr w:rsidR="007F198B">
        <w:trPr>
          <w:trHeight w:val="90"/>
          <w:tblCellSpacing w:w="0" w:type="auto"/>
        </w:trPr>
        <w:tc>
          <w:tcPr>
            <w:tcW w:w="0" w:type="auto"/>
            <w:gridSpan w:val="3"/>
            <w:shd w:val="clear" w:color="auto" w:fill="F2F2F2"/>
            <w:vAlign w:val="center"/>
          </w:tcPr>
          <w:p w:rsidR="007F198B" w:rsidRDefault="007F198B">
            <w:pPr>
              <w:spacing w:after="0"/>
            </w:pPr>
          </w:p>
          <w:p w:rsidR="007F198B" w:rsidRDefault="00100AC0">
            <w:pPr>
              <w:spacing w:after="120"/>
              <w:jc w:val="center"/>
            </w:pPr>
            <w:r>
              <w:rPr>
                <w:b/>
                <w:color w:val="000000"/>
              </w:rPr>
              <w:t>Тарифни број 205г*</w:t>
            </w:r>
          </w:p>
        </w:tc>
      </w:tr>
      <w:tr w:rsidR="007F198B">
        <w:trPr>
          <w:trHeight w:val="90"/>
          <w:tblCellSpacing w:w="0" w:type="auto"/>
        </w:trPr>
        <w:tc>
          <w:tcPr>
            <w:tcW w:w="12501" w:type="dxa"/>
            <w:vAlign w:val="center"/>
          </w:tcPr>
          <w:p w:rsidR="007F198B" w:rsidRDefault="00100AC0">
            <w:pPr>
              <w:spacing w:after="150"/>
            </w:pPr>
            <w:r>
              <w:rPr>
                <w:b/>
                <w:color w:val="000000"/>
              </w:rPr>
              <w:t>За полагање испита и за поновно полагање стручног испита за рад агенција за привреме</w:t>
            </w:r>
            <w:r>
              <w:rPr>
                <w:b/>
                <w:color w:val="000000"/>
              </w:rPr>
              <w:t>но запошљавање*</w:t>
            </w:r>
          </w:p>
        </w:tc>
        <w:tc>
          <w:tcPr>
            <w:tcW w:w="1899" w:type="dxa"/>
            <w:gridSpan w:val="2"/>
            <w:vAlign w:val="center"/>
          </w:tcPr>
          <w:p w:rsidR="007F198B" w:rsidRDefault="00100AC0">
            <w:pPr>
              <w:spacing w:after="150"/>
              <w:jc w:val="right"/>
            </w:pPr>
            <w:r>
              <w:rPr>
                <w:b/>
                <w:color w:val="000000"/>
              </w:rPr>
              <w:t>9.580**</w:t>
            </w:r>
          </w:p>
        </w:tc>
      </w:tr>
      <w:tr w:rsidR="007F198B">
        <w:trPr>
          <w:trHeight w:val="90"/>
          <w:tblCellSpacing w:w="0" w:type="auto"/>
        </w:trPr>
        <w:tc>
          <w:tcPr>
            <w:tcW w:w="12501" w:type="dxa"/>
            <w:vAlign w:val="center"/>
          </w:tcPr>
          <w:p w:rsidR="007F198B" w:rsidRDefault="00100AC0">
            <w:pPr>
              <w:spacing w:after="150"/>
            </w:pPr>
            <w:r>
              <w:rPr>
                <w:b/>
                <w:color w:val="000000"/>
              </w:rPr>
              <w:t>НАПОМЕНА:*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lastRenderedPageBreak/>
              <w:t>За поновно полагање посебног дела стручног испита за рад агенција за привремено запошљавање плаћа се 70% износа таксе из овог тарифног броја.*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Накнада за рад комисије за полагање стручног испита за рад агенција за </w:t>
            </w:r>
            <w:r>
              <w:rPr>
                <w:b/>
                <w:color w:val="000000"/>
              </w:rPr>
              <w:t xml:space="preserve">привремено запошљавање, чија се висина утврђује подзаконским актом који доноси министар надлежан за послове рада, укључена је у таксу прописану овим тарифним </w:t>
            </w:r>
            <w:proofErr w:type="gramStart"/>
            <w:r>
              <w:rPr>
                <w:b/>
                <w:color w:val="000000"/>
              </w:rPr>
              <w:t>бројем.*</w:t>
            </w:r>
            <w:proofErr w:type="gramEnd"/>
          </w:p>
          <w:p w:rsidR="007F198B" w:rsidRDefault="00100AC0">
            <w:pPr>
              <w:spacing w:after="150"/>
            </w:pPr>
            <w:r>
              <w:rPr>
                <w:color w:val="000000"/>
              </w:rPr>
              <w:t> </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7F198B"/>
        </w:tc>
      </w:tr>
      <w:tr w:rsidR="007F198B">
        <w:trPr>
          <w:trHeight w:val="90"/>
          <w:tblCellSpacing w:w="0" w:type="auto"/>
        </w:trPr>
        <w:tc>
          <w:tcPr>
            <w:tcW w:w="0" w:type="auto"/>
            <w:gridSpan w:val="3"/>
            <w:shd w:val="clear" w:color="auto" w:fill="F2F2F2"/>
            <w:vAlign w:val="center"/>
          </w:tcPr>
          <w:p w:rsidR="007F198B" w:rsidRDefault="007F198B">
            <w:pPr>
              <w:spacing w:after="0"/>
            </w:pPr>
          </w:p>
          <w:p w:rsidR="007F198B" w:rsidRDefault="00100AC0">
            <w:pPr>
              <w:spacing w:after="120"/>
              <w:jc w:val="center"/>
            </w:pPr>
            <w:r>
              <w:rPr>
                <w:b/>
                <w:color w:val="000000"/>
              </w:rPr>
              <w:t xml:space="preserve">Тарифни број </w:t>
            </w:r>
            <w:r>
              <w:rPr>
                <w:b/>
                <w:color w:val="000000"/>
              </w:rPr>
              <w:t>205д*</w:t>
            </w:r>
          </w:p>
        </w:tc>
      </w:tr>
      <w:tr w:rsidR="007F198B">
        <w:trPr>
          <w:trHeight w:val="90"/>
          <w:tblCellSpacing w:w="0" w:type="auto"/>
        </w:trPr>
        <w:tc>
          <w:tcPr>
            <w:tcW w:w="12501" w:type="dxa"/>
            <w:vAlign w:val="center"/>
          </w:tcPr>
          <w:p w:rsidR="007F198B" w:rsidRDefault="00100AC0">
            <w:pPr>
              <w:spacing w:after="150"/>
            </w:pPr>
            <w:r>
              <w:rPr>
                <w:b/>
                <w:color w:val="000000"/>
              </w:rPr>
              <w:t>За решење које се доноси по захтеву за издавање дозволе за рад агенцији за привремено запошљавање,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издавање дозволе за рад пре почетка обављања делатности за привремено запошљавање или делатности осталог уступања људских ресурса*</w:t>
            </w:r>
          </w:p>
        </w:tc>
        <w:tc>
          <w:tcPr>
            <w:tcW w:w="1899" w:type="dxa"/>
            <w:gridSpan w:val="2"/>
            <w:vAlign w:val="center"/>
          </w:tcPr>
          <w:p w:rsidR="007F198B" w:rsidRDefault="00100AC0">
            <w:pPr>
              <w:spacing w:after="150"/>
              <w:jc w:val="right"/>
            </w:pPr>
            <w:r>
              <w:rPr>
                <w:b/>
                <w:color w:val="000000"/>
              </w:rPr>
              <w:t>37.440**</w:t>
            </w:r>
          </w:p>
        </w:tc>
      </w:tr>
      <w:tr w:rsidR="007F198B">
        <w:trPr>
          <w:trHeight w:val="90"/>
          <w:tblCellSpacing w:w="0" w:type="auto"/>
        </w:trPr>
        <w:tc>
          <w:tcPr>
            <w:tcW w:w="12501" w:type="dxa"/>
            <w:vAlign w:val="center"/>
          </w:tcPr>
          <w:p w:rsidR="007F198B" w:rsidRDefault="00100AC0">
            <w:pPr>
              <w:spacing w:after="150"/>
            </w:pPr>
            <w:r>
              <w:rPr>
                <w:b/>
                <w:color w:val="000000"/>
              </w:rPr>
              <w:t>2) за продужење дозволе за рад делатности агенције за привремено запошљавање и промену седишта*</w:t>
            </w:r>
          </w:p>
        </w:tc>
        <w:tc>
          <w:tcPr>
            <w:tcW w:w="1899" w:type="dxa"/>
            <w:gridSpan w:val="2"/>
            <w:vAlign w:val="center"/>
          </w:tcPr>
          <w:p w:rsidR="007F198B" w:rsidRDefault="00100AC0">
            <w:pPr>
              <w:spacing w:after="150"/>
              <w:jc w:val="right"/>
            </w:pPr>
            <w:r>
              <w:rPr>
                <w:b/>
                <w:color w:val="000000"/>
              </w:rPr>
              <w:t>18.720**</w:t>
            </w:r>
          </w:p>
        </w:tc>
      </w:tr>
      <w:tr w:rsidR="007F198B">
        <w:trPr>
          <w:trHeight w:val="90"/>
          <w:tblCellSpacing w:w="0" w:type="auto"/>
        </w:trPr>
        <w:tc>
          <w:tcPr>
            <w:tcW w:w="12501" w:type="dxa"/>
            <w:vAlign w:val="center"/>
          </w:tcPr>
          <w:p w:rsidR="007F198B" w:rsidRDefault="00100AC0">
            <w:pPr>
              <w:spacing w:after="150"/>
            </w:pPr>
            <w:r>
              <w:rPr>
                <w:b/>
                <w:color w:val="000000"/>
              </w:rPr>
              <w:t>НАПОМЕНА:*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Такса из овог тарифног броја плаћа се пре уручења </w:t>
            </w:r>
            <w:proofErr w:type="gramStart"/>
            <w:r>
              <w:rPr>
                <w:b/>
                <w:color w:val="000000"/>
              </w:rPr>
              <w:t>решења.*</w:t>
            </w:r>
            <w:proofErr w:type="gramEnd"/>
          </w:p>
          <w:p w:rsidR="007F198B" w:rsidRDefault="00100AC0">
            <w:pPr>
              <w:spacing w:after="150"/>
            </w:pPr>
            <w:r>
              <w:rPr>
                <w:color w:val="000000"/>
              </w:rPr>
              <w:t> </w:t>
            </w:r>
          </w:p>
          <w:p w:rsidR="007F198B" w:rsidRDefault="00100AC0">
            <w:pPr>
              <w:spacing w:after="150"/>
            </w:pPr>
            <w:r>
              <w:rPr>
                <w:color w:val="000000"/>
              </w:rPr>
              <w:t>*Службени гласник РС, број 86/2019</w:t>
            </w:r>
          </w:p>
          <w:p w:rsidR="007F198B" w:rsidRDefault="00100AC0">
            <w:pPr>
              <w:spacing w:after="150"/>
            </w:pPr>
            <w:r>
              <w:rPr>
                <w:color w:val="000000"/>
              </w:rPr>
              <w:t xml:space="preserve">**Службени гласник РС, број </w:t>
            </w:r>
            <w:r>
              <w:rPr>
                <w:color w:val="000000"/>
              </w:rPr>
              <w:t>54/2023</w:t>
            </w:r>
          </w:p>
        </w:tc>
        <w:tc>
          <w:tcPr>
            <w:tcW w:w="1899" w:type="dxa"/>
            <w:gridSpan w:val="2"/>
            <w:vAlign w:val="center"/>
          </w:tcPr>
          <w:p w:rsidR="007F198B" w:rsidRDefault="007F198B"/>
        </w:tc>
      </w:tr>
      <w:tr w:rsidR="007F198B">
        <w:trPr>
          <w:trHeight w:val="90"/>
          <w:tblCellSpacing w:w="0" w:type="auto"/>
        </w:trPr>
        <w:tc>
          <w:tcPr>
            <w:tcW w:w="0" w:type="auto"/>
            <w:gridSpan w:val="3"/>
            <w:shd w:val="clear" w:color="auto" w:fill="F2F2F2"/>
          </w:tcPr>
          <w:p w:rsidR="007F198B" w:rsidRDefault="007F198B">
            <w:pPr>
              <w:spacing w:after="150"/>
            </w:pPr>
          </w:p>
          <w:p w:rsidR="007F198B" w:rsidRDefault="00100AC0">
            <w:pPr>
              <w:spacing w:after="120"/>
              <w:jc w:val="center"/>
            </w:pPr>
            <w:r>
              <w:rPr>
                <w:color w:val="000000"/>
              </w:rPr>
              <w:t>Тарифни број 206.</w:t>
            </w:r>
          </w:p>
        </w:tc>
      </w:tr>
      <w:tr w:rsidR="007F198B">
        <w:trPr>
          <w:trHeight w:val="90"/>
          <w:tblCellSpacing w:w="0" w:type="auto"/>
        </w:trPr>
        <w:tc>
          <w:tcPr>
            <w:tcW w:w="12501" w:type="dxa"/>
          </w:tcPr>
          <w:p w:rsidR="007F198B" w:rsidRDefault="00100AC0">
            <w:pPr>
              <w:spacing w:after="150"/>
            </w:pPr>
            <w:r>
              <w:rPr>
                <w:color w:val="000000"/>
              </w:rPr>
              <w:t>За решење по захтеву странке за утврђивање испуњености услова пословних просторија у погледу техничке опремљености, безбедности и здравља на раду и других прописаних услова, и то површине:</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1) до 50 m</w:t>
            </w:r>
            <w:r>
              <w:rPr>
                <w:color w:val="000000"/>
                <w:vertAlign w:val="superscript"/>
              </w:rPr>
              <w:t>2</w:t>
            </w:r>
          </w:p>
        </w:tc>
        <w:tc>
          <w:tcPr>
            <w:tcW w:w="1899" w:type="dxa"/>
            <w:gridSpan w:val="2"/>
          </w:tcPr>
          <w:p w:rsidR="007F198B" w:rsidRDefault="00100AC0">
            <w:pPr>
              <w:spacing w:after="150"/>
              <w:jc w:val="right"/>
            </w:pPr>
            <w:r>
              <w:rPr>
                <w:b/>
                <w:color w:val="000000"/>
              </w:rPr>
              <w:t>490*</w:t>
            </w:r>
          </w:p>
        </w:tc>
      </w:tr>
      <w:tr w:rsidR="007F198B">
        <w:trPr>
          <w:trHeight w:val="90"/>
          <w:tblCellSpacing w:w="0" w:type="auto"/>
        </w:trPr>
        <w:tc>
          <w:tcPr>
            <w:tcW w:w="12501" w:type="dxa"/>
          </w:tcPr>
          <w:p w:rsidR="007F198B" w:rsidRDefault="00100AC0">
            <w:pPr>
              <w:spacing w:after="150"/>
            </w:pPr>
            <w:r>
              <w:rPr>
                <w:color w:val="000000"/>
              </w:rPr>
              <w:t>2) преко 50 m</w:t>
            </w:r>
            <w:r>
              <w:rPr>
                <w:color w:val="000000"/>
                <w:vertAlign w:val="superscript"/>
              </w:rPr>
              <w:t>2</w:t>
            </w:r>
            <w:r>
              <w:rPr>
                <w:color w:val="000000"/>
              </w:rPr>
              <w:t xml:space="preserve"> до 100 m</w:t>
            </w:r>
            <w:r>
              <w:rPr>
                <w:color w:val="000000"/>
                <w:vertAlign w:val="superscript"/>
              </w:rPr>
              <w:t>2</w:t>
            </w:r>
          </w:p>
        </w:tc>
        <w:tc>
          <w:tcPr>
            <w:tcW w:w="1899" w:type="dxa"/>
            <w:gridSpan w:val="2"/>
          </w:tcPr>
          <w:p w:rsidR="007F198B" w:rsidRDefault="00100AC0">
            <w:pPr>
              <w:spacing w:after="150"/>
              <w:jc w:val="right"/>
            </w:pPr>
            <w:r>
              <w:rPr>
                <w:b/>
                <w:color w:val="000000"/>
              </w:rPr>
              <w:t>1.000*</w:t>
            </w:r>
          </w:p>
        </w:tc>
      </w:tr>
      <w:tr w:rsidR="007F198B">
        <w:trPr>
          <w:trHeight w:val="90"/>
          <w:tblCellSpacing w:w="0" w:type="auto"/>
        </w:trPr>
        <w:tc>
          <w:tcPr>
            <w:tcW w:w="12501" w:type="dxa"/>
          </w:tcPr>
          <w:p w:rsidR="007F198B" w:rsidRDefault="00100AC0">
            <w:pPr>
              <w:spacing w:after="150"/>
            </w:pPr>
            <w:r>
              <w:rPr>
                <w:color w:val="000000"/>
              </w:rPr>
              <w:lastRenderedPageBreak/>
              <w:t>3) преко 100 m</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b/>
                <w:color w:val="000000"/>
              </w:rPr>
              <w:t>1.990*</w:t>
            </w:r>
          </w:p>
        </w:tc>
      </w:tr>
      <w:tr w:rsidR="007F198B">
        <w:trPr>
          <w:trHeight w:val="90"/>
          <w:tblCellSpacing w:w="0" w:type="auto"/>
        </w:trPr>
        <w:tc>
          <w:tcPr>
            <w:tcW w:w="0" w:type="auto"/>
            <w:gridSpan w:val="3"/>
            <w:shd w:val="clear" w:color="auto" w:fill="F2F2F2"/>
            <w:vAlign w:val="center"/>
          </w:tcPr>
          <w:p w:rsidR="007F198B" w:rsidRDefault="007F198B">
            <w:pPr>
              <w:spacing w:after="0"/>
            </w:pPr>
          </w:p>
          <w:p w:rsidR="007F198B" w:rsidRDefault="00100AC0">
            <w:pPr>
              <w:spacing w:after="120"/>
              <w:jc w:val="center"/>
            </w:pPr>
            <w:r>
              <w:rPr>
                <w:b/>
                <w:color w:val="000000"/>
              </w:rPr>
              <w:t>Тарифни број 206а*</w:t>
            </w:r>
          </w:p>
        </w:tc>
      </w:tr>
      <w:tr w:rsidR="007F198B">
        <w:trPr>
          <w:trHeight w:val="90"/>
          <w:tblCellSpacing w:w="0" w:type="auto"/>
        </w:trPr>
        <w:tc>
          <w:tcPr>
            <w:tcW w:w="12501" w:type="dxa"/>
            <w:vAlign w:val="center"/>
          </w:tcPr>
          <w:p w:rsidR="007F198B" w:rsidRDefault="00100AC0">
            <w:pPr>
              <w:spacing w:after="150"/>
            </w:pPr>
            <w:r>
              <w:rPr>
                <w:b/>
                <w:color w:val="000000"/>
              </w:rPr>
              <w:t>За утврђивање испуњености прописаних услова у области безбедности и здравља на раду,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1) за делатност производње, промета, дистрибуције, прераде, </w:t>
            </w:r>
            <w:r>
              <w:rPr>
                <w:b/>
                <w:color w:val="000000"/>
              </w:rPr>
              <w:t>одлагања и ускладиштења: опасних, штетних и отпадних материја; нуклеарне енергије; нафте и нафтних деривата; отрова; лекова, опојних дрога и помоћних лековитих средстава; средстава и опреме у медицини који емитују јонизујућа зрачења; хемикалија; лепака; ра</w:t>
            </w:r>
            <w:r>
              <w:rPr>
                <w:b/>
                <w:color w:val="000000"/>
              </w:rPr>
              <w:t>стварача; боја; средстава за дезинфекцију, дезинсекцију и дератизацију и сирове коже, према површини радног и помоћног простора *</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објекат до 12 m²*</w:t>
            </w:r>
          </w:p>
        </w:tc>
        <w:tc>
          <w:tcPr>
            <w:tcW w:w="1899" w:type="dxa"/>
            <w:gridSpan w:val="2"/>
            <w:vAlign w:val="center"/>
          </w:tcPr>
          <w:p w:rsidR="007F198B" w:rsidRDefault="00100AC0">
            <w:pPr>
              <w:spacing w:after="150"/>
              <w:jc w:val="right"/>
            </w:pPr>
            <w:r>
              <w:rPr>
                <w:b/>
                <w:color w:val="000000"/>
              </w:rPr>
              <w:t>11.180**</w:t>
            </w:r>
          </w:p>
        </w:tc>
      </w:tr>
      <w:tr w:rsidR="007F198B">
        <w:trPr>
          <w:trHeight w:val="90"/>
          <w:tblCellSpacing w:w="0" w:type="auto"/>
        </w:trPr>
        <w:tc>
          <w:tcPr>
            <w:tcW w:w="12501" w:type="dxa"/>
            <w:vAlign w:val="center"/>
          </w:tcPr>
          <w:p w:rsidR="007F198B" w:rsidRDefault="00100AC0">
            <w:pPr>
              <w:spacing w:after="150"/>
            </w:pPr>
            <w:r>
              <w:rPr>
                <w:b/>
                <w:color w:val="000000"/>
              </w:rPr>
              <w:t>(2) за објекат од 12 m² до 40 m²*</w:t>
            </w:r>
          </w:p>
        </w:tc>
        <w:tc>
          <w:tcPr>
            <w:tcW w:w="1899" w:type="dxa"/>
            <w:gridSpan w:val="2"/>
            <w:vAlign w:val="center"/>
          </w:tcPr>
          <w:p w:rsidR="007F198B" w:rsidRDefault="00100AC0">
            <w:pPr>
              <w:spacing w:after="150"/>
              <w:jc w:val="right"/>
            </w:pPr>
            <w:r>
              <w:rPr>
                <w:b/>
                <w:color w:val="000000"/>
              </w:rPr>
              <w:t>14.910**</w:t>
            </w:r>
          </w:p>
        </w:tc>
      </w:tr>
      <w:tr w:rsidR="007F198B">
        <w:trPr>
          <w:trHeight w:val="90"/>
          <w:tblCellSpacing w:w="0" w:type="auto"/>
        </w:trPr>
        <w:tc>
          <w:tcPr>
            <w:tcW w:w="12501" w:type="dxa"/>
            <w:vAlign w:val="center"/>
          </w:tcPr>
          <w:p w:rsidR="007F198B" w:rsidRDefault="00100AC0">
            <w:pPr>
              <w:spacing w:after="150"/>
            </w:pPr>
            <w:r>
              <w:rPr>
                <w:b/>
                <w:color w:val="000000"/>
              </w:rPr>
              <w:t>(3) за објекат од 40 m² до 70 m²*</w:t>
            </w:r>
          </w:p>
        </w:tc>
        <w:tc>
          <w:tcPr>
            <w:tcW w:w="1899" w:type="dxa"/>
            <w:gridSpan w:val="2"/>
            <w:vAlign w:val="center"/>
          </w:tcPr>
          <w:p w:rsidR="007F198B" w:rsidRDefault="00100AC0">
            <w:pPr>
              <w:spacing w:after="150"/>
              <w:jc w:val="right"/>
            </w:pPr>
            <w:r>
              <w:rPr>
                <w:b/>
                <w:color w:val="000000"/>
              </w:rPr>
              <w:t>18.620**</w:t>
            </w:r>
          </w:p>
        </w:tc>
      </w:tr>
      <w:tr w:rsidR="007F198B">
        <w:trPr>
          <w:trHeight w:val="90"/>
          <w:tblCellSpacing w:w="0" w:type="auto"/>
        </w:trPr>
        <w:tc>
          <w:tcPr>
            <w:tcW w:w="12501" w:type="dxa"/>
            <w:vAlign w:val="center"/>
          </w:tcPr>
          <w:p w:rsidR="007F198B" w:rsidRDefault="00100AC0">
            <w:pPr>
              <w:spacing w:after="150"/>
            </w:pPr>
            <w:r>
              <w:rPr>
                <w:b/>
                <w:color w:val="000000"/>
              </w:rPr>
              <w:t>(4) за објекат од 70 m² до 100 m²*</w:t>
            </w:r>
          </w:p>
        </w:tc>
        <w:tc>
          <w:tcPr>
            <w:tcW w:w="1899" w:type="dxa"/>
            <w:gridSpan w:val="2"/>
            <w:vAlign w:val="center"/>
          </w:tcPr>
          <w:p w:rsidR="007F198B" w:rsidRDefault="00100AC0">
            <w:pPr>
              <w:spacing w:after="150"/>
              <w:jc w:val="right"/>
            </w:pPr>
            <w:r>
              <w:rPr>
                <w:b/>
                <w:color w:val="000000"/>
              </w:rPr>
              <w:t>26.080**</w:t>
            </w:r>
          </w:p>
        </w:tc>
      </w:tr>
      <w:tr w:rsidR="007F198B">
        <w:trPr>
          <w:trHeight w:val="90"/>
          <w:tblCellSpacing w:w="0" w:type="auto"/>
        </w:trPr>
        <w:tc>
          <w:tcPr>
            <w:tcW w:w="12501" w:type="dxa"/>
            <w:vAlign w:val="center"/>
          </w:tcPr>
          <w:p w:rsidR="007F198B" w:rsidRDefault="00100AC0">
            <w:pPr>
              <w:spacing w:after="150"/>
            </w:pPr>
            <w:r>
              <w:rPr>
                <w:b/>
                <w:color w:val="000000"/>
              </w:rPr>
              <w:t>(5) за објекат преко 100 m²*</w:t>
            </w:r>
          </w:p>
        </w:tc>
        <w:tc>
          <w:tcPr>
            <w:tcW w:w="1899" w:type="dxa"/>
            <w:gridSpan w:val="2"/>
            <w:vAlign w:val="center"/>
          </w:tcPr>
          <w:p w:rsidR="007F198B" w:rsidRDefault="00100AC0">
            <w:pPr>
              <w:spacing w:after="150"/>
              <w:jc w:val="right"/>
            </w:pPr>
            <w:r>
              <w:rPr>
                <w:b/>
                <w:color w:val="000000"/>
              </w:rPr>
              <w:t>33.530**</w:t>
            </w:r>
          </w:p>
        </w:tc>
      </w:tr>
      <w:tr w:rsidR="007F198B">
        <w:trPr>
          <w:trHeight w:val="90"/>
          <w:tblCellSpacing w:w="0" w:type="auto"/>
        </w:trPr>
        <w:tc>
          <w:tcPr>
            <w:tcW w:w="12501" w:type="dxa"/>
            <w:vAlign w:val="center"/>
          </w:tcPr>
          <w:p w:rsidR="007F198B" w:rsidRDefault="00100AC0">
            <w:pPr>
              <w:spacing w:after="150"/>
            </w:pPr>
            <w:r>
              <w:rPr>
                <w:b/>
                <w:color w:val="000000"/>
              </w:rPr>
              <w:t>2) за делатност производње и флаширања воде за пиће, према површини радног и помоћног простора*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објекат до 12 m²*</w:t>
            </w:r>
          </w:p>
        </w:tc>
        <w:tc>
          <w:tcPr>
            <w:tcW w:w="1899" w:type="dxa"/>
            <w:gridSpan w:val="2"/>
            <w:vAlign w:val="center"/>
          </w:tcPr>
          <w:p w:rsidR="007F198B" w:rsidRDefault="00100AC0">
            <w:pPr>
              <w:spacing w:after="150"/>
              <w:jc w:val="right"/>
            </w:pPr>
            <w:r>
              <w:rPr>
                <w:b/>
                <w:color w:val="000000"/>
              </w:rPr>
              <w:t>9.940**</w:t>
            </w:r>
          </w:p>
        </w:tc>
      </w:tr>
      <w:tr w:rsidR="007F198B">
        <w:trPr>
          <w:trHeight w:val="90"/>
          <w:tblCellSpacing w:w="0" w:type="auto"/>
        </w:trPr>
        <w:tc>
          <w:tcPr>
            <w:tcW w:w="12501" w:type="dxa"/>
            <w:vAlign w:val="center"/>
          </w:tcPr>
          <w:p w:rsidR="007F198B" w:rsidRDefault="00100AC0">
            <w:pPr>
              <w:spacing w:after="150"/>
            </w:pPr>
            <w:r>
              <w:rPr>
                <w:b/>
                <w:color w:val="000000"/>
              </w:rPr>
              <w:t>(2) за објекат од 12 m² до 40 m²*</w:t>
            </w:r>
          </w:p>
        </w:tc>
        <w:tc>
          <w:tcPr>
            <w:tcW w:w="1899" w:type="dxa"/>
            <w:gridSpan w:val="2"/>
            <w:vAlign w:val="center"/>
          </w:tcPr>
          <w:p w:rsidR="007F198B" w:rsidRDefault="00100AC0">
            <w:pPr>
              <w:spacing w:after="150"/>
              <w:jc w:val="right"/>
            </w:pPr>
            <w:r>
              <w:rPr>
                <w:b/>
                <w:color w:val="000000"/>
              </w:rPr>
              <w:t>13.660</w:t>
            </w:r>
            <w:r>
              <w:rPr>
                <w:b/>
                <w:color w:val="000000"/>
              </w:rPr>
              <w:t>**</w:t>
            </w:r>
          </w:p>
        </w:tc>
      </w:tr>
      <w:tr w:rsidR="007F198B">
        <w:trPr>
          <w:trHeight w:val="90"/>
          <w:tblCellSpacing w:w="0" w:type="auto"/>
        </w:trPr>
        <w:tc>
          <w:tcPr>
            <w:tcW w:w="12501" w:type="dxa"/>
            <w:vAlign w:val="center"/>
          </w:tcPr>
          <w:p w:rsidR="007F198B" w:rsidRDefault="00100AC0">
            <w:pPr>
              <w:spacing w:after="150"/>
            </w:pPr>
            <w:r>
              <w:rPr>
                <w:b/>
                <w:color w:val="000000"/>
              </w:rPr>
              <w:t>(3) за објекат од 40 m² до 70 m²*</w:t>
            </w:r>
          </w:p>
        </w:tc>
        <w:tc>
          <w:tcPr>
            <w:tcW w:w="1899" w:type="dxa"/>
            <w:gridSpan w:val="2"/>
            <w:vAlign w:val="center"/>
          </w:tcPr>
          <w:p w:rsidR="007F198B" w:rsidRDefault="00100AC0">
            <w:pPr>
              <w:spacing w:after="150"/>
              <w:jc w:val="right"/>
            </w:pPr>
            <w:r>
              <w:rPr>
                <w:b/>
                <w:color w:val="000000"/>
              </w:rPr>
              <w:t>17.390**</w:t>
            </w:r>
          </w:p>
        </w:tc>
      </w:tr>
      <w:tr w:rsidR="007F198B">
        <w:trPr>
          <w:trHeight w:val="90"/>
          <w:tblCellSpacing w:w="0" w:type="auto"/>
        </w:trPr>
        <w:tc>
          <w:tcPr>
            <w:tcW w:w="12501" w:type="dxa"/>
            <w:vAlign w:val="center"/>
          </w:tcPr>
          <w:p w:rsidR="007F198B" w:rsidRDefault="00100AC0">
            <w:pPr>
              <w:spacing w:after="150"/>
            </w:pPr>
            <w:r>
              <w:rPr>
                <w:b/>
                <w:color w:val="000000"/>
              </w:rPr>
              <w:t>(4) за објекат од 70 m² до 100 m²*</w:t>
            </w:r>
          </w:p>
        </w:tc>
        <w:tc>
          <w:tcPr>
            <w:tcW w:w="1899" w:type="dxa"/>
            <w:gridSpan w:val="2"/>
            <w:vAlign w:val="center"/>
          </w:tcPr>
          <w:p w:rsidR="007F198B" w:rsidRDefault="00100AC0">
            <w:pPr>
              <w:spacing w:after="150"/>
              <w:jc w:val="right"/>
            </w:pPr>
            <w:r>
              <w:rPr>
                <w:b/>
                <w:color w:val="000000"/>
              </w:rPr>
              <w:t>24.850**</w:t>
            </w:r>
          </w:p>
        </w:tc>
      </w:tr>
      <w:tr w:rsidR="007F198B">
        <w:trPr>
          <w:trHeight w:val="90"/>
          <w:tblCellSpacing w:w="0" w:type="auto"/>
        </w:trPr>
        <w:tc>
          <w:tcPr>
            <w:tcW w:w="12501" w:type="dxa"/>
            <w:vAlign w:val="center"/>
          </w:tcPr>
          <w:p w:rsidR="007F198B" w:rsidRDefault="00100AC0">
            <w:pPr>
              <w:spacing w:after="150"/>
            </w:pPr>
            <w:r>
              <w:rPr>
                <w:b/>
                <w:color w:val="000000"/>
              </w:rPr>
              <w:t>(5) за објекат преко 100 m²*</w:t>
            </w:r>
          </w:p>
        </w:tc>
        <w:tc>
          <w:tcPr>
            <w:tcW w:w="1899" w:type="dxa"/>
            <w:gridSpan w:val="2"/>
            <w:vAlign w:val="center"/>
          </w:tcPr>
          <w:p w:rsidR="007F198B" w:rsidRDefault="00100AC0">
            <w:pPr>
              <w:spacing w:after="150"/>
              <w:jc w:val="right"/>
            </w:pPr>
            <w:r>
              <w:rPr>
                <w:b/>
                <w:color w:val="000000"/>
              </w:rPr>
              <w:t>32.290**</w:t>
            </w:r>
          </w:p>
        </w:tc>
      </w:tr>
      <w:tr w:rsidR="007F198B">
        <w:trPr>
          <w:trHeight w:val="90"/>
          <w:tblCellSpacing w:w="0" w:type="auto"/>
        </w:trPr>
        <w:tc>
          <w:tcPr>
            <w:tcW w:w="12501" w:type="dxa"/>
            <w:vAlign w:val="center"/>
          </w:tcPr>
          <w:p w:rsidR="007F198B" w:rsidRDefault="00100AC0">
            <w:pPr>
              <w:spacing w:after="150"/>
            </w:pPr>
            <w:r>
              <w:rPr>
                <w:b/>
                <w:color w:val="000000"/>
              </w:rPr>
              <w:t xml:space="preserve">3) за делатност индустријске производње животних намирница, промета свежег меса и пружања услуга исхране у угоститељском </w:t>
            </w:r>
            <w:r>
              <w:rPr>
                <w:b/>
                <w:color w:val="000000"/>
              </w:rPr>
              <w:t>објекту, према површини радног и помоћног простора*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објекат до 12 m²*</w:t>
            </w:r>
          </w:p>
        </w:tc>
        <w:tc>
          <w:tcPr>
            <w:tcW w:w="1899" w:type="dxa"/>
            <w:gridSpan w:val="2"/>
            <w:vAlign w:val="center"/>
          </w:tcPr>
          <w:p w:rsidR="007F198B" w:rsidRDefault="00100AC0">
            <w:pPr>
              <w:spacing w:after="150"/>
              <w:jc w:val="right"/>
            </w:pPr>
            <w:r>
              <w:rPr>
                <w:b/>
                <w:color w:val="000000"/>
              </w:rPr>
              <w:t>8.690**</w:t>
            </w:r>
          </w:p>
        </w:tc>
      </w:tr>
      <w:tr w:rsidR="007F198B">
        <w:trPr>
          <w:trHeight w:val="90"/>
          <w:tblCellSpacing w:w="0" w:type="auto"/>
        </w:trPr>
        <w:tc>
          <w:tcPr>
            <w:tcW w:w="12501" w:type="dxa"/>
            <w:vAlign w:val="center"/>
          </w:tcPr>
          <w:p w:rsidR="007F198B" w:rsidRDefault="00100AC0">
            <w:pPr>
              <w:spacing w:after="150"/>
            </w:pPr>
            <w:r>
              <w:rPr>
                <w:b/>
                <w:color w:val="000000"/>
              </w:rPr>
              <w:t>(2) за објекат од 12 m² до 40 m²*</w:t>
            </w:r>
          </w:p>
        </w:tc>
        <w:tc>
          <w:tcPr>
            <w:tcW w:w="1899" w:type="dxa"/>
            <w:gridSpan w:val="2"/>
            <w:vAlign w:val="center"/>
          </w:tcPr>
          <w:p w:rsidR="007F198B" w:rsidRDefault="00100AC0">
            <w:pPr>
              <w:spacing w:after="150"/>
              <w:jc w:val="right"/>
            </w:pPr>
            <w:r>
              <w:rPr>
                <w:b/>
                <w:color w:val="000000"/>
              </w:rPr>
              <w:t>12.410**</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(3) за објекат од 40 m² до 70 m²*</w:t>
            </w:r>
          </w:p>
        </w:tc>
        <w:tc>
          <w:tcPr>
            <w:tcW w:w="1899" w:type="dxa"/>
            <w:gridSpan w:val="2"/>
            <w:vAlign w:val="center"/>
          </w:tcPr>
          <w:p w:rsidR="007F198B" w:rsidRDefault="00100AC0">
            <w:pPr>
              <w:spacing w:after="150"/>
              <w:jc w:val="right"/>
            </w:pPr>
            <w:r>
              <w:rPr>
                <w:b/>
                <w:color w:val="000000"/>
              </w:rPr>
              <w:t>16.150**</w:t>
            </w:r>
          </w:p>
        </w:tc>
      </w:tr>
      <w:tr w:rsidR="007F198B">
        <w:trPr>
          <w:trHeight w:val="90"/>
          <w:tblCellSpacing w:w="0" w:type="auto"/>
        </w:trPr>
        <w:tc>
          <w:tcPr>
            <w:tcW w:w="12501" w:type="dxa"/>
            <w:vAlign w:val="center"/>
          </w:tcPr>
          <w:p w:rsidR="007F198B" w:rsidRDefault="00100AC0">
            <w:pPr>
              <w:spacing w:after="150"/>
            </w:pPr>
            <w:r>
              <w:rPr>
                <w:b/>
                <w:color w:val="000000"/>
              </w:rPr>
              <w:t>(4) за објекат од 70 m² до 100 m²*</w:t>
            </w:r>
          </w:p>
        </w:tc>
        <w:tc>
          <w:tcPr>
            <w:tcW w:w="1899" w:type="dxa"/>
            <w:gridSpan w:val="2"/>
            <w:vAlign w:val="center"/>
          </w:tcPr>
          <w:p w:rsidR="007F198B" w:rsidRDefault="00100AC0">
            <w:pPr>
              <w:spacing w:after="150"/>
              <w:jc w:val="right"/>
            </w:pPr>
            <w:r>
              <w:rPr>
                <w:b/>
                <w:color w:val="000000"/>
              </w:rPr>
              <w:t>23.610**</w:t>
            </w:r>
          </w:p>
        </w:tc>
      </w:tr>
      <w:tr w:rsidR="007F198B">
        <w:trPr>
          <w:trHeight w:val="90"/>
          <w:tblCellSpacing w:w="0" w:type="auto"/>
        </w:trPr>
        <w:tc>
          <w:tcPr>
            <w:tcW w:w="12501" w:type="dxa"/>
            <w:vAlign w:val="center"/>
          </w:tcPr>
          <w:p w:rsidR="007F198B" w:rsidRDefault="00100AC0">
            <w:pPr>
              <w:spacing w:after="150"/>
            </w:pPr>
            <w:r>
              <w:rPr>
                <w:b/>
                <w:color w:val="000000"/>
              </w:rPr>
              <w:t>(5) за објекат преко 100 m²*</w:t>
            </w:r>
          </w:p>
        </w:tc>
        <w:tc>
          <w:tcPr>
            <w:tcW w:w="1899" w:type="dxa"/>
            <w:gridSpan w:val="2"/>
            <w:vAlign w:val="center"/>
          </w:tcPr>
          <w:p w:rsidR="007F198B" w:rsidRDefault="00100AC0">
            <w:pPr>
              <w:spacing w:after="150"/>
              <w:jc w:val="right"/>
            </w:pPr>
            <w:r>
              <w:rPr>
                <w:b/>
                <w:color w:val="000000"/>
              </w:rPr>
              <w:t>31.040**</w:t>
            </w:r>
          </w:p>
        </w:tc>
      </w:tr>
      <w:tr w:rsidR="007F198B">
        <w:trPr>
          <w:trHeight w:val="90"/>
          <w:tblCellSpacing w:w="0" w:type="auto"/>
        </w:trPr>
        <w:tc>
          <w:tcPr>
            <w:tcW w:w="12501" w:type="dxa"/>
            <w:vAlign w:val="center"/>
          </w:tcPr>
          <w:p w:rsidR="007F198B" w:rsidRDefault="00100AC0">
            <w:pPr>
              <w:spacing w:after="150"/>
            </w:pPr>
            <w:r>
              <w:rPr>
                <w:b/>
                <w:color w:val="000000"/>
              </w:rPr>
              <w:t>4) за обављање здравствене делатности у стационираним и другим облицима здравствене делатности, као и услуге социјалне заштите, и то: домски смештај за одрасле и старије, домски смештај за децу и младе, дневни боравак, мала домска заједница, прих</w:t>
            </w:r>
            <w:r>
              <w:rPr>
                <w:b/>
                <w:color w:val="000000"/>
              </w:rPr>
              <w:t>ватилиште, свратиште и становање уз подршку, према површини радног и помоћног простора*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објекат до 12 m²*</w:t>
            </w:r>
          </w:p>
        </w:tc>
        <w:tc>
          <w:tcPr>
            <w:tcW w:w="1899" w:type="dxa"/>
            <w:gridSpan w:val="2"/>
            <w:vAlign w:val="center"/>
          </w:tcPr>
          <w:p w:rsidR="007F198B" w:rsidRDefault="00100AC0">
            <w:pPr>
              <w:spacing w:after="150"/>
              <w:jc w:val="right"/>
            </w:pPr>
            <w:r>
              <w:rPr>
                <w:b/>
                <w:color w:val="000000"/>
              </w:rPr>
              <w:t>7.460**</w:t>
            </w:r>
          </w:p>
        </w:tc>
      </w:tr>
      <w:tr w:rsidR="007F198B">
        <w:trPr>
          <w:trHeight w:val="90"/>
          <w:tblCellSpacing w:w="0" w:type="auto"/>
        </w:trPr>
        <w:tc>
          <w:tcPr>
            <w:tcW w:w="12501" w:type="dxa"/>
            <w:vAlign w:val="center"/>
          </w:tcPr>
          <w:p w:rsidR="007F198B" w:rsidRDefault="00100AC0">
            <w:pPr>
              <w:spacing w:after="150"/>
            </w:pPr>
            <w:r>
              <w:rPr>
                <w:b/>
                <w:color w:val="000000"/>
              </w:rPr>
              <w:t>(2) за објекат од 12 m² до 40 m²*</w:t>
            </w:r>
          </w:p>
        </w:tc>
        <w:tc>
          <w:tcPr>
            <w:tcW w:w="1899" w:type="dxa"/>
            <w:gridSpan w:val="2"/>
            <w:vAlign w:val="center"/>
          </w:tcPr>
          <w:p w:rsidR="007F198B" w:rsidRDefault="00100AC0">
            <w:pPr>
              <w:spacing w:after="150"/>
              <w:jc w:val="right"/>
            </w:pPr>
            <w:r>
              <w:rPr>
                <w:b/>
                <w:color w:val="000000"/>
              </w:rPr>
              <w:t>11.180**</w:t>
            </w:r>
          </w:p>
        </w:tc>
      </w:tr>
      <w:tr w:rsidR="007F198B">
        <w:trPr>
          <w:trHeight w:val="90"/>
          <w:tblCellSpacing w:w="0" w:type="auto"/>
        </w:trPr>
        <w:tc>
          <w:tcPr>
            <w:tcW w:w="12501" w:type="dxa"/>
            <w:vAlign w:val="center"/>
          </w:tcPr>
          <w:p w:rsidR="007F198B" w:rsidRDefault="00100AC0">
            <w:pPr>
              <w:spacing w:after="150"/>
            </w:pPr>
            <w:r>
              <w:rPr>
                <w:b/>
                <w:color w:val="000000"/>
              </w:rPr>
              <w:t>(3) за објекат од 40 m² до 70 m²*</w:t>
            </w:r>
          </w:p>
        </w:tc>
        <w:tc>
          <w:tcPr>
            <w:tcW w:w="1899" w:type="dxa"/>
            <w:gridSpan w:val="2"/>
            <w:vAlign w:val="center"/>
          </w:tcPr>
          <w:p w:rsidR="007F198B" w:rsidRDefault="00100AC0">
            <w:pPr>
              <w:spacing w:after="150"/>
              <w:jc w:val="right"/>
            </w:pPr>
            <w:r>
              <w:rPr>
                <w:b/>
                <w:color w:val="000000"/>
              </w:rPr>
              <w:t>14.910**</w:t>
            </w:r>
          </w:p>
        </w:tc>
      </w:tr>
      <w:tr w:rsidR="007F198B">
        <w:trPr>
          <w:trHeight w:val="90"/>
          <w:tblCellSpacing w:w="0" w:type="auto"/>
        </w:trPr>
        <w:tc>
          <w:tcPr>
            <w:tcW w:w="12501" w:type="dxa"/>
            <w:vAlign w:val="center"/>
          </w:tcPr>
          <w:p w:rsidR="007F198B" w:rsidRDefault="00100AC0">
            <w:pPr>
              <w:spacing w:after="150"/>
            </w:pPr>
            <w:r>
              <w:rPr>
                <w:b/>
                <w:color w:val="000000"/>
              </w:rPr>
              <w:t>(4) за објекат од 70 m² до 100 m²*</w:t>
            </w:r>
          </w:p>
        </w:tc>
        <w:tc>
          <w:tcPr>
            <w:tcW w:w="1899" w:type="dxa"/>
            <w:gridSpan w:val="2"/>
            <w:vAlign w:val="center"/>
          </w:tcPr>
          <w:p w:rsidR="007F198B" w:rsidRDefault="00100AC0">
            <w:pPr>
              <w:spacing w:after="150"/>
              <w:jc w:val="right"/>
            </w:pPr>
            <w:r>
              <w:rPr>
                <w:b/>
                <w:color w:val="000000"/>
              </w:rPr>
              <w:t>22.350**</w:t>
            </w:r>
          </w:p>
        </w:tc>
      </w:tr>
      <w:tr w:rsidR="007F198B">
        <w:trPr>
          <w:trHeight w:val="90"/>
          <w:tblCellSpacing w:w="0" w:type="auto"/>
        </w:trPr>
        <w:tc>
          <w:tcPr>
            <w:tcW w:w="12501" w:type="dxa"/>
            <w:vAlign w:val="center"/>
          </w:tcPr>
          <w:p w:rsidR="007F198B" w:rsidRDefault="00100AC0">
            <w:pPr>
              <w:spacing w:after="150"/>
            </w:pPr>
            <w:r>
              <w:rPr>
                <w:b/>
                <w:color w:val="000000"/>
              </w:rPr>
              <w:t>(5) за објекат преко 100 m²*</w:t>
            </w:r>
          </w:p>
        </w:tc>
        <w:tc>
          <w:tcPr>
            <w:tcW w:w="1899" w:type="dxa"/>
            <w:gridSpan w:val="2"/>
            <w:vAlign w:val="center"/>
          </w:tcPr>
          <w:p w:rsidR="007F198B" w:rsidRDefault="00100AC0">
            <w:pPr>
              <w:spacing w:after="150"/>
              <w:jc w:val="right"/>
            </w:pPr>
            <w:r>
              <w:rPr>
                <w:b/>
                <w:color w:val="000000"/>
              </w:rPr>
              <w:t>29.810**</w:t>
            </w:r>
          </w:p>
        </w:tc>
      </w:tr>
      <w:tr w:rsidR="007F198B">
        <w:trPr>
          <w:trHeight w:val="90"/>
          <w:tblCellSpacing w:w="0" w:type="auto"/>
        </w:trPr>
        <w:tc>
          <w:tcPr>
            <w:tcW w:w="12501" w:type="dxa"/>
            <w:vAlign w:val="center"/>
          </w:tcPr>
          <w:p w:rsidR="007F198B" w:rsidRDefault="00100AC0">
            <w:pPr>
              <w:spacing w:after="150"/>
            </w:pPr>
            <w:r>
              <w:rPr>
                <w:b/>
                <w:color w:val="000000"/>
              </w:rPr>
              <w:t>НАПОМЕНА:*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Ако послодавац у обављању делатности користи и радни простор на отвореном, таксе из овог тарифног броја увећавају се за*</w:t>
            </w:r>
          </w:p>
        </w:tc>
        <w:tc>
          <w:tcPr>
            <w:tcW w:w="1899" w:type="dxa"/>
            <w:gridSpan w:val="2"/>
            <w:vAlign w:val="center"/>
          </w:tcPr>
          <w:p w:rsidR="007F198B" w:rsidRDefault="00100AC0">
            <w:pPr>
              <w:spacing w:after="150"/>
              <w:jc w:val="right"/>
            </w:pPr>
            <w:r>
              <w:rPr>
                <w:b/>
                <w:color w:val="000000"/>
              </w:rPr>
              <w:t>3.730**</w:t>
            </w:r>
          </w:p>
        </w:tc>
      </w:tr>
      <w:tr w:rsidR="007F198B">
        <w:trPr>
          <w:trHeight w:val="90"/>
          <w:tblCellSpacing w:w="0" w:type="auto"/>
        </w:trPr>
        <w:tc>
          <w:tcPr>
            <w:tcW w:w="12501" w:type="dxa"/>
            <w:vAlign w:val="center"/>
          </w:tcPr>
          <w:p w:rsidR="007F198B" w:rsidRDefault="00100AC0">
            <w:pPr>
              <w:spacing w:after="0"/>
            </w:pPr>
            <w:r>
              <w:rPr>
                <w:rFonts w:ascii="Arial"/>
                <w:color w:val="000000"/>
              </w:rPr>
              <w:t> </w:t>
            </w:r>
          </w:p>
        </w:tc>
        <w:tc>
          <w:tcPr>
            <w:tcW w:w="1899" w:type="dxa"/>
            <w:gridSpan w:val="2"/>
            <w:vAlign w:val="center"/>
          </w:tcPr>
          <w:p w:rsidR="007F198B" w:rsidRDefault="00100AC0">
            <w:pPr>
              <w:spacing w:after="0"/>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w:t>
            </w:r>
            <w:r>
              <w:rPr>
                <w:color w:val="000000"/>
              </w:rPr>
              <w:t>023</w:t>
            </w:r>
          </w:p>
        </w:tc>
        <w:tc>
          <w:tcPr>
            <w:tcW w:w="1899" w:type="dxa"/>
            <w:gridSpan w:val="2"/>
            <w:vAlign w:val="center"/>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207.</w:t>
            </w:r>
          </w:p>
        </w:tc>
      </w:tr>
      <w:tr w:rsidR="007F198B">
        <w:trPr>
          <w:trHeight w:val="90"/>
          <w:tblCellSpacing w:w="0" w:type="auto"/>
        </w:trPr>
        <w:tc>
          <w:tcPr>
            <w:tcW w:w="12501" w:type="dxa"/>
          </w:tcPr>
          <w:p w:rsidR="007F198B" w:rsidRDefault="00100AC0">
            <w:pPr>
              <w:spacing w:after="150"/>
            </w:pPr>
            <w:r>
              <w:rPr>
                <w:color w:val="000000"/>
              </w:rPr>
              <w:t>За уверење о положеном стручном испиту за обављање послова безбедности и здравља на раду и послова одговорног лица</w:t>
            </w:r>
          </w:p>
        </w:tc>
        <w:tc>
          <w:tcPr>
            <w:tcW w:w="1899" w:type="dxa"/>
            <w:gridSpan w:val="2"/>
          </w:tcPr>
          <w:p w:rsidR="007F198B" w:rsidRDefault="00100AC0">
            <w:pPr>
              <w:spacing w:after="150"/>
              <w:jc w:val="right"/>
            </w:pPr>
            <w:r>
              <w:rPr>
                <w:b/>
                <w:color w:val="000000"/>
              </w:rPr>
              <w:t>1.150*</w:t>
            </w:r>
          </w:p>
        </w:tc>
      </w:tr>
      <w:tr w:rsidR="007F198B">
        <w:trPr>
          <w:trHeight w:val="90"/>
          <w:tblCellSpacing w:w="0" w:type="auto"/>
        </w:trPr>
        <w:tc>
          <w:tcPr>
            <w:tcW w:w="12501" w:type="dxa"/>
          </w:tcPr>
          <w:p w:rsidR="007F198B" w:rsidRDefault="00100AC0">
            <w:pPr>
              <w:spacing w:after="150"/>
            </w:pPr>
            <w:r>
              <w:rPr>
                <w:color w:val="000000"/>
              </w:rPr>
              <w:t>За решење по захтеву за издавање лиценце за обављање послова у области безбедности и здравља на раду</w:t>
            </w:r>
          </w:p>
          <w:p w:rsidR="007F198B" w:rsidRDefault="00100AC0">
            <w:pPr>
              <w:spacing w:after="150"/>
            </w:pPr>
            <w:r>
              <w:rPr>
                <w:color w:val="000000"/>
              </w:rPr>
              <w:t> </w:t>
            </w:r>
          </w:p>
          <w:p w:rsidR="007F198B" w:rsidRDefault="00100AC0">
            <w:pPr>
              <w:spacing w:after="150"/>
            </w:pPr>
            <w:r>
              <w:rPr>
                <w:color w:val="000000"/>
              </w:rPr>
              <w:t>*</w:t>
            </w:r>
            <w:r>
              <w:rPr>
                <w:color w:val="000000"/>
              </w:rPr>
              <w:t>Службени гласник РС, број 54/2023</w:t>
            </w:r>
          </w:p>
        </w:tc>
        <w:tc>
          <w:tcPr>
            <w:tcW w:w="1899" w:type="dxa"/>
            <w:gridSpan w:val="2"/>
          </w:tcPr>
          <w:p w:rsidR="007F198B" w:rsidRDefault="00100AC0">
            <w:pPr>
              <w:spacing w:after="150"/>
              <w:jc w:val="right"/>
            </w:pPr>
            <w:r>
              <w:rPr>
                <w:b/>
                <w:color w:val="000000"/>
              </w:rPr>
              <w:t>920*</w:t>
            </w:r>
          </w:p>
        </w:tc>
      </w:tr>
      <w:tr w:rsidR="007F198B">
        <w:trPr>
          <w:trHeight w:val="90"/>
          <w:tblCellSpacing w:w="0" w:type="auto"/>
        </w:trPr>
        <w:tc>
          <w:tcPr>
            <w:tcW w:w="0" w:type="auto"/>
            <w:gridSpan w:val="3"/>
            <w:shd w:val="clear" w:color="auto" w:fill="F2F2F2"/>
            <w:vAlign w:val="center"/>
          </w:tcPr>
          <w:p w:rsidR="007F198B" w:rsidRDefault="007F198B">
            <w:pPr>
              <w:spacing w:after="0"/>
            </w:pPr>
          </w:p>
          <w:p w:rsidR="007F198B" w:rsidRDefault="00100AC0">
            <w:pPr>
              <w:spacing w:after="120"/>
              <w:jc w:val="center"/>
            </w:pPr>
            <w:r>
              <w:rPr>
                <w:b/>
                <w:color w:val="000000"/>
              </w:rPr>
              <w:t>Тарифни број 207а*</w:t>
            </w:r>
          </w:p>
        </w:tc>
      </w:tr>
      <w:tr w:rsidR="007F198B">
        <w:trPr>
          <w:trHeight w:val="90"/>
          <w:tblCellSpacing w:w="0" w:type="auto"/>
        </w:trPr>
        <w:tc>
          <w:tcPr>
            <w:tcW w:w="12501" w:type="dxa"/>
            <w:vAlign w:val="center"/>
          </w:tcPr>
          <w:p w:rsidR="007F198B" w:rsidRDefault="00100AC0">
            <w:pPr>
              <w:spacing w:after="150"/>
            </w:pPr>
            <w:r>
              <w:rPr>
                <w:b/>
                <w:color w:val="000000"/>
              </w:rPr>
              <w:t>За полагање стручног испита,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lastRenderedPageBreak/>
              <w:t>1) за стручни испит о практичној оспособљености за обављање послова безбедности и здравља на раду*</w:t>
            </w:r>
          </w:p>
        </w:tc>
        <w:tc>
          <w:tcPr>
            <w:tcW w:w="1899" w:type="dxa"/>
            <w:gridSpan w:val="2"/>
            <w:vAlign w:val="center"/>
          </w:tcPr>
          <w:p w:rsidR="007F198B" w:rsidRDefault="00100AC0">
            <w:pPr>
              <w:spacing w:after="150"/>
              <w:jc w:val="right"/>
            </w:pPr>
            <w:r>
              <w:rPr>
                <w:b/>
                <w:color w:val="000000"/>
              </w:rPr>
              <w:t>14.910**</w:t>
            </w:r>
          </w:p>
        </w:tc>
      </w:tr>
      <w:tr w:rsidR="007F198B">
        <w:trPr>
          <w:trHeight w:val="90"/>
          <w:tblCellSpacing w:w="0" w:type="auto"/>
        </w:trPr>
        <w:tc>
          <w:tcPr>
            <w:tcW w:w="12501" w:type="dxa"/>
            <w:vAlign w:val="center"/>
          </w:tcPr>
          <w:p w:rsidR="007F198B" w:rsidRDefault="00100AC0">
            <w:pPr>
              <w:spacing w:after="150"/>
            </w:pPr>
            <w:r>
              <w:rPr>
                <w:b/>
                <w:color w:val="000000"/>
              </w:rPr>
              <w:t xml:space="preserve">2) за стручни испит о практичној оспособљености </w:t>
            </w:r>
            <w:r>
              <w:rPr>
                <w:b/>
                <w:color w:val="000000"/>
              </w:rPr>
              <w:t>одговорног лица, за обављање послова прегледа и провере опреме за рад и за стручни испит о практичној оспособљености одговорног лица за обављање послова испитивања услова радне околине, односно хемијских, биолошких и физичких штетности (осим јонизујућих зр</w:t>
            </w:r>
            <w:r>
              <w:rPr>
                <w:b/>
                <w:color w:val="000000"/>
              </w:rPr>
              <w:t>ачења) микроклиме и осветљености*</w:t>
            </w:r>
          </w:p>
        </w:tc>
        <w:tc>
          <w:tcPr>
            <w:tcW w:w="1899" w:type="dxa"/>
            <w:gridSpan w:val="2"/>
            <w:vAlign w:val="center"/>
          </w:tcPr>
          <w:p w:rsidR="007F198B" w:rsidRDefault="00100AC0">
            <w:pPr>
              <w:spacing w:after="150"/>
              <w:jc w:val="right"/>
            </w:pPr>
            <w:r>
              <w:rPr>
                <w:b/>
                <w:color w:val="000000"/>
              </w:rPr>
              <w:t>18.620**</w:t>
            </w:r>
          </w:p>
        </w:tc>
      </w:tr>
      <w:tr w:rsidR="007F198B">
        <w:trPr>
          <w:trHeight w:val="90"/>
          <w:tblCellSpacing w:w="0" w:type="auto"/>
        </w:trPr>
        <w:tc>
          <w:tcPr>
            <w:tcW w:w="12501" w:type="dxa"/>
            <w:vAlign w:val="center"/>
          </w:tcPr>
          <w:p w:rsidR="007F198B" w:rsidRDefault="00100AC0">
            <w:pPr>
              <w:spacing w:after="150"/>
            </w:pPr>
            <w:r>
              <w:rPr>
                <w:b/>
                <w:color w:val="000000"/>
              </w:rPr>
              <w:t>НАПОМЕНА:*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За поновно полагање стручног испита плаћа се такса прописана овим тарифним бројем.*</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За поновно полагање посебног дела стручног испита плаћа се такса у износу од 70% одговарајуће таксе прописане </w:t>
            </w:r>
            <w:r>
              <w:rPr>
                <w:b/>
                <w:color w:val="000000"/>
              </w:rPr>
              <w:t xml:space="preserve">овим тарифним </w:t>
            </w:r>
            <w:proofErr w:type="gramStart"/>
            <w:r>
              <w:rPr>
                <w:b/>
                <w:color w:val="000000"/>
              </w:rPr>
              <w:t>бројем.*</w:t>
            </w:r>
            <w:proofErr w:type="gramEnd"/>
          </w:p>
          <w:p w:rsidR="007F198B" w:rsidRDefault="00100AC0">
            <w:pPr>
              <w:spacing w:after="150"/>
            </w:pPr>
            <w:r>
              <w:rPr>
                <w:b/>
                <w:color w:val="000000"/>
              </w:rPr>
              <w:t>За поновно полагање само усменог дела посебног стручног испита плаћа се такса у износу од 50% одговарајуће таксе прописане овим тарифним бројем.*</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0"/>
            </w:pPr>
            <w:r>
              <w:rPr>
                <w:rFonts w:ascii="Arial"/>
                <w:color w:val="000000"/>
              </w:rPr>
              <w:t> </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vAlign w:val="center"/>
          </w:tcPr>
          <w:p w:rsidR="007F198B" w:rsidRDefault="007F198B">
            <w:pPr>
              <w:spacing w:after="0"/>
            </w:pPr>
          </w:p>
          <w:p w:rsidR="007F198B" w:rsidRDefault="00100AC0">
            <w:pPr>
              <w:spacing w:after="120"/>
              <w:jc w:val="center"/>
            </w:pPr>
            <w:r>
              <w:rPr>
                <w:b/>
                <w:color w:val="000000"/>
              </w:rPr>
              <w:t>Тариф</w:t>
            </w:r>
            <w:r>
              <w:rPr>
                <w:b/>
                <w:color w:val="000000"/>
              </w:rPr>
              <w:t>ни број 207б*</w:t>
            </w:r>
          </w:p>
        </w:tc>
      </w:tr>
      <w:tr w:rsidR="007F198B">
        <w:trPr>
          <w:trHeight w:val="90"/>
          <w:tblCellSpacing w:w="0" w:type="auto"/>
        </w:trPr>
        <w:tc>
          <w:tcPr>
            <w:tcW w:w="12501" w:type="dxa"/>
            <w:vAlign w:val="center"/>
          </w:tcPr>
          <w:p w:rsidR="007F198B" w:rsidRDefault="00100AC0">
            <w:pPr>
              <w:spacing w:after="150"/>
            </w:pPr>
            <w:r>
              <w:rPr>
                <w:b/>
                <w:color w:val="000000"/>
              </w:rPr>
              <w:t>За припрему и полагање стручног испита за обављање послова координатора за израду пројекта и стручног испита за обављање послова координатора за извођење радова,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1) за припрему за полагање и полагање стручног испита за обављање </w:t>
            </w:r>
            <w:r>
              <w:rPr>
                <w:b/>
                <w:color w:val="000000"/>
              </w:rPr>
              <w:t>послова координатора за израду пројекта и стручног испита за обављање послова координатора за извођење радова*</w:t>
            </w:r>
          </w:p>
        </w:tc>
        <w:tc>
          <w:tcPr>
            <w:tcW w:w="1899" w:type="dxa"/>
            <w:gridSpan w:val="2"/>
            <w:vAlign w:val="center"/>
          </w:tcPr>
          <w:p w:rsidR="007F198B" w:rsidRDefault="00100AC0">
            <w:pPr>
              <w:spacing w:after="150"/>
              <w:jc w:val="right"/>
            </w:pPr>
            <w:r>
              <w:rPr>
                <w:b/>
                <w:color w:val="000000"/>
              </w:rPr>
              <w:t>31.040***</w:t>
            </w:r>
          </w:p>
        </w:tc>
      </w:tr>
      <w:tr w:rsidR="007F198B">
        <w:trPr>
          <w:trHeight w:val="90"/>
          <w:tblCellSpacing w:w="0" w:type="auto"/>
        </w:trPr>
        <w:tc>
          <w:tcPr>
            <w:tcW w:w="12501" w:type="dxa"/>
            <w:vAlign w:val="center"/>
          </w:tcPr>
          <w:p w:rsidR="007F198B" w:rsidRDefault="00100AC0">
            <w:pPr>
              <w:spacing w:after="150"/>
            </w:pPr>
            <w:r>
              <w:rPr>
                <w:b/>
                <w:color w:val="000000"/>
              </w:rPr>
              <w:t>2) за припрему за полагање и полагање стручног испита за обављање послова координатора за израду пројекта, ако је лице положило стручн</w:t>
            </w:r>
            <w:r>
              <w:rPr>
                <w:b/>
                <w:color w:val="000000"/>
              </w:rPr>
              <w:t>и испит за обављање послова координатора за извођење радова*</w:t>
            </w:r>
          </w:p>
        </w:tc>
        <w:tc>
          <w:tcPr>
            <w:tcW w:w="1899" w:type="dxa"/>
            <w:gridSpan w:val="2"/>
            <w:vAlign w:val="center"/>
          </w:tcPr>
          <w:p w:rsidR="007F198B" w:rsidRDefault="00100AC0">
            <w:pPr>
              <w:spacing w:after="150"/>
              <w:jc w:val="right"/>
            </w:pPr>
            <w:r>
              <w:rPr>
                <w:b/>
                <w:color w:val="000000"/>
              </w:rPr>
              <w:t>16.150***</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3) за припрему за полагање и полагање стручног испита за обављање послова координатора за извођење радова, ако је лице положило стручни испит за обављање послова координатора за израду</w:t>
            </w:r>
            <w:r>
              <w:rPr>
                <w:b/>
                <w:color w:val="000000"/>
              </w:rPr>
              <w:t xml:space="preserve"> пројекта*</w:t>
            </w:r>
          </w:p>
        </w:tc>
        <w:tc>
          <w:tcPr>
            <w:tcW w:w="1899" w:type="dxa"/>
            <w:gridSpan w:val="2"/>
            <w:vAlign w:val="center"/>
          </w:tcPr>
          <w:p w:rsidR="007F198B" w:rsidRDefault="00100AC0">
            <w:pPr>
              <w:spacing w:after="150"/>
              <w:jc w:val="right"/>
            </w:pPr>
            <w:r>
              <w:rPr>
                <w:b/>
                <w:color w:val="000000"/>
              </w:rPr>
              <w:t>16.150***</w:t>
            </w:r>
          </w:p>
        </w:tc>
      </w:tr>
      <w:tr w:rsidR="007F198B">
        <w:trPr>
          <w:trHeight w:val="90"/>
          <w:tblCellSpacing w:w="0" w:type="auto"/>
        </w:trPr>
        <w:tc>
          <w:tcPr>
            <w:tcW w:w="12501" w:type="dxa"/>
            <w:vAlign w:val="center"/>
          </w:tcPr>
          <w:p w:rsidR="007F198B" w:rsidRDefault="00100AC0">
            <w:pPr>
              <w:spacing w:after="150"/>
            </w:pPr>
            <w:r>
              <w:rPr>
                <w:b/>
                <w:color w:val="000000"/>
              </w:rPr>
              <w:t>4) за поновно полагање стручног испита*</w:t>
            </w:r>
            <w:r>
              <w:rPr>
                <w:b/>
                <w:color w:val="000000"/>
                <w:vertAlign w:val="superscript"/>
              </w:rPr>
              <w:t>,</w:t>
            </w:r>
            <w:r>
              <w:rPr>
                <w:b/>
                <w:color w:val="000000"/>
              </w:rPr>
              <w:t>**</w:t>
            </w:r>
          </w:p>
        </w:tc>
        <w:tc>
          <w:tcPr>
            <w:tcW w:w="1899" w:type="dxa"/>
            <w:gridSpan w:val="2"/>
            <w:vAlign w:val="center"/>
          </w:tcPr>
          <w:p w:rsidR="007F198B" w:rsidRDefault="00100AC0">
            <w:pPr>
              <w:spacing w:after="150"/>
              <w:jc w:val="right"/>
            </w:pPr>
            <w:r>
              <w:rPr>
                <w:b/>
                <w:color w:val="000000"/>
              </w:rPr>
              <w:t>6.220***</w:t>
            </w:r>
          </w:p>
        </w:tc>
      </w:tr>
      <w:tr w:rsidR="007F198B">
        <w:trPr>
          <w:trHeight w:val="90"/>
          <w:tblCellSpacing w:w="0" w:type="auto"/>
        </w:trPr>
        <w:tc>
          <w:tcPr>
            <w:tcW w:w="12501" w:type="dxa"/>
            <w:vAlign w:val="center"/>
          </w:tcPr>
          <w:p w:rsidR="007F198B" w:rsidRDefault="00100AC0">
            <w:pPr>
              <w:spacing w:after="0"/>
            </w:pPr>
            <w:r>
              <w:rPr>
                <w:rFonts w:ascii="Arial"/>
                <w:color w:val="000000"/>
              </w:rPr>
              <w:t> </w:t>
            </w:r>
          </w:p>
        </w:tc>
        <w:tc>
          <w:tcPr>
            <w:tcW w:w="1899" w:type="dxa"/>
            <w:gridSpan w:val="2"/>
            <w:vAlign w:val="center"/>
          </w:tcPr>
          <w:p w:rsidR="007F198B" w:rsidRDefault="00100AC0">
            <w:pPr>
              <w:spacing w:after="0"/>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vAlign w:val="center"/>
          </w:tcPr>
          <w:p w:rsidR="007F198B" w:rsidRDefault="007F198B">
            <w:pPr>
              <w:spacing w:after="0"/>
            </w:pPr>
          </w:p>
          <w:p w:rsidR="007F198B" w:rsidRDefault="00100AC0">
            <w:pPr>
              <w:spacing w:after="120"/>
              <w:jc w:val="center"/>
            </w:pPr>
            <w:r>
              <w:rPr>
                <w:b/>
                <w:color w:val="000000"/>
              </w:rPr>
              <w:t>Тарифни број 207в*</w:t>
            </w:r>
          </w:p>
        </w:tc>
      </w:tr>
      <w:tr w:rsidR="007F198B">
        <w:trPr>
          <w:trHeight w:val="90"/>
          <w:tblCellSpacing w:w="0" w:type="auto"/>
        </w:trPr>
        <w:tc>
          <w:tcPr>
            <w:tcW w:w="12501" w:type="dxa"/>
            <w:vAlign w:val="center"/>
          </w:tcPr>
          <w:p w:rsidR="007F198B" w:rsidRDefault="00100AC0">
            <w:pPr>
              <w:spacing w:after="150"/>
            </w:pPr>
            <w:r>
              <w:rPr>
                <w:b/>
                <w:color w:val="000000"/>
              </w:rPr>
              <w:t xml:space="preserve">За утврђивање испуњености прописаних </w:t>
            </w:r>
            <w:r>
              <w:rPr>
                <w:b/>
                <w:color w:val="000000"/>
              </w:rPr>
              <w:t>услова, односно издавања или обнављања лиценце, за обављање послова у области безбедности и здравља на раду,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лиценцу правном лицу, односно предузетнику за обављање послова безбедности и здравља на раду*</w:t>
            </w:r>
          </w:p>
        </w:tc>
        <w:tc>
          <w:tcPr>
            <w:tcW w:w="1899" w:type="dxa"/>
            <w:gridSpan w:val="2"/>
            <w:vAlign w:val="center"/>
          </w:tcPr>
          <w:p w:rsidR="007F198B" w:rsidRDefault="00100AC0">
            <w:pPr>
              <w:spacing w:after="150"/>
              <w:jc w:val="right"/>
            </w:pPr>
            <w:r>
              <w:rPr>
                <w:b/>
                <w:color w:val="000000"/>
              </w:rPr>
              <w:t>62.100**</w:t>
            </w:r>
          </w:p>
        </w:tc>
      </w:tr>
      <w:tr w:rsidR="007F198B">
        <w:trPr>
          <w:trHeight w:val="90"/>
          <w:tblCellSpacing w:w="0" w:type="auto"/>
        </w:trPr>
        <w:tc>
          <w:tcPr>
            <w:tcW w:w="12501" w:type="dxa"/>
            <w:vAlign w:val="center"/>
          </w:tcPr>
          <w:p w:rsidR="007F198B" w:rsidRDefault="00100AC0">
            <w:pPr>
              <w:spacing w:after="150"/>
            </w:pPr>
            <w:r>
              <w:rPr>
                <w:b/>
                <w:color w:val="000000"/>
              </w:rPr>
              <w:t>2) за лиценцу правном лицу з</w:t>
            </w:r>
            <w:r>
              <w:rPr>
                <w:b/>
                <w:color w:val="000000"/>
              </w:rPr>
              <w:t>а обављање послова прегледа и провере опреме за рад и испитивања услова радне околине*</w:t>
            </w:r>
          </w:p>
        </w:tc>
        <w:tc>
          <w:tcPr>
            <w:tcW w:w="1899" w:type="dxa"/>
            <w:gridSpan w:val="2"/>
            <w:vAlign w:val="center"/>
          </w:tcPr>
          <w:p w:rsidR="007F198B" w:rsidRDefault="00100AC0">
            <w:pPr>
              <w:spacing w:after="150"/>
              <w:jc w:val="right"/>
            </w:pPr>
            <w:r>
              <w:rPr>
                <w:b/>
                <w:color w:val="000000"/>
              </w:rPr>
              <w:t>248.390**</w:t>
            </w:r>
          </w:p>
        </w:tc>
      </w:tr>
      <w:tr w:rsidR="007F198B">
        <w:trPr>
          <w:trHeight w:val="90"/>
          <w:tblCellSpacing w:w="0" w:type="auto"/>
        </w:trPr>
        <w:tc>
          <w:tcPr>
            <w:tcW w:w="12501" w:type="dxa"/>
            <w:vAlign w:val="center"/>
          </w:tcPr>
          <w:p w:rsidR="007F198B" w:rsidRDefault="00100AC0">
            <w:pPr>
              <w:spacing w:after="150"/>
            </w:pPr>
            <w:r>
              <w:rPr>
                <w:b/>
                <w:color w:val="000000"/>
              </w:rPr>
              <w:t>3) за лиценцу за обављање послова одговорног лица за прегледе и провере опреме за рад и испитивања услова радне околине*</w:t>
            </w:r>
          </w:p>
        </w:tc>
        <w:tc>
          <w:tcPr>
            <w:tcW w:w="1899" w:type="dxa"/>
            <w:gridSpan w:val="2"/>
            <w:vAlign w:val="center"/>
          </w:tcPr>
          <w:p w:rsidR="007F198B" w:rsidRDefault="00100AC0">
            <w:pPr>
              <w:spacing w:after="150"/>
              <w:jc w:val="right"/>
            </w:pPr>
            <w:r>
              <w:rPr>
                <w:b/>
                <w:color w:val="000000"/>
              </w:rPr>
              <w:t>37.260**</w:t>
            </w:r>
          </w:p>
        </w:tc>
      </w:tr>
      <w:tr w:rsidR="007F198B">
        <w:trPr>
          <w:trHeight w:val="90"/>
          <w:tblCellSpacing w:w="0" w:type="auto"/>
        </w:trPr>
        <w:tc>
          <w:tcPr>
            <w:tcW w:w="12501" w:type="dxa"/>
            <w:vAlign w:val="center"/>
          </w:tcPr>
          <w:p w:rsidR="007F198B" w:rsidRDefault="00100AC0">
            <w:pPr>
              <w:spacing w:after="0"/>
            </w:pPr>
            <w:r>
              <w:rPr>
                <w:rFonts w:ascii="Arial"/>
                <w:color w:val="000000"/>
              </w:rPr>
              <w:t> </w:t>
            </w:r>
          </w:p>
        </w:tc>
        <w:tc>
          <w:tcPr>
            <w:tcW w:w="1899" w:type="dxa"/>
            <w:gridSpan w:val="2"/>
            <w:vAlign w:val="center"/>
          </w:tcPr>
          <w:p w:rsidR="007F198B" w:rsidRDefault="00100AC0">
            <w:pPr>
              <w:spacing w:after="0"/>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color w:val="000000"/>
              </w:rPr>
              <w:t xml:space="preserve">*Службени гласник РС, </w:t>
            </w:r>
            <w:r>
              <w:rPr>
                <w:color w:val="000000"/>
              </w:rPr>
              <w:t>број 113/2017</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208.</w:t>
            </w:r>
          </w:p>
        </w:tc>
      </w:tr>
      <w:tr w:rsidR="007F198B">
        <w:trPr>
          <w:trHeight w:val="90"/>
          <w:tblCellSpacing w:w="0" w:type="auto"/>
        </w:trPr>
        <w:tc>
          <w:tcPr>
            <w:tcW w:w="12501" w:type="dxa"/>
          </w:tcPr>
          <w:p w:rsidR="007F198B" w:rsidRDefault="00100AC0">
            <w:pPr>
              <w:spacing w:after="150"/>
            </w:pPr>
            <w:r>
              <w:rPr>
                <w:color w:val="000000"/>
              </w:rPr>
              <w:t>За захтев за давање сагласности на уговор о пензијском плану</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b/>
                <w:color w:val="000000"/>
              </w:rPr>
              <w:t>5.690*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209.</w:t>
            </w:r>
          </w:p>
        </w:tc>
      </w:tr>
      <w:tr w:rsidR="007F198B">
        <w:trPr>
          <w:trHeight w:val="90"/>
          <w:tblCellSpacing w:w="0" w:type="auto"/>
        </w:trPr>
        <w:tc>
          <w:tcPr>
            <w:tcW w:w="12501" w:type="dxa"/>
          </w:tcPr>
          <w:p w:rsidR="007F198B" w:rsidRDefault="00100AC0">
            <w:pPr>
              <w:spacing w:after="150"/>
            </w:pPr>
            <w:r>
              <w:rPr>
                <w:b/>
                <w:color w:val="000000"/>
              </w:rPr>
              <w:t xml:space="preserve">За решење по захтеву за утврђивање испуњености услова за </w:t>
            </w:r>
            <w:r>
              <w:rPr>
                <w:b/>
                <w:color w:val="000000"/>
              </w:rPr>
              <w:t xml:space="preserve">почетак рада установа социјалне заштите за смештај корисника, односно других пружалаца </w:t>
            </w:r>
            <w:r>
              <w:rPr>
                <w:b/>
                <w:color w:val="000000"/>
              </w:rPr>
              <w:lastRenderedPageBreak/>
              <w:t>услуга социјалне заштите, као и за утврђивање испуњености услова за пружање услуга дневног боравка, помоћи у кући, свратишта, личног пратиоца детета, становања уз подршк</w:t>
            </w:r>
            <w:r>
              <w:rPr>
                <w:b/>
                <w:color w:val="000000"/>
              </w:rPr>
              <w:t>у и персоналне асистенције*</w:t>
            </w:r>
          </w:p>
          <w:p w:rsidR="007F198B" w:rsidRDefault="00100AC0">
            <w:pPr>
              <w:spacing w:after="150"/>
            </w:pPr>
            <w:r>
              <w:rPr>
                <w:color w:val="000000"/>
              </w:rPr>
              <w:t> </w:t>
            </w:r>
          </w:p>
          <w:p w:rsidR="007F198B" w:rsidRDefault="00100AC0">
            <w:pPr>
              <w:spacing w:after="150"/>
            </w:pPr>
            <w:r>
              <w:rPr>
                <w:color w:val="000000"/>
              </w:rPr>
              <w:t>*Службени гласник РС, број 83/2015</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b/>
                <w:color w:val="000000"/>
              </w:rPr>
              <w:lastRenderedPageBreak/>
              <w:t>24.680**</w:t>
            </w:r>
          </w:p>
        </w:tc>
      </w:tr>
      <w:tr w:rsidR="007F198B">
        <w:trPr>
          <w:trHeight w:val="90"/>
          <w:tblCellSpacing w:w="0" w:type="auto"/>
        </w:trPr>
        <w:tc>
          <w:tcPr>
            <w:tcW w:w="0" w:type="auto"/>
            <w:gridSpan w:val="3"/>
            <w:shd w:val="clear" w:color="auto" w:fill="D8D8D8"/>
          </w:tcPr>
          <w:p w:rsidR="007F198B" w:rsidRDefault="00100AC0">
            <w:pPr>
              <w:spacing w:after="150"/>
              <w:jc w:val="center"/>
            </w:pPr>
            <w:r>
              <w:rPr>
                <w:color w:val="000000"/>
              </w:rPr>
              <w:t> </w:t>
            </w:r>
          </w:p>
          <w:p w:rsidR="007F198B" w:rsidRDefault="00100AC0">
            <w:pPr>
              <w:spacing w:after="150"/>
              <w:jc w:val="center"/>
            </w:pPr>
            <w:r>
              <w:rPr>
                <w:color w:val="000000"/>
              </w:rPr>
              <w:t>XXV. СПИСИ И РАДЊЕ У ОБЛАСТИ ОДБРАНЕ ЗЕМЉЕ</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210.</w:t>
            </w:r>
          </w:p>
        </w:tc>
      </w:tr>
      <w:tr w:rsidR="007F198B">
        <w:trPr>
          <w:trHeight w:val="90"/>
          <w:tblCellSpacing w:w="0" w:type="auto"/>
        </w:trPr>
        <w:tc>
          <w:tcPr>
            <w:tcW w:w="12501" w:type="dxa"/>
          </w:tcPr>
          <w:p w:rsidR="007F198B" w:rsidRDefault="00100AC0">
            <w:pPr>
              <w:spacing w:after="150"/>
            </w:pPr>
            <w:r>
              <w:rPr>
                <w:color w:val="000000"/>
              </w:rPr>
              <w:t>За дупликат документа Војне академије</w:t>
            </w:r>
          </w:p>
        </w:tc>
        <w:tc>
          <w:tcPr>
            <w:tcW w:w="1899" w:type="dxa"/>
            <w:gridSpan w:val="2"/>
          </w:tcPr>
          <w:p w:rsidR="007F198B" w:rsidRDefault="00100AC0">
            <w:pPr>
              <w:spacing w:after="150"/>
              <w:jc w:val="right"/>
            </w:pPr>
            <w:r>
              <w:rPr>
                <w:b/>
                <w:color w:val="000000"/>
              </w:rPr>
              <w:t>5.690*</w:t>
            </w:r>
          </w:p>
        </w:tc>
      </w:tr>
      <w:tr w:rsidR="007F198B">
        <w:trPr>
          <w:trHeight w:val="90"/>
          <w:tblCellSpacing w:w="0" w:type="auto"/>
        </w:trPr>
        <w:tc>
          <w:tcPr>
            <w:tcW w:w="12501" w:type="dxa"/>
          </w:tcPr>
          <w:p w:rsidR="007F198B" w:rsidRDefault="00100AC0">
            <w:pPr>
              <w:spacing w:after="150"/>
            </w:pPr>
            <w:r>
              <w:rPr>
                <w:color w:val="000000"/>
              </w:rPr>
              <w:t>За уверење о положеним испитима, и</w:t>
            </w:r>
            <w:r>
              <w:rPr>
                <w:color w:val="000000"/>
              </w:rPr>
              <w:t xml:space="preserve"> то:</w:t>
            </w:r>
          </w:p>
        </w:tc>
        <w:tc>
          <w:tcPr>
            <w:tcW w:w="1899" w:type="dxa"/>
            <w:gridSpan w:val="2"/>
          </w:tcPr>
          <w:p w:rsidR="007F198B" w:rsidRDefault="00100AC0">
            <w:pPr>
              <w:spacing w:after="150"/>
              <w:jc w:val="right"/>
            </w:pPr>
            <w:r>
              <w:rPr>
                <w:b/>
                <w:color w:val="000000"/>
              </w:rPr>
              <w:t> </w:t>
            </w:r>
          </w:p>
        </w:tc>
      </w:tr>
      <w:tr w:rsidR="007F198B">
        <w:trPr>
          <w:trHeight w:val="90"/>
          <w:tblCellSpacing w:w="0" w:type="auto"/>
        </w:trPr>
        <w:tc>
          <w:tcPr>
            <w:tcW w:w="12501" w:type="dxa"/>
          </w:tcPr>
          <w:p w:rsidR="007F198B" w:rsidRDefault="00100AC0">
            <w:pPr>
              <w:spacing w:after="150"/>
            </w:pPr>
            <w:r>
              <w:rPr>
                <w:color w:val="000000"/>
              </w:rPr>
              <w:t>1) први пут</w:t>
            </w:r>
          </w:p>
        </w:tc>
        <w:tc>
          <w:tcPr>
            <w:tcW w:w="1899" w:type="dxa"/>
            <w:gridSpan w:val="2"/>
          </w:tcPr>
          <w:p w:rsidR="007F198B" w:rsidRDefault="00100AC0">
            <w:pPr>
              <w:spacing w:after="150"/>
              <w:jc w:val="right"/>
            </w:pPr>
            <w:r>
              <w:rPr>
                <w:b/>
                <w:color w:val="000000"/>
              </w:rPr>
              <w:t>1.320*</w:t>
            </w:r>
          </w:p>
        </w:tc>
      </w:tr>
      <w:tr w:rsidR="007F198B">
        <w:trPr>
          <w:trHeight w:val="90"/>
          <w:tblCellSpacing w:w="0" w:type="auto"/>
        </w:trPr>
        <w:tc>
          <w:tcPr>
            <w:tcW w:w="12501" w:type="dxa"/>
          </w:tcPr>
          <w:p w:rsidR="007F198B" w:rsidRDefault="00100AC0">
            <w:pPr>
              <w:spacing w:after="150"/>
            </w:pPr>
            <w:r>
              <w:rPr>
                <w:color w:val="000000"/>
              </w:rPr>
              <w:t>2) други и сваки наредни пут</w:t>
            </w:r>
          </w:p>
        </w:tc>
        <w:tc>
          <w:tcPr>
            <w:tcW w:w="1899" w:type="dxa"/>
            <w:gridSpan w:val="2"/>
          </w:tcPr>
          <w:p w:rsidR="007F198B" w:rsidRDefault="00100AC0">
            <w:pPr>
              <w:spacing w:after="150"/>
              <w:jc w:val="right"/>
            </w:pPr>
            <w:r>
              <w:rPr>
                <w:b/>
                <w:color w:val="000000"/>
              </w:rPr>
              <w:t>2.840*</w:t>
            </w:r>
          </w:p>
        </w:tc>
      </w:tr>
      <w:tr w:rsidR="007F198B">
        <w:trPr>
          <w:trHeight w:val="90"/>
          <w:tblCellSpacing w:w="0" w:type="auto"/>
        </w:trPr>
        <w:tc>
          <w:tcPr>
            <w:tcW w:w="12501" w:type="dxa"/>
          </w:tcPr>
          <w:p w:rsidR="007F198B" w:rsidRDefault="00100AC0">
            <w:pPr>
              <w:spacing w:after="150"/>
            </w:pPr>
            <w:r>
              <w:rPr>
                <w:color w:val="000000"/>
              </w:rPr>
              <w:t>За уверење о положеном стручном испиту, односно специјалистичком, односно магистарском, односно докторском раду</w:t>
            </w:r>
          </w:p>
        </w:tc>
        <w:tc>
          <w:tcPr>
            <w:tcW w:w="1899" w:type="dxa"/>
            <w:gridSpan w:val="2"/>
          </w:tcPr>
          <w:p w:rsidR="007F198B" w:rsidRDefault="00100AC0">
            <w:pPr>
              <w:spacing w:after="150"/>
              <w:jc w:val="right"/>
            </w:pPr>
            <w:r>
              <w:rPr>
                <w:b/>
                <w:color w:val="000000"/>
              </w:rPr>
              <w:t>1.520*</w:t>
            </w:r>
          </w:p>
        </w:tc>
      </w:tr>
      <w:tr w:rsidR="007F198B">
        <w:trPr>
          <w:trHeight w:val="90"/>
          <w:tblCellSpacing w:w="0" w:type="auto"/>
        </w:trPr>
        <w:tc>
          <w:tcPr>
            <w:tcW w:w="12501" w:type="dxa"/>
          </w:tcPr>
          <w:p w:rsidR="007F198B" w:rsidRDefault="00100AC0">
            <w:pPr>
              <w:spacing w:after="150"/>
            </w:pPr>
            <w:r>
              <w:rPr>
                <w:color w:val="000000"/>
              </w:rPr>
              <w:t xml:space="preserve">За потврду, односно уверење које издаје Војна академија, осим уверења </w:t>
            </w:r>
            <w:r>
              <w:rPr>
                <w:color w:val="000000"/>
              </w:rPr>
              <w:t>из става 2. овог тарифног броја</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b/>
                <w:color w:val="000000"/>
              </w:rPr>
              <w:t>920*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211.</w:t>
            </w:r>
          </w:p>
        </w:tc>
      </w:tr>
      <w:tr w:rsidR="007F198B">
        <w:trPr>
          <w:trHeight w:val="90"/>
          <w:tblCellSpacing w:w="0" w:type="auto"/>
        </w:trPr>
        <w:tc>
          <w:tcPr>
            <w:tcW w:w="12501" w:type="dxa"/>
          </w:tcPr>
          <w:p w:rsidR="007F198B" w:rsidRDefault="00100AC0">
            <w:pPr>
              <w:spacing w:after="150"/>
            </w:pPr>
            <w:r>
              <w:rPr>
                <w:color w:val="000000"/>
              </w:rPr>
              <w:t>За одобрење снимања из ваздушног простора и наменског коришћења и публиковања снимљеног материјала, за потребе:</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 xml:space="preserve">1) премера земљишта, истраживања и просторног </w:t>
            </w:r>
            <w:r>
              <w:rPr>
                <w:color w:val="000000"/>
              </w:rPr>
              <w:t>уређења</w:t>
            </w:r>
          </w:p>
        </w:tc>
        <w:tc>
          <w:tcPr>
            <w:tcW w:w="1899" w:type="dxa"/>
            <w:gridSpan w:val="2"/>
          </w:tcPr>
          <w:p w:rsidR="007F198B" w:rsidRDefault="00100AC0">
            <w:pPr>
              <w:spacing w:after="150"/>
              <w:jc w:val="right"/>
            </w:pPr>
            <w:r>
              <w:rPr>
                <w:b/>
                <w:color w:val="000000"/>
              </w:rPr>
              <w:t>9.450*</w:t>
            </w:r>
          </w:p>
        </w:tc>
      </w:tr>
      <w:tr w:rsidR="007F198B">
        <w:trPr>
          <w:trHeight w:val="90"/>
          <w:tblCellSpacing w:w="0" w:type="auto"/>
        </w:trPr>
        <w:tc>
          <w:tcPr>
            <w:tcW w:w="12501" w:type="dxa"/>
          </w:tcPr>
          <w:p w:rsidR="007F198B" w:rsidRDefault="00100AC0">
            <w:pPr>
              <w:spacing w:after="150"/>
            </w:pPr>
            <w:r>
              <w:rPr>
                <w:color w:val="000000"/>
              </w:rPr>
              <w:t>2) директног преноса актуелних догађаја</w:t>
            </w:r>
          </w:p>
        </w:tc>
        <w:tc>
          <w:tcPr>
            <w:tcW w:w="1899" w:type="dxa"/>
            <w:gridSpan w:val="2"/>
          </w:tcPr>
          <w:p w:rsidR="007F198B" w:rsidRDefault="00100AC0">
            <w:pPr>
              <w:spacing w:after="150"/>
              <w:jc w:val="right"/>
            </w:pPr>
            <w:r>
              <w:rPr>
                <w:b/>
                <w:color w:val="000000"/>
              </w:rPr>
              <w:t>5.690*</w:t>
            </w:r>
          </w:p>
        </w:tc>
      </w:tr>
      <w:tr w:rsidR="007F198B">
        <w:trPr>
          <w:trHeight w:val="90"/>
          <w:tblCellSpacing w:w="0" w:type="auto"/>
        </w:trPr>
        <w:tc>
          <w:tcPr>
            <w:tcW w:w="12501" w:type="dxa"/>
          </w:tcPr>
          <w:p w:rsidR="007F198B" w:rsidRDefault="00100AC0">
            <w:pPr>
              <w:spacing w:after="150"/>
            </w:pPr>
            <w:r>
              <w:rPr>
                <w:color w:val="000000"/>
              </w:rPr>
              <w:t>3) снимања за које тач. 1) и 2) овог тарифног броја није друкчије прописано</w:t>
            </w:r>
          </w:p>
        </w:tc>
        <w:tc>
          <w:tcPr>
            <w:tcW w:w="1899" w:type="dxa"/>
            <w:gridSpan w:val="2"/>
          </w:tcPr>
          <w:p w:rsidR="007F198B" w:rsidRDefault="00100AC0">
            <w:pPr>
              <w:spacing w:after="150"/>
              <w:jc w:val="right"/>
            </w:pPr>
            <w:r>
              <w:rPr>
                <w:b/>
                <w:color w:val="000000"/>
              </w:rPr>
              <w:t>4.710*</w:t>
            </w:r>
          </w:p>
        </w:tc>
      </w:tr>
      <w:tr w:rsidR="007F198B">
        <w:trPr>
          <w:trHeight w:val="90"/>
          <w:tblCellSpacing w:w="0" w:type="auto"/>
        </w:trPr>
        <w:tc>
          <w:tcPr>
            <w:tcW w:w="12501" w:type="dxa"/>
          </w:tcPr>
          <w:p w:rsidR="007F198B" w:rsidRDefault="00100AC0">
            <w:pPr>
              <w:spacing w:after="150"/>
            </w:pPr>
            <w:r>
              <w:rPr>
                <w:color w:val="000000"/>
              </w:rPr>
              <w:t>4) прегледа аерофото снимака</w:t>
            </w:r>
          </w:p>
        </w:tc>
        <w:tc>
          <w:tcPr>
            <w:tcW w:w="1899" w:type="dxa"/>
            <w:gridSpan w:val="2"/>
          </w:tcPr>
          <w:p w:rsidR="007F198B" w:rsidRDefault="00100AC0">
            <w:pPr>
              <w:spacing w:after="150"/>
              <w:jc w:val="right"/>
            </w:pPr>
            <w:r>
              <w:rPr>
                <w:b/>
                <w:color w:val="000000"/>
              </w:rPr>
              <w:t> </w:t>
            </w:r>
          </w:p>
        </w:tc>
      </w:tr>
      <w:tr w:rsidR="007F198B">
        <w:trPr>
          <w:trHeight w:val="90"/>
          <w:tblCellSpacing w:w="0" w:type="auto"/>
        </w:trPr>
        <w:tc>
          <w:tcPr>
            <w:tcW w:w="12501" w:type="dxa"/>
          </w:tcPr>
          <w:p w:rsidR="007F198B" w:rsidRDefault="00100AC0">
            <w:pPr>
              <w:spacing w:after="150"/>
            </w:pPr>
            <w:r>
              <w:rPr>
                <w:color w:val="000000"/>
              </w:rPr>
              <w:t>(1) до 100 km</w:t>
            </w:r>
            <w:r>
              <w:rPr>
                <w:color w:val="000000"/>
                <w:vertAlign w:val="superscript"/>
              </w:rPr>
              <w:t>2</w:t>
            </w:r>
          </w:p>
        </w:tc>
        <w:tc>
          <w:tcPr>
            <w:tcW w:w="1899" w:type="dxa"/>
            <w:gridSpan w:val="2"/>
          </w:tcPr>
          <w:p w:rsidR="007F198B" w:rsidRDefault="00100AC0">
            <w:pPr>
              <w:spacing w:after="150"/>
              <w:jc w:val="right"/>
            </w:pPr>
            <w:r>
              <w:rPr>
                <w:b/>
                <w:color w:val="000000"/>
              </w:rPr>
              <w:t>1.910*</w:t>
            </w:r>
          </w:p>
        </w:tc>
      </w:tr>
      <w:tr w:rsidR="007F198B">
        <w:trPr>
          <w:trHeight w:val="90"/>
          <w:tblCellSpacing w:w="0" w:type="auto"/>
        </w:trPr>
        <w:tc>
          <w:tcPr>
            <w:tcW w:w="12501" w:type="dxa"/>
          </w:tcPr>
          <w:p w:rsidR="007F198B" w:rsidRDefault="00100AC0">
            <w:pPr>
              <w:spacing w:after="150"/>
            </w:pPr>
            <w:r>
              <w:rPr>
                <w:color w:val="000000"/>
              </w:rPr>
              <w:t>(2) преко 100 km</w:t>
            </w:r>
            <w:r>
              <w:rPr>
                <w:color w:val="000000"/>
                <w:vertAlign w:val="superscript"/>
              </w:rPr>
              <w:t>2</w:t>
            </w:r>
            <w:r>
              <w:rPr>
                <w:color w:val="000000"/>
              </w:rPr>
              <w:t>, плаћа се такса из подтачке (1) ове</w:t>
            </w:r>
            <w:r>
              <w:rPr>
                <w:color w:val="000000"/>
              </w:rPr>
              <w:t xml:space="preserve"> тачке увећана за сваки даљи започети km</w:t>
            </w:r>
            <w:r>
              <w:rPr>
                <w:color w:val="000000"/>
                <w:vertAlign w:val="superscript"/>
              </w:rPr>
              <w:t>2</w:t>
            </w:r>
            <w:r>
              <w:rPr>
                <w:color w:val="000000"/>
              </w:rPr>
              <w:t xml:space="preserve"> по</w:t>
            </w:r>
          </w:p>
        </w:tc>
        <w:tc>
          <w:tcPr>
            <w:tcW w:w="1899" w:type="dxa"/>
            <w:gridSpan w:val="2"/>
          </w:tcPr>
          <w:p w:rsidR="007F198B" w:rsidRDefault="00100AC0">
            <w:pPr>
              <w:spacing w:after="150"/>
              <w:jc w:val="right"/>
            </w:pPr>
            <w:r>
              <w:rPr>
                <w:b/>
                <w:color w:val="000000"/>
              </w:rPr>
              <w:t>10*</w:t>
            </w:r>
          </w:p>
        </w:tc>
      </w:tr>
      <w:tr w:rsidR="007F198B">
        <w:trPr>
          <w:trHeight w:val="90"/>
          <w:tblCellSpacing w:w="0" w:type="auto"/>
        </w:trPr>
        <w:tc>
          <w:tcPr>
            <w:tcW w:w="12501" w:type="dxa"/>
          </w:tcPr>
          <w:p w:rsidR="007F198B" w:rsidRDefault="00100AC0">
            <w:pPr>
              <w:spacing w:after="150"/>
            </w:pPr>
            <w:r>
              <w:rPr>
                <w:color w:val="000000"/>
              </w:rPr>
              <w:lastRenderedPageBreak/>
              <w:t>5) прегледа видео записа</w:t>
            </w:r>
          </w:p>
        </w:tc>
        <w:tc>
          <w:tcPr>
            <w:tcW w:w="1899" w:type="dxa"/>
            <w:gridSpan w:val="2"/>
          </w:tcPr>
          <w:p w:rsidR="007F198B" w:rsidRDefault="00100AC0">
            <w:pPr>
              <w:spacing w:after="150"/>
              <w:jc w:val="right"/>
            </w:pPr>
            <w:r>
              <w:rPr>
                <w:b/>
                <w:color w:val="000000"/>
              </w:rPr>
              <w:t> </w:t>
            </w:r>
          </w:p>
        </w:tc>
      </w:tr>
      <w:tr w:rsidR="007F198B">
        <w:trPr>
          <w:trHeight w:val="90"/>
          <w:tblCellSpacing w:w="0" w:type="auto"/>
        </w:trPr>
        <w:tc>
          <w:tcPr>
            <w:tcW w:w="12501" w:type="dxa"/>
          </w:tcPr>
          <w:p w:rsidR="007F198B" w:rsidRDefault="00100AC0">
            <w:pPr>
              <w:spacing w:after="150"/>
            </w:pPr>
            <w:r>
              <w:rPr>
                <w:color w:val="000000"/>
              </w:rPr>
              <w:t>(1) до 30 минута</w:t>
            </w:r>
          </w:p>
        </w:tc>
        <w:tc>
          <w:tcPr>
            <w:tcW w:w="1899" w:type="dxa"/>
            <w:gridSpan w:val="2"/>
          </w:tcPr>
          <w:p w:rsidR="007F198B" w:rsidRDefault="00100AC0">
            <w:pPr>
              <w:spacing w:after="150"/>
              <w:jc w:val="right"/>
            </w:pPr>
            <w:r>
              <w:rPr>
                <w:b/>
                <w:color w:val="000000"/>
              </w:rPr>
              <w:t>1.710*</w:t>
            </w:r>
          </w:p>
        </w:tc>
      </w:tr>
      <w:tr w:rsidR="007F198B">
        <w:trPr>
          <w:trHeight w:val="90"/>
          <w:tblCellSpacing w:w="0" w:type="auto"/>
        </w:trPr>
        <w:tc>
          <w:tcPr>
            <w:tcW w:w="12501" w:type="dxa"/>
          </w:tcPr>
          <w:p w:rsidR="007F198B" w:rsidRDefault="00100AC0">
            <w:pPr>
              <w:spacing w:after="150"/>
            </w:pPr>
            <w:r>
              <w:rPr>
                <w:color w:val="000000"/>
              </w:rPr>
              <w:t>(2) преко 30 минута, плаћа се такса из подтачке (1) ове тачке увећана за сваки даљи минут по</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b/>
                <w:color w:val="000000"/>
              </w:rPr>
              <w:t>10*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212.</w:t>
            </w:r>
          </w:p>
        </w:tc>
      </w:tr>
      <w:tr w:rsidR="007F198B">
        <w:trPr>
          <w:trHeight w:val="90"/>
          <w:tblCellSpacing w:w="0" w:type="auto"/>
        </w:trPr>
        <w:tc>
          <w:tcPr>
            <w:tcW w:w="12501" w:type="dxa"/>
          </w:tcPr>
          <w:p w:rsidR="007F198B" w:rsidRDefault="00100AC0">
            <w:pPr>
              <w:spacing w:after="150"/>
            </w:pPr>
            <w:r>
              <w:rPr>
                <w:i/>
                <w:color w:val="000000"/>
              </w:rPr>
              <w:t>Брисан је ранији став 1. (види члан 56. Закона - 86/2019-11)</w:t>
            </w:r>
          </w:p>
        </w:tc>
        <w:tc>
          <w:tcPr>
            <w:tcW w:w="1899" w:type="dxa"/>
            <w:gridSpan w:val="2"/>
          </w:tcPr>
          <w:p w:rsidR="007F198B" w:rsidRDefault="00100AC0">
            <w:pPr>
              <w:spacing w:after="0"/>
            </w:pPr>
            <w:r>
              <w:rPr>
                <w:rFonts w:ascii="Arial"/>
                <w:color w:val="000000"/>
              </w:rPr>
              <w:t> </w:t>
            </w:r>
          </w:p>
        </w:tc>
      </w:tr>
      <w:tr w:rsidR="007F198B">
        <w:trPr>
          <w:trHeight w:val="90"/>
          <w:tblCellSpacing w:w="0" w:type="auto"/>
        </w:trPr>
        <w:tc>
          <w:tcPr>
            <w:tcW w:w="12501" w:type="dxa"/>
          </w:tcPr>
          <w:p w:rsidR="007F198B" w:rsidRDefault="00100AC0">
            <w:pPr>
              <w:spacing w:after="150"/>
            </w:pPr>
            <w:r>
              <w:rPr>
                <w:i/>
                <w:color w:val="000000"/>
              </w:rPr>
              <w:t>Брисан је ранији став 1. (види члан 28. Закона - 138/2022-274)</w:t>
            </w:r>
          </w:p>
        </w:tc>
        <w:tc>
          <w:tcPr>
            <w:tcW w:w="1899" w:type="dxa"/>
            <w:gridSpan w:val="2"/>
          </w:tcPr>
          <w:p w:rsidR="007F198B" w:rsidRDefault="00100AC0">
            <w:pPr>
              <w:spacing w:after="0"/>
            </w:pPr>
            <w:r>
              <w:rPr>
                <w:rFonts w:ascii="Arial"/>
                <w:color w:val="000000"/>
              </w:rPr>
              <w:t> </w:t>
            </w:r>
          </w:p>
        </w:tc>
      </w:tr>
      <w:tr w:rsidR="007F198B">
        <w:trPr>
          <w:trHeight w:val="90"/>
          <w:tblCellSpacing w:w="0" w:type="auto"/>
        </w:trPr>
        <w:tc>
          <w:tcPr>
            <w:tcW w:w="12501" w:type="dxa"/>
          </w:tcPr>
          <w:p w:rsidR="007F198B" w:rsidRDefault="007F198B">
            <w:pPr>
              <w:spacing w:after="0"/>
            </w:pPr>
          </w:p>
          <w:p w:rsidR="007F198B" w:rsidRDefault="00100AC0">
            <w:pPr>
              <w:spacing w:after="150"/>
            </w:pPr>
            <w:r>
              <w:rPr>
                <w:i/>
                <w:color w:val="000000"/>
              </w:rPr>
              <w:t>Брисан је ранији став 2. (види члан 28. Закона - 138/2022-274)</w:t>
            </w:r>
          </w:p>
        </w:tc>
        <w:tc>
          <w:tcPr>
            <w:tcW w:w="1899" w:type="dxa"/>
            <w:gridSpan w:val="2"/>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t>Тарифни број 213.</w:t>
            </w:r>
          </w:p>
        </w:tc>
      </w:tr>
      <w:tr w:rsidR="007F198B">
        <w:trPr>
          <w:trHeight w:val="90"/>
          <w:tblCellSpacing w:w="0" w:type="auto"/>
        </w:trPr>
        <w:tc>
          <w:tcPr>
            <w:tcW w:w="0" w:type="auto"/>
            <w:gridSpan w:val="3"/>
          </w:tcPr>
          <w:p w:rsidR="007F198B" w:rsidRDefault="00100AC0">
            <w:pPr>
              <w:spacing w:after="150"/>
              <w:jc w:val="center"/>
            </w:pPr>
            <w:r>
              <w:rPr>
                <w:i/>
                <w:color w:val="000000"/>
              </w:rPr>
              <w:t>Брисан је (види члан 57. Закона - 86/20</w:t>
            </w:r>
            <w:r>
              <w:rPr>
                <w:i/>
                <w:color w:val="000000"/>
              </w:rPr>
              <w:t>19-11)</w:t>
            </w:r>
            <w:r>
              <w:rPr>
                <w:color w:val="000000"/>
              </w:rPr>
              <w:t xml:space="preserve">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214.</w:t>
            </w:r>
          </w:p>
        </w:tc>
      </w:tr>
      <w:tr w:rsidR="007F198B">
        <w:trPr>
          <w:trHeight w:val="90"/>
          <w:tblCellSpacing w:w="0" w:type="auto"/>
        </w:trPr>
        <w:tc>
          <w:tcPr>
            <w:tcW w:w="12501" w:type="dxa"/>
          </w:tcPr>
          <w:p w:rsidR="007F198B" w:rsidRDefault="00100AC0">
            <w:pPr>
              <w:spacing w:after="150"/>
            </w:pPr>
            <w:r>
              <w:rPr>
                <w:color w:val="000000"/>
              </w:rPr>
              <w:t>За решења која се доносе у складу са законом којим се уређује производња и промет наоружања и војне опреме, и то за: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1) решење по захтеву за издавање дозволе за производњу наоружања и војне опреме</w:t>
            </w:r>
          </w:p>
        </w:tc>
        <w:tc>
          <w:tcPr>
            <w:tcW w:w="1899" w:type="dxa"/>
            <w:gridSpan w:val="2"/>
          </w:tcPr>
          <w:p w:rsidR="007F198B" w:rsidRDefault="00100AC0">
            <w:pPr>
              <w:spacing w:after="150"/>
              <w:jc w:val="right"/>
            </w:pPr>
            <w:r>
              <w:rPr>
                <w:b/>
                <w:color w:val="000000"/>
              </w:rPr>
              <w:t>33.050**</w:t>
            </w:r>
          </w:p>
        </w:tc>
      </w:tr>
      <w:tr w:rsidR="007F198B">
        <w:trPr>
          <w:trHeight w:val="90"/>
          <w:tblCellSpacing w:w="0" w:type="auto"/>
        </w:trPr>
        <w:tc>
          <w:tcPr>
            <w:tcW w:w="12501" w:type="dxa"/>
          </w:tcPr>
          <w:p w:rsidR="007F198B" w:rsidRDefault="00100AC0">
            <w:pPr>
              <w:spacing w:after="150"/>
            </w:pPr>
            <w:r>
              <w:rPr>
                <w:color w:val="000000"/>
              </w:rPr>
              <w:t xml:space="preserve">2) решење по </w:t>
            </w:r>
            <w:r>
              <w:rPr>
                <w:color w:val="000000"/>
              </w:rPr>
              <w:t>захтеву за издавање дозволе за промет наоружања и војне опреме у Републици Србији</w:t>
            </w:r>
          </w:p>
          <w:p w:rsidR="007F198B" w:rsidRDefault="00100AC0">
            <w:pPr>
              <w:spacing w:after="150"/>
            </w:pPr>
            <w:r>
              <w:rPr>
                <w:color w:val="000000"/>
              </w:rPr>
              <w:t> </w:t>
            </w:r>
          </w:p>
          <w:p w:rsidR="007F198B" w:rsidRDefault="00100AC0">
            <w:pPr>
              <w:spacing w:after="150"/>
            </w:pPr>
            <w:r>
              <w:rPr>
                <w:color w:val="000000"/>
              </w:rPr>
              <w:t>*Службени гласник РС, број 62/2021</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b/>
                <w:color w:val="000000"/>
              </w:rPr>
              <w:t>7.570*</w:t>
            </w:r>
          </w:p>
        </w:tc>
      </w:tr>
      <w:tr w:rsidR="007F198B">
        <w:trPr>
          <w:trHeight w:val="90"/>
          <w:tblCellSpacing w:w="0" w:type="auto"/>
        </w:trPr>
        <w:tc>
          <w:tcPr>
            <w:tcW w:w="0" w:type="auto"/>
            <w:gridSpan w:val="3"/>
            <w:shd w:val="clear" w:color="auto" w:fill="D8D8D8"/>
          </w:tcPr>
          <w:p w:rsidR="007F198B" w:rsidRDefault="00100AC0">
            <w:pPr>
              <w:spacing w:after="150"/>
              <w:jc w:val="center"/>
            </w:pPr>
            <w:r>
              <w:rPr>
                <w:color w:val="000000"/>
              </w:rPr>
              <w:t> </w:t>
            </w:r>
          </w:p>
          <w:p w:rsidR="007F198B" w:rsidRDefault="00100AC0">
            <w:pPr>
              <w:spacing w:after="150"/>
              <w:jc w:val="center"/>
            </w:pPr>
            <w:r>
              <w:rPr>
                <w:color w:val="000000"/>
              </w:rPr>
              <w:t>XXVI. СПИСИ И РАДЊЕ У ВЕЗИ СА КОРИШЋЕЊЕМ ПОДАТАКА ИЗ ЕВИДЕНЦИЈЕ РЕПУБЛИЧКЕ ДИРЕКЦИЈЕ ЗА ИМО</w:t>
            </w:r>
            <w:r>
              <w:rPr>
                <w:color w:val="000000"/>
              </w:rPr>
              <w:t>ВИНУ РЕПУБЛИКЕ СРБИЈЕ</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215.</w:t>
            </w:r>
          </w:p>
        </w:tc>
      </w:tr>
      <w:tr w:rsidR="007F198B">
        <w:trPr>
          <w:trHeight w:val="90"/>
          <w:tblCellSpacing w:w="0" w:type="auto"/>
        </w:trPr>
        <w:tc>
          <w:tcPr>
            <w:tcW w:w="12501" w:type="dxa"/>
          </w:tcPr>
          <w:p w:rsidR="007F198B" w:rsidRDefault="00100AC0">
            <w:pPr>
              <w:spacing w:after="150"/>
            </w:pPr>
            <w:r>
              <w:rPr>
                <w:color w:val="000000"/>
              </w:rPr>
              <w:t>За коришћење података из евиденције коју Републичка дирекција за имовину Републике Србије (у даљем тексту: Дирекција) води у складу са законом, за: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lastRenderedPageBreak/>
              <w:t>1) коришћење података из евиденције за сваку непокретност</w:t>
            </w:r>
          </w:p>
        </w:tc>
        <w:tc>
          <w:tcPr>
            <w:tcW w:w="1899" w:type="dxa"/>
            <w:gridSpan w:val="2"/>
          </w:tcPr>
          <w:p w:rsidR="007F198B" w:rsidRDefault="00100AC0">
            <w:pPr>
              <w:spacing w:after="150"/>
              <w:jc w:val="right"/>
            </w:pPr>
            <w:r>
              <w:rPr>
                <w:b/>
                <w:color w:val="000000"/>
              </w:rPr>
              <w:t>2.310*</w:t>
            </w:r>
          </w:p>
        </w:tc>
      </w:tr>
      <w:tr w:rsidR="007F198B">
        <w:trPr>
          <w:trHeight w:val="90"/>
          <w:tblCellSpacing w:w="0" w:type="auto"/>
        </w:trPr>
        <w:tc>
          <w:tcPr>
            <w:tcW w:w="12501" w:type="dxa"/>
          </w:tcPr>
          <w:p w:rsidR="007F198B" w:rsidRDefault="00100AC0">
            <w:pPr>
              <w:spacing w:after="150"/>
            </w:pPr>
            <w:r>
              <w:rPr>
                <w:color w:val="000000"/>
              </w:rPr>
              <w:t>2) подношење предлога који се односи на покретање поступка, за:</w:t>
            </w:r>
          </w:p>
        </w:tc>
        <w:tc>
          <w:tcPr>
            <w:tcW w:w="1899" w:type="dxa"/>
            <w:gridSpan w:val="2"/>
          </w:tcPr>
          <w:p w:rsidR="007F198B" w:rsidRDefault="00100AC0">
            <w:pPr>
              <w:spacing w:after="150"/>
              <w:jc w:val="right"/>
            </w:pPr>
            <w:r>
              <w:rPr>
                <w:b/>
                <w:color w:val="000000"/>
              </w:rPr>
              <w:t> </w:t>
            </w:r>
          </w:p>
        </w:tc>
      </w:tr>
      <w:tr w:rsidR="007F198B">
        <w:trPr>
          <w:trHeight w:val="90"/>
          <w:tblCellSpacing w:w="0" w:type="auto"/>
        </w:trPr>
        <w:tc>
          <w:tcPr>
            <w:tcW w:w="12501" w:type="dxa"/>
          </w:tcPr>
          <w:p w:rsidR="007F198B" w:rsidRDefault="00100AC0">
            <w:pPr>
              <w:spacing w:after="150"/>
            </w:pPr>
            <w:r>
              <w:rPr>
                <w:color w:val="000000"/>
              </w:rPr>
              <w:t>(1) прибављање непокретности</w:t>
            </w:r>
          </w:p>
        </w:tc>
        <w:tc>
          <w:tcPr>
            <w:tcW w:w="1899" w:type="dxa"/>
            <w:gridSpan w:val="2"/>
          </w:tcPr>
          <w:p w:rsidR="007F198B" w:rsidRDefault="00100AC0">
            <w:pPr>
              <w:spacing w:after="150"/>
              <w:jc w:val="right"/>
            </w:pPr>
            <w:r>
              <w:rPr>
                <w:b/>
                <w:color w:val="000000"/>
              </w:rPr>
              <w:t>6.950*</w:t>
            </w:r>
          </w:p>
        </w:tc>
      </w:tr>
      <w:tr w:rsidR="007F198B">
        <w:trPr>
          <w:trHeight w:val="90"/>
          <w:tblCellSpacing w:w="0" w:type="auto"/>
        </w:trPr>
        <w:tc>
          <w:tcPr>
            <w:tcW w:w="12501" w:type="dxa"/>
          </w:tcPr>
          <w:p w:rsidR="007F198B" w:rsidRDefault="00100AC0">
            <w:pPr>
              <w:spacing w:after="150"/>
            </w:pPr>
            <w:r>
              <w:rPr>
                <w:color w:val="000000"/>
              </w:rPr>
              <w:t>(2) отуђење непокретности</w:t>
            </w:r>
          </w:p>
        </w:tc>
        <w:tc>
          <w:tcPr>
            <w:tcW w:w="1899" w:type="dxa"/>
            <w:gridSpan w:val="2"/>
          </w:tcPr>
          <w:p w:rsidR="007F198B" w:rsidRDefault="00100AC0">
            <w:pPr>
              <w:spacing w:after="150"/>
              <w:jc w:val="right"/>
            </w:pPr>
            <w:r>
              <w:rPr>
                <w:b/>
                <w:color w:val="000000"/>
              </w:rPr>
              <w:t>11.570*</w:t>
            </w:r>
          </w:p>
        </w:tc>
      </w:tr>
      <w:tr w:rsidR="007F198B">
        <w:trPr>
          <w:trHeight w:val="90"/>
          <w:tblCellSpacing w:w="0" w:type="auto"/>
        </w:trPr>
        <w:tc>
          <w:tcPr>
            <w:tcW w:w="12501" w:type="dxa"/>
          </w:tcPr>
          <w:p w:rsidR="007F198B" w:rsidRDefault="00100AC0">
            <w:pPr>
              <w:spacing w:after="150"/>
            </w:pPr>
            <w:r>
              <w:rPr>
                <w:color w:val="000000"/>
              </w:rPr>
              <w:t>(3) давање непокретности на коришћење, односно у закуп</w:t>
            </w:r>
          </w:p>
        </w:tc>
        <w:tc>
          <w:tcPr>
            <w:tcW w:w="1899" w:type="dxa"/>
            <w:gridSpan w:val="2"/>
          </w:tcPr>
          <w:p w:rsidR="007F198B" w:rsidRDefault="00100AC0">
            <w:pPr>
              <w:spacing w:after="150"/>
              <w:jc w:val="right"/>
            </w:pPr>
            <w:r>
              <w:rPr>
                <w:b/>
                <w:color w:val="000000"/>
              </w:rPr>
              <w:t>3.640*</w:t>
            </w:r>
          </w:p>
        </w:tc>
      </w:tr>
      <w:tr w:rsidR="007F198B">
        <w:trPr>
          <w:trHeight w:val="90"/>
          <w:tblCellSpacing w:w="0" w:type="auto"/>
        </w:trPr>
        <w:tc>
          <w:tcPr>
            <w:tcW w:w="12501" w:type="dxa"/>
          </w:tcPr>
          <w:p w:rsidR="007F198B" w:rsidRDefault="00100AC0">
            <w:pPr>
              <w:spacing w:after="150"/>
            </w:pPr>
            <w:r>
              <w:rPr>
                <w:color w:val="000000"/>
              </w:rPr>
              <w:t xml:space="preserve">(4) отказ уговора о давању непокретности на </w:t>
            </w:r>
            <w:r>
              <w:rPr>
                <w:color w:val="000000"/>
              </w:rPr>
              <w:t>коришћење, односно у закуп</w:t>
            </w:r>
          </w:p>
        </w:tc>
        <w:tc>
          <w:tcPr>
            <w:tcW w:w="1899" w:type="dxa"/>
            <w:gridSpan w:val="2"/>
          </w:tcPr>
          <w:p w:rsidR="007F198B" w:rsidRDefault="00100AC0">
            <w:pPr>
              <w:spacing w:after="150"/>
              <w:jc w:val="right"/>
            </w:pPr>
            <w:r>
              <w:rPr>
                <w:b/>
                <w:color w:val="000000"/>
              </w:rPr>
              <w:t>3.640*</w:t>
            </w:r>
          </w:p>
        </w:tc>
      </w:tr>
      <w:tr w:rsidR="007F198B">
        <w:trPr>
          <w:trHeight w:val="90"/>
          <w:tblCellSpacing w:w="0" w:type="auto"/>
        </w:trPr>
        <w:tc>
          <w:tcPr>
            <w:tcW w:w="12501" w:type="dxa"/>
          </w:tcPr>
          <w:p w:rsidR="007F198B" w:rsidRDefault="00100AC0">
            <w:pPr>
              <w:spacing w:after="150"/>
            </w:pPr>
            <w:r>
              <w:rPr>
                <w:color w:val="000000"/>
              </w:rPr>
              <w:t>(5) стављање хипотеке на непокретности</w:t>
            </w:r>
          </w:p>
        </w:tc>
        <w:tc>
          <w:tcPr>
            <w:tcW w:w="1899" w:type="dxa"/>
            <w:gridSpan w:val="2"/>
          </w:tcPr>
          <w:p w:rsidR="007F198B" w:rsidRDefault="00100AC0">
            <w:pPr>
              <w:spacing w:after="150"/>
              <w:jc w:val="right"/>
            </w:pPr>
            <w:r>
              <w:rPr>
                <w:b/>
                <w:color w:val="000000"/>
              </w:rPr>
              <w:t>11.570*</w:t>
            </w:r>
          </w:p>
        </w:tc>
      </w:tr>
      <w:tr w:rsidR="007F198B">
        <w:trPr>
          <w:trHeight w:val="90"/>
          <w:tblCellSpacing w:w="0" w:type="auto"/>
        </w:trPr>
        <w:tc>
          <w:tcPr>
            <w:tcW w:w="12501" w:type="dxa"/>
          </w:tcPr>
          <w:p w:rsidR="007F198B" w:rsidRDefault="00100AC0">
            <w:pPr>
              <w:spacing w:after="150"/>
            </w:pPr>
            <w:r>
              <w:rPr>
                <w:color w:val="000000"/>
              </w:rPr>
              <w:t>(6) размену непокретности</w:t>
            </w:r>
          </w:p>
        </w:tc>
        <w:tc>
          <w:tcPr>
            <w:tcW w:w="1899" w:type="dxa"/>
            <w:gridSpan w:val="2"/>
          </w:tcPr>
          <w:p w:rsidR="007F198B" w:rsidRDefault="00100AC0">
            <w:pPr>
              <w:spacing w:after="150"/>
              <w:jc w:val="right"/>
            </w:pPr>
            <w:r>
              <w:rPr>
                <w:b/>
                <w:color w:val="000000"/>
              </w:rPr>
              <w:t>11.570*</w:t>
            </w:r>
          </w:p>
        </w:tc>
      </w:tr>
      <w:tr w:rsidR="007F198B">
        <w:trPr>
          <w:trHeight w:val="90"/>
          <w:tblCellSpacing w:w="0" w:type="auto"/>
        </w:trPr>
        <w:tc>
          <w:tcPr>
            <w:tcW w:w="12501" w:type="dxa"/>
          </w:tcPr>
          <w:p w:rsidR="007F198B" w:rsidRDefault="00100AC0">
            <w:pPr>
              <w:spacing w:after="150"/>
            </w:pPr>
            <w:r>
              <w:rPr>
                <w:color w:val="000000"/>
              </w:rPr>
              <w:t>(7) прибављање и отуђење покретних ствари</w:t>
            </w:r>
          </w:p>
        </w:tc>
        <w:tc>
          <w:tcPr>
            <w:tcW w:w="1899" w:type="dxa"/>
            <w:gridSpan w:val="2"/>
          </w:tcPr>
          <w:p w:rsidR="007F198B" w:rsidRDefault="00100AC0">
            <w:pPr>
              <w:spacing w:after="150"/>
              <w:jc w:val="right"/>
            </w:pPr>
            <w:r>
              <w:rPr>
                <w:b/>
                <w:color w:val="000000"/>
              </w:rPr>
              <w:t>4.600*</w:t>
            </w:r>
          </w:p>
        </w:tc>
      </w:tr>
      <w:tr w:rsidR="007F198B">
        <w:trPr>
          <w:trHeight w:val="90"/>
          <w:tblCellSpacing w:w="0" w:type="auto"/>
        </w:trPr>
        <w:tc>
          <w:tcPr>
            <w:tcW w:w="12501" w:type="dxa"/>
          </w:tcPr>
          <w:p w:rsidR="007F198B" w:rsidRDefault="00100AC0">
            <w:pPr>
              <w:spacing w:after="150"/>
            </w:pPr>
            <w:r>
              <w:rPr>
                <w:color w:val="000000"/>
              </w:rPr>
              <w:t>(8) припрему и закључење уговора које по закону, у име Републике Србије, закључује дирек</w:t>
            </w:r>
            <w:r>
              <w:rPr>
                <w:color w:val="000000"/>
              </w:rPr>
              <w:t>тор Дирекције, односно овлашћено лице, најкасније до закључења уговора</w:t>
            </w:r>
          </w:p>
        </w:tc>
        <w:tc>
          <w:tcPr>
            <w:tcW w:w="1899" w:type="dxa"/>
            <w:gridSpan w:val="2"/>
          </w:tcPr>
          <w:p w:rsidR="007F198B" w:rsidRDefault="00100AC0">
            <w:pPr>
              <w:spacing w:after="150"/>
              <w:jc w:val="right"/>
            </w:pPr>
            <w:r>
              <w:rPr>
                <w:b/>
                <w:color w:val="000000"/>
              </w:rPr>
              <w:t>13.890*</w:t>
            </w:r>
          </w:p>
        </w:tc>
      </w:tr>
      <w:tr w:rsidR="007F198B">
        <w:trPr>
          <w:trHeight w:val="90"/>
          <w:tblCellSpacing w:w="0" w:type="auto"/>
        </w:trPr>
        <w:tc>
          <w:tcPr>
            <w:tcW w:w="12501" w:type="dxa"/>
          </w:tcPr>
          <w:p w:rsidR="007F198B" w:rsidRDefault="00100AC0">
            <w:pPr>
              <w:spacing w:after="150"/>
            </w:pPr>
            <w:r>
              <w:rPr>
                <w:color w:val="000000"/>
              </w:rPr>
              <w:t>3) припрему и закључење споразума са правним лицем о утврђивању удела државне својине у средствима која користи то правно лице, за:</w:t>
            </w:r>
          </w:p>
        </w:tc>
        <w:tc>
          <w:tcPr>
            <w:tcW w:w="1899" w:type="dxa"/>
            <w:gridSpan w:val="2"/>
          </w:tcPr>
          <w:p w:rsidR="007F198B" w:rsidRDefault="00100AC0">
            <w:pPr>
              <w:spacing w:after="150"/>
              <w:jc w:val="right"/>
            </w:pPr>
            <w:r>
              <w:rPr>
                <w:b/>
                <w:color w:val="000000"/>
              </w:rPr>
              <w:t> </w:t>
            </w:r>
          </w:p>
        </w:tc>
      </w:tr>
      <w:tr w:rsidR="007F198B">
        <w:trPr>
          <w:trHeight w:val="90"/>
          <w:tblCellSpacing w:w="0" w:type="auto"/>
        </w:trPr>
        <w:tc>
          <w:tcPr>
            <w:tcW w:w="12501" w:type="dxa"/>
          </w:tcPr>
          <w:p w:rsidR="007F198B" w:rsidRDefault="00100AC0">
            <w:pPr>
              <w:spacing w:after="150"/>
            </w:pPr>
            <w:r>
              <w:rPr>
                <w:color w:val="000000"/>
              </w:rPr>
              <w:t>(1) обвезника велико предузеће</w:t>
            </w:r>
          </w:p>
        </w:tc>
        <w:tc>
          <w:tcPr>
            <w:tcW w:w="1899" w:type="dxa"/>
            <w:gridSpan w:val="2"/>
          </w:tcPr>
          <w:p w:rsidR="007F198B" w:rsidRDefault="00100AC0">
            <w:pPr>
              <w:spacing w:after="150"/>
              <w:jc w:val="right"/>
            </w:pPr>
            <w:r>
              <w:rPr>
                <w:b/>
                <w:color w:val="000000"/>
              </w:rPr>
              <w:t>138.830*</w:t>
            </w:r>
          </w:p>
        </w:tc>
      </w:tr>
      <w:tr w:rsidR="007F198B">
        <w:trPr>
          <w:trHeight w:val="90"/>
          <w:tblCellSpacing w:w="0" w:type="auto"/>
        </w:trPr>
        <w:tc>
          <w:tcPr>
            <w:tcW w:w="12501" w:type="dxa"/>
          </w:tcPr>
          <w:p w:rsidR="007F198B" w:rsidRDefault="00100AC0">
            <w:pPr>
              <w:spacing w:after="150"/>
            </w:pPr>
            <w:r>
              <w:rPr>
                <w:color w:val="000000"/>
              </w:rPr>
              <w:t>(2) обвезника средње предузеће</w:t>
            </w:r>
          </w:p>
        </w:tc>
        <w:tc>
          <w:tcPr>
            <w:tcW w:w="1899" w:type="dxa"/>
            <w:gridSpan w:val="2"/>
          </w:tcPr>
          <w:p w:rsidR="007F198B" w:rsidRDefault="00100AC0">
            <w:pPr>
              <w:spacing w:after="150"/>
              <w:jc w:val="right"/>
            </w:pPr>
            <w:r>
              <w:rPr>
                <w:b/>
                <w:color w:val="000000"/>
              </w:rPr>
              <w:t>92.540*</w:t>
            </w:r>
          </w:p>
        </w:tc>
      </w:tr>
      <w:tr w:rsidR="007F198B">
        <w:trPr>
          <w:trHeight w:val="90"/>
          <w:tblCellSpacing w:w="0" w:type="auto"/>
        </w:trPr>
        <w:tc>
          <w:tcPr>
            <w:tcW w:w="12501" w:type="dxa"/>
          </w:tcPr>
          <w:p w:rsidR="007F198B" w:rsidRDefault="00100AC0">
            <w:pPr>
              <w:spacing w:after="150"/>
            </w:pPr>
            <w:r>
              <w:rPr>
                <w:color w:val="000000"/>
              </w:rPr>
              <w:t>(3) обвезника мало предузеће</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b/>
                <w:color w:val="000000"/>
              </w:rPr>
              <w:t>46.280*</w:t>
            </w:r>
          </w:p>
        </w:tc>
      </w:tr>
      <w:tr w:rsidR="007F198B">
        <w:trPr>
          <w:trHeight w:val="90"/>
          <w:tblCellSpacing w:w="0" w:type="auto"/>
        </w:trPr>
        <w:tc>
          <w:tcPr>
            <w:tcW w:w="0" w:type="auto"/>
            <w:gridSpan w:val="3"/>
            <w:shd w:val="clear" w:color="auto" w:fill="D8D8D8"/>
          </w:tcPr>
          <w:p w:rsidR="007F198B" w:rsidRDefault="00100AC0">
            <w:pPr>
              <w:spacing w:after="150"/>
              <w:jc w:val="center"/>
            </w:pPr>
            <w:r>
              <w:rPr>
                <w:b/>
                <w:color w:val="000000"/>
              </w:rPr>
              <w:t>XXVI.А СПИСИ И РАДЊЕ У ОБЛАСТИ ПРЕМЕРА И КАТАСТРА НЕПОКРЕТНОСТИ И НАЦИОНАЛНЕ ИНФРАСТРУКТУРЕ ГЕОПРОСТОРНИХ ПОДАТАКА*</w:t>
            </w:r>
          </w:p>
          <w:p w:rsidR="007F198B" w:rsidRDefault="00100AC0">
            <w:pPr>
              <w:spacing w:after="150"/>
            </w:pPr>
            <w:r>
              <w:rPr>
                <w:color w:val="000000"/>
              </w:rPr>
              <w:t>*Службени гласник РС, бро</w:t>
            </w:r>
            <w:r>
              <w:rPr>
                <w:color w:val="000000"/>
              </w:rPr>
              <w:t>ј 38/2019</w:t>
            </w:r>
          </w:p>
        </w:tc>
      </w:tr>
      <w:tr w:rsidR="007F198B">
        <w:trPr>
          <w:trHeight w:val="90"/>
          <w:tblCellSpacing w:w="0" w:type="auto"/>
        </w:trPr>
        <w:tc>
          <w:tcPr>
            <w:tcW w:w="0" w:type="auto"/>
            <w:gridSpan w:val="3"/>
            <w:shd w:val="clear" w:color="auto" w:fill="D8D8D8"/>
          </w:tcPr>
          <w:p w:rsidR="007F198B" w:rsidRDefault="00100AC0">
            <w:pPr>
              <w:spacing w:after="150"/>
              <w:jc w:val="center"/>
            </w:pPr>
            <w:r>
              <w:rPr>
                <w:i/>
                <w:color w:val="000000"/>
              </w:rPr>
              <w:t>Брисан је назив главе XXVII. СПИСИ И РАДЊЕ У ОБЛАСТИ ПРЕМЕРА И КАТАСТРА НЕПОКРЕТНОСТИ (види члан 64. Закона - 86/2019-11)</w:t>
            </w:r>
          </w:p>
        </w:tc>
      </w:tr>
      <w:tr w:rsidR="007F198B">
        <w:trPr>
          <w:trHeight w:val="90"/>
          <w:tblCellSpacing w:w="0" w:type="auto"/>
        </w:trPr>
        <w:tc>
          <w:tcPr>
            <w:tcW w:w="0" w:type="auto"/>
            <w:gridSpan w:val="3"/>
            <w:shd w:val="clear" w:color="auto" w:fill="F2F2F2"/>
            <w:vAlign w:val="center"/>
          </w:tcPr>
          <w:p w:rsidR="007F198B" w:rsidRDefault="007F198B">
            <w:pPr>
              <w:spacing w:after="0"/>
            </w:pPr>
          </w:p>
          <w:p w:rsidR="007F198B" w:rsidRDefault="00100AC0">
            <w:pPr>
              <w:spacing w:after="120"/>
              <w:jc w:val="center"/>
            </w:pPr>
            <w:r>
              <w:rPr>
                <w:b/>
                <w:color w:val="000000"/>
              </w:rPr>
              <w:t>Тарифни број 215а*</w:t>
            </w:r>
          </w:p>
        </w:tc>
      </w:tr>
      <w:tr w:rsidR="007F198B">
        <w:trPr>
          <w:trHeight w:val="90"/>
          <w:tblCellSpacing w:w="0" w:type="auto"/>
        </w:trPr>
        <w:tc>
          <w:tcPr>
            <w:tcW w:w="12501" w:type="dxa"/>
            <w:vAlign w:val="center"/>
          </w:tcPr>
          <w:p w:rsidR="007F198B" w:rsidRDefault="00100AC0">
            <w:pPr>
              <w:spacing w:after="150"/>
            </w:pPr>
            <w:r>
              <w:rPr>
                <w:b/>
                <w:color w:val="000000"/>
              </w:rPr>
              <w:t>За активну геодетску референтну основу – AGROS,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AGROS RTK (центиметарска течност):*</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lastRenderedPageBreak/>
              <w:t>(1) за дан Flate Rate (паушал)*</w:t>
            </w:r>
          </w:p>
        </w:tc>
        <w:tc>
          <w:tcPr>
            <w:tcW w:w="1899" w:type="dxa"/>
            <w:gridSpan w:val="2"/>
            <w:vAlign w:val="center"/>
          </w:tcPr>
          <w:p w:rsidR="007F198B" w:rsidRDefault="00100AC0">
            <w:pPr>
              <w:spacing w:after="150"/>
              <w:jc w:val="right"/>
            </w:pPr>
            <w:r>
              <w:rPr>
                <w:b/>
                <w:color w:val="000000"/>
              </w:rPr>
              <w:t>1.430****</w:t>
            </w:r>
          </w:p>
        </w:tc>
      </w:tr>
      <w:tr w:rsidR="007F198B">
        <w:trPr>
          <w:trHeight w:val="90"/>
          <w:tblCellSpacing w:w="0" w:type="auto"/>
        </w:trPr>
        <w:tc>
          <w:tcPr>
            <w:tcW w:w="12501" w:type="dxa"/>
            <w:vAlign w:val="center"/>
          </w:tcPr>
          <w:p w:rsidR="007F198B" w:rsidRDefault="00100AC0">
            <w:pPr>
              <w:spacing w:after="150"/>
            </w:pPr>
            <w:r>
              <w:rPr>
                <w:b/>
                <w:color w:val="000000"/>
              </w:rPr>
              <w:t>(2) за месец Flate Rate (паушал)*</w:t>
            </w:r>
          </w:p>
        </w:tc>
        <w:tc>
          <w:tcPr>
            <w:tcW w:w="1899" w:type="dxa"/>
            <w:gridSpan w:val="2"/>
            <w:vAlign w:val="center"/>
          </w:tcPr>
          <w:p w:rsidR="007F198B" w:rsidRDefault="00100AC0">
            <w:pPr>
              <w:spacing w:after="150"/>
              <w:jc w:val="right"/>
            </w:pPr>
            <w:r>
              <w:rPr>
                <w:b/>
                <w:color w:val="000000"/>
              </w:rPr>
              <w:t>23.450****</w:t>
            </w:r>
          </w:p>
        </w:tc>
      </w:tr>
      <w:tr w:rsidR="007F198B">
        <w:trPr>
          <w:trHeight w:val="90"/>
          <w:tblCellSpacing w:w="0" w:type="auto"/>
        </w:trPr>
        <w:tc>
          <w:tcPr>
            <w:tcW w:w="12501" w:type="dxa"/>
            <w:vAlign w:val="center"/>
          </w:tcPr>
          <w:p w:rsidR="007F198B" w:rsidRDefault="00100AC0">
            <w:pPr>
              <w:spacing w:after="150"/>
            </w:pPr>
            <w:r>
              <w:rPr>
                <w:b/>
                <w:color w:val="000000"/>
              </w:rPr>
              <w:t>(3) за три месеца Flate Rate (паушал)*</w:t>
            </w:r>
          </w:p>
        </w:tc>
        <w:tc>
          <w:tcPr>
            <w:tcW w:w="1899" w:type="dxa"/>
            <w:gridSpan w:val="2"/>
            <w:vAlign w:val="center"/>
          </w:tcPr>
          <w:p w:rsidR="007F198B" w:rsidRDefault="00100AC0">
            <w:pPr>
              <w:spacing w:after="150"/>
              <w:jc w:val="right"/>
            </w:pPr>
            <w:r>
              <w:rPr>
                <w:b/>
                <w:color w:val="000000"/>
              </w:rPr>
              <w:t>52.090****</w:t>
            </w:r>
          </w:p>
        </w:tc>
      </w:tr>
      <w:tr w:rsidR="007F198B">
        <w:trPr>
          <w:trHeight w:val="90"/>
          <w:tblCellSpacing w:w="0" w:type="auto"/>
        </w:trPr>
        <w:tc>
          <w:tcPr>
            <w:tcW w:w="12501" w:type="dxa"/>
            <w:vAlign w:val="center"/>
          </w:tcPr>
          <w:p w:rsidR="007F198B" w:rsidRDefault="00100AC0">
            <w:pPr>
              <w:spacing w:after="150"/>
            </w:pPr>
            <w:r>
              <w:rPr>
                <w:b/>
                <w:color w:val="000000"/>
              </w:rPr>
              <w:t>(4) за шест месеци Flate Rate (паушал)*</w:t>
            </w:r>
          </w:p>
        </w:tc>
        <w:tc>
          <w:tcPr>
            <w:tcW w:w="1899" w:type="dxa"/>
            <w:gridSpan w:val="2"/>
            <w:vAlign w:val="center"/>
          </w:tcPr>
          <w:p w:rsidR="007F198B" w:rsidRDefault="00100AC0">
            <w:pPr>
              <w:spacing w:after="150"/>
              <w:jc w:val="right"/>
            </w:pPr>
            <w:r>
              <w:rPr>
                <w:b/>
                <w:color w:val="000000"/>
              </w:rPr>
              <w:t>91.170****</w:t>
            </w:r>
          </w:p>
        </w:tc>
      </w:tr>
      <w:tr w:rsidR="007F198B">
        <w:trPr>
          <w:trHeight w:val="90"/>
          <w:tblCellSpacing w:w="0" w:type="auto"/>
        </w:trPr>
        <w:tc>
          <w:tcPr>
            <w:tcW w:w="12501" w:type="dxa"/>
            <w:vAlign w:val="center"/>
          </w:tcPr>
          <w:p w:rsidR="007F198B" w:rsidRDefault="00100AC0">
            <w:pPr>
              <w:spacing w:after="150"/>
            </w:pPr>
            <w:r>
              <w:rPr>
                <w:b/>
                <w:color w:val="000000"/>
              </w:rPr>
              <w:t>(5) за 12 месеци Flate Rate (паушал)*</w:t>
            </w:r>
          </w:p>
        </w:tc>
        <w:tc>
          <w:tcPr>
            <w:tcW w:w="1899" w:type="dxa"/>
            <w:gridSpan w:val="2"/>
            <w:vAlign w:val="center"/>
          </w:tcPr>
          <w:p w:rsidR="007F198B" w:rsidRDefault="00100AC0">
            <w:pPr>
              <w:spacing w:after="150"/>
              <w:jc w:val="right"/>
            </w:pPr>
            <w:r>
              <w:rPr>
                <w:b/>
                <w:color w:val="000000"/>
              </w:rPr>
              <w:t>128.960****</w:t>
            </w:r>
          </w:p>
        </w:tc>
      </w:tr>
      <w:tr w:rsidR="007F198B">
        <w:trPr>
          <w:trHeight w:val="90"/>
          <w:tblCellSpacing w:w="0" w:type="auto"/>
        </w:trPr>
        <w:tc>
          <w:tcPr>
            <w:tcW w:w="12501" w:type="dxa"/>
            <w:vAlign w:val="center"/>
          </w:tcPr>
          <w:p w:rsidR="007F198B" w:rsidRDefault="00100AC0">
            <w:pPr>
              <w:spacing w:after="150"/>
            </w:pPr>
            <w:r>
              <w:rPr>
                <w:b/>
                <w:color w:val="000000"/>
              </w:rPr>
              <w:t xml:space="preserve">2) за 12 </w:t>
            </w:r>
            <w:r>
              <w:rPr>
                <w:b/>
                <w:color w:val="000000"/>
              </w:rPr>
              <w:t>месеци AGROS DGPS (суб-метарска течност) – Flate Rate (паушал)*</w:t>
            </w:r>
          </w:p>
        </w:tc>
        <w:tc>
          <w:tcPr>
            <w:tcW w:w="1899" w:type="dxa"/>
            <w:gridSpan w:val="2"/>
            <w:vAlign w:val="center"/>
          </w:tcPr>
          <w:p w:rsidR="007F198B" w:rsidRDefault="00100AC0">
            <w:pPr>
              <w:spacing w:after="150"/>
              <w:jc w:val="right"/>
            </w:pPr>
            <w:r>
              <w:rPr>
                <w:b/>
                <w:color w:val="000000"/>
              </w:rPr>
              <w:t>31.260****</w:t>
            </w:r>
          </w:p>
        </w:tc>
      </w:tr>
      <w:tr w:rsidR="007F198B">
        <w:trPr>
          <w:trHeight w:val="90"/>
          <w:tblCellSpacing w:w="0" w:type="auto"/>
        </w:trPr>
        <w:tc>
          <w:tcPr>
            <w:tcW w:w="12501" w:type="dxa"/>
            <w:vAlign w:val="center"/>
          </w:tcPr>
          <w:p w:rsidR="007F198B" w:rsidRDefault="00100AC0">
            <w:pPr>
              <w:spacing w:after="150"/>
            </w:pPr>
            <w:r>
              <w:rPr>
                <w:b/>
                <w:color w:val="000000"/>
              </w:rPr>
              <w:t>3) за сат AGROS RTK – накнадна обрада интервал испод 30 sec*</w:t>
            </w:r>
          </w:p>
        </w:tc>
        <w:tc>
          <w:tcPr>
            <w:tcW w:w="1899" w:type="dxa"/>
            <w:gridSpan w:val="2"/>
            <w:vAlign w:val="center"/>
          </w:tcPr>
          <w:p w:rsidR="007F198B" w:rsidRDefault="00100AC0">
            <w:pPr>
              <w:spacing w:after="150"/>
              <w:jc w:val="right"/>
            </w:pPr>
            <w:r>
              <w:rPr>
                <w:b/>
                <w:color w:val="000000"/>
              </w:rPr>
              <w:t>1.350****</w:t>
            </w:r>
          </w:p>
        </w:tc>
      </w:tr>
      <w:tr w:rsidR="007F198B">
        <w:trPr>
          <w:trHeight w:val="90"/>
          <w:tblCellSpacing w:w="0" w:type="auto"/>
        </w:trPr>
        <w:tc>
          <w:tcPr>
            <w:tcW w:w="12501" w:type="dxa"/>
            <w:vAlign w:val="center"/>
          </w:tcPr>
          <w:p w:rsidR="007F198B" w:rsidRDefault="00100AC0">
            <w:pPr>
              <w:spacing w:after="150"/>
            </w:pPr>
            <w:r>
              <w:rPr>
                <w:b/>
                <w:color w:val="000000"/>
              </w:rPr>
              <w:t>4) за сат AGROS RTK – Сервис за пољопривредне и грађевинске машине:*</w:t>
            </w:r>
          </w:p>
        </w:tc>
        <w:tc>
          <w:tcPr>
            <w:tcW w:w="1899" w:type="dxa"/>
            <w:gridSpan w:val="2"/>
            <w:vAlign w:val="center"/>
          </w:tcPr>
          <w:p w:rsidR="007F198B" w:rsidRDefault="00100AC0">
            <w:pPr>
              <w:spacing w:after="0"/>
              <w:jc w:val="right"/>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b/>
                <w:color w:val="000000"/>
              </w:rPr>
              <w:t>(1) за месец Flate Rate (паушал)*</w:t>
            </w:r>
          </w:p>
        </w:tc>
        <w:tc>
          <w:tcPr>
            <w:tcW w:w="1899" w:type="dxa"/>
            <w:gridSpan w:val="2"/>
            <w:vAlign w:val="center"/>
          </w:tcPr>
          <w:p w:rsidR="007F198B" w:rsidRDefault="00100AC0">
            <w:pPr>
              <w:spacing w:after="150"/>
              <w:jc w:val="right"/>
            </w:pPr>
            <w:r>
              <w:rPr>
                <w:b/>
                <w:color w:val="000000"/>
              </w:rPr>
              <w:t>19</w:t>
            </w:r>
            <w:r>
              <w:rPr>
                <w:b/>
                <w:color w:val="000000"/>
              </w:rPr>
              <w:t>.220****</w:t>
            </w:r>
          </w:p>
        </w:tc>
      </w:tr>
      <w:tr w:rsidR="007F198B">
        <w:trPr>
          <w:trHeight w:val="90"/>
          <w:tblCellSpacing w:w="0" w:type="auto"/>
        </w:trPr>
        <w:tc>
          <w:tcPr>
            <w:tcW w:w="12501" w:type="dxa"/>
            <w:vAlign w:val="center"/>
          </w:tcPr>
          <w:p w:rsidR="007F198B" w:rsidRDefault="00100AC0">
            <w:pPr>
              <w:spacing w:after="150"/>
            </w:pPr>
            <w:r>
              <w:rPr>
                <w:b/>
                <w:color w:val="000000"/>
              </w:rPr>
              <w:t>(2) за 12 месеци Flate Rate (паушал)*</w:t>
            </w:r>
          </w:p>
        </w:tc>
        <w:tc>
          <w:tcPr>
            <w:tcW w:w="1899" w:type="dxa"/>
            <w:gridSpan w:val="2"/>
            <w:vAlign w:val="center"/>
          </w:tcPr>
          <w:p w:rsidR="007F198B" w:rsidRDefault="00100AC0">
            <w:pPr>
              <w:spacing w:after="150"/>
              <w:jc w:val="right"/>
            </w:pPr>
            <w:r>
              <w:rPr>
                <w:b/>
                <w:color w:val="000000"/>
              </w:rPr>
              <w:t>42.260****</w:t>
            </w:r>
          </w:p>
        </w:tc>
      </w:tr>
      <w:tr w:rsidR="007F198B">
        <w:trPr>
          <w:trHeight w:val="90"/>
          <w:tblCellSpacing w:w="0" w:type="auto"/>
        </w:trPr>
        <w:tc>
          <w:tcPr>
            <w:tcW w:w="12501" w:type="dxa"/>
            <w:vAlign w:val="center"/>
          </w:tcPr>
          <w:p w:rsidR="007F198B" w:rsidRDefault="00100AC0">
            <w:pPr>
              <w:spacing w:after="150"/>
            </w:pPr>
            <w:r>
              <w:rPr>
                <w:b/>
                <w:color w:val="000000"/>
              </w:rPr>
              <w:t>5) за сат AGROS DGPS – накнадна обрада интервал од 30 sec. и већи*</w:t>
            </w:r>
          </w:p>
        </w:tc>
        <w:tc>
          <w:tcPr>
            <w:tcW w:w="1899" w:type="dxa"/>
            <w:gridSpan w:val="2"/>
            <w:vAlign w:val="center"/>
          </w:tcPr>
          <w:p w:rsidR="007F198B" w:rsidRDefault="00100AC0">
            <w:pPr>
              <w:spacing w:after="150"/>
              <w:jc w:val="right"/>
            </w:pPr>
            <w:r>
              <w:rPr>
                <w:b/>
                <w:color w:val="000000"/>
              </w:rPr>
              <w:t>810****</w:t>
            </w:r>
          </w:p>
        </w:tc>
      </w:tr>
      <w:tr w:rsidR="007F198B">
        <w:trPr>
          <w:trHeight w:val="90"/>
          <w:tblCellSpacing w:w="0" w:type="auto"/>
        </w:trPr>
        <w:tc>
          <w:tcPr>
            <w:tcW w:w="12501" w:type="dxa"/>
            <w:vAlign w:val="center"/>
          </w:tcPr>
          <w:p w:rsidR="007F198B" w:rsidRDefault="00100AC0">
            <w:pPr>
              <w:spacing w:after="150"/>
            </w:pPr>
            <w:r>
              <w:rPr>
                <w:b/>
                <w:color w:val="000000"/>
              </w:rPr>
              <w:t>6) за сат AGROS RTK – генерисање и достављање RINEX фајлова*</w:t>
            </w:r>
          </w:p>
        </w:tc>
        <w:tc>
          <w:tcPr>
            <w:tcW w:w="1899" w:type="dxa"/>
            <w:gridSpan w:val="2"/>
            <w:vAlign w:val="center"/>
          </w:tcPr>
          <w:p w:rsidR="007F198B" w:rsidRDefault="00100AC0">
            <w:pPr>
              <w:spacing w:after="150"/>
              <w:jc w:val="right"/>
            </w:pPr>
            <w:r>
              <w:rPr>
                <w:b/>
                <w:color w:val="000000"/>
              </w:rPr>
              <w:t>1.770****</w:t>
            </w:r>
          </w:p>
        </w:tc>
      </w:tr>
      <w:tr w:rsidR="007F198B">
        <w:trPr>
          <w:trHeight w:val="90"/>
          <w:tblCellSpacing w:w="0" w:type="auto"/>
        </w:trPr>
        <w:tc>
          <w:tcPr>
            <w:tcW w:w="12501" w:type="dxa"/>
            <w:vAlign w:val="center"/>
          </w:tcPr>
          <w:p w:rsidR="007F198B" w:rsidRDefault="00100AC0">
            <w:pPr>
              <w:spacing w:after="150"/>
            </w:pPr>
            <w:r>
              <w:rPr>
                <w:b/>
                <w:color w:val="000000"/>
              </w:rPr>
              <w:t xml:space="preserve">7) за сат AGROS DGPS – генерисање и достављање </w:t>
            </w:r>
            <w:r>
              <w:rPr>
                <w:b/>
                <w:color w:val="000000"/>
              </w:rPr>
              <w:t>RINEX фајлова*</w:t>
            </w:r>
          </w:p>
        </w:tc>
        <w:tc>
          <w:tcPr>
            <w:tcW w:w="1899" w:type="dxa"/>
            <w:gridSpan w:val="2"/>
            <w:vAlign w:val="center"/>
          </w:tcPr>
          <w:p w:rsidR="007F198B" w:rsidRDefault="00100AC0">
            <w:pPr>
              <w:spacing w:after="150"/>
              <w:jc w:val="right"/>
            </w:pPr>
            <w:r>
              <w:rPr>
                <w:b/>
                <w:color w:val="000000"/>
              </w:rPr>
              <w:t>1.040****</w:t>
            </w:r>
          </w:p>
        </w:tc>
      </w:tr>
      <w:tr w:rsidR="007F198B">
        <w:trPr>
          <w:trHeight w:val="90"/>
          <w:tblCellSpacing w:w="0" w:type="auto"/>
        </w:trPr>
        <w:tc>
          <w:tcPr>
            <w:tcW w:w="12501" w:type="dxa"/>
            <w:vAlign w:val="center"/>
          </w:tcPr>
          <w:p w:rsidR="007F198B" w:rsidRDefault="00100AC0">
            <w:pPr>
              <w:spacing w:after="150"/>
            </w:pPr>
            <w:r>
              <w:rPr>
                <w:b/>
                <w:color w:val="000000"/>
              </w:rPr>
              <w:t>8) за сат AGROS RTK – генерисање и достављање архивских RINEX фајлова*</w:t>
            </w:r>
          </w:p>
        </w:tc>
        <w:tc>
          <w:tcPr>
            <w:tcW w:w="1899" w:type="dxa"/>
            <w:gridSpan w:val="2"/>
            <w:vAlign w:val="center"/>
          </w:tcPr>
          <w:p w:rsidR="007F198B" w:rsidRDefault="00100AC0">
            <w:pPr>
              <w:spacing w:after="150"/>
              <w:jc w:val="right"/>
            </w:pPr>
            <w:r>
              <w:rPr>
                <w:b/>
                <w:color w:val="000000"/>
              </w:rPr>
              <w:t>2.040****</w:t>
            </w:r>
          </w:p>
        </w:tc>
      </w:tr>
      <w:tr w:rsidR="007F198B">
        <w:trPr>
          <w:trHeight w:val="90"/>
          <w:tblCellSpacing w:w="0" w:type="auto"/>
        </w:trPr>
        <w:tc>
          <w:tcPr>
            <w:tcW w:w="12501" w:type="dxa"/>
            <w:vAlign w:val="center"/>
          </w:tcPr>
          <w:p w:rsidR="007F198B" w:rsidRDefault="00100AC0">
            <w:pPr>
              <w:spacing w:after="150"/>
            </w:pPr>
            <w:r>
              <w:rPr>
                <w:b/>
                <w:color w:val="000000"/>
              </w:rPr>
              <w:t>9) за сат AGROS DGPS – генерисање и достављање архивских RINEX фајлова*</w:t>
            </w:r>
          </w:p>
        </w:tc>
        <w:tc>
          <w:tcPr>
            <w:tcW w:w="1899" w:type="dxa"/>
            <w:gridSpan w:val="2"/>
            <w:vAlign w:val="center"/>
          </w:tcPr>
          <w:p w:rsidR="007F198B" w:rsidRDefault="00100AC0">
            <w:pPr>
              <w:spacing w:after="150"/>
              <w:jc w:val="right"/>
            </w:pPr>
            <w:r>
              <w:rPr>
                <w:b/>
                <w:color w:val="000000"/>
              </w:rPr>
              <w:t>1.200****</w:t>
            </w:r>
          </w:p>
        </w:tc>
      </w:tr>
      <w:tr w:rsidR="007F198B">
        <w:trPr>
          <w:trHeight w:val="90"/>
          <w:tblCellSpacing w:w="0" w:type="auto"/>
        </w:trPr>
        <w:tc>
          <w:tcPr>
            <w:tcW w:w="12501" w:type="dxa"/>
            <w:vAlign w:val="center"/>
          </w:tcPr>
          <w:p w:rsidR="007F198B" w:rsidRDefault="00100AC0">
            <w:pPr>
              <w:spacing w:after="150"/>
            </w:pPr>
            <w:r>
              <w:rPr>
                <w:b/>
                <w:color w:val="000000"/>
              </w:rPr>
              <w:t>10) за AGROS аутоматску накнадну обраду:*</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(1) за сат GPS RINEX </w:t>
            </w:r>
            <w:r>
              <w:rPr>
                <w:b/>
                <w:color w:val="000000"/>
              </w:rPr>
              <w:t>30 sec, пет перманентних станица, прецизне ефемериде*</w:t>
            </w:r>
          </w:p>
        </w:tc>
        <w:tc>
          <w:tcPr>
            <w:tcW w:w="1899" w:type="dxa"/>
            <w:gridSpan w:val="2"/>
            <w:vAlign w:val="center"/>
          </w:tcPr>
          <w:p w:rsidR="007F198B" w:rsidRDefault="00100AC0">
            <w:pPr>
              <w:spacing w:after="150"/>
              <w:jc w:val="right"/>
            </w:pPr>
            <w:r>
              <w:rPr>
                <w:b/>
                <w:color w:val="000000"/>
              </w:rPr>
              <w:t>810****</w:t>
            </w:r>
          </w:p>
        </w:tc>
      </w:tr>
      <w:tr w:rsidR="007F198B">
        <w:trPr>
          <w:trHeight w:val="90"/>
          <w:tblCellSpacing w:w="0" w:type="auto"/>
        </w:trPr>
        <w:tc>
          <w:tcPr>
            <w:tcW w:w="12501" w:type="dxa"/>
            <w:vAlign w:val="center"/>
          </w:tcPr>
          <w:p w:rsidR="007F198B" w:rsidRDefault="00100AC0">
            <w:pPr>
              <w:spacing w:after="150"/>
            </w:pPr>
            <w:r>
              <w:rPr>
                <w:b/>
                <w:color w:val="000000"/>
              </w:rPr>
              <w:t>(2) за сат GPS RINEX различит од 30 sec, додатно*</w:t>
            </w:r>
          </w:p>
        </w:tc>
        <w:tc>
          <w:tcPr>
            <w:tcW w:w="1899" w:type="dxa"/>
            <w:gridSpan w:val="2"/>
            <w:vAlign w:val="center"/>
          </w:tcPr>
          <w:p w:rsidR="007F198B" w:rsidRDefault="00100AC0">
            <w:pPr>
              <w:spacing w:after="150"/>
              <w:jc w:val="right"/>
            </w:pPr>
            <w:r>
              <w:rPr>
                <w:b/>
                <w:color w:val="000000"/>
              </w:rPr>
              <w:t>60****</w:t>
            </w:r>
          </w:p>
        </w:tc>
      </w:tr>
      <w:tr w:rsidR="007F198B">
        <w:trPr>
          <w:trHeight w:val="90"/>
          <w:tblCellSpacing w:w="0" w:type="auto"/>
        </w:trPr>
        <w:tc>
          <w:tcPr>
            <w:tcW w:w="12501" w:type="dxa"/>
            <w:vAlign w:val="center"/>
          </w:tcPr>
          <w:p w:rsidR="007F198B" w:rsidRDefault="00100AC0">
            <w:pPr>
              <w:spacing w:after="150"/>
            </w:pPr>
            <w:r>
              <w:rPr>
                <w:b/>
                <w:color w:val="000000"/>
              </w:rPr>
              <w:t>(3) за сат више од 5 перманентних станица, додатно*</w:t>
            </w:r>
          </w:p>
        </w:tc>
        <w:tc>
          <w:tcPr>
            <w:tcW w:w="1899" w:type="dxa"/>
            <w:gridSpan w:val="2"/>
            <w:vAlign w:val="center"/>
          </w:tcPr>
          <w:p w:rsidR="007F198B" w:rsidRDefault="00100AC0">
            <w:pPr>
              <w:spacing w:after="150"/>
              <w:jc w:val="right"/>
            </w:pPr>
            <w:r>
              <w:rPr>
                <w:b/>
                <w:color w:val="000000"/>
              </w:rPr>
              <w:t>60****</w:t>
            </w:r>
          </w:p>
        </w:tc>
      </w:tr>
      <w:tr w:rsidR="007F198B">
        <w:trPr>
          <w:trHeight w:val="90"/>
          <w:tblCellSpacing w:w="0" w:type="auto"/>
        </w:trPr>
        <w:tc>
          <w:tcPr>
            <w:tcW w:w="12501" w:type="dxa"/>
            <w:vAlign w:val="center"/>
          </w:tcPr>
          <w:p w:rsidR="007F198B" w:rsidRDefault="00100AC0">
            <w:pPr>
              <w:spacing w:after="150"/>
            </w:pPr>
            <w:r>
              <w:rPr>
                <w:b/>
                <w:color w:val="000000"/>
              </w:rPr>
              <w:t>(4) за сат брзе или ултрабрзе ефемериде, додатно*</w:t>
            </w:r>
          </w:p>
        </w:tc>
        <w:tc>
          <w:tcPr>
            <w:tcW w:w="1899" w:type="dxa"/>
            <w:gridSpan w:val="2"/>
            <w:vAlign w:val="center"/>
          </w:tcPr>
          <w:p w:rsidR="007F198B" w:rsidRDefault="00100AC0">
            <w:pPr>
              <w:spacing w:after="150"/>
              <w:jc w:val="right"/>
            </w:pPr>
            <w:r>
              <w:rPr>
                <w:b/>
                <w:color w:val="000000"/>
              </w:rPr>
              <w:t>60****</w:t>
            </w:r>
          </w:p>
        </w:tc>
      </w:tr>
      <w:tr w:rsidR="007F198B">
        <w:trPr>
          <w:trHeight w:val="90"/>
          <w:tblCellSpacing w:w="0" w:type="auto"/>
        </w:trPr>
        <w:tc>
          <w:tcPr>
            <w:tcW w:w="12501" w:type="dxa"/>
            <w:vAlign w:val="center"/>
          </w:tcPr>
          <w:p w:rsidR="007F198B" w:rsidRDefault="00100AC0">
            <w:pPr>
              <w:spacing w:after="150"/>
            </w:pPr>
            <w:r>
              <w:rPr>
                <w:b/>
                <w:color w:val="000000"/>
              </w:rPr>
              <w:t xml:space="preserve">11) за обраду </w:t>
            </w:r>
            <w:r>
              <w:rPr>
                <w:b/>
                <w:color w:val="000000"/>
              </w:rPr>
              <w:t>података на захтев корисника:*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један генерисани сат за обраду*</w:t>
            </w:r>
          </w:p>
        </w:tc>
        <w:tc>
          <w:tcPr>
            <w:tcW w:w="1899" w:type="dxa"/>
            <w:gridSpan w:val="2"/>
            <w:vAlign w:val="center"/>
          </w:tcPr>
          <w:p w:rsidR="007F198B" w:rsidRDefault="00100AC0">
            <w:pPr>
              <w:spacing w:after="150"/>
              <w:jc w:val="right"/>
            </w:pPr>
            <w:r>
              <w:rPr>
                <w:b/>
                <w:color w:val="000000"/>
              </w:rPr>
              <w:t>1.770****</w:t>
            </w:r>
          </w:p>
        </w:tc>
      </w:tr>
      <w:tr w:rsidR="007F198B">
        <w:trPr>
          <w:trHeight w:val="90"/>
          <w:tblCellSpacing w:w="0" w:type="auto"/>
        </w:trPr>
        <w:tc>
          <w:tcPr>
            <w:tcW w:w="12501" w:type="dxa"/>
            <w:vAlign w:val="center"/>
          </w:tcPr>
          <w:p w:rsidR="007F198B" w:rsidRDefault="00100AC0">
            <w:pPr>
              <w:spacing w:after="150"/>
            </w:pPr>
            <w:r>
              <w:rPr>
                <w:b/>
                <w:color w:val="000000"/>
              </w:rPr>
              <w:t>(2) за један сат утрошен за обраду*</w:t>
            </w:r>
          </w:p>
        </w:tc>
        <w:tc>
          <w:tcPr>
            <w:tcW w:w="1899" w:type="dxa"/>
            <w:gridSpan w:val="2"/>
            <w:vAlign w:val="center"/>
          </w:tcPr>
          <w:p w:rsidR="007F198B" w:rsidRDefault="00100AC0">
            <w:pPr>
              <w:spacing w:after="150"/>
              <w:jc w:val="right"/>
            </w:pPr>
            <w:r>
              <w:rPr>
                <w:b/>
                <w:color w:val="000000"/>
              </w:rPr>
              <w:t>150****</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12) за комплетан извештај о коришћењу AGROS мреже по захтеву корисника, на месечном нивоу*</w:t>
            </w:r>
          </w:p>
        </w:tc>
        <w:tc>
          <w:tcPr>
            <w:tcW w:w="1899" w:type="dxa"/>
            <w:gridSpan w:val="2"/>
            <w:vAlign w:val="center"/>
          </w:tcPr>
          <w:p w:rsidR="007F198B" w:rsidRDefault="00100AC0">
            <w:pPr>
              <w:spacing w:after="150"/>
              <w:jc w:val="right"/>
            </w:pPr>
            <w:r>
              <w:rPr>
                <w:b/>
                <w:color w:val="000000"/>
              </w:rPr>
              <w:t>3.880****</w:t>
            </w:r>
          </w:p>
        </w:tc>
      </w:tr>
      <w:tr w:rsidR="007F198B">
        <w:trPr>
          <w:trHeight w:val="90"/>
          <w:tblCellSpacing w:w="0" w:type="auto"/>
        </w:trPr>
        <w:tc>
          <w:tcPr>
            <w:tcW w:w="12501" w:type="dxa"/>
            <w:vAlign w:val="center"/>
          </w:tcPr>
          <w:p w:rsidR="007F198B" w:rsidRDefault="00100AC0">
            <w:pPr>
              <w:spacing w:after="150"/>
            </w:pPr>
            <w:r>
              <w:rPr>
                <w:b/>
                <w:color w:val="000000"/>
              </w:rPr>
              <w:t xml:space="preserve">За издавање координата </w:t>
            </w:r>
            <w:r>
              <w:rPr>
                <w:b/>
                <w:color w:val="000000"/>
              </w:rPr>
              <w:t>тачака геодетске основе**</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тачку Просторне референтне мреже Републике Србије*</w:t>
            </w:r>
          </w:p>
        </w:tc>
        <w:tc>
          <w:tcPr>
            <w:tcW w:w="1899" w:type="dxa"/>
            <w:gridSpan w:val="2"/>
            <w:vAlign w:val="center"/>
          </w:tcPr>
          <w:p w:rsidR="007F198B" w:rsidRDefault="00100AC0">
            <w:pPr>
              <w:spacing w:after="150"/>
              <w:jc w:val="right"/>
            </w:pPr>
            <w:r>
              <w:rPr>
                <w:b/>
                <w:color w:val="000000"/>
              </w:rPr>
              <w:t>1.930****</w:t>
            </w:r>
          </w:p>
        </w:tc>
      </w:tr>
      <w:tr w:rsidR="007F198B">
        <w:trPr>
          <w:trHeight w:val="90"/>
          <w:tblCellSpacing w:w="0" w:type="auto"/>
        </w:trPr>
        <w:tc>
          <w:tcPr>
            <w:tcW w:w="12501" w:type="dxa"/>
            <w:vAlign w:val="center"/>
          </w:tcPr>
          <w:p w:rsidR="007F198B" w:rsidRDefault="00100AC0">
            <w:pPr>
              <w:spacing w:after="150"/>
            </w:pPr>
            <w:r>
              <w:rPr>
                <w:b/>
                <w:color w:val="000000"/>
              </w:rPr>
              <w:t>2) за тачку Просторне локалне референтне мреже *</w:t>
            </w:r>
          </w:p>
        </w:tc>
        <w:tc>
          <w:tcPr>
            <w:tcW w:w="1899" w:type="dxa"/>
            <w:gridSpan w:val="2"/>
            <w:vAlign w:val="center"/>
          </w:tcPr>
          <w:p w:rsidR="007F198B" w:rsidRDefault="00100AC0">
            <w:pPr>
              <w:spacing w:after="150"/>
              <w:jc w:val="right"/>
            </w:pPr>
            <w:r>
              <w:rPr>
                <w:b/>
                <w:color w:val="000000"/>
              </w:rPr>
              <w:t>1.930****</w:t>
            </w:r>
          </w:p>
        </w:tc>
      </w:tr>
      <w:tr w:rsidR="007F198B">
        <w:trPr>
          <w:trHeight w:val="90"/>
          <w:tblCellSpacing w:w="0" w:type="auto"/>
        </w:trPr>
        <w:tc>
          <w:tcPr>
            <w:tcW w:w="12501" w:type="dxa"/>
            <w:vAlign w:val="center"/>
          </w:tcPr>
          <w:p w:rsidR="007F198B" w:rsidRDefault="00100AC0">
            <w:pPr>
              <w:spacing w:after="150"/>
            </w:pPr>
            <w:r>
              <w:rPr>
                <w:b/>
                <w:color w:val="000000"/>
              </w:rPr>
              <w:t>3) за тачку Државне тригонометријске мреже*</w:t>
            </w:r>
          </w:p>
        </w:tc>
        <w:tc>
          <w:tcPr>
            <w:tcW w:w="1899" w:type="dxa"/>
            <w:gridSpan w:val="2"/>
            <w:vAlign w:val="center"/>
          </w:tcPr>
          <w:p w:rsidR="007F198B" w:rsidRDefault="00100AC0">
            <w:pPr>
              <w:spacing w:after="150"/>
              <w:jc w:val="right"/>
            </w:pPr>
            <w:r>
              <w:rPr>
                <w:b/>
                <w:color w:val="000000"/>
              </w:rPr>
              <w:t>1.280****</w:t>
            </w:r>
          </w:p>
        </w:tc>
      </w:tr>
      <w:tr w:rsidR="007F198B">
        <w:trPr>
          <w:trHeight w:val="90"/>
          <w:tblCellSpacing w:w="0" w:type="auto"/>
        </w:trPr>
        <w:tc>
          <w:tcPr>
            <w:tcW w:w="12501" w:type="dxa"/>
            <w:vAlign w:val="center"/>
          </w:tcPr>
          <w:p w:rsidR="007F198B" w:rsidRDefault="00100AC0">
            <w:pPr>
              <w:spacing w:after="150"/>
            </w:pPr>
            <w:r>
              <w:rPr>
                <w:b/>
                <w:color w:val="000000"/>
              </w:rPr>
              <w:t>4) за тачку Градске тригонометријске мреже*</w:t>
            </w:r>
          </w:p>
        </w:tc>
        <w:tc>
          <w:tcPr>
            <w:tcW w:w="1899" w:type="dxa"/>
            <w:gridSpan w:val="2"/>
            <w:vAlign w:val="center"/>
          </w:tcPr>
          <w:p w:rsidR="007F198B" w:rsidRDefault="00100AC0">
            <w:pPr>
              <w:spacing w:after="150"/>
              <w:jc w:val="right"/>
            </w:pPr>
            <w:r>
              <w:rPr>
                <w:b/>
                <w:color w:val="000000"/>
              </w:rPr>
              <w:t>1.280****</w:t>
            </w:r>
          </w:p>
        </w:tc>
      </w:tr>
      <w:tr w:rsidR="007F198B">
        <w:trPr>
          <w:trHeight w:val="90"/>
          <w:tblCellSpacing w:w="0" w:type="auto"/>
        </w:trPr>
        <w:tc>
          <w:tcPr>
            <w:tcW w:w="12501" w:type="dxa"/>
            <w:vAlign w:val="center"/>
          </w:tcPr>
          <w:p w:rsidR="007F198B" w:rsidRDefault="00100AC0">
            <w:pPr>
              <w:spacing w:after="150"/>
            </w:pPr>
            <w:r>
              <w:rPr>
                <w:b/>
                <w:color w:val="000000"/>
              </w:rPr>
              <w:t>5) за полигонометријске, полигонске, линијске и мреже оријентационих (везаних) тачака**</w:t>
            </w:r>
          </w:p>
        </w:tc>
        <w:tc>
          <w:tcPr>
            <w:tcW w:w="1899" w:type="dxa"/>
            <w:gridSpan w:val="2"/>
            <w:vAlign w:val="center"/>
          </w:tcPr>
          <w:p w:rsidR="007F198B" w:rsidRDefault="00100AC0">
            <w:pPr>
              <w:spacing w:after="150"/>
              <w:jc w:val="right"/>
            </w:pPr>
            <w:r>
              <w:rPr>
                <w:b/>
                <w:color w:val="000000"/>
              </w:rPr>
              <w:t>480****</w:t>
            </w:r>
          </w:p>
        </w:tc>
      </w:tr>
      <w:tr w:rsidR="007F198B">
        <w:trPr>
          <w:trHeight w:val="90"/>
          <w:tblCellSpacing w:w="0" w:type="auto"/>
        </w:trPr>
        <w:tc>
          <w:tcPr>
            <w:tcW w:w="12501" w:type="dxa"/>
            <w:vAlign w:val="center"/>
          </w:tcPr>
          <w:p w:rsidR="007F198B" w:rsidRDefault="00100AC0">
            <w:pPr>
              <w:spacing w:after="150"/>
            </w:pPr>
            <w:r>
              <w:rPr>
                <w:b/>
                <w:color w:val="000000"/>
              </w:rPr>
              <w:t>6) за тачку Државне нивелманске мреже*</w:t>
            </w:r>
          </w:p>
        </w:tc>
        <w:tc>
          <w:tcPr>
            <w:tcW w:w="1899" w:type="dxa"/>
            <w:gridSpan w:val="2"/>
            <w:vAlign w:val="center"/>
          </w:tcPr>
          <w:p w:rsidR="007F198B" w:rsidRDefault="00100AC0">
            <w:pPr>
              <w:spacing w:after="150"/>
              <w:jc w:val="right"/>
            </w:pPr>
            <w:r>
              <w:rPr>
                <w:b/>
                <w:color w:val="000000"/>
              </w:rPr>
              <w:t>1.100****</w:t>
            </w:r>
          </w:p>
        </w:tc>
      </w:tr>
      <w:tr w:rsidR="007F198B">
        <w:trPr>
          <w:trHeight w:val="90"/>
          <w:tblCellSpacing w:w="0" w:type="auto"/>
        </w:trPr>
        <w:tc>
          <w:tcPr>
            <w:tcW w:w="12501" w:type="dxa"/>
            <w:vAlign w:val="center"/>
          </w:tcPr>
          <w:p w:rsidR="007F198B" w:rsidRDefault="00100AC0">
            <w:pPr>
              <w:spacing w:after="150"/>
            </w:pPr>
            <w:r>
              <w:rPr>
                <w:b/>
                <w:color w:val="000000"/>
              </w:rPr>
              <w:t>7) за тачку Градске нивелманске мреже*</w:t>
            </w:r>
          </w:p>
        </w:tc>
        <w:tc>
          <w:tcPr>
            <w:tcW w:w="1899" w:type="dxa"/>
            <w:gridSpan w:val="2"/>
            <w:vAlign w:val="center"/>
          </w:tcPr>
          <w:p w:rsidR="007F198B" w:rsidRDefault="00100AC0">
            <w:pPr>
              <w:spacing w:after="150"/>
              <w:jc w:val="right"/>
            </w:pPr>
            <w:r>
              <w:rPr>
                <w:b/>
                <w:color w:val="000000"/>
              </w:rPr>
              <w:t>1.100****</w:t>
            </w:r>
          </w:p>
        </w:tc>
      </w:tr>
      <w:tr w:rsidR="007F198B">
        <w:trPr>
          <w:trHeight w:val="90"/>
          <w:tblCellSpacing w:w="0" w:type="auto"/>
        </w:trPr>
        <w:tc>
          <w:tcPr>
            <w:tcW w:w="12501" w:type="dxa"/>
            <w:vAlign w:val="center"/>
          </w:tcPr>
          <w:p w:rsidR="007F198B" w:rsidRDefault="00100AC0">
            <w:pPr>
              <w:spacing w:after="150"/>
            </w:pPr>
            <w:r>
              <w:rPr>
                <w:b/>
                <w:color w:val="000000"/>
              </w:rPr>
              <w:t>8) за тачку Основне гравиметријске мреже*</w:t>
            </w:r>
          </w:p>
        </w:tc>
        <w:tc>
          <w:tcPr>
            <w:tcW w:w="1899" w:type="dxa"/>
            <w:gridSpan w:val="2"/>
            <w:vAlign w:val="center"/>
          </w:tcPr>
          <w:p w:rsidR="007F198B" w:rsidRDefault="00100AC0">
            <w:pPr>
              <w:spacing w:after="150"/>
              <w:jc w:val="right"/>
            </w:pPr>
            <w:r>
              <w:rPr>
                <w:b/>
                <w:color w:val="000000"/>
              </w:rPr>
              <w:t>5.780****</w:t>
            </w:r>
          </w:p>
        </w:tc>
      </w:tr>
      <w:tr w:rsidR="007F198B">
        <w:trPr>
          <w:trHeight w:val="90"/>
          <w:tblCellSpacing w:w="0" w:type="auto"/>
        </w:trPr>
        <w:tc>
          <w:tcPr>
            <w:tcW w:w="12501" w:type="dxa"/>
            <w:vAlign w:val="center"/>
          </w:tcPr>
          <w:p w:rsidR="007F198B" w:rsidRDefault="00100AC0">
            <w:pPr>
              <w:spacing w:after="150"/>
            </w:pPr>
            <w:r>
              <w:rPr>
                <w:b/>
                <w:color w:val="000000"/>
              </w:rPr>
              <w:t>9) за 12 месеци коришћења сервиса за издавање координата тачака геодетске основе***</w:t>
            </w:r>
          </w:p>
        </w:tc>
        <w:tc>
          <w:tcPr>
            <w:tcW w:w="1899" w:type="dxa"/>
            <w:gridSpan w:val="2"/>
            <w:vAlign w:val="center"/>
          </w:tcPr>
          <w:p w:rsidR="007F198B" w:rsidRDefault="00100AC0">
            <w:pPr>
              <w:spacing w:after="150"/>
              <w:jc w:val="right"/>
            </w:pPr>
            <w:r>
              <w:rPr>
                <w:b/>
                <w:color w:val="000000"/>
              </w:rPr>
              <w:t>38.840****</w:t>
            </w:r>
          </w:p>
        </w:tc>
      </w:tr>
      <w:tr w:rsidR="007F198B">
        <w:trPr>
          <w:trHeight w:val="90"/>
          <w:tblCellSpacing w:w="0" w:type="auto"/>
        </w:trPr>
        <w:tc>
          <w:tcPr>
            <w:tcW w:w="12501" w:type="dxa"/>
            <w:vAlign w:val="center"/>
          </w:tcPr>
          <w:p w:rsidR="007F198B" w:rsidRDefault="00100AC0">
            <w:pPr>
              <w:spacing w:after="150"/>
            </w:pPr>
            <w:r>
              <w:rPr>
                <w:b/>
                <w:color w:val="000000"/>
              </w:rPr>
              <w:t>За издавање положаја тачке геодетске и гравиметријске мреже**</w:t>
            </w:r>
          </w:p>
        </w:tc>
        <w:tc>
          <w:tcPr>
            <w:tcW w:w="1899" w:type="dxa"/>
            <w:gridSpan w:val="2"/>
            <w:vAlign w:val="center"/>
          </w:tcPr>
          <w:p w:rsidR="007F198B" w:rsidRDefault="00100AC0">
            <w:pPr>
              <w:spacing w:after="150"/>
              <w:jc w:val="right"/>
            </w:pPr>
            <w:r>
              <w:rPr>
                <w:b/>
                <w:color w:val="000000"/>
              </w:rPr>
              <w:t>120****</w:t>
            </w:r>
          </w:p>
        </w:tc>
      </w:tr>
      <w:tr w:rsidR="007F198B">
        <w:trPr>
          <w:trHeight w:val="90"/>
          <w:tblCellSpacing w:w="0" w:type="auto"/>
        </w:trPr>
        <w:tc>
          <w:tcPr>
            <w:tcW w:w="12501" w:type="dxa"/>
            <w:vAlign w:val="center"/>
          </w:tcPr>
          <w:p w:rsidR="007F198B" w:rsidRDefault="00100AC0">
            <w:pPr>
              <w:spacing w:after="150"/>
            </w:pPr>
            <w:r>
              <w:rPr>
                <w:b/>
                <w:color w:val="000000"/>
              </w:rPr>
              <w:t>За 12 месеци коришћења софтвера за трансформацију координата etrf 2.000-gk и р</w:t>
            </w:r>
            <w:r>
              <w:rPr>
                <w:b/>
                <w:color w:val="000000"/>
              </w:rPr>
              <w:t>ачунање ундулације геоида из геоидног модела (sqm 2.011)***</w:t>
            </w:r>
          </w:p>
        </w:tc>
        <w:tc>
          <w:tcPr>
            <w:tcW w:w="1899" w:type="dxa"/>
            <w:gridSpan w:val="2"/>
            <w:vAlign w:val="center"/>
          </w:tcPr>
          <w:p w:rsidR="007F198B" w:rsidRDefault="00100AC0">
            <w:pPr>
              <w:spacing w:after="150"/>
              <w:jc w:val="right"/>
            </w:pPr>
            <w:r>
              <w:rPr>
                <w:b/>
                <w:color w:val="000000"/>
              </w:rPr>
              <w:t>17.430****</w:t>
            </w:r>
          </w:p>
        </w:tc>
      </w:tr>
      <w:tr w:rsidR="007F198B">
        <w:trPr>
          <w:trHeight w:val="90"/>
          <w:tblCellSpacing w:w="0" w:type="auto"/>
        </w:trPr>
        <w:tc>
          <w:tcPr>
            <w:tcW w:w="12501" w:type="dxa"/>
            <w:vAlign w:val="center"/>
          </w:tcPr>
          <w:p w:rsidR="007F198B" w:rsidRDefault="00100AC0">
            <w:pPr>
              <w:spacing w:after="150"/>
            </w:pPr>
            <w:r>
              <w:rPr>
                <w:b/>
                <w:color w:val="000000"/>
              </w:rPr>
              <w:t>За обнову тачака геодетске основе, и то:*</w:t>
            </w:r>
          </w:p>
        </w:tc>
        <w:tc>
          <w:tcPr>
            <w:tcW w:w="1899" w:type="dxa"/>
            <w:gridSpan w:val="2"/>
            <w:vAlign w:val="center"/>
          </w:tcPr>
          <w:p w:rsidR="007F198B" w:rsidRDefault="00100AC0">
            <w:pPr>
              <w:spacing w:after="0"/>
              <w:jc w:val="right"/>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b/>
                <w:color w:val="000000"/>
              </w:rPr>
              <w:t>1) за тачку астрономско-геодетске, тригонометријске и референтне мреже*</w:t>
            </w:r>
          </w:p>
        </w:tc>
        <w:tc>
          <w:tcPr>
            <w:tcW w:w="1899" w:type="dxa"/>
            <w:gridSpan w:val="2"/>
            <w:vAlign w:val="center"/>
          </w:tcPr>
          <w:p w:rsidR="007F198B" w:rsidRDefault="00100AC0">
            <w:pPr>
              <w:spacing w:after="150"/>
              <w:jc w:val="right"/>
            </w:pPr>
            <w:r>
              <w:rPr>
                <w:b/>
                <w:color w:val="000000"/>
              </w:rPr>
              <w:t>71.650****</w:t>
            </w:r>
          </w:p>
        </w:tc>
      </w:tr>
      <w:tr w:rsidR="007F198B">
        <w:trPr>
          <w:trHeight w:val="90"/>
          <w:tblCellSpacing w:w="0" w:type="auto"/>
        </w:trPr>
        <w:tc>
          <w:tcPr>
            <w:tcW w:w="12501" w:type="dxa"/>
            <w:vAlign w:val="center"/>
          </w:tcPr>
          <w:p w:rsidR="007F198B" w:rsidRDefault="00100AC0">
            <w:pPr>
              <w:spacing w:after="150"/>
            </w:pPr>
            <w:r>
              <w:rPr>
                <w:b/>
                <w:color w:val="000000"/>
              </w:rPr>
              <w:t>2) за тачку гравиметријске мреже*</w:t>
            </w:r>
          </w:p>
        </w:tc>
        <w:tc>
          <w:tcPr>
            <w:tcW w:w="1899" w:type="dxa"/>
            <w:gridSpan w:val="2"/>
            <w:vAlign w:val="center"/>
          </w:tcPr>
          <w:p w:rsidR="007F198B" w:rsidRDefault="00100AC0">
            <w:pPr>
              <w:spacing w:after="150"/>
              <w:jc w:val="right"/>
            </w:pPr>
            <w:r>
              <w:rPr>
                <w:b/>
                <w:color w:val="000000"/>
              </w:rPr>
              <w:t>32.190****</w:t>
            </w:r>
          </w:p>
        </w:tc>
      </w:tr>
      <w:tr w:rsidR="007F198B">
        <w:trPr>
          <w:trHeight w:val="90"/>
          <w:tblCellSpacing w:w="0" w:type="auto"/>
        </w:trPr>
        <w:tc>
          <w:tcPr>
            <w:tcW w:w="12501" w:type="dxa"/>
            <w:vAlign w:val="center"/>
          </w:tcPr>
          <w:p w:rsidR="007F198B" w:rsidRDefault="00100AC0">
            <w:pPr>
              <w:spacing w:after="150"/>
            </w:pPr>
            <w:r>
              <w:rPr>
                <w:b/>
                <w:color w:val="000000"/>
              </w:rPr>
              <w:t xml:space="preserve">3) за </w:t>
            </w:r>
            <w:r>
              <w:rPr>
                <w:b/>
                <w:color w:val="000000"/>
              </w:rPr>
              <w:t>тачку – полигонометријску, оријентациону (везну) и полигонску*</w:t>
            </w:r>
          </w:p>
        </w:tc>
        <w:tc>
          <w:tcPr>
            <w:tcW w:w="1899" w:type="dxa"/>
            <w:gridSpan w:val="2"/>
            <w:vAlign w:val="center"/>
          </w:tcPr>
          <w:p w:rsidR="007F198B" w:rsidRDefault="00100AC0">
            <w:pPr>
              <w:spacing w:after="150"/>
              <w:jc w:val="right"/>
            </w:pPr>
            <w:r>
              <w:rPr>
                <w:b/>
                <w:color w:val="000000"/>
              </w:rPr>
              <w:t>42.150****</w:t>
            </w:r>
          </w:p>
        </w:tc>
      </w:tr>
      <w:tr w:rsidR="007F198B">
        <w:trPr>
          <w:trHeight w:val="90"/>
          <w:tblCellSpacing w:w="0" w:type="auto"/>
        </w:trPr>
        <w:tc>
          <w:tcPr>
            <w:tcW w:w="12501" w:type="dxa"/>
            <w:vAlign w:val="center"/>
          </w:tcPr>
          <w:p w:rsidR="007F198B" w:rsidRDefault="00100AC0">
            <w:pPr>
              <w:spacing w:after="150"/>
            </w:pPr>
            <w:r>
              <w:rPr>
                <w:b/>
                <w:color w:val="000000"/>
              </w:rPr>
              <w:t>4) за репер нивелмана високе тачности и прецизног нивелмана*</w:t>
            </w:r>
          </w:p>
        </w:tc>
        <w:tc>
          <w:tcPr>
            <w:tcW w:w="1899" w:type="dxa"/>
            <w:gridSpan w:val="2"/>
            <w:vAlign w:val="center"/>
          </w:tcPr>
          <w:p w:rsidR="007F198B" w:rsidRDefault="00100AC0">
            <w:pPr>
              <w:spacing w:after="150"/>
              <w:jc w:val="right"/>
            </w:pPr>
            <w:r>
              <w:rPr>
                <w:b/>
                <w:color w:val="000000"/>
              </w:rPr>
              <w:t>50.160****</w:t>
            </w:r>
          </w:p>
        </w:tc>
      </w:tr>
      <w:tr w:rsidR="007F198B">
        <w:trPr>
          <w:trHeight w:val="90"/>
          <w:tblCellSpacing w:w="0" w:type="auto"/>
        </w:trPr>
        <w:tc>
          <w:tcPr>
            <w:tcW w:w="12501" w:type="dxa"/>
            <w:vAlign w:val="center"/>
          </w:tcPr>
          <w:p w:rsidR="007F198B" w:rsidRDefault="00100AC0">
            <w:pPr>
              <w:spacing w:after="150"/>
            </w:pPr>
            <w:r>
              <w:rPr>
                <w:b/>
                <w:color w:val="000000"/>
              </w:rPr>
              <w:t>5) за репер градске нивелманске мреже и генералног нивелмана*</w:t>
            </w:r>
          </w:p>
        </w:tc>
        <w:tc>
          <w:tcPr>
            <w:tcW w:w="1899" w:type="dxa"/>
            <w:gridSpan w:val="2"/>
            <w:vAlign w:val="center"/>
          </w:tcPr>
          <w:p w:rsidR="007F198B" w:rsidRDefault="00100AC0">
            <w:pPr>
              <w:spacing w:after="150"/>
              <w:jc w:val="right"/>
            </w:pPr>
            <w:r>
              <w:rPr>
                <w:b/>
                <w:color w:val="000000"/>
              </w:rPr>
              <w:t>26.860****</w:t>
            </w:r>
          </w:p>
        </w:tc>
      </w:tr>
      <w:tr w:rsidR="007F198B">
        <w:trPr>
          <w:trHeight w:val="90"/>
          <w:tblCellSpacing w:w="0" w:type="auto"/>
        </w:trPr>
        <w:tc>
          <w:tcPr>
            <w:tcW w:w="12501" w:type="dxa"/>
            <w:vAlign w:val="center"/>
          </w:tcPr>
          <w:p w:rsidR="007F198B" w:rsidRDefault="00100AC0">
            <w:pPr>
              <w:spacing w:after="150"/>
            </w:pPr>
            <w:r>
              <w:rPr>
                <w:b/>
                <w:color w:val="000000"/>
              </w:rPr>
              <w:t>НАПОМЕНА:**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Таксе прописане у </w:t>
            </w:r>
            <w:r>
              <w:rPr>
                <w:b/>
                <w:color w:val="000000"/>
              </w:rPr>
              <w:t>ставу 1. овог тарифног броја односе се на један ГПС пријемник корисника.**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lastRenderedPageBreak/>
              <w:t>Такса прописана у ставу 1. тачка 1) подтачка (1) овог тарифног броја обрачунавају се на крају сваког календарског месеца без обзира када је у току календарског месеца кориснику ом</w:t>
            </w:r>
            <w:r>
              <w:rPr>
                <w:b/>
                <w:color w:val="000000"/>
              </w:rPr>
              <w:t>огућена услуга.**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За сваки наредни ГПС пријемник, истог корисника, када се користи активна геодетска референтна основа из става 1. тачка 1) подтачка (5) и тачка 2) овог тарифног броја, плаћа се такса у износу умањеном за 10% од прописане таксе за претход</w:t>
            </w:r>
            <w:r>
              <w:rPr>
                <w:b/>
                <w:color w:val="000000"/>
              </w:rPr>
              <w:t>ни уређај.**</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За једанаести и за сваки наредни ГПС пријемник, истог корисника, плаћа се такса која је прописана за десети ГПС пријемник.**</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Такса из става 2. овог тарифног броја не плаћа се за увид у податке о врсти и броју тачке геодетске основе, односн</w:t>
            </w:r>
            <w:r>
              <w:rPr>
                <w:b/>
                <w:color w:val="000000"/>
              </w:rPr>
              <w:t xml:space="preserve">о о приближном положају тачке геодетске </w:t>
            </w:r>
            <w:proofErr w:type="gramStart"/>
            <w:r>
              <w:rPr>
                <w:b/>
                <w:color w:val="000000"/>
              </w:rPr>
              <w:t>основе.*</w:t>
            </w:r>
            <w:proofErr w:type="gramEnd"/>
            <w:r>
              <w:rPr>
                <w:b/>
                <w:color w:val="000000"/>
              </w:rPr>
              <w:t>*</w:t>
            </w:r>
          </w:p>
          <w:p w:rsidR="007F198B" w:rsidRDefault="00100AC0">
            <w:pPr>
              <w:spacing w:after="150"/>
            </w:pPr>
            <w:r>
              <w:rPr>
                <w:b/>
                <w:color w:val="000000"/>
              </w:rPr>
              <w:t>Координате за тражену тачку геодетске основе из става 2. овог тарифног броја издају се у свим датумима у којима је тачка срачуната**</w:t>
            </w:r>
          </w:p>
          <w:p w:rsidR="007F198B" w:rsidRDefault="00100AC0">
            <w:pPr>
              <w:spacing w:after="150"/>
            </w:pPr>
            <w:r>
              <w:rPr>
                <w:color w:val="000000"/>
              </w:rPr>
              <w:t>Услуга из става 2. тачка 9) овог тарифног броја ће се примењивати од 1. м</w:t>
            </w:r>
            <w:r>
              <w:rPr>
                <w:color w:val="000000"/>
              </w:rPr>
              <w:t>аја 2023. године.***</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0"/>
            </w:pPr>
            <w:r>
              <w:rPr>
                <w:rFonts w:ascii="Arial"/>
                <w:color w:val="000000"/>
              </w:rPr>
              <w:t> </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138/2022</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0"/>
              <w:jc w:val="right"/>
            </w:pPr>
            <w:r>
              <w:rPr>
                <w:rFonts w:ascii="Arial"/>
                <w:color w:val="000000"/>
              </w:rPr>
              <w:t> </w:t>
            </w:r>
          </w:p>
        </w:tc>
      </w:tr>
      <w:tr w:rsidR="007F198B">
        <w:trPr>
          <w:trHeight w:val="90"/>
          <w:tblCellSpacing w:w="0" w:type="auto"/>
        </w:trPr>
        <w:tc>
          <w:tcPr>
            <w:tcW w:w="0" w:type="auto"/>
            <w:gridSpan w:val="3"/>
            <w:shd w:val="clear" w:color="auto" w:fill="F2F2F2"/>
            <w:vAlign w:val="center"/>
          </w:tcPr>
          <w:p w:rsidR="007F198B" w:rsidRDefault="007F198B">
            <w:pPr>
              <w:spacing w:after="0"/>
            </w:pPr>
          </w:p>
          <w:p w:rsidR="007F198B" w:rsidRDefault="00100AC0">
            <w:pPr>
              <w:spacing w:after="120"/>
              <w:jc w:val="center"/>
            </w:pPr>
            <w:r>
              <w:rPr>
                <w:b/>
                <w:color w:val="000000"/>
              </w:rPr>
              <w:t>Тарифни број 215б*</w:t>
            </w:r>
          </w:p>
        </w:tc>
      </w:tr>
      <w:tr w:rsidR="007F198B">
        <w:trPr>
          <w:trHeight w:val="90"/>
          <w:tblCellSpacing w:w="0" w:type="auto"/>
        </w:trPr>
        <w:tc>
          <w:tcPr>
            <w:tcW w:w="12501" w:type="dxa"/>
            <w:vAlign w:val="center"/>
          </w:tcPr>
          <w:p w:rsidR="007F198B" w:rsidRDefault="00100AC0">
            <w:pPr>
              <w:spacing w:after="150"/>
            </w:pPr>
            <w:r>
              <w:rPr>
                <w:b/>
                <w:color w:val="000000"/>
              </w:rPr>
              <w:t>За издавање података премера, и то за:*</w:t>
            </w:r>
          </w:p>
        </w:tc>
        <w:tc>
          <w:tcPr>
            <w:tcW w:w="1899" w:type="dxa"/>
            <w:gridSpan w:val="2"/>
            <w:vAlign w:val="center"/>
          </w:tcPr>
          <w:p w:rsidR="007F198B" w:rsidRDefault="00100AC0">
            <w:pPr>
              <w:spacing w:after="0"/>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b/>
                <w:color w:val="000000"/>
              </w:rPr>
              <w:t xml:space="preserve">1) координате </w:t>
            </w:r>
            <w:r>
              <w:rPr>
                <w:b/>
                <w:color w:val="000000"/>
              </w:rPr>
              <w:t>граничних тачака (x, y), односно извод из записника геодетског мерења, по граничној тачки*</w:t>
            </w:r>
          </w:p>
        </w:tc>
        <w:tc>
          <w:tcPr>
            <w:tcW w:w="1899" w:type="dxa"/>
            <w:gridSpan w:val="2"/>
            <w:vAlign w:val="center"/>
          </w:tcPr>
          <w:p w:rsidR="007F198B" w:rsidRDefault="00100AC0">
            <w:pPr>
              <w:spacing w:after="150"/>
              <w:jc w:val="right"/>
            </w:pPr>
            <w:r>
              <w:rPr>
                <w:b/>
                <w:color w:val="000000"/>
              </w:rPr>
              <w:t>80*****</w:t>
            </w:r>
          </w:p>
        </w:tc>
      </w:tr>
      <w:tr w:rsidR="007F198B">
        <w:trPr>
          <w:trHeight w:val="90"/>
          <w:tblCellSpacing w:w="0" w:type="auto"/>
        </w:trPr>
        <w:tc>
          <w:tcPr>
            <w:tcW w:w="12501" w:type="dxa"/>
            <w:vAlign w:val="center"/>
          </w:tcPr>
          <w:p w:rsidR="007F198B" w:rsidRDefault="00100AC0">
            <w:pPr>
              <w:spacing w:after="150"/>
            </w:pPr>
            <w:r>
              <w:rPr>
                <w:b/>
                <w:color w:val="000000"/>
              </w:rPr>
              <w:t>2) копију скице или фотоскице, за све размере премера, по катастарској парцели*</w:t>
            </w:r>
          </w:p>
        </w:tc>
        <w:tc>
          <w:tcPr>
            <w:tcW w:w="1899" w:type="dxa"/>
            <w:gridSpan w:val="2"/>
            <w:vAlign w:val="center"/>
          </w:tcPr>
          <w:p w:rsidR="007F198B" w:rsidRDefault="00100AC0">
            <w:pPr>
              <w:spacing w:after="150"/>
              <w:jc w:val="right"/>
            </w:pPr>
            <w:r>
              <w:rPr>
                <w:b/>
                <w:color w:val="000000"/>
              </w:rPr>
              <w:t>540*****</w:t>
            </w:r>
          </w:p>
        </w:tc>
      </w:tr>
      <w:tr w:rsidR="007F198B">
        <w:trPr>
          <w:trHeight w:val="90"/>
          <w:tblCellSpacing w:w="0" w:type="auto"/>
        </w:trPr>
        <w:tc>
          <w:tcPr>
            <w:tcW w:w="12501" w:type="dxa"/>
            <w:vAlign w:val="center"/>
          </w:tcPr>
          <w:p w:rsidR="007F198B" w:rsidRDefault="00100AC0">
            <w:pPr>
              <w:spacing w:after="150"/>
            </w:pPr>
            <w:r>
              <w:rPr>
                <w:b/>
                <w:color w:val="000000"/>
              </w:rPr>
              <w:t>3)* фотокопију индикационе скице, односно катастарског плана у ана</w:t>
            </w:r>
            <w:r>
              <w:rPr>
                <w:b/>
                <w:color w:val="000000"/>
              </w:rPr>
              <w:t xml:space="preserve">логном или растерском </w:t>
            </w:r>
            <w:r>
              <w:rPr>
                <w:b/>
                <w:color w:val="000000"/>
              </w:rPr>
              <w:lastRenderedPageBreak/>
              <w:t>облику формата А3**</w:t>
            </w:r>
          </w:p>
        </w:tc>
        <w:tc>
          <w:tcPr>
            <w:tcW w:w="1899" w:type="dxa"/>
            <w:gridSpan w:val="2"/>
            <w:vAlign w:val="center"/>
          </w:tcPr>
          <w:p w:rsidR="007F198B" w:rsidRDefault="00100AC0">
            <w:pPr>
              <w:spacing w:after="150"/>
              <w:jc w:val="right"/>
            </w:pPr>
            <w:r>
              <w:rPr>
                <w:b/>
                <w:color w:val="000000"/>
              </w:rPr>
              <w:lastRenderedPageBreak/>
              <w:t>450*****</w:t>
            </w:r>
          </w:p>
        </w:tc>
      </w:tr>
      <w:tr w:rsidR="007F198B">
        <w:trPr>
          <w:trHeight w:val="90"/>
          <w:tblCellSpacing w:w="0" w:type="auto"/>
        </w:trPr>
        <w:tc>
          <w:tcPr>
            <w:tcW w:w="12501" w:type="dxa"/>
            <w:vAlign w:val="center"/>
          </w:tcPr>
          <w:p w:rsidR="007F198B" w:rsidRDefault="00100AC0">
            <w:pPr>
              <w:spacing w:after="150"/>
            </w:pPr>
            <w:r>
              <w:rPr>
                <w:b/>
                <w:color w:val="000000"/>
              </w:rPr>
              <w:t>4) копију скице геодетске основе (полигонска, нивелманска, мрежа оријентационих тачака) у аналогном или растерском облику формата Б1*</w:t>
            </w:r>
          </w:p>
        </w:tc>
        <w:tc>
          <w:tcPr>
            <w:tcW w:w="1899" w:type="dxa"/>
            <w:gridSpan w:val="2"/>
            <w:vAlign w:val="center"/>
          </w:tcPr>
          <w:p w:rsidR="007F198B" w:rsidRDefault="00100AC0">
            <w:pPr>
              <w:spacing w:after="150"/>
              <w:jc w:val="right"/>
            </w:pPr>
            <w:r>
              <w:rPr>
                <w:b/>
                <w:color w:val="000000"/>
              </w:rPr>
              <w:t>1.460*****</w:t>
            </w:r>
          </w:p>
        </w:tc>
      </w:tr>
      <w:tr w:rsidR="007F198B">
        <w:trPr>
          <w:trHeight w:val="90"/>
          <w:tblCellSpacing w:w="0" w:type="auto"/>
        </w:trPr>
        <w:tc>
          <w:tcPr>
            <w:tcW w:w="12501" w:type="dxa"/>
            <w:vAlign w:val="center"/>
          </w:tcPr>
          <w:p w:rsidR="007F198B" w:rsidRDefault="00100AC0">
            <w:pPr>
              <w:spacing w:after="150"/>
            </w:pPr>
            <w:r>
              <w:rPr>
                <w:b/>
                <w:color w:val="000000"/>
              </w:rPr>
              <w:t xml:space="preserve">5) збирни преглед површина и катастарског прихода по </w:t>
            </w:r>
            <w:r>
              <w:rPr>
                <w:b/>
                <w:color w:val="000000"/>
              </w:rPr>
              <w:t>културама и класама и неплодним површинама, за једну катастарску општину*</w:t>
            </w:r>
          </w:p>
        </w:tc>
        <w:tc>
          <w:tcPr>
            <w:tcW w:w="1899" w:type="dxa"/>
            <w:gridSpan w:val="2"/>
            <w:vAlign w:val="center"/>
          </w:tcPr>
          <w:p w:rsidR="007F198B" w:rsidRDefault="00100AC0">
            <w:pPr>
              <w:spacing w:after="150"/>
              <w:jc w:val="right"/>
            </w:pPr>
            <w:r>
              <w:rPr>
                <w:b/>
                <w:color w:val="000000"/>
              </w:rPr>
              <w:t>660*****</w:t>
            </w:r>
          </w:p>
        </w:tc>
      </w:tr>
      <w:tr w:rsidR="007F198B">
        <w:trPr>
          <w:trHeight w:val="90"/>
          <w:tblCellSpacing w:w="0" w:type="auto"/>
        </w:trPr>
        <w:tc>
          <w:tcPr>
            <w:tcW w:w="12501" w:type="dxa"/>
            <w:vAlign w:val="center"/>
          </w:tcPr>
          <w:p w:rsidR="007F198B" w:rsidRDefault="00100AC0">
            <w:pPr>
              <w:spacing w:after="150"/>
            </w:pPr>
            <w:r>
              <w:rPr>
                <w:b/>
                <w:color w:val="000000"/>
              </w:rPr>
              <w:t>6) податак о катастарској култури и класи за најближу парцелу исте катастарске културе, за једну катастарску парцелу*</w:t>
            </w:r>
          </w:p>
        </w:tc>
        <w:tc>
          <w:tcPr>
            <w:tcW w:w="1899" w:type="dxa"/>
            <w:gridSpan w:val="2"/>
            <w:vAlign w:val="center"/>
          </w:tcPr>
          <w:p w:rsidR="007F198B" w:rsidRDefault="00100AC0">
            <w:pPr>
              <w:spacing w:after="150"/>
              <w:jc w:val="right"/>
            </w:pPr>
            <w:r>
              <w:rPr>
                <w:b/>
                <w:color w:val="000000"/>
              </w:rPr>
              <w:t>730*****</w:t>
            </w:r>
          </w:p>
        </w:tc>
      </w:tr>
      <w:tr w:rsidR="007F198B">
        <w:trPr>
          <w:trHeight w:val="90"/>
          <w:tblCellSpacing w:w="0" w:type="auto"/>
        </w:trPr>
        <w:tc>
          <w:tcPr>
            <w:tcW w:w="12501" w:type="dxa"/>
            <w:vAlign w:val="center"/>
          </w:tcPr>
          <w:p w:rsidR="007F198B" w:rsidRDefault="00100AC0">
            <w:pPr>
              <w:spacing w:after="150"/>
            </w:pPr>
            <w:r>
              <w:rPr>
                <w:b/>
                <w:color w:val="000000"/>
              </w:rPr>
              <w:t>За издавање података катастра непокретности,</w:t>
            </w:r>
            <w:r>
              <w:rPr>
                <w:b/>
                <w:color w:val="000000"/>
              </w:rPr>
              <w:t xml:space="preserve">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катастарски план у аналогном облику, по dm²*</w:t>
            </w:r>
          </w:p>
        </w:tc>
        <w:tc>
          <w:tcPr>
            <w:tcW w:w="1899" w:type="dxa"/>
            <w:gridSpan w:val="2"/>
            <w:vAlign w:val="center"/>
          </w:tcPr>
          <w:p w:rsidR="007F198B" w:rsidRDefault="00100AC0">
            <w:pPr>
              <w:spacing w:after="150"/>
              <w:jc w:val="right"/>
            </w:pPr>
            <w:r>
              <w:rPr>
                <w:b/>
                <w:color w:val="000000"/>
              </w:rPr>
              <w:t>780*****</w:t>
            </w:r>
          </w:p>
        </w:tc>
      </w:tr>
      <w:tr w:rsidR="007F198B">
        <w:trPr>
          <w:trHeight w:val="90"/>
          <w:tblCellSpacing w:w="0" w:type="auto"/>
        </w:trPr>
        <w:tc>
          <w:tcPr>
            <w:tcW w:w="12501" w:type="dxa"/>
            <w:vAlign w:val="center"/>
          </w:tcPr>
          <w:p w:rsidR="007F198B" w:rsidRDefault="00100AC0">
            <w:pPr>
              <w:spacing w:after="150"/>
            </w:pPr>
            <w:r>
              <w:rPr>
                <w:b/>
                <w:color w:val="000000"/>
              </w:rPr>
              <w:t>2) катастарски план у растерском (геореференцираном) облику, по dm² *</w:t>
            </w:r>
          </w:p>
        </w:tc>
        <w:tc>
          <w:tcPr>
            <w:tcW w:w="1899" w:type="dxa"/>
            <w:gridSpan w:val="2"/>
            <w:vAlign w:val="center"/>
          </w:tcPr>
          <w:p w:rsidR="007F198B" w:rsidRDefault="00100AC0">
            <w:pPr>
              <w:spacing w:after="150"/>
              <w:jc w:val="right"/>
            </w:pPr>
            <w:r>
              <w:rPr>
                <w:b/>
                <w:color w:val="000000"/>
              </w:rPr>
              <w:t>760*****</w:t>
            </w:r>
          </w:p>
        </w:tc>
      </w:tr>
      <w:tr w:rsidR="007F198B">
        <w:trPr>
          <w:trHeight w:val="90"/>
          <w:tblCellSpacing w:w="0" w:type="auto"/>
        </w:trPr>
        <w:tc>
          <w:tcPr>
            <w:tcW w:w="12501" w:type="dxa"/>
            <w:vAlign w:val="center"/>
          </w:tcPr>
          <w:p w:rsidR="007F198B" w:rsidRDefault="00100AC0">
            <w:pPr>
              <w:spacing w:after="150"/>
            </w:pPr>
            <w:r>
              <w:rPr>
                <w:b/>
                <w:color w:val="000000"/>
              </w:rPr>
              <w:t>3) катастарски план у векторском облику, по парцели:****</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једну катастарску парцелу****</w:t>
            </w:r>
          </w:p>
        </w:tc>
        <w:tc>
          <w:tcPr>
            <w:tcW w:w="1899" w:type="dxa"/>
            <w:gridSpan w:val="2"/>
            <w:vAlign w:val="center"/>
          </w:tcPr>
          <w:p w:rsidR="007F198B" w:rsidRDefault="00100AC0">
            <w:pPr>
              <w:spacing w:after="150"/>
              <w:jc w:val="right"/>
            </w:pPr>
            <w:r>
              <w:rPr>
                <w:b/>
                <w:color w:val="000000"/>
              </w:rPr>
              <w:t>1.040*****</w:t>
            </w:r>
          </w:p>
        </w:tc>
      </w:tr>
      <w:tr w:rsidR="007F198B">
        <w:trPr>
          <w:trHeight w:val="90"/>
          <w:tblCellSpacing w:w="0" w:type="auto"/>
        </w:trPr>
        <w:tc>
          <w:tcPr>
            <w:tcW w:w="12501" w:type="dxa"/>
            <w:vAlign w:val="center"/>
          </w:tcPr>
          <w:p w:rsidR="007F198B" w:rsidRDefault="00100AC0">
            <w:pPr>
              <w:spacing w:after="150"/>
            </w:pPr>
            <w:r>
              <w:rPr>
                <w:b/>
                <w:color w:val="000000"/>
              </w:rPr>
              <w:t>(2) за сваку следећу до 100 катастарских парцела****</w:t>
            </w:r>
          </w:p>
        </w:tc>
        <w:tc>
          <w:tcPr>
            <w:tcW w:w="1899" w:type="dxa"/>
            <w:gridSpan w:val="2"/>
            <w:vAlign w:val="center"/>
          </w:tcPr>
          <w:p w:rsidR="007F198B" w:rsidRDefault="00100AC0">
            <w:pPr>
              <w:spacing w:after="150"/>
              <w:jc w:val="right"/>
            </w:pPr>
            <w:r>
              <w:rPr>
                <w:b/>
                <w:color w:val="000000"/>
              </w:rPr>
              <w:t>730*****</w:t>
            </w:r>
          </w:p>
        </w:tc>
      </w:tr>
      <w:tr w:rsidR="007F198B">
        <w:trPr>
          <w:trHeight w:val="90"/>
          <w:tblCellSpacing w:w="0" w:type="auto"/>
        </w:trPr>
        <w:tc>
          <w:tcPr>
            <w:tcW w:w="12501" w:type="dxa"/>
            <w:vAlign w:val="center"/>
          </w:tcPr>
          <w:p w:rsidR="007F198B" w:rsidRDefault="00100AC0">
            <w:pPr>
              <w:spacing w:after="150"/>
            </w:pPr>
            <w:r>
              <w:rPr>
                <w:b/>
                <w:color w:val="000000"/>
              </w:rPr>
              <w:t>(3) за сваку следећу преко 100 катастарских парцела****</w:t>
            </w:r>
          </w:p>
        </w:tc>
        <w:tc>
          <w:tcPr>
            <w:tcW w:w="1899" w:type="dxa"/>
            <w:gridSpan w:val="2"/>
            <w:vAlign w:val="center"/>
          </w:tcPr>
          <w:p w:rsidR="007F198B" w:rsidRDefault="00100AC0">
            <w:pPr>
              <w:spacing w:after="150"/>
              <w:jc w:val="right"/>
            </w:pPr>
            <w:r>
              <w:rPr>
                <w:b/>
                <w:color w:val="000000"/>
              </w:rPr>
              <w:t>420*****</w:t>
            </w:r>
          </w:p>
        </w:tc>
      </w:tr>
      <w:tr w:rsidR="007F198B">
        <w:trPr>
          <w:trHeight w:val="90"/>
          <w:tblCellSpacing w:w="0" w:type="auto"/>
        </w:trPr>
        <w:tc>
          <w:tcPr>
            <w:tcW w:w="12501" w:type="dxa"/>
            <w:vAlign w:val="center"/>
          </w:tcPr>
          <w:p w:rsidR="007F198B" w:rsidRDefault="00100AC0">
            <w:pPr>
              <w:spacing w:after="150"/>
            </w:pPr>
            <w:r>
              <w:rPr>
                <w:b/>
                <w:color w:val="000000"/>
              </w:rPr>
              <w:t>4) алфанумеричке податке из базе података катастра непокретности у дигиталном облику, на основу списка непокретности, по непокр</w:t>
            </w:r>
            <w:r>
              <w:rPr>
                <w:b/>
                <w:color w:val="000000"/>
              </w:rPr>
              <w:t>етности****</w:t>
            </w:r>
          </w:p>
        </w:tc>
        <w:tc>
          <w:tcPr>
            <w:tcW w:w="1899" w:type="dxa"/>
            <w:gridSpan w:val="2"/>
            <w:vAlign w:val="center"/>
          </w:tcPr>
          <w:p w:rsidR="007F198B" w:rsidRDefault="00100AC0">
            <w:pPr>
              <w:spacing w:after="150"/>
              <w:jc w:val="right"/>
            </w:pPr>
            <w:r>
              <w:rPr>
                <w:b/>
                <w:color w:val="000000"/>
              </w:rPr>
              <w:t>20*****</w:t>
            </w:r>
          </w:p>
        </w:tc>
      </w:tr>
      <w:tr w:rsidR="007F198B">
        <w:trPr>
          <w:trHeight w:val="90"/>
          <w:tblCellSpacing w:w="0" w:type="auto"/>
        </w:trPr>
        <w:tc>
          <w:tcPr>
            <w:tcW w:w="12501" w:type="dxa"/>
            <w:vAlign w:val="center"/>
          </w:tcPr>
          <w:p w:rsidR="007F198B" w:rsidRDefault="00100AC0">
            <w:pPr>
              <w:spacing w:after="150"/>
            </w:pPr>
            <w:r>
              <w:rPr>
                <w:b/>
                <w:color w:val="000000"/>
              </w:rPr>
              <w:t>5) алфанумеричке податке из базе података катастра непокретности у дигиталном облику, по специфичном захтеву, по непокретности****</w:t>
            </w:r>
          </w:p>
        </w:tc>
        <w:tc>
          <w:tcPr>
            <w:tcW w:w="1899" w:type="dxa"/>
            <w:gridSpan w:val="2"/>
            <w:vAlign w:val="center"/>
          </w:tcPr>
          <w:p w:rsidR="007F198B" w:rsidRDefault="00100AC0">
            <w:pPr>
              <w:spacing w:after="150"/>
              <w:jc w:val="right"/>
            </w:pPr>
            <w:r>
              <w:rPr>
                <w:b/>
                <w:color w:val="000000"/>
              </w:rPr>
              <w:t>50*****</w:t>
            </w:r>
          </w:p>
        </w:tc>
      </w:tr>
      <w:tr w:rsidR="007F198B">
        <w:trPr>
          <w:trHeight w:val="90"/>
          <w:tblCellSpacing w:w="0" w:type="auto"/>
        </w:trPr>
        <w:tc>
          <w:tcPr>
            <w:tcW w:w="12501" w:type="dxa"/>
            <w:vAlign w:val="center"/>
          </w:tcPr>
          <w:p w:rsidR="007F198B" w:rsidRDefault="00100AC0">
            <w:pPr>
              <w:spacing w:after="150"/>
            </w:pPr>
            <w:r>
              <w:rPr>
                <w:b/>
                <w:color w:val="000000"/>
              </w:rPr>
              <w:t>За издавање исправа,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1) за извод из листа непокретности Геодетског катастарског </w:t>
            </w:r>
            <w:r>
              <w:rPr>
                <w:b/>
                <w:color w:val="000000"/>
              </w:rPr>
              <w:t>информационог система, по непокретности***</w:t>
            </w:r>
          </w:p>
        </w:tc>
        <w:tc>
          <w:tcPr>
            <w:tcW w:w="1899" w:type="dxa"/>
            <w:gridSpan w:val="2"/>
            <w:vAlign w:val="center"/>
          </w:tcPr>
          <w:p w:rsidR="007F198B" w:rsidRDefault="00100AC0">
            <w:pPr>
              <w:spacing w:after="150"/>
              <w:jc w:val="right"/>
            </w:pPr>
            <w:r>
              <w:rPr>
                <w:b/>
                <w:color w:val="000000"/>
              </w:rPr>
              <w:t>630*****</w:t>
            </w:r>
          </w:p>
        </w:tc>
      </w:tr>
      <w:tr w:rsidR="007F198B">
        <w:trPr>
          <w:trHeight w:val="90"/>
          <w:tblCellSpacing w:w="0" w:type="auto"/>
        </w:trPr>
        <w:tc>
          <w:tcPr>
            <w:tcW w:w="12501" w:type="dxa"/>
            <w:vAlign w:val="center"/>
          </w:tcPr>
          <w:p w:rsidR="007F198B" w:rsidRDefault="00100AC0">
            <w:pPr>
              <w:spacing w:after="150"/>
            </w:pPr>
            <w:r>
              <w:rPr>
                <w:b/>
                <w:color w:val="000000"/>
              </w:rPr>
              <w:t>1а) за извод из листа непокретности Геодетског катастарског информационог система, у форми оригиналног електронског документа, по непокретности***</w:t>
            </w:r>
          </w:p>
        </w:tc>
        <w:tc>
          <w:tcPr>
            <w:tcW w:w="1899" w:type="dxa"/>
            <w:gridSpan w:val="2"/>
            <w:vAlign w:val="center"/>
          </w:tcPr>
          <w:p w:rsidR="007F198B" w:rsidRDefault="00100AC0">
            <w:pPr>
              <w:spacing w:after="150"/>
              <w:jc w:val="right"/>
            </w:pPr>
            <w:r>
              <w:rPr>
                <w:b/>
                <w:color w:val="000000"/>
              </w:rPr>
              <w:t>630*****</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2) за копију плана катастарске парцеле:*</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w:t>
            </w:r>
            <w:r>
              <w:rPr>
                <w:b/>
                <w:color w:val="000000"/>
              </w:rPr>
              <w:t xml:space="preserve"> за једну катастарску парцелу *</w:t>
            </w:r>
          </w:p>
        </w:tc>
        <w:tc>
          <w:tcPr>
            <w:tcW w:w="1899" w:type="dxa"/>
            <w:gridSpan w:val="2"/>
            <w:vAlign w:val="center"/>
          </w:tcPr>
          <w:p w:rsidR="007F198B" w:rsidRDefault="00100AC0">
            <w:pPr>
              <w:spacing w:after="150"/>
              <w:jc w:val="right"/>
            </w:pPr>
            <w:r>
              <w:rPr>
                <w:b/>
                <w:color w:val="000000"/>
              </w:rPr>
              <w:t>900*****</w:t>
            </w:r>
          </w:p>
        </w:tc>
      </w:tr>
      <w:tr w:rsidR="007F198B">
        <w:trPr>
          <w:trHeight w:val="90"/>
          <w:tblCellSpacing w:w="0" w:type="auto"/>
        </w:trPr>
        <w:tc>
          <w:tcPr>
            <w:tcW w:w="12501" w:type="dxa"/>
            <w:vAlign w:val="center"/>
          </w:tcPr>
          <w:p w:rsidR="007F198B" w:rsidRDefault="00100AC0">
            <w:pPr>
              <w:spacing w:after="150"/>
            </w:pPr>
            <w:r>
              <w:rPr>
                <w:b/>
                <w:color w:val="000000"/>
              </w:rPr>
              <w:t>(2) за сваку следећу суседну катастарску парцелу*</w:t>
            </w:r>
          </w:p>
        </w:tc>
        <w:tc>
          <w:tcPr>
            <w:tcW w:w="1899" w:type="dxa"/>
            <w:gridSpan w:val="2"/>
            <w:vAlign w:val="center"/>
          </w:tcPr>
          <w:p w:rsidR="007F198B" w:rsidRDefault="00100AC0">
            <w:pPr>
              <w:spacing w:after="150"/>
              <w:jc w:val="right"/>
            </w:pPr>
            <w:r>
              <w:rPr>
                <w:b/>
                <w:color w:val="000000"/>
              </w:rPr>
              <w:t>380*****</w:t>
            </w:r>
          </w:p>
        </w:tc>
      </w:tr>
      <w:tr w:rsidR="007F198B">
        <w:trPr>
          <w:trHeight w:val="90"/>
          <w:tblCellSpacing w:w="0" w:type="auto"/>
        </w:trPr>
        <w:tc>
          <w:tcPr>
            <w:tcW w:w="12501" w:type="dxa"/>
            <w:vAlign w:val="center"/>
          </w:tcPr>
          <w:p w:rsidR="007F198B" w:rsidRDefault="00100AC0">
            <w:pPr>
              <w:spacing w:after="150"/>
            </w:pPr>
            <w:r>
              <w:rPr>
                <w:b/>
                <w:color w:val="000000"/>
              </w:rPr>
              <w:t>3) за уверење о подацима последњег стања у катастру непокретности*</w:t>
            </w:r>
          </w:p>
        </w:tc>
        <w:tc>
          <w:tcPr>
            <w:tcW w:w="1899" w:type="dxa"/>
            <w:gridSpan w:val="2"/>
            <w:vAlign w:val="center"/>
          </w:tcPr>
          <w:p w:rsidR="007F198B" w:rsidRDefault="00100AC0">
            <w:pPr>
              <w:spacing w:after="150"/>
              <w:jc w:val="right"/>
            </w:pPr>
            <w:r>
              <w:rPr>
                <w:b/>
                <w:color w:val="000000"/>
              </w:rPr>
              <w:t>780*****</w:t>
            </w:r>
          </w:p>
        </w:tc>
      </w:tr>
      <w:tr w:rsidR="007F198B">
        <w:trPr>
          <w:trHeight w:val="90"/>
          <w:tblCellSpacing w:w="0" w:type="auto"/>
        </w:trPr>
        <w:tc>
          <w:tcPr>
            <w:tcW w:w="12501" w:type="dxa"/>
            <w:vAlign w:val="center"/>
          </w:tcPr>
          <w:p w:rsidR="007F198B" w:rsidRDefault="00100AC0">
            <w:pPr>
              <w:spacing w:after="150"/>
            </w:pPr>
            <w:r>
              <w:rPr>
                <w:b/>
                <w:color w:val="000000"/>
              </w:rPr>
              <w:t>4) за уверење о променама на непокретности:****</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првобитно стање и до</w:t>
            </w:r>
            <w:r>
              <w:rPr>
                <w:b/>
                <w:color w:val="000000"/>
              </w:rPr>
              <w:t xml:space="preserve"> пет промена****</w:t>
            </w:r>
          </w:p>
        </w:tc>
        <w:tc>
          <w:tcPr>
            <w:tcW w:w="1899" w:type="dxa"/>
            <w:gridSpan w:val="2"/>
            <w:vAlign w:val="center"/>
          </w:tcPr>
          <w:p w:rsidR="007F198B" w:rsidRDefault="00100AC0">
            <w:pPr>
              <w:spacing w:after="150"/>
              <w:jc w:val="right"/>
            </w:pPr>
            <w:r>
              <w:rPr>
                <w:b/>
                <w:color w:val="000000"/>
              </w:rPr>
              <w:t>5.230*****</w:t>
            </w:r>
          </w:p>
        </w:tc>
      </w:tr>
      <w:tr w:rsidR="007F198B">
        <w:trPr>
          <w:trHeight w:val="90"/>
          <w:tblCellSpacing w:w="0" w:type="auto"/>
        </w:trPr>
        <w:tc>
          <w:tcPr>
            <w:tcW w:w="12501" w:type="dxa"/>
            <w:vAlign w:val="center"/>
          </w:tcPr>
          <w:p w:rsidR="007F198B" w:rsidRDefault="00100AC0">
            <w:pPr>
              <w:spacing w:after="150"/>
            </w:pPr>
            <w:r>
              <w:rPr>
                <w:b/>
                <w:color w:val="000000"/>
              </w:rPr>
              <w:t>(2) за првобитно стање и преко пет промена****</w:t>
            </w:r>
          </w:p>
        </w:tc>
        <w:tc>
          <w:tcPr>
            <w:tcW w:w="1899" w:type="dxa"/>
            <w:gridSpan w:val="2"/>
            <w:vAlign w:val="center"/>
          </w:tcPr>
          <w:p w:rsidR="007F198B" w:rsidRDefault="00100AC0">
            <w:pPr>
              <w:spacing w:after="150"/>
              <w:jc w:val="right"/>
            </w:pPr>
            <w:r>
              <w:rPr>
                <w:b/>
                <w:color w:val="000000"/>
              </w:rPr>
              <w:t>8.380*****</w:t>
            </w:r>
          </w:p>
        </w:tc>
      </w:tr>
      <w:tr w:rsidR="007F198B">
        <w:trPr>
          <w:trHeight w:val="90"/>
          <w:tblCellSpacing w:w="0" w:type="auto"/>
        </w:trPr>
        <w:tc>
          <w:tcPr>
            <w:tcW w:w="12501" w:type="dxa"/>
            <w:vAlign w:val="center"/>
          </w:tcPr>
          <w:p w:rsidR="007F198B" w:rsidRDefault="00100AC0">
            <w:pPr>
              <w:spacing w:after="150"/>
            </w:pPr>
            <w:r>
              <w:rPr>
                <w:b/>
                <w:color w:val="000000"/>
              </w:rPr>
              <w:t>5) за уверење о идентификацији катастарске парцеле у односу на претходни премер:*</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једну катастарску парцелу*</w:t>
            </w:r>
          </w:p>
        </w:tc>
        <w:tc>
          <w:tcPr>
            <w:tcW w:w="1899" w:type="dxa"/>
            <w:gridSpan w:val="2"/>
            <w:vAlign w:val="center"/>
          </w:tcPr>
          <w:p w:rsidR="007F198B" w:rsidRDefault="00100AC0">
            <w:pPr>
              <w:spacing w:after="150"/>
              <w:jc w:val="right"/>
            </w:pPr>
            <w:r>
              <w:rPr>
                <w:b/>
                <w:color w:val="000000"/>
              </w:rPr>
              <w:t>770*****</w:t>
            </w:r>
          </w:p>
        </w:tc>
      </w:tr>
      <w:tr w:rsidR="007F198B">
        <w:trPr>
          <w:trHeight w:val="90"/>
          <w:tblCellSpacing w:w="0" w:type="auto"/>
        </w:trPr>
        <w:tc>
          <w:tcPr>
            <w:tcW w:w="12501" w:type="dxa"/>
            <w:vAlign w:val="center"/>
          </w:tcPr>
          <w:p w:rsidR="007F198B" w:rsidRDefault="00100AC0">
            <w:pPr>
              <w:spacing w:after="150"/>
            </w:pPr>
            <w:r>
              <w:rPr>
                <w:b/>
                <w:color w:val="000000"/>
              </w:rPr>
              <w:t xml:space="preserve">(2) за сваку следећу катастарску </w:t>
            </w:r>
            <w:r>
              <w:rPr>
                <w:b/>
                <w:color w:val="000000"/>
              </w:rPr>
              <w:t>парцелу*</w:t>
            </w:r>
          </w:p>
        </w:tc>
        <w:tc>
          <w:tcPr>
            <w:tcW w:w="1899" w:type="dxa"/>
            <w:gridSpan w:val="2"/>
            <w:vAlign w:val="center"/>
          </w:tcPr>
          <w:p w:rsidR="007F198B" w:rsidRDefault="00100AC0">
            <w:pPr>
              <w:spacing w:after="150"/>
              <w:jc w:val="right"/>
            </w:pPr>
            <w:r>
              <w:rPr>
                <w:b/>
                <w:color w:val="000000"/>
              </w:rPr>
              <w:t>320*****</w:t>
            </w:r>
          </w:p>
        </w:tc>
      </w:tr>
      <w:tr w:rsidR="007F198B">
        <w:trPr>
          <w:trHeight w:val="90"/>
          <w:tblCellSpacing w:w="0" w:type="auto"/>
        </w:trPr>
        <w:tc>
          <w:tcPr>
            <w:tcW w:w="12501" w:type="dxa"/>
            <w:vAlign w:val="center"/>
          </w:tcPr>
          <w:p w:rsidR="007F198B" w:rsidRDefault="00100AC0">
            <w:pPr>
              <w:spacing w:after="150"/>
            </w:pPr>
            <w:r>
              <w:rPr>
                <w:b/>
                <w:color w:val="000000"/>
              </w:rPr>
              <w:t>6) за уверење о удаљености објекта у којем се приређују игре на срећу од зграде образовних установа (основних и средњих школа)*</w:t>
            </w:r>
          </w:p>
        </w:tc>
        <w:tc>
          <w:tcPr>
            <w:tcW w:w="1899" w:type="dxa"/>
            <w:gridSpan w:val="2"/>
            <w:vAlign w:val="center"/>
          </w:tcPr>
          <w:p w:rsidR="007F198B" w:rsidRDefault="00100AC0">
            <w:pPr>
              <w:spacing w:after="150"/>
              <w:jc w:val="right"/>
            </w:pPr>
            <w:r>
              <w:rPr>
                <w:b/>
                <w:color w:val="000000"/>
              </w:rPr>
              <w:t>2.540*****</w:t>
            </w:r>
          </w:p>
        </w:tc>
      </w:tr>
      <w:tr w:rsidR="007F198B">
        <w:trPr>
          <w:trHeight w:val="90"/>
          <w:tblCellSpacing w:w="0" w:type="auto"/>
        </w:trPr>
        <w:tc>
          <w:tcPr>
            <w:tcW w:w="12501" w:type="dxa"/>
            <w:vAlign w:val="center"/>
          </w:tcPr>
          <w:p w:rsidR="007F198B" w:rsidRDefault="00100AC0">
            <w:pPr>
              <w:spacing w:after="150"/>
            </w:pPr>
            <w:r>
              <w:rPr>
                <w:b/>
                <w:color w:val="000000"/>
              </w:rPr>
              <w:t xml:space="preserve">7) за уверење о поседовању непокретности на територији Републике Србије, за више лица у оквиру </w:t>
            </w:r>
            <w:r>
              <w:rPr>
                <w:b/>
                <w:color w:val="000000"/>
              </w:rPr>
              <w:t>једног захтева:**</w:t>
            </w:r>
          </w:p>
        </w:tc>
        <w:tc>
          <w:tcPr>
            <w:tcW w:w="1899" w:type="dxa"/>
            <w:gridSpan w:val="2"/>
            <w:vAlign w:val="center"/>
          </w:tcPr>
          <w:p w:rsidR="007F198B" w:rsidRDefault="00100AC0">
            <w:pPr>
              <w:spacing w:after="0"/>
              <w:jc w:val="right"/>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b/>
                <w:color w:val="000000"/>
              </w:rPr>
              <w:t>(1) до десет лица**</w:t>
            </w:r>
          </w:p>
        </w:tc>
        <w:tc>
          <w:tcPr>
            <w:tcW w:w="1899" w:type="dxa"/>
            <w:gridSpan w:val="2"/>
            <w:vAlign w:val="center"/>
          </w:tcPr>
          <w:p w:rsidR="007F198B" w:rsidRDefault="00100AC0">
            <w:pPr>
              <w:spacing w:after="150"/>
              <w:jc w:val="right"/>
            </w:pPr>
            <w:r>
              <w:rPr>
                <w:b/>
                <w:color w:val="000000"/>
              </w:rPr>
              <w:t>410*****</w:t>
            </w:r>
          </w:p>
        </w:tc>
      </w:tr>
      <w:tr w:rsidR="007F198B">
        <w:trPr>
          <w:trHeight w:val="90"/>
          <w:tblCellSpacing w:w="0" w:type="auto"/>
        </w:trPr>
        <w:tc>
          <w:tcPr>
            <w:tcW w:w="12501" w:type="dxa"/>
            <w:vAlign w:val="center"/>
          </w:tcPr>
          <w:p w:rsidR="007F198B" w:rsidRDefault="00100AC0">
            <w:pPr>
              <w:spacing w:after="150"/>
            </w:pPr>
            <w:r>
              <w:rPr>
                <w:b/>
                <w:color w:val="000000"/>
              </w:rPr>
              <w:t>(2) за свако следеће лице**</w:t>
            </w:r>
          </w:p>
        </w:tc>
        <w:tc>
          <w:tcPr>
            <w:tcW w:w="1899" w:type="dxa"/>
            <w:gridSpan w:val="2"/>
            <w:vAlign w:val="center"/>
          </w:tcPr>
          <w:p w:rsidR="007F198B" w:rsidRDefault="00100AC0">
            <w:pPr>
              <w:spacing w:after="150"/>
              <w:jc w:val="right"/>
            </w:pPr>
            <w:r>
              <w:rPr>
                <w:b/>
                <w:color w:val="000000"/>
              </w:rPr>
              <w:t>30*****</w:t>
            </w:r>
          </w:p>
        </w:tc>
      </w:tr>
      <w:tr w:rsidR="007F198B">
        <w:trPr>
          <w:trHeight w:val="90"/>
          <w:tblCellSpacing w:w="0" w:type="auto"/>
        </w:trPr>
        <w:tc>
          <w:tcPr>
            <w:tcW w:w="12501" w:type="dxa"/>
            <w:vAlign w:val="center"/>
          </w:tcPr>
          <w:p w:rsidR="007F198B" w:rsidRDefault="00100AC0">
            <w:pPr>
              <w:spacing w:after="150"/>
            </w:pPr>
            <w:r>
              <w:rPr>
                <w:b/>
                <w:color w:val="000000"/>
              </w:rPr>
              <w:t>8) за извештај о поседовању непокретности на територији Републике Србије, за више лица у оквиру једног захтева:*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до десет лица*</w:t>
            </w:r>
          </w:p>
        </w:tc>
        <w:tc>
          <w:tcPr>
            <w:tcW w:w="1899" w:type="dxa"/>
            <w:gridSpan w:val="2"/>
            <w:vAlign w:val="center"/>
          </w:tcPr>
          <w:p w:rsidR="007F198B" w:rsidRDefault="00100AC0">
            <w:pPr>
              <w:spacing w:after="150"/>
              <w:jc w:val="right"/>
            </w:pPr>
            <w:r>
              <w:rPr>
                <w:b/>
                <w:color w:val="000000"/>
              </w:rPr>
              <w:t>410*****</w:t>
            </w:r>
          </w:p>
        </w:tc>
      </w:tr>
      <w:tr w:rsidR="007F198B">
        <w:trPr>
          <w:trHeight w:val="90"/>
          <w:tblCellSpacing w:w="0" w:type="auto"/>
        </w:trPr>
        <w:tc>
          <w:tcPr>
            <w:tcW w:w="12501" w:type="dxa"/>
            <w:vAlign w:val="center"/>
          </w:tcPr>
          <w:p w:rsidR="007F198B" w:rsidRDefault="00100AC0">
            <w:pPr>
              <w:spacing w:after="150"/>
            </w:pPr>
            <w:r>
              <w:rPr>
                <w:b/>
                <w:color w:val="000000"/>
              </w:rPr>
              <w:t xml:space="preserve">(2) за свако следеће </w:t>
            </w:r>
            <w:r>
              <w:rPr>
                <w:b/>
                <w:color w:val="000000"/>
              </w:rPr>
              <w:t>лице*</w:t>
            </w:r>
          </w:p>
        </w:tc>
        <w:tc>
          <w:tcPr>
            <w:tcW w:w="1899" w:type="dxa"/>
            <w:gridSpan w:val="2"/>
            <w:vAlign w:val="center"/>
          </w:tcPr>
          <w:p w:rsidR="007F198B" w:rsidRDefault="00100AC0">
            <w:pPr>
              <w:spacing w:after="150"/>
              <w:jc w:val="right"/>
            </w:pPr>
            <w:r>
              <w:rPr>
                <w:b/>
                <w:color w:val="000000"/>
              </w:rPr>
              <w:t>30*****</w:t>
            </w:r>
          </w:p>
        </w:tc>
      </w:tr>
      <w:tr w:rsidR="007F198B">
        <w:trPr>
          <w:trHeight w:val="90"/>
          <w:tblCellSpacing w:w="0" w:type="auto"/>
        </w:trPr>
        <w:tc>
          <w:tcPr>
            <w:tcW w:w="12501" w:type="dxa"/>
            <w:vAlign w:val="center"/>
          </w:tcPr>
          <w:p w:rsidR="007F198B" w:rsidRDefault="00100AC0">
            <w:pPr>
              <w:spacing w:after="150"/>
            </w:pPr>
            <w:r>
              <w:rPr>
                <w:b/>
                <w:color w:val="000000"/>
              </w:rPr>
              <w:t>За геодетске радове на терену,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промену на земљишту насталу реализацијом пројекта парцелације/препарцелације за потребе формирања нове катастарске парцеле, по парцели новог стања *</w:t>
            </w:r>
          </w:p>
        </w:tc>
        <w:tc>
          <w:tcPr>
            <w:tcW w:w="1899" w:type="dxa"/>
            <w:gridSpan w:val="2"/>
            <w:vAlign w:val="center"/>
          </w:tcPr>
          <w:p w:rsidR="007F198B" w:rsidRDefault="00100AC0">
            <w:pPr>
              <w:spacing w:after="150"/>
              <w:jc w:val="right"/>
            </w:pPr>
            <w:r>
              <w:rPr>
                <w:b/>
                <w:color w:val="000000"/>
              </w:rPr>
              <w:t>13.040*****</w:t>
            </w:r>
          </w:p>
        </w:tc>
      </w:tr>
      <w:tr w:rsidR="007F198B">
        <w:trPr>
          <w:trHeight w:val="90"/>
          <w:tblCellSpacing w:w="0" w:type="auto"/>
        </w:trPr>
        <w:tc>
          <w:tcPr>
            <w:tcW w:w="12501" w:type="dxa"/>
            <w:vAlign w:val="center"/>
          </w:tcPr>
          <w:p w:rsidR="007F198B" w:rsidRDefault="00100AC0">
            <w:pPr>
              <w:spacing w:after="150"/>
            </w:pPr>
            <w:r>
              <w:rPr>
                <w:b/>
                <w:color w:val="000000"/>
              </w:rPr>
              <w:t>2) за промену на земљишту насталу</w:t>
            </w:r>
            <w:r>
              <w:rPr>
                <w:b/>
                <w:color w:val="000000"/>
              </w:rPr>
              <w:t xml:space="preserve"> реализацијом пројекта парцелације/препарцелације за потребе експропријације: *</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(1) до 100 преломних тачака експропријационе линије и пресечних тачака са границом катастарске </w:t>
            </w:r>
            <w:r>
              <w:rPr>
                <w:b/>
                <w:color w:val="000000"/>
              </w:rPr>
              <w:lastRenderedPageBreak/>
              <w:t>парцеле, по тачки*</w:t>
            </w:r>
          </w:p>
        </w:tc>
        <w:tc>
          <w:tcPr>
            <w:tcW w:w="1899" w:type="dxa"/>
            <w:gridSpan w:val="2"/>
            <w:vAlign w:val="center"/>
          </w:tcPr>
          <w:p w:rsidR="007F198B" w:rsidRDefault="00100AC0">
            <w:pPr>
              <w:spacing w:after="150"/>
              <w:jc w:val="right"/>
            </w:pPr>
            <w:r>
              <w:rPr>
                <w:b/>
                <w:color w:val="000000"/>
              </w:rPr>
              <w:lastRenderedPageBreak/>
              <w:t>380*****</w:t>
            </w:r>
          </w:p>
        </w:tc>
      </w:tr>
      <w:tr w:rsidR="007F198B">
        <w:trPr>
          <w:trHeight w:val="90"/>
          <w:tblCellSpacing w:w="0" w:type="auto"/>
        </w:trPr>
        <w:tc>
          <w:tcPr>
            <w:tcW w:w="12501" w:type="dxa"/>
            <w:vAlign w:val="center"/>
          </w:tcPr>
          <w:p w:rsidR="007F198B" w:rsidRDefault="00100AC0">
            <w:pPr>
              <w:spacing w:after="150"/>
            </w:pPr>
            <w:r>
              <w:rPr>
                <w:b/>
                <w:color w:val="000000"/>
              </w:rPr>
              <w:t>(2) за сваку следећу преломну тачку експропријацио</w:t>
            </w:r>
            <w:r>
              <w:rPr>
                <w:b/>
                <w:color w:val="000000"/>
              </w:rPr>
              <w:t>не линије и пресечну тачку са границом катастарске парцеле*</w:t>
            </w:r>
          </w:p>
        </w:tc>
        <w:tc>
          <w:tcPr>
            <w:tcW w:w="1899" w:type="dxa"/>
            <w:gridSpan w:val="2"/>
            <w:vAlign w:val="center"/>
          </w:tcPr>
          <w:p w:rsidR="007F198B" w:rsidRDefault="00100AC0">
            <w:pPr>
              <w:spacing w:after="150"/>
              <w:jc w:val="right"/>
            </w:pPr>
            <w:r>
              <w:rPr>
                <w:b/>
                <w:color w:val="000000"/>
              </w:rPr>
              <w:t>260*****</w:t>
            </w:r>
          </w:p>
        </w:tc>
      </w:tr>
      <w:tr w:rsidR="007F198B">
        <w:trPr>
          <w:trHeight w:val="90"/>
          <w:tblCellSpacing w:w="0" w:type="auto"/>
        </w:trPr>
        <w:tc>
          <w:tcPr>
            <w:tcW w:w="12501" w:type="dxa"/>
            <w:vAlign w:val="center"/>
          </w:tcPr>
          <w:p w:rsidR="007F198B" w:rsidRDefault="00100AC0">
            <w:pPr>
              <w:spacing w:after="150"/>
            </w:pPr>
            <w:r>
              <w:rPr>
                <w:b/>
                <w:color w:val="000000"/>
              </w:rPr>
              <w:t>3) за промену на земљишту насталу деобом парцеле (условна деоба и деоба према фактичком стању):*</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две парцеле новог стања *</w:t>
            </w:r>
          </w:p>
        </w:tc>
        <w:tc>
          <w:tcPr>
            <w:tcW w:w="1899" w:type="dxa"/>
            <w:gridSpan w:val="2"/>
            <w:vAlign w:val="center"/>
          </w:tcPr>
          <w:p w:rsidR="007F198B" w:rsidRDefault="00100AC0">
            <w:pPr>
              <w:spacing w:after="150"/>
              <w:jc w:val="right"/>
            </w:pPr>
            <w:r>
              <w:rPr>
                <w:b/>
                <w:color w:val="000000"/>
              </w:rPr>
              <w:t>15.620*****</w:t>
            </w:r>
          </w:p>
        </w:tc>
      </w:tr>
      <w:tr w:rsidR="007F198B">
        <w:trPr>
          <w:trHeight w:val="90"/>
          <w:tblCellSpacing w:w="0" w:type="auto"/>
        </w:trPr>
        <w:tc>
          <w:tcPr>
            <w:tcW w:w="12501" w:type="dxa"/>
            <w:vAlign w:val="center"/>
          </w:tcPr>
          <w:p w:rsidR="007F198B" w:rsidRDefault="00100AC0">
            <w:pPr>
              <w:spacing w:after="150"/>
            </w:pPr>
            <w:r>
              <w:rPr>
                <w:b/>
                <w:color w:val="000000"/>
              </w:rPr>
              <w:t>(2) за сваку следећу парцелу новог стања*</w:t>
            </w:r>
          </w:p>
        </w:tc>
        <w:tc>
          <w:tcPr>
            <w:tcW w:w="1899" w:type="dxa"/>
            <w:gridSpan w:val="2"/>
            <w:vAlign w:val="center"/>
          </w:tcPr>
          <w:p w:rsidR="007F198B" w:rsidRDefault="00100AC0">
            <w:pPr>
              <w:spacing w:after="150"/>
              <w:jc w:val="right"/>
            </w:pPr>
            <w:r>
              <w:rPr>
                <w:b/>
                <w:color w:val="000000"/>
              </w:rPr>
              <w:t>5.200*****</w:t>
            </w:r>
          </w:p>
        </w:tc>
      </w:tr>
      <w:tr w:rsidR="007F198B">
        <w:trPr>
          <w:trHeight w:val="90"/>
          <w:tblCellSpacing w:w="0" w:type="auto"/>
        </w:trPr>
        <w:tc>
          <w:tcPr>
            <w:tcW w:w="12501" w:type="dxa"/>
            <w:vAlign w:val="center"/>
          </w:tcPr>
          <w:p w:rsidR="007F198B" w:rsidRDefault="00100AC0">
            <w:pPr>
              <w:spacing w:after="150"/>
            </w:pPr>
            <w:r>
              <w:rPr>
                <w:b/>
                <w:color w:val="000000"/>
              </w:rPr>
              <w:t>4) за промену насталу изградњом или доградњом објекта:*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објекат површине до 150 m² у основи*</w:t>
            </w:r>
          </w:p>
        </w:tc>
        <w:tc>
          <w:tcPr>
            <w:tcW w:w="1899" w:type="dxa"/>
            <w:gridSpan w:val="2"/>
            <w:vAlign w:val="center"/>
          </w:tcPr>
          <w:p w:rsidR="007F198B" w:rsidRDefault="00100AC0">
            <w:pPr>
              <w:spacing w:after="150"/>
              <w:jc w:val="right"/>
            </w:pPr>
            <w:r>
              <w:rPr>
                <w:b/>
                <w:color w:val="000000"/>
              </w:rPr>
              <w:t>13.670*****</w:t>
            </w:r>
          </w:p>
        </w:tc>
      </w:tr>
      <w:tr w:rsidR="007F198B">
        <w:trPr>
          <w:trHeight w:val="90"/>
          <w:tblCellSpacing w:w="0" w:type="auto"/>
        </w:trPr>
        <w:tc>
          <w:tcPr>
            <w:tcW w:w="12501" w:type="dxa"/>
            <w:vAlign w:val="center"/>
          </w:tcPr>
          <w:p w:rsidR="007F198B" w:rsidRDefault="00100AC0">
            <w:pPr>
              <w:spacing w:after="150"/>
            </w:pPr>
            <w:r>
              <w:rPr>
                <w:b/>
                <w:color w:val="000000"/>
              </w:rPr>
              <w:t>(2) за објекат површине преко 150 до 500 m² у основи*</w:t>
            </w:r>
          </w:p>
        </w:tc>
        <w:tc>
          <w:tcPr>
            <w:tcW w:w="1899" w:type="dxa"/>
            <w:gridSpan w:val="2"/>
            <w:vAlign w:val="center"/>
          </w:tcPr>
          <w:p w:rsidR="007F198B" w:rsidRDefault="00100AC0">
            <w:pPr>
              <w:spacing w:after="150"/>
              <w:jc w:val="right"/>
            </w:pPr>
            <w:r>
              <w:rPr>
                <w:b/>
                <w:color w:val="000000"/>
              </w:rPr>
              <w:t>15.620*****</w:t>
            </w:r>
          </w:p>
        </w:tc>
      </w:tr>
      <w:tr w:rsidR="007F198B">
        <w:trPr>
          <w:trHeight w:val="90"/>
          <w:tblCellSpacing w:w="0" w:type="auto"/>
        </w:trPr>
        <w:tc>
          <w:tcPr>
            <w:tcW w:w="12501" w:type="dxa"/>
            <w:vAlign w:val="center"/>
          </w:tcPr>
          <w:p w:rsidR="007F198B" w:rsidRDefault="00100AC0">
            <w:pPr>
              <w:spacing w:after="150"/>
            </w:pPr>
            <w:r>
              <w:rPr>
                <w:b/>
                <w:color w:val="000000"/>
              </w:rPr>
              <w:t>(3) за објекат површине преко 500 m² у основи*</w:t>
            </w:r>
          </w:p>
        </w:tc>
        <w:tc>
          <w:tcPr>
            <w:tcW w:w="1899" w:type="dxa"/>
            <w:gridSpan w:val="2"/>
            <w:vAlign w:val="center"/>
          </w:tcPr>
          <w:p w:rsidR="007F198B" w:rsidRDefault="00100AC0">
            <w:pPr>
              <w:spacing w:after="150"/>
              <w:jc w:val="right"/>
            </w:pPr>
            <w:r>
              <w:rPr>
                <w:b/>
                <w:color w:val="000000"/>
              </w:rPr>
              <w:t>19.530*****</w:t>
            </w:r>
          </w:p>
        </w:tc>
      </w:tr>
      <w:tr w:rsidR="007F198B">
        <w:trPr>
          <w:trHeight w:val="90"/>
          <w:tblCellSpacing w:w="0" w:type="auto"/>
        </w:trPr>
        <w:tc>
          <w:tcPr>
            <w:tcW w:w="12501" w:type="dxa"/>
            <w:vAlign w:val="center"/>
          </w:tcPr>
          <w:p w:rsidR="007F198B" w:rsidRDefault="00100AC0">
            <w:pPr>
              <w:spacing w:after="150"/>
            </w:pPr>
            <w:r>
              <w:rPr>
                <w:b/>
                <w:color w:val="000000"/>
              </w:rPr>
              <w:t>5) за мерење посебног дела објекта (етажирање), по m²*</w:t>
            </w:r>
          </w:p>
        </w:tc>
        <w:tc>
          <w:tcPr>
            <w:tcW w:w="1899" w:type="dxa"/>
            <w:gridSpan w:val="2"/>
            <w:vAlign w:val="center"/>
          </w:tcPr>
          <w:p w:rsidR="007F198B" w:rsidRDefault="00100AC0">
            <w:pPr>
              <w:spacing w:after="150"/>
              <w:jc w:val="right"/>
            </w:pPr>
            <w:r>
              <w:rPr>
                <w:b/>
                <w:color w:val="000000"/>
              </w:rPr>
              <w:t>80*****</w:t>
            </w:r>
          </w:p>
        </w:tc>
      </w:tr>
      <w:tr w:rsidR="007F198B">
        <w:trPr>
          <w:trHeight w:val="90"/>
          <w:tblCellSpacing w:w="0" w:type="auto"/>
        </w:trPr>
        <w:tc>
          <w:tcPr>
            <w:tcW w:w="12501" w:type="dxa"/>
            <w:vAlign w:val="center"/>
          </w:tcPr>
          <w:p w:rsidR="007F198B" w:rsidRDefault="00100AC0">
            <w:pPr>
              <w:spacing w:after="150"/>
            </w:pPr>
            <w:r>
              <w:rPr>
                <w:b/>
                <w:color w:val="000000"/>
              </w:rPr>
              <w:t>6) за промену на терену насталу уклањањем објекта или дела објекта, по објекту/делу објекта*</w:t>
            </w:r>
          </w:p>
        </w:tc>
        <w:tc>
          <w:tcPr>
            <w:tcW w:w="1899" w:type="dxa"/>
            <w:gridSpan w:val="2"/>
            <w:vAlign w:val="center"/>
          </w:tcPr>
          <w:p w:rsidR="007F198B" w:rsidRDefault="00100AC0">
            <w:pPr>
              <w:spacing w:after="150"/>
              <w:jc w:val="right"/>
            </w:pPr>
            <w:r>
              <w:rPr>
                <w:b/>
                <w:color w:val="000000"/>
              </w:rPr>
              <w:t>2.610*****</w:t>
            </w:r>
          </w:p>
        </w:tc>
      </w:tr>
      <w:tr w:rsidR="007F198B">
        <w:trPr>
          <w:trHeight w:val="90"/>
          <w:tblCellSpacing w:w="0" w:type="auto"/>
        </w:trPr>
        <w:tc>
          <w:tcPr>
            <w:tcW w:w="12501" w:type="dxa"/>
            <w:vAlign w:val="center"/>
          </w:tcPr>
          <w:p w:rsidR="007F198B" w:rsidRDefault="00100AC0">
            <w:pPr>
              <w:spacing w:after="150"/>
            </w:pPr>
            <w:r>
              <w:rPr>
                <w:b/>
                <w:color w:val="000000"/>
              </w:rPr>
              <w:t>7) за утврђивање катастарске културе и класе земљишта:*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парцелу до 1 ha*</w:t>
            </w:r>
          </w:p>
        </w:tc>
        <w:tc>
          <w:tcPr>
            <w:tcW w:w="1899" w:type="dxa"/>
            <w:gridSpan w:val="2"/>
            <w:vAlign w:val="center"/>
          </w:tcPr>
          <w:p w:rsidR="007F198B" w:rsidRDefault="00100AC0">
            <w:pPr>
              <w:spacing w:after="150"/>
              <w:jc w:val="right"/>
            </w:pPr>
            <w:r>
              <w:rPr>
                <w:b/>
                <w:color w:val="000000"/>
              </w:rPr>
              <w:t>13.040*****</w:t>
            </w:r>
          </w:p>
        </w:tc>
      </w:tr>
      <w:tr w:rsidR="007F198B">
        <w:trPr>
          <w:trHeight w:val="90"/>
          <w:tblCellSpacing w:w="0" w:type="auto"/>
        </w:trPr>
        <w:tc>
          <w:tcPr>
            <w:tcW w:w="12501" w:type="dxa"/>
            <w:vAlign w:val="center"/>
          </w:tcPr>
          <w:p w:rsidR="007F198B" w:rsidRDefault="00100AC0">
            <w:pPr>
              <w:spacing w:after="150"/>
            </w:pPr>
            <w:r>
              <w:rPr>
                <w:b/>
                <w:color w:val="000000"/>
              </w:rPr>
              <w:t>(2) за парцелу од 1 ha до 3 ha*</w:t>
            </w:r>
          </w:p>
        </w:tc>
        <w:tc>
          <w:tcPr>
            <w:tcW w:w="1899" w:type="dxa"/>
            <w:gridSpan w:val="2"/>
            <w:vAlign w:val="center"/>
          </w:tcPr>
          <w:p w:rsidR="007F198B" w:rsidRDefault="00100AC0">
            <w:pPr>
              <w:spacing w:after="150"/>
              <w:jc w:val="right"/>
            </w:pPr>
            <w:r>
              <w:rPr>
                <w:b/>
                <w:color w:val="000000"/>
              </w:rPr>
              <w:t>20.840*****</w:t>
            </w:r>
          </w:p>
        </w:tc>
      </w:tr>
      <w:tr w:rsidR="007F198B">
        <w:trPr>
          <w:trHeight w:val="90"/>
          <w:tblCellSpacing w:w="0" w:type="auto"/>
        </w:trPr>
        <w:tc>
          <w:tcPr>
            <w:tcW w:w="12501" w:type="dxa"/>
            <w:vAlign w:val="center"/>
          </w:tcPr>
          <w:p w:rsidR="007F198B" w:rsidRDefault="00100AC0">
            <w:pPr>
              <w:spacing w:after="150"/>
            </w:pPr>
            <w:r>
              <w:rPr>
                <w:b/>
                <w:color w:val="000000"/>
              </w:rPr>
              <w:t>(3) за парцелу од 3 ha до 8 ha*</w:t>
            </w:r>
          </w:p>
        </w:tc>
        <w:tc>
          <w:tcPr>
            <w:tcW w:w="1899" w:type="dxa"/>
            <w:gridSpan w:val="2"/>
            <w:vAlign w:val="center"/>
          </w:tcPr>
          <w:p w:rsidR="007F198B" w:rsidRDefault="00100AC0">
            <w:pPr>
              <w:spacing w:after="150"/>
              <w:jc w:val="right"/>
            </w:pPr>
            <w:r>
              <w:rPr>
                <w:b/>
                <w:color w:val="000000"/>
              </w:rPr>
              <w:t>39.080*****</w:t>
            </w:r>
          </w:p>
        </w:tc>
      </w:tr>
      <w:tr w:rsidR="007F198B">
        <w:trPr>
          <w:trHeight w:val="90"/>
          <w:tblCellSpacing w:w="0" w:type="auto"/>
        </w:trPr>
        <w:tc>
          <w:tcPr>
            <w:tcW w:w="12501" w:type="dxa"/>
            <w:vAlign w:val="center"/>
          </w:tcPr>
          <w:p w:rsidR="007F198B" w:rsidRDefault="00100AC0">
            <w:pPr>
              <w:spacing w:after="150"/>
            </w:pPr>
            <w:r>
              <w:rPr>
                <w:b/>
                <w:color w:val="000000"/>
              </w:rPr>
              <w:t>(4) за парцелу од 8 ha до 15 ha*</w:t>
            </w:r>
          </w:p>
        </w:tc>
        <w:tc>
          <w:tcPr>
            <w:tcW w:w="1899" w:type="dxa"/>
            <w:gridSpan w:val="2"/>
            <w:vAlign w:val="center"/>
          </w:tcPr>
          <w:p w:rsidR="007F198B" w:rsidRDefault="00100AC0">
            <w:pPr>
              <w:spacing w:after="150"/>
              <w:jc w:val="right"/>
            </w:pPr>
            <w:r>
              <w:rPr>
                <w:b/>
                <w:color w:val="000000"/>
              </w:rPr>
              <w:t>62.520*****</w:t>
            </w:r>
          </w:p>
        </w:tc>
      </w:tr>
      <w:tr w:rsidR="007F198B">
        <w:trPr>
          <w:trHeight w:val="90"/>
          <w:tblCellSpacing w:w="0" w:type="auto"/>
        </w:trPr>
        <w:tc>
          <w:tcPr>
            <w:tcW w:w="12501" w:type="dxa"/>
            <w:vAlign w:val="center"/>
          </w:tcPr>
          <w:p w:rsidR="007F198B" w:rsidRDefault="00100AC0">
            <w:pPr>
              <w:spacing w:after="150"/>
            </w:pPr>
            <w:r>
              <w:rPr>
                <w:b/>
                <w:color w:val="000000"/>
              </w:rPr>
              <w:t>(5) за парцелу преко 15 ha, за сваки следећи хектар*</w:t>
            </w:r>
          </w:p>
        </w:tc>
        <w:tc>
          <w:tcPr>
            <w:tcW w:w="1899" w:type="dxa"/>
            <w:gridSpan w:val="2"/>
            <w:vAlign w:val="center"/>
          </w:tcPr>
          <w:p w:rsidR="007F198B" w:rsidRDefault="00100AC0">
            <w:pPr>
              <w:spacing w:after="150"/>
              <w:jc w:val="right"/>
            </w:pPr>
            <w:r>
              <w:rPr>
                <w:b/>
                <w:color w:val="000000"/>
              </w:rPr>
              <w:t>1.300*****</w:t>
            </w:r>
          </w:p>
        </w:tc>
      </w:tr>
      <w:tr w:rsidR="007F198B">
        <w:trPr>
          <w:trHeight w:val="90"/>
          <w:tblCellSpacing w:w="0" w:type="auto"/>
        </w:trPr>
        <w:tc>
          <w:tcPr>
            <w:tcW w:w="12501" w:type="dxa"/>
            <w:vAlign w:val="center"/>
          </w:tcPr>
          <w:p w:rsidR="007F198B" w:rsidRDefault="00100AC0">
            <w:pPr>
              <w:spacing w:after="150"/>
            </w:pPr>
            <w:r>
              <w:rPr>
                <w:b/>
                <w:color w:val="000000"/>
              </w:rPr>
              <w:t xml:space="preserve">8) за премеравање катастарске парцеле у </w:t>
            </w:r>
            <w:r>
              <w:rPr>
                <w:b/>
                <w:color w:val="000000"/>
              </w:rPr>
              <w:t>поступку утврђивања катастарске културе и класе, по делу парцеле новог стања*</w:t>
            </w:r>
          </w:p>
        </w:tc>
        <w:tc>
          <w:tcPr>
            <w:tcW w:w="1899" w:type="dxa"/>
            <w:gridSpan w:val="2"/>
            <w:vAlign w:val="center"/>
          </w:tcPr>
          <w:p w:rsidR="007F198B" w:rsidRDefault="00100AC0">
            <w:pPr>
              <w:spacing w:after="150"/>
              <w:jc w:val="right"/>
            </w:pPr>
            <w:r>
              <w:rPr>
                <w:b/>
                <w:color w:val="000000"/>
              </w:rPr>
              <w:t>4.560*****</w:t>
            </w:r>
          </w:p>
        </w:tc>
      </w:tr>
      <w:tr w:rsidR="007F198B">
        <w:trPr>
          <w:trHeight w:val="90"/>
          <w:tblCellSpacing w:w="0" w:type="auto"/>
        </w:trPr>
        <w:tc>
          <w:tcPr>
            <w:tcW w:w="12501" w:type="dxa"/>
            <w:vAlign w:val="center"/>
          </w:tcPr>
          <w:p w:rsidR="007F198B" w:rsidRDefault="00100AC0">
            <w:pPr>
              <w:spacing w:after="150"/>
            </w:pPr>
            <w:r>
              <w:rPr>
                <w:b/>
                <w:color w:val="000000"/>
              </w:rPr>
              <w:t>9) за обнову границе катастарске парцеле површине:*</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до 30 ари*</w:t>
            </w:r>
          </w:p>
        </w:tc>
        <w:tc>
          <w:tcPr>
            <w:tcW w:w="1899" w:type="dxa"/>
            <w:gridSpan w:val="2"/>
            <w:vAlign w:val="center"/>
          </w:tcPr>
          <w:p w:rsidR="007F198B" w:rsidRDefault="00100AC0">
            <w:pPr>
              <w:spacing w:after="150"/>
              <w:jc w:val="right"/>
            </w:pPr>
            <w:r>
              <w:rPr>
                <w:b/>
                <w:color w:val="000000"/>
              </w:rPr>
              <w:t>12.630*****</w:t>
            </w:r>
          </w:p>
        </w:tc>
      </w:tr>
      <w:tr w:rsidR="007F198B">
        <w:trPr>
          <w:trHeight w:val="90"/>
          <w:tblCellSpacing w:w="0" w:type="auto"/>
        </w:trPr>
        <w:tc>
          <w:tcPr>
            <w:tcW w:w="12501" w:type="dxa"/>
            <w:vAlign w:val="center"/>
          </w:tcPr>
          <w:p w:rsidR="007F198B" w:rsidRDefault="00100AC0">
            <w:pPr>
              <w:spacing w:after="150"/>
            </w:pPr>
            <w:r>
              <w:rPr>
                <w:b/>
                <w:color w:val="000000"/>
              </w:rPr>
              <w:t>(2) веће од 30 ари, за сваки следећи ар*</w:t>
            </w:r>
          </w:p>
        </w:tc>
        <w:tc>
          <w:tcPr>
            <w:tcW w:w="1899" w:type="dxa"/>
            <w:gridSpan w:val="2"/>
            <w:vAlign w:val="center"/>
          </w:tcPr>
          <w:p w:rsidR="007F198B" w:rsidRDefault="00100AC0">
            <w:pPr>
              <w:spacing w:after="150"/>
              <w:jc w:val="right"/>
            </w:pPr>
            <w:r>
              <w:rPr>
                <w:b/>
                <w:color w:val="000000"/>
              </w:rPr>
              <w:t>130*****</w:t>
            </w:r>
          </w:p>
        </w:tc>
      </w:tr>
      <w:tr w:rsidR="007F198B">
        <w:trPr>
          <w:trHeight w:val="90"/>
          <w:tblCellSpacing w:w="0" w:type="auto"/>
        </w:trPr>
        <w:tc>
          <w:tcPr>
            <w:tcW w:w="12501" w:type="dxa"/>
            <w:vAlign w:val="center"/>
          </w:tcPr>
          <w:p w:rsidR="007F198B" w:rsidRDefault="00100AC0">
            <w:pPr>
              <w:spacing w:after="150"/>
            </w:pPr>
            <w:r>
              <w:rPr>
                <w:b/>
                <w:color w:val="000000"/>
              </w:rPr>
              <w:t>10) за обнову границе катастарске</w:t>
            </w:r>
            <w:r>
              <w:rPr>
                <w:b/>
                <w:color w:val="000000"/>
              </w:rPr>
              <w:t xml:space="preserve"> парцеле путева, </w:t>
            </w:r>
            <w:r>
              <w:rPr>
                <w:b/>
                <w:color w:val="000000"/>
              </w:rPr>
              <w:lastRenderedPageBreak/>
              <w:t>пруга, канала или других уских парцела:*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парцелу дужине до 100 m*</w:t>
            </w:r>
          </w:p>
        </w:tc>
        <w:tc>
          <w:tcPr>
            <w:tcW w:w="1899" w:type="dxa"/>
            <w:gridSpan w:val="2"/>
            <w:vAlign w:val="center"/>
          </w:tcPr>
          <w:p w:rsidR="007F198B" w:rsidRDefault="00100AC0">
            <w:pPr>
              <w:spacing w:after="150"/>
              <w:jc w:val="right"/>
            </w:pPr>
            <w:r>
              <w:rPr>
                <w:b/>
                <w:color w:val="000000"/>
              </w:rPr>
              <w:t>12.630*****</w:t>
            </w:r>
          </w:p>
        </w:tc>
      </w:tr>
      <w:tr w:rsidR="007F198B">
        <w:trPr>
          <w:trHeight w:val="90"/>
          <w:tblCellSpacing w:w="0" w:type="auto"/>
        </w:trPr>
        <w:tc>
          <w:tcPr>
            <w:tcW w:w="12501" w:type="dxa"/>
            <w:vAlign w:val="center"/>
          </w:tcPr>
          <w:p w:rsidR="007F198B" w:rsidRDefault="00100AC0">
            <w:pPr>
              <w:spacing w:after="150"/>
            </w:pPr>
            <w:r>
              <w:rPr>
                <w:b/>
                <w:color w:val="000000"/>
              </w:rPr>
              <w:t>(2) за сваки метар преко 100 m*</w:t>
            </w:r>
          </w:p>
        </w:tc>
        <w:tc>
          <w:tcPr>
            <w:tcW w:w="1899" w:type="dxa"/>
            <w:gridSpan w:val="2"/>
            <w:vAlign w:val="center"/>
          </w:tcPr>
          <w:p w:rsidR="007F198B" w:rsidRDefault="00100AC0">
            <w:pPr>
              <w:spacing w:after="150"/>
              <w:jc w:val="right"/>
            </w:pPr>
            <w:r>
              <w:rPr>
                <w:b/>
                <w:color w:val="000000"/>
              </w:rPr>
              <w:t>80*****</w:t>
            </w:r>
          </w:p>
        </w:tc>
      </w:tr>
      <w:tr w:rsidR="007F198B">
        <w:trPr>
          <w:trHeight w:val="90"/>
          <w:tblCellSpacing w:w="0" w:type="auto"/>
        </w:trPr>
        <w:tc>
          <w:tcPr>
            <w:tcW w:w="12501" w:type="dxa"/>
            <w:vAlign w:val="center"/>
          </w:tcPr>
          <w:p w:rsidR="007F198B" w:rsidRDefault="00100AC0">
            <w:pPr>
              <w:spacing w:after="150"/>
            </w:pPr>
            <w:r>
              <w:rPr>
                <w:b/>
                <w:color w:val="000000"/>
              </w:rPr>
              <w:t>11) за идентификацију парцеле са увиђајем на терену, по парцели*</w:t>
            </w:r>
          </w:p>
        </w:tc>
        <w:tc>
          <w:tcPr>
            <w:tcW w:w="1899" w:type="dxa"/>
            <w:gridSpan w:val="2"/>
            <w:vAlign w:val="center"/>
          </w:tcPr>
          <w:p w:rsidR="007F198B" w:rsidRDefault="00100AC0">
            <w:pPr>
              <w:spacing w:after="150"/>
              <w:jc w:val="right"/>
            </w:pPr>
            <w:r>
              <w:rPr>
                <w:b/>
                <w:color w:val="000000"/>
              </w:rPr>
              <w:t>3.660*****</w:t>
            </w:r>
          </w:p>
        </w:tc>
      </w:tr>
      <w:tr w:rsidR="007F198B">
        <w:trPr>
          <w:trHeight w:val="90"/>
          <w:tblCellSpacing w:w="0" w:type="auto"/>
        </w:trPr>
        <w:tc>
          <w:tcPr>
            <w:tcW w:w="12501" w:type="dxa"/>
            <w:vAlign w:val="center"/>
          </w:tcPr>
          <w:p w:rsidR="007F198B" w:rsidRDefault="00100AC0">
            <w:pPr>
              <w:spacing w:after="150"/>
            </w:pPr>
            <w:r>
              <w:rPr>
                <w:b/>
                <w:color w:val="000000"/>
              </w:rPr>
              <w:t xml:space="preserve">За провођење промена у бази </w:t>
            </w:r>
            <w:r>
              <w:rPr>
                <w:b/>
                <w:color w:val="000000"/>
              </w:rPr>
              <w:t>података катастра непокретности,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промену на земљишту насталу деобом парцеле:*</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две парцеле новог стања*</w:t>
            </w:r>
          </w:p>
        </w:tc>
        <w:tc>
          <w:tcPr>
            <w:tcW w:w="1899" w:type="dxa"/>
            <w:gridSpan w:val="2"/>
            <w:vAlign w:val="center"/>
          </w:tcPr>
          <w:p w:rsidR="007F198B" w:rsidRDefault="00100AC0">
            <w:pPr>
              <w:spacing w:after="150"/>
              <w:jc w:val="right"/>
            </w:pPr>
            <w:r>
              <w:rPr>
                <w:b/>
                <w:color w:val="000000"/>
              </w:rPr>
              <w:t>4.980*****</w:t>
            </w:r>
          </w:p>
        </w:tc>
      </w:tr>
      <w:tr w:rsidR="007F198B">
        <w:trPr>
          <w:trHeight w:val="90"/>
          <w:tblCellSpacing w:w="0" w:type="auto"/>
        </w:trPr>
        <w:tc>
          <w:tcPr>
            <w:tcW w:w="12501" w:type="dxa"/>
            <w:vAlign w:val="center"/>
          </w:tcPr>
          <w:p w:rsidR="007F198B" w:rsidRDefault="00100AC0">
            <w:pPr>
              <w:spacing w:after="150"/>
            </w:pPr>
            <w:r>
              <w:rPr>
                <w:b/>
                <w:color w:val="000000"/>
              </w:rPr>
              <w:t>(2) за сваку следећу парцелу новог стања*</w:t>
            </w:r>
          </w:p>
        </w:tc>
        <w:tc>
          <w:tcPr>
            <w:tcW w:w="1899" w:type="dxa"/>
            <w:gridSpan w:val="2"/>
            <w:vAlign w:val="center"/>
          </w:tcPr>
          <w:p w:rsidR="007F198B" w:rsidRDefault="00100AC0">
            <w:pPr>
              <w:spacing w:after="150"/>
              <w:jc w:val="right"/>
            </w:pPr>
            <w:r>
              <w:rPr>
                <w:b/>
                <w:color w:val="000000"/>
              </w:rPr>
              <w:t>1.860*****</w:t>
            </w:r>
          </w:p>
        </w:tc>
      </w:tr>
      <w:tr w:rsidR="007F198B">
        <w:trPr>
          <w:trHeight w:val="90"/>
          <w:tblCellSpacing w:w="0" w:type="auto"/>
        </w:trPr>
        <w:tc>
          <w:tcPr>
            <w:tcW w:w="12501" w:type="dxa"/>
            <w:vAlign w:val="center"/>
          </w:tcPr>
          <w:p w:rsidR="007F198B" w:rsidRDefault="00100AC0">
            <w:pPr>
              <w:spacing w:after="150"/>
            </w:pPr>
            <w:r>
              <w:rPr>
                <w:b/>
                <w:color w:val="000000"/>
              </w:rPr>
              <w:t>2) за промену на земљишту насталу спајањем парцела:*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(1) за </w:t>
            </w:r>
            <w:r>
              <w:rPr>
                <w:b/>
                <w:color w:val="000000"/>
              </w:rPr>
              <w:t>две парцеле старог стања*</w:t>
            </w:r>
          </w:p>
        </w:tc>
        <w:tc>
          <w:tcPr>
            <w:tcW w:w="1899" w:type="dxa"/>
            <w:gridSpan w:val="2"/>
            <w:vAlign w:val="center"/>
          </w:tcPr>
          <w:p w:rsidR="007F198B" w:rsidRDefault="00100AC0">
            <w:pPr>
              <w:spacing w:after="150"/>
              <w:jc w:val="right"/>
            </w:pPr>
            <w:r>
              <w:rPr>
                <w:b/>
                <w:color w:val="000000"/>
              </w:rPr>
              <w:t>2.470*****</w:t>
            </w:r>
          </w:p>
        </w:tc>
      </w:tr>
      <w:tr w:rsidR="007F198B">
        <w:trPr>
          <w:trHeight w:val="90"/>
          <w:tblCellSpacing w:w="0" w:type="auto"/>
        </w:trPr>
        <w:tc>
          <w:tcPr>
            <w:tcW w:w="12501" w:type="dxa"/>
            <w:vAlign w:val="center"/>
          </w:tcPr>
          <w:p w:rsidR="007F198B" w:rsidRDefault="00100AC0">
            <w:pPr>
              <w:spacing w:after="150"/>
            </w:pPr>
            <w:r>
              <w:rPr>
                <w:b/>
                <w:color w:val="000000"/>
              </w:rPr>
              <w:t>(2) за сваку следећу парцелу старог стања*</w:t>
            </w:r>
          </w:p>
        </w:tc>
        <w:tc>
          <w:tcPr>
            <w:tcW w:w="1899" w:type="dxa"/>
            <w:gridSpan w:val="2"/>
            <w:vAlign w:val="center"/>
          </w:tcPr>
          <w:p w:rsidR="007F198B" w:rsidRDefault="00100AC0">
            <w:pPr>
              <w:spacing w:after="150"/>
              <w:jc w:val="right"/>
            </w:pPr>
            <w:r>
              <w:rPr>
                <w:b/>
                <w:color w:val="000000"/>
              </w:rPr>
              <w:t>1.000*****</w:t>
            </w:r>
          </w:p>
        </w:tc>
      </w:tr>
      <w:tr w:rsidR="007F198B">
        <w:trPr>
          <w:trHeight w:val="90"/>
          <w:tblCellSpacing w:w="0" w:type="auto"/>
        </w:trPr>
        <w:tc>
          <w:tcPr>
            <w:tcW w:w="12501" w:type="dxa"/>
            <w:vAlign w:val="center"/>
          </w:tcPr>
          <w:p w:rsidR="007F198B" w:rsidRDefault="00100AC0">
            <w:pPr>
              <w:spacing w:after="150"/>
            </w:pPr>
            <w:r>
              <w:rPr>
                <w:b/>
                <w:color w:val="000000"/>
              </w:rPr>
              <w:t>3) за промену насталу:*</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изградњом објекта, са уписом имаоца права на објекту*</w:t>
            </w:r>
          </w:p>
        </w:tc>
        <w:tc>
          <w:tcPr>
            <w:tcW w:w="1899" w:type="dxa"/>
            <w:gridSpan w:val="2"/>
            <w:vAlign w:val="center"/>
          </w:tcPr>
          <w:p w:rsidR="007F198B" w:rsidRDefault="00100AC0">
            <w:pPr>
              <w:spacing w:after="150"/>
              <w:jc w:val="right"/>
            </w:pPr>
            <w:r>
              <w:rPr>
                <w:b/>
                <w:color w:val="000000"/>
              </w:rPr>
              <w:t>6.830*****</w:t>
            </w:r>
          </w:p>
        </w:tc>
      </w:tr>
      <w:tr w:rsidR="007F198B">
        <w:trPr>
          <w:trHeight w:val="90"/>
          <w:tblCellSpacing w:w="0" w:type="auto"/>
        </w:trPr>
        <w:tc>
          <w:tcPr>
            <w:tcW w:w="12501" w:type="dxa"/>
            <w:vAlign w:val="center"/>
          </w:tcPr>
          <w:p w:rsidR="007F198B" w:rsidRDefault="00100AC0">
            <w:pPr>
              <w:spacing w:after="150"/>
            </w:pPr>
            <w:r>
              <w:rPr>
                <w:b/>
                <w:color w:val="000000"/>
              </w:rPr>
              <w:t xml:space="preserve">(2) доградњом објекта, са уписом имаоца права на дограђеном делу </w:t>
            </w:r>
            <w:r>
              <w:rPr>
                <w:b/>
                <w:color w:val="000000"/>
              </w:rPr>
              <w:t>објекта*</w:t>
            </w:r>
          </w:p>
        </w:tc>
        <w:tc>
          <w:tcPr>
            <w:tcW w:w="1899" w:type="dxa"/>
            <w:gridSpan w:val="2"/>
            <w:vAlign w:val="center"/>
          </w:tcPr>
          <w:p w:rsidR="007F198B" w:rsidRDefault="00100AC0">
            <w:pPr>
              <w:spacing w:after="150"/>
              <w:jc w:val="right"/>
            </w:pPr>
            <w:r>
              <w:rPr>
                <w:b/>
                <w:color w:val="000000"/>
              </w:rPr>
              <w:t>6.830*****</w:t>
            </w:r>
          </w:p>
        </w:tc>
      </w:tr>
      <w:tr w:rsidR="007F198B">
        <w:trPr>
          <w:trHeight w:val="90"/>
          <w:tblCellSpacing w:w="0" w:type="auto"/>
        </w:trPr>
        <w:tc>
          <w:tcPr>
            <w:tcW w:w="12501" w:type="dxa"/>
            <w:vAlign w:val="center"/>
          </w:tcPr>
          <w:p w:rsidR="007F198B" w:rsidRDefault="00100AC0">
            <w:pPr>
              <w:spacing w:after="150"/>
            </w:pPr>
            <w:r>
              <w:rPr>
                <w:b/>
                <w:color w:val="000000"/>
              </w:rPr>
              <w:t>(3) доградњом објекта, са уписом права на дограђеном делу у корист досадашњег имаоца права на објекту*</w:t>
            </w:r>
          </w:p>
        </w:tc>
        <w:tc>
          <w:tcPr>
            <w:tcW w:w="1899" w:type="dxa"/>
            <w:gridSpan w:val="2"/>
            <w:vAlign w:val="center"/>
          </w:tcPr>
          <w:p w:rsidR="007F198B" w:rsidRDefault="00100AC0">
            <w:pPr>
              <w:spacing w:after="150"/>
              <w:jc w:val="right"/>
            </w:pPr>
            <w:r>
              <w:rPr>
                <w:b/>
                <w:color w:val="000000"/>
              </w:rPr>
              <w:t>3.110*****</w:t>
            </w:r>
          </w:p>
        </w:tc>
      </w:tr>
      <w:tr w:rsidR="007F198B">
        <w:trPr>
          <w:trHeight w:val="90"/>
          <w:tblCellSpacing w:w="0" w:type="auto"/>
        </w:trPr>
        <w:tc>
          <w:tcPr>
            <w:tcW w:w="12501" w:type="dxa"/>
            <w:vAlign w:val="center"/>
          </w:tcPr>
          <w:p w:rsidR="007F198B" w:rsidRDefault="00100AC0">
            <w:pPr>
              <w:spacing w:after="150"/>
            </w:pPr>
            <w:r>
              <w:rPr>
                <w:b/>
                <w:color w:val="000000"/>
              </w:rPr>
              <w:t>4) за промену насталу изградњом гараже површине до 30 m2, помоћног објекта површине до 50 m2, са уписом имаоца права****</w:t>
            </w:r>
            <w:r>
              <w:rPr>
                <w:b/>
                <w:color w:val="000000"/>
              </w:rPr>
              <w:t>*</w:t>
            </w:r>
          </w:p>
        </w:tc>
        <w:tc>
          <w:tcPr>
            <w:tcW w:w="1899" w:type="dxa"/>
            <w:gridSpan w:val="2"/>
            <w:vAlign w:val="center"/>
          </w:tcPr>
          <w:p w:rsidR="007F198B" w:rsidRDefault="00100AC0">
            <w:pPr>
              <w:spacing w:after="150"/>
              <w:jc w:val="right"/>
            </w:pPr>
            <w:r>
              <w:rPr>
                <w:b/>
                <w:color w:val="000000"/>
              </w:rPr>
              <w:t>2.820*****</w:t>
            </w:r>
          </w:p>
        </w:tc>
      </w:tr>
      <w:tr w:rsidR="007F198B">
        <w:trPr>
          <w:trHeight w:val="90"/>
          <w:tblCellSpacing w:w="0" w:type="auto"/>
        </w:trPr>
        <w:tc>
          <w:tcPr>
            <w:tcW w:w="12501" w:type="dxa"/>
            <w:vAlign w:val="center"/>
          </w:tcPr>
          <w:p w:rsidR="007F198B" w:rsidRDefault="00100AC0">
            <w:pPr>
              <w:spacing w:after="150"/>
            </w:pPr>
            <w:r>
              <w:rPr>
                <w:b/>
                <w:color w:val="000000"/>
              </w:rPr>
              <w:t>5) за упис посебног дела објекта, са уписом имаоца права:*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један посебан део објекта *</w:t>
            </w:r>
          </w:p>
        </w:tc>
        <w:tc>
          <w:tcPr>
            <w:tcW w:w="1899" w:type="dxa"/>
            <w:gridSpan w:val="2"/>
            <w:vAlign w:val="center"/>
          </w:tcPr>
          <w:p w:rsidR="007F198B" w:rsidRDefault="00100AC0">
            <w:pPr>
              <w:spacing w:after="150"/>
              <w:jc w:val="right"/>
            </w:pPr>
            <w:r>
              <w:rPr>
                <w:b/>
                <w:color w:val="000000"/>
              </w:rPr>
              <w:t>5.580*****</w:t>
            </w:r>
          </w:p>
        </w:tc>
      </w:tr>
      <w:tr w:rsidR="007F198B">
        <w:trPr>
          <w:trHeight w:val="90"/>
          <w:tblCellSpacing w:w="0" w:type="auto"/>
        </w:trPr>
        <w:tc>
          <w:tcPr>
            <w:tcW w:w="12501" w:type="dxa"/>
            <w:vAlign w:val="center"/>
          </w:tcPr>
          <w:p w:rsidR="007F198B" w:rsidRDefault="00100AC0">
            <w:pPr>
              <w:spacing w:after="150"/>
            </w:pPr>
            <w:r>
              <w:rPr>
                <w:b/>
                <w:color w:val="000000"/>
              </w:rPr>
              <w:t>(2) за сваки следећи посебан део објекта, у истом поступку*</w:t>
            </w:r>
          </w:p>
        </w:tc>
        <w:tc>
          <w:tcPr>
            <w:tcW w:w="1899" w:type="dxa"/>
            <w:gridSpan w:val="2"/>
            <w:vAlign w:val="center"/>
          </w:tcPr>
          <w:p w:rsidR="007F198B" w:rsidRDefault="00100AC0">
            <w:pPr>
              <w:spacing w:after="150"/>
              <w:jc w:val="right"/>
            </w:pPr>
            <w:r>
              <w:rPr>
                <w:b/>
                <w:color w:val="000000"/>
              </w:rPr>
              <w:t>1.860*****</w:t>
            </w:r>
          </w:p>
        </w:tc>
      </w:tr>
      <w:tr w:rsidR="007F198B">
        <w:trPr>
          <w:trHeight w:val="90"/>
          <w:tblCellSpacing w:w="0" w:type="auto"/>
        </w:trPr>
        <w:tc>
          <w:tcPr>
            <w:tcW w:w="12501" w:type="dxa"/>
            <w:vAlign w:val="center"/>
          </w:tcPr>
          <w:p w:rsidR="007F198B" w:rsidRDefault="00100AC0">
            <w:pPr>
              <w:spacing w:after="150"/>
            </w:pPr>
            <w:r>
              <w:rPr>
                <w:b/>
                <w:color w:val="000000"/>
              </w:rPr>
              <w:t xml:space="preserve">6) за упис објекта или посебног дела објекта, са уписом </w:t>
            </w:r>
            <w:r>
              <w:rPr>
                <w:b/>
                <w:color w:val="000000"/>
              </w:rPr>
              <w:t>сусвојине у корист брачних, односно ванбрачних супружника, као и са уписом права у корист особа са инвалидитетом*</w:t>
            </w:r>
          </w:p>
        </w:tc>
        <w:tc>
          <w:tcPr>
            <w:tcW w:w="1899" w:type="dxa"/>
            <w:gridSpan w:val="2"/>
            <w:vAlign w:val="center"/>
          </w:tcPr>
          <w:p w:rsidR="007F198B" w:rsidRDefault="00100AC0">
            <w:pPr>
              <w:spacing w:after="150"/>
              <w:jc w:val="right"/>
            </w:pPr>
            <w:r>
              <w:rPr>
                <w:b/>
                <w:color w:val="000000"/>
              </w:rPr>
              <w:t>370*****</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7) за упис гаражног места, са уписом имаоца права*</w:t>
            </w:r>
          </w:p>
        </w:tc>
        <w:tc>
          <w:tcPr>
            <w:tcW w:w="1899" w:type="dxa"/>
            <w:gridSpan w:val="2"/>
            <w:vAlign w:val="center"/>
          </w:tcPr>
          <w:p w:rsidR="007F198B" w:rsidRDefault="00100AC0">
            <w:pPr>
              <w:spacing w:after="150"/>
              <w:jc w:val="right"/>
            </w:pPr>
            <w:r>
              <w:rPr>
                <w:b/>
                <w:color w:val="000000"/>
              </w:rPr>
              <w:t>2.470*****</w:t>
            </w:r>
          </w:p>
        </w:tc>
      </w:tr>
      <w:tr w:rsidR="007F198B">
        <w:trPr>
          <w:trHeight w:val="90"/>
          <w:tblCellSpacing w:w="0" w:type="auto"/>
        </w:trPr>
        <w:tc>
          <w:tcPr>
            <w:tcW w:w="12501" w:type="dxa"/>
            <w:vAlign w:val="center"/>
          </w:tcPr>
          <w:p w:rsidR="007F198B" w:rsidRDefault="00100AC0">
            <w:pPr>
              <w:spacing w:after="150"/>
            </w:pPr>
            <w:r>
              <w:rPr>
                <w:b/>
                <w:color w:val="000000"/>
              </w:rPr>
              <w:t xml:space="preserve">8) за упис новоформираног посебног дела објекта насталог деобом или </w:t>
            </w:r>
            <w:r>
              <w:rPr>
                <w:b/>
                <w:color w:val="000000"/>
              </w:rPr>
              <w:t>спајањем посебних делова објекта*</w:t>
            </w:r>
          </w:p>
        </w:tc>
        <w:tc>
          <w:tcPr>
            <w:tcW w:w="1899" w:type="dxa"/>
            <w:gridSpan w:val="2"/>
            <w:vAlign w:val="center"/>
          </w:tcPr>
          <w:p w:rsidR="007F198B" w:rsidRDefault="00100AC0">
            <w:pPr>
              <w:spacing w:after="150"/>
              <w:jc w:val="right"/>
            </w:pPr>
            <w:r>
              <w:rPr>
                <w:b/>
                <w:color w:val="000000"/>
              </w:rPr>
              <w:t>2.470*****</w:t>
            </w:r>
          </w:p>
        </w:tc>
      </w:tr>
      <w:tr w:rsidR="007F198B">
        <w:trPr>
          <w:trHeight w:val="90"/>
          <w:tblCellSpacing w:w="0" w:type="auto"/>
        </w:trPr>
        <w:tc>
          <w:tcPr>
            <w:tcW w:w="12501" w:type="dxa"/>
            <w:vAlign w:val="center"/>
          </w:tcPr>
          <w:p w:rsidR="007F198B" w:rsidRDefault="00100AC0">
            <w:pPr>
              <w:spacing w:after="150"/>
            </w:pPr>
            <w:r>
              <w:rPr>
                <w:b/>
                <w:color w:val="000000"/>
              </w:rPr>
              <w:t>9) за промену насталу:*</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уклањањем објекта*</w:t>
            </w:r>
          </w:p>
        </w:tc>
        <w:tc>
          <w:tcPr>
            <w:tcW w:w="1899" w:type="dxa"/>
            <w:gridSpan w:val="2"/>
            <w:vAlign w:val="center"/>
          </w:tcPr>
          <w:p w:rsidR="007F198B" w:rsidRDefault="00100AC0">
            <w:pPr>
              <w:spacing w:after="150"/>
              <w:jc w:val="right"/>
            </w:pPr>
            <w:r>
              <w:rPr>
                <w:b/>
                <w:color w:val="000000"/>
              </w:rPr>
              <w:t>1.000*****</w:t>
            </w:r>
          </w:p>
        </w:tc>
      </w:tr>
      <w:tr w:rsidR="007F198B">
        <w:trPr>
          <w:trHeight w:val="90"/>
          <w:tblCellSpacing w:w="0" w:type="auto"/>
        </w:trPr>
        <w:tc>
          <w:tcPr>
            <w:tcW w:w="12501" w:type="dxa"/>
            <w:vAlign w:val="center"/>
          </w:tcPr>
          <w:p w:rsidR="007F198B" w:rsidRDefault="00100AC0">
            <w:pPr>
              <w:spacing w:after="150"/>
            </w:pPr>
            <w:r>
              <w:rPr>
                <w:b/>
                <w:color w:val="000000"/>
              </w:rPr>
              <w:t>(2) уклањањем дела објекта*</w:t>
            </w:r>
          </w:p>
        </w:tc>
        <w:tc>
          <w:tcPr>
            <w:tcW w:w="1899" w:type="dxa"/>
            <w:gridSpan w:val="2"/>
            <w:vAlign w:val="center"/>
          </w:tcPr>
          <w:p w:rsidR="007F198B" w:rsidRDefault="00100AC0">
            <w:pPr>
              <w:spacing w:after="150"/>
              <w:jc w:val="right"/>
            </w:pPr>
            <w:r>
              <w:rPr>
                <w:b/>
                <w:color w:val="000000"/>
              </w:rPr>
              <w:t>2.470*****</w:t>
            </w:r>
          </w:p>
        </w:tc>
      </w:tr>
      <w:tr w:rsidR="007F198B">
        <w:trPr>
          <w:trHeight w:val="90"/>
          <w:tblCellSpacing w:w="0" w:type="auto"/>
        </w:trPr>
        <w:tc>
          <w:tcPr>
            <w:tcW w:w="12501" w:type="dxa"/>
            <w:vAlign w:val="center"/>
          </w:tcPr>
          <w:p w:rsidR="007F198B" w:rsidRDefault="00100AC0">
            <w:pPr>
              <w:spacing w:after="150"/>
            </w:pPr>
            <w:r>
              <w:rPr>
                <w:b/>
                <w:color w:val="000000"/>
              </w:rPr>
              <w:t>(3) деобом објекта*</w:t>
            </w:r>
          </w:p>
        </w:tc>
        <w:tc>
          <w:tcPr>
            <w:tcW w:w="1899" w:type="dxa"/>
            <w:gridSpan w:val="2"/>
            <w:vAlign w:val="center"/>
          </w:tcPr>
          <w:p w:rsidR="007F198B" w:rsidRDefault="00100AC0">
            <w:pPr>
              <w:spacing w:after="150"/>
              <w:jc w:val="right"/>
            </w:pPr>
            <w:r>
              <w:rPr>
                <w:b/>
                <w:color w:val="000000"/>
              </w:rPr>
              <w:t>3.110*****</w:t>
            </w:r>
          </w:p>
        </w:tc>
      </w:tr>
      <w:tr w:rsidR="007F198B">
        <w:trPr>
          <w:trHeight w:val="90"/>
          <w:tblCellSpacing w:w="0" w:type="auto"/>
        </w:trPr>
        <w:tc>
          <w:tcPr>
            <w:tcW w:w="12501" w:type="dxa"/>
            <w:vAlign w:val="center"/>
          </w:tcPr>
          <w:p w:rsidR="007F198B" w:rsidRDefault="00100AC0">
            <w:pPr>
              <w:spacing w:after="150"/>
            </w:pPr>
            <w:r>
              <w:rPr>
                <w:b/>
                <w:color w:val="000000"/>
              </w:rPr>
              <w:t>10) за промену начина коришћења земљишта, по парцели*</w:t>
            </w:r>
          </w:p>
        </w:tc>
        <w:tc>
          <w:tcPr>
            <w:tcW w:w="1899" w:type="dxa"/>
            <w:gridSpan w:val="2"/>
            <w:vAlign w:val="center"/>
          </w:tcPr>
          <w:p w:rsidR="007F198B" w:rsidRDefault="00100AC0">
            <w:pPr>
              <w:spacing w:after="150"/>
              <w:jc w:val="right"/>
            </w:pPr>
            <w:r>
              <w:rPr>
                <w:b/>
                <w:color w:val="000000"/>
              </w:rPr>
              <w:t>2.470*****</w:t>
            </w:r>
          </w:p>
        </w:tc>
      </w:tr>
      <w:tr w:rsidR="007F198B">
        <w:trPr>
          <w:trHeight w:val="90"/>
          <w:tblCellSpacing w:w="0" w:type="auto"/>
        </w:trPr>
        <w:tc>
          <w:tcPr>
            <w:tcW w:w="12501" w:type="dxa"/>
            <w:vAlign w:val="center"/>
          </w:tcPr>
          <w:p w:rsidR="007F198B" w:rsidRDefault="00100AC0">
            <w:pPr>
              <w:spacing w:after="150"/>
            </w:pPr>
            <w:r>
              <w:rPr>
                <w:b/>
                <w:color w:val="000000"/>
              </w:rPr>
              <w:t xml:space="preserve">11) за </w:t>
            </w:r>
            <w:r>
              <w:rPr>
                <w:b/>
                <w:color w:val="000000"/>
              </w:rPr>
              <w:t>промену начина коришћења земљишта утврђену премеравањем, по делу парцеле*</w:t>
            </w:r>
          </w:p>
        </w:tc>
        <w:tc>
          <w:tcPr>
            <w:tcW w:w="1899" w:type="dxa"/>
            <w:gridSpan w:val="2"/>
            <w:vAlign w:val="center"/>
          </w:tcPr>
          <w:p w:rsidR="007F198B" w:rsidRDefault="00100AC0">
            <w:pPr>
              <w:spacing w:after="150"/>
              <w:jc w:val="right"/>
            </w:pPr>
            <w:r>
              <w:rPr>
                <w:b/>
                <w:color w:val="000000"/>
              </w:rPr>
              <w:t>6.490*****</w:t>
            </w:r>
          </w:p>
        </w:tc>
      </w:tr>
      <w:tr w:rsidR="007F198B">
        <w:trPr>
          <w:trHeight w:val="90"/>
          <w:tblCellSpacing w:w="0" w:type="auto"/>
        </w:trPr>
        <w:tc>
          <w:tcPr>
            <w:tcW w:w="12501" w:type="dxa"/>
            <w:vAlign w:val="center"/>
          </w:tcPr>
          <w:p w:rsidR="007F198B" w:rsidRDefault="00100AC0">
            <w:pPr>
              <w:spacing w:after="150"/>
            </w:pPr>
            <w:r>
              <w:rPr>
                <w:b/>
                <w:color w:val="000000"/>
              </w:rPr>
              <w:t>12) за промену имаоца права на непокретности:*</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на основу једне исправе*</w:t>
            </w:r>
          </w:p>
        </w:tc>
        <w:tc>
          <w:tcPr>
            <w:tcW w:w="1899" w:type="dxa"/>
            <w:gridSpan w:val="2"/>
            <w:vAlign w:val="center"/>
          </w:tcPr>
          <w:p w:rsidR="007F198B" w:rsidRDefault="00100AC0">
            <w:pPr>
              <w:spacing w:after="150"/>
              <w:jc w:val="right"/>
            </w:pPr>
            <w:r>
              <w:rPr>
                <w:b/>
                <w:color w:val="000000"/>
              </w:rPr>
              <w:t>6.220*****</w:t>
            </w:r>
          </w:p>
        </w:tc>
      </w:tr>
      <w:tr w:rsidR="007F198B">
        <w:trPr>
          <w:trHeight w:val="90"/>
          <w:tblCellSpacing w:w="0" w:type="auto"/>
        </w:trPr>
        <w:tc>
          <w:tcPr>
            <w:tcW w:w="12501" w:type="dxa"/>
            <w:vAlign w:val="center"/>
          </w:tcPr>
          <w:p w:rsidR="007F198B" w:rsidRDefault="00100AC0">
            <w:pPr>
              <w:spacing w:after="150"/>
            </w:pPr>
            <w:r>
              <w:rPr>
                <w:b/>
                <w:color w:val="000000"/>
              </w:rPr>
              <w:t>(2) за сваку следећу исправу којом се доказује правни континуитет у односу на уп</w:t>
            </w:r>
            <w:r>
              <w:rPr>
                <w:b/>
                <w:color w:val="000000"/>
              </w:rPr>
              <w:t>исаног имаоца права*</w:t>
            </w:r>
          </w:p>
        </w:tc>
        <w:tc>
          <w:tcPr>
            <w:tcW w:w="1899" w:type="dxa"/>
            <w:gridSpan w:val="2"/>
            <w:vAlign w:val="center"/>
          </w:tcPr>
          <w:p w:rsidR="007F198B" w:rsidRDefault="00100AC0">
            <w:pPr>
              <w:spacing w:after="150"/>
              <w:jc w:val="right"/>
            </w:pPr>
            <w:r>
              <w:rPr>
                <w:b/>
                <w:color w:val="000000"/>
              </w:rPr>
              <w:t>1.860*****</w:t>
            </w:r>
          </w:p>
        </w:tc>
      </w:tr>
      <w:tr w:rsidR="007F198B">
        <w:trPr>
          <w:trHeight w:val="90"/>
          <w:tblCellSpacing w:w="0" w:type="auto"/>
        </w:trPr>
        <w:tc>
          <w:tcPr>
            <w:tcW w:w="12501" w:type="dxa"/>
            <w:vAlign w:val="center"/>
          </w:tcPr>
          <w:p w:rsidR="007F198B" w:rsidRDefault="00100AC0">
            <w:pPr>
              <w:spacing w:after="150"/>
            </w:pPr>
            <w:r>
              <w:rPr>
                <w:b/>
                <w:color w:val="000000"/>
              </w:rPr>
              <w:t>13) за промену имаоца права на непокретности – упис сусвојине у корист брачних, односно ванбрачних супружника, као и упис права у корист особа са инвалидитетом, по захтеву*</w:t>
            </w:r>
          </w:p>
        </w:tc>
        <w:tc>
          <w:tcPr>
            <w:tcW w:w="1899" w:type="dxa"/>
            <w:gridSpan w:val="2"/>
            <w:vAlign w:val="center"/>
          </w:tcPr>
          <w:p w:rsidR="007F198B" w:rsidRDefault="00100AC0">
            <w:pPr>
              <w:spacing w:after="150"/>
              <w:jc w:val="right"/>
            </w:pPr>
            <w:r>
              <w:rPr>
                <w:b/>
                <w:color w:val="000000"/>
              </w:rPr>
              <w:t>370*****</w:t>
            </w:r>
          </w:p>
        </w:tc>
      </w:tr>
      <w:tr w:rsidR="007F198B">
        <w:trPr>
          <w:trHeight w:val="90"/>
          <w:tblCellSpacing w:w="0" w:type="auto"/>
        </w:trPr>
        <w:tc>
          <w:tcPr>
            <w:tcW w:w="12501" w:type="dxa"/>
            <w:vAlign w:val="center"/>
          </w:tcPr>
          <w:p w:rsidR="007F198B" w:rsidRDefault="00100AC0">
            <w:pPr>
              <w:spacing w:after="150"/>
            </w:pPr>
            <w:r>
              <w:rPr>
                <w:b/>
                <w:color w:val="000000"/>
              </w:rPr>
              <w:t>13а) за накнадни упис заједничке својине</w:t>
            </w:r>
            <w:r>
              <w:rPr>
                <w:b/>
                <w:color w:val="000000"/>
              </w:rPr>
              <w:t xml:space="preserve"> брачних, односно ванбрачних супружника на непокретности на којој је уписан само један од супружника – упис на основу изјаве оба супружника да се у конкретном случају ради о заједничкој својини – по захтеву**</w:t>
            </w:r>
          </w:p>
        </w:tc>
        <w:tc>
          <w:tcPr>
            <w:tcW w:w="1899" w:type="dxa"/>
            <w:gridSpan w:val="2"/>
            <w:vAlign w:val="center"/>
          </w:tcPr>
          <w:p w:rsidR="007F198B" w:rsidRDefault="00100AC0">
            <w:pPr>
              <w:spacing w:after="150"/>
              <w:jc w:val="right"/>
            </w:pPr>
            <w:r>
              <w:rPr>
                <w:b/>
                <w:color w:val="000000"/>
              </w:rPr>
              <w:t>360*****</w:t>
            </w:r>
          </w:p>
        </w:tc>
      </w:tr>
      <w:tr w:rsidR="007F198B">
        <w:trPr>
          <w:trHeight w:val="90"/>
          <w:tblCellSpacing w:w="0" w:type="auto"/>
        </w:trPr>
        <w:tc>
          <w:tcPr>
            <w:tcW w:w="12501" w:type="dxa"/>
            <w:vAlign w:val="center"/>
          </w:tcPr>
          <w:p w:rsidR="007F198B" w:rsidRDefault="00100AC0">
            <w:pPr>
              <w:spacing w:after="150"/>
            </w:pPr>
            <w:r>
              <w:rPr>
                <w:b/>
                <w:color w:val="000000"/>
              </w:rPr>
              <w:t>14) за промену врсте права или облика</w:t>
            </w:r>
            <w:r>
              <w:rPr>
                <w:b/>
                <w:color w:val="000000"/>
              </w:rPr>
              <w:t xml:space="preserve"> својине на непокретности, по захтеву*</w:t>
            </w:r>
          </w:p>
        </w:tc>
        <w:tc>
          <w:tcPr>
            <w:tcW w:w="1899" w:type="dxa"/>
            <w:gridSpan w:val="2"/>
            <w:vAlign w:val="center"/>
          </w:tcPr>
          <w:p w:rsidR="007F198B" w:rsidRDefault="00100AC0">
            <w:pPr>
              <w:spacing w:after="150"/>
              <w:jc w:val="right"/>
            </w:pPr>
            <w:r>
              <w:rPr>
                <w:b/>
                <w:color w:val="000000"/>
              </w:rPr>
              <w:t>3.730*****</w:t>
            </w:r>
          </w:p>
        </w:tc>
      </w:tr>
      <w:tr w:rsidR="007F198B">
        <w:trPr>
          <w:trHeight w:val="90"/>
          <w:tblCellSpacing w:w="0" w:type="auto"/>
        </w:trPr>
        <w:tc>
          <w:tcPr>
            <w:tcW w:w="12501" w:type="dxa"/>
            <w:vAlign w:val="center"/>
          </w:tcPr>
          <w:p w:rsidR="007F198B" w:rsidRDefault="00100AC0">
            <w:pPr>
              <w:spacing w:after="150"/>
            </w:pPr>
            <w:r>
              <w:rPr>
                <w:b/>
                <w:color w:val="000000"/>
              </w:rPr>
              <w:t>15) за упис права својине већ уписаног држаоца, по захтеву*</w:t>
            </w:r>
          </w:p>
        </w:tc>
        <w:tc>
          <w:tcPr>
            <w:tcW w:w="1899" w:type="dxa"/>
            <w:gridSpan w:val="2"/>
            <w:vAlign w:val="center"/>
          </w:tcPr>
          <w:p w:rsidR="007F198B" w:rsidRDefault="00100AC0">
            <w:pPr>
              <w:spacing w:after="150"/>
              <w:jc w:val="right"/>
            </w:pPr>
            <w:r>
              <w:rPr>
                <w:b/>
                <w:color w:val="000000"/>
              </w:rPr>
              <w:t>3.110*****</w:t>
            </w:r>
          </w:p>
        </w:tc>
      </w:tr>
      <w:tr w:rsidR="007F198B">
        <w:trPr>
          <w:trHeight w:val="90"/>
          <w:tblCellSpacing w:w="0" w:type="auto"/>
        </w:trPr>
        <w:tc>
          <w:tcPr>
            <w:tcW w:w="12501" w:type="dxa"/>
            <w:vAlign w:val="center"/>
          </w:tcPr>
          <w:p w:rsidR="007F198B" w:rsidRDefault="00100AC0">
            <w:pPr>
              <w:spacing w:after="150"/>
            </w:pPr>
            <w:r>
              <w:rPr>
                <w:b/>
                <w:color w:val="000000"/>
              </w:rPr>
              <w:t>16) за упис хипотеке којом се обезбеђује потраживање у износу:*</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до 6.000.000,00 динара*</w:t>
            </w:r>
          </w:p>
        </w:tc>
        <w:tc>
          <w:tcPr>
            <w:tcW w:w="1899" w:type="dxa"/>
            <w:gridSpan w:val="2"/>
            <w:vAlign w:val="center"/>
          </w:tcPr>
          <w:p w:rsidR="007F198B" w:rsidRDefault="00100AC0">
            <w:pPr>
              <w:spacing w:after="150"/>
              <w:jc w:val="right"/>
            </w:pPr>
            <w:r>
              <w:rPr>
                <w:b/>
                <w:color w:val="000000"/>
              </w:rPr>
              <w:t>26.060*****</w:t>
            </w:r>
          </w:p>
        </w:tc>
      </w:tr>
      <w:tr w:rsidR="007F198B">
        <w:trPr>
          <w:trHeight w:val="90"/>
          <w:tblCellSpacing w:w="0" w:type="auto"/>
        </w:trPr>
        <w:tc>
          <w:tcPr>
            <w:tcW w:w="12501" w:type="dxa"/>
            <w:vAlign w:val="center"/>
          </w:tcPr>
          <w:p w:rsidR="007F198B" w:rsidRDefault="00100AC0">
            <w:pPr>
              <w:spacing w:after="150"/>
            </w:pPr>
            <w:r>
              <w:rPr>
                <w:b/>
                <w:color w:val="000000"/>
              </w:rPr>
              <w:t>(2) од 6.000.000,00 до 30.</w:t>
            </w:r>
            <w:r>
              <w:rPr>
                <w:b/>
                <w:color w:val="000000"/>
              </w:rPr>
              <w:t>000.000,00 динара *</w:t>
            </w:r>
          </w:p>
        </w:tc>
        <w:tc>
          <w:tcPr>
            <w:tcW w:w="1899" w:type="dxa"/>
            <w:gridSpan w:val="2"/>
            <w:vAlign w:val="center"/>
          </w:tcPr>
          <w:p w:rsidR="007F198B" w:rsidRDefault="00100AC0">
            <w:pPr>
              <w:spacing w:after="150"/>
              <w:jc w:val="right"/>
            </w:pPr>
            <w:r>
              <w:rPr>
                <w:b/>
                <w:color w:val="000000"/>
              </w:rPr>
              <w:t>65.140*****</w:t>
            </w:r>
          </w:p>
        </w:tc>
      </w:tr>
      <w:tr w:rsidR="007F198B">
        <w:trPr>
          <w:trHeight w:val="90"/>
          <w:tblCellSpacing w:w="0" w:type="auto"/>
        </w:trPr>
        <w:tc>
          <w:tcPr>
            <w:tcW w:w="12501" w:type="dxa"/>
            <w:vAlign w:val="center"/>
          </w:tcPr>
          <w:p w:rsidR="007F198B" w:rsidRDefault="00100AC0">
            <w:pPr>
              <w:spacing w:after="150"/>
            </w:pPr>
            <w:r>
              <w:rPr>
                <w:b/>
                <w:color w:val="000000"/>
              </w:rPr>
              <w:t>(3) од 30.000.000,00 до 60.000.000,00 динара*</w:t>
            </w:r>
          </w:p>
        </w:tc>
        <w:tc>
          <w:tcPr>
            <w:tcW w:w="1899" w:type="dxa"/>
            <w:gridSpan w:val="2"/>
            <w:vAlign w:val="center"/>
          </w:tcPr>
          <w:p w:rsidR="007F198B" w:rsidRDefault="00100AC0">
            <w:pPr>
              <w:spacing w:after="150"/>
              <w:jc w:val="right"/>
            </w:pPr>
            <w:r>
              <w:rPr>
                <w:b/>
                <w:color w:val="000000"/>
              </w:rPr>
              <w:t>130.260*****</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(4) преко 60.000.000,00 динара*</w:t>
            </w:r>
          </w:p>
        </w:tc>
        <w:tc>
          <w:tcPr>
            <w:tcW w:w="1899" w:type="dxa"/>
            <w:gridSpan w:val="2"/>
            <w:vAlign w:val="center"/>
          </w:tcPr>
          <w:p w:rsidR="007F198B" w:rsidRDefault="00100AC0">
            <w:pPr>
              <w:spacing w:after="150"/>
              <w:jc w:val="right"/>
            </w:pPr>
            <w:r>
              <w:rPr>
                <w:b/>
                <w:color w:val="000000"/>
              </w:rPr>
              <w:t>195.370*****</w:t>
            </w:r>
          </w:p>
        </w:tc>
      </w:tr>
      <w:tr w:rsidR="007F198B">
        <w:trPr>
          <w:trHeight w:val="90"/>
          <w:tblCellSpacing w:w="0" w:type="auto"/>
        </w:trPr>
        <w:tc>
          <w:tcPr>
            <w:tcW w:w="12501" w:type="dxa"/>
            <w:vAlign w:val="center"/>
          </w:tcPr>
          <w:p w:rsidR="007F198B" w:rsidRDefault="00100AC0">
            <w:pPr>
              <w:spacing w:after="150"/>
            </w:pPr>
            <w:r>
              <w:rPr>
                <w:b/>
                <w:color w:val="000000"/>
              </w:rPr>
              <w:t>17) упис стварних и личних службености*</w:t>
            </w:r>
          </w:p>
        </w:tc>
        <w:tc>
          <w:tcPr>
            <w:tcW w:w="1899" w:type="dxa"/>
            <w:gridSpan w:val="2"/>
            <w:vAlign w:val="center"/>
          </w:tcPr>
          <w:p w:rsidR="007F198B" w:rsidRDefault="00100AC0">
            <w:pPr>
              <w:spacing w:after="150"/>
              <w:jc w:val="right"/>
            </w:pPr>
            <w:r>
              <w:rPr>
                <w:b/>
                <w:color w:val="000000"/>
              </w:rPr>
              <w:t>2.730*****</w:t>
            </w:r>
          </w:p>
        </w:tc>
      </w:tr>
      <w:tr w:rsidR="007F198B">
        <w:trPr>
          <w:trHeight w:val="90"/>
          <w:tblCellSpacing w:w="0" w:type="auto"/>
        </w:trPr>
        <w:tc>
          <w:tcPr>
            <w:tcW w:w="12501" w:type="dxa"/>
            <w:vAlign w:val="center"/>
          </w:tcPr>
          <w:p w:rsidR="007F198B" w:rsidRDefault="00100AC0">
            <w:pPr>
              <w:spacing w:after="150"/>
            </w:pPr>
            <w:r>
              <w:rPr>
                <w:b/>
                <w:color w:val="000000"/>
              </w:rPr>
              <w:t xml:space="preserve">18) за упис уговорног права прече куповине, права откупа и права </w:t>
            </w:r>
            <w:r>
              <w:rPr>
                <w:b/>
                <w:color w:val="000000"/>
              </w:rPr>
              <w:t>прекупа или права закупа, по исправи*</w:t>
            </w:r>
          </w:p>
        </w:tc>
        <w:tc>
          <w:tcPr>
            <w:tcW w:w="1899" w:type="dxa"/>
            <w:gridSpan w:val="2"/>
            <w:vAlign w:val="center"/>
          </w:tcPr>
          <w:p w:rsidR="007F198B" w:rsidRDefault="00100AC0">
            <w:pPr>
              <w:spacing w:after="150"/>
              <w:jc w:val="right"/>
            </w:pPr>
            <w:r>
              <w:rPr>
                <w:b/>
                <w:color w:val="000000"/>
              </w:rPr>
              <w:t>4.290*****</w:t>
            </w:r>
          </w:p>
        </w:tc>
      </w:tr>
      <w:tr w:rsidR="007F198B">
        <w:trPr>
          <w:trHeight w:val="90"/>
          <w:tblCellSpacing w:w="0" w:type="auto"/>
        </w:trPr>
        <w:tc>
          <w:tcPr>
            <w:tcW w:w="12501" w:type="dxa"/>
            <w:vAlign w:val="center"/>
          </w:tcPr>
          <w:p w:rsidR="007F198B" w:rsidRDefault="00100AC0">
            <w:pPr>
              <w:spacing w:after="150"/>
            </w:pPr>
            <w:r>
              <w:rPr>
                <w:b/>
                <w:color w:val="000000"/>
              </w:rPr>
              <w:t>19) за упис забележбе:*</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постојања уговора о доживотном издржавању, по исправи*</w:t>
            </w:r>
          </w:p>
        </w:tc>
        <w:tc>
          <w:tcPr>
            <w:tcW w:w="1899" w:type="dxa"/>
            <w:gridSpan w:val="2"/>
            <w:vAlign w:val="center"/>
          </w:tcPr>
          <w:p w:rsidR="007F198B" w:rsidRDefault="00100AC0">
            <w:pPr>
              <w:spacing w:after="150"/>
              <w:jc w:val="right"/>
            </w:pPr>
            <w:r>
              <w:rPr>
                <w:b/>
                <w:color w:val="000000"/>
              </w:rPr>
              <w:t>3.730*****</w:t>
            </w:r>
          </w:p>
        </w:tc>
      </w:tr>
      <w:tr w:rsidR="007F198B">
        <w:trPr>
          <w:trHeight w:val="90"/>
          <w:tblCellSpacing w:w="0" w:type="auto"/>
        </w:trPr>
        <w:tc>
          <w:tcPr>
            <w:tcW w:w="12501" w:type="dxa"/>
            <w:vAlign w:val="center"/>
          </w:tcPr>
          <w:p w:rsidR="007F198B" w:rsidRDefault="00100AC0">
            <w:pPr>
              <w:spacing w:after="150"/>
            </w:pPr>
            <w:r>
              <w:rPr>
                <w:b/>
                <w:color w:val="000000"/>
              </w:rPr>
              <w:t>(2) које се односе на личност, по исправи*</w:t>
            </w:r>
          </w:p>
        </w:tc>
        <w:tc>
          <w:tcPr>
            <w:tcW w:w="1899" w:type="dxa"/>
            <w:gridSpan w:val="2"/>
            <w:vAlign w:val="center"/>
          </w:tcPr>
          <w:p w:rsidR="007F198B" w:rsidRDefault="00100AC0">
            <w:pPr>
              <w:spacing w:after="150"/>
              <w:jc w:val="right"/>
            </w:pPr>
            <w:r>
              <w:rPr>
                <w:b/>
                <w:color w:val="000000"/>
              </w:rPr>
              <w:t>900*****</w:t>
            </w:r>
          </w:p>
        </w:tc>
      </w:tr>
      <w:tr w:rsidR="007F198B">
        <w:trPr>
          <w:trHeight w:val="90"/>
          <w:tblCellSpacing w:w="0" w:type="auto"/>
        </w:trPr>
        <w:tc>
          <w:tcPr>
            <w:tcW w:w="12501" w:type="dxa"/>
            <w:vAlign w:val="center"/>
          </w:tcPr>
          <w:p w:rsidR="007F198B" w:rsidRDefault="00100AC0">
            <w:pPr>
              <w:spacing w:after="150"/>
            </w:pPr>
            <w:r>
              <w:rPr>
                <w:b/>
                <w:color w:val="000000"/>
              </w:rPr>
              <w:t>(3) које се односе на непокретности, по исправи*</w:t>
            </w:r>
          </w:p>
        </w:tc>
        <w:tc>
          <w:tcPr>
            <w:tcW w:w="1899" w:type="dxa"/>
            <w:gridSpan w:val="2"/>
            <w:vAlign w:val="center"/>
          </w:tcPr>
          <w:p w:rsidR="007F198B" w:rsidRDefault="00100AC0">
            <w:pPr>
              <w:spacing w:after="150"/>
              <w:jc w:val="right"/>
            </w:pPr>
            <w:r>
              <w:rPr>
                <w:b/>
                <w:color w:val="000000"/>
              </w:rPr>
              <w:t>4.290*****</w:t>
            </w:r>
          </w:p>
        </w:tc>
      </w:tr>
      <w:tr w:rsidR="007F198B">
        <w:trPr>
          <w:trHeight w:val="90"/>
          <w:tblCellSpacing w:w="0" w:type="auto"/>
        </w:trPr>
        <w:tc>
          <w:tcPr>
            <w:tcW w:w="12501" w:type="dxa"/>
            <w:vAlign w:val="center"/>
          </w:tcPr>
          <w:p w:rsidR="007F198B" w:rsidRDefault="00100AC0">
            <w:pPr>
              <w:spacing w:after="150"/>
            </w:pPr>
            <w:r>
              <w:rPr>
                <w:b/>
                <w:color w:val="000000"/>
              </w:rPr>
              <w:t>20) за брисање уписа:*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хипотеке, по исправи*</w:t>
            </w:r>
          </w:p>
        </w:tc>
        <w:tc>
          <w:tcPr>
            <w:tcW w:w="1899" w:type="dxa"/>
            <w:gridSpan w:val="2"/>
            <w:vAlign w:val="center"/>
          </w:tcPr>
          <w:p w:rsidR="007F198B" w:rsidRDefault="00100AC0">
            <w:pPr>
              <w:spacing w:after="150"/>
              <w:jc w:val="right"/>
            </w:pPr>
            <w:r>
              <w:rPr>
                <w:b/>
                <w:color w:val="000000"/>
              </w:rPr>
              <w:t>4.290*****</w:t>
            </w:r>
          </w:p>
        </w:tc>
      </w:tr>
      <w:tr w:rsidR="007F198B">
        <w:trPr>
          <w:trHeight w:val="90"/>
          <w:tblCellSpacing w:w="0" w:type="auto"/>
        </w:trPr>
        <w:tc>
          <w:tcPr>
            <w:tcW w:w="12501" w:type="dxa"/>
            <w:vAlign w:val="center"/>
          </w:tcPr>
          <w:p w:rsidR="007F198B" w:rsidRDefault="00100AC0">
            <w:pPr>
              <w:spacing w:after="150"/>
            </w:pPr>
            <w:r>
              <w:rPr>
                <w:b/>
                <w:color w:val="000000"/>
              </w:rPr>
              <w:t>(2) стварних и личних службености, по исправи*</w:t>
            </w:r>
          </w:p>
        </w:tc>
        <w:tc>
          <w:tcPr>
            <w:tcW w:w="1899" w:type="dxa"/>
            <w:gridSpan w:val="2"/>
            <w:vAlign w:val="center"/>
          </w:tcPr>
          <w:p w:rsidR="007F198B" w:rsidRDefault="00100AC0">
            <w:pPr>
              <w:spacing w:after="150"/>
              <w:jc w:val="right"/>
            </w:pPr>
            <w:r>
              <w:rPr>
                <w:b/>
                <w:color w:val="000000"/>
              </w:rPr>
              <w:t>840*****</w:t>
            </w:r>
          </w:p>
        </w:tc>
      </w:tr>
      <w:tr w:rsidR="007F198B">
        <w:trPr>
          <w:trHeight w:val="90"/>
          <w:tblCellSpacing w:w="0" w:type="auto"/>
        </w:trPr>
        <w:tc>
          <w:tcPr>
            <w:tcW w:w="12501" w:type="dxa"/>
            <w:vAlign w:val="center"/>
          </w:tcPr>
          <w:p w:rsidR="007F198B" w:rsidRDefault="00100AC0">
            <w:pPr>
              <w:spacing w:after="150"/>
            </w:pPr>
            <w:r>
              <w:rPr>
                <w:b/>
                <w:color w:val="000000"/>
              </w:rPr>
              <w:t>(3) уговорног права прече куповине, права откупа и права прекупа и права закупа, по исправи*</w:t>
            </w:r>
          </w:p>
        </w:tc>
        <w:tc>
          <w:tcPr>
            <w:tcW w:w="1899" w:type="dxa"/>
            <w:gridSpan w:val="2"/>
            <w:vAlign w:val="center"/>
          </w:tcPr>
          <w:p w:rsidR="007F198B" w:rsidRDefault="00100AC0">
            <w:pPr>
              <w:spacing w:after="150"/>
              <w:jc w:val="right"/>
            </w:pPr>
            <w:r>
              <w:rPr>
                <w:b/>
                <w:color w:val="000000"/>
              </w:rPr>
              <w:t>1.070*****</w:t>
            </w:r>
          </w:p>
        </w:tc>
      </w:tr>
      <w:tr w:rsidR="007F198B">
        <w:trPr>
          <w:trHeight w:val="90"/>
          <w:tblCellSpacing w:w="0" w:type="auto"/>
        </w:trPr>
        <w:tc>
          <w:tcPr>
            <w:tcW w:w="12501" w:type="dxa"/>
            <w:vAlign w:val="center"/>
          </w:tcPr>
          <w:p w:rsidR="007F198B" w:rsidRDefault="00100AC0">
            <w:pPr>
              <w:spacing w:after="150"/>
            </w:pPr>
            <w:r>
              <w:rPr>
                <w:b/>
                <w:color w:val="000000"/>
              </w:rPr>
              <w:t>(4) забележбе, по и</w:t>
            </w:r>
            <w:r>
              <w:rPr>
                <w:b/>
                <w:color w:val="000000"/>
              </w:rPr>
              <w:t>справи*</w:t>
            </w:r>
          </w:p>
        </w:tc>
        <w:tc>
          <w:tcPr>
            <w:tcW w:w="1899" w:type="dxa"/>
            <w:gridSpan w:val="2"/>
            <w:vAlign w:val="center"/>
          </w:tcPr>
          <w:p w:rsidR="007F198B" w:rsidRDefault="00100AC0">
            <w:pPr>
              <w:spacing w:after="150"/>
              <w:jc w:val="right"/>
            </w:pPr>
            <w:r>
              <w:rPr>
                <w:b/>
                <w:color w:val="000000"/>
              </w:rPr>
              <w:t>1.070*****</w:t>
            </w:r>
          </w:p>
        </w:tc>
      </w:tr>
      <w:tr w:rsidR="007F198B">
        <w:trPr>
          <w:trHeight w:val="90"/>
          <w:tblCellSpacing w:w="0" w:type="auto"/>
        </w:trPr>
        <w:tc>
          <w:tcPr>
            <w:tcW w:w="12501" w:type="dxa"/>
            <w:vAlign w:val="center"/>
          </w:tcPr>
          <w:p w:rsidR="007F198B" w:rsidRDefault="00100AC0">
            <w:pPr>
              <w:spacing w:after="150"/>
            </w:pPr>
            <w:r>
              <w:rPr>
                <w:b/>
                <w:color w:val="000000"/>
              </w:rPr>
              <w:t>21) за промену података о уписаном имаоцу права (за физичка лица: име и презиме, пребивалиште и адреса; за правна лица: назив и седиште), по захтеву*</w:t>
            </w:r>
          </w:p>
        </w:tc>
        <w:tc>
          <w:tcPr>
            <w:tcW w:w="1899" w:type="dxa"/>
            <w:gridSpan w:val="2"/>
            <w:vAlign w:val="center"/>
          </w:tcPr>
          <w:p w:rsidR="007F198B" w:rsidRDefault="00100AC0">
            <w:pPr>
              <w:spacing w:after="150"/>
              <w:jc w:val="right"/>
            </w:pPr>
            <w:r>
              <w:rPr>
                <w:b/>
                <w:color w:val="000000"/>
              </w:rPr>
              <w:t>660*****</w:t>
            </w:r>
          </w:p>
        </w:tc>
      </w:tr>
      <w:tr w:rsidR="007F198B">
        <w:trPr>
          <w:trHeight w:val="90"/>
          <w:tblCellSpacing w:w="0" w:type="auto"/>
        </w:trPr>
        <w:tc>
          <w:tcPr>
            <w:tcW w:w="12501" w:type="dxa"/>
            <w:vAlign w:val="center"/>
          </w:tcPr>
          <w:p w:rsidR="007F198B" w:rsidRDefault="00100AC0">
            <w:pPr>
              <w:spacing w:after="150"/>
            </w:pPr>
            <w:r>
              <w:rPr>
                <w:b/>
                <w:color w:val="000000"/>
              </w:rPr>
              <w:t xml:space="preserve">22) за промену података о уписаној хипотеци (поверилац, дужник, </w:t>
            </w:r>
            <w:r>
              <w:rPr>
                <w:b/>
                <w:color w:val="000000"/>
              </w:rPr>
              <w:t>непокретност, рок отплате, каматна стопа, грејс период, валута), по хипотеци*</w:t>
            </w:r>
          </w:p>
        </w:tc>
        <w:tc>
          <w:tcPr>
            <w:tcW w:w="1899" w:type="dxa"/>
            <w:gridSpan w:val="2"/>
            <w:vAlign w:val="center"/>
          </w:tcPr>
          <w:p w:rsidR="007F198B" w:rsidRDefault="00100AC0">
            <w:pPr>
              <w:spacing w:after="150"/>
              <w:jc w:val="right"/>
            </w:pPr>
            <w:r>
              <w:rPr>
                <w:b/>
                <w:color w:val="000000"/>
              </w:rPr>
              <w:t>3.400*****</w:t>
            </w:r>
          </w:p>
        </w:tc>
      </w:tr>
      <w:tr w:rsidR="007F198B">
        <w:trPr>
          <w:trHeight w:val="90"/>
          <w:tblCellSpacing w:w="0" w:type="auto"/>
        </w:trPr>
        <w:tc>
          <w:tcPr>
            <w:tcW w:w="12501" w:type="dxa"/>
            <w:vAlign w:val="center"/>
          </w:tcPr>
          <w:p w:rsidR="007F198B" w:rsidRDefault="00100AC0">
            <w:pPr>
              <w:spacing w:after="150"/>
            </w:pPr>
            <w:r>
              <w:rPr>
                <w:b/>
                <w:color w:val="000000"/>
              </w:rPr>
              <w:t>23) за промену података о уписаном објекту, односно посебном делу објекта (намена, површина, структура), по објекту/посебном делу објекта*</w:t>
            </w:r>
          </w:p>
        </w:tc>
        <w:tc>
          <w:tcPr>
            <w:tcW w:w="1899" w:type="dxa"/>
            <w:gridSpan w:val="2"/>
            <w:vAlign w:val="center"/>
          </w:tcPr>
          <w:p w:rsidR="007F198B" w:rsidRDefault="00100AC0">
            <w:pPr>
              <w:spacing w:after="150"/>
              <w:jc w:val="right"/>
            </w:pPr>
            <w:r>
              <w:rPr>
                <w:b/>
                <w:color w:val="000000"/>
              </w:rPr>
              <w:t>1.020*****</w:t>
            </w:r>
          </w:p>
        </w:tc>
      </w:tr>
      <w:tr w:rsidR="007F198B">
        <w:trPr>
          <w:trHeight w:val="90"/>
          <w:tblCellSpacing w:w="0" w:type="auto"/>
        </w:trPr>
        <w:tc>
          <w:tcPr>
            <w:tcW w:w="12501" w:type="dxa"/>
            <w:vAlign w:val="center"/>
          </w:tcPr>
          <w:p w:rsidR="007F198B" w:rsidRDefault="007F198B"/>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НАПОМЕНА:*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Подаци из става 2. тачка 1) овог тарифног броја издају се само у случају када за непокретност из захтева не постоји катастарски план у растерском (геореференцираном) облику или у векторском </w:t>
            </w:r>
            <w:proofErr w:type="gramStart"/>
            <w:r>
              <w:rPr>
                <w:b/>
                <w:color w:val="000000"/>
              </w:rPr>
              <w:t>облику.*</w:t>
            </w:r>
            <w:proofErr w:type="gramEnd"/>
            <w:r>
              <w:rPr>
                <w:b/>
                <w:color w:val="000000"/>
              </w:rPr>
              <w:t>***</w:t>
            </w:r>
          </w:p>
          <w:p w:rsidR="007F198B" w:rsidRDefault="00100AC0">
            <w:pPr>
              <w:spacing w:after="150"/>
            </w:pPr>
            <w:r>
              <w:rPr>
                <w:b/>
                <w:color w:val="000000"/>
              </w:rPr>
              <w:t>Подаци из става 2. тачка 2) овог тарифног броја издај</w:t>
            </w:r>
            <w:r>
              <w:rPr>
                <w:b/>
                <w:color w:val="000000"/>
              </w:rPr>
              <w:t xml:space="preserve">у се само у случају када за непокретност из </w:t>
            </w:r>
            <w:r>
              <w:rPr>
                <w:b/>
                <w:color w:val="000000"/>
              </w:rPr>
              <w:lastRenderedPageBreak/>
              <w:t>захтева не постоји катастарски план у векторском облику.*****</w:t>
            </w:r>
          </w:p>
        </w:tc>
        <w:tc>
          <w:tcPr>
            <w:tcW w:w="1899" w:type="dxa"/>
            <w:gridSpan w:val="2"/>
            <w:vAlign w:val="center"/>
          </w:tcPr>
          <w:p w:rsidR="007F198B" w:rsidRDefault="00100AC0">
            <w:pPr>
              <w:spacing w:after="0"/>
            </w:pPr>
            <w:r>
              <w:rPr>
                <w:rFonts w:ascii="Arial"/>
                <w:color w:val="000000"/>
              </w:rPr>
              <w:lastRenderedPageBreak/>
              <w:t> </w:t>
            </w:r>
          </w:p>
        </w:tc>
      </w:tr>
      <w:tr w:rsidR="007F198B">
        <w:trPr>
          <w:trHeight w:val="90"/>
          <w:tblCellSpacing w:w="0" w:type="auto"/>
        </w:trPr>
        <w:tc>
          <w:tcPr>
            <w:tcW w:w="12501" w:type="dxa"/>
            <w:vAlign w:val="center"/>
          </w:tcPr>
          <w:p w:rsidR="007F198B" w:rsidRDefault="00100AC0">
            <w:pPr>
              <w:spacing w:after="150"/>
            </w:pPr>
            <w:r>
              <w:rPr>
                <w:b/>
                <w:color w:val="000000"/>
              </w:rPr>
              <w:t>Ако се у истом поступку врши спајање и деоба парцела, плаћа се такса из става 5. тачка 1) овог тарифног броја. *</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У износ таксе из става 5. тач. </w:t>
            </w:r>
            <w:r>
              <w:rPr>
                <w:b/>
                <w:color w:val="000000"/>
              </w:rPr>
              <w:t>3), 4) и 9) овог тарифног броја урачунати су и трошкови промене начина коришћења земљишта.*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У износ таксе из става 5. тач. 1)–9), 12), 13), 14) и 15) овог тарифног броја урачунати су и трошкови евентуалног уписа, односно брисања забележби по службеној ду</w:t>
            </w:r>
            <w:r>
              <w:rPr>
                <w:b/>
                <w:color w:val="000000"/>
              </w:rPr>
              <w:t>жности.*</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Такса из става 5. тачка 12) подтачка (1) овог тарифног броја не плаћа се за:*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упис по основу исправе о враћању непокретности у складу са законом, која је одузета по ранијим прописима;*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2) упис по основу решења о наслеђивању.*</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Такса из с</w:t>
            </w:r>
            <w:r>
              <w:rPr>
                <w:b/>
                <w:color w:val="000000"/>
              </w:rPr>
              <w:t>тава 5. тачка 14) овог тарифног броја не плаћа се по основу претварања права коришћења у право својине ако је обвезник у складу са законом стекао право својине на грађевинском земљишту без накнаде.*</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У износ таксе из става 5. тачка 15) овог тарифног броја</w:t>
            </w:r>
            <w:r>
              <w:rPr>
                <w:b/>
                <w:color w:val="000000"/>
              </w:rPr>
              <w:t xml:space="preserve"> урачунати су и трошкови евентуалне промене правног статуса објекта.*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Ако је вредност потраживања из става 5. тачка 16) овог тарифног броја изражена у страној валути, прерачунавање у динарски износ врши се по средњем курсу Народне банке Србије на дан под</w:t>
            </w:r>
            <w:r>
              <w:rPr>
                <w:b/>
                <w:color w:val="000000"/>
              </w:rPr>
              <w:t xml:space="preserve">ношења </w:t>
            </w:r>
            <w:proofErr w:type="gramStart"/>
            <w:r>
              <w:rPr>
                <w:b/>
                <w:color w:val="000000"/>
              </w:rPr>
              <w:t>захтева.*</w:t>
            </w:r>
            <w:proofErr w:type="gramEnd"/>
          </w:p>
          <w:p w:rsidR="007F198B" w:rsidRDefault="00100AC0">
            <w:pPr>
              <w:spacing w:after="150"/>
            </w:pPr>
            <w:r>
              <w:rPr>
                <w:b/>
                <w:color w:val="000000"/>
              </w:rPr>
              <w:t xml:space="preserve">Ако се ради обезбеђења једног потраживања хипотека уписује на више непокретности, без обзира да ли припадају истом или различитим власницима, плаћа се такса за једну (заједничку) хипотеку из става 5. тачка 16) овог тарифног </w:t>
            </w:r>
            <w:proofErr w:type="gramStart"/>
            <w:r>
              <w:rPr>
                <w:b/>
                <w:color w:val="000000"/>
              </w:rPr>
              <w:t>броја.*</w:t>
            </w:r>
            <w:proofErr w:type="gramEnd"/>
          </w:p>
          <w:p w:rsidR="007F198B" w:rsidRDefault="00100AC0">
            <w:pPr>
              <w:spacing w:after="150"/>
            </w:pPr>
            <w:r>
              <w:rPr>
                <w:b/>
                <w:color w:val="000000"/>
              </w:rPr>
              <w:t xml:space="preserve">Ако се </w:t>
            </w:r>
            <w:r>
              <w:rPr>
                <w:b/>
                <w:color w:val="000000"/>
              </w:rPr>
              <w:t xml:space="preserve">хипотека уписује ради обезбеђења потраживања која су настала из више правних послова – уговора, а која су кумулативно повезана </w:t>
            </w:r>
            <w:r>
              <w:rPr>
                <w:b/>
                <w:color w:val="000000"/>
              </w:rPr>
              <w:lastRenderedPageBreak/>
              <w:t>тако да хипотека не може престати ако се намири само једно од тих потраживања, већ сва потраживања морају бити намирена у потпуно</w:t>
            </w:r>
            <w:r>
              <w:rPr>
                <w:b/>
                <w:color w:val="000000"/>
              </w:rPr>
              <w:t>сти, плаћа се такса за једну (заједничку) хипотеку из става 5. тачка 16) овог тарифног броја.*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Ако се хипотеком обезбеђује више самосталних, независних потраживања, плаћа се такса за више хипотека.*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У износ таксе из става 5. тачка 19) подтачка (3) овог</w:t>
            </w:r>
            <w:r>
              <w:rPr>
                <w:b/>
                <w:color w:val="000000"/>
              </w:rPr>
              <w:t xml:space="preserve"> тарифног броја урачунати су и трошкови евентуалног брисања претходно уписане забележбе која се односи на правни статус објекта.*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За упис државине у катастар непокретности плаћају се таксе из става 5. овог тарифног броја за упис права.*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За упис предбел</w:t>
            </w:r>
            <w:r>
              <w:rPr>
                <w:b/>
                <w:color w:val="000000"/>
              </w:rPr>
              <w:t>ежбе плаћају се таксе из става 5. овог тарифног броја за упис одговарајућег стварног права на непокретности, у ком случају су у износ таксе урачунати и трошкови уписа оправдања или брисања предбележбе.*</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Такса из става 5. овог тарифног броја не плаћа се у</w:t>
            </w:r>
            <w:r>
              <w:rPr>
                <w:b/>
                <w:color w:val="000000"/>
              </w:rPr>
              <w:t xml:space="preserve"> поступку излагања на јавни увид података о непокретностима и стварним правима на њима.*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Таксе из ст. 2, 3. и 5. овог тарифног броја примењиваће се и у катастарским општинама у којима је још увек на снази катастар земљишта.*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Ако се радња врши у поступк</w:t>
            </w:r>
            <w:r>
              <w:rPr>
                <w:b/>
                <w:color w:val="000000"/>
              </w:rPr>
              <w:t>у вештачења, износ таксе из става 4. овог тарифног броја увећава се за 100</w:t>
            </w:r>
            <w:proofErr w:type="gramStart"/>
            <w:r>
              <w:rPr>
                <w:b/>
                <w:color w:val="000000"/>
              </w:rPr>
              <w:t>%.*</w:t>
            </w:r>
            <w:proofErr w:type="gramEnd"/>
          </w:p>
          <w:p w:rsidR="007F198B" w:rsidRDefault="00100AC0">
            <w:pPr>
              <w:spacing w:after="150"/>
            </w:pPr>
            <w:r>
              <w:rPr>
                <w:b/>
                <w:color w:val="000000"/>
              </w:rPr>
              <w:t>Ако се захтев за списе и радње из овог тарифног броја подноси електронским путем, таксена обавеза за тај захтев и списе и радње који се у складу са тим захтевом доносе, односно в</w:t>
            </w:r>
            <w:r>
              <w:rPr>
                <w:b/>
                <w:color w:val="000000"/>
              </w:rPr>
              <w:t>рше настаје по њиховом издавању.***</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0"/>
            </w:pPr>
            <w:r>
              <w:rPr>
                <w:rFonts w:ascii="Arial"/>
                <w:color w:val="000000"/>
              </w:rPr>
              <w:t> </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144/2020</w:t>
            </w:r>
          </w:p>
          <w:p w:rsidR="007F198B" w:rsidRDefault="00100AC0">
            <w:pPr>
              <w:spacing w:after="150"/>
            </w:pPr>
            <w:r>
              <w:rPr>
                <w:color w:val="000000"/>
              </w:rPr>
              <w:lastRenderedPageBreak/>
              <w:t>****Службени гласник РС, број 138/2022</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0"/>
            </w:pPr>
            <w:r>
              <w:rPr>
                <w:rFonts w:ascii="Arial"/>
                <w:color w:val="000000"/>
              </w:rPr>
              <w:lastRenderedPageBreak/>
              <w:t> </w:t>
            </w:r>
          </w:p>
        </w:tc>
      </w:tr>
      <w:tr w:rsidR="007F198B">
        <w:trPr>
          <w:trHeight w:val="90"/>
          <w:tblCellSpacing w:w="0" w:type="auto"/>
        </w:trPr>
        <w:tc>
          <w:tcPr>
            <w:tcW w:w="0" w:type="auto"/>
            <w:gridSpan w:val="3"/>
            <w:shd w:val="clear" w:color="auto" w:fill="F2F2F2"/>
            <w:vAlign w:val="center"/>
          </w:tcPr>
          <w:p w:rsidR="007F198B" w:rsidRDefault="007F198B">
            <w:pPr>
              <w:spacing w:after="0"/>
            </w:pPr>
          </w:p>
          <w:p w:rsidR="007F198B" w:rsidRDefault="00100AC0">
            <w:pPr>
              <w:spacing w:after="120"/>
              <w:jc w:val="center"/>
            </w:pPr>
            <w:r>
              <w:rPr>
                <w:b/>
                <w:color w:val="000000"/>
              </w:rPr>
              <w:t>Тарифни број 215в*</w:t>
            </w:r>
          </w:p>
        </w:tc>
      </w:tr>
      <w:tr w:rsidR="007F198B">
        <w:trPr>
          <w:trHeight w:val="90"/>
          <w:tblCellSpacing w:w="0" w:type="auto"/>
        </w:trPr>
        <w:tc>
          <w:tcPr>
            <w:tcW w:w="12501" w:type="dxa"/>
            <w:vAlign w:val="center"/>
          </w:tcPr>
          <w:p w:rsidR="007F198B" w:rsidRDefault="00100AC0">
            <w:pPr>
              <w:spacing w:after="150"/>
            </w:pPr>
            <w:r>
              <w:rPr>
                <w:b/>
                <w:color w:val="000000"/>
              </w:rPr>
              <w:t>За</w:t>
            </w:r>
            <w:r>
              <w:rPr>
                <w:b/>
                <w:color w:val="000000"/>
              </w:rPr>
              <w:t xml:space="preserve"> издавање уверења и извештаја, из адресног регистра,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уверење о кућном броју, по објекту*</w:t>
            </w:r>
          </w:p>
        </w:tc>
        <w:tc>
          <w:tcPr>
            <w:tcW w:w="1899" w:type="dxa"/>
            <w:gridSpan w:val="2"/>
            <w:vAlign w:val="center"/>
          </w:tcPr>
          <w:p w:rsidR="007F198B" w:rsidRDefault="00100AC0">
            <w:pPr>
              <w:spacing w:after="150"/>
              <w:jc w:val="right"/>
            </w:pPr>
            <w:r>
              <w:rPr>
                <w:b/>
                <w:color w:val="000000"/>
              </w:rPr>
              <w:t>780**</w:t>
            </w:r>
          </w:p>
        </w:tc>
      </w:tr>
      <w:tr w:rsidR="007F198B">
        <w:trPr>
          <w:trHeight w:val="90"/>
          <w:tblCellSpacing w:w="0" w:type="auto"/>
        </w:trPr>
        <w:tc>
          <w:tcPr>
            <w:tcW w:w="12501" w:type="dxa"/>
            <w:vAlign w:val="center"/>
          </w:tcPr>
          <w:p w:rsidR="007F198B" w:rsidRDefault="00100AC0">
            <w:pPr>
              <w:spacing w:after="150"/>
            </w:pPr>
            <w:r>
              <w:rPr>
                <w:b/>
                <w:color w:val="000000"/>
              </w:rPr>
              <w:t>2) за уверење о променама назива улице, односно трга, по улици/тргу*</w:t>
            </w:r>
          </w:p>
        </w:tc>
        <w:tc>
          <w:tcPr>
            <w:tcW w:w="1899" w:type="dxa"/>
            <w:gridSpan w:val="2"/>
            <w:vAlign w:val="center"/>
          </w:tcPr>
          <w:p w:rsidR="007F198B" w:rsidRDefault="00100AC0">
            <w:pPr>
              <w:spacing w:after="150"/>
              <w:jc w:val="right"/>
            </w:pPr>
            <w:r>
              <w:rPr>
                <w:b/>
                <w:color w:val="000000"/>
              </w:rPr>
              <w:t>780**</w:t>
            </w:r>
          </w:p>
        </w:tc>
      </w:tr>
      <w:tr w:rsidR="007F198B">
        <w:trPr>
          <w:trHeight w:val="90"/>
          <w:tblCellSpacing w:w="0" w:type="auto"/>
        </w:trPr>
        <w:tc>
          <w:tcPr>
            <w:tcW w:w="12501" w:type="dxa"/>
            <w:vAlign w:val="center"/>
          </w:tcPr>
          <w:p w:rsidR="007F198B" w:rsidRDefault="00100AC0">
            <w:pPr>
              <w:spacing w:after="150"/>
            </w:pPr>
            <w:r>
              <w:rPr>
                <w:i/>
                <w:color w:val="000000"/>
              </w:rPr>
              <w:t>3) брисана је (види члан 32. Закона - 138/2022-274)</w:t>
            </w:r>
          </w:p>
        </w:tc>
        <w:tc>
          <w:tcPr>
            <w:tcW w:w="1899" w:type="dxa"/>
            <w:gridSpan w:val="2"/>
            <w:vAlign w:val="center"/>
          </w:tcPr>
          <w:p w:rsidR="007F198B" w:rsidRDefault="00100AC0">
            <w:pPr>
              <w:spacing w:after="0"/>
              <w:jc w:val="right"/>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i/>
                <w:color w:val="000000"/>
              </w:rPr>
              <w:t xml:space="preserve">4) брисана је </w:t>
            </w:r>
            <w:r>
              <w:rPr>
                <w:i/>
                <w:color w:val="000000"/>
              </w:rPr>
              <w:t>(види члан 32. Закона - 138/2022-274)</w:t>
            </w:r>
          </w:p>
        </w:tc>
        <w:tc>
          <w:tcPr>
            <w:tcW w:w="1899" w:type="dxa"/>
            <w:gridSpan w:val="2"/>
            <w:vAlign w:val="center"/>
          </w:tcPr>
          <w:p w:rsidR="007F198B" w:rsidRDefault="00100AC0">
            <w:pPr>
              <w:spacing w:after="0"/>
              <w:jc w:val="right"/>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i/>
                <w:color w:val="000000"/>
              </w:rPr>
              <w:t>5) брисана је (види члан 32. Закона - 138/2022-274)</w:t>
            </w:r>
          </w:p>
        </w:tc>
        <w:tc>
          <w:tcPr>
            <w:tcW w:w="1899" w:type="dxa"/>
            <w:gridSpan w:val="2"/>
            <w:vAlign w:val="center"/>
          </w:tcPr>
          <w:p w:rsidR="007F198B" w:rsidRDefault="00100AC0">
            <w:pPr>
              <w:spacing w:after="0"/>
              <w:jc w:val="right"/>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i/>
                <w:color w:val="000000"/>
              </w:rPr>
              <w:t>6) брисана је (види члан 32. Закона - 138/2022-274)</w:t>
            </w:r>
          </w:p>
        </w:tc>
        <w:tc>
          <w:tcPr>
            <w:tcW w:w="1899" w:type="dxa"/>
            <w:gridSpan w:val="2"/>
            <w:vAlign w:val="center"/>
          </w:tcPr>
          <w:p w:rsidR="007F198B" w:rsidRDefault="00100AC0">
            <w:pPr>
              <w:spacing w:after="0"/>
              <w:jc w:val="right"/>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b/>
                <w:color w:val="000000"/>
              </w:rPr>
              <w:t>За провођење промена у бази података адресног регистра, и то за утврђивање кућног броја*</w:t>
            </w:r>
          </w:p>
        </w:tc>
        <w:tc>
          <w:tcPr>
            <w:tcW w:w="1899" w:type="dxa"/>
            <w:gridSpan w:val="2"/>
            <w:vAlign w:val="center"/>
          </w:tcPr>
          <w:p w:rsidR="007F198B" w:rsidRDefault="00100AC0">
            <w:pPr>
              <w:spacing w:after="150"/>
              <w:jc w:val="right"/>
            </w:pPr>
            <w:r>
              <w:rPr>
                <w:b/>
                <w:color w:val="000000"/>
              </w:rPr>
              <w:t>3.350**</w:t>
            </w:r>
          </w:p>
        </w:tc>
      </w:tr>
      <w:tr w:rsidR="007F198B">
        <w:trPr>
          <w:trHeight w:val="90"/>
          <w:tblCellSpacing w:w="0" w:type="auto"/>
        </w:trPr>
        <w:tc>
          <w:tcPr>
            <w:tcW w:w="12501" w:type="dxa"/>
            <w:vAlign w:val="center"/>
          </w:tcPr>
          <w:p w:rsidR="007F198B" w:rsidRDefault="00100AC0">
            <w:pPr>
              <w:spacing w:after="150"/>
            </w:pPr>
            <w:r>
              <w:rPr>
                <w:b/>
                <w:color w:val="000000"/>
              </w:rPr>
              <w:t>НАПОМЕНА:*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У износ таксе из става 1. тачка 1) овог тарифног броја урачунати су и трошкови који се односе на податке о евентуалним променама назива улице, односно трга и кућног броја.*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i/>
                <w:color w:val="000000"/>
              </w:rPr>
              <w:t>Брисан је ранији став 2. (види члан 32. Закона - 138/2022-274)</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0"/>
            </w:pPr>
            <w:r>
              <w:rPr>
                <w:rFonts w:ascii="Arial"/>
                <w:color w:val="000000"/>
              </w:rPr>
              <w:t> </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vAlign w:val="center"/>
          </w:tcPr>
          <w:p w:rsidR="007F198B" w:rsidRDefault="007F198B">
            <w:pPr>
              <w:spacing w:after="0"/>
            </w:pPr>
          </w:p>
          <w:p w:rsidR="007F198B" w:rsidRDefault="00100AC0">
            <w:pPr>
              <w:spacing w:after="120"/>
              <w:jc w:val="center"/>
            </w:pPr>
            <w:r>
              <w:rPr>
                <w:b/>
                <w:color w:val="000000"/>
              </w:rPr>
              <w:t>Тарифни број 215г*</w:t>
            </w:r>
          </w:p>
        </w:tc>
      </w:tr>
      <w:tr w:rsidR="007F198B">
        <w:trPr>
          <w:trHeight w:val="90"/>
          <w:tblCellSpacing w:w="0" w:type="auto"/>
        </w:trPr>
        <w:tc>
          <w:tcPr>
            <w:tcW w:w="12501" w:type="dxa"/>
            <w:vAlign w:val="center"/>
          </w:tcPr>
          <w:p w:rsidR="007F198B" w:rsidRDefault="00100AC0">
            <w:pPr>
              <w:spacing w:after="150"/>
            </w:pPr>
            <w:r>
              <w:rPr>
                <w:b/>
                <w:color w:val="000000"/>
              </w:rPr>
              <w:t>За издавање података регистра просторних јединица, за границе просторних јединица у дигиталном облику,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Републику, по полигону*</w:t>
            </w:r>
          </w:p>
        </w:tc>
        <w:tc>
          <w:tcPr>
            <w:tcW w:w="1899" w:type="dxa"/>
            <w:gridSpan w:val="2"/>
            <w:vAlign w:val="center"/>
          </w:tcPr>
          <w:p w:rsidR="007F198B" w:rsidRDefault="00100AC0">
            <w:pPr>
              <w:spacing w:after="150"/>
              <w:jc w:val="right"/>
            </w:pPr>
            <w:r>
              <w:rPr>
                <w:b/>
                <w:color w:val="000000"/>
              </w:rPr>
              <w:t>4.170**</w:t>
            </w:r>
          </w:p>
        </w:tc>
      </w:tr>
      <w:tr w:rsidR="007F198B">
        <w:trPr>
          <w:trHeight w:val="90"/>
          <w:tblCellSpacing w:w="0" w:type="auto"/>
        </w:trPr>
        <w:tc>
          <w:tcPr>
            <w:tcW w:w="12501" w:type="dxa"/>
            <w:vAlign w:val="center"/>
          </w:tcPr>
          <w:p w:rsidR="007F198B" w:rsidRDefault="00100AC0">
            <w:pPr>
              <w:spacing w:after="150"/>
            </w:pPr>
            <w:r>
              <w:rPr>
                <w:b/>
                <w:color w:val="000000"/>
              </w:rPr>
              <w:t xml:space="preserve">2) за </w:t>
            </w:r>
            <w:r>
              <w:rPr>
                <w:b/>
                <w:color w:val="000000"/>
              </w:rPr>
              <w:t>аутономну покрајину, по полигону*</w:t>
            </w:r>
          </w:p>
        </w:tc>
        <w:tc>
          <w:tcPr>
            <w:tcW w:w="1899" w:type="dxa"/>
            <w:gridSpan w:val="2"/>
            <w:vAlign w:val="center"/>
          </w:tcPr>
          <w:p w:rsidR="007F198B" w:rsidRDefault="00100AC0">
            <w:pPr>
              <w:spacing w:after="150"/>
              <w:jc w:val="right"/>
            </w:pPr>
            <w:r>
              <w:rPr>
                <w:b/>
                <w:color w:val="000000"/>
              </w:rPr>
              <w:t>1.670**</w:t>
            </w:r>
          </w:p>
        </w:tc>
      </w:tr>
      <w:tr w:rsidR="007F198B">
        <w:trPr>
          <w:trHeight w:val="90"/>
          <w:tblCellSpacing w:w="0" w:type="auto"/>
        </w:trPr>
        <w:tc>
          <w:tcPr>
            <w:tcW w:w="12501" w:type="dxa"/>
            <w:vAlign w:val="center"/>
          </w:tcPr>
          <w:p w:rsidR="007F198B" w:rsidRDefault="00100AC0">
            <w:pPr>
              <w:spacing w:after="150"/>
            </w:pPr>
            <w:r>
              <w:rPr>
                <w:b/>
                <w:color w:val="000000"/>
              </w:rPr>
              <w:t>3) за управни округ, по полигону*</w:t>
            </w:r>
          </w:p>
        </w:tc>
        <w:tc>
          <w:tcPr>
            <w:tcW w:w="1899" w:type="dxa"/>
            <w:gridSpan w:val="2"/>
            <w:vAlign w:val="center"/>
          </w:tcPr>
          <w:p w:rsidR="007F198B" w:rsidRDefault="00100AC0">
            <w:pPr>
              <w:spacing w:after="150"/>
              <w:jc w:val="right"/>
            </w:pPr>
            <w:r>
              <w:rPr>
                <w:b/>
                <w:color w:val="000000"/>
              </w:rPr>
              <w:t>1.240**</w:t>
            </w:r>
          </w:p>
        </w:tc>
      </w:tr>
      <w:tr w:rsidR="007F198B">
        <w:trPr>
          <w:trHeight w:val="90"/>
          <w:tblCellSpacing w:w="0" w:type="auto"/>
        </w:trPr>
        <w:tc>
          <w:tcPr>
            <w:tcW w:w="12501" w:type="dxa"/>
            <w:vAlign w:val="center"/>
          </w:tcPr>
          <w:p w:rsidR="007F198B" w:rsidRDefault="00100AC0">
            <w:pPr>
              <w:spacing w:after="150"/>
            </w:pPr>
            <w:r>
              <w:rPr>
                <w:b/>
                <w:color w:val="000000"/>
              </w:rPr>
              <w:t>4) за катастарски срез, по полигону*</w:t>
            </w:r>
          </w:p>
        </w:tc>
        <w:tc>
          <w:tcPr>
            <w:tcW w:w="1899" w:type="dxa"/>
            <w:gridSpan w:val="2"/>
            <w:vAlign w:val="center"/>
          </w:tcPr>
          <w:p w:rsidR="007F198B" w:rsidRDefault="00100AC0">
            <w:pPr>
              <w:spacing w:after="150"/>
              <w:jc w:val="right"/>
            </w:pPr>
            <w:r>
              <w:rPr>
                <w:b/>
                <w:color w:val="000000"/>
              </w:rPr>
              <w:t>830**</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5) за град, по полигону*</w:t>
            </w:r>
          </w:p>
        </w:tc>
        <w:tc>
          <w:tcPr>
            <w:tcW w:w="1899" w:type="dxa"/>
            <w:gridSpan w:val="2"/>
            <w:vAlign w:val="center"/>
          </w:tcPr>
          <w:p w:rsidR="007F198B" w:rsidRDefault="00100AC0">
            <w:pPr>
              <w:spacing w:after="150"/>
              <w:jc w:val="right"/>
            </w:pPr>
            <w:r>
              <w:rPr>
                <w:b/>
                <w:color w:val="000000"/>
              </w:rPr>
              <w:t>830**</w:t>
            </w:r>
          </w:p>
        </w:tc>
      </w:tr>
      <w:tr w:rsidR="007F198B">
        <w:trPr>
          <w:trHeight w:val="90"/>
          <w:tblCellSpacing w:w="0" w:type="auto"/>
        </w:trPr>
        <w:tc>
          <w:tcPr>
            <w:tcW w:w="12501" w:type="dxa"/>
            <w:vAlign w:val="center"/>
          </w:tcPr>
          <w:p w:rsidR="007F198B" w:rsidRDefault="00100AC0">
            <w:pPr>
              <w:spacing w:after="150"/>
            </w:pPr>
            <w:r>
              <w:rPr>
                <w:b/>
                <w:color w:val="000000"/>
              </w:rPr>
              <w:t>6) за општину, по полигону*</w:t>
            </w:r>
          </w:p>
        </w:tc>
        <w:tc>
          <w:tcPr>
            <w:tcW w:w="1899" w:type="dxa"/>
            <w:gridSpan w:val="2"/>
            <w:vAlign w:val="center"/>
          </w:tcPr>
          <w:p w:rsidR="007F198B" w:rsidRDefault="00100AC0">
            <w:pPr>
              <w:spacing w:after="150"/>
              <w:jc w:val="right"/>
            </w:pPr>
            <w:r>
              <w:rPr>
                <w:b/>
                <w:color w:val="000000"/>
              </w:rPr>
              <w:t>480**</w:t>
            </w:r>
          </w:p>
        </w:tc>
      </w:tr>
      <w:tr w:rsidR="007F198B">
        <w:trPr>
          <w:trHeight w:val="90"/>
          <w:tblCellSpacing w:w="0" w:type="auto"/>
        </w:trPr>
        <w:tc>
          <w:tcPr>
            <w:tcW w:w="12501" w:type="dxa"/>
            <w:vAlign w:val="center"/>
          </w:tcPr>
          <w:p w:rsidR="007F198B" w:rsidRDefault="00100AC0">
            <w:pPr>
              <w:spacing w:after="150"/>
            </w:pPr>
            <w:r>
              <w:rPr>
                <w:b/>
                <w:color w:val="000000"/>
              </w:rPr>
              <w:t>7) за насељено место, по полигону*</w:t>
            </w:r>
          </w:p>
        </w:tc>
        <w:tc>
          <w:tcPr>
            <w:tcW w:w="1899" w:type="dxa"/>
            <w:gridSpan w:val="2"/>
            <w:vAlign w:val="center"/>
          </w:tcPr>
          <w:p w:rsidR="007F198B" w:rsidRDefault="00100AC0">
            <w:pPr>
              <w:spacing w:after="150"/>
              <w:jc w:val="right"/>
            </w:pPr>
            <w:r>
              <w:rPr>
                <w:b/>
                <w:color w:val="000000"/>
              </w:rPr>
              <w:t>50**</w:t>
            </w:r>
          </w:p>
        </w:tc>
      </w:tr>
      <w:tr w:rsidR="007F198B">
        <w:trPr>
          <w:trHeight w:val="90"/>
          <w:tblCellSpacing w:w="0" w:type="auto"/>
        </w:trPr>
        <w:tc>
          <w:tcPr>
            <w:tcW w:w="12501" w:type="dxa"/>
            <w:vAlign w:val="center"/>
          </w:tcPr>
          <w:p w:rsidR="007F198B" w:rsidRDefault="00100AC0">
            <w:pPr>
              <w:spacing w:after="150"/>
            </w:pPr>
            <w:r>
              <w:rPr>
                <w:b/>
                <w:color w:val="000000"/>
              </w:rPr>
              <w:t xml:space="preserve">8) за катастарску </w:t>
            </w:r>
            <w:r>
              <w:rPr>
                <w:b/>
                <w:color w:val="000000"/>
              </w:rPr>
              <w:t>општину, по полигону*</w:t>
            </w:r>
          </w:p>
        </w:tc>
        <w:tc>
          <w:tcPr>
            <w:tcW w:w="1899" w:type="dxa"/>
            <w:gridSpan w:val="2"/>
            <w:vAlign w:val="center"/>
          </w:tcPr>
          <w:p w:rsidR="007F198B" w:rsidRDefault="00100AC0">
            <w:pPr>
              <w:spacing w:after="150"/>
              <w:jc w:val="right"/>
            </w:pPr>
            <w:r>
              <w:rPr>
                <w:b/>
                <w:color w:val="000000"/>
              </w:rPr>
              <w:t>50**</w:t>
            </w:r>
          </w:p>
        </w:tc>
      </w:tr>
      <w:tr w:rsidR="007F198B">
        <w:trPr>
          <w:trHeight w:val="90"/>
          <w:tblCellSpacing w:w="0" w:type="auto"/>
        </w:trPr>
        <w:tc>
          <w:tcPr>
            <w:tcW w:w="12501" w:type="dxa"/>
            <w:vAlign w:val="center"/>
          </w:tcPr>
          <w:p w:rsidR="007F198B" w:rsidRDefault="00100AC0">
            <w:pPr>
              <w:spacing w:after="150"/>
            </w:pPr>
            <w:r>
              <w:rPr>
                <w:b/>
                <w:color w:val="000000"/>
              </w:rPr>
              <w:t>9) за месну заједницу, по полигону*</w:t>
            </w:r>
          </w:p>
        </w:tc>
        <w:tc>
          <w:tcPr>
            <w:tcW w:w="1899" w:type="dxa"/>
            <w:gridSpan w:val="2"/>
            <w:vAlign w:val="center"/>
          </w:tcPr>
          <w:p w:rsidR="007F198B" w:rsidRDefault="00100AC0">
            <w:pPr>
              <w:spacing w:after="150"/>
              <w:jc w:val="right"/>
            </w:pPr>
            <w:r>
              <w:rPr>
                <w:b/>
                <w:color w:val="000000"/>
              </w:rPr>
              <w:t>30**</w:t>
            </w:r>
          </w:p>
        </w:tc>
      </w:tr>
      <w:tr w:rsidR="007F198B">
        <w:trPr>
          <w:trHeight w:val="90"/>
          <w:tblCellSpacing w:w="0" w:type="auto"/>
        </w:trPr>
        <w:tc>
          <w:tcPr>
            <w:tcW w:w="12501" w:type="dxa"/>
            <w:vAlign w:val="center"/>
          </w:tcPr>
          <w:p w:rsidR="007F198B" w:rsidRDefault="00100AC0">
            <w:pPr>
              <w:spacing w:after="150"/>
            </w:pPr>
            <w:r>
              <w:rPr>
                <w:b/>
                <w:color w:val="000000"/>
              </w:rPr>
              <w:t>10) за статистички круг, по полигону*</w:t>
            </w:r>
          </w:p>
        </w:tc>
        <w:tc>
          <w:tcPr>
            <w:tcW w:w="1899" w:type="dxa"/>
            <w:gridSpan w:val="2"/>
            <w:vAlign w:val="center"/>
          </w:tcPr>
          <w:p w:rsidR="007F198B" w:rsidRDefault="00100AC0">
            <w:pPr>
              <w:spacing w:after="150"/>
              <w:jc w:val="right"/>
            </w:pPr>
            <w:r>
              <w:rPr>
                <w:b/>
                <w:color w:val="000000"/>
              </w:rPr>
              <w:t>20**</w:t>
            </w:r>
          </w:p>
        </w:tc>
      </w:tr>
      <w:tr w:rsidR="007F198B">
        <w:trPr>
          <w:trHeight w:val="90"/>
          <w:tblCellSpacing w:w="0" w:type="auto"/>
        </w:trPr>
        <w:tc>
          <w:tcPr>
            <w:tcW w:w="12501" w:type="dxa"/>
            <w:vAlign w:val="center"/>
          </w:tcPr>
          <w:p w:rsidR="007F198B" w:rsidRDefault="00100AC0">
            <w:pPr>
              <w:spacing w:after="150"/>
            </w:pPr>
            <w:r>
              <w:rPr>
                <w:b/>
                <w:color w:val="000000"/>
              </w:rPr>
              <w:t>11) за пописни круг, по полигону*</w:t>
            </w:r>
          </w:p>
        </w:tc>
        <w:tc>
          <w:tcPr>
            <w:tcW w:w="1899" w:type="dxa"/>
            <w:gridSpan w:val="2"/>
            <w:vAlign w:val="center"/>
          </w:tcPr>
          <w:p w:rsidR="007F198B" w:rsidRDefault="00100AC0">
            <w:pPr>
              <w:spacing w:after="150"/>
              <w:jc w:val="right"/>
            </w:pPr>
            <w:r>
              <w:rPr>
                <w:b/>
                <w:color w:val="000000"/>
              </w:rPr>
              <w:t>10**</w:t>
            </w:r>
          </w:p>
        </w:tc>
      </w:tr>
      <w:tr w:rsidR="007F198B">
        <w:trPr>
          <w:trHeight w:val="90"/>
          <w:tblCellSpacing w:w="0" w:type="auto"/>
        </w:trPr>
        <w:tc>
          <w:tcPr>
            <w:tcW w:w="12501" w:type="dxa"/>
            <w:vAlign w:val="center"/>
          </w:tcPr>
          <w:p w:rsidR="007F198B" w:rsidRDefault="00100AC0">
            <w:pPr>
              <w:spacing w:after="150"/>
            </w:pPr>
            <w:r>
              <w:rPr>
                <w:b/>
                <w:color w:val="000000"/>
              </w:rPr>
              <w:t>12) за границе свих општина, градова, управних округа и аутономних покрајина у Републици*</w:t>
            </w:r>
          </w:p>
        </w:tc>
        <w:tc>
          <w:tcPr>
            <w:tcW w:w="1899" w:type="dxa"/>
            <w:gridSpan w:val="2"/>
            <w:vAlign w:val="center"/>
          </w:tcPr>
          <w:p w:rsidR="007F198B" w:rsidRDefault="00100AC0">
            <w:pPr>
              <w:spacing w:after="150"/>
              <w:jc w:val="right"/>
            </w:pPr>
            <w:r>
              <w:rPr>
                <w:b/>
                <w:color w:val="000000"/>
              </w:rPr>
              <w:t>68.390**</w:t>
            </w:r>
          </w:p>
        </w:tc>
      </w:tr>
      <w:tr w:rsidR="007F198B">
        <w:trPr>
          <w:trHeight w:val="90"/>
          <w:tblCellSpacing w:w="0" w:type="auto"/>
        </w:trPr>
        <w:tc>
          <w:tcPr>
            <w:tcW w:w="12501" w:type="dxa"/>
            <w:vAlign w:val="center"/>
          </w:tcPr>
          <w:p w:rsidR="007F198B" w:rsidRDefault="00100AC0">
            <w:pPr>
              <w:spacing w:after="150"/>
            </w:pPr>
            <w:r>
              <w:rPr>
                <w:b/>
                <w:color w:val="000000"/>
              </w:rPr>
              <w:t>13) за границе свих просторних јединица у Републици*</w:t>
            </w:r>
          </w:p>
        </w:tc>
        <w:tc>
          <w:tcPr>
            <w:tcW w:w="1899" w:type="dxa"/>
            <w:gridSpan w:val="2"/>
            <w:vAlign w:val="center"/>
          </w:tcPr>
          <w:p w:rsidR="007F198B" w:rsidRDefault="00100AC0">
            <w:pPr>
              <w:spacing w:after="150"/>
              <w:jc w:val="right"/>
            </w:pPr>
            <w:r>
              <w:rPr>
                <w:b/>
                <w:color w:val="000000"/>
              </w:rPr>
              <w:t>426.860**</w:t>
            </w:r>
          </w:p>
        </w:tc>
      </w:tr>
      <w:tr w:rsidR="007F198B">
        <w:trPr>
          <w:trHeight w:val="90"/>
          <w:tblCellSpacing w:w="0" w:type="auto"/>
        </w:trPr>
        <w:tc>
          <w:tcPr>
            <w:tcW w:w="12501" w:type="dxa"/>
            <w:vAlign w:val="center"/>
          </w:tcPr>
          <w:p w:rsidR="007F198B" w:rsidRDefault="00100AC0">
            <w:pPr>
              <w:spacing w:after="150"/>
            </w:pPr>
            <w:r>
              <w:rPr>
                <w:b/>
                <w:color w:val="000000"/>
              </w:rPr>
              <w:t>14) за границе свих просторних јединица у аутономној покрајини*</w:t>
            </w:r>
          </w:p>
        </w:tc>
        <w:tc>
          <w:tcPr>
            <w:tcW w:w="1899" w:type="dxa"/>
            <w:gridSpan w:val="2"/>
            <w:vAlign w:val="center"/>
          </w:tcPr>
          <w:p w:rsidR="007F198B" w:rsidRDefault="00100AC0">
            <w:pPr>
              <w:spacing w:after="150"/>
              <w:jc w:val="right"/>
            </w:pPr>
            <w:r>
              <w:rPr>
                <w:b/>
                <w:color w:val="000000"/>
              </w:rPr>
              <w:t>172.010**</w:t>
            </w:r>
          </w:p>
        </w:tc>
      </w:tr>
      <w:tr w:rsidR="007F198B">
        <w:trPr>
          <w:trHeight w:val="90"/>
          <w:tblCellSpacing w:w="0" w:type="auto"/>
        </w:trPr>
        <w:tc>
          <w:tcPr>
            <w:tcW w:w="12501" w:type="dxa"/>
            <w:vAlign w:val="center"/>
          </w:tcPr>
          <w:p w:rsidR="007F198B" w:rsidRDefault="00100AC0">
            <w:pPr>
              <w:spacing w:after="150"/>
            </w:pPr>
            <w:r>
              <w:rPr>
                <w:b/>
                <w:color w:val="000000"/>
              </w:rPr>
              <w:t>15) за границе свих просторних јединица у управном округу*</w:t>
            </w:r>
          </w:p>
        </w:tc>
        <w:tc>
          <w:tcPr>
            <w:tcW w:w="1899" w:type="dxa"/>
            <w:gridSpan w:val="2"/>
            <w:vAlign w:val="center"/>
          </w:tcPr>
          <w:p w:rsidR="007F198B" w:rsidRDefault="00100AC0">
            <w:pPr>
              <w:spacing w:after="150"/>
              <w:jc w:val="right"/>
            </w:pPr>
            <w:r>
              <w:rPr>
                <w:b/>
                <w:color w:val="000000"/>
              </w:rPr>
              <w:t>128.080**</w:t>
            </w:r>
          </w:p>
        </w:tc>
      </w:tr>
      <w:tr w:rsidR="007F198B">
        <w:trPr>
          <w:trHeight w:val="90"/>
          <w:tblCellSpacing w:w="0" w:type="auto"/>
        </w:trPr>
        <w:tc>
          <w:tcPr>
            <w:tcW w:w="12501" w:type="dxa"/>
            <w:vAlign w:val="center"/>
          </w:tcPr>
          <w:p w:rsidR="007F198B" w:rsidRDefault="00100AC0">
            <w:pPr>
              <w:spacing w:after="150"/>
            </w:pPr>
            <w:r>
              <w:rPr>
                <w:b/>
                <w:color w:val="000000"/>
              </w:rPr>
              <w:t>16) за границе свих просторних јединица у општи</w:t>
            </w:r>
            <w:r>
              <w:rPr>
                <w:b/>
                <w:color w:val="000000"/>
              </w:rPr>
              <w:t>ни*</w:t>
            </w:r>
          </w:p>
        </w:tc>
        <w:tc>
          <w:tcPr>
            <w:tcW w:w="1899" w:type="dxa"/>
            <w:gridSpan w:val="2"/>
            <w:vAlign w:val="center"/>
          </w:tcPr>
          <w:p w:rsidR="007F198B" w:rsidRDefault="00100AC0">
            <w:pPr>
              <w:spacing w:after="150"/>
              <w:jc w:val="right"/>
            </w:pPr>
            <w:r>
              <w:rPr>
                <w:b/>
                <w:color w:val="000000"/>
              </w:rPr>
              <w:t>51.220**</w:t>
            </w:r>
          </w:p>
        </w:tc>
      </w:tr>
      <w:tr w:rsidR="007F198B">
        <w:trPr>
          <w:trHeight w:val="90"/>
          <w:tblCellSpacing w:w="0" w:type="auto"/>
        </w:trPr>
        <w:tc>
          <w:tcPr>
            <w:tcW w:w="12501" w:type="dxa"/>
            <w:vAlign w:val="center"/>
          </w:tcPr>
          <w:p w:rsidR="007F198B" w:rsidRDefault="00100AC0">
            <w:pPr>
              <w:spacing w:after="150"/>
            </w:pPr>
            <w:r>
              <w:rPr>
                <w:b/>
                <w:color w:val="000000"/>
              </w:rPr>
              <w:t>17) за границе управних округа, по теми*</w:t>
            </w:r>
          </w:p>
        </w:tc>
        <w:tc>
          <w:tcPr>
            <w:tcW w:w="1899" w:type="dxa"/>
            <w:gridSpan w:val="2"/>
            <w:vAlign w:val="center"/>
          </w:tcPr>
          <w:p w:rsidR="007F198B" w:rsidRDefault="00100AC0">
            <w:pPr>
              <w:spacing w:after="150"/>
              <w:jc w:val="right"/>
            </w:pPr>
            <w:r>
              <w:rPr>
                <w:b/>
                <w:color w:val="000000"/>
              </w:rPr>
              <w:t>12.790**</w:t>
            </w:r>
          </w:p>
        </w:tc>
      </w:tr>
      <w:tr w:rsidR="007F198B">
        <w:trPr>
          <w:trHeight w:val="90"/>
          <w:tblCellSpacing w:w="0" w:type="auto"/>
        </w:trPr>
        <w:tc>
          <w:tcPr>
            <w:tcW w:w="12501" w:type="dxa"/>
            <w:vAlign w:val="center"/>
          </w:tcPr>
          <w:p w:rsidR="007F198B" w:rsidRDefault="00100AC0">
            <w:pPr>
              <w:spacing w:after="150"/>
            </w:pPr>
            <w:r>
              <w:rPr>
                <w:b/>
                <w:color w:val="000000"/>
              </w:rPr>
              <w:t>18) за границе катастарских срезова, по теми*</w:t>
            </w:r>
          </w:p>
        </w:tc>
        <w:tc>
          <w:tcPr>
            <w:tcW w:w="1899" w:type="dxa"/>
            <w:gridSpan w:val="2"/>
            <w:vAlign w:val="center"/>
          </w:tcPr>
          <w:p w:rsidR="007F198B" w:rsidRDefault="00100AC0">
            <w:pPr>
              <w:spacing w:after="150"/>
              <w:jc w:val="right"/>
            </w:pPr>
            <w:r>
              <w:rPr>
                <w:b/>
                <w:color w:val="000000"/>
              </w:rPr>
              <w:t>33.300**</w:t>
            </w:r>
          </w:p>
        </w:tc>
      </w:tr>
      <w:tr w:rsidR="007F198B">
        <w:trPr>
          <w:trHeight w:val="90"/>
          <w:tblCellSpacing w:w="0" w:type="auto"/>
        </w:trPr>
        <w:tc>
          <w:tcPr>
            <w:tcW w:w="12501" w:type="dxa"/>
            <w:vAlign w:val="center"/>
          </w:tcPr>
          <w:p w:rsidR="007F198B" w:rsidRDefault="00100AC0">
            <w:pPr>
              <w:spacing w:after="150"/>
            </w:pPr>
            <w:r>
              <w:rPr>
                <w:b/>
                <w:color w:val="000000"/>
              </w:rPr>
              <w:t>19) за границе градова, по теми*</w:t>
            </w:r>
          </w:p>
        </w:tc>
        <w:tc>
          <w:tcPr>
            <w:tcW w:w="1899" w:type="dxa"/>
            <w:gridSpan w:val="2"/>
            <w:vAlign w:val="center"/>
          </w:tcPr>
          <w:p w:rsidR="007F198B" w:rsidRDefault="00100AC0">
            <w:pPr>
              <w:spacing w:after="150"/>
              <w:jc w:val="right"/>
            </w:pPr>
            <w:r>
              <w:rPr>
                <w:b/>
                <w:color w:val="000000"/>
              </w:rPr>
              <w:t>11.520**</w:t>
            </w:r>
          </w:p>
        </w:tc>
      </w:tr>
      <w:tr w:rsidR="007F198B">
        <w:trPr>
          <w:trHeight w:val="90"/>
          <w:tblCellSpacing w:w="0" w:type="auto"/>
        </w:trPr>
        <w:tc>
          <w:tcPr>
            <w:tcW w:w="12501" w:type="dxa"/>
            <w:vAlign w:val="center"/>
          </w:tcPr>
          <w:p w:rsidR="007F198B" w:rsidRDefault="00100AC0">
            <w:pPr>
              <w:spacing w:after="150"/>
            </w:pPr>
            <w:r>
              <w:rPr>
                <w:b/>
                <w:color w:val="000000"/>
              </w:rPr>
              <w:t>20) за границе општина, по теми*</w:t>
            </w:r>
          </w:p>
        </w:tc>
        <w:tc>
          <w:tcPr>
            <w:tcW w:w="1899" w:type="dxa"/>
            <w:gridSpan w:val="2"/>
            <w:vAlign w:val="center"/>
          </w:tcPr>
          <w:p w:rsidR="007F198B" w:rsidRDefault="00100AC0">
            <w:pPr>
              <w:spacing w:after="150"/>
              <w:jc w:val="right"/>
            </w:pPr>
            <w:r>
              <w:rPr>
                <w:b/>
                <w:color w:val="000000"/>
              </w:rPr>
              <w:t>47.400**</w:t>
            </w:r>
          </w:p>
        </w:tc>
      </w:tr>
      <w:tr w:rsidR="007F198B">
        <w:trPr>
          <w:trHeight w:val="90"/>
          <w:tblCellSpacing w:w="0" w:type="auto"/>
        </w:trPr>
        <w:tc>
          <w:tcPr>
            <w:tcW w:w="12501" w:type="dxa"/>
            <w:vAlign w:val="center"/>
          </w:tcPr>
          <w:p w:rsidR="007F198B" w:rsidRDefault="00100AC0">
            <w:pPr>
              <w:spacing w:after="150"/>
            </w:pPr>
            <w:r>
              <w:rPr>
                <w:b/>
                <w:color w:val="000000"/>
              </w:rPr>
              <w:t>21) за границе насељених места, по теми*</w:t>
            </w:r>
          </w:p>
        </w:tc>
        <w:tc>
          <w:tcPr>
            <w:tcW w:w="1899" w:type="dxa"/>
            <w:gridSpan w:val="2"/>
            <w:vAlign w:val="center"/>
          </w:tcPr>
          <w:p w:rsidR="007F198B" w:rsidRDefault="00100AC0">
            <w:pPr>
              <w:spacing w:after="150"/>
              <w:jc w:val="right"/>
            </w:pPr>
            <w:r>
              <w:rPr>
                <w:b/>
                <w:color w:val="000000"/>
              </w:rPr>
              <w:t>85.170**</w:t>
            </w:r>
          </w:p>
        </w:tc>
      </w:tr>
      <w:tr w:rsidR="007F198B">
        <w:trPr>
          <w:trHeight w:val="90"/>
          <w:tblCellSpacing w:w="0" w:type="auto"/>
        </w:trPr>
        <w:tc>
          <w:tcPr>
            <w:tcW w:w="12501" w:type="dxa"/>
            <w:vAlign w:val="center"/>
          </w:tcPr>
          <w:p w:rsidR="007F198B" w:rsidRDefault="00100AC0">
            <w:pPr>
              <w:spacing w:after="150"/>
            </w:pPr>
            <w:r>
              <w:rPr>
                <w:b/>
                <w:color w:val="000000"/>
              </w:rPr>
              <w:t>22) за границе катастарских општина, по теми*</w:t>
            </w:r>
          </w:p>
        </w:tc>
        <w:tc>
          <w:tcPr>
            <w:tcW w:w="1899" w:type="dxa"/>
            <w:gridSpan w:val="2"/>
            <w:vAlign w:val="center"/>
          </w:tcPr>
          <w:p w:rsidR="007F198B" w:rsidRDefault="00100AC0">
            <w:pPr>
              <w:spacing w:after="150"/>
              <w:jc w:val="right"/>
            </w:pPr>
            <w:r>
              <w:rPr>
                <w:b/>
                <w:color w:val="000000"/>
              </w:rPr>
              <w:t>103.760**</w:t>
            </w:r>
          </w:p>
        </w:tc>
      </w:tr>
      <w:tr w:rsidR="007F198B">
        <w:trPr>
          <w:trHeight w:val="90"/>
          <w:tblCellSpacing w:w="0" w:type="auto"/>
        </w:trPr>
        <w:tc>
          <w:tcPr>
            <w:tcW w:w="12501" w:type="dxa"/>
            <w:vAlign w:val="center"/>
          </w:tcPr>
          <w:p w:rsidR="007F198B" w:rsidRDefault="00100AC0">
            <w:pPr>
              <w:spacing w:after="150"/>
            </w:pPr>
            <w:r>
              <w:rPr>
                <w:b/>
                <w:color w:val="000000"/>
              </w:rPr>
              <w:t>23) за границе месних заједница, по теми*</w:t>
            </w:r>
          </w:p>
        </w:tc>
        <w:tc>
          <w:tcPr>
            <w:tcW w:w="1899" w:type="dxa"/>
            <w:gridSpan w:val="2"/>
            <w:vAlign w:val="center"/>
          </w:tcPr>
          <w:p w:rsidR="007F198B" w:rsidRDefault="00100AC0">
            <w:pPr>
              <w:spacing w:after="150"/>
              <w:jc w:val="right"/>
            </w:pPr>
            <w:r>
              <w:rPr>
                <w:b/>
                <w:color w:val="000000"/>
              </w:rPr>
              <w:t>70.450**</w:t>
            </w:r>
          </w:p>
        </w:tc>
      </w:tr>
      <w:tr w:rsidR="007F198B">
        <w:trPr>
          <w:trHeight w:val="90"/>
          <w:tblCellSpacing w:w="0" w:type="auto"/>
        </w:trPr>
        <w:tc>
          <w:tcPr>
            <w:tcW w:w="12501" w:type="dxa"/>
            <w:vAlign w:val="center"/>
          </w:tcPr>
          <w:p w:rsidR="007F198B" w:rsidRDefault="00100AC0">
            <w:pPr>
              <w:spacing w:after="150"/>
            </w:pPr>
            <w:r>
              <w:rPr>
                <w:b/>
                <w:color w:val="000000"/>
              </w:rPr>
              <w:t>24) за границе статистичких кругова, по теми*</w:t>
            </w:r>
          </w:p>
        </w:tc>
        <w:tc>
          <w:tcPr>
            <w:tcW w:w="1899" w:type="dxa"/>
            <w:gridSpan w:val="2"/>
            <w:vAlign w:val="center"/>
          </w:tcPr>
          <w:p w:rsidR="007F198B" w:rsidRDefault="00100AC0">
            <w:pPr>
              <w:spacing w:after="150"/>
              <w:jc w:val="right"/>
            </w:pPr>
            <w:r>
              <w:rPr>
                <w:b/>
                <w:color w:val="000000"/>
              </w:rPr>
              <w:t>153.680**</w:t>
            </w:r>
          </w:p>
        </w:tc>
      </w:tr>
      <w:tr w:rsidR="007F198B">
        <w:trPr>
          <w:trHeight w:val="90"/>
          <w:tblCellSpacing w:w="0" w:type="auto"/>
        </w:trPr>
        <w:tc>
          <w:tcPr>
            <w:tcW w:w="12501" w:type="dxa"/>
            <w:vAlign w:val="center"/>
          </w:tcPr>
          <w:p w:rsidR="007F198B" w:rsidRDefault="00100AC0">
            <w:pPr>
              <w:spacing w:after="150"/>
            </w:pPr>
            <w:r>
              <w:rPr>
                <w:b/>
                <w:color w:val="000000"/>
              </w:rPr>
              <w:t>25) за границе пописних кругова, по теми*</w:t>
            </w:r>
          </w:p>
        </w:tc>
        <w:tc>
          <w:tcPr>
            <w:tcW w:w="1899" w:type="dxa"/>
            <w:gridSpan w:val="2"/>
            <w:vAlign w:val="center"/>
          </w:tcPr>
          <w:p w:rsidR="007F198B" w:rsidRDefault="00100AC0">
            <w:pPr>
              <w:spacing w:after="150"/>
              <w:jc w:val="right"/>
            </w:pPr>
            <w:r>
              <w:rPr>
                <w:b/>
                <w:color w:val="000000"/>
              </w:rPr>
              <w:t>230.530**</w:t>
            </w:r>
          </w:p>
        </w:tc>
      </w:tr>
      <w:tr w:rsidR="007F198B">
        <w:trPr>
          <w:trHeight w:val="90"/>
          <w:tblCellSpacing w:w="0" w:type="auto"/>
        </w:trPr>
        <w:tc>
          <w:tcPr>
            <w:tcW w:w="12501" w:type="dxa"/>
            <w:vAlign w:val="center"/>
          </w:tcPr>
          <w:p w:rsidR="007F198B" w:rsidRDefault="00100AC0">
            <w:pPr>
              <w:spacing w:after="0"/>
            </w:pPr>
            <w:r>
              <w:rPr>
                <w:rFonts w:ascii="Arial"/>
                <w:color w:val="000000"/>
              </w:rPr>
              <w:t> </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color w:val="000000"/>
              </w:rPr>
              <w:t xml:space="preserve">*Службени гласник РС, број </w:t>
            </w:r>
            <w:r>
              <w:rPr>
                <w:color w:val="000000"/>
              </w:rPr>
              <w:t>113/2017</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vAlign w:val="center"/>
          </w:tcPr>
          <w:p w:rsidR="007F198B" w:rsidRDefault="007F198B">
            <w:pPr>
              <w:spacing w:after="0"/>
            </w:pPr>
          </w:p>
          <w:p w:rsidR="007F198B" w:rsidRDefault="00100AC0">
            <w:pPr>
              <w:spacing w:after="120"/>
              <w:jc w:val="center"/>
            </w:pPr>
            <w:r>
              <w:rPr>
                <w:b/>
                <w:color w:val="000000"/>
              </w:rPr>
              <w:t>Тарифни број 215д*</w:t>
            </w:r>
          </w:p>
        </w:tc>
      </w:tr>
      <w:tr w:rsidR="007F198B">
        <w:trPr>
          <w:trHeight w:val="90"/>
          <w:tblCellSpacing w:w="0" w:type="auto"/>
        </w:trPr>
        <w:tc>
          <w:tcPr>
            <w:tcW w:w="12501" w:type="dxa"/>
            <w:vAlign w:val="center"/>
          </w:tcPr>
          <w:p w:rsidR="007F198B" w:rsidRDefault="00100AC0">
            <w:pPr>
              <w:spacing w:after="150"/>
            </w:pPr>
            <w:r>
              <w:rPr>
                <w:b/>
                <w:color w:val="000000"/>
              </w:rPr>
              <w:t>За издавање података премера водова, и то за:*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lastRenderedPageBreak/>
              <w:t>1) координате граничних тачака (x, y), односно извод из записника геодетског мерења, по граничној тачки*</w:t>
            </w:r>
          </w:p>
        </w:tc>
        <w:tc>
          <w:tcPr>
            <w:tcW w:w="1899" w:type="dxa"/>
            <w:gridSpan w:val="2"/>
            <w:vAlign w:val="center"/>
          </w:tcPr>
          <w:p w:rsidR="007F198B" w:rsidRDefault="00100AC0">
            <w:pPr>
              <w:spacing w:after="150"/>
              <w:jc w:val="right"/>
            </w:pPr>
            <w:r>
              <w:rPr>
                <w:b/>
                <w:color w:val="000000"/>
              </w:rPr>
              <w:t>80**</w:t>
            </w:r>
          </w:p>
        </w:tc>
      </w:tr>
      <w:tr w:rsidR="007F198B">
        <w:trPr>
          <w:trHeight w:val="90"/>
          <w:tblCellSpacing w:w="0" w:type="auto"/>
        </w:trPr>
        <w:tc>
          <w:tcPr>
            <w:tcW w:w="12501" w:type="dxa"/>
            <w:vAlign w:val="center"/>
          </w:tcPr>
          <w:p w:rsidR="007F198B" w:rsidRDefault="00100AC0">
            <w:pPr>
              <w:spacing w:after="150"/>
            </w:pPr>
            <w:r>
              <w:rPr>
                <w:b/>
                <w:color w:val="000000"/>
              </w:rPr>
              <w:t xml:space="preserve">2) за копију скице мерења </w:t>
            </w:r>
            <w:r>
              <w:rPr>
                <w:b/>
                <w:color w:val="000000"/>
              </w:rPr>
              <w:t>појединог вода, по метру (m)*</w:t>
            </w:r>
          </w:p>
        </w:tc>
        <w:tc>
          <w:tcPr>
            <w:tcW w:w="1899" w:type="dxa"/>
            <w:gridSpan w:val="2"/>
            <w:vAlign w:val="center"/>
          </w:tcPr>
          <w:p w:rsidR="007F198B" w:rsidRDefault="00100AC0">
            <w:pPr>
              <w:spacing w:after="150"/>
              <w:jc w:val="right"/>
            </w:pPr>
            <w:r>
              <w:rPr>
                <w:b/>
                <w:color w:val="000000"/>
              </w:rPr>
              <w:t>10**</w:t>
            </w:r>
          </w:p>
        </w:tc>
      </w:tr>
      <w:tr w:rsidR="007F198B">
        <w:trPr>
          <w:trHeight w:val="90"/>
          <w:tblCellSpacing w:w="0" w:type="auto"/>
        </w:trPr>
        <w:tc>
          <w:tcPr>
            <w:tcW w:w="12501" w:type="dxa"/>
            <w:vAlign w:val="center"/>
          </w:tcPr>
          <w:p w:rsidR="007F198B" w:rsidRDefault="00100AC0">
            <w:pPr>
              <w:spacing w:after="150"/>
            </w:pPr>
            <w:r>
              <w:rPr>
                <w:b/>
                <w:color w:val="000000"/>
              </w:rPr>
              <w:t>За издавање података катастра водова,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катастарски план водова у аналогном облику, по dm²*</w:t>
            </w:r>
          </w:p>
        </w:tc>
        <w:tc>
          <w:tcPr>
            <w:tcW w:w="1899" w:type="dxa"/>
            <w:gridSpan w:val="2"/>
            <w:vAlign w:val="center"/>
          </w:tcPr>
          <w:p w:rsidR="007F198B" w:rsidRDefault="00100AC0">
            <w:pPr>
              <w:spacing w:after="150"/>
              <w:jc w:val="right"/>
            </w:pPr>
            <w:r>
              <w:rPr>
                <w:b/>
                <w:color w:val="000000"/>
              </w:rPr>
              <w:t>900**</w:t>
            </w:r>
          </w:p>
        </w:tc>
      </w:tr>
      <w:tr w:rsidR="007F198B">
        <w:trPr>
          <w:trHeight w:val="90"/>
          <w:tblCellSpacing w:w="0" w:type="auto"/>
        </w:trPr>
        <w:tc>
          <w:tcPr>
            <w:tcW w:w="12501" w:type="dxa"/>
            <w:vAlign w:val="center"/>
          </w:tcPr>
          <w:p w:rsidR="007F198B" w:rsidRDefault="00100AC0">
            <w:pPr>
              <w:spacing w:after="150"/>
            </w:pPr>
            <w:r>
              <w:rPr>
                <w:b/>
                <w:color w:val="000000"/>
              </w:rPr>
              <w:t>2) катастарски план водова у растерском (геореференцираном) облику, по dm²*</w:t>
            </w:r>
          </w:p>
        </w:tc>
        <w:tc>
          <w:tcPr>
            <w:tcW w:w="1899" w:type="dxa"/>
            <w:gridSpan w:val="2"/>
            <w:vAlign w:val="center"/>
          </w:tcPr>
          <w:p w:rsidR="007F198B" w:rsidRDefault="00100AC0">
            <w:pPr>
              <w:spacing w:after="150"/>
              <w:jc w:val="right"/>
            </w:pPr>
            <w:r>
              <w:rPr>
                <w:b/>
                <w:color w:val="000000"/>
              </w:rPr>
              <w:t>870**</w:t>
            </w:r>
          </w:p>
        </w:tc>
      </w:tr>
      <w:tr w:rsidR="007F198B">
        <w:trPr>
          <w:trHeight w:val="90"/>
          <w:tblCellSpacing w:w="0" w:type="auto"/>
        </w:trPr>
        <w:tc>
          <w:tcPr>
            <w:tcW w:w="12501" w:type="dxa"/>
            <w:vAlign w:val="center"/>
          </w:tcPr>
          <w:p w:rsidR="007F198B" w:rsidRDefault="00100AC0">
            <w:pPr>
              <w:spacing w:after="150"/>
            </w:pPr>
            <w:r>
              <w:rPr>
                <w:b/>
                <w:color w:val="000000"/>
              </w:rPr>
              <w:t>3) катастарски план водова у</w:t>
            </w:r>
            <w:r>
              <w:rPr>
                <w:b/>
                <w:color w:val="000000"/>
              </w:rPr>
              <w:t xml:space="preserve"> векторском облику, по dm²*</w:t>
            </w:r>
          </w:p>
        </w:tc>
        <w:tc>
          <w:tcPr>
            <w:tcW w:w="1899" w:type="dxa"/>
            <w:gridSpan w:val="2"/>
            <w:vAlign w:val="center"/>
          </w:tcPr>
          <w:p w:rsidR="007F198B" w:rsidRDefault="00100AC0">
            <w:pPr>
              <w:spacing w:after="150"/>
              <w:jc w:val="right"/>
            </w:pPr>
            <w:r>
              <w:rPr>
                <w:b/>
                <w:color w:val="000000"/>
              </w:rPr>
              <w:t>1.580**</w:t>
            </w:r>
          </w:p>
        </w:tc>
      </w:tr>
      <w:tr w:rsidR="007F198B">
        <w:trPr>
          <w:trHeight w:val="90"/>
          <w:tblCellSpacing w:w="0" w:type="auto"/>
        </w:trPr>
        <w:tc>
          <w:tcPr>
            <w:tcW w:w="12501" w:type="dxa"/>
            <w:vAlign w:val="center"/>
          </w:tcPr>
          <w:p w:rsidR="007F198B" w:rsidRDefault="00100AC0">
            <w:pPr>
              <w:spacing w:after="150"/>
            </w:pPr>
            <w:r>
              <w:rPr>
                <w:b/>
                <w:color w:val="000000"/>
              </w:rPr>
              <w:t>За издавање исправа, и то за:*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лист водова – за један вод*</w:t>
            </w:r>
          </w:p>
        </w:tc>
        <w:tc>
          <w:tcPr>
            <w:tcW w:w="1899" w:type="dxa"/>
            <w:gridSpan w:val="2"/>
            <w:vAlign w:val="center"/>
          </w:tcPr>
          <w:p w:rsidR="007F198B" w:rsidRDefault="00100AC0">
            <w:pPr>
              <w:spacing w:after="150"/>
              <w:jc w:val="right"/>
            </w:pPr>
            <w:r>
              <w:rPr>
                <w:b/>
                <w:color w:val="000000"/>
              </w:rPr>
              <w:t>1.070**</w:t>
            </w:r>
          </w:p>
        </w:tc>
      </w:tr>
      <w:tr w:rsidR="007F198B">
        <w:trPr>
          <w:trHeight w:val="90"/>
          <w:tblCellSpacing w:w="0" w:type="auto"/>
        </w:trPr>
        <w:tc>
          <w:tcPr>
            <w:tcW w:w="12501" w:type="dxa"/>
            <w:vAlign w:val="center"/>
          </w:tcPr>
          <w:p w:rsidR="007F198B" w:rsidRDefault="00100AC0">
            <w:pPr>
              <w:spacing w:after="150"/>
            </w:pPr>
            <w:r>
              <w:rPr>
                <w:b/>
                <w:color w:val="000000"/>
              </w:rPr>
              <w:t>2) лист водова – за имаоца права на воду:*</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један вод*</w:t>
            </w:r>
          </w:p>
        </w:tc>
        <w:tc>
          <w:tcPr>
            <w:tcW w:w="1899" w:type="dxa"/>
            <w:gridSpan w:val="2"/>
            <w:vAlign w:val="center"/>
          </w:tcPr>
          <w:p w:rsidR="007F198B" w:rsidRDefault="00100AC0">
            <w:pPr>
              <w:spacing w:after="150"/>
              <w:jc w:val="right"/>
            </w:pPr>
            <w:r>
              <w:rPr>
                <w:b/>
                <w:color w:val="000000"/>
              </w:rPr>
              <w:t>1.070**</w:t>
            </w:r>
          </w:p>
        </w:tc>
      </w:tr>
      <w:tr w:rsidR="007F198B">
        <w:trPr>
          <w:trHeight w:val="90"/>
          <w:tblCellSpacing w:w="0" w:type="auto"/>
        </w:trPr>
        <w:tc>
          <w:tcPr>
            <w:tcW w:w="12501" w:type="dxa"/>
            <w:vAlign w:val="center"/>
          </w:tcPr>
          <w:p w:rsidR="007F198B" w:rsidRDefault="00100AC0">
            <w:pPr>
              <w:spacing w:after="150"/>
            </w:pPr>
            <w:r>
              <w:rPr>
                <w:b/>
                <w:color w:val="000000"/>
              </w:rPr>
              <w:t>(2) за сваки следећи вод*</w:t>
            </w:r>
          </w:p>
        </w:tc>
        <w:tc>
          <w:tcPr>
            <w:tcW w:w="1899" w:type="dxa"/>
            <w:gridSpan w:val="2"/>
            <w:vAlign w:val="center"/>
          </w:tcPr>
          <w:p w:rsidR="007F198B" w:rsidRDefault="00100AC0">
            <w:pPr>
              <w:spacing w:after="150"/>
              <w:jc w:val="right"/>
            </w:pPr>
            <w:r>
              <w:rPr>
                <w:b/>
                <w:color w:val="000000"/>
              </w:rPr>
              <w:t>400**</w:t>
            </w:r>
          </w:p>
        </w:tc>
      </w:tr>
      <w:tr w:rsidR="007F198B">
        <w:trPr>
          <w:trHeight w:val="90"/>
          <w:tblCellSpacing w:w="0" w:type="auto"/>
        </w:trPr>
        <w:tc>
          <w:tcPr>
            <w:tcW w:w="12501" w:type="dxa"/>
            <w:vAlign w:val="center"/>
          </w:tcPr>
          <w:p w:rsidR="007F198B" w:rsidRDefault="00100AC0">
            <w:pPr>
              <w:spacing w:after="150"/>
            </w:pPr>
            <w:r>
              <w:rPr>
                <w:b/>
                <w:color w:val="000000"/>
              </w:rPr>
              <w:t xml:space="preserve">3) копију катастарског плана водова, по </w:t>
            </w:r>
            <w:r>
              <w:rPr>
                <w:b/>
                <w:color w:val="000000"/>
              </w:rPr>
              <w:t>dm²*</w:t>
            </w:r>
          </w:p>
        </w:tc>
        <w:tc>
          <w:tcPr>
            <w:tcW w:w="1899" w:type="dxa"/>
            <w:gridSpan w:val="2"/>
            <w:vAlign w:val="center"/>
          </w:tcPr>
          <w:p w:rsidR="007F198B" w:rsidRDefault="00100AC0">
            <w:pPr>
              <w:spacing w:after="150"/>
              <w:jc w:val="right"/>
            </w:pPr>
            <w:r>
              <w:rPr>
                <w:b/>
                <w:color w:val="000000"/>
              </w:rPr>
              <w:t>900**</w:t>
            </w:r>
          </w:p>
        </w:tc>
      </w:tr>
      <w:tr w:rsidR="007F198B">
        <w:trPr>
          <w:trHeight w:val="90"/>
          <w:tblCellSpacing w:w="0" w:type="auto"/>
        </w:trPr>
        <w:tc>
          <w:tcPr>
            <w:tcW w:w="12501" w:type="dxa"/>
            <w:vAlign w:val="center"/>
          </w:tcPr>
          <w:p w:rsidR="007F198B" w:rsidRDefault="00100AC0">
            <w:pPr>
              <w:spacing w:after="150"/>
            </w:pPr>
            <w:r>
              <w:rPr>
                <w:b/>
                <w:color w:val="000000"/>
              </w:rPr>
              <w:t>4) уверење о подацима последњег стања у катастру водова*</w:t>
            </w:r>
          </w:p>
        </w:tc>
        <w:tc>
          <w:tcPr>
            <w:tcW w:w="1899" w:type="dxa"/>
            <w:gridSpan w:val="2"/>
            <w:vAlign w:val="center"/>
          </w:tcPr>
          <w:p w:rsidR="007F198B" w:rsidRDefault="00100AC0">
            <w:pPr>
              <w:spacing w:after="150"/>
              <w:jc w:val="right"/>
            </w:pPr>
            <w:r>
              <w:rPr>
                <w:b/>
                <w:color w:val="000000"/>
              </w:rPr>
              <w:t>780**</w:t>
            </w:r>
          </w:p>
        </w:tc>
      </w:tr>
      <w:tr w:rsidR="007F198B">
        <w:trPr>
          <w:trHeight w:val="90"/>
          <w:tblCellSpacing w:w="0" w:type="auto"/>
        </w:trPr>
        <w:tc>
          <w:tcPr>
            <w:tcW w:w="12501" w:type="dxa"/>
            <w:vAlign w:val="center"/>
          </w:tcPr>
          <w:p w:rsidR="007F198B" w:rsidRDefault="00100AC0">
            <w:pPr>
              <w:spacing w:after="150"/>
            </w:pPr>
            <w:r>
              <w:rPr>
                <w:b/>
                <w:color w:val="000000"/>
              </w:rPr>
              <w:t>За геодетске радове на терену, и то за:*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геодетско мерење вода:*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вод дужине до 50 m*</w:t>
            </w:r>
          </w:p>
        </w:tc>
        <w:tc>
          <w:tcPr>
            <w:tcW w:w="1899" w:type="dxa"/>
            <w:gridSpan w:val="2"/>
            <w:vAlign w:val="center"/>
          </w:tcPr>
          <w:p w:rsidR="007F198B" w:rsidRDefault="00100AC0">
            <w:pPr>
              <w:spacing w:after="150"/>
              <w:jc w:val="right"/>
            </w:pPr>
            <w:r>
              <w:rPr>
                <w:b/>
                <w:color w:val="000000"/>
              </w:rPr>
              <w:t>10.420**</w:t>
            </w:r>
          </w:p>
        </w:tc>
      </w:tr>
      <w:tr w:rsidR="007F198B">
        <w:trPr>
          <w:trHeight w:val="90"/>
          <w:tblCellSpacing w:w="0" w:type="auto"/>
        </w:trPr>
        <w:tc>
          <w:tcPr>
            <w:tcW w:w="12501" w:type="dxa"/>
            <w:vAlign w:val="center"/>
          </w:tcPr>
          <w:p w:rsidR="007F198B" w:rsidRDefault="00100AC0">
            <w:pPr>
              <w:spacing w:after="150"/>
            </w:pPr>
            <w:r>
              <w:rPr>
                <w:b/>
                <w:color w:val="000000"/>
              </w:rPr>
              <w:t>(2) за сваки метар вода преко 50 m дужине*</w:t>
            </w:r>
          </w:p>
        </w:tc>
        <w:tc>
          <w:tcPr>
            <w:tcW w:w="1899" w:type="dxa"/>
            <w:gridSpan w:val="2"/>
            <w:vAlign w:val="center"/>
          </w:tcPr>
          <w:p w:rsidR="007F198B" w:rsidRDefault="00100AC0">
            <w:pPr>
              <w:spacing w:after="150"/>
              <w:jc w:val="right"/>
            </w:pPr>
            <w:r>
              <w:rPr>
                <w:b/>
                <w:color w:val="000000"/>
              </w:rPr>
              <w:t>100**</w:t>
            </w:r>
          </w:p>
        </w:tc>
      </w:tr>
      <w:tr w:rsidR="007F198B">
        <w:trPr>
          <w:trHeight w:val="90"/>
          <w:tblCellSpacing w:w="0" w:type="auto"/>
        </w:trPr>
        <w:tc>
          <w:tcPr>
            <w:tcW w:w="12501" w:type="dxa"/>
            <w:vAlign w:val="center"/>
          </w:tcPr>
          <w:p w:rsidR="007F198B" w:rsidRDefault="00100AC0">
            <w:pPr>
              <w:spacing w:after="150"/>
            </w:pPr>
            <w:r>
              <w:rPr>
                <w:b/>
                <w:color w:val="000000"/>
              </w:rPr>
              <w:t xml:space="preserve">2) геодетско мерење </w:t>
            </w:r>
            <w:r>
              <w:rPr>
                <w:b/>
                <w:color w:val="000000"/>
              </w:rPr>
              <w:t>прикључка на вод:*</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прикључак дужине до 50 m*</w:t>
            </w:r>
          </w:p>
        </w:tc>
        <w:tc>
          <w:tcPr>
            <w:tcW w:w="1899" w:type="dxa"/>
            <w:gridSpan w:val="2"/>
            <w:vAlign w:val="center"/>
          </w:tcPr>
          <w:p w:rsidR="007F198B" w:rsidRDefault="00100AC0">
            <w:pPr>
              <w:spacing w:after="150"/>
              <w:jc w:val="right"/>
            </w:pPr>
            <w:r>
              <w:rPr>
                <w:b/>
                <w:color w:val="000000"/>
              </w:rPr>
              <w:t>6.770**</w:t>
            </w:r>
          </w:p>
        </w:tc>
      </w:tr>
      <w:tr w:rsidR="007F198B">
        <w:trPr>
          <w:trHeight w:val="90"/>
          <w:tblCellSpacing w:w="0" w:type="auto"/>
        </w:trPr>
        <w:tc>
          <w:tcPr>
            <w:tcW w:w="12501" w:type="dxa"/>
            <w:vAlign w:val="center"/>
          </w:tcPr>
          <w:p w:rsidR="007F198B" w:rsidRDefault="00100AC0">
            <w:pPr>
              <w:spacing w:after="150"/>
            </w:pPr>
            <w:r>
              <w:rPr>
                <w:b/>
                <w:color w:val="000000"/>
              </w:rPr>
              <w:t>(2) за сваки метар прикључка преко 50 m дужине*</w:t>
            </w:r>
          </w:p>
        </w:tc>
        <w:tc>
          <w:tcPr>
            <w:tcW w:w="1899" w:type="dxa"/>
            <w:gridSpan w:val="2"/>
            <w:vAlign w:val="center"/>
          </w:tcPr>
          <w:p w:rsidR="007F198B" w:rsidRDefault="00100AC0">
            <w:pPr>
              <w:spacing w:after="150"/>
              <w:jc w:val="right"/>
            </w:pPr>
            <w:r>
              <w:rPr>
                <w:b/>
                <w:color w:val="000000"/>
              </w:rPr>
              <w:t>100**</w:t>
            </w:r>
          </w:p>
        </w:tc>
      </w:tr>
      <w:tr w:rsidR="007F198B">
        <w:trPr>
          <w:trHeight w:val="90"/>
          <w:tblCellSpacing w:w="0" w:type="auto"/>
        </w:trPr>
        <w:tc>
          <w:tcPr>
            <w:tcW w:w="12501" w:type="dxa"/>
            <w:vAlign w:val="center"/>
          </w:tcPr>
          <w:p w:rsidR="007F198B" w:rsidRDefault="00100AC0">
            <w:pPr>
              <w:spacing w:after="150"/>
            </w:pPr>
            <w:r>
              <w:rPr>
                <w:b/>
                <w:color w:val="000000"/>
              </w:rPr>
              <w:t>3) обнову (обележавање) линије вода према подацима катастра водова:*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вод дужине до 100 m*</w:t>
            </w:r>
          </w:p>
        </w:tc>
        <w:tc>
          <w:tcPr>
            <w:tcW w:w="1899" w:type="dxa"/>
            <w:gridSpan w:val="2"/>
            <w:vAlign w:val="center"/>
          </w:tcPr>
          <w:p w:rsidR="007F198B" w:rsidRDefault="00100AC0">
            <w:pPr>
              <w:spacing w:after="150"/>
              <w:jc w:val="right"/>
            </w:pPr>
            <w:r>
              <w:rPr>
                <w:b/>
                <w:color w:val="000000"/>
              </w:rPr>
              <w:t>5.590**</w:t>
            </w:r>
          </w:p>
        </w:tc>
      </w:tr>
      <w:tr w:rsidR="007F198B">
        <w:trPr>
          <w:trHeight w:val="90"/>
          <w:tblCellSpacing w:w="0" w:type="auto"/>
        </w:trPr>
        <w:tc>
          <w:tcPr>
            <w:tcW w:w="12501" w:type="dxa"/>
            <w:vAlign w:val="center"/>
          </w:tcPr>
          <w:p w:rsidR="007F198B" w:rsidRDefault="00100AC0">
            <w:pPr>
              <w:spacing w:after="150"/>
            </w:pPr>
            <w:r>
              <w:rPr>
                <w:b/>
                <w:color w:val="000000"/>
              </w:rPr>
              <w:t xml:space="preserve">(2) за сваки метар вода преко </w:t>
            </w:r>
            <w:r>
              <w:rPr>
                <w:b/>
                <w:color w:val="000000"/>
              </w:rPr>
              <w:t>100 m дужине*</w:t>
            </w:r>
          </w:p>
        </w:tc>
        <w:tc>
          <w:tcPr>
            <w:tcW w:w="1899" w:type="dxa"/>
            <w:gridSpan w:val="2"/>
            <w:vAlign w:val="center"/>
          </w:tcPr>
          <w:p w:rsidR="007F198B" w:rsidRDefault="00100AC0">
            <w:pPr>
              <w:spacing w:after="150"/>
              <w:jc w:val="right"/>
            </w:pPr>
            <w:r>
              <w:rPr>
                <w:b/>
                <w:color w:val="000000"/>
              </w:rPr>
              <w:t>50**</w:t>
            </w:r>
          </w:p>
        </w:tc>
      </w:tr>
      <w:tr w:rsidR="007F198B">
        <w:trPr>
          <w:trHeight w:val="90"/>
          <w:tblCellSpacing w:w="0" w:type="auto"/>
        </w:trPr>
        <w:tc>
          <w:tcPr>
            <w:tcW w:w="12501" w:type="dxa"/>
            <w:vAlign w:val="center"/>
          </w:tcPr>
          <w:p w:rsidR="007F198B" w:rsidRDefault="00100AC0">
            <w:pPr>
              <w:spacing w:after="150"/>
            </w:pPr>
            <w:r>
              <w:rPr>
                <w:b/>
                <w:color w:val="000000"/>
              </w:rPr>
              <w:t xml:space="preserve">За провођење промена у бази података катастра </w:t>
            </w:r>
            <w:r>
              <w:rPr>
                <w:b/>
                <w:color w:val="000000"/>
              </w:rPr>
              <w:lastRenderedPageBreak/>
              <w:t>водова, и то за:*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упис графичких података о воду (картирање), по метру*</w:t>
            </w:r>
          </w:p>
        </w:tc>
        <w:tc>
          <w:tcPr>
            <w:tcW w:w="1899" w:type="dxa"/>
            <w:gridSpan w:val="2"/>
            <w:vAlign w:val="center"/>
          </w:tcPr>
          <w:p w:rsidR="007F198B" w:rsidRDefault="00100AC0">
            <w:pPr>
              <w:spacing w:after="150"/>
              <w:jc w:val="right"/>
            </w:pPr>
            <w:r>
              <w:rPr>
                <w:b/>
                <w:color w:val="000000"/>
              </w:rPr>
              <w:t>30**</w:t>
            </w:r>
          </w:p>
        </w:tc>
      </w:tr>
      <w:tr w:rsidR="007F198B">
        <w:trPr>
          <w:trHeight w:val="90"/>
          <w:tblCellSpacing w:w="0" w:type="auto"/>
        </w:trPr>
        <w:tc>
          <w:tcPr>
            <w:tcW w:w="12501" w:type="dxa"/>
            <w:vAlign w:val="center"/>
          </w:tcPr>
          <w:p w:rsidR="007F198B" w:rsidRDefault="00100AC0">
            <w:pPr>
              <w:spacing w:after="150"/>
            </w:pPr>
            <w:r>
              <w:rPr>
                <w:b/>
                <w:color w:val="000000"/>
              </w:rPr>
              <w:t>2) упис графичких података о прикључку на вод (картирање), по прикључку*</w:t>
            </w:r>
          </w:p>
        </w:tc>
        <w:tc>
          <w:tcPr>
            <w:tcW w:w="1899" w:type="dxa"/>
            <w:gridSpan w:val="2"/>
            <w:vAlign w:val="center"/>
          </w:tcPr>
          <w:p w:rsidR="007F198B" w:rsidRDefault="00100AC0">
            <w:pPr>
              <w:spacing w:after="150"/>
              <w:jc w:val="right"/>
            </w:pPr>
            <w:r>
              <w:rPr>
                <w:b/>
                <w:color w:val="000000"/>
              </w:rPr>
              <w:t>2.210**</w:t>
            </w:r>
          </w:p>
        </w:tc>
      </w:tr>
      <w:tr w:rsidR="007F198B">
        <w:trPr>
          <w:trHeight w:val="90"/>
          <w:tblCellSpacing w:w="0" w:type="auto"/>
        </w:trPr>
        <w:tc>
          <w:tcPr>
            <w:tcW w:w="12501" w:type="dxa"/>
            <w:vAlign w:val="center"/>
          </w:tcPr>
          <w:p w:rsidR="007F198B" w:rsidRDefault="00100AC0">
            <w:pPr>
              <w:spacing w:after="150"/>
            </w:pPr>
            <w:r>
              <w:rPr>
                <w:b/>
                <w:color w:val="000000"/>
              </w:rPr>
              <w:t xml:space="preserve">3) појединачни упис </w:t>
            </w:r>
            <w:r>
              <w:rPr>
                <w:b/>
                <w:color w:val="000000"/>
              </w:rPr>
              <w:t>надземних објеката (антенски стубови, релеји, ТТ стубови и др.) који се приказују тачкастим симболом*</w:t>
            </w:r>
          </w:p>
        </w:tc>
        <w:tc>
          <w:tcPr>
            <w:tcW w:w="1899" w:type="dxa"/>
            <w:gridSpan w:val="2"/>
            <w:vAlign w:val="center"/>
          </w:tcPr>
          <w:p w:rsidR="007F198B" w:rsidRDefault="00100AC0">
            <w:pPr>
              <w:spacing w:after="150"/>
              <w:jc w:val="right"/>
            </w:pPr>
            <w:r>
              <w:rPr>
                <w:b/>
                <w:color w:val="000000"/>
              </w:rPr>
              <w:t>2.080**</w:t>
            </w:r>
          </w:p>
        </w:tc>
      </w:tr>
      <w:tr w:rsidR="007F198B">
        <w:trPr>
          <w:trHeight w:val="90"/>
          <w:tblCellSpacing w:w="0" w:type="auto"/>
        </w:trPr>
        <w:tc>
          <w:tcPr>
            <w:tcW w:w="12501" w:type="dxa"/>
            <w:vAlign w:val="center"/>
          </w:tcPr>
          <w:p w:rsidR="007F198B" w:rsidRDefault="00100AC0">
            <w:pPr>
              <w:spacing w:after="150"/>
            </w:pPr>
            <w:r>
              <w:rPr>
                <w:b/>
                <w:color w:val="000000"/>
              </w:rPr>
              <w:t>4) упис алфанумеричких података о воду са уписом имаоца права, по захтеву*</w:t>
            </w:r>
          </w:p>
        </w:tc>
        <w:tc>
          <w:tcPr>
            <w:tcW w:w="1899" w:type="dxa"/>
            <w:gridSpan w:val="2"/>
            <w:vAlign w:val="center"/>
          </w:tcPr>
          <w:p w:rsidR="007F198B" w:rsidRDefault="00100AC0">
            <w:pPr>
              <w:spacing w:after="150"/>
              <w:jc w:val="right"/>
            </w:pPr>
            <w:r>
              <w:rPr>
                <w:b/>
                <w:color w:val="000000"/>
              </w:rPr>
              <w:t>13.040**</w:t>
            </w:r>
          </w:p>
        </w:tc>
      </w:tr>
      <w:tr w:rsidR="007F198B">
        <w:trPr>
          <w:trHeight w:val="90"/>
          <w:tblCellSpacing w:w="0" w:type="auto"/>
        </w:trPr>
        <w:tc>
          <w:tcPr>
            <w:tcW w:w="12501" w:type="dxa"/>
            <w:vAlign w:val="center"/>
          </w:tcPr>
          <w:p w:rsidR="007F198B" w:rsidRDefault="00100AC0">
            <w:pPr>
              <w:spacing w:after="150"/>
            </w:pPr>
            <w:r>
              <w:rPr>
                <w:b/>
                <w:color w:val="000000"/>
              </w:rPr>
              <w:t>5) промену имаоца права на воду:*</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(1) на основу једне </w:t>
            </w:r>
            <w:r>
              <w:rPr>
                <w:b/>
                <w:color w:val="000000"/>
              </w:rPr>
              <w:t>исправе*</w:t>
            </w:r>
          </w:p>
        </w:tc>
        <w:tc>
          <w:tcPr>
            <w:tcW w:w="1899" w:type="dxa"/>
            <w:gridSpan w:val="2"/>
            <w:vAlign w:val="center"/>
          </w:tcPr>
          <w:p w:rsidR="007F198B" w:rsidRDefault="00100AC0">
            <w:pPr>
              <w:spacing w:after="150"/>
              <w:jc w:val="right"/>
            </w:pPr>
            <w:r>
              <w:rPr>
                <w:b/>
                <w:color w:val="000000"/>
              </w:rPr>
              <w:t>10.960**</w:t>
            </w:r>
          </w:p>
        </w:tc>
      </w:tr>
      <w:tr w:rsidR="007F198B">
        <w:trPr>
          <w:trHeight w:val="90"/>
          <w:tblCellSpacing w:w="0" w:type="auto"/>
        </w:trPr>
        <w:tc>
          <w:tcPr>
            <w:tcW w:w="12501" w:type="dxa"/>
            <w:vAlign w:val="center"/>
          </w:tcPr>
          <w:p w:rsidR="007F198B" w:rsidRDefault="00100AC0">
            <w:pPr>
              <w:spacing w:after="150"/>
            </w:pPr>
            <w:r>
              <w:rPr>
                <w:b/>
                <w:color w:val="000000"/>
              </w:rPr>
              <w:t>(2) за сваку следећу исправу којом се доказује правни континуитет у односу на уписаног имаоца права*</w:t>
            </w:r>
          </w:p>
        </w:tc>
        <w:tc>
          <w:tcPr>
            <w:tcW w:w="1899" w:type="dxa"/>
            <w:gridSpan w:val="2"/>
            <w:vAlign w:val="center"/>
          </w:tcPr>
          <w:p w:rsidR="007F198B" w:rsidRDefault="00100AC0">
            <w:pPr>
              <w:spacing w:after="150"/>
              <w:jc w:val="right"/>
            </w:pPr>
            <w:r>
              <w:rPr>
                <w:b/>
                <w:color w:val="000000"/>
              </w:rPr>
              <w:t>2.540**</w:t>
            </w:r>
          </w:p>
        </w:tc>
      </w:tr>
      <w:tr w:rsidR="007F198B">
        <w:trPr>
          <w:trHeight w:val="90"/>
          <w:tblCellSpacing w:w="0" w:type="auto"/>
        </w:trPr>
        <w:tc>
          <w:tcPr>
            <w:tcW w:w="12501" w:type="dxa"/>
            <w:vAlign w:val="center"/>
          </w:tcPr>
          <w:p w:rsidR="007F198B" w:rsidRDefault="00100AC0">
            <w:pPr>
              <w:spacing w:after="150"/>
            </w:pPr>
            <w:r>
              <w:rPr>
                <w:b/>
                <w:color w:val="000000"/>
              </w:rPr>
              <w:t>6) упис права својине већ уписаног држаоца, по захтеву*</w:t>
            </w:r>
          </w:p>
        </w:tc>
        <w:tc>
          <w:tcPr>
            <w:tcW w:w="1899" w:type="dxa"/>
            <w:gridSpan w:val="2"/>
            <w:vAlign w:val="center"/>
          </w:tcPr>
          <w:p w:rsidR="007F198B" w:rsidRDefault="00100AC0">
            <w:pPr>
              <w:spacing w:after="150"/>
              <w:jc w:val="right"/>
            </w:pPr>
            <w:r>
              <w:rPr>
                <w:b/>
                <w:color w:val="000000"/>
              </w:rPr>
              <w:t>5.200**</w:t>
            </w:r>
          </w:p>
        </w:tc>
      </w:tr>
      <w:tr w:rsidR="007F198B">
        <w:trPr>
          <w:trHeight w:val="90"/>
          <w:tblCellSpacing w:w="0" w:type="auto"/>
        </w:trPr>
        <w:tc>
          <w:tcPr>
            <w:tcW w:w="12501" w:type="dxa"/>
            <w:vAlign w:val="center"/>
          </w:tcPr>
          <w:p w:rsidR="007F198B" w:rsidRDefault="00100AC0">
            <w:pPr>
              <w:spacing w:after="150"/>
            </w:pPr>
            <w:r>
              <w:rPr>
                <w:b/>
                <w:color w:val="000000"/>
              </w:rPr>
              <w:t>7) промену алфанумеричких података о воду*</w:t>
            </w:r>
          </w:p>
        </w:tc>
        <w:tc>
          <w:tcPr>
            <w:tcW w:w="1899" w:type="dxa"/>
            <w:gridSpan w:val="2"/>
            <w:vAlign w:val="center"/>
          </w:tcPr>
          <w:p w:rsidR="007F198B" w:rsidRDefault="00100AC0">
            <w:pPr>
              <w:spacing w:after="150"/>
              <w:jc w:val="right"/>
            </w:pPr>
            <w:r>
              <w:rPr>
                <w:b/>
                <w:color w:val="000000"/>
              </w:rPr>
              <w:t>1.300**</w:t>
            </w:r>
          </w:p>
        </w:tc>
      </w:tr>
      <w:tr w:rsidR="007F198B">
        <w:trPr>
          <w:trHeight w:val="90"/>
          <w:tblCellSpacing w:w="0" w:type="auto"/>
        </w:trPr>
        <w:tc>
          <w:tcPr>
            <w:tcW w:w="12501" w:type="dxa"/>
            <w:vAlign w:val="center"/>
          </w:tcPr>
          <w:p w:rsidR="007F198B" w:rsidRDefault="00100AC0">
            <w:pPr>
              <w:spacing w:after="150"/>
            </w:pPr>
            <w:r>
              <w:rPr>
                <w:b/>
                <w:color w:val="000000"/>
              </w:rPr>
              <w:t>8) промену</w:t>
            </w:r>
            <w:r>
              <w:rPr>
                <w:b/>
                <w:color w:val="000000"/>
              </w:rPr>
              <w:t xml:space="preserve"> података о уписаном имаоцу права (назив и седиште), по захтеву*</w:t>
            </w:r>
          </w:p>
        </w:tc>
        <w:tc>
          <w:tcPr>
            <w:tcW w:w="1899" w:type="dxa"/>
            <w:gridSpan w:val="2"/>
            <w:vAlign w:val="center"/>
          </w:tcPr>
          <w:p w:rsidR="007F198B" w:rsidRDefault="00100AC0">
            <w:pPr>
              <w:spacing w:after="150"/>
              <w:jc w:val="right"/>
            </w:pPr>
            <w:r>
              <w:rPr>
                <w:b/>
                <w:color w:val="000000"/>
              </w:rPr>
              <w:t>660**</w:t>
            </w:r>
          </w:p>
        </w:tc>
      </w:tr>
      <w:tr w:rsidR="007F198B">
        <w:trPr>
          <w:trHeight w:val="90"/>
          <w:tblCellSpacing w:w="0" w:type="auto"/>
        </w:trPr>
        <w:tc>
          <w:tcPr>
            <w:tcW w:w="12501" w:type="dxa"/>
            <w:vAlign w:val="center"/>
          </w:tcPr>
          <w:p w:rsidR="007F198B" w:rsidRDefault="00100AC0">
            <w:pPr>
              <w:spacing w:after="150"/>
            </w:pPr>
            <w:r>
              <w:rPr>
                <w:b/>
                <w:color w:val="000000"/>
              </w:rPr>
              <w:t>9) брисање вода*</w:t>
            </w:r>
          </w:p>
        </w:tc>
        <w:tc>
          <w:tcPr>
            <w:tcW w:w="1899" w:type="dxa"/>
            <w:gridSpan w:val="2"/>
            <w:vAlign w:val="center"/>
          </w:tcPr>
          <w:p w:rsidR="007F198B" w:rsidRDefault="00100AC0">
            <w:pPr>
              <w:spacing w:after="150"/>
              <w:jc w:val="right"/>
            </w:pPr>
            <w:r>
              <w:rPr>
                <w:b/>
                <w:color w:val="000000"/>
              </w:rPr>
              <w:t>1.300**</w:t>
            </w:r>
          </w:p>
        </w:tc>
      </w:tr>
      <w:tr w:rsidR="007F198B">
        <w:trPr>
          <w:trHeight w:val="90"/>
          <w:tblCellSpacing w:w="0" w:type="auto"/>
        </w:trPr>
        <w:tc>
          <w:tcPr>
            <w:tcW w:w="12501" w:type="dxa"/>
            <w:vAlign w:val="center"/>
          </w:tcPr>
          <w:p w:rsidR="007F198B" w:rsidRDefault="00100AC0">
            <w:pPr>
              <w:spacing w:after="150"/>
            </w:pPr>
            <w:r>
              <w:rPr>
                <w:b/>
                <w:color w:val="000000"/>
              </w:rPr>
              <w:t>НАПОМЕНА:*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Ако је за геодетско мерење водова неопходно извршити њихово откривање уз помоћ трагача, износ таксе из става 4. овог тарифног броја увећава се за</w:t>
            </w:r>
            <w:r>
              <w:rPr>
                <w:b/>
                <w:color w:val="000000"/>
              </w:rPr>
              <w:t xml:space="preserve"> 100%.*</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Ако се радња врши у поступку вештачења, износ таксе из става 4. овог тарифног броја увећава се за 100%.*</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Ако се откривање вода врши откопавањем, износ таксе из става 4. овог тарифног броја увећава се за 150%.*</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Ако се истовремено врши геодетск</w:t>
            </w:r>
            <w:r>
              <w:rPr>
                <w:b/>
                <w:color w:val="000000"/>
              </w:rPr>
              <w:t>о мерење вода и прикључака на вод (један елаборат геодетских радова) плаћа се такса из става 4. тачка 1) овог тарифног броја.*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lastRenderedPageBreak/>
              <w:t>За радње за које није прописана такса у ставу 5. овог тарифног броја, плаћа се такса из Тарифног броја 215б став 5. *</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Када се</w:t>
            </w:r>
            <w:r>
              <w:rPr>
                <w:b/>
                <w:color w:val="000000"/>
              </w:rPr>
              <w:t xml:space="preserve"> вод (један или више) накнадно полаже у исти канал или кабловицу, за провођење промена у бази података катастра водова плаћа се такса из става 5. овог тарифног броја.*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Ако су истовремено геодетски мерени вод и прикључци на вод (један елаборат геодетских </w:t>
            </w:r>
            <w:r>
              <w:rPr>
                <w:b/>
                <w:color w:val="000000"/>
              </w:rPr>
              <w:t>радова) плаћа се такса из става 5. тачка 1) овог тарифног броја.*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За упис државине у катастар водова плаћа се такса из става 5. овог тарифног броја за упис права.*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0"/>
            </w:pPr>
            <w:r>
              <w:rPr>
                <w:rFonts w:ascii="Arial"/>
                <w:color w:val="000000"/>
              </w:rPr>
              <w:t> </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vAlign w:val="center"/>
          </w:tcPr>
          <w:p w:rsidR="007F198B" w:rsidRDefault="007F198B">
            <w:pPr>
              <w:spacing w:after="0"/>
            </w:pPr>
          </w:p>
          <w:p w:rsidR="007F198B" w:rsidRDefault="00100AC0">
            <w:pPr>
              <w:spacing w:after="120"/>
              <w:jc w:val="center"/>
            </w:pPr>
            <w:r>
              <w:rPr>
                <w:b/>
                <w:color w:val="000000"/>
              </w:rPr>
              <w:t xml:space="preserve">Тарифни </w:t>
            </w:r>
            <w:r>
              <w:rPr>
                <w:b/>
                <w:color w:val="000000"/>
              </w:rPr>
              <w:t>број 215ђ*</w:t>
            </w:r>
          </w:p>
        </w:tc>
      </w:tr>
      <w:tr w:rsidR="007F198B">
        <w:trPr>
          <w:trHeight w:val="90"/>
          <w:tblCellSpacing w:w="0" w:type="auto"/>
        </w:trPr>
        <w:tc>
          <w:tcPr>
            <w:tcW w:w="12501" w:type="dxa"/>
            <w:vAlign w:val="center"/>
          </w:tcPr>
          <w:p w:rsidR="007F198B" w:rsidRDefault="00100AC0">
            <w:pPr>
              <w:spacing w:after="150"/>
            </w:pPr>
            <w:r>
              <w:rPr>
                <w:b/>
                <w:color w:val="000000"/>
              </w:rPr>
              <w:t>За издавање аерофотограметријских снимака,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аерофотограметријске „frame” снимке са четири канала боје, до 500 снимака:*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снимак резолуције мање или једнаке 10 cm*</w:t>
            </w:r>
          </w:p>
        </w:tc>
        <w:tc>
          <w:tcPr>
            <w:tcW w:w="1899" w:type="dxa"/>
            <w:gridSpan w:val="2"/>
            <w:vAlign w:val="center"/>
          </w:tcPr>
          <w:p w:rsidR="007F198B" w:rsidRDefault="00100AC0">
            <w:pPr>
              <w:spacing w:after="150"/>
              <w:jc w:val="right"/>
            </w:pPr>
            <w:r>
              <w:rPr>
                <w:b/>
                <w:color w:val="000000"/>
              </w:rPr>
              <w:t>10.410*****</w:t>
            </w:r>
          </w:p>
        </w:tc>
      </w:tr>
      <w:tr w:rsidR="007F198B">
        <w:trPr>
          <w:trHeight w:val="90"/>
          <w:tblCellSpacing w:w="0" w:type="auto"/>
        </w:trPr>
        <w:tc>
          <w:tcPr>
            <w:tcW w:w="12501" w:type="dxa"/>
            <w:vAlign w:val="center"/>
          </w:tcPr>
          <w:p w:rsidR="007F198B" w:rsidRDefault="00100AC0">
            <w:pPr>
              <w:spacing w:after="150"/>
            </w:pPr>
            <w:r>
              <w:rPr>
                <w:b/>
                <w:color w:val="000000"/>
              </w:rPr>
              <w:t>(2) за снимак резолуције од 10 до 20 cm*</w:t>
            </w:r>
          </w:p>
        </w:tc>
        <w:tc>
          <w:tcPr>
            <w:tcW w:w="1899" w:type="dxa"/>
            <w:gridSpan w:val="2"/>
            <w:vAlign w:val="center"/>
          </w:tcPr>
          <w:p w:rsidR="007F198B" w:rsidRDefault="00100AC0">
            <w:pPr>
              <w:spacing w:after="150"/>
              <w:jc w:val="right"/>
            </w:pPr>
            <w:r>
              <w:rPr>
                <w:b/>
                <w:color w:val="000000"/>
              </w:rPr>
              <w:t>8.440*****</w:t>
            </w:r>
          </w:p>
        </w:tc>
      </w:tr>
      <w:tr w:rsidR="007F198B">
        <w:trPr>
          <w:trHeight w:val="90"/>
          <w:tblCellSpacing w:w="0" w:type="auto"/>
        </w:trPr>
        <w:tc>
          <w:tcPr>
            <w:tcW w:w="12501" w:type="dxa"/>
            <w:vAlign w:val="center"/>
          </w:tcPr>
          <w:p w:rsidR="007F198B" w:rsidRDefault="00100AC0">
            <w:pPr>
              <w:spacing w:after="150"/>
            </w:pPr>
            <w:r>
              <w:rPr>
                <w:b/>
                <w:color w:val="000000"/>
              </w:rPr>
              <w:t>(3) за снимак резолуције веће од 20 cm*</w:t>
            </w:r>
          </w:p>
        </w:tc>
        <w:tc>
          <w:tcPr>
            <w:tcW w:w="1899" w:type="dxa"/>
            <w:gridSpan w:val="2"/>
            <w:vAlign w:val="center"/>
          </w:tcPr>
          <w:p w:rsidR="007F198B" w:rsidRDefault="00100AC0">
            <w:pPr>
              <w:spacing w:after="150"/>
              <w:jc w:val="right"/>
            </w:pPr>
            <w:r>
              <w:rPr>
                <w:b/>
                <w:color w:val="000000"/>
              </w:rPr>
              <w:t>7.000*****</w:t>
            </w:r>
          </w:p>
        </w:tc>
      </w:tr>
      <w:tr w:rsidR="007F198B">
        <w:trPr>
          <w:trHeight w:val="90"/>
          <w:tblCellSpacing w:w="0" w:type="auto"/>
        </w:trPr>
        <w:tc>
          <w:tcPr>
            <w:tcW w:w="12501" w:type="dxa"/>
            <w:vAlign w:val="center"/>
          </w:tcPr>
          <w:p w:rsidR="007F198B" w:rsidRDefault="00100AC0">
            <w:pPr>
              <w:spacing w:after="150"/>
            </w:pPr>
            <w:r>
              <w:rPr>
                <w:b/>
                <w:color w:val="000000"/>
              </w:rPr>
              <w:t>2) за аерофотограметријске „frame” снимке са три канала боје, до 500 снимака:*</w:t>
            </w:r>
          </w:p>
        </w:tc>
        <w:tc>
          <w:tcPr>
            <w:tcW w:w="1899" w:type="dxa"/>
            <w:gridSpan w:val="2"/>
            <w:vAlign w:val="center"/>
          </w:tcPr>
          <w:p w:rsidR="007F198B" w:rsidRDefault="00100AC0">
            <w:pPr>
              <w:spacing w:after="0"/>
              <w:jc w:val="right"/>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b/>
                <w:color w:val="000000"/>
              </w:rPr>
              <w:t>(1) за снимак резолуције мање или једнаке 10 cm*</w:t>
            </w:r>
          </w:p>
        </w:tc>
        <w:tc>
          <w:tcPr>
            <w:tcW w:w="1899" w:type="dxa"/>
            <w:gridSpan w:val="2"/>
            <w:vAlign w:val="center"/>
          </w:tcPr>
          <w:p w:rsidR="007F198B" w:rsidRDefault="00100AC0">
            <w:pPr>
              <w:spacing w:after="150"/>
              <w:jc w:val="right"/>
            </w:pPr>
            <w:r>
              <w:rPr>
                <w:b/>
                <w:color w:val="000000"/>
              </w:rPr>
              <w:t>9.370*****</w:t>
            </w:r>
          </w:p>
        </w:tc>
      </w:tr>
      <w:tr w:rsidR="007F198B">
        <w:trPr>
          <w:trHeight w:val="90"/>
          <w:tblCellSpacing w:w="0" w:type="auto"/>
        </w:trPr>
        <w:tc>
          <w:tcPr>
            <w:tcW w:w="12501" w:type="dxa"/>
            <w:vAlign w:val="center"/>
          </w:tcPr>
          <w:p w:rsidR="007F198B" w:rsidRDefault="00100AC0">
            <w:pPr>
              <w:spacing w:after="150"/>
            </w:pPr>
            <w:r>
              <w:rPr>
                <w:b/>
                <w:color w:val="000000"/>
              </w:rPr>
              <w:t>(2) за снимак резолуције од 10 до 20 cm*</w:t>
            </w:r>
          </w:p>
        </w:tc>
        <w:tc>
          <w:tcPr>
            <w:tcW w:w="1899" w:type="dxa"/>
            <w:gridSpan w:val="2"/>
            <w:vAlign w:val="center"/>
          </w:tcPr>
          <w:p w:rsidR="007F198B" w:rsidRDefault="00100AC0">
            <w:pPr>
              <w:spacing w:after="150"/>
              <w:jc w:val="right"/>
            </w:pPr>
            <w:r>
              <w:rPr>
                <w:b/>
                <w:color w:val="000000"/>
              </w:rPr>
              <w:t>7.600*****</w:t>
            </w:r>
          </w:p>
        </w:tc>
      </w:tr>
      <w:tr w:rsidR="007F198B">
        <w:trPr>
          <w:trHeight w:val="90"/>
          <w:tblCellSpacing w:w="0" w:type="auto"/>
        </w:trPr>
        <w:tc>
          <w:tcPr>
            <w:tcW w:w="12501" w:type="dxa"/>
            <w:vAlign w:val="center"/>
          </w:tcPr>
          <w:p w:rsidR="007F198B" w:rsidRDefault="00100AC0">
            <w:pPr>
              <w:spacing w:after="150"/>
            </w:pPr>
            <w:r>
              <w:rPr>
                <w:b/>
                <w:color w:val="000000"/>
              </w:rPr>
              <w:t>(3) за снимак резолуције веће од 20 cm*</w:t>
            </w:r>
          </w:p>
        </w:tc>
        <w:tc>
          <w:tcPr>
            <w:tcW w:w="1899" w:type="dxa"/>
            <w:gridSpan w:val="2"/>
            <w:vAlign w:val="center"/>
          </w:tcPr>
          <w:p w:rsidR="007F198B" w:rsidRDefault="00100AC0">
            <w:pPr>
              <w:spacing w:after="150"/>
              <w:jc w:val="right"/>
            </w:pPr>
            <w:r>
              <w:rPr>
                <w:b/>
                <w:color w:val="000000"/>
              </w:rPr>
              <w:t>6.280*****</w:t>
            </w:r>
          </w:p>
        </w:tc>
      </w:tr>
      <w:tr w:rsidR="007F198B">
        <w:trPr>
          <w:trHeight w:val="90"/>
          <w:tblCellSpacing w:w="0" w:type="auto"/>
        </w:trPr>
        <w:tc>
          <w:tcPr>
            <w:tcW w:w="12501" w:type="dxa"/>
            <w:vAlign w:val="center"/>
          </w:tcPr>
          <w:p w:rsidR="007F198B" w:rsidRDefault="00100AC0">
            <w:pPr>
              <w:spacing w:after="150"/>
            </w:pPr>
            <w:r>
              <w:rPr>
                <w:b/>
                <w:color w:val="000000"/>
              </w:rPr>
              <w:t>3) за аерофотограметријске „frame” снимке са четири канала боје, од 500 до 5.000 снимака:*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снимак резолуције мање или једнаке 10 cm*</w:t>
            </w:r>
          </w:p>
        </w:tc>
        <w:tc>
          <w:tcPr>
            <w:tcW w:w="1899" w:type="dxa"/>
            <w:gridSpan w:val="2"/>
            <w:vAlign w:val="center"/>
          </w:tcPr>
          <w:p w:rsidR="007F198B" w:rsidRDefault="00100AC0">
            <w:pPr>
              <w:spacing w:after="150"/>
              <w:jc w:val="right"/>
            </w:pPr>
            <w:r>
              <w:rPr>
                <w:b/>
                <w:color w:val="000000"/>
              </w:rPr>
              <w:t>7.270*****</w:t>
            </w:r>
          </w:p>
        </w:tc>
      </w:tr>
      <w:tr w:rsidR="007F198B">
        <w:trPr>
          <w:trHeight w:val="90"/>
          <w:tblCellSpacing w:w="0" w:type="auto"/>
        </w:trPr>
        <w:tc>
          <w:tcPr>
            <w:tcW w:w="12501" w:type="dxa"/>
            <w:vAlign w:val="center"/>
          </w:tcPr>
          <w:p w:rsidR="007F198B" w:rsidRDefault="00100AC0">
            <w:pPr>
              <w:spacing w:after="150"/>
            </w:pPr>
            <w:r>
              <w:rPr>
                <w:b/>
                <w:color w:val="000000"/>
              </w:rPr>
              <w:t xml:space="preserve">(2) за снимак резолуције од 10 до 20 </w:t>
            </w:r>
            <w:r>
              <w:rPr>
                <w:b/>
                <w:color w:val="000000"/>
              </w:rPr>
              <w:t>cm*</w:t>
            </w:r>
          </w:p>
        </w:tc>
        <w:tc>
          <w:tcPr>
            <w:tcW w:w="1899" w:type="dxa"/>
            <w:gridSpan w:val="2"/>
            <w:vAlign w:val="center"/>
          </w:tcPr>
          <w:p w:rsidR="007F198B" w:rsidRDefault="00100AC0">
            <w:pPr>
              <w:spacing w:after="150"/>
              <w:jc w:val="right"/>
            </w:pPr>
            <w:r>
              <w:rPr>
                <w:b/>
                <w:color w:val="000000"/>
              </w:rPr>
              <w:t>5.920*****</w:t>
            </w:r>
          </w:p>
        </w:tc>
      </w:tr>
      <w:tr w:rsidR="007F198B">
        <w:trPr>
          <w:trHeight w:val="90"/>
          <w:tblCellSpacing w:w="0" w:type="auto"/>
        </w:trPr>
        <w:tc>
          <w:tcPr>
            <w:tcW w:w="12501" w:type="dxa"/>
            <w:vAlign w:val="center"/>
          </w:tcPr>
          <w:p w:rsidR="007F198B" w:rsidRDefault="00100AC0">
            <w:pPr>
              <w:spacing w:after="150"/>
            </w:pPr>
            <w:r>
              <w:rPr>
                <w:b/>
                <w:color w:val="000000"/>
              </w:rPr>
              <w:t>(3) за снимак резолуције веће од 20 cm*</w:t>
            </w:r>
          </w:p>
        </w:tc>
        <w:tc>
          <w:tcPr>
            <w:tcW w:w="1899" w:type="dxa"/>
            <w:gridSpan w:val="2"/>
            <w:vAlign w:val="center"/>
          </w:tcPr>
          <w:p w:rsidR="007F198B" w:rsidRDefault="00100AC0">
            <w:pPr>
              <w:spacing w:after="150"/>
              <w:jc w:val="right"/>
            </w:pPr>
            <w:r>
              <w:rPr>
                <w:b/>
                <w:color w:val="000000"/>
              </w:rPr>
              <w:t>4.890*****</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4) за аерофотограметријске „frame” снимке са три канала боје, од 500 до 5.000 снимака:*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снимак резолуције мање или једнаке 10 cm*</w:t>
            </w:r>
          </w:p>
        </w:tc>
        <w:tc>
          <w:tcPr>
            <w:tcW w:w="1899" w:type="dxa"/>
            <w:gridSpan w:val="2"/>
            <w:vAlign w:val="center"/>
          </w:tcPr>
          <w:p w:rsidR="007F198B" w:rsidRDefault="00100AC0">
            <w:pPr>
              <w:spacing w:after="150"/>
              <w:jc w:val="right"/>
            </w:pPr>
            <w:r>
              <w:rPr>
                <w:b/>
                <w:color w:val="000000"/>
              </w:rPr>
              <w:t>6.560*****</w:t>
            </w:r>
          </w:p>
        </w:tc>
      </w:tr>
      <w:tr w:rsidR="007F198B">
        <w:trPr>
          <w:trHeight w:val="90"/>
          <w:tblCellSpacing w:w="0" w:type="auto"/>
        </w:trPr>
        <w:tc>
          <w:tcPr>
            <w:tcW w:w="12501" w:type="dxa"/>
            <w:vAlign w:val="center"/>
          </w:tcPr>
          <w:p w:rsidR="007F198B" w:rsidRDefault="00100AC0">
            <w:pPr>
              <w:spacing w:after="150"/>
            </w:pPr>
            <w:r>
              <w:rPr>
                <w:b/>
                <w:color w:val="000000"/>
              </w:rPr>
              <w:t xml:space="preserve">(2) за снимак резолуције од 10 до 20 </w:t>
            </w:r>
            <w:r>
              <w:rPr>
                <w:b/>
                <w:color w:val="000000"/>
              </w:rPr>
              <w:t>cm*</w:t>
            </w:r>
          </w:p>
        </w:tc>
        <w:tc>
          <w:tcPr>
            <w:tcW w:w="1899" w:type="dxa"/>
            <w:gridSpan w:val="2"/>
            <w:vAlign w:val="center"/>
          </w:tcPr>
          <w:p w:rsidR="007F198B" w:rsidRDefault="00100AC0">
            <w:pPr>
              <w:spacing w:after="150"/>
              <w:jc w:val="right"/>
            </w:pPr>
            <w:r>
              <w:rPr>
                <w:b/>
                <w:color w:val="000000"/>
              </w:rPr>
              <w:t>5.320*****</w:t>
            </w:r>
          </w:p>
        </w:tc>
      </w:tr>
      <w:tr w:rsidR="007F198B">
        <w:trPr>
          <w:trHeight w:val="90"/>
          <w:tblCellSpacing w:w="0" w:type="auto"/>
        </w:trPr>
        <w:tc>
          <w:tcPr>
            <w:tcW w:w="12501" w:type="dxa"/>
            <w:vAlign w:val="center"/>
          </w:tcPr>
          <w:p w:rsidR="007F198B" w:rsidRDefault="00100AC0">
            <w:pPr>
              <w:spacing w:after="150"/>
            </w:pPr>
            <w:r>
              <w:rPr>
                <w:b/>
                <w:color w:val="000000"/>
              </w:rPr>
              <w:t>(3) за снимак резолуције веће од 20 cm*</w:t>
            </w:r>
          </w:p>
        </w:tc>
        <w:tc>
          <w:tcPr>
            <w:tcW w:w="1899" w:type="dxa"/>
            <w:gridSpan w:val="2"/>
            <w:vAlign w:val="center"/>
          </w:tcPr>
          <w:p w:rsidR="007F198B" w:rsidRDefault="00100AC0">
            <w:pPr>
              <w:spacing w:after="150"/>
              <w:jc w:val="right"/>
            </w:pPr>
            <w:r>
              <w:rPr>
                <w:b/>
                <w:color w:val="000000"/>
              </w:rPr>
              <w:t>4.390*****</w:t>
            </w:r>
          </w:p>
        </w:tc>
      </w:tr>
      <w:tr w:rsidR="007F198B">
        <w:trPr>
          <w:trHeight w:val="90"/>
          <w:tblCellSpacing w:w="0" w:type="auto"/>
        </w:trPr>
        <w:tc>
          <w:tcPr>
            <w:tcW w:w="12501" w:type="dxa"/>
            <w:vAlign w:val="center"/>
          </w:tcPr>
          <w:p w:rsidR="007F198B" w:rsidRDefault="00100AC0">
            <w:pPr>
              <w:spacing w:after="150"/>
            </w:pPr>
            <w:r>
              <w:rPr>
                <w:b/>
                <w:color w:val="000000"/>
              </w:rPr>
              <w:t>5) за аерофотограметријске „frame” снимке са четири канала боје, преко 5.000 снимака:*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снимак резолуције мање или једнаке 10 cm*</w:t>
            </w:r>
          </w:p>
        </w:tc>
        <w:tc>
          <w:tcPr>
            <w:tcW w:w="1899" w:type="dxa"/>
            <w:gridSpan w:val="2"/>
            <w:vAlign w:val="center"/>
          </w:tcPr>
          <w:p w:rsidR="007F198B" w:rsidRDefault="00100AC0">
            <w:pPr>
              <w:spacing w:after="150"/>
              <w:jc w:val="right"/>
            </w:pPr>
            <w:r>
              <w:rPr>
                <w:b/>
                <w:color w:val="000000"/>
              </w:rPr>
              <w:t>5.200*****</w:t>
            </w:r>
          </w:p>
        </w:tc>
      </w:tr>
      <w:tr w:rsidR="007F198B">
        <w:trPr>
          <w:trHeight w:val="90"/>
          <w:tblCellSpacing w:w="0" w:type="auto"/>
        </w:trPr>
        <w:tc>
          <w:tcPr>
            <w:tcW w:w="12501" w:type="dxa"/>
            <w:vAlign w:val="center"/>
          </w:tcPr>
          <w:p w:rsidR="007F198B" w:rsidRDefault="00100AC0">
            <w:pPr>
              <w:spacing w:after="150"/>
            </w:pPr>
            <w:r>
              <w:rPr>
                <w:b/>
                <w:color w:val="000000"/>
              </w:rPr>
              <w:t xml:space="preserve">(2) за снимак резолуције од 10 до 20 </w:t>
            </w:r>
            <w:r>
              <w:rPr>
                <w:b/>
                <w:color w:val="000000"/>
              </w:rPr>
              <w:t>cm*</w:t>
            </w:r>
          </w:p>
        </w:tc>
        <w:tc>
          <w:tcPr>
            <w:tcW w:w="1899" w:type="dxa"/>
            <w:gridSpan w:val="2"/>
            <w:vAlign w:val="center"/>
          </w:tcPr>
          <w:p w:rsidR="007F198B" w:rsidRDefault="00100AC0">
            <w:pPr>
              <w:spacing w:after="150"/>
              <w:jc w:val="right"/>
            </w:pPr>
            <w:r>
              <w:rPr>
                <w:b/>
                <w:color w:val="000000"/>
              </w:rPr>
              <w:t>4.220*****</w:t>
            </w:r>
          </w:p>
        </w:tc>
      </w:tr>
      <w:tr w:rsidR="007F198B">
        <w:trPr>
          <w:trHeight w:val="90"/>
          <w:tblCellSpacing w:w="0" w:type="auto"/>
        </w:trPr>
        <w:tc>
          <w:tcPr>
            <w:tcW w:w="12501" w:type="dxa"/>
            <w:vAlign w:val="center"/>
          </w:tcPr>
          <w:p w:rsidR="007F198B" w:rsidRDefault="00100AC0">
            <w:pPr>
              <w:spacing w:after="150"/>
            </w:pPr>
            <w:r>
              <w:rPr>
                <w:b/>
                <w:color w:val="000000"/>
              </w:rPr>
              <w:t>(3) за снимак резолуције веће од 20 cm*</w:t>
            </w:r>
          </w:p>
        </w:tc>
        <w:tc>
          <w:tcPr>
            <w:tcW w:w="1899" w:type="dxa"/>
            <w:gridSpan w:val="2"/>
            <w:vAlign w:val="center"/>
          </w:tcPr>
          <w:p w:rsidR="007F198B" w:rsidRDefault="00100AC0">
            <w:pPr>
              <w:spacing w:after="150"/>
              <w:jc w:val="right"/>
            </w:pPr>
            <w:r>
              <w:rPr>
                <w:b/>
                <w:color w:val="000000"/>
              </w:rPr>
              <w:t>3.490*****</w:t>
            </w:r>
          </w:p>
        </w:tc>
      </w:tr>
      <w:tr w:rsidR="007F198B">
        <w:trPr>
          <w:trHeight w:val="90"/>
          <w:tblCellSpacing w:w="0" w:type="auto"/>
        </w:trPr>
        <w:tc>
          <w:tcPr>
            <w:tcW w:w="12501" w:type="dxa"/>
            <w:vAlign w:val="center"/>
          </w:tcPr>
          <w:p w:rsidR="007F198B" w:rsidRDefault="00100AC0">
            <w:pPr>
              <w:spacing w:after="150"/>
            </w:pPr>
            <w:r>
              <w:rPr>
                <w:b/>
                <w:color w:val="000000"/>
              </w:rPr>
              <w:t>6) за аерофотограметријске „frame” снимке са три канала боје, преко 5000 снимака:*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снимак резолуције мање или једнаке 10 cm*</w:t>
            </w:r>
          </w:p>
        </w:tc>
        <w:tc>
          <w:tcPr>
            <w:tcW w:w="1899" w:type="dxa"/>
            <w:gridSpan w:val="2"/>
            <w:vAlign w:val="center"/>
          </w:tcPr>
          <w:p w:rsidR="007F198B" w:rsidRDefault="00100AC0">
            <w:pPr>
              <w:spacing w:after="150"/>
              <w:jc w:val="right"/>
            </w:pPr>
            <w:r>
              <w:rPr>
                <w:b/>
                <w:color w:val="000000"/>
              </w:rPr>
              <w:t>4.680*****</w:t>
            </w:r>
          </w:p>
        </w:tc>
      </w:tr>
      <w:tr w:rsidR="007F198B">
        <w:trPr>
          <w:trHeight w:val="90"/>
          <w:tblCellSpacing w:w="0" w:type="auto"/>
        </w:trPr>
        <w:tc>
          <w:tcPr>
            <w:tcW w:w="12501" w:type="dxa"/>
            <w:vAlign w:val="center"/>
          </w:tcPr>
          <w:p w:rsidR="007F198B" w:rsidRDefault="00100AC0">
            <w:pPr>
              <w:spacing w:after="150"/>
            </w:pPr>
            <w:r>
              <w:rPr>
                <w:b/>
                <w:color w:val="000000"/>
              </w:rPr>
              <w:t>(2) за снимак резолуције од 10 до 20 cm*</w:t>
            </w:r>
          </w:p>
        </w:tc>
        <w:tc>
          <w:tcPr>
            <w:tcW w:w="1899" w:type="dxa"/>
            <w:gridSpan w:val="2"/>
            <w:vAlign w:val="center"/>
          </w:tcPr>
          <w:p w:rsidR="007F198B" w:rsidRDefault="00100AC0">
            <w:pPr>
              <w:spacing w:after="150"/>
              <w:jc w:val="right"/>
            </w:pPr>
            <w:r>
              <w:rPr>
                <w:b/>
                <w:color w:val="000000"/>
              </w:rPr>
              <w:t>3.810*****</w:t>
            </w:r>
          </w:p>
        </w:tc>
      </w:tr>
      <w:tr w:rsidR="007F198B">
        <w:trPr>
          <w:trHeight w:val="90"/>
          <w:tblCellSpacing w:w="0" w:type="auto"/>
        </w:trPr>
        <w:tc>
          <w:tcPr>
            <w:tcW w:w="12501" w:type="dxa"/>
            <w:vAlign w:val="center"/>
          </w:tcPr>
          <w:p w:rsidR="007F198B" w:rsidRDefault="00100AC0">
            <w:pPr>
              <w:spacing w:after="150"/>
            </w:pPr>
            <w:r>
              <w:rPr>
                <w:b/>
                <w:color w:val="000000"/>
              </w:rPr>
              <w:t>(3) за снимак резолуције веће од 20 cm*</w:t>
            </w:r>
          </w:p>
        </w:tc>
        <w:tc>
          <w:tcPr>
            <w:tcW w:w="1899" w:type="dxa"/>
            <w:gridSpan w:val="2"/>
            <w:vAlign w:val="center"/>
          </w:tcPr>
          <w:p w:rsidR="007F198B" w:rsidRDefault="00100AC0">
            <w:pPr>
              <w:spacing w:after="150"/>
              <w:jc w:val="right"/>
            </w:pPr>
            <w:r>
              <w:rPr>
                <w:b/>
                <w:color w:val="000000"/>
              </w:rPr>
              <w:t>3.140*****</w:t>
            </w:r>
          </w:p>
        </w:tc>
      </w:tr>
      <w:tr w:rsidR="007F198B">
        <w:trPr>
          <w:trHeight w:val="90"/>
          <w:tblCellSpacing w:w="0" w:type="auto"/>
        </w:trPr>
        <w:tc>
          <w:tcPr>
            <w:tcW w:w="12501" w:type="dxa"/>
            <w:vAlign w:val="center"/>
          </w:tcPr>
          <w:p w:rsidR="007F198B" w:rsidRDefault="00100AC0">
            <w:pPr>
              <w:spacing w:after="150"/>
            </w:pPr>
            <w:r>
              <w:rPr>
                <w:b/>
                <w:color w:val="000000"/>
              </w:rPr>
              <w:t>7) за аерофотограметријске „pushbroom” снимке, до 1.000 km²:*</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резолуције мање или једнаке 10 cm, по km²*</w:t>
            </w:r>
          </w:p>
        </w:tc>
        <w:tc>
          <w:tcPr>
            <w:tcW w:w="1899" w:type="dxa"/>
            <w:gridSpan w:val="2"/>
            <w:vAlign w:val="center"/>
          </w:tcPr>
          <w:p w:rsidR="007F198B" w:rsidRDefault="00100AC0">
            <w:pPr>
              <w:spacing w:after="150"/>
              <w:jc w:val="right"/>
            </w:pPr>
            <w:r>
              <w:rPr>
                <w:b/>
                <w:color w:val="000000"/>
              </w:rPr>
              <w:t>4.600*****</w:t>
            </w:r>
          </w:p>
        </w:tc>
      </w:tr>
      <w:tr w:rsidR="007F198B">
        <w:trPr>
          <w:trHeight w:val="90"/>
          <w:tblCellSpacing w:w="0" w:type="auto"/>
        </w:trPr>
        <w:tc>
          <w:tcPr>
            <w:tcW w:w="12501" w:type="dxa"/>
            <w:vAlign w:val="center"/>
          </w:tcPr>
          <w:p w:rsidR="007F198B" w:rsidRDefault="00100AC0">
            <w:pPr>
              <w:spacing w:after="150"/>
            </w:pPr>
            <w:r>
              <w:rPr>
                <w:b/>
                <w:color w:val="000000"/>
              </w:rPr>
              <w:t>(2) резолуције од 10 до 20 cm, по km²*</w:t>
            </w:r>
          </w:p>
        </w:tc>
        <w:tc>
          <w:tcPr>
            <w:tcW w:w="1899" w:type="dxa"/>
            <w:gridSpan w:val="2"/>
            <w:vAlign w:val="center"/>
          </w:tcPr>
          <w:p w:rsidR="007F198B" w:rsidRDefault="00100AC0">
            <w:pPr>
              <w:spacing w:after="150"/>
              <w:jc w:val="right"/>
            </w:pPr>
            <w:r>
              <w:rPr>
                <w:b/>
                <w:color w:val="000000"/>
              </w:rPr>
              <w:t>2.440*****</w:t>
            </w:r>
          </w:p>
        </w:tc>
      </w:tr>
      <w:tr w:rsidR="007F198B">
        <w:trPr>
          <w:trHeight w:val="90"/>
          <w:tblCellSpacing w:w="0" w:type="auto"/>
        </w:trPr>
        <w:tc>
          <w:tcPr>
            <w:tcW w:w="12501" w:type="dxa"/>
            <w:vAlign w:val="center"/>
          </w:tcPr>
          <w:p w:rsidR="007F198B" w:rsidRDefault="00100AC0">
            <w:pPr>
              <w:spacing w:after="150"/>
            </w:pPr>
            <w:r>
              <w:rPr>
                <w:b/>
                <w:color w:val="000000"/>
              </w:rPr>
              <w:t>(3) резолуције већ</w:t>
            </w:r>
            <w:r>
              <w:rPr>
                <w:b/>
                <w:color w:val="000000"/>
              </w:rPr>
              <w:t>е од 20 cm, по km²*</w:t>
            </w:r>
          </w:p>
        </w:tc>
        <w:tc>
          <w:tcPr>
            <w:tcW w:w="1899" w:type="dxa"/>
            <w:gridSpan w:val="2"/>
            <w:vAlign w:val="center"/>
          </w:tcPr>
          <w:p w:rsidR="007F198B" w:rsidRDefault="00100AC0">
            <w:pPr>
              <w:spacing w:after="150"/>
              <w:jc w:val="right"/>
            </w:pPr>
            <w:r>
              <w:rPr>
                <w:b/>
                <w:color w:val="000000"/>
              </w:rPr>
              <w:t>1.160*****</w:t>
            </w:r>
          </w:p>
        </w:tc>
      </w:tr>
      <w:tr w:rsidR="007F198B">
        <w:trPr>
          <w:trHeight w:val="90"/>
          <w:tblCellSpacing w:w="0" w:type="auto"/>
        </w:trPr>
        <w:tc>
          <w:tcPr>
            <w:tcW w:w="12501" w:type="dxa"/>
            <w:vAlign w:val="center"/>
          </w:tcPr>
          <w:p w:rsidR="007F198B" w:rsidRDefault="00100AC0">
            <w:pPr>
              <w:spacing w:after="150"/>
            </w:pPr>
            <w:r>
              <w:rPr>
                <w:b/>
                <w:color w:val="000000"/>
              </w:rPr>
              <w:t>8) за аерофотограметријске „pushbroom” снимке, од 1.000 до 40.000 km²:*</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резолуције мање или једнаке 10 cm, по km²*</w:t>
            </w:r>
          </w:p>
        </w:tc>
        <w:tc>
          <w:tcPr>
            <w:tcW w:w="1899" w:type="dxa"/>
            <w:gridSpan w:val="2"/>
            <w:vAlign w:val="center"/>
          </w:tcPr>
          <w:p w:rsidR="007F198B" w:rsidRDefault="00100AC0">
            <w:pPr>
              <w:spacing w:after="150"/>
              <w:jc w:val="right"/>
            </w:pPr>
            <w:r>
              <w:rPr>
                <w:b/>
                <w:color w:val="000000"/>
              </w:rPr>
              <w:t>3.230*****</w:t>
            </w:r>
          </w:p>
        </w:tc>
      </w:tr>
      <w:tr w:rsidR="007F198B">
        <w:trPr>
          <w:trHeight w:val="90"/>
          <w:tblCellSpacing w:w="0" w:type="auto"/>
        </w:trPr>
        <w:tc>
          <w:tcPr>
            <w:tcW w:w="12501" w:type="dxa"/>
            <w:vAlign w:val="center"/>
          </w:tcPr>
          <w:p w:rsidR="007F198B" w:rsidRDefault="00100AC0">
            <w:pPr>
              <w:spacing w:after="150"/>
            </w:pPr>
            <w:r>
              <w:rPr>
                <w:b/>
                <w:color w:val="000000"/>
              </w:rPr>
              <w:t>(2) резолуције од 10 до 20 cm, по km²*</w:t>
            </w:r>
          </w:p>
        </w:tc>
        <w:tc>
          <w:tcPr>
            <w:tcW w:w="1899" w:type="dxa"/>
            <w:gridSpan w:val="2"/>
            <w:vAlign w:val="center"/>
          </w:tcPr>
          <w:p w:rsidR="007F198B" w:rsidRDefault="00100AC0">
            <w:pPr>
              <w:spacing w:after="150"/>
              <w:jc w:val="right"/>
            </w:pPr>
            <w:r>
              <w:rPr>
                <w:b/>
                <w:color w:val="000000"/>
              </w:rPr>
              <w:t>1.710*****</w:t>
            </w:r>
          </w:p>
        </w:tc>
      </w:tr>
      <w:tr w:rsidR="007F198B">
        <w:trPr>
          <w:trHeight w:val="90"/>
          <w:tblCellSpacing w:w="0" w:type="auto"/>
        </w:trPr>
        <w:tc>
          <w:tcPr>
            <w:tcW w:w="12501" w:type="dxa"/>
            <w:vAlign w:val="center"/>
          </w:tcPr>
          <w:p w:rsidR="007F198B" w:rsidRDefault="00100AC0">
            <w:pPr>
              <w:spacing w:after="150"/>
            </w:pPr>
            <w:r>
              <w:rPr>
                <w:b/>
                <w:color w:val="000000"/>
              </w:rPr>
              <w:t>(3) резолуције веће од 20 cm, по km²*</w:t>
            </w:r>
          </w:p>
        </w:tc>
        <w:tc>
          <w:tcPr>
            <w:tcW w:w="1899" w:type="dxa"/>
            <w:gridSpan w:val="2"/>
            <w:vAlign w:val="center"/>
          </w:tcPr>
          <w:p w:rsidR="007F198B" w:rsidRDefault="00100AC0">
            <w:pPr>
              <w:spacing w:after="150"/>
              <w:jc w:val="right"/>
            </w:pPr>
            <w:r>
              <w:rPr>
                <w:b/>
                <w:color w:val="000000"/>
              </w:rPr>
              <w:t>810*****</w:t>
            </w:r>
          </w:p>
        </w:tc>
      </w:tr>
      <w:tr w:rsidR="007F198B">
        <w:trPr>
          <w:trHeight w:val="90"/>
          <w:tblCellSpacing w:w="0" w:type="auto"/>
        </w:trPr>
        <w:tc>
          <w:tcPr>
            <w:tcW w:w="12501" w:type="dxa"/>
            <w:vAlign w:val="center"/>
          </w:tcPr>
          <w:p w:rsidR="007F198B" w:rsidRDefault="00100AC0">
            <w:pPr>
              <w:spacing w:after="150"/>
            </w:pPr>
            <w:r>
              <w:rPr>
                <w:b/>
                <w:color w:val="000000"/>
              </w:rPr>
              <w:t>9) за аерофотограметријске „pushbroom” снимке, преко 40.000 km²:*</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резолуције мање или једнаке 10 cm, по km²*</w:t>
            </w:r>
          </w:p>
        </w:tc>
        <w:tc>
          <w:tcPr>
            <w:tcW w:w="1899" w:type="dxa"/>
            <w:gridSpan w:val="2"/>
            <w:vAlign w:val="center"/>
          </w:tcPr>
          <w:p w:rsidR="007F198B" w:rsidRDefault="00100AC0">
            <w:pPr>
              <w:spacing w:after="150"/>
              <w:jc w:val="right"/>
            </w:pPr>
            <w:r>
              <w:rPr>
                <w:b/>
                <w:color w:val="000000"/>
              </w:rPr>
              <w:t>2.300*****</w:t>
            </w:r>
          </w:p>
        </w:tc>
      </w:tr>
      <w:tr w:rsidR="007F198B">
        <w:trPr>
          <w:trHeight w:val="90"/>
          <w:tblCellSpacing w:w="0" w:type="auto"/>
        </w:trPr>
        <w:tc>
          <w:tcPr>
            <w:tcW w:w="12501" w:type="dxa"/>
            <w:vAlign w:val="center"/>
          </w:tcPr>
          <w:p w:rsidR="007F198B" w:rsidRDefault="00100AC0">
            <w:pPr>
              <w:spacing w:after="150"/>
            </w:pPr>
            <w:r>
              <w:rPr>
                <w:b/>
                <w:color w:val="000000"/>
              </w:rPr>
              <w:t>(2) резолуције од 10 до 20 cm, по km²*</w:t>
            </w:r>
          </w:p>
        </w:tc>
        <w:tc>
          <w:tcPr>
            <w:tcW w:w="1899" w:type="dxa"/>
            <w:gridSpan w:val="2"/>
            <w:vAlign w:val="center"/>
          </w:tcPr>
          <w:p w:rsidR="007F198B" w:rsidRDefault="00100AC0">
            <w:pPr>
              <w:spacing w:after="150"/>
              <w:jc w:val="right"/>
            </w:pPr>
            <w:r>
              <w:rPr>
                <w:b/>
                <w:color w:val="000000"/>
              </w:rPr>
              <w:t>1.220*****</w:t>
            </w:r>
          </w:p>
        </w:tc>
      </w:tr>
      <w:tr w:rsidR="007F198B">
        <w:trPr>
          <w:trHeight w:val="90"/>
          <w:tblCellSpacing w:w="0" w:type="auto"/>
        </w:trPr>
        <w:tc>
          <w:tcPr>
            <w:tcW w:w="12501" w:type="dxa"/>
            <w:vAlign w:val="center"/>
          </w:tcPr>
          <w:p w:rsidR="007F198B" w:rsidRDefault="00100AC0">
            <w:pPr>
              <w:spacing w:after="150"/>
            </w:pPr>
            <w:r>
              <w:rPr>
                <w:b/>
                <w:color w:val="000000"/>
              </w:rPr>
              <w:t>(3) резолуције веће од 20 cm, по km²*</w:t>
            </w:r>
          </w:p>
        </w:tc>
        <w:tc>
          <w:tcPr>
            <w:tcW w:w="1899" w:type="dxa"/>
            <w:gridSpan w:val="2"/>
            <w:vAlign w:val="center"/>
          </w:tcPr>
          <w:p w:rsidR="007F198B" w:rsidRDefault="00100AC0">
            <w:pPr>
              <w:spacing w:after="150"/>
              <w:jc w:val="right"/>
            </w:pPr>
            <w:r>
              <w:rPr>
                <w:b/>
                <w:color w:val="000000"/>
              </w:rPr>
              <w:t>560*****</w:t>
            </w:r>
          </w:p>
        </w:tc>
      </w:tr>
      <w:tr w:rsidR="007F198B">
        <w:trPr>
          <w:trHeight w:val="90"/>
          <w:tblCellSpacing w:w="0" w:type="auto"/>
        </w:trPr>
        <w:tc>
          <w:tcPr>
            <w:tcW w:w="12501" w:type="dxa"/>
            <w:vAlign w:val="center"/>
          </w:tcPr>
          <w:p w:rsidR="007F198B" w:rsidRDefault="00100AC0">
            <w:pPr>
              <w:spacing w:after="150"/>
            </w:pPr>
            <w:r>
              <w:rPr>
                <w:b/>
                <w:color w:val="000000"/>
              </w:rPr>
              <w:t xml:space="preserve">10) за скенирани </w:t>
            </w:r>
            <w:r>
              <w:rPr>
                <w:b/>
                <w:color w:val="000000"/>
              </w:rPr>
              <w:t>аерофотограметријски снимак, црно-бели*</w:t>
            </w:r>
          </w:p>
        </w:tc>
        <w:tc>
          <w:tcPr>
            <w:tcW w:w="1899" w:type="dxa"/>
            <w:gridSpan w:val="2"/>
            <w:vAlign w:val="center"/>
          </w:tcPr>
          <w:p w:rsidR="007F198B" w:rsidRDefault="00100AC0">
            <w:pPr>
              <w:spacing w:after="150"/>
              <w:jc w:val="right"/>
            </w:pPr>
            <w:r>
              <w:rPr>
                <w:b/>
                <w:color w:val="000000"/>
              </w:rPr>
              <w:t>5.090*****</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За издавање ортофотоа,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дигитални ортофото, до 1.000 km²:*</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резолуције мање или једнаке 10 cm, по km²*</w:t>
            </w:r>
          </w:p>
        </w:tc>
        <w:tc>
          <w:tcPr>
            <w:tcW w:w="1899" w:type="dxa"/>
            <w:gridSpan w:val="2"/>
            <w:vAlign w:val="center"/>
          </w:tcPr>
          <w:p w:rsidR="007F198B" w:rsidRDefault="00100AC0">
            <w:pPr>
              <w:spacing w:after="150"/>
              <w:jc w:val="right"/>
            </w:pPr>
            <w:r>
              <w:rPr>
                <w:b/>
                <w:color w:val="000000"/>
              </w:rPr>
              <w:t>3.650*****</w:t>
            </w:r>
          </w:p>
        </w:tc>
      </w:tr>
      <w:tr w:rsidR="007F198B">
        <w:trPr>
          <w:trHeight w:val="90"/>
          <w:tblCellSpacing w:w="0" w:type="auto"/>
        </w:trPr>
        <w:tc>
          <w:tcPr>
            <w:tcW w:w="12501" w:type="dxa"/>
            <w:vAlign w:val="center"/>
          </w:tcPr>
          <w:p w:rsidR="007F198B" w:rsidRDefault="00100AC0">
            <w:pPr>
              <w:spacing w:after="150"/>
            </w:pPr>
            <w:r>
              <w:rPr>
                <w:b/>
                <w:color w:val="000000"/>
              </w:rPr>
              <w:t>(2) резолуције од 10 до 20 cm, по km²*</w:t>
            </w:r>
          </w:p>
        </w:tc>
        <w:tc>
          <w:tcPr>
            <w:tcW w:w="1899" w:type="dxa"/>
            <w:gridSpan w:val="2"/>
            <w:vAlign w:val="center"/>
          </w:tcPr>
          <w:p w:rsidR="007F198B" w:rsidRDefault="00100AC0">
            <w:pPr>
              <w:spacing w:after="150"/>
              <w:jc w:val="right"/>
            </w:pPr>
            <w:r>
              <w:rPr>
                <w:b/>
                <w:color w:val="000000"/>
              </w:rPr>
              <w:t>2.130*****</w:t>
            </w:r>
          </w:p>
        </w:tc>
      </w:tr>
      <w:tr w:rsidR="007F198B">
        <w:trPr>
          <w:trHeight w:val="90"/>
          <w:tblCellSpacing w:w="0" w:type="auto"/>
        </w:trPr>
        <w:tc>
          <w:tcPr>
            <w:tcW w:w="12501" w:type="dxa"/>
            <w:vAlign w:val="center"/>
          </w:tcPr>
          <w:p w:rsidR="007F198B" w:rsidRDefault="00100AC0">
            <w:pPr>
              <w:spacing w:after="150"/>
            </w:pPr>
            <w:r>
              <w:rPr>
                <w:b/>
                <w:color w:val="000000"/>
              </w:rPr>
              <w:t xml:space="preserve">(3) за један km² </w:t>
            </w:r>
            <w:r>
              <w:rPr>
                <w:b/>
                <w:color w:val="000000"/>
              </w:rPr>
              <w:t>резолуције веће од 20 cm, по km²*</w:t>
            </w:r>
          </w:p>
        </w:tc>
        <w:tc>
          <w:tcPr>
            <w:tcW w:w="1899" w:type="dxa"/>
            <w:gridSpan w:val="2"/>
            <w:vAlign w:val="center"/>
          </w:tcPr>
          <w:p w:rsidR="007F198B" w:rsidRDefault="00100AC0">
            <w:pPr>
              <w:spacing w:after="150"/>
              <w:jc w:val="right"/>
            </w:pPr>
            <w:r>
              <w:rPr>
                <w:b/>
                <w:color w:val="000000"/>
              </w:rPr>
              <w:t>1.170*****</w:t>
            </w:r>
          </w:p>
        </w:tc>
      </w:tr>
      <w:tr w:rsidR="007F198B">
        <w:trPr>
          <w:trHeight w:val="90"/>
          <w:tblCellSpacing w:w="0" w:type="auto"/>
        </w:trPr>
        <w:tc>
          <w:tcPr>
            <w:tcW w:w="12501" w:type="dxa"/>
            <w:vAlign w:val="center"/>
          </w:tcPr>
          <w:p w:rsidR="007F198B" w:rsidRDefault="00100AC0">
            <w:pPr>
              <w:spacing w:after="150"/>
            </w:pPr>
            <w:r>
              <w:rPr>
                <w:b/>
                <w:color w:val="000000"/>
              </w:rPr>
              <w:t>2) за дигитални ортофото, од 1.000 до 40.000 km²:*</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резолуције мање или једнаке 10 cm, по km²*</w:t>
            </w:r>
          </w:p>
        </w:tc>
        <w:tc>
          <w:tcPr>
            <w:tcW w:w="1899" w:type="dxa"/>
            <w:gridSpan w:val="2"/>
            <w:vAlign w:val="center"/>
          </w:tcPr>
          <w:p w:rsidR="007F198B" w:rsidRDefault="00100AC0">
            <w:pPr>
              <w:spacing w:after="150"/>
              <w:jc w:val="right"/>
            </w:pPr>
            <w:r>
              <w:rPr>
                <w:b/>
                <w:color w:val="000000"/>
              </w:rPr>
              <w:t>2.530*****</w:t>
            </w:r>
          </w:p>
        </w:tc>
      </w:tr>
      <w:tr w:rsidR="007F198B">
        <w:trPr>
          <w:trHeight w:val="90"/>
          <w:tblCellSpacing w:w="0" w:type="auto"/>
        </w:trPr>
        <w:tc>
          <w:tcPr>
            <w:tcW w:w="12501" w:type="dxa"/>
            <w:vAlign w:val="center"/>
          </w:tcPr>
          <w:p w:rsidR="007F198B" w:rsidRDefault="00100AC0">
            <w:pPr>
              <w:spacing w:after="150"/>
            </w:pPr>
            <w:r>
              <w:rPr>
                <w:b/>
                <w:color w:val="000000"/>
              </w:rPr>
              <w:t>(2) резолуције од 10 до 20 cm, по km²*</w:t>
            </w:r>
          </w:p>
        </w:tc>
        <w:tc>
          <w:tcPr>
            <w:tcW w:w="1899" w:type="dxa"/>
            <w:gridSpan w:val="2"/>
            <w:vAlign w:val="center"/>
          </w:tcPr>
          <w:p w:rsidR="007F198B" w:rsidRDefault="00100AC0">
            <w:pPr>
              <w:spacing w:after="150"/>
              <w:jc w:val="right"/>
            </w:pPr>
            <w:r>
              <w:rPr>
                <w:b/>
                <w:color w:val="000000"/>
              </w:rPr>
              <w:t>1.510*****</w:t>
            </w:r>
          </w:p>
        </w:tc>
      </w:tr>
      <w:tr w:rsidR="007F198B">
        <w:trPr>
          <w:trHeight w:val="90"/>
          <w:tblCellSpacing w:w="0" w:type="auto"/>
        </w:trPr>
        <w:tc>
          <w:tcPr>
            <w:tcW w:w="12501" w:type="dxa"/>
            <w:vAlign w:val="center"/>
          </w:tcPr>
          <w:p w:rsidR="007F198B" w:rsidRDefault="00100AC0">
            <w:pPr>
              <w:spacing w:after="150"/>
            </w:pPr>
            <w:r>
              <w:rPr>
                <w:b/>
                <w:color w:val="000000"/>
              </w:rPr>
              <w:t>(3) резолуције веће од 20 cm, по km²*</w:t>
            </w:r>
          </w:p>
        </w:tc>
        <w:tc>
          <w:tcPr>
            <w:tcW w:w="1899" w:type="dxa"/>
            <w:gridSpan w:val="2"/>
            <w:vAlign w:val="center"/>
          </w:tcPr>
          <w:p w:rsidR="007F198B" w:rsidRDefault="00100AC0">
            <w:pPr>
              <w:spacing w:after="150"/>
              <w:jc w:val="right"/>
            </w:pPr>
            <w:r>
              <w:rPr>
                <w:b/>
                <w:color w:val="000000"/>
              </w:rPr>
              <w:t>820*****</w:t>
            </w:r>
          </w:p>
        </w:tc>
      </w:tr>
      <w:tr w:rsidR="007F198B">
        <w:trPr>
          <w:trHeight w:val="90"/>
          <w:tblCellSpacing w:w="0" w:type="auto"/>
        </w:trPr>
        <w:tc>
          <w:tcPr>
            <w:tcW w:w="12501" w:type="dxa"/>
            <w:vAlign w:val="center"/>
          </w:tcPr>
          <w:p w:rsidR="007F198B" w:rsidRDefault="00100AC0">
            <w:pPr>
              <w:spacing w:after="150"/>
            </w:pPr>
            <w:r>
              <w:rPr>
                <w:b/>
                <w:color w:val="000000"/>
              </w:rPr>
              <w:t>3) за дигитални ортофото, преко 40.000 km²:*</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резолуције мање или једнаке 10 cm, по km²*</w:t>
            </w:r>
          </w:p>
        </w:tc>
        <w:tc>
          <w:tcPr>
            <w:tcW w:w="1899" w:type="dxa"/>
            <w:gridSpan w:val="2"/>
            <w:vAlign w:val="center"/>
          </w:tcPr>
          <w:p w:rsidR="007F198B" w:rsidRDefault="00100AC0">
            <w:pPr>
              <w:spacing w:after="150"/>
              <w:jc w:val="right"/>
            </w:pPr>
            <w:r>
              <w:rPr>
                <w:b/>
                <w:color w:val="000000"/>
              </w:rPr>
              <w:t>1.820*****</w:t>
            </w:r>
          </w:p>
        </w:tc>
      </w:tr>
      <w:tr w:rsidR="007F198B">
        <w:trPr>
          <w:trHeight w:val="90"/>
          <w:tblCellSpacing w:w="0" w:type="auto"/>
        </w:trPr>
        <w:tc>
          <w:tcPr>
            <w:tcW w:w="12501" w:type="dxa"/>
            <w:vAlign w:val="center"/>
          </w:tcPr>
          <w:p w:rsidR="007F198B" w:rsidRDefault="00100AC0">
            <w:pPr>
              <w:spacing w:after="150"/>
            </w:pPr>
            <w:r>
              <w:rPr>
                <w:b/>
                <w:color w:val="000000"/>
              </w:rPr>
              <w:t>(2) резолуције од 10 до 20 cm, по km²*</w:t>
            </w:r>
          </w:p>
        </w:tc>
        <w:tc>
          <w:tcPr>
            <w:tcW w:w="1899" w:type="dxa"/>
            <w:gridSpan w:val="2"/>
            <w:vAlign w:val="center"/>
          </w:tcPr>
          <w:p w:rsidR="007F198B" w:rsidRDefault="00100AC0">
            <w:pPr>
              <w:spacing w:after="150"/>
              <w:jc w:val="right"/>
            </w:pPr>
            <w:r>
              <w:rPr>
                <w:b/>
                <w:color w:val="000000"/>
              </w:rPr>
              <w:t>1.080*****</w:t>
            </w:r>
          </w:p>
        </w:tc>
      </w:tr>
      <w:tr w:rsidR="007F198B">
        <w:trPr>
          <w:trHeight w:val="90"/>
          <w:tblCellSpacing w:w="0" w:type="auto"/>
        </w:trPr>
        <w:tc>
          <w:tcPr>
            <w:tcW w:w="12501" w:type="dxa"/>
            <w:vAlign w:val="center"/>
          </w:tcPr>
          <w:p w:rsidR="007F198B" w:rsidRDefault="00100AC0">
            <w:pPr>
              <w:spacing w:after="150"/>
            </w:pPr>
            <w:r>
              <w:rPr>
                <w:b/>
                <w:color w:val="000000"/>
              </w:rPr>
              <w:t>(3) резолуције веће од 20 cm, по km²*</w:t>
            </w:r>
          </w:p>
        </w:tc>
        <w:tc>
          <w:tcPr>
            <w:tcW w:w="1899" w:type="dxa"/>
            <w:gridSpan w:val="2"/>
            <w:vAlign w:val="center"/>
          </w:tcPr>
          <w:p w:rsidR="007F198B" w:rsidRDefault="00100AC0">
            <w:pPr>
              <w:spacing w:after="150"/>
              <w:jc w:val="right"/>
            </w:pPr>
            <w:r>
              <w:rPr>
                <w:b/>
                <w:color w:val="000000"/>
              </w:rPr>
              <w:t>580*****</w:t>
            </w:r>
          </w:p>
        </w:tc>
      </w:tr>
      <w:tr w:rsidR="007F198B">
        <w:trPr>
          <w:trHeight w:val="90"/>
          <w:tblCellSpacing w:w="0" w:type="auto"/>
        </w:trPr>
        <w:tc>
          <w:tcPr>
            <w:tcW w:w="12501" w:type="dxa"/>
            <w:vAlign w:val="center"/>
          </w:tcPr>
          <w:p w:rsidR="007F198B" w:rsidRDefault="00100AC0">
            <w:pPr>
              <w:spacing w:after="150"/>
            </w:pPr>
            <w:r>
              <w:rPr>
                <w:b/>
                <w:color w:val="000000"/>
              </w:rPr>
              <w:t>4) за дигитални „true” ортофото, до 1.000 km²:*</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резолуције мање или једнаке 10 cm, по km²*</w:t>
            </w:r>
          </w:p>
        </w:tc>
        <w:tc>
          <w:tcPr>
            <w:tcW w:w="1899" w:type="dxa"/>
            <w:gridSpan w:val="2"/>
            <w:vAlign w:val="center"/>
          </w:tcPr>
          <w:p w:rsidR="007F198B" w:rsidRDefault="00100AC0">
            <w:pPr>
              <w:spacing w:after="150"/>
              <w:jc w:val="right"/>
            </w:pPr>
            <w:r>
              <w:rPr>
                <w:b/>
                <w:color w:val="000000"/>
              </w:rPr>
              <w:t>5.410*****</w:t>
            </w:r>
          </w:p>
        </w:tc>
      </w:tr>
      <w:tr w:rsidR="007F198B">
        <w:trPr>
          <w:trHeight w:val="90"/>
          <w:tblCellSpacing w:w="0" w:type="auto"/>
        </w:trPr>
        <w:tc>
          <w:tcPr>
            <w:tcW w:w="12501" w:type="dxa"/>
            <w:vAlign w:val="center"/>
          </w:tcPr>
          <w:p w:rsidR="007F198B" w:rsidRDefault="00100AC0">
            <w:pPr>
              <w:spacing w:after="150"/>
            </w:pPr>
            <w:r>
              <w:rPr>
                <w:b/>
                <w:color w:val="000000"/>
              </w:rPr>
              <w:t>(2) резолуције од 10 до 20 cm, по km²*</w:t>
            </w:r>
          </w:p>
        </w:tc>
        <w:tc>
          <w:tcPr>
            <w:tcW w:w="1899" w:type="dxa"/>
            <w:gridSpan w:val="2"/>
            <w:vAlign w:val="center"/>
          </w:tcPr>
          <w:p w:rsidR="007F198B" w:rsidRDefault="00100AC0">
            <w:pPr>
              <w:spacing w:after="150"/>
              <w:jc w:val="right"/>
            </w:pPr>
            <w:r>
              <w:rPr>
                <w:b/>
                <w:color w:val="000000"/>
              </w:rPr>
              <w:t>3.230*****</w:t>
            </w:r>
          </w:p>
        </w:tc>
      </w:tr>
      <w:tr w:rsidR="007F198B">
        <w:trPr>
          <w:trHeight w:val="90"/>
          <w:tblCellSpacing w:w="0" w:type="auto"/>
        </w:trPr>
        <w:tc>
          <w:tcPr>
            <w:tcW w:w="12501" w:type="dxa"/>
            <w:vAlign w:val="center"/>
          </w:tcPr>
          <w:p w:rsidR="007F198B" w:rsidRDefault="00100AC0">
            <w:pPr>
              <w:spacing w:after="150"/>
            </w:pPr>
            <w:r>
              <w:rPr>
                <w:b/>
                <w:color w:val="000000"/>
              </w:rPr>
              <w:t>(3) резолуције веће од 20 cm, по km²*</w:t>
            </w:r>
          </w:p>
        </w:tc>
        <w:tc>
          <w:tcPr>
            <w:tcW w:w="1899" w:type="dxa"/>
            <w:gridSpan w:val="2"/>
            <w:vAlign w:val="center"/>
          </w:tcPr>
          <w:p w:rsidR="007F198B" w:rsidRDefault="00100AC0">
            <w:pPr>
              <w:spacing w:after="150"/>
              <w:jc w:val="right"/>
            </w:pPr>
            <w:r>
              <w:rPr>
                <w:b/>
                <w:color w:val="000000"/>
              </w:rPr>
              <w:t>1.670*****</w:t>
            </w:r>
          </w:p>
        </w:tc>
      </w:tr>
      <w:tr w:rsidR="007F198B">
        <w:trPr>
          <w:trHeight w:val="90"/>
          <w:tblCellSpacing w:w="0" w:type="auto"/>
        </w:trPr>
        <w:tc>
          <w:tcPr>
            <w:tcW w:w="12501" w:type="dxa"/>
            <w:vAlign w:val="center"/>
          </w:tcPr>
          <w:p w:rsidR="007F198B" w:rsidRDefault="00100AC0">
            <w:pPr>
              <w:spacing w:after="150"/>
            </w:pPr>
            <w:r>
              <w:rPr>
                <w:b/>
                <w:color w:val="000000"/>
              </w:rPr>
              <w:t>5) за дигитални „true” ортофото, од 1.000 до 40.000 km²:*</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(1) резолуције мање или једнаке 10 </w:t>
            </w:r>
            <w:r>
              <w:rPr>
                <w:b/>
                <w:color w:val="000000"/>
              </w:rPr>
              <w:t>cm, по km²*</w:t>
            </w:r>
          </w:p>
        </w:tc>
        <w:tc>
          <w:tcPr>
            <w:tcW w:w="1899" w:type="dxa"/>
            <w:gridSpan w:val="2"/>
            <w:vAlign w:val="center"/>
          </w:tcPr>
          <w:p w:rsidR="007F198B" w:rsidRDefault="00100AC0">
            <w:pPr>
              <w:spacing w:after="150"/>
              <w:jc w:val="right"/>
            </w:pPr>
            <w:r>
              <w:rPr>
                <w:b/>
                <w:color w:val="000000"/>
              </w:rPr>
              <w:t>3.800*****</w:t>
            </w:r>
          </w:p>
        </w:tc>
      </w:tr>
      <w:tr w:rsidR="007F198B">
        <w:trPr>
          <w:trHeight w:val="90"/>
          <w:tblCellSpacing w:w="0" w:type="auto"/>
        </w:trPr>
        <w:tc>
          <w:tcPr>
            <w:tcW w:w="12501" w:type="dxa"/>
            <w:vAlign w:val="center"/>
          </w:tcPr>
          <w:p w:rsidR="007F198B" w:rsidRDefault="00100AC0">
            <w:pPr>
              <w:spacing w:after="150"/>
            </w:pPr>
            <w:r>
              <w:rPr>
                <w:b/>
                <w:color w:val="000000"/>
              </w:rPr>
              <w:t>(2) резолуције од 10 до 20 cm, по km²*</w:t>
            </w:r>
          </w:p>
        </w:tc>
        <w:tc>
          <w:tcPr>
            <w:tcW w:w="1899" w:type="dxa"/>
            <w:gridSpan w:val="2"/>
            <w:vAlign w:val="center"/>
          </w:tcPr>
          <w:p w:rsidR="007F198B" w:rsidRDefault="00100AC0">
            <w:pPr>
              <w:spacing w:after="150"/>
              <w:jc w:val="right"/>
            </w:pPr>
            <w:r>
              <w:rPr>
                <w:b/>
                <w:color w:val="000000"/>
              </w:rPr>
              <w:t>2.260*****</w:t>
            </w:r>
          </w:p>
        </w:tc>
      </w:tr>
      <w:tr w:rsidR="007F198B">
        <w:trPr>
          <w:trHeight w:val="90"/>
          <w:tblCellSpacing w:w="0" w:type="auto"/>
        </w:trPr>
        <w:tc>
          <w:tcPr>
            <w:tcW w:w="12501" w:type="dxa"/>
            <w:vAlign w:val="center"/>
          </w:tcPr>
          <w:p w:rsidR="007F198B" w:rsidRDefault="00100AC0">
            <w:pPr>
              <w:spacing w:after="150"/>
            </w:pPr>
            <w:r>
              <w:rPr>
                <w:b/>
                <w:color w:val="000000"/>
              </w:rPr>
              <w:t>(3) резолуције веће од 20 cm, по km²*</w:t>
            </w:r>
          </w:p>
        </w:tc>
        <w:tc>
          <w:tcPr>
            <w:tcW w:w="1899" w:type="dxa"/>
            <w:gridSpan w:val="2"/>
            <w:vAlign w:val="center"/>
          </w:tcPr>
          <w:p w:rsidR="007F198B" w:rsidRDefault="00100AC0">
            <w:pPr>
              <w:spacing w:after="150"/>
              <w:jc w:val="right"/>
            </w:pPr>
            <w:r>
              <w:rPr>
                <w:b/>
                <w:color w:val="000000"/>
              </w:rPr>
              <w:t>1.170*****</w:t>
            </w:r>
          </w:p>
        </w:tc>
      </w:tr>
      <w:tr w:rsidR="007F198B">
        <w:trPr>
          <w:trHeight w:val="90"/>
          <w:tblCellSpacing w:w="0" w:type="auto"/>
        </w:trPr>
        <w:tc>
          <w:tcPr>
            <w:tcW w:w="12501" w:type="dxa"/>
            <w:vAlign w:val="center"/>
          </w:tcPr>
          <w:p w:rsidR="007F198B" w:rsidRDefault="00100AC0">
            <w:pPr>
              <w:spacing w:after="150"/>
            </w:pPr>
            <w:r>
              <w:rPr>
                <w:b/>
                <w:color w:val="000000"/>
              </w:rPr>
              <w:t>6) за дигитални „true” ортофото, преко 40.000 km²:*</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резолуције мање или једнаке 10 cm, по km²*</w:t>
            </w:r>
          </w:p>
        </w:tc>
        <w:tc>
          <w:tcPr>
            <w:tcW w:w="1899" w:type="dxa"/>
            <w:gridSpan w:val="2"/>
            <w:vAlign w:val="center"/>
          </w:tcPr>
          <w:p w:rsidR="007F198B" w:rsidRDefault="00100AC0">
            <w:pPr>
              <w:spacing w:after="150"/>
              <w:jc w:val="right"/>
            </w:pPr>
            <w:r>
              <w:rPr>
                <w:b/>
                <w:color w:val="000000"/>
              </w:rPr>
              <w:t>2.700*****</w:t>
            </w:r>
          </w:p>
        </w:tc>
      </w:tr>
      <w:tr w:rsidR="007F198B">
        <w:trPr>
          <w:trHeight w:val="90"/>
          <w:tblCellSpacing w:w="0" w:type="auto"/>
        </w:trPr>
        <w:tc>
          <w:tcPr>
            <w:tcW w:w="12501" w:type="dxa"/>
            <w:vAlign w:val="center"/>
          </w:tcPr>
          <w:p w:rsidR="007F198B" w:rsidRDefault="00100AC0">
            <w:pPr>
              <w:spacing w:after="150"/>
            </w:pPr>
            <w:r>
              <w:rPr>
                <w:b/>
                <w:color w:val="000000"/>
              </w:rPr>
              <w:t xml:space="preserve">(2) резолуције од </w:t>
            </w:r>
            <w:r>
              <w:rPr>
                <w:b/>
                <w:color w:val="000000"/>
              </w:rPr>
              <w:t>10 до 20 cm, по km²*</w:t>
            </w:r>
          </w:p>
        </w:tc>
        <w:tc>
          <w:tcPr>
            <w:tcW w:w="1899" w:type="dxa"/>
            <w:gridSpan w:val="2"/>
            <w:vAlign w:val="center"/>
          </w:tcPr>
          <w:p w:rsidR="007F198B" w:rsidRDefault="00100AC0">
            <w:pPr>
              <w:spacing w:after="150"/>
              <w:jc w:val="right"/>
            </w:pPr>
            <w:r>
              <w:rPr>
                <w:b/>
                <w:color w:val="000000"/>
              </w:rPr>
              <w:t>1.620*****</w:t>
            </w:r>
          </w:p>
        </w:tc>
      </w:tr>
      <w:tr w:rsidR="007F198B">
        <w:trPr>
          <w:trHeight w:val="90"/>
          <w:tblCellSpacing w:w="0" w:type="auto"/>
        </w:trPr>
        <w:tc>
          <w:tcPr>
            <w:tcW w:w="12501" w:type="dxa"/>
            <w:vAlign w:val="center"/>
          </w:tcPr>
          <w:p w:rsidR="007F198B" w:rsidRDefault="00100AC0">
            <w:pPr>
              <w:spacing w:after="150"/>
            </w:pPr>
            <w:r>
              <w:rPr>
                <w:b/>
                <w:color w:val="000000"/>
              </w:rPr>
              <w:t>(3) резолуције веће од 20 cm, по km²*</w:t>
            </w:r>
          </w:p>
        </w:tc>
        <w:tc>
          <w:tcPr>
            <w:tcW w:w="1899" w:type="dxa"/>
            <w:gridSpan w:val="2"/>
            <w:vAlign w:val="center"/>
          </w:tcPr>
          <w:p w:rsidR="007F198B" w:rsidRDefault="00100AC0">
            <w:pPr>
              <w:spacing w:after="150"/>
              <w:jc w:val="right"/>
            </w:pPr>
            <w:r>
              <w:rPr>
                <w:b/>
                <w:color w:val="000000"/>
              </w:rPr>
              <w:t>830*****</w:t>
            </w:r>
          </w:p>
        </w:tc>
      </w:tr>
      <w:tr w:rsidR="007F198B">
        <w:trPr>
          <w:trHeight w:val="90"/>
          <w:tblCellSpacing w:w="0" w:type="auto"/>
        </w:trPr>
        <w:tc>
          <w:tcPr>
            <w:tcW w:w="12501" w:type="dxa"/>
            <w:vAlign w:val="center"/>
          </w:tcPr>
          <w:p w:rsidR="007F198B" w:rsidRDefault="00100AC0">
            <w:pPr>
              <w:spacing w:after="150"/>
            </w:pPr>
            <w:r>
              <w:rPr>
                <w:b/>
                <w:color w:val="000000"/>
              </w:rPr>
              <w:t>7) за оверену копију ортофотоа – штампани облик, колор, папир до А3 формата****</w:t>
            </w:r>
          </w:p>
        </w:tc>
        <w:tc>
          <w:tcPr>
            <w:tcW w:w="1899" w:type="dxa"/>
            <w:gridSpan w:val="2"/>
            <w:vAlign w:val="center"/>
          </w:tcPr>
          <w:p w:rsidR="007F198B" w:rsidRDefault="00100AC0">
            <w:pPr>
              <w:spacing w:after="150"/>
              <w:jc w:val="right"/>
            </w:pPr>
            <w:r>
              <w:rPr>
                <w:b/>
                <w:color w:val="000000"/>
              </w:rPr>
              <w:t>2.100*****</w:t>
            </w:r>
          </w:p>
        </w:tc>
      </w:tr>
      <w:tr w:rsidR="007F198B">
        <w:trPr>
          <w:trHeight w:val="90"/>
          <w:tblCellSpacing w:w="0" w:type="auto"/>
        </w:trPr>
        <w:tc>
          <w:tcPr>
            <w:tcW w:w="12501" w:type="dxa"/>
            <w:vAlign w:val="center"/>
          </w:tcPr>
          <w:p w:rsidR="007F198B" w:rsidRDefault="00100AC0">
            <w:pPr>
              <w:spacing w:after="150"/>
            </w:pPr>
            <w:r>
              <w:rPr>
                <w:b/>
                <w:color w:val="000000"/>
              </w:rPr>
              <w:t>За издавање дигиталног модела терена,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дигитални модел терена, до 1.0</w:t>
            </w:r>
            <w:r>
              <w:rPr>
                <w:b/>
                <w:color w:val="000000"/>
              </w:rPr>
              <w:t>00 km²:*</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lastRenderedPageBreak/>
              <w:t>(1) за дигитални модел терена, димензија грида 1 m, тачности ±15 cm, по km²*</w:t>
            </w:r>
          </w:p>
        </w:tc>
        <w:tc>
          <w:tcPr>
            <w:tcW w:w="1899" w:type="dxa"/>
            <w:gridSpan w:val="2"/>
            <w:vAlign w:val="center"/>
          </w:tcPr>
          <w:p w:rsidR="007F198B" w:rsidRDefault="00100AC0">
            <w:pPr>
              <w:spacing w:after="150"/>
              <w:jc w:val="right"/>
            </w:pPr>
            <w:r>
              <w:rPr>
                <w:b/>
                <w:color w:val="000000"/>
              </w:rPr>
              <w:t>12.810*****</w:t>
            </w:r>
          </w:p>
        </w:tc>
      </w:tr>
      <w:tr w:rsidR="007F198B">
        <w:trPr>
          <w:trHeight w:val="90"/>
          <w:tblCellSpacing w:w="0" w:type="auto"/>
        </w:trPr>
        <w:tc>
          <w:tcPr>
            <w:tcW w:w="12501" w:type="dxa"/>
            <w:vAlign w:val="center"/>
          </w:tcPr>
          <w:p w:rsidR="007F198B" w:rsidRDefault="00100AC0">
            <w:pPr>
              <w:spacing w:after="150"/>
            </w:pPr>
            <w:r>
              <w:rPr>
                <w:b/>
                <w:color w:val="000000"/>
              </w:rPr>
              <w:t>(2) за дигитални модел терена, димензија грида 5 m, тачности ± 40 cm, по km² *</w:t>
            </w:r>
          </w:p>
        </w:tc>
        <w:tc>
          <w:tcPr>
            <w:tcW w:w="1899" w:type="dxa"/>
            <w:gridSpan w:val="2"/>
            <w:vAlign w:val="center"/>
          </w:tcPr>
          <w:p w:rsidR="007F198B" w:rsidRDefault="00100AC0">
            <w:pPr>
              <w:spacing w:after="150"/>
              <w:jc w:val="right"/>
            </w:pPr>
            <w:r>
              <w:rPr>
                <w:b/>
                <w:color w:val="000000"/>
              </w:rPr>
              <w:t>4.620*****</w:t>
            </w:r>
          </w:p>
        </w:tc>
      </w:tr>
      <w:tr w:rsidR="007F198B">
        <w:trPr>
          <w:trHeight w:val="90"/>
          <w:tblCellSpacing w:w="0" w:type="auto"/>
        </w:trPr>
        <w:tc>
          <w:tcPr>
            <w:tcW w:w="12501" w:type="dxa"/>
            <w:vAlign w:val="center"/>
          </w:tcPr>
          <w:p w:rsidR="007F198B" w:rsidRDefault="00100AC0">
            <w:pPr>
              <w:spacing w:after="150"/>
            </w:pPr>
            <w:r>
              <w:rPr>
                <w:b/>
                <w:color w:val="000000"/>
              </w:rPr>
              <w:t xml:space="preserve">(3) за дигитални модел терена, димензија грида 10 m, тачности ± </w:t>
            </w:r>
            <w:r>
              <w:rPr>
                <w:b/>
                <w:color w:val="000000"/>
              </w:rPr>
              <w:t>80 cm, по km²*</w:t>
            </w:r>
          </w:p>
        </w:tc>
        <w:tc>
          <w:tcPr>
            <w:tcW w:w="1899" w:type="dxa"/>
            <w:gridSpan w:val="2"/>
            <w:vAlign w:val="center"/>
          </w:tcPr>
          <w:p w:rsidR="007F198B" w:rsidRDefault="00100AC0">
            <w:pPr>
              <w:spacing w:after="150"/>
              <w:jc w:val="right"/>
            </w:pPr>
            <w:r>
              <w:rPr>
                <w:b/>
                <w:color w:val="000000"/>
              </w:rPr>
              <w:t>3.100*****</w:t>
            </w:r>
          </w:p>
        </w:tc>
      </w:tr>
      <w:tr w:rsidR="007F198B">
        <w:trPr>
          <w:trHeight w:val="90"/>
          <w:tblCellSpacing w:w="0" w:type="auto"/>
        </w:trPr>
        <w:tc>
          <w:tcPr>
            <w:tcW w:w="12501" w:type="dxa"/>
            <w:vAlign w:val="center"/>
          </w:tcPr>
          <w:p w:rsidR="007F198B" w:rsidRDefault="00100AC0">
            <w:pPr>
              <w:spacing w:after="150"/>
            </w:pPr>
            <w:r>
              <w:rPr>
                <w:b/>
                <w:color w:val="000000"/>
              </w:rPr>
              <w:t>(4) за дигитални модел терена, димензија грида 25 m, тачности ±1,6 m, по km²*</w:t>
            </w:r>
          </w:p>
        </w:tc>
        <w:tc>
          <w:tcPr>
            <w:tcW w:w="1899" w:type="dxa"/>
            <w:gridSpan w:val="2"/>
            <w:vAlign w:val="center"/>
          </w:tcPr>
          <w:p w:rsidR="007F198B" w:rsidRDefault="00100AC0">
            <w:pPr>
              <w:spacing w:after="150"/>
              <w:jc w:val="right"/>
            </w:pPr>
            <w:r>
              <w:rPr>
                <w:b/>
                <w:color w:val="000000"/>
              </w:rPr>
              <w:t>1.970*****</w:t>
            </w:r>
          </w:p>
        </w:tc>
      </w:tr>
      <w:tr w:rsidR="007F198B">
        <w:trPr>
          <w:trHeight w:val="90"/>
          <w:tblCellSpacing w:w="0" w:type="auto"/>
        </w:trPr>
        <w:tc>
          <w:tcPr>
            <w:tcW w:w="12501" w:type="dxa"/>
            <w:vAlign w:val="center"/>
          </w:tcPr>
          <w:p w:rsidR="007F198B" w:rsidRDefault="00100AC0">
            <w:pPr>
              <w:spacing w:after="150"/>
            </w:pPr>
            <w:r>
              <w:rPr>
                <w:b/>
                <w:color w:val="000000"/>
              </w:rPr>
              <w:t>2) за дигитални модел терена, од 1.000 до 40.000 km²*</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дигитални модел терена, димензија грида 1 m, тачности ±15 cm, по km²*</w:t>
            </w:r>
          </w:p>
        </w:tc>
        <w:tc>
          <w:tcPr>
            <w:tcW w:w="1899" w:type="dxa"/>
            <w:gridSpan w:val="2"/>
            <w:vAlign w:val="center"/>
          </w:tcPr>
          <w:p w:rsidR="007F198B" w:rsidRDefault="00100AC0">
            <w:pPr>
              <w:spacing w:after="150"/>
              <w:jc w:val="right"/>
            </w:pPr>
            <w:r>
              <w:rPr>
                <w:b/>
                <w:color w:val="000000"/>
              </w:rPr>
              <w:t>8.990*</w:t>
            </w:r>
            <w:r>
              <w:rPr>
                <w:b/>
                <w:color w:val="000000"/>
              </w:rPr>
              <w:t>****</w:t>
            </w:r>
          </w:p>
        </w:tc>
      </w:tr>
      <w:tr w:rsidR="007F198B">
        <w:trPr>
          <w:trHeight w:val="90"/>
          <w:tblCellSpacing w:w="0" w:type="auto"/>
        </w:trPr>
        <w:tc>
          <w:tcPr>
            <w:tcW w:w="12501" w:type="dxa"/>
            <w:vAlign w:val="center"/>
          </w:tcPr>
          <w:p w:rsidR="007F198B" w:rsidRDefault="00100AC0">
            <w:pPr>
              <w:spacing w:after="150"/>
            </w:pPr>
            <w:r>
              <w:rPr>
                <w:b/>
                <w:color w:val="000000"/>
              </w:rPr>
              <w:t>(2) за дигитални модел терена, димензија грида 5 m, тачности ± 40 cm, по km²*</w:t>
            </w:r>
          </w:p>
        </w:tc>
        <w:tc>
          <w:tcPr>
            <w:tcW w:w="1899" w:type="dxa"/>
            <w:gridSpan w:val="2"/>
            <w:vAlign w:val="center"/>
          </w:tcPr>
          <w:p w:rsidR="007F198B" w:rsidRDefault="00100AC0">
            <w:pPr>
              <w:spacing w:after="150"/>
              <w:jc w:val="right"/>
            </w:pPr>
            <w:r>
              <w:rPr>
                <w:b/>
                <w:color w:val="000000"/>
              </w:rPr>
              <w:t>3.230*****</w:t>
            </w:r>
          </w:p>
        </w:tc>
      </w:tr>
      <w:tr w:rsidR="007F198B">
        <w:trPr>
          <w:trHeight w:val="90"/>
          <w:tblCellSpacing w:w="0" w:type="auto"/>
        </w:trPr>
        <w:tc>
          <w:tcPr>
            <w:tcW w:w="12501" w:type="dxa"/>
            <w:vAlign w:val="center"/>
          </w:tcPr>
          <w:p w:rsidR="007F198B" w:rsidRDefault="00100AC0">
            <w:pPr>
              <w:spacing w:after="150"/>
            </w:pPr>
            <w:r>
              <w:rPr>
                <w:b/>
                <w:color w:val="000000"/>
              </w:rPr>
              <w:t>(3) за дигитални модел терена, димензија грида 10 m, тачности ± 80 cm, по km²*</w:t>
            </w:r>
          </w:p>
        </w:tc>
        <w:tc>
          <w:tcPr>
            <w:tcW w:w="1899" w:type="dxa"/>
            <w:gridSpan w:val="2"/>
            <w:vAlign w:val="center"/>
          </w:tcPr>
          <w:p w:rsidR="007F198B" w:rsidRDefault="00100AC0">
            <w:pPr>
              <w:spacing w:after="150"/>
              <w:jc w:val="right"/>
            </w:pPr>
            <w:r>
              <w:rPr>
                <w:b/>
                <w:color w:val="000000"/>
              </w:rPr>
              <w:t>2.150*****</w:t>
            </w:r>
          </w:p>
        </w:tc>
      </w:tr>
      <w:tr w:rsidR="007F198B">
        <w:trPr>
          <w:trHeight w:val="90"/>
          <w:tblCellSpacing w:w="0" w:type="auto"/>
        </w:trPr>
        <w:tc>
          <w:tcPr>
            <w:tcW w:w="12501" w:type="dxa"/>
            <w:vAlign w:val="center"/>
          </w:tcPr>
          <w:p w:rsidR="007F198B" w:rsidRDefault="00100AC0">
            <w:pPr>
              <w:spacing w:after="150"/>
            </w:pPr>
            <w:r>
              <w:rPr>
                <w:b/>
                <w:color w:val="000000"/>
              </w:rPr>
              <w:t>(4) за дигитални модел терена, димензија грида 25 m, тачности ±1,6 m,</w:t>
            </w:r>
            <w:r>
              <w:rPr>
                <w:b/>
                <w:color w:val="000000"/>
              </w:rPr>
              <w:t xml:space="preserve"> по km²*</w:t>
            </w:r>
          </w:p>
        </w:tc>
        <w:tc>
          <w:tcPr>
            <w:tcW w:w="1899" w:type="dxa"/>
            <w:gridSpan w:val="2"/>
            <w:vAlign w:val="center"/>
          </w:tcPr>
          <w:p w:rsidR="007F198B" w:rsidRDefault="00100AC0">
            <w:pPr>
              <w:spacing w:after="150"/>
              <w:jc w:val="right"/>
            </w:pPr>
            <w:r>
              <w:rPr>
                <w:b/>
                <w:color w:val="000000"/>
              </w:rPr>
              <w:t>1.370*****</w:t>
            </w:r>
          </w:p>
        </w:tc>
      </w:tr>
      <w:tr w:rsidR="007F198B">
        <w:trPr>
          <w:trHeight w:val="90"/>
          <w:tblCellSpacing w:w="0" w:type="auto"/>
        </w:trPr>
        <w:tc>
          <w:tcPr>
            <w:tcW w:w="12501" w:type="dxa"/>
            <w:vAlign w:val="center"/>
          </w:tcPr>
          <w:p w:rsidR="007F198B" w:rsidRDefault="00100AC0">
            <w:pPr>
              <w:spacing w:after="150"/>
            </w:pPr>
            <w:r>
              <w:rPr>
                <w:b/>
                <w:color w:val="000000"/>
              </w:rPr>
              <w:t>3) за дигитални модел терена, преко 40.000 km²:*</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дигитални модел терена, димензија грида 1 m, тачности ±15 cm, по km²*</w:t>
            </w:r>
          </w:p>
        </w:tc>
        <w:tc>
          <w:tcPr>
            <w:tcW w:w="1899" w:type="dxa"/>
            <w:gridSpan w:val="2"/>
            <w:vAlign w:val="center"/>
          </w:tcPr>
          <w:p w:rsidR="007F198B" w:rsidRDefault="00100AC0">
            <w:pPr>
              <w:spacing w:after="150"/>
              <w:jc w:val="right"/>
            </w:pPr>
            <w:r>
              <w:rPr>
                <w:b/>
                <w:color w:val="000000"/>
              </w:rPr>
              <w:t>6.400*****</w:t>
            </w:r>
          </w:p>
        </w:tc>
      </w:tr>
      <w:tr w:rsidR="007F198B">
        <w:trPr>
          <w:trHeight w:val="90"/>
          <w:tblCellSpacing w:w="0" w:type="auto"/>
        </w:trPr>
        <w:tc>
          <w:tcPr>
            <w:tcW w:w="12501" w:type="dxa"/>
            <w:vAlign w:val="center"/>
          </w:tcPr>
          <w:p w:rsidR="007F198B" w:rsidRDefault="00100AC0">
            <w:pPr>
              <w:spacing w:after="150"/>
            </w:pPr>
            <w:r>
              <w:rPr>
                <w:b/>
                <w:color w:val="000000"/>
              </w:rPr>
              <w:t>(2) за дигитални модел терена, димензија грида 5 m, тачности ± 40 cm, по km²*</w:t>
            </w:r>
          </w:p>
        </w:tc>
        <w:tc>
          <w:tcPr>
            <w:tcW w:w="1899" w:type="dxa"/>
            <w:gridSpan w:val="2"/>
            <w:vAlign w:val="center"/>
          </w:tcPr>
          <w:p w:rsidR="007F198B" w:rsidRDefault="00100AC0">
            <w:pPr>
              <w:spacing w:after="150"/>
              <w:jc w:val="right"/>
            </w:pPr>
            <w:r>
              <w:rPr>
                <w:b/>
                <w:color w:val="000000"/>
              </w:rPr>
              <w:t>2.300*****</w:t>
            </w:r>
          </w:p>
        </w:tc>
      </w:tr>
      <w:tr w:rsidR="007F198B">
        <w:trPr>
          <w:trHeight w:val="90"/>
          <w:tblCellSpacing w:w="0" w:type="auto"/>
        </w:trPr>
        <w:tc>
          <w:tcPr>
            <w:tcW w:w="12501" w:type="dxa"/>
            <w:vAlign w:val="center"/>
          </w:tcPr>
          <w:p w:rsidR="007F198B" w:rsidRDefault="00100AC0">
            <w:pPr>
              <w:spacing w:after="150"/>
            </w:pPr>
            <w:r>
              <w:rPr>
                <w:b/>
                <w:color w:val="000000"/>
              </w:rPr>
              <w:t>(3) з</w:t>
            </w:r>
            <w:r>
              <w:rPr>
                <w:b/>
                <w:color w:val="000000"/>
              </w:rPr>
              <w:t>а дигитални модел терена, димензија грида 10 m, тачности ± 80 cm, по km²*</w:t>
            </w:r>
          </w:p>
        </w:tc>
        <w:tc>
          <w:tcPr>
            <w:tcW w:w="1899" w:type="dxa"/>
            <w:gridSpan w:val="2"/>
            <w:vAlign w:val="center"/>
          </w:tcPr>
          <w:p w:rsidR="007F198B" w:rsidRDefault="00100AC0">
            <w:pPr>
              <w:spacing w:after="150"/>
              <w:jc w:val="right"/>
            </w:pPr>
            <w:r>
              <w:rPr>
                <w:b/>
                <w:color w:val="000000"/>
              </w:rPr>
              <w:t>1.550*****</w:t>
            </w:r>
          </w:p>
        </w:tc>
      </w:tr>
      <w:tr w:rsidR="007F198B">
        <w:trPr>
          <w:trHeight w:val="90"/>
          <w:tblCellSpacing w:w="0" w:type="auto"/>
        </w:trPr>
        <w:tc>
          <w:tcPr>
            <w:tcW w:w="12501" w:type="dxa"/>
            <w:vAlign w:val="center"/>
          </w:tcPr>
          <w:p w:rsidR="007F198B" w:rsidRDefault="00100AC0">
            <w:pPr>
              <w:spacing w:after="150"/>
            </w:pPr>
            <w:r>
              <w:rPr>
                <w:b/>
                <w:color w:val="000000"/>
              </w:rPr>
              <w:t>(4) за дигитални модел терена, димензија грида 25 m, тачности ±1,6 m, по km²*</w:t>
            </w:r>
          </w:p>
        </w:tc>
        <w:tc>
          <w:tcPr>
            <w:tcW w:w="1899" w:type="dxa"/>
            <w:gridSpan w:val="2"/>
            <w:vAlign w:val="center"/>
          </w:tcPr>
          <w:p w:rsidR="007F198B" w:rsidRDefault="00100AC0">
            <w:pPr>
              <w:spacing w:after="150"/>
              <w:jc w:val="right"/>
            </w:pPr>
            <w:r>
              <w:rPr>
                <w:b/>
                <w:color w:val="000000"/>
              </w:rPr>
              <w:t>970*****</w:t>
            </w:r>
          </w:p>
        </w:tc>
      </w:tr>
      <w:tr w:rsidR="007F198B">
        <w:trPr>
          <w:trHeight w:val="90"/>
          <w:tblCellSpacing w:w="0" w:type="auto"/>
        </w:trPr>
        <w:tc>
          <w:tcPr>
            <w:tcW w:w="12501" w:type="dxa"/>
            <w:vAlign w:val="center"/>
          </w:tcPr>
          <w:p w:rsidR="007F198B" w:rsidRDefault="00100AC0">
            <w:pPr>
              <w:spacing w:after="150"/>
            </w:pPr>
            <w:r>
              <w:rPr>
                <w:b/>
                <w:color w:val="000000"/>
              </w:rPr>
              <w:t xml:space="preserve">За издавање основне државне карте (ОДК), топографских карата и основног </w:t>
            </w:r>
            <w:r>
              <w:rPr>
                <w:b/>
                <w:color w:val="000000"/>
              </w:rPr>
              <w:t>топографског модела (ОТМ)** у дигиталном облику – растер****,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основну државну карту размере 1:5.000 или 1:10.000** ****, по листу карте**</w:t>
            </w:r>
          </w:p>
        </w:tc>
        <w:tc>
          <w:tcPr>
            <w:tcW w:w="1899" w:type="dxa"/>
            <w:gridSpan w:val="2"/>
            <w:vAlign w:val="center"/>
          </w:tcPr>
          <w:p w:rsidR="007F198B" w:rsidRDefault="00100AC0">
            <w:pPr>
              <w:spacing w:after="150"/>
              <w:jc w:val="right"/>
            </w:pPr>
            <w:r>
              <w:rPr>
                <w:b/>
                <w:color w:val="000000"/>
              </w:rPr>
              <w:t>3.250*****</w:t>
            </w:r>
          </w:p>
        </w:tc>
      </w:tr>
      <w:tr w:rsidR="007F198B">
        <w:trPr>
          <w:trHeight w:val="90"/>
          <w:tblCellSpacing w:w="0" w:type="auto"/>
        </w:trPr>
        <w:tc>
          <w:tcPr>
            <w:tcW w:w="12501" w:type="dxa"/>
            <w:vAlign w:val="center"/>
          </w:tcPr>
          <w:p w:rsidR="007F198B" w:rsidRDefault="00100AC0">
            <w:pPr>
              <w:spacing w:after="150"/>
            </w:pPr>
            <w:r>
              <w:rPr>
                <w:b/>
                <w:color w:val="000000"/>
              </w:rPr>
              <w:t>2) за топографску карту размере 1:20.000** ****, по листу карте**</w:t>
            </w:r>
          </w:p>
        </w:tc>
        <w:tc>
          <w:tcPr>
            <w:tcW w:w="1899" w:type="dxa"/>
            <w:gridSpan w:val="2"/>
            <w:vAlign w:val="center"/>
          </w:tcPr>
          <w:p w:rsidR="007F198B" w:rsidRDefault="00100AC0">
            <w:pPr>
              <w:spacing w:after="150"/>
              <w:jc w:val="right"/>
            </w:pPr>
            <w:r>
              <w:rPr>
                <w:b/>
                <w:color w:val="000000"/>
              </w:rPr>
              <w:t>3.660*****</w:t>
            </w:r>
          </w:p>
        </w:tc>
      </w:tr>
      <w:tr w:rsidR="007F198B">
        <w:trPr>
          <w:trHeight w:val="90"/>
          <w:tblCellSpacing w:w="0" w:type="auto"/>
        </w:trPr>
        <w:tc>
          <w:tcPr>
            <w:tcW w:w="12501" w:type="dxa"/>
            <w:vAlign w:val="center"/>
          </w:tcPr>
          <w:p w:rsidR="007F198B" w:rsidRDefault="00100AC0">
            <w:pPr>
              <w:spacing w:after="150"/>
            </w:pPr>
            <w:r>
              <w:rPr>
                <w:b/>
                <w:color w:val="000000"/>
              </w:rPr>
              <w:t>3) за топогр</w:t>
            </w:r>
            <w:r>
              <w:rPr>
                <w:b/>
                <w:color w:val="000000"/>
              </w:rPr>
              <w:t xml:space="preserve">афску карту размере 1:250.000** ****, </w:t>
            </w:r>
            <w:r>
              <w:rPr>
                <w:b/>
                <w:color w:val="000000"/>
              </w:rPr>
              <w:lastRenderedPageBreak/>
              <w:t>по листу карте**</w:t>
            </w:r>
          </w:p>
        </w:tc>
        <w:tc>
          <w:tcPr>
            <w:tcW w:w="1899" w:type="dxa"/>
            <w:gridSpan w:val="2"/>
            <w:vAlign w:val="center"/>
          </w:tcPr>
          <w:p w:rsidR="007F198B" w:rsidRDefault="00100AC0">
            <w:pPr>
              <w:spacing w:after="150"/>
              <w:jc w:val="right"/>
            </w:pPr>
            <w:r>
              <w:rPr>
                <w:b/>
                <w:color w:val="000000"/>
              </w:rPr>
              <w:lastRenderedPageBreak/>
              <w:t>3.830*****</w:t>
            </w:r>
          </w:p>
        </w:tc>
      </w:tr>
      <w:tr w:rsidR="007F198B">
        <w:trPr>
          <w:trHeight w:val="90"/>
          <w:tblCellSpacing w:w="0" w:type="auto"/>
        </w:trPr>
        <w:tc>
          <w:tcPr>
            <w:tcW w:w="12501" w:type="dxa"/>
            <w:vAlign w:val="center"/>
          </w:tcPr>
          <w:p w:rsidR="007F198B" w:rsidRDefault="00100AC0">
            <w:pPr>
              <w:spacing w:after="150"/>
            </w:pPr>
            <w:r>
              <w:rPr>
                <w:b/>
                <w:color w:val="000000"/>
              </w:rPr>
              <w:t>4) за основну државну карту размере 1:5.000 или 1:10.000 (геореференцирана), по листу карте**</w:t>
            </w:r>
          </w:p>
        </w:tc>
        <w:tc>
          <w:tcPr>
            <w:tcW w:w="1899" w:type="dxa"/>
            <w:gridSpan w:val="2"/>
            <w:vAlign w:val="center"/>
          </w:tcPr>
          <w:p w:rsidR="007F198B" w:rsidRDefault="00100AC0">
            <w:pPr>
              <w:spacing w:after="150"/>
              <w:jc w:val="right"/>
            </w:pPr>
            <w:r>
              <w:rPr>
                <w:b/>
                <w:color w:val="000000"/>
              </w:rPr>
              <w:t>3.040*****</w:t>
            </w:r>
          </w:p>
        </w:tc>
      </w:tr>
      <w:tr w:rsidR="007F198B">
        <w:trPr>
          <w:trHeight w:val="90"/>
          <w:tblCellSpacing w:w="0" w:type="auto"/>
        </w:trPr>
        <w:tc>
          <w:tcPr>
            <w:tcW w:w="12501" w:type="dxa"/>
            <w:vAlign w:val="center"/>
          </w:tcPr>
          <w:p w:rsidR="007F198B" w:rsidRDefault="00100AC0">
            <w:pPr>
              <w:spacing w:after="150"/>
            </w:pPr>
            <w:r>
              <w:rPr>
                <w:b/>
                <w:color w:val="000000"/>
              </w:rPr>
              <w:t>5) за топографску карту размере 1:20.000 (геореференциране), по листу карте**</w:t>
            </w:r>
          </w:p>
        </w:tc>
        <w:tc>
          <w:tcPr>
            <w:tcW w:w="1899" w:type="dxa"/>
            <w:gridSpan w:val="2"/>
            <w:vAlign w:val="center"/>
          </w:tcPr>
          <w:p w:rsidR="007F198B" w:rsidRDefault="00100AC0">
            <w:pPr>
              <w:spacing w:after="150"/>
              <w:jc w:val="right"/>
            </w:pPr>
            <w:r>
              <w:rPr>
                <w:b/>
                <w:color w:val="000000"/>
              </w:rPr>
              <w:t>3.420*****</w:t>
            </w:r>
          </w:p>
        </w:tc>
      </w:tr>
      <w:tr w:rsidR="007F198B">
        <w:trPr>
          <w:trHeight w:val="90"/>
          <w:tblCellSpacing w:w="0" w:type="auto"/>
        </w:trPr>
        <w:tc>
          <w:tcPr>
            <w:tcW w:w="12501" w:type="dxa"/>
            <w:vAlign w:val="center"/>
          </w:tcPr>
          <w:p w:rsidR="007F198B" w:rsidRDefault="00100AC0">
            <w:pPr>
              <w:spacing w:after="150"/>
            </w:pPr>
            <w:r>
              <w:rPr>
                <w:b/>
                <w:color w:val="000000"/>
              </w:rPr>
              <w:t>6) за топографску карту размере 1:250.000 (геореференцирана), по листу карте**</w:t>
            </w:r>
          </w:p>
        </w:tc>
        <w:tc>
          <w:tcPr>
            <w:tcW w:w="1899" w:type="dxa"/>
            <w:gridSpan w:val="2"/>
            <w:vAlign w:val="center"/>
          </w:tcPr>
          <w:p w:rsidR="007F198B" w:rsidRDefault="00100AC0">
            <w:pPr>
              <w:spacing w:after="150"/>
              <w:jc w:val="right"/>
            </w:pPr>
            <w:r>
              <w:rPr>
                <w:b/>
                <w:color w:val="000000"/>
              </w:rPr>
              <w:t>3.460*****</w:t>
            </w:r>
          </w:p>
        </w:tc>
      </w:tr>
      <w:tr w:rsidR="007F198B">
        <w:trPr>
          <w:trHeight w:val="90"/>
          <w:tblCellSpacing w:w="0" w:type="auto"/>
        </w:trPr>
        <w:tc>
          <w:tcPr>
            <w:tcW w:w="12501" w:type="dxa"/>
            <w:vAlign w:val="center"/>
          </w:tcPr>
          <w:p w:rsidR="007F198B" w:rsidRDefault="00100AC0">
            <w:pPr>
              <w:spacing w:after="150"/>
            </w:pPr>
            <w:r>
              <w:rPr>
                <w:b/>
                <w:color w:val="000000"/>
              </w:rPr>
              <w:t>6а) додатак за штампани – колор облик основне државне карте размере 1:5.000 или 1:10.000, топографску карту размере 1:20.000 или 1:250.000****</w:t>
            </w:r>
          </w:p>
        </w:tc>
        <w:tc>
          <w:tcPr>
            <w:tcW w:w="1899" w:type="dxa"/>
            <w:gridSpan w:val="2"/>
            <w:vAlign w:val="center"/>
          </w:tcPr>
          <w:p w:rsidR="007F198B" w:rsidRDefault="00100AC0">
            <w:pPr>
              <w:spacing w:after="150"/>
              <w:jc w:val="right"/>
            </w:pPr>
            <w:r>
              <w:rPr>
                <w:b/>
                <w:color w:val="000000"/>
              </w:rPr>
              <w:t>1.040*****</w:t>
            </w:r>
          </w:p>
        </w:tc>
      </w:tr>
      <w:tr w:rsidR="007F198B">
        <w:trPr>
          <w:trHeight w:val="90"/>
          <w:tblCellSpacing w:w="0" w:type="auto"/>
        </w:trPr>
        <w:tc>
          <w:tcPr>
            <w:tcW w:w="12501" w:type="dxa"/>
            <w:vAlign w:val="center"/>
          </w:tcPr>
          <w:p w:rsidR="007F198B" w:rsidRDefault="00100AC0">
            <w:pPr>
              <w:spacing w:after="150"/>
            </w:pPr>
            <w:r>
              <w:rPr>
                <w:b/>
                <w:color w:val="000000"/>
              </w:rPr>
              <w:t>7) за основни топографски модел за размеру 1:5.000 (векторски облик):**</w:t>
            </w:r>
          </w:p>
        </w:tc>
        <w:tc>
          <w:tcPr>
            <w:tcW w:w="1899" w:type="dxa"/>
            <w:gridSpan w:val="2"/>
            <w:vAlign w:val="center"/>
          </w:tcPr>
          <w:p w:rsidR="007F198B" w:rsidRDefault="00100AC0">
            <w:pPr>
              <w:spacing w:after="0"/>
              <w:jc w:val="right"/>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b/>
                <w:color w:val="000000"/>
              </w:rPr>
              <w:t>(1) за све теме, по km²**</w:t>
            </w:r>
          </w:p>
        </w:tc>
        <w:tc>
          <w:tcPr>
            <w:tcW w:w="1899" w:type="dxa"/>
            <w:gridSpan w:val="2"/>
            <w:vAlign w:val="center"/>
          </w:tcPr>
          <w:p w:rsidR="007F198B" w:rsidRDefault="00100AC0">
            <w:pPr>
              <w:spacing w:after="150"/>
              <w:jc w:val="right"/>
            </w:pPr>
            <w:r>
              <w:rPr>
                <w:b/>
                <w:color w:val="000000"/>
              </w:rPr>
              <w:t>5.850*****</w:t>
            </w:r>
          </w:p>
        </w:tc>
      </w:tr>
      <w:tr w:rsidR="007F198B">
        <w:trPr>
          <w:trHeight w:val="90"/>
          <w:tblCellSpacing w:w="0" w:type="auto"/>
        </w:trPr>
        <w:tc>
          <w:tcPr>
            <w:tcW w:w="12501" w:type="dxa"/>
            <w:vAlign w:val="center"/>
          </w:tcPr>
          <w:p w:rsidR="007F198B" w:rsidRDefault="00100AC0">
            <w:pPr>
              <w:spacing w:after="150"/>
            </w:pPr>
            <w:r>
              <w:rPr>
                <w:b/>
                <w:color w:val="000000"/>
              </w:rPr>
              <w:t>(2) за тему рељеф, по km²**</w:t>
            </w:r>
          </w:p>
        </w:tc>
        <w:tc>
          <w:tcPr>
            <w:tcW w:w="1899" w:type="dxa"/>
            <w:gridSpan w:val="2"/>
            <w:vAlign w:val="center"/>
          </w:tcPr>
          <w:p w:rsidR="007F198B" w:rsidRDefault="00100AC0">
            <w:pPr>
              <w:spacing w:after="150"/>
              <w:jc w:val="right"/>
            </w:pPr>
            <w:r>
              <w:rPr>
                <w:b/>
                <w:color w:val="000000"/>
              </w:rPr>
              <w:t>980*****</w:t>
            </w:r>
          </w:p>
        </w:tc>
      </w:tr>
      <w:tr w:rsidR="007F198B">
        <w:trPr>
          <w:trHeight w:val="90"/>
          <w:tblCellSpacing w:w="0" w:type="auto"/>
        </w:trPr>
        <w:tc>
          <w:tcPr>
            <w:tcW w:w="12501" w:type="dxa"/>
            <w:vAlign w:val="center"/>
          </w:tcPr>
          <w:p w:rsidR="007F198B" w:rsidRDefault="00100AC0">
            <w:pPr>
              <w:spacing w:after="150"/>
            </w:pPr>
            <w:r>
              <w:rPr>
                <w:b/>
                <w:color w:val="000000"/>
              </w:rPr>
              <w:t>(3) за тему објекти, по km²**</w:t>
            </w:r>
          </w:p>
        </w:tc>
        <w:tc>
          <w:tcPr>
            <w:tcW w:w="1899" w:type="dxa"/>
            <w:gridSpan w:val="2"/>
            <w:vAlign w:val="center"/>
          </w:tcPr>
          <w:p w:rsidR="007F198B" w:rsidRDefault="00100AC0">
            <w:pPr>
              <w:spacing w:after="150"/>
              <w:jc w:val="right"/>
            </w:pPr>
            <w:r>
              <w:rPr>
                <w:b/>
                <w:color w:val="000000"/>
              </w:rPr>
              <w:t>1.370*****</w:t>
            </w:r>
          </w:p>
        </w:tc>
      </w:tr>
      <w:tr w:rsidR="007F198B">
        <w:trPr>
          <w:trHeight w:val="90"/>
          <w:tblCellSpacing w:w="0" w:type="auto"/>
        </w:trPr>
        <w:tc>
          <w:tcPr>
            <w:tcW w:w="12501" w:type="dxa"/>
            <w:vAlign w:val="center"/>
          </w:tcPr>
          <w:p w:rsidR="007F198B" w:rsidRDefault="00100AC0">
            <w:pPr>
              <w:spacing w:after="150"/>
            </w:pPr>
            <w:r>
              <w:rPr>
                <w:b/>
                <w:color w:val="000000"/>
              </w:rPr>
              <w:t>(4) за тему саобраћај, по km²**</w:t>
            </w:r>
          </w:p>
        </w:tc>
        <w:tc>
          <w:tcPr>
            <w:tcW w:w="1899" w:type="dxa"/>
            <w:gridSpan w:val="2"/>
            <w:vAlign w:val="center"/>
          </w:tcPr>
          <w:p w:rsidR="007F198B" w:rsidRDefault="00100AC0">
            <w:pPr>
              <w:spacing w:after="150"/>
              <w:jc w:val="right"/>
            </w:pPr>
            <w:r>
              <w:rPr>
                <w:b/>
                <w:color w:val="000000"/>
              </w:rPr>
              <w:t>1.370*****</w:t>
            </w:r>
          </w:p>
        </w:tc>
      </w:tr>
      <w:tr w:rsidR="007F198B">
        <w:trPr>
          <w:trHeight w:val="90"/>
          <w:tblCellSpacing w:w="0" w:type="auto"/>
        </w:trPr>
        <w:tc>
          <w:tcPr>
            <w:tcW w:w="12501" w:type="dxa"/>
            <w:vAlign w:val="center"/>
          </w:tcPr>
          <w:p w:rsidR="007F198B" w:rsidRDefault="00100AC0">
            <w:pPr>
              <w:spacing w:after="150"/>
            </w:pPr>
            <w:r>
              <w:rPr>
                <w:b/>
                <w:color w:val="000000"/>
              </w:rPr>
              <w:t xml:space="preserve">(5) за тему </w:t>
            </w:r>
            <w:r>
              <w:rPr>
                <w:b/>
                <w:color w:val="000000"/>
              </w:rPr>
              <w:t>хидрографија, по km²**</w:t>
            </w:r>
          </w:p>
        </w:tc>
        <w:tc>
          <w:tcPr>
            <w:tcW w:w="1899" w:type="dxa"/>
            <w:gridSpan w:val="2"/>
            <w:vAlign w:val="center"/>
          </w:tcPr>
          <w:p w:rsidR="007F198B" w:rsidRDefault="00100AC0">
            <w:pPr>
              <w:spacing w:after="150"/>
              <w:jc w:val="right"/>
            </w:pPr>
            <w:r>
              <w:rPr>
                <w:b/>
                <w:color w:val="000000"/>
              </w:rPr>
              <w:t>1.370*****</w:t>
            </w:r>
          </w:p>
        </w:tc>
      </w:tr>
      <w:tr w:rsidR="007F198B">
        <w:trPr>
          <w:trHeight w:val="90"/>
          <w:tblCellSpacing w:w="0" w:type="auto"/>
        </w:trPr>
        <w:tc>
          <w:tcPr>
            <w:tcW w:w="12501" w:type="dxa"/>
            <w:vAlign w:val="center"/>
          </w:tcPr>
          <w:p w:rsidR="007F198B" w:rsidRDefault="00100AC0">
            <w:pPr>
              <w:spacing w:after="150"/>
            </w:pPr>
            <w:r>
              <w:rPr>
                <w:b/>
                <w:color w:val="000000"/>
              </w:rPr>
              <w:t>(6) за тему земљишни покривач, по km²**</w:t>
            </w:r>
          </w:p>
        </w:tc>
        <w:tc>
          <w:tcPr>
            <w:tcW w:w="1899" w:type="dxa"/>
            <w:gridSpan w:val="2"/>
            <w:vAlign w:val="center"/>
          </w:tcPr>
          <w:p w:rsidR="007F198B" w:rsidRDefault="00100AC0">
            <w:pPr>
              <w:spacing w:after="150"/>
              <w:jc w:val="right"/>
            </w:pPr>
            <w:r>
              <w:rPr>
                <w:b/>
                <w:color w:val="000000"/>
              </w:rPr>
              <w:t>770*****</w:t>
            </w:r>
          </w:p>
        </w:tc>
      </w:tr>
      <w:tr w:rsidR="007F198B">
        <w:trPr>
          <w:trHeight w:val="90"/>
          <w:tblCellSpacing w:w="0" w:type="auto"/>
        </w:trPr>
        <w:tc>
          <w:tcPr>
            <w:tcW w:w="12501" w:type="dxa"/>
            <w:vAlign w:val="center"/>
          </w:tcPr>
          <w:p w:rsidR="007F198B" w:rsidRDefault="00100AC0">
            <w:pPr>
              <w:spacing w:after="150"/>
            </w:pPr>
            <w:r>
              <w:rPr>
                <w:b/>
                <w:color w:val="000000"/>
              </w:rPr>
              <w:t>(7) за тему водови (надземни), по km²**</w:t>
            </w:r>
          </w:p>
        </w:tc>
        <w:tc>
          <w:tcPr>
            <w:tcW w:w="1899" w:type="dxa"/>
            <w:gridSpan w:val="2"/>
            <w:vAlign w:val="center"/>
          </w:tcPr>
          <w:p w:rsidR="007F198B" w:rsidRDefault="00100AC0">
            <w:pPr>
              <w:spacing w:after="150"/>
              <w:jc w:val="right"/>
            </w:pPr>
            <w:r>
              <w:rPr>
                <w:b/>
                <w:color w:val="000000"/>
              </w:rPr>
              <w:t>770*****</w:t>
            </w:r>
          </w:p>
        </w:tc>
      </w:tr>
      <w:tr w:rsidR="007F198B">
        <w:trPr>
          <w:trHeight w:val="90"/>
          <w:tblCellSpacing w:w="0" w:type="auto"/>
        </w:trPr>
        <w:tc>
          <w:tcPr>
            <w:tcW w:w="12501" w:type="dxa"/>
            <w:vAlign w:val="center"/>
          </w:tcPr>
          <w:p w:rsidR="007F198B" w:rsidRDefault="00100AC0">
            <w:pPr>
              <w:spacing w:after="150"/>
            </w:pPr>
            <w:r>
              <w:rPr>
                <w:b/>
                <w:color w:val="000000"/>
              </w:rPr>
              <w:t>8) за основни топографски модел за размеру 1:20.000 (векторски облик):**</w:t>
            </w:r>
          </w:p>
        </w:tc>
        <w:tc>
          <w:tcPr>
            <w:tcW w:w="1899" w:type="dxa"/>
            <w:gridSpan w:val="2"/>
            <w:vAlign w:val="center"/>
          </w:tcPr>
          <w:p w:rsidR="007F198B" w:rsidRDefault="00100AC0">
            <w:pPr>
              <w:spacing w:after="150"/>
              <w:jc w:val="right"/>
            </w:pPr>
            <w:r>
              <w:rPr>
                <w:color w:val="000000"/>
              </w:rPr>
              <w:t> </w:t>
            </w:r>
          </w:p>
        </w:tc>
      </w:tr>
      <w:tr w:rsidR="007F198B">
        <w:trPr>
          <w:trHeight w:val="90"/>
          <w:tblCellSpacing w:w="0" w:type="auto"/>
        </w:trPr>
        <w:tc>
          <w:tcPr>
            <w:tcW w:w="12501" w:type="dxa"/>
            <w:vAlign w:val="center"/>
          </w:tcPr>
          <w:p w:rsidR="007F198B" w:rsidRDefault="00100AC0">
            <w:pPr>
              <w:spacing w:after="150"/>
            </w:pPr>
            <w:r>
              <w:rPr>
                <w:b/>
                <w:color w:val="000000"/>
              </w:rPr>
              <w:t>(1) за све теме, по km²**</w:t>
            </w:r>
          </w:p>
        </w:tc>
        <w:tc>
          <w:tcPr>
            <w:tcW w:w="1899" w:type="dxa"/>
            <w:gridSpan w:val="2"/>
            <w:vAlign w:val="center"/>
          </w:tcPr>
          <w:p w:rsidR="007F198B" w:rsidRDefault="00100AC0">
            <w:pPr>
              <w:spacing w:after="150"/>
              <w:jc w:val="right"/>
            </w:pPr>
            <w:r>
              <w:rPr>
                <w:b/>
                <w:color w:val="000000"/>
              </w:rPr>
              <w:t>930*****</w:t>
            </w:r>
          </w:p>
        </w:tc>
      </w:tr>
      <w:tr w:rsidR="007F198B">
        <w:trPr>
          <w:trHeight w:val="90"/>
          <w:tblCellSpacing w:w="0" w:type="auto"/>
        </w:trPr>
        <w:tc>
          <w:tcPr>
            <w:tcW w:w="12501" w:type="dxa"/>
            <w:vAlign w:val="center"/>
          </w:tcPr>
          <w:p w:rsidR="007F198B" w:rsidRDefault="00100AC0">
            <w:pPr>
              <w:spacing w:after="150"/>
            </w:pPr>
            <w:r>
              <w:rPr>
                <w:b/>
                <w:color w:val="000000"/>
              </w:rPr>
              <w:t>(2) за те</w:t>
            </w:r>
            <w:r>
              <w:rPr>
                <w:b/>
                <w:color w:val="000000"/>
              </w:rPr>
              <w:t>му рељеф, по km²**</w:t>
            </w:r>
          </w:p>
        </w:tc>
        <w:tc>
          <w:tcPr>
            <w:tcW w:w="1899" w:type="dxa"/>
            <w:gridSpan w:val="2"/>
            <w:vAlign w:val="center"/>
          </w:tcPr>
          <w:p w:rsidR="007F198B" w:rsidRDefault="00100AC0">
            <w:pPr>
              <w:spacing w:after="150"/>
              <w:jc w:val="right"/>
            </w:pPr>
            <w:r>
              <w:rPr>
                <w:b/>
                <w:color w:val="000000"/>
              </w:rPr>
              <w:t>150*****</w:t>
            </w:r>
          </w:p>
        </w:tc>
      </w:tr>
      <w:tr w:rsidR="007F198B">
        <w:trPr>
          <w:trHeight w:val="90"/>
          <w:tblCellSpacing w:w="0" w:type="auto"/>
        </w:trPr>
        <w:tc>
          <w:tcPr>
            <w:tcW w:w="12501" w:type="dxa"/>
            <w:vAlign w:val="center"/>
          </w:tcPr>
          <w:p w:rsidR="007F198B" w:rsidRDefault="00100AC0">
            <w:pPr>
              <w:spacing w:after="150"/>
            </w:pPr>
            <w:r>
              <w:rPr>
                <w:b/>
                <w:color w:val="000000"/>
              </w:rPr>
              <w:t>(3) за тему објекти, по km²**</w:t>
            </w:r>
          </w:p>
        </w:tc>
        <w:tc>
          <w:tcPr>
            <w:tcW w:w="1899" w:type="dxa"/>
            <w:gridSpan w:val="2"/>
            <w:vAlign w:val="center"/>
          </w:tcPr>
          <w:p w:rsidR="007F198B" w:rsidRDefault="00100AC0">
            <w:pPr>
              <w:spacing w:after="150"/>
              <w:jc w:val="right"/>
            </w:pPr>
            <w:r>
              <w:rPr>
                <w:b/>
                <w:color w:val="000000"/>
              </w:rPr>
              <w:t>300*****</w:t>
            </w:r>
          </w:p>
        </w:tc>
      </w:tr>
      <w:tr w:rsidR="007F198B">
        <w:trPr>
          <w:trHeight w:val="90"/>
          <w:tblCellSpacing w:w="0" w:type="auto"/>
        </w:trPr>
        <w:tc>
          <w:tcPr>
            <w:tcW w:w="12501" w:type="dxa"/>
            <w:vAlign w:val="center"/>
          </w:tcPr>
          <w:p w:rsidR="007F198B" w:rsidRDefault="00100AC0">
            <w:pPr>
              <w:spacing w:after="150"/>
            </w:pPr>
            <w:r>
              <w:rPr>
                <w:b/>
                <w:color w:val="000000"/>
              </w:rPr>
              <w:t>(4) за тему саобраћај, по km²**</w:t>
            </w:r>
          </w:p>
        </w:tc>
        <w:tc>
          <w:tcPr>
            <w:tcW w:w="1899" w:type="dxa"/>
            <w:gridSpan w:val="2"/>
            <w:vAlign w:val="center"/>
          </w:tcPr>
          <w:p w:rsidR="007F198B" w:rsidRDefault="00100AC0">
            <w:pPr>
              <w:spacing w:after="150"/>
              <w:jc w:val="right"/>
            </w:pPr>
            <w:r>
              <w:rPr>
                <w:b/>
                <w:color w:val="000000"/>
              </w:rPr>
              <w:t>300*****</w:t>
            </w:r>
          </w:p>
        </w:tc>
      </w:tr>
      <w:tr w:rsidR="007F198B">
        <w:trPr>
          <w:trHeight w:val="90"/>
          <w:tblCellSpacing w:w="0" w:type="auto"/>
        </w:trPr>
        <w:tc>
          <w:tcPr>
            <w:tcW w:w="12501" w:type="dxa"/>
            <w:vAlign w:val="center"/>
          </w:tcPr>
          <w:p w:rsidR="007F198B" w:rsidRDefault="00100AC0">
            <w:pPr>
              <w:spacing w:after="150"/>
            </w:pPr>
            <w:r>
              <w:rPr>
                <w:b/>
                <w:color w:val="000000"/>
              </w:rPr>
              <w:t>(5) за тему хидрографија, по km²**</w:t>
            </w:r>
          </w:p>
        </w:tc>
        <w:tc>
          <w:tcPr>
            <w:tcW w:w="1899" w:type="dxa"/>
            <w:gridSpan w:val="2"/>
            <w:vAlign w:val="center"/>
          </w:tcPr>
          <w:p w:rsidR="007F198B" w:rsidRDefault="00100AC0">
            <w:pPr>
              <w:spacing w:after="150"/>
              <w:jc w:val="right"/>
            </w:pPr>
            <w:r>
              <w:rPr>
                <w:b/>
                <w:color w:val="000000"/>
              </w:rPr>
              <w:t>300*****</w:t>
            </w:r>
          </w:p>
        </w:tc>
      </w:tr>
      <w:tr w:rsidR="007F198B">
        <w:trPr>
          <w:trHeight w:val="90"/>
          <w:tblCellSpacing w:w="0" w:type="auto"/>
        </w:trPr>
        <w:tc>
          <w:tcPr>
            <w:tcW w:w="12501" w:type="dxa"/>
            <w:vAlign w:val="center"/>
          </w:tcPr>
          <w:p w:rsidR="007F198B" w:rsidRDefault="00100AC0">
            <w:pPr>
              <w:spacing w:after="150"/>
            </w:pPr>
            <w:r>
              <w:rPr>
                <w:b/>
                <w:color w:val="000000"/>
              </w:rPr>
              <w:t>(6) за тему земљишни покривач, по km²**</w:t>
            </w:r>
          </w:p>
        </w:tc>
        <w:tc>
          <w:tcPr>
            <w:tcW w:w="1899" w:type="dxa"/>
            <w:gridSpan w:val="2"/>
            <w:vAlign w:val="center"/>
          </w:tcPr>
          <w:p w:rsidR="007F198B" w:rsidRDefault="00100AC0">
            <w:pPr>
              <w:spacing w:after="150"/>
              <w:jc w:val="right"/>
            </w:pPr>
            <w:r>
              <w:rPr>
                <w:b/>
                <w:color w:val="000000"/>
              </w:rPr>
              <w:t>120*****</w:t>
            </w:r>
          </w:p>
        </w:tc>
      </w:tr>
      <w:tr w:rsidR="007F198B">
        <w:trPr>
          <w:trHeight w:val="90"/>
          <w:tblCellSpacing w:w="0" w:type="auto"/>
        </w:trPr>
        <w:tc>
          <w:tcPr>
            <w:tcW w:w="12501" w:type="dxa"/>
            <w:vAlign w:val="center"/>
          </w:tcPr>
          <w:p w:rsidR="007F198B" w:rsidRDefault="00100AC0">
            <w:pPr>
              <w:spacing w:after="150"/>
            </w:pPr>
            <w:r>
              <w:rPr>
                <w:b/>
                <w:color w:val="000000"/>
              </w:rPr>
              <w:t>(7) за тему водови (надземни), по km²**</w:t>
            </w:r>
          </w:p>
        </w:tc>
        <w:tc>
          <w:tcPr>
            <w:tcW w:w="1899" w:type="dxa"/>
            <w:gridSpan w:val="2"/>
            <w:vAlign w:val="center"/>
          </w:tcPr>
          <w:p w:rsidR="007F198B" w:rsidRDefault="00100AC0">
            <w:pPr>
              <w:spacing w:after="150"/>
              <w:jc w:val="right"/>
            </w:pPr>
            <w:r>
              <w:rPr>
                <w:b/>
                <w:color w:val="000000"/>
              </w:rPr>
              <w:t>120*****</w:t>
            </w:r>
          </w:p>
        </w:tc>
      </w:tr>
      <w:tr w:rsidR="007F198B">
        <w:trPr>
          <w:trHeight w:val="90"/>
          <w:tblCellSpacing w:w="0" w:type="auto"/>
        </w:trPr>
        <w:tc>
          <w:tcPr>
            <w:tcW w:w="12501" w:type="dxa"/>
            <w:vAlign w:val="center"/>
          </w:tcPr>
          <w:p w:rsidR="007F198B" w:rsidRDefault="00100AC0">
            <w:pPr>
              <w:spacing w:after="150"/>
            </w:pPr>
            <w:r>
              <w:rPr>
                <w:b/>
                <w:color w:val="000000"/>
              </w:rPr>
              <w:t>9) за топографску карту размере 1:250.000 (векторски облик)**</w:t>
            </w:r>
          </w:p>
        </w:tc>
        <w:tc>
          <w:tcPr>
            <w:tcW w:w="1899" w:type="dxa"/>
            <w:gridSpan w:val="2"/>
            <w:vAlign w:val="center"/>
          </w:tcPr>
          <w:p w:rsidR="007F198B" w:rsidRDefault="00100AC0">
            <w:pPr>
              <w:spacing w:after="0"/>
              <w:jc w:val="right"/>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b/>
                <w:color w:val="000000"/>
              </w:rPr>
              <w:t>(1) за све теме, по km²**</w:t>
            </w:r>
          </w:p>
        </w:tc>
        <w:tc>
          <w:tcPr>
            <w:tcW w:w="1899" w:type="dxa"/>
            <w:gridSpan w:val="2"/>
            <w:vAlign w:val="center"/>
          </w:tcPr>
          <w:p w:rsidR="007F198B" w:rsidRDefault="00100AC0">
            <w:pPr>
              <w:spacing w:after="150"/>
              <w:jc w:val="right"/>
            </w:pPr>
            <w:r>
              <w:rPr>
                <w:b/>
                <w:color w:val="000000"/>
              </w:rPr>
              <w:t>140*****</w:t>
            </w:r>
          </w:p>
        </w:tc>
      </w:tr>
      <w:tr w:rsidR="007F198B">
        <w:trPr>
          <w:trHeight w:val="90"/>
          <w:tblCellSpacing w:w="0" w:type="auto"/>
        </w:trPr>
        <w:tc>
          <w:tcPr>
            <w:tcW w:w="12501" w:type="dxa"/>
            <w:vAlign w:val="center"/>
          </w:tcPr>
          <w:p w:rsidR="007F198B" w:rsidRDefault="00100AC0">
            <w:pPr>
              <w:spacing w:after="150"/>
            </w:pPr>
            <w:r>
              <w:rPr>
                <w:b/>
                <w:color w:val="000000"/>
              </w:rPr>
              <w:t>(2) за тему рељеф, по km²**</w:t>
            </w:r>
          </w:p>
        </w:tc>
        <w:tc>
          <w:tcPr>
            <w:tcW w:w="1899" w:type="dxa"/>
            <w:gridSpan w:val="2"/>
            <w:vAlign w:val="center"/>
          </w:tcPr>
          <w:p w:rsidR="007F198B" w:rsidRDefault="00100AC0">
            <w:pPr>
              <w:spacing w:after="150"/>
              <w:jc w:val="right"/>
            </w:pPr>
            <w:r>
              <w:rPr>
                <w:b/>
                <w:color w:val="000000"/>
              </w:rPr>
              <w:t>20*****</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(3) за тему објекти, по km²**</w:t>
            </w:r>
          </w:p>
        </w:tc>
        <w:tc>
          <w:tcPr>
            <w:tcW w:w="1899" w:type="dxa"/>
            <w:gridSpan w:val="2"/>
            <w:vAlign w:val="center"/>
          </w:tcPr>
          <w:p w:rsidR="007F198B" w:rsidRDefault="00100AC0">
            <w:pPr>
              <w:spacing w:after="150"/>
              <w:jc w:val="right"/>
            </w:pPr>
            <w:r>
              <w:rPr>
                <w:b/>
                <w:color w:val="000000"/>
              </w:rPr>
              <w:t>20*****</w:t>
            </w:r>
          </w:p>
        </w:tc>
      </w:tr>
      <w:tr w:rsidR="007F198B">
        <w:trPr>
          <w:trHeight w:val="90"/>
          <w:tblCellSpacing w:w="0" w:type="auto"/>
        </w:trPr>
        <w:tc>
          <w:tcPr>
            <w:tcW w:w="12501" w:type="dxa"/>
            <w:vAlign w:val="center"/>
          </w:tcPr>
          <w:p w:rsidR="007F198B" w:rsidRDefault="00100AC0">
            <w:pPr>
              <w:spacing w:after="150"/>
            </w:pPr>
            <w:r>
              <w:rPr>
                <w:b/>
                <w:color w:val="000000"/>
              </w:rPr>
              <w:t>(4) за тему саобраћај, по km²**</w:t>
            </w:r>
          </w:p>
        </w:tc>
        <w:tc>
          <w:tcPr>
            <w:tcW w:w="1899" w:type="dxa"/>
            <w:gridSpan w:val="2"/>
            <w:vAlign w:val="center"/>
          </w:tcPr>
          <w:p w:rsidR="007F198B" w:rsidRDefault="00100AC0">
            <w:pPr>
              <w:spacing w:after="150"/>
              <w:jc w:val="right"/>
            </w:pPr>
            <w:r>
              <w:rPr>
                <w:b/>
                <w:color w:val="000000"/>
              </w:rPr>
              <w:t>20*****</w:t>
            </w:r>
          </w:p>
        </w:tc>
      </w:tr>
      <w:tr w:rsidR="007F198B">
        <w:trPr>
          <w:trHeight w:val="90"/>
          <w:tblCellSpacing w:w="0" w:type="auto"/>
        </w:trPr>
        <w:tc>
          <w:tcPr>
            <w:tcW w:w="12501" w:type="dxa"/>
            <w:vAlign w:val="center"/>
          </w:tcPr>
          <w:p w:rsidR="007F198B" w:rsidRDefault="00100AC0">
            <w:pPr>
              <w:spacing w:after="150"/>
            </w:pPr>
            <w:r>
              <w:rPr>
                <w:b/>
                <w:color w:val="000000"/>
              </w:rPr>
              <w:t>(5) за тему хидрографија, по km²**</w:t>
            </w:r>
          </w:p>
        </w:tc>
        <w:tc>
          <w:tcPr>
            <w:tcW w:w="1899" w:type="dxa"/>
            <w:gridSpan w:val="2"/>
            <w:vAlign w:val="center"/>
          </w:tcPr>
          <w:p w:rsidR="007F198B" w:rsidRDefault="00100AC0">
            <w:pPr>
              <w:spacing w:after="150"/>
              <w:jc w:val="right"/>
            </w:pPr>
            <w:r>
              <w:rPr>
                <w:b/>
                <w:color w:val="000000"/>
              </w:rPr>
              <w:t>20*****</w:t>
            </w:r>
          </w:p>
        </w:tc>
      </w:tr>
      <w:tr w:rsidR="007F198B">
        <w:trPr>
          <w:trHeight w:val="90"/>
          <w:tblCellSpacing w:w="0" w:type="auto"/>
        </w:trPr>
        <w:tc>
          <w:tcPr>
            <w:tcW w:w="12501" w:type="dxa"/>
            <w:vAlign w:val="center"/>
          </w:tcPr>
          <w:p w:rsidR="007F198B" w:rsidRDefault="00100AC0">
            <w:pPr>
              <w:spacing w:after="150"/>
            </w:pPr>
            <w:r>
              <w:rPr>
                <w:b/>
                <w:color w:val="000000"/>
              </w:rPr>
              <w:t>(6) за тему земљишни покривач, по km²**</w:t>
            </w:r>
          </w:p>
        </w:tc>
        <w:tc>
          <w:tcPr>
            <w:tcW w:w="1899" w:type="dxa"/>
            <w:gridSpan w:val="2"/>
            <w:vAlign w:val="center"/>
          </w:tcPr>
          <w:p w:rsidR="007F198B" w:rsidRDefault="00100AC0">
            <w:pPr>
              <w:spacing w:after="150"/>
              <w:jc w:val="right"/>
            </w:pPr>
            <w:r>
              <w:rPr>
                <w:b/>
                <w:color w:val="000000"/>
              </w:rPr>
              <w:t>10*****</w:t>
            </w:r>
          </w:p>
        </w:tc>
      </w:tr>
      <w:tr w:rsidR="007F198B">
        <w:trPr>
          <w:trHeight w:val="90"/>
          <w:tblCellSpacing w:w="0" w:type="auto"/>
        </w:trPr>
        <w:tc>
          <w:tcPr>
            <w:tcW w:w="12501" w:type="dxa"/>
            <w:vAlign w:val="center"/>
          </w:tcPr>
          <w:p w:rsidR="007F198B" w:rsidRDefault="00100AC0">
            <w:pPr>
              <w:spacing w:after="150"/>
            </w:pPr>
            <w:r>
              <w:rPr>
                <w:i/>
                <w:color w:val="000000"/>
              </w:rPr>
              <w:t>Брисан је ранији став 5. (види члан 33. Закона - 138/2022-274)</w:t>
            </w:r>
          </w:p>
        </w:tc>
        <w:tc>
          <w:tcPr>
            <w:tcW w:w="1899" w:type="dxa"/>
            <w:gridSpan w:val="2"/>
            <w:vAlign w:val="center"/>
          </w:tcPr>
          <w:p w:rsidR="007F198B" w:rsidRDefault="00100AC0">
            <w:pPr>
              <w:spacing w:after="150"/>
              <w:jc w:val="right"/>
            </w:pPr>
            <w:r>
              <w:rPr>
                <w:color w:val="000000"/>
              </w:rPr>
              <w:t> </w:t>
            </w:r>
          </w:p>
        </w:tc>
      </w:tr>
      <w:tr w:rsidR="007F198B">
        <w:trPr>
          <w:trHeight w:val="90"/>
          <w:tblCellSpacing w:w="0" w:type="auto"/>
        </w:trPr>
        <w:tc>
          <w:tcPr>
            <w:tcW w:w="12501" w:type="dxa"/>
            <w:vAlign w:val="center"/>
          </w:tcPr>
          <w:p w:rsidR="007F198B" w:rsidRDefault="007F198B">
            <w:pPr>
              <w:spacing w:after="150"/>
            </w:pPr>
          </w:p>
          <w:tbl>
            <w:tblPr>
              <w:tblW w:w="0" w:type="auto"/>
              <w:tblCellSpacing w:w="0" w:type="auto"/>
              <w:tblLook w:val="04A0" w:firstRow="1" w:lastRow="0" w:firstColumn="1" w:lastColumn="0" w:noHBand="0" w:noVBand="1"/>
            </w:tblPr>
            <w:tblGrid>
              <w:gridCol w:w="6638"/>
              <w:gridCol w:w="261"/>
            </w:tblGrid>
            <w:tr w:rsidR="007F198B">
              <w:trPr>
                <w:trHeight w:val="90"/>
                <w:tblCellSpacing w:w="0" w:type="auto"/>
              </w:trPr>
              <w:tc>
                <w:tcPr>
                  <w:tcW w:w="12074" w:type="dxa"/>
                  <w:vAlign w:val="center"/>
                </w:tcPr>
                <w:p w:rsidR="007F198B" w:rsidRDefault="00100AC0">
                  <w:pPr>
                    <w:spacing w:after="150"/>
                  </w:pPr>
                  <w:r>
                    <w:rPr>
                      <w:b/>
                      <w:color w:val="000000"/>
                    </w:rPr>
                    <w:t>НАПОМЕНА:**</w:t>
                  </w:r>
                </w:p>
              </w:tc>
              <w:tc>
                <w:tcPr>
                  <w:tcW w:w="307" w:type="dxa"/>
                  <w:vAlign w:val="center"/>
                </w:tcPr>
                <w:p w:rsidR="007F198B" w:rsidRDefault="007F198B"/>
              </w:tc>
            </w:tr>
            <w:tr w:rsidR="007F198B">
              <w:trPr>
                <w:trHeight w:val="90"/>
                <w:tblCellSpacing w:w="0" w:type="auto"/>
              </w:trPr>
              <w:tc>
                <w:tcPr>
                  <w:tcW w:w="12074" w:type="dxa"/>
                  <w:vAlign w:val="center"/>
                </w:tcPr>
                <w:p w:rsidR="007F198B" w:rsidRDefault="00100AC0">
                  <w:pPr>
                    <w:spacing w:after="150"/>
                  </w:pPr>
                  <w:r>
                    <w:rPr>
                      <w:b/>
                      <w:color w:val="000000"/>
                    </w:rPr>
                    <w:t xml:space="preserve">Обрачун висине таксе у овом тарифном броју врши се сразмерно јединици мере (снимак, дециметарски квадрат, km2, лист </w:t>
                  </w:r>
                  <w:r>
                    <w:rPr>
                      <w:b/>
                      <w:color w:val="000000"/>
                    </w:rPr>
                    <w:t>карте), с тим да укупно обрачуната такса не може бити мања од прописане таксе за јединицу мере.***</w:t>
                  </w:r>
                </w:p>
              </w:tc>
              <w:tc>
                <w:tcPr>
                  <w:tcW w:w="307" w:type="dxa"/>
                  <w:vAlign w:val="center"/>
                </w:tcPr>
                <w:p w:rsidR="007F198B" w:rsidRDefault="007F198B"/>
              </w:tc>
            </w:tr>
            <w:tr w:rsidR="007F198B">
              <w:trPr>
                <w:gridAfter w:val="1"/>
                <w:wAfter w:w="307" w:type="dxa"/>
                <w:trHeight w:val="90"/>
                <w:tblCellSpacing w:w="0" w:type="auto"/>
              </w:trPr>
              <w:tc>
                <w:tcPr>
                  <w:tcW w:w="12074" w:type="dxa"/>
                  <w:vAlign w:val="center"/>
                </w:tcPr>
                <w:p w:rsidR="007F198B" w:rsidRDefault="00100AC0">
                  <w:pPr>
                    <w:spacing w:after="150"/>
                  </w:pPr>
                  <w:r>
                    <w:rPr>
                      <w:i/>
                      <w:color w:val="000000"/>
                    </w:rPr>
                    <w:t>Брисан је ранији став 2. (види члан 33. Закона - 138/2022-274)</w:t>
                  </w:r>
                </w:p>
              </w:tc>
            </w:tr>
          </w:tbl>
          <w:p w:rsidR="007F198B" w:rsidRDefault="00100AC0">
            <w:pPr>
              <w:spacing w:after="0"/>
            </w:pPr>
            <w:r>
              <w:br/>
            </w:r>
            <w:r>
              <w:br/>
            </w:r>
          </w:p>
        </w:tc>
        <w:tc>
          <w:tcPr>
            <w:tcW w:w="1899" w:type="dxa"/>
            <w:gridSpan w:val="2"/>
            <w:vAlign w:val="center"/>
          </w:tcPr>
          <w:p w:rsidR="007F198B" w:rsidRDefault="00100AC0">
            <w:pPr>
              <w:spacing w:after="0"/>
            </w:pPr>
            <w:r>
              <w:rPr>
                <w:rFonts w:ascii="Arial"/>
                <w:color w:val="000000"/>
              </w:rPr>
              <w:t> </w:t>
            </w:r>
          </w:p>
        </w:tc>
      </w:tr>
      <w:tr w:rsidR="007F198B">
        <w:trPr>
          <w:trHeight w:val="90"/>
          <w:tblCellSpacing w:w="0" w:type="auto"/>
        </w:trPr>
        <w:tc>
          <w:tcPr>
            <w:tcW w:w="12501" w:type="dxa"/>
            <w:vAlign w:val="center"/>
          </w:tcPr>
          <w:p w:rsidR="007F198B" w:rsidRDefault="00100AC0">
            <w:pPr>
              <w:spacing w:after="0"/>
            </w:pPr>
            <w:r>
              <w:rPr>
                <w:rFonts w:ascii="Arial"/>
                <w:color w:val="000000"/>
              </w:rPr>
              <w:t> </w:t>
            </w:r>
          </w:p>
        </w:tc>
        <w:tc>
          <w:tcPr>
            <w:tcW w:w="1899" w:type="dxa"/>
            <w:gridSpan w:val="2"/>
            <w:vAlign w:val="center"/>
          </w:tcPr>
          <w:p w:rsidR="007F198B" w:rsidRDefault="00100AC0">
            <w:pPr>
              <w:spacing w:after="0"/>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144/2020</w:t>
            </w:r>
          </w:p>
          <w:p w:rsidR="007F198B" w:rsidRDefault="00100AC0">
            <w:pPr>
              <w:spacing w:after="150"/>
            </w:pPr>
            <w:r>
              <w:rPr>
                <w:color w:val="000000"/>
              </w:rPr>
              <w:t>****Службени гласник РС, број 138/2022</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vAlign w:val="center"/>
          </w:tcPr>
          <w:p w:rsidR="007F198B" w:rsidRDefault="007F198B">
            <w:pPr>
              <w:spacing w:after="0"/>
            </w:pPr>
          </w:p>
          <w:p w:rsidR="007F198B" w:rsidRDefault="00100AC0">
            <w:pPr>
              <w:spacing w:after="120"/>
              <w:jc w:val="center"/>
            </w:pPr>
            <w:r>
              <w:rPr>
                <w:b/>
                <w:color w:val="000000"/>
              </w:rPr>
              <w:t>Тарифни број 215е*</w:t>
            </w:r>
          </w:p>
        </w:tc>
      </w:tr>
      <w:tr w:rsidR="007F198B">
        <w:trPr>
          <w:trHeight w:val="90"/>
          <w:tblCellSpacing w:w="0" w:type="auto"/>
        </w:trPr>
        <w:tc>
          <w:tcPr>
            <w:tcW w:w="12501" w:type="dxa"/>
            <w:vAlign w:val="center"/>
          </w:tcPr>
          <w:p w:rsidR="007F198B" w:rsidRDefault="00100AC0">
            <w:pPr>
              <w:spacing w:after="150"/>
            </w:pPr>
            <w:r>
              <w:rPr>
                <w:b/>
                <w:color w:val="000000"/>
              </w:rPr>
              <w:t>За издавање зидних географских и тематских карата,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свет, географска карта (198 x 134 cm)*</w:t>
            </w:r>
          </w:p>
        </w:tc>
        <w:tc>
          <w:tcPr>
            <w:tcW w:w="1899" w:type="dxa"/>
            <w:gridSpan w:val="2"/>
            <w:vAlign w:val="center"/>
          </w:tcPr>
          <w:p w:rsidR="007F198B" w:rsidRDefault="00100AC0">
            <w:pPr>
              <w:spacing w:after="150"/>
              <w:jc w:val="right"/>
            </w:pPr>
            <w:r>
              <w:rPr>
                <w:b/>
                <w:color w:val="000000"/>
              </w:rPr>
              <w:t>5.200****</w:t>
            </w:r>
          </w:p>
        </w:tc>
      </w:tr>
      <w:tr w:rsidR="007F198B">
        <w:trPr>
          <w:trHeight w:val="90"/>
          <w:tblCellSpacing w:w="0" w:type="auto"/>
        </w:trPr>
        <w:tc>
          <w:tcPr>
            <w:tcW w:w="12501" w:type="dxa"/>
            <w:vAlign w:val="center"/>
          </w:tcPr>
          <w:p w:rsidR="007F198B" w:rsidRDefault="00100AC0">
            <w:pPr>
              <w:spacing w:after="150"/>
            </w:pPr>
            <w:r>
              <w:rPr>
                <w:b/>
                <w:color w:val="000000"/>
              </w:rPr>
              <w:t xml:space="preserve">2) </w:t>
            </w:r>
            <w:r>
              <w:rPr>
                <w:b/>
                <w:color w:val="000000"/>
              </w:rPr>
              <w:t>свет, политичко-географска карта (138 х 99 cm)*</w:t>
            </w:r>
          </w:p>
        </w:tc>
        <w:tc>
          <w:tcPr>
            <w:tcW w:w="1899" w:type="dxa"/>
            <w:gridSpan w:val="2"/>
            <w:vAlign w:val="center"/>
          </w:tcPr>
          <w:p w:rsidR="007F198B" w:rsidRDefault="00100AC0">
            <w:pPr>
              <w:spacing w:after="150"/>
              <w:jc w:val="right"/>
            </w:pPr>
            <w:r>
              <w:rPr>
                <w:b/>
                <w:color w:val="000000"/>
              </w:rPr>
              <w:t>3.910****</w:t>
            </w:r>
          </w:p>
        </w:tc>
      </w:tr>
      <w:tr w:rsidR="007F198B">
        <w:trPr>
          <w:trHeight w:val="90"/>
          <w:tblCellSpacing w:w="0" w:type="auto"/>
        </w:trPr>
        <w:tc>
          <w:tcPr>
            <w:tcW w:w="12501" w:type="dxa"/>
            <w:vAlign w:val="center"/>
          </w:tcPr>
          <w:p w:rsidR="007F198B" w:rsidRDefault="00100AC0">
            <w:pPr>
              <w:spacing w:after="150"/>
            </w:pPr>
            <w:r>
              <w:rPr>
                <w:b/>
                <w:color w:val="000000"/>
              </w:rPr>
              <w:t>3) источна полулопта, географска карта (99 х 142 cm)*</w:t>
            </w:r>
          </w:p>
        </w:tc>
        <w:tc>
          <w:tcPr>
            <w:tcW w:w="1899" w:type="dxa"/>
            <w:gridSpan w:val="2"/>
            <w:vAlign w:val="center"/>
          </w:tcPr>
          <w:p w:rsidR="007F198B" w:rsidRDefault="00100AC0">
            <w:pPr>
              <w:spacing w:after="150"/>
              <w:jc w:val="right"/>
            </w:pPr>
            <w:r>
              <w:rPr>
                <w:b/>
                <w:color w:val="000000"/>
              </w:rPr>
              <w:t>3.910****</w:t>
            </w:r>
          </w:p>
        </w:tc>
      </w:tr>
      <w:tr w:rsidR="007F198B">
        <w:trPr>
          <w:trHeight w:val="90"/>
          <w:tblCellSpacing w:w="0" w:type="auto"/>
        </w:trPr>
        <w:tc>
          <w:tcPr>
            <w:tcW w:w="12501" w:type="dxa"/>
            <w:vAlign w:val="center"/>
          </w:tcPr>
          <w:p w:rsidR="007F198B" w:rsidRDefault="00100AC0">
            <w:pPr>
              <w:spacing w:after="150"/>
            </w:pPr>
            <w:r>
              <w:rPr>
                <w:b/>
                <w:color w:val="000000"/>
              </w:rPr>
              <w:t>4) запaдна полулопта, географска карта (99 х 143 cm)*</w:t>
            </w:r>
          </w:p>
        </w:tc>
        <w:tc>
          <w:tcPr>
            <w:tcW w:w="1899" w:type="dxa"/>
            <w:gridSpan w:val="2"/>
            <w:vAlign w:val="center"/>
          </w:tcPr>
          <w:p w:rsidR="007F198B" w:rsidRDefault="00100AC0">
            <w:pPr>
              <w:spacing w:after="150"/>
              <w:jc w:val="right"/>
            </w:pPr>
            <w:r>
              <w:rPr>
                <w:b/>
                <w:color w:val="000000"/>
              </w:rPr>
              <w:t>3.910****</w:t>
            </w:r>
          </w:p>
        </w:tc>
      </w:tr>
      <w:tr w:rsidR="007F198B">
        <w:trPr>
          <w:trHeight w:val="90"/>
          <w:tblCellSpacing w:w="0" w:type="auto"/>
        </w:trPr>
        <w:tc>
          <w:tcPr>
            <w:tcW w:w="12501" w:type="dxa"/>
            <w:vAlign w:val="center"/>
          </w:tcPr>
          <w:p w:rsidR="007F198B" w:rsidRDefault="00100AC0">
            <w:pPr>
              <w:spacing w:after="150"/>
            </w:pPr>
            <w:r>
              <w:rPr>
                <w:b/>
                <w:color w:val="000000"/>
              </w:rPr>
              <w:t>5) Европа, географска карта (158 х 136 cm)*</w:t>
            </w:r>
          </w:p>
        </w:tc>
        <w:tc>
          <w:tcPr>
            <w:tcW w:w="1899" w:type="dxa"/>
            <w:gridSpan w:val="2"/>
            <w:vAlign w:val="center"/>
          </w:tcPr>
          <w:p w:rsidR="007F198B" w:rsidRDefault="00100AC0">
            <w:pPr>
              <w:spacing w:after="150"/>
              <w:jc w:val="right"/>
            </w:pPr>
            <w:r>
              <w:rPr>
                <w:b/>
                <w:color w:val="000000"/>
              </w:rPr>
              <w:t>4.560****</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 xml:space="preserve">6) </w:t>
            </w:r>
            <w:r>
              <w:rPr>
                <w:b/>
                <w:color w:val="000000"/>
              </w:rPr>
              <w:t>Средоземље, географска карта (132 х 88,5 cm)*</w:t>
            </w:r>
          </w:p>
        </w:tc>
        <w:tc>
          <w:tcPr>
            <w:tcW w:w="1899" w:type="dxa"/>
            <w:gridSpan w:val="2"/>
            <w:vAlign w:val="center"/>
          </w:tcPr>
          <w:p w:rsidR="007F198B" w:rsidRDefault="00100AC0">
            <w:pPr>
              <w:spacing w:after="150"/>
              <w:jc w:val="right"/>
            </w:pPr>
            <w:r>
              <w:rPr>
                <w:b/>
                <w:color w:val="000000"/>
              </w:rPr>
              <w:t>2.870****</w:t>
            </w:r>
          </w:p>
        </w:tc>
      </w:tr>
      <w:tr w:rsidR="007F198B">
        <w:trPr>
          <w:trHeight w:val="90"/>
          <w:tblCellSpacing w:w="0" w:type="auto"/>
        </w:trPr>
        <w:tc>
          <w:tcPr>
            <w:tcW w:w="12501" w:type="dxa"/>
            <w:vAlign w:val="center"/>
          </w:tcPr>
          <w:p w:rsidR="007F198B" w:rsidRDefault="00100AC0">
            <w:pPr>
              <w:spacing w:after="150"/>
            </w:pPr>
            <w:r>
              <w:rPr>
                <w:b/>
                <w:color w:val="000000"/>
              </w:rPr>
              <w:t>7) Азија, географска карта (141 x 136 cm)*</w:t>
            </w:r>
          </w:p>
        </w:tc>
        <w:tc>
          <w:tcPr>
            <w:tcW w:w="1899" w:type="dxa"/>
            <w:gridSpan w:val="2"/>
            <w:vAlign w:val="center"/>
          </w:tcPr>
          <w:p w:rsidR="007F198B" w:rsidRDefault="00100AC0">
            <w:pPr>
              <w:spacing w:after="150"/>
              <w:jc w:val="right"/>
            </w:pPr>
            <w:r>
              <w:rPr>
                <w:b/>
                <w:color w:val="000000"/>
              </w:rPr>
              <w:t>5.200****</w:t>
            </w:r>
          </w:p>
        </w:tc>
      </w:tr>
      <w:tr w:rsidR="007F198B">
        <w:trPr>
          <w:trHeight w:val="90"/>
          <w:tblCellSpacing w:w="0" w:type="auto"/>
        </w:trPr>
        <w:tc>
          <w:tcPr>
            <w:tcW w:w="12501" w:type="dxa"/>
            <w:vAlign w:val="center"/>
          </w:tcPr>
          <w:p w:rsidR="007F198B" w:rsidRDefault="00100AC0">
            <w:pPr>
              <w:spacing w:after="150"/>
            </w:pPr>
            <w:r>
              <w:rPr>
                <w:b/>
                <w:color w:val="000000"/>
              </w:rPr>
              <w:t>8) Африка, географска карта (134,5 х 139 cm)*</w:t>
            </w:r>
          </w:p>
        </w:tc>
        <w:tc>
          <w:tcPr>
            <w:tcW w:w="1899" w:type="dxa"/>
            <w:gridSpan w:val="2"/>
            <w:vAlign w:val="center"/>
          </w:tcPr>
          <w:p w:rsidR="007F198B" w:rsidRDefault="00100AC0">
            <w:pPr>
              <w:spacing w:after="150"/>
              <w:jc w:val="right"/>
            </w:pPr>
            <w:r>
              <w:rPr>
                <w:b/>
                <w:color w:val="000000"/>
              </w:rPr>
              <w:t>5.200****</w:t>
            </w:r>
          </w:p>
        </w:tc>
      </w:tr>
      <w:tr w:rsidR="007F198B">
        <w:trPr>
          <w:trHeight w:val="90"/>
          <w:tblCellSpacing w:w="0" w:type="auto"/>
        </w:trPr>
        <w:tc>
          <w:tcPr>
            <w:tcW w:w="12501" w:type="dxa"/>
            <w:vAlign w:val="center"/>
          </w:tcPr>
          <w:p w:rsidR="007F198B" w:rsidRDefault="00100AC0">
            <w:pPr>
              <w:spacing w:after="150"/>
            </w:pPr>
            <w:r>
              <w:rPr>
                <w:b/>
                <w:color w:val="000000"/>
              </w:rPr>
              <w:t>9) Северна Америка, географска карта (97,5 x 136 cm)*</w:t>
            </w:r>
          </w:p>
        </w:tc>
        <w:tc>
          <w:tcPr>
            <w:tcW w:w="1899" w:type="dxa"/>
            <w:gridSpan w:val="2"/>
            <w:vAlign w:val="center"/>
          </w:tcPr>
          <w:p w:rsidR="007F198B" w:rsidRDefault="00100AC0">
            <w:pPr>
              <w:spacing w:after="150"/>
              <w:jc w:val="right"/>
            </w:pPr>
            <w:r>
              <w:rPr>
                <w:b/>
                <w:color w:val="000000"/>
              </w:rPr>
              <w:t>3.910****</w:t>
            </w:r>
          </w:p>
        </w:tc>
      </w:tr>
      <w:tr w:rsidR="007F198B">
        <w:trPr>
          <w:trHeight w:val="90"/>
          <w:tblCellSpacing w:w="0" w:type="auto"/>
        </w:trPr>
        <w:tc>
          <w:tcPr>
            <w:tcW w:w="12501" w:type="dxa"/>
            <w:vAlign w:val="center"/>
          </w:tcPr>
          <w:p w:rsidR="007F198B" w:rsidRDefault="00100AC0">
            <w:pPr>
              <w:spacing w:after="150"/>
            </w:pPr>
            <w:r>
              <w:rPr>
                <w:b/>
                <w:color w:val="000000"/>
              </w:rPr>
              <w:t xml:space="preserve">10) Јужна Америка, </w:t>
            </w:r>
            <w:r>
              <w:rPr>
                <w:b/>
                <w:color w:val="000000"/>
              </w:rPr>
              <w:t>географска карта (94 x 135 cm)*</w:t>
            </w:r>
          </w:p>
        </w:tc>
        <w:tc>
          <w:tcPr>
            <w:tcW w:w="1899" w:type="dxa"/>
            <w:gridSpan w:val="2"/>
            <w:vAlign w:val="center"/>
          </w:tcPr>
          <w:p w:rsidR="007F198B" w:rsidRDefault="00100AC0">
            <w:pPr>
              <w:spacing w:after="150"/>
              <w:jc w:val="right"/>
            </w:pPr>
            <w:r>
              <w:rPr>
                <w:b/>
                <w:color w:val="000000"/>
              </w:rPr>
              <w:t>3.910****</w:t>
            </w:r>
          </w:p>
        </w:tc>
      </w:tr>
      <w:tr w:rsidR="007F198B">
        <w:trPr>
          <w:trHeight w:val="90"/>
          <w:tblCellSpacing w:w="0" w:type="auto"/>
        </w:trPr>
        <w:tc>
          <w:tcPr>
            <w:tcW w:w="12501" w:type="dxa"/>
            <w:vAlign w:val="center"/>
          </w:tcPr>
          <w:p w:rsidR="007F198B" w:rsidRDefault="00100AC0">
            <w:pPr>
              <w:spacing w:after="150"/>
            </w:pPr>
            <w:r>
              <w:rPr>
                <w:b/>
                <w:color w:val="000000"/>
              </w:rPr>
              <w:t>11) Аустралија и Океанија, географска карта (162 x 137 cm)*</w:t>
            </w:r>
          </w:p>
        </w:tc>
        <w:tc>
          <w:tcPr>
            <w:tcW w:w="1899" w:type="dxa"/>
            <w:gridSpan w:val="2"/>
            <w:vAlign w:val="center"/>
          </w:tcPr>
          <w:p w:rsidR="007F198B" w:rsidRDefault="00100AC0">
            <w:pPr>
              <w:spacing w:after="150"/>
              <w:jc w:val="right"/>
            </w:pPr>
            <w:r>
              <w:rPr>
                <w:b/>
                <w:color w:val="000000"/>
              </w:rPr>
              <w:t>4.560****</w:t>
            </w:r>
          </w:p>
        </w:tc>
      </w:tr>
      <w:tr w:rsidR="007F198B">
        <w:trPr>
          <w:trHeight w:val="90"/>
          <w:tblCellSpacing w:w="0" w:type="auto"/>
        </w:trPr>
        <w:tc>
          <w:tcPr>
            <w:tcW w:w="12501" w:type="dxa"/>
            <w:vAlign w:val="center"/>
          </w:tcPr>
          <w:p w:rsidR="007F198B" w:rsidRDefault="00100AC0">
            <w:pPr>
              <w:spacing w:after="150"/>
            </w:pPr>
            <w:r>
              <w:rPr>
                <w:b/>
                <w:color w:val="000000"/>
              </w:rPr>
              <w:t>12) Балканско полуострво, географска карта (98 x 118 cm)*</w:t>
            </w:r>
          </w:p>
        </w:tc>
        <w:tc>
          <w:tcPr>
            <w:tcW w:w="1899" w:type="dxa"/>
            <w:gridSpan w:val="2"/>
            <w:vAlign w:val="center"/>
          </w:tcPr>
          <w:p w:rsidR="007F198B" w:rsidRDefault="00100AC0">
            <w:pPr>
              <w:spacing w:after="150"/>
              <w:jc w:val="right"/>
            </w:pPr>
            <w:r>
              <w:rPr>
                <w:b/>
                <w:color w:val="000000"/>
              </w:rPr>
              <w:t>2.870****</w:t>
            </w:r>
          </w:p>
        </w:tc>
      </w:tr>
      <w:tr w:rsidR="007F198B">
        <w:trPr>
          <w:trHeight w:val="90"/>
          <w:tblCellSpacing w:w="0" w:type="auto"/>
        </w:trPr>
        <w:tc>
          <w:tcPr>
            <w:tcW w:w="12501" w:type="dxa"/>
            <w:vAlign w:val="center"/>
          </w:tcPr>
          <w:p w:rsidR="007F198B" w:rsidRDefault="00100AC0">
            <w:pPr>
              <w:spacing w:after="150"/>
            </w:pPr>
            <w:r>
              <w:rPr>
                <w:b/>
                <w:color w:val="000000"/>
              </w:rPr>
              <w:t>13) Србија, географска карта (128 x 174 cm)*</w:t>
            </w:r>
          </w:p>
        </w:tc>
        <w:tc>
          <w:tcPr>
            <w:tcW w:w="1899" w:type="dxa"/>
            <w:gridSpan w:val="2"/>
            <w:vAlign w:val="center"/>
          </w:tcPr>
          <w:p w:rsidR="007F198B" w:rsidRDefault="00100AC0">
            <w:pPr>
              <w:spacing w:after="150"/>
              <w:jc w:val="right"/>
            </w:pPr>
            <w:r>
              <w:rPr>
                <w:b/>
                <w:color w:val="000000"/>
              </w:rPr>
              <w:t>4.560****</w:t>
            </w:r>
          </w:p>
        </w:tc>
      </w:tr>
      <w:tr w:rsidR="007F198B">
        <w:trPr>
          <w:trHeight w:val="90"/>
          <w:tblCellSpacing w:w="0" w:type="auto"/>
        </w:trPr>
        <w:tc>
          <w:tcPr>
            <w:tcW w:w="12501" w:type="dxa"/>
            <w:vAlign w:val="center"/>
          </w:tcPr>
          <w:p w:rsidR="007F198B" w:rsidRDefault="00100AC0">
            <w:pPr>
              <w:spacing w:after="150"/>
            </w:pPr>
            <w:r>
              <w:rPr>
                <w:b/>
                <w:color w:val="000000"/>
              </w:rPr>
              <w:t>14) Црна Гора, ге</w:t>
            </w:r>
            <w:r>
              <w:rPr>
                <w:b/>
                <w:color w:val="000000"/>
              </w:rPr>
              <w:t>ографска карта (97,5 x 138,5 cm)*</w:t>
            </w:r>
          </w:p>
        </w:tc>
        <w:tc>
          <w:tcPr>
            <w:tcW w:w="1899" w:type="dxa"/>
            <w:gridSpan w:val="2"/>
            <w:vAlign w:val="center"/>
          </w:tcPr>
          <w:p w:rsidR="007F198B" w:rsidRDefault="00100AC0">
            <w:pPr>
              <w:spacing w:after="150"/>
              <w:jc w:val="right"/>
            </w:pPr>
            <w:r>
              <w:rPr>
                <w:b/>
                <w:color w:val="000000"/>
              </w:rPr>
              <w:t>3.910****</w:t>
            </w:r>
          </w:p>
        </w:tc>
      </w:tr>
      <w:tr w:rsidR="007F198B">
        <w:trPr>
          <w:trHeight w:val="90"/>
          <w:tblCellSpacing w:w="0" w:type="auto"/>
        </w:trPr>
        <w:tc>
          <w:tcPr>
            <w:tcW w:w="12501" w:type="dxa"/>
            <w:vAlign w:val="center"/>
          </w:tcPr>
          <w:p w:rsidR="007F198B" w:rsidRDefault="00100AC0">
            <w:pPr>
              <w:spacing w:after="150"/>
            </w:pPr>
            <w:r>
              <w:rPr>
                <w:b/>
                <w:color w:val="000000"/>
              </w:rPr>
              <w:t>15) Војводина, географска карта (121 x 99 cm)*</w:t>
            </w:r>
          </w:p>
        </w:tc>
        <w:tc>
          <w:tcPr>
            <w:tcW w:w="1899" w:type="dxa"/>
            <w:gridSpan w:val="2"/>
            <w:vAlign w:val="center"/>
          </w:tcPr>
          <w:p w:rsidR="007F198B" w:rsidRDefault="00100AC0">
            <w:pPr>
              <w:spacing w:after="150"/>
              <w:jc w:val="right"/>
            </w:pPr>
            <w:r>
              <w:rPr>
                <w:b/>
                <w:color w:val="000000"/>
              </w:rPr>
              <w:t>3.910****</w:t>
            </w:r>
          </w:p>
        </w:tc>
      </w:tr>
      <w:tr w:rsidR="007F198B">
        <w:trPr>
          <w:trHeight w:val="90"/>
          <w:tblCellSpacing w:w="0" w:type="auto"/>
        </w:trPr>
        <w:tc>
          <w:tcPr>
            <w:tcW w:w="12501" w:type="dxa"/>
            <w:vAlign w:val="center"/>
          </w:tcPr>
          <w:p w:rsidR="007F198B" w:rsidRDefault="00100AC0">
            <w:pPr>
              <w:spacing w:after="150"/>
            </w:pPr>
            <w:r>
              <w:rPr>
                <w:b/>
                <w:color w:val="000000"/>
              </w:rPr>
              <w:t>16) Београд, зидни план (152 x 207 cm)*</w:t>
            </w:r>
          </w:p>
        </w:tc>
        <w:tc>
          <w:tcPr>
            <w:tcW w:w="1899" w:type="dxa"/>
            <w:gridSpan w:val="2"/>
            <w:vAlign w:val="center"/>
          </w:tcPr>
          <w:p w:rsidR="007F198B" w:rsidRDefault="00100AC0">
            <w:pPr>
              <w:spacing w:after="150"/>
              <w:jc w:val="right"/>
            </w:pPr>
            <w:r>
              <w:rPr>
                <w:b/>
                <w:color w:val="000000"/>
              </w:rPr>
              <w:t>7.830****</w:t>
            </w:r>
          </w:p>
        </w:tc>
      </w:tr>
      <w:tr w:rsidR="007F198B">
        <w:trPr>
          <w:trHeight w:val="90"/>
          <w:tblCellSpacing w:w="0" w:type="auto"/>
        </w:trPr>
        <w:tc>
          <w:tcPr>
            <w:tcW w:w="12501" w:type="dxa"/>
            <w:vAlign w:val="center"/>
          </w:tcPr>
          <w:p w:rsidR="007F198B" w:rsidRDefault="00100AC0">
            <w:pPr>
              <w:spacing w:after="150"/>
            </w:pPr>
            <w:r>
              <w:rPr>
                <w:b/>
                <w:color w:val="000000"/>
              </w:rPr>
              <w:t>17) Београд, фотокарта (186 x 198 cm)*</w:t>
            </w:r>
          </w:p>
        </w:tc>
        <w:tc>
          <w:tcPr>
            <w:tcW w:w="1899" w:type="dxa"/>
            <w:gridSpan w:val="2"/>
            <w:vAlign w:val="center"/>
          </w:tcPr>
          <w:p w:rsidR="007F198B" w:rsidRDefault="00100AC0">
            <w:pPr>
              <w:spacing w:after="150"/>
              <w:jc w:val="right"/>
            </w:pPr>
            <w:r>
              <w:rPr>
                <w:b/>
                <w:color w:val="000000"/>
              </w:rPr>
              <w:t>10.420****</w:t>
            </w:r>
          </w:p>
        </w:tc>
      </w:tr>
      <w:tr w:rsidR="007F198B">
        <w:trPr>
          <w:trHeight w:val="90"/>
          <w:tblCellSpacing w:w="0" w:type="auto"/>
        </w:trPr>
        <w:tc>
          <w:tcPr>
            <w:tcW w:w="12501" w:type="dxa"/>
            <w:vAlign w:val="center"/>
          </w:tcPr>
          <w:p w:rsidR="007F198B" w:rsidRDefault="00100AC0">
            <w:pPr>
              <w:spacing w:after="150"/>
            </w:pPr>
            <w:r>
              <w:rPr>
                <w:b/>
                <w:color w:val="000000"/>
              </w:rPr>
              <w:t>18) Босна и Херцеговина, географска карта (106 x 99</w:t>
            </w:r>
            <w:r>
              <w:rPr>
                <w:b/>
                <w:color w:val="000000"/>
              </w:rPr>
              <w:t xml:space="preserve"> cm)*</w:t>
            </w:r>
          </w:p>
        </w:tc>
        <w:tc>
          <w:tcPr>
            <w:tcW w:w="1899" w:type="dxa"/>
            <w:gridSpan w:val="2"/>
            <w:vAlign w:val="center"/>
          </w:tcPr>
          <w:p w:rsidR="007F198B" w:rsidRDefault="00100AC0">
            <w:pPr>
              <w:spacing w:after="150"/>
              <w:jc w:val="right"/>
            </w:pPr>
            <w:r>
              <w:rPr>
                <w:b/>
                <w:color w:val="000000"/>
              </w:rPr>
              <w:t>3.260****</w:t>
            </w:r>
          </w:p>
        </w:tc>
      </w:tr>
      <w:tr w:rsidR="007F198B">
        <w:trPr>
          <w:trHeight w:val="90"/>
          <w:tblCellSpacing w:w="0" w:type="auto"/>
        </w:trPr>
        <w:tc>
          <w:tcPr>
            <w:tcW w:w="12501" w:type="dxa"/>
            <w:vAlign w:val="center"/>
          </w:tcPr>
          <w:p w:rsidR="007F198B" w:rsidRDefault="00100AC0">
            <w:pPr>
              <w:spacing w:after="150"/>
            </w:pPr>
            <w:r>
              <w:rPr>
                <w:b/>
                <w:color w:val="000000"/>
              </w:rPr>
              <w:t>19) административна карта Србије (116 x 168 cm)*</w:t>
            </w:r>
          </w:p>
        </w:tc>
        <w:tc>
          <w:tcPr>
            <w:tcW w:w="1899" w:type="dxa"/>
            <w:gridSpan w:val="2"/>
            <w:vAlign w:val="center"/>
          </w:tcPr>
          <w:p w:rsidR="007F198B" w:rsidRDefault="00100AC0">
            <w:pPr>
              <w:spacing w:after="150"/>
              <w:jc w:val="right"/>
            </w:pPr>
            <w:r>
              <w:rPr>
                <w:b/>
                <w:color w:val="000000"/>
              </w:rPr>
              <w:t>5.200****</w:t>
            </w:r>
          </w:p>
        </w:tc>
      </w:tr>
      <w:tr w:rsidR="007F198B">
        <w:trPr>
          <w:trHeight w:val="90"/>
          <w:tblCellSpacing w:w="0" w:type="auto"/>
        </w:trPr>
        <w:tc>
          <w:tcPr>
            <w:tcW w:w="12501" w:type="dxa"/>
            <w:vAlign w:val="center"/>
          </w:tcPr>
          <w:p w:rsidR="007F198B" w:rsidRDefault="00100AC0">
            <w:pPr>
              <w:spacing w:after="150"/>
            </w:pPr>
            <w:r>
              <w:rPr>
                <w:b/>
                <w:color w:val="000000"/>
              </w:rPr>
              <w:t>20) тематске карте – Геомагнетска карта СР Југославије у формату до А3 за одређену епоху (после 1960. године)*</w:t>
            </w:r>
          </w:p>
        </w:tc>
        <w:tc>
          <w:tcPr>
            <w:tcW w:w="1899" w:type="dxa"/>
            <w:gridSpan w:val="2"/>
            <w:vAlign w:val="center"/>
          </w:tcPr>
          <w:p w:rsidR="007F198B" w:rsidRDefault="00100AC0">
            <w:pPr>
              <w:spacing w:after="150"/>
              <w:jc w:val="right"/>
            </w:pPr>
            <w:r>
              <w:rPr>
                <w:b/>
                <w:color w:val="000000"/>
              </w:rPr>
              <w:t>5.200****</w:t>
            </w:r>
          </w:p>
        </w:tc>
      </w:tr>
      <w:tr w:rsidR="007F198B">
        <w:trPr>
          <w:trHeight w:val="90"/>
          <w:tblCellSpacing w:w="0" w:type="auto"/>
        </w:trPr>
        <w:tc>
          <w:tcPr>
            <w:tcW w:w="12501" w:type="dxa"/>
            <w:vAlign w:val="center"/>
          </w:tcPr>
          <w:p w:rsidR="007F198B" w:rsidRDefault="00100AC0">
            <w:pPr>
              <w:spacing w:after="150"/>
            </w:pPr>
            <w:r>
              <w:rPr>
                <w:b/>
                <w:color w:val="000000"/>
              </w:rPr>
              <w:t>21) тематске карте – Геомагнетска карта Србије за одређен</w:t>
            </w:r>
            <w:r>
              <w:rPr>
                <w:b/>
                <w:color w:val="000000"/>
              </w:rPr>
              <w:t>у епоху у формату до А3 за одређену епоху (после 1960. године)*</w:t>
            </w:r>
          </w:p>
        </w:tc>
        <w:tc>
          <w:tcPr>
            <w:tcW w:w="1899" w:type="dxa"/>
            <w:gridSpan w:val="2"/>
            <w:vAlign w:val="center"/>
          </w:tcPr>
          <w:p w:rsidR="007F198B" w:rsidRDefault="00100AC0">
            <w:pPr>
              <w:spacing w:after="150"/>
              <w:jc w:val="right"/>
            </w:pPr>
            <w:r>
              <w:rPr>
                <w:b/>
                <w:color w:val="000000"/>
              </w:rPr>
              <w:t>5.200****</w:t>
            </w:r>
          </w:p>
        </w:tc>
      </w:tr>
      <w:tr w:rsidR="007F198B">
        <w:trPr>
          <w:trHeight w:val="90"/>
          <w:tblCellSpacing w:w="0" w:type="auto"/>
        </w:trPr>
        <w:tc>
          <w:tcPr>
            <w:tcW w:w="12501" w:type="dxa"/>
            <w:vAlign w:val="center"/>
          </w:tcPr>
          <w:p w:rsidR="007F198B" w:rsidRDefault="00100AC0">
            <w:pPr>
              <w:spacing w:after="150"/>
            </w:pPr>
            <w:r>
              <w:rPr>
                <w:b/>
                <w:color w:val="000000"/>
              </w:rPr>
              <w:t>22) Србија, географско-туристичка карта P 1:300 000 (126×171 cm)**</w:t>
            </w:r>
          </w:p>
        </w:tc>
        <w:tc>
          <w:tcPr>
            <w:tcW w:w="1899" w:type="dxa"/>
            <w:gridSpan w:val="2"/>
            <w:vAlign w:val="center"/>
          </w:tcPr>
          <w:p w:rsidR="007F198B" w:rsidRDefault="00100AC0">
            <w:pPr>
              <w:spacing w:after="150"/>
              <w:jc w:val="right"/>
            </w:pPr>
            <w:r>
              <w:rPr>
                <w:b/>
                <w:color w:val="000000"/>
              </w:rPr>
              <w:t>4.580****</w:t>
            </w:r>
          </w:p>
        </w:tc>
      </w:tr>
      <w:tr w:rsidR="007F198B">
        <w:trPr>
          <w:trHeight w:val="90"/>
          <w:tblCellSpacing w:w="0" w:type="auto"/>
        </w:trPr>
        <w:tc>
          <w:tcPr>
            <w:tcW w:w="12501" w:type="dxa"/>
            <w:vAlign w:val="center"/>
          </w:tcPr>
          <w:p w:rsidR="007F198B" w:rsidRDefault="00100AC0">
            <w:pPr>
              <w:spacing w:after="150"/>
            </w:pPr>
            <w:r>
              <w:rPr>
                <w:b/>
                <w:color w:val="000000"/>
              </w:rPr>
              <w:t>За издавање зидних историјских карата,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Српске земље од IX до XII века*</w:t>
            </w:r>
          </w:p>
        </w:tc>
        <w:tc>
          <w:tcPr>
            <w:tcW w:w="1899" w:type="dxa"/>
            <w:gridSpan w:val="2"/>
            <w:vAlign w:val="center"/>
          </w:tcPr>
          <w:p w:rsidR="007F198B" w:rsidRDefault="00100AC0">
            <w:pPr>
              <w:spacing w:after="150"/>
              <w:jc w:val="right"/>
            </w:pPr>
            <w:r>
              <w:rPr>
                <w:b/>
                <w:color w:val="000000"/>
              </w:rPr>
              <w:t>3.260****</w:t>
            </w:r>
          </w:p>
        </w:tc>
      </w:tr>
      <w:tr w:rsidR="007F198B">
        <w:trPr>
          <w:trHeight w:val="90"/>
          <w:tblCellSpacing w:w="0" w:type="auto"/>
        </w:trPr>
        <w:tc>
          <w:tcPr>
            <w:tcW w:w="12501" w:type="dxa"/>
            <w:vAlign w:val="center"/>
          </w:tcPr>
          <w:p w:rsidR="007F198B" w:rsidRDefault="00100AC0">
            <w:pPr>
              <w:spacing w:after="150"/>
            </w:pPr>
            <w:r>
              <w:rPr>
                <w:b/>
                <w:color w:val="000000"/>
              </w:rPr>
              <w:t>2) Српске</w:t>
            </w:r>
            <w:r>
              <w:rPr>
                <w:b/>
                <w:color w:val="000000"/>
              </w:rPr>
              <w:t xml:space="preserve"> земље у другој половини XII и првој половини XIII века*</w:t>
            </w:r>
          </w:p>
        </w:tc>
        <w:tc>
          <w:tcPr>
            <w:tcW w:w="1899" w:type="dxa"/>
            <w:gridSpan w:val="2"/>
            <w:vAlign w:val="center"/>
          </w:tcPr>
          <w:p w:rsidR="007F198B" w:rsidRDefault="007F198B">
            <w:pPr>
              <w:spacing w:after="0"/>
              <w:jc w:val="right"/>
            </w:pPr>
          </w:p>
          <w:p w:rsidR="007F198B" w:rsidRDefault="00100AC0">
            <w:pPr>
              <w:spacing w:after="150"/>
              <w:jc w:val="right"/>
            </w:pPr>
            <w:r>
              <w:rPr>
                <w:b/>
                <w:color w:val="000000"/>
              </w:rPr>
              <w:t>3.260****</w:t>
            </w:r>
          </w:p>
        </w:tc>
      </w:tr>
      <w:tr w:rsidR="007F198B">
        <w:trPr>
          <w:trHeight w:val="90"/>
          <w:tblCellSpacing w:w="0" w:type="auto"/>
        </w:trPr>
        <w:tc>
          <w:tcPr>
            <w:tcW w:w="12501" w:type="dxa"/>
            <w:vAlign w:val="center"/>
          </w:tcPr>
          <w:p w:rsidR="007F198B" w:rsidRDefault="00100AC0">
            <w:pPr>
              <w:spacing w:after="150"/>
            </w:pPr>
            <w:r>
              <w:rPr>
                <w:b/>
                <w:color w:val="000000"/>
              </w:rPr>
              <w:t>3) Србија 1282–1321. године*</w:t>
            </w:r>
          </w:p>
        </w:tc>
        <w:tc>
          <w:tcPr>
            <w:tcW w:w="1899" w:type="dxa"/>
            <w:gridSpan w:val="2"/>
            <w:vAlign w:val="center"/>
          </w:tcPr>
          <w:p w:rsidR="007F198B" w:rsidRDefault="00100AC0">
            <w:pPr>
              <w:spacing w:after="150"/>
              <w:jc w:val="right"/>
            </w:pPr>
            <w:r>
              <w:rPr>
                <w:b/>
                <w:color w:val="000000"/>
              </w:rPr>
              <w:t>3.260****</w:t>
            </w:r>
          </w:p>
        </w:tc>
      </w:tr>
      <w:tr w:rsidR="007F198B">
        <w:trPr>
          <w:trHeight w:val="90"/>
          <w:tblCellSpacing w:w="0" w:type="auto"/>
        </w:trPr>
        <w:tc>
          <w:tcPr>
            <w:tcW w:w="12501" w:type="dxa"/>
            <w:vAlign w:val="center"/>
          </w:tcPr>
          <w:p w:rsidR="007F198B" w:rsidRDefault="00100AC0">
            <w:pPr>
              <w:spacing w:after="150"/>
            </w:pPr>
            <w:r>
              <w:rPr>
                <w:b/>
                <w:color w:val="000000"/>
              </w:rPr>
              <w:t>4) Српске државе половином XIV века*</w:t>
            </w:r>
          </w:p>
        </w:tc>
        <w:tc>
          <w:tcPr>
            <w:tcW w:w="1899" w:type="dxa"/>
            <w:gridSpan w:val="2"/>
            <w:vAlign w:val="center"/>
          </w:tcPr>
          <w:p w:rsidR="007F198B" w:rsidRDefault="00100AC0">
            <w:pPr>
              <w:spacing w:after="150"/>
              <w:jc w:val="right"/>
            </w:pPr>
            <w:r>
              <w:rPr>
                <w:b/>
                <w:color w:val="000000"/>
              </w:rPr>
              <w:t>3.260****</w:t>
            </w:r>
          </w:p>
        </w:tc>
      </w:tr>
      <w:tr w:rsidR="007F198B">
        <w:trPr>
          <w:trHeight w:val="90"/>
          <w:tblCellSpacing w:w="0" w:type="auto"/>
        </w:trPr>
        <w:tc>
          <w:tcPr>
            <w:tcW w:w="12501" w:type="dxa"/>
            <w:vAlign w:val="center"/>
          </w:tcPr>
          <w:p w:rsidR="007F198B" w:rsidRDefault="00100AC0">
            <w:pPr>
              <w:spacing w:after="150"/>
            </w:pPr>
            <w:r>
              <w:rPr>
                <w:b/>
                <w:color w:val="000000"/>
              </w:rPr>
              <w:t>5) Српске државе и области 1356–1371. године*</w:t>
            </w:r>
          </w:p>
        </w:tc>
        <w:tc>
          <w:tcPr>
            <w:tcW w:w="1899" w:type="dxa"/>
            <w:gridSpan w:val="2"/>
            <w:vAlign w:val="center"/>
          </w:tcPr>
          <w:p w:rsidR="007F198B" w:rsidRDefault="00100AC0">
            <w:pPr>
              <w:spacing w:after="150"/>
              <w:jc w:val="right"/>
            </w:pPr>
            <w:r>
              <w:rPr>
                <w:b/>
                <w:color w:val="000000"/>
              </w:rPr>
              <w:t>3.260****</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 xml:space="preserve">6) Српске државе и области 1373–1395. </w:t>
            </w:r>
            <w:r>
              <w:rPr>
                <w:b/>
                <w:color w:val="000000"/>
              </w:rPr>
              <w:t>године*</w:t>
            </w:r>
          </w:p>
        </w:tc>
        <w:tc>
          <w:tcPr>
            <w:tcW w:w="1899" w:type="dxa"/>
            <w:gridSpan w:val="2"/>
            <w:vAlign w:val="center"/>
          </w:tcPr>
          <w:p w:rsidR="007F198B" w:rsidRDefault="00100AC0">
            <w:pPr>
              <w:spacing w:after="150"/>
              <w:jc w:val="right"/>
            </w:pPr>
            <w:r>
              <w:rPr>
                <w:b/>
                <w:color w:val="000000"/>
              </w:rPr>
              <w:t>3.260****</w:t>
            </w:r>
          </w:p>
        </w:tc>
      </w:tr>
      <w:tr w:rsidR="007F198B">
        <w:trPr>
          <w:trHeight w:val="90"/>
          <w:tblCellSpacing w:w="0" w:type="auto"/>
        </w:trPr>
        <w:tc>
          <w:tcPr>
            <w:tcW w:w="12501" w:type="dxa"/>
            <w:vAlign w:val="center"/>
          </w:tcPr>
          <w:p w:rsidR="007F198B" w:rsidRDefault="00100AC0">
            <w:pPr>
              <w:spacing w:after="150"/>
            </w:pPr>
            <w:r>
              <w:rPr>
                <w:b/>
                <w:color w:val="000000"/>
              </w:rPr>
              <w:t>7) Српска деспотовина и Краљевина Босна у првој четвртини XV века*</w:t>
            </w:r>
          </w:p>
        </w:tc>
        <w:tc>
          <w:tcPr>
            <w:tcW w:w="1899" w:type="dxa"/>
            <w:gridSpan w:val="2"/>
            <w:vAlign w:val="center"/>
          </w:tcPr>
          <w:p w:rsidR="007F198B" w:rsidRDefault="00100AC0">
            <w:pPr>
              <w:spacing w:after="150"/>
              <w:jc w:val="right"/>
            </w:pPr>
            <w:r>
              <w:rPr>
                <w:b/>
                <w:color w:val="000000"/>
              </w:rPr>
              <w:t>3.260****</w:t>
            </w:r>
          </w:p>
        </w:tc>
      </w:tr>
      <w:tr w:rsidR="007F198B">
        <w:trPr>
          <w:trHeight w:val="90"/>
          <w:tblCellSpacing w:w="0" w:type="auto"/>
        </w:trPr>
        <w:tc>
          <w:tcPr>
            <w:tcW w:w="12501" w:type="dxa"/>
            <w:vAlign w:val="center"/>
          </w:tcPr>
          <w:p w:rsidR="007F198B" w:rsidRDefault="00100AC0">
            <w:pPr>
              <w:spacing w:after="150"/>
            </w:pPr>
            <w:r>
              <w:rPr>
                <w:b/>
                <w:color w:val="000000"/>
              </w:rPr>
              <w:t>8) Српска деспотовина и Краљевина Босна половином XV века*</w:t>
            </w:r>
          </w:p>
        </w:tc>
        <w:tc>
          <w:tcPr>
            <w:tcW w:w="1899" w:type="dxa"/>
            <w:gridSpan w:val="2"/>
            <w:vAlign w:val="center"/>
          </w:tcPr>
          <w:p w:rsidR="007F198B" w:rsidRDefault="00100AC0">
            <w:pPr>
              <w:spacing w:after="150"/>
              <w:jc w:val="right"/>
            </w:pPr>
            <w:r>
              <w:rPr>
                <w:b/>
                <w:color w:val="000000"/>
              </w:rPr>
              <w:t>3.260****</w:t>
            </w:r>
          </w:p>
        </w:tc>
      </w:tr>
      <w:tr w:rsidR="007F198B">
        <w:trPr>
          <w:trHeight w:val="90"/>
          <w:tblCellSpacing w:w="0" w:type="auto"/>
        </w:trPr>
        <w:tc>
          <w:tcPr>
            <w:tcW w:w="12501" w:type="dxa"/>
            <w:vAlign w:val="center"/>
          </w:tcPr>
          <w:p w:rsidR="007F198B" w:rsidRDefault="00100AC0">
            <w:pPr>
              <w:spacing w:after="150"/>
            </w:pPr>
            <w:r>
              <w:rPr>
                <w:b/>
                <w:color w:val="000000"/>
              </w:rPr>
              <w:t>9) Црна Гора од XVIII века до 1913. године*</w:t>
            </w:r>
          </w:p>
        </w:tc>
        <w:tc>
          <w:tcPr>
            <w:tcW w:w="1899" w:type="dxa"/>
            <w:gridSpan w:val="2"/>
            <w:vAlign w:val="center"/>
          </w:tcPr>
          <w:p w:rsidR="007F198B" w:rsidRDefault="00100AC0">
            <w:pPr>
              <w:spacing w:after="150"/>
              <w:jc w:val="right"/>
            </w:pPr>
            <w:r>
              <w:rPr>
                <w:b/>
                <w:color w:val="000000"/>
              </w:rPr>
              <w:t>3.260****</w:t>
            </w:r>
          </w:p>
        </w:tc>
      </w:tr>
      <w:tr w:rsidR="007F198B">
        <w:trPr>
          <w:trHeight w:val="90"/>
          <w:tblCellSpacing w:w="0" w:type="auto"/>
        </w:trPr>
        <w:tc>
          <w:tcPr>
            <w:tcW w:w="12501" w:type="dxa"/>
            <w:vAlign w:val="center"/>
          </w:tcPr>
          <w:p w:rsidR="007F198B" w:rsidRDefault="00100AC0">
            <w:pPr>
              <w:spacing w:after="150"/>
            </w:pPr>
            <w:r>
              <w:rPr>
                <w:b/>
                <w:color w:val="000000"/>
              </w:rPr>
              <w:t>10) Европа половином XIV века*</w:t>
            </w:r>
          </w:p>
        </w:tc>
        <w:tc>
          <w:tcPr>
            <w:tcW w:w="1899" w:type="dxa"/>
            <w:gridSpan w:val="2"/>
            <w:vAlign w:val="center"/>
          </w:tcPr>
          <w:p w:rsidR="007F198B" w:rsidRDefault="00100AC0">
            <w:pPr>
              <w:spacing w:after="150"/>
              <w:jc w:val="right"/>
            </w:pPr>
            <w:r>
              <w:rPr>
                <w:b/>
                <w:color w:val="000000"/>
              </w:rPr>
              <w:t>3.260****</w:t>
            </w:r>
          </w:p>
        </w:tc>
      </w:tr>
      <w:tr w:rsidR="007F198B">
        <w:trPr>
          <w:trHeight w:val="90"/>
          <w:tblCellSpacing w:w="0" w:type="auto"/>
        </w:trPr>
        <w:tc>
          <w:tcPr>
            <w:tcW w:w="12501" w:type="dxa"/>
            <w:vAlign w:val="center"/>
          </w:tcPr>
          <w:p w:rsidR="007F198B" w:rsidRDefault="00100AC0">
            <w:pPr>
              <w:spacing w:after="150"/>
            </w:pPr>
            <w:r>
              <w:rPr>
                <w:b/>
                <w:color w:val="000000"/>
              </w:rPr>
              <w:t>11) Европа у другој половини XV века*</w:t>
            </w:r>
          </w:p>
        </w:tc>
        <w:tc>
          <w:tcPr>
            <w:tcW w:w="1899" w:type="dxa"/>
            <w:gridSpan w:val="2"/>
            <w:vAlign w:val="center"/>
          </w:tcPr>
          <w:p w:rsidR="007F198B" w:rsidRDefault="00100AC0">
            <w:pPr>
              <w:spacing w:after="150"/>
              <w:jc w:val="right"/>
            </w:pPr>
            <w:r>
              <w:rPr>
                <w:b/>
                <w:color w:val="000000"/>
              </w:rPr>
              <w:t>3.260****</w:t>
            </w:r>
          </w:p>
        </w:tc>
      </w:tr>
      <w:tr w:rsidR="007F198B">
        <w:trPr>
          <w:trHeight w:val="90"/>
          <w:tblCellSpacing w:w="0" w:type="auto"/>
        </w:trPr>
        <w:tc>
          <w:tcPr>
            <w:tcW w:w="12501" w:type="dxa"/>
            <w:vAlign w:val="center"/>
          </w:tcPr>
          <w:p w:rsidR="007F198B" w:rsidRDefault="00100AC0">
            <w:pPr>
              <w:spacing w:after="150"/>
            </w:pPr>
            <w:r>
              <w:rPr>
                <w:b/>
                <w:color w:val="000000"/>
              </w:rPr>
              <w:t>12) Војна крајина крајем XVIII века*</w:t>
            </w:r>
          </w:p>
        </w:tc>
        <w:tc>
          <w:tcPr>
            <w:tcW w:w="1899" w:type="dxa"/>
            <w:gridSpan w:val="2"/>
            <w:vAlign w:val="center"/>
          </w:tcPr>
          <w:p w:rsidR="007F198B" w:rsidRDefault="00100AC0">
            <w:pPr>
              <w:spacing w:after="150"/>
              <w:jc w:val="right"/>
            </w:pPr>
            <w:r>
              <w:rPr>
                <w:b/>
                <w:color w:val="000000"/>
              </w:rPr>
              <w:t>3.260****</w:t>
            </w:r>
          </w:p>
        </w:tc>
      </w:tr>
      <w:tr w:rsidR="007F198B">
        <w:trPr>
          <w:trHeight w:val="90"/>
          <w:tblCellSpacing w:w="0" w:type="auto"/>
        </w:trPr>
        <w:tc>
          <w:tcPr>
            <w:tcW w:w="12501" w:type="dxa"/>
            <w:vAlign w:val="center"/>
          </w:tcPr>
          <w:p w:rsidR="007F198B" w:rsidRDefault="00100AC0">
            <w:pPr>
              <w:spacing w:after="150"/>
            </w:pPr>
            <w:r>
              <w:rPr>
                <w:b/>
                <w:color w:val="000000"/>
              </w:rPr>
              <w:t>13) Европска Турска у XVI и XVII веку*</w:t>
            </w:r>
          </w:p>
        </w:tc>
        <w:tc>
          <w:tcPr>
            <w:tcW w:w="1899" w:type="dxa"/>
            <w:gridSpan w:val="2"/>
            <w:vAlign w:val="center"/>
          </w:tcPr>
          <w:p w:rsidR="007F198B" w:rsidRDefault="00100AC0">
            <w:pPr>
              <w:spacing w:after="150"/>
              <w:jc w:val="right"/>
            </w:pPr>
            <w:r>
              <w:rPr>
                <w:b/>
                <w:color w:val="000000"/>
              </w:rPr>
              <w:t>3.260****</w:t>
            </w:r>
          </w:p>
        </w:tc>
      </w:tr>
      <w:tr w:rsidR="007F198B">
        <w:trPr>
          <w:trHeight w:val="90"/>
          <w:tblCellSpacing w:w="0" w:type="auto"/>
        </w:trPr>
        <w:tc>
          <w:tcPr>
            <w:tcW w:w="12501" w:type="dxa"/>
            <w:vAlign w:val="center"/>
          </w:tcPr>
          <w:p w:rsidR="007F198B" w:rsidRDefault="00100AC0">
            <w:pPr>
              <w:spacing w:after="150"/>
            </w:pPr>
            <w:r>
              <w:rPr>
                <w:b/>
                <w:color w:val="000000"/>
              </w:rPr>
              <w:t>14) Србија 1804–1833. године*</w:t>
            </w:r>
          </w:p>
        </w:tc>
        <w:tc>
          <w:tcPr>
            <w:tcW w:w="1899" w:type="dxa"/>
            <w:gridSpan w:val="2"/>
            <w:vAlign w:val="center"/>
          </w:tcPr>
          <w:p w:rsidR="007F198B" w:rsidRDefault="00100AC0">
            <w:pPr>
              <w:spacing w:after="150"/>
              <w:jc w:val="right"/>
            </w:pPr>
            <w:r>
              <w:rPr>
                <w:b/>
                <w:color w:val="000000"/>
              </w:rPr>
              <w:t>3.260****</w:t>
            </w:r>
          </w:p>
        </w:tc>
      </w:tr>
      <w:tr w:rsidR="007F198B">
        <w:trPr>
          <w:trHeight w:val="90"/>
          <w:tblCellSpacing w:w="0" w:type="auto"/>
        </w:trPr>
        <w:tc>
          <w:tcPr>
            <w:tcW w:w="12501" w:type="dxa"/>
            <w:vAlign w:val="center"/>
          </w:tcPr>
          <w:p w:rsidR="007F198B" w:rsidRDefault="00100AC0">
            <w:pPr>
              <w:spacing w:after="150"/>
            </w:pPr>
            <w:r>
              <w:rPr>
                <w:b/>
                <w:color w:val="000000"/>
              </w:rPr>
              <w:t>15) Србија 1876–1885. године*</w:t>
            </w:r>
          </w:p>
        </w:tc>
        <w:tc>
          <w:tcPr>
            <w:tcW w:w="1899" w:type="dxa"/>
            <w:gridSpan w:val="2"/>
            <w:vAlign w:val="center"/>
          </w:tcPr>
          <w:p w:rsidR="007F198B" w:rsidRDefault="00100AC0">
            <w:pPr>
              <w:spacing w:after="150"/>
              <w:jc w:val="right"/>
            </w:pPr>
            <w:r>
              <w:rPr>
                <w:b/>
                <w:color w:val="000000"/>
              </w:rPr>
              <w:t>3.260****</w:t>
            </w:r>
          </w:p>
        </w:tc>
      </w:tr>
      <w:tr w:rsidR="007F198B">
        <w:trPr>
          <w:trHeight w:val="90"/>
          <w:tblCellSpacing w:w="0" w:type="auto"/>
        </w:trPr>
        <w:tc>
          <w:tcPr>
            <w:tcW w:w="12501" w:type="dxa"/>
            <w:vAlign w:val="center"/>
          </w:tcPr>
          <w:p w:rsidR="007F198B" w:rsidRDefault="00100AC0">
            <w:pPr>
              <w:spacing w:after="150"/>
            </w:pPr>
            <w:r>
              <w:rPr>
                <w:b/>
                <w:color w:val="000000"/>
              </w:rPr>
              <w:t xml:space="preserve">16) Србија у </w:t>
            </w:r>
            <w:r>
              <w:rPr>
                <w:b/>
                <w:color w:val="000000"/>
              </w:rPr>
              <w:t>Балканским ратовима 1912–1913. године*</w:t>
            </w:r>
          </w:p>
        </w:tc>
        <w:tc>
          <w:tcPr>
            <w:tcW w:w="1899" w:type="dxa"/>
            <w:gridSpan w:val="2"/>
            <w:vAlign w:val="center"/>
          </w:tcPr>
          <w:p w:rsidR="007F198B" w:rsidRDefault="00100AC0">
            <w:pPr>
              <w:spacing w:after="150"/>
              <w:jc w:val="right"/>
            </w:pPr>
            <w:r>
              <w:rPr>
                <w:b/>
                <w:color w:val="000000"/>
              </w:rPr>
              <w:t>3.260****</w:t>
            </w:r>
          </w:p>
        </w:tc>
      </w:tr>
      <w:tr w:rsidR="007F198B">
        <w:trPr>
          <w:trHeight w:val="90"/>
          <w:tblCellSpacing w:w="0" w:type="auto"/>
        </w:trPr>
        <w:tc>
          <w:tcPr>
            <w:tcW w:w="12501" w:type="dxa"/>
            <w:vAlign w:val="center"/>
          </w:tcPr>
          <w:p w:rsidR="007F198B" w:rsidRDefault="00100AC0">
            <w:pPr>
              <w:spacing w:after="150"/>
            </w:pPr>
            <w:r>
              <w:rPr>
                <w:b/>
                <w:color w:val="000000"/>
              </w:rPr>
              <w:t>17) Привреда Србије до 1912. године*</w:t>
            </w:r>
          </w:p>
        </w:tc>
        <w:tc>
          <w:tcPr>
            <w:tcW w:w="1899" w:type="dxa"/>
            <w:gridSpan w:val="2"/>
            <w:vAlign w:val="center"/>
          </w:tcPr>
          <w:p w:rsidR="007F198B" w:rsidRDefault="00100AC0">
            <w:pPr>
              <w:spacing w:after="150"/>
              <w:jc w:val="right"/>
            </w:pPr>
            <w:r>
              <w:rPr>
                <w:b/>
                <w:color w:val="000000"/>
              </w:rPr>
              <w:t>3.260****</w:t>
            </w:r>
          </w:p>
        </w:tc>
      </w:tr>
      <w:tr w:rsidR="007F198B">
        <w:trPr>
          <w:trHeight w:val="90"/>
          <w:tblCellSpacing w:w="0" w:type="auto"/>
        </w:trPr>
        <w:tc>
          <w:tcPr>
            <w:tcW w:w="12501" w:type="dxa"/>
            <w:vAlign w:val="center"/>
          </w:tcPr>
          <w:p w:rsidR="007F198B" w:rsidRDefault="00100AC0">
            <w:pPr>
              <w:spacing w:after="150"/>
            </w:pPr>
            <w:r>
              <w:rPr>
                <w:b/>
                <w:color w:val="000000"/>
              </w:rPr>
              <w:t>18) Црна Гора 1913. године*</w:t>
            </w:r>
          </w:p>
        </w:tc>
        <w:tc>
          <w:tcPr>
            <w:tcW w:w="1899" w:type="dxa"/>
            <w:gridSpan w:val="2"/>
            <w:vAlign w:val="center"/>
          </w:tcPr>
          <w:p w:rsidR="007F198B" w:rsidRDefault="00100AC0">
            <w:pPr>
              <w:spacing w:after="150"/>
              <w:jc w:val="right"/>
            </w:pPr>
            <w:r>
              <w:rPr>
                <w:b/>
                <w:color w:val="000000"/>
              </w:rPr>
              <w:t>3.260****</w:t>
            </w:r>
          </w:p>
        </w:tc>
      </w:tr>
      <w:tr w:rsidR="007F198B">
        <w:trPr>
          <w:trHeight w:val="90"/>
          <w:tblCellSpacing w:w="0" w:type="auto"/>
        </w:trPr>
        <w:tc>
          <w:tcPr>
            <w:tcW w:w="12501" w:type="dxa"/>
            <w:vAlign w:val="center"/>
          </w:tcPr>
          <w:p w:rsidR="007F198B" w:rsidRDefault="00100AC0">
            <w:pPr>
              <w:spacing w:after="150"/>
            </w:pPr>
            <w:r>
              <w:rPr>
                <w:b/>
                <w:color w:val="000000"/>
              </w:rPr>
              <w:t>19) Османско царство у XIX и почетком XX века*</w:t>
            </w:r>
          </w:p>
        </w:tc>
        <w:tc>
          <w:tcPr>
            <w:tcW w:w="1899" w:type="dxa"/>
            <w:gridSpan w:val="2"/>
            <w:vAlign w:val="center"/>
          </w:tcPr>
          <w:p w:rsidR="007F198B" w:rsidRDefault="00100AC0">
            <w:pPr>
              <w:spacing w:after="150"/>
              <w:jc w:val="right"/>
            </w:pPr>
            <w:r>
              <w:rPr>
                <w:b/>
                <w:color w:val="000000"/>
              </w:rPr>
              <w:t>3.260****</w:t>
            </w:r>
          </w:p>
        </w:tc>
      </w:tr>
      <w:tr w:rsidR="007F198B">
        <w:trPr>
          <w:trHeight w:val="90"/>
          <w:tblCellSpacing w:w="0" w:type="auto"/>
        </w:trPr>
        <w:tc>
          <w:tcPr>
            <w:tcW w:w="12501" w:type="dxa"/>
            <w:vAlign w:val="center"/>
          </w:tcPr>
          <w:p w:rsidR="007F198B" w:rsidRDefault="00100AC0">
            <w:pPr>
              <w:spacing w:after="150"/>
            </w:pPr>
            <w:r>
              <w:rPr>
                <w:b/>
                <w:color w:val="000000"/>
              </w:rPr>
              <w:t>20) Османско царство од XVI до XVIII века*</w:t>
            </w:r>
          </w:p>
        </w:tc>
        <w:tc>
          <w:tcPr>
            <w:tcW w:w="1899" w:type="dxa"/>
            <w:gridSpan w:val="2"/>
            <w:vAlign w:val="center"/>
          </w:tcPr>
          <w:p w:rsidR="007F198B" w:rsidRDefault="00100AC0">
            <w:pPr>
              <w:spacing w:after="150"/>
              <w:jc w:val="right"/>
            </w:pPr>
            <w:r>
              <w:rPr>
                <w:b/>
                <w:color w:val="000000"/>
              </w:rPr>
              <w:t>3.260****</w:t>
            </w:r>
          </w:p>
        </w:tc>
      </w:tr>
      <w:tr w:rsidR="007F198B">
        <w:trPr>
          <w:trHeight w:val="90"/>
          <w:tblCellSpacing w:w="0" w:type="auto"/>
        </w:trPr>
        <w:tc>
          <w:tcPr>
            <w:tcW w:w="12501" w:type="dxa"/>
            <w:vAlign w:val="center"/>
          </w:tcPr>
          <w:p w:rsidR="007F198B" w:rsidRDefault="00100AC0">
            <w:pPr>
              <w:spacing w:after="150"/>
            </w:pPr>
            <w:r>
              <w:rPr>
                <w:b/>
                <w:color w:val="000000"/>
              </w:rPr>
              <w:t xml:space="preserve">21) </w:t>
            </w:r>
            <w:r>
              <w:rPr>
                <w:b/>
                <w:color w:val="000000"/>
              </w:rPr>
              <w:t>Хабзбуршка монархија од XVI до XVIII века*</w:t>
            </w:r>
          </w:p>
        </w:tc>
        <w:tc>
          <w:tcPr>
            <w:tcW w:w="1899" w:type="dxa"/>
            <w:gridSpan w:val="2"/>
            <w:vAlign w:val="center"/>
          </w:tcPr>
          <w:p w:rsidR="007F198B" w:rsidRDefault="00100AC0">
            <w:pPr>
              <w:spacing w:after="150"/>
              <w:jc w:val="right"/>
            </w:pPr>
            <w:r>
              <w:rPr>
                <w:b/>
                <w:color w:val="000000"/>
              </w:rPr>
              <w:t>3.260****</w:t>
            </w:r>
          </w:p>
        </w:tc>
      </w:tr>
      <w:tr w:rsidR="007F198B">
        <w:trPr>
          <w:trHeight w:val="90"/>
          <w:tblCellSpacing w:w="0" w:type="auto"/>
        </w:trPr>
        <w:tc>
          <w:tcPr>
            <w:tcW w:w="12501" w:type="dxa"/>
            <w:vAlign w:val="center"/>
          </w:tcPr>
          <w:p w:rsidR="007F198B" w:rsidRDefault="00100AC0">
            <w:pPr>
              <w:spacing w:after="150"/>
            </w:pPr>
            <w:r>
              <w:rPr>
                <w:b/>
                <w:color w:val="000000"/>
              </w:rPr>
              <w:t>22) Хабзбуршка монархија у XIX веку*</w:t>
            </w:r>
          </w:p>
        </w:tc>
        <w:tc>
          <w:tcPr>
            <w:tcW w:w="1899" w:type="dxa"/>
            <w:gridSpan w:val="2"/>
            <w:vAlign w:val="center"/>
          </w:tcPr>
          <w:p w:rsidR="007F198B" w:rsidRDefault="00100AC0">
            <w:pPr>
              <w:spacing w:after="150"/>
              <w:jc w:val="right"/>
            </w:pPr>
            <w:r>
              <w:rPr>
                <w:b/>
                <w:color w:val="000000"/>
              </w:rPr>
              <w:t>3.260****</w:t>
            </w:r>
          </w:p>
        </w:tc>
      </w:tr>
      <w:tr w:rsidR="007F198B">
        <w:trPr>
          <w:trHeight w:val="90"/>
          <w:tblCellSpacing w:w="0" w:type="auto"/>
        </w:trPr>
        <w:tc>
          <w:tcPr>
            <w:tcW w:w="12501" w:type="dxa"/>
            <w:vAlign w:val="center"/>
          </w:tcPr>
          <w:p w:rsidR="007F198B" w:rsidRDefault="00100AC0">
            <w:pPr>
              <w:spacing w:after="150"/>
            </w:pPr>
            <w:r>
              <w:rPr>
                <w:b/>
                <w:color w:val="000000"/>
              </w:rPr>
              <w:t>23) Венеција од XV–XVIII века*</w:t>
            </w:r>
          </w:p>
        </w:tc>
        <w:tc>
          <w:tcPr>
            <w:tcW w:w="1899" w:type="dxa"/>
            <w:gridSpan w:val="2"/>
            <w:vAlign w:val="center"/>
          </w:tcPr>
          <w:p w:rsidR="007F198B" w:rsidRDefault="00100AC0">
            <w:pPr>
              <w:spacing w:after="150"/>
              <w:jc w:val="right"/>
            </w:pPr>
            <w:r>
              <w:rPr>
                <w:b/>
                <w:color w:val="000000"/>
              </w:rPr>
              <w:t>3.260****</w:t>
            </w:r>
          </w:p>
        </w:tc>
      </w:tr>
      <w:tr w:rsidR="007F198B">
        <w:trPr>
          <w:trHeight w:val="90"/>
          <w:tblCellSpacing w:w="0" w:type="auto"/>
        </w:trPr>
        <w:tc>
          <w:tcPr>
            <w:tcW w:w="12501" w:type="dxa"/>
            <w:vAlign w:val="center"/>
          </w:tcPr>
          <w:p w:rsidR="007F198B" w:rsidRDefault="00100AC0">
            <w:pPr>
              <w:spacing w:after="150"/>
            </w:pPr>
            <w:r>
              <w:rPr>
                <w:b/>
                <w:color w:val="000000"/>
              </w:rPr>
              <w:t>24) Европа од XVI–XVIII века*</w:t>
            </w:r>
          </w:p>
        </w:tc>
        <w:tc>
          <w:tcPr>
            <w:tcW w:w="1899" w:type="dxa"/>
            <w:gridSpan w:val="2"/>
            <w:vAlign w:val="center"/>
          </w:tcPr>
          <w:p w:rsidR="007F198B" w:rsidRDefault="00100AC0">
            <w:pPr>
              <w:spacing w:after="150"/>
              <w:jc w:val="right"/>
            </w:pPr>
            <w:r>
              <w:rPr>
                <w:b/>
                <w:color w:val="000000"/>
              </w:rPr>
              <w:t>3.260****</w:t>
            </w:r>
          </w:p>
        </w:tc>
      </w:tr>
      <w:tr w:rsidR="007F198B">
        <w:trPr>
          <w:trHeight w:val="90"/>
          <w:tblCellSpacing w:w="0" w:type="auto"/>
        </w:trPr>
        <w:tc>
          <w:tcPr>
            <w:tcW w:w="12501" w:type="dxa"/>
            <w:vAlign w:val="center"/>
          </w:tcPr>
          <w:p w:rsidR="007F198B" w:rsidRDefault="00100AC0">
            <w:pPr>
              <w:spacing w:after="150"/>
            </w:pPr>
            <w:r>
              <w:rPr>
                <w:b/>
                <w:color w:val="000000"/>
              </w:rPr>
              <w:t>25) Европа у XIX веку*</w:t>
            </w:r>
          </w:p>
        </w:tc>
        <w:tc>
          <w:tcPr>
            <w:tcW w:w="1899" w:type="dxa"/>
            <w:gridSpan w:val="2"/>
            <w:vAlign w:val="center"/>
          </w:tcPr>
          <w:p w:rsidR="007F198B" w:rsidRDefault="00100AC0">
            <w:pPr>
              <w:spacing w:after="150"/>
              <w:jc w:val="right"/>
            </w:pPr>
            <w:r>
              <w:rPr>
                <w:b/>
                <w:color w:val="000000"/>
              </w:rPr>
              <w:t>3.260****</w:t>
            </w:r>
          </w:p>
        </w:tc>
      </w:tr>
      <w:tr w:rsidR="007F198B">
        <w:trPr>
          <w:trHeight w:val="90"/>
          <w:tblCellSpacing w:w="0" w:type="auto"/>
        </w:trPr>
        <w:tc>
          <w:tcPr>
            <w:tcW w:w="12501" w:type="dxa"/>
            <w:vAlign w:val="center"/>
          </w:tcPr>
          <w:p w:rsidR="007F198B" w:rsidRDefault="00100AC0">
            <w:pPr>
              <w:spacing w:after="150"/>
            </w:pPr>
            <w:r>
              <w:rPr>
                <w:b/>
                <w:color w:val="000000"/>
              </w:rPr>
              <w:t xml:space="preserve">26) Римско царство у доба цара </w:t>
            </w:r>
            <w:r>
              <w:rPr>
                <w:b/>
                <w:color w:val="000000"/>
              </w:rPr>
              <w:t>Трајана*</w:t>
            </w:r>
          </w:p>
        </w:tc>
        <w:tc>
          <w:tcPr>
            <w:tcW w:w="1899" w:type="dxa"/>
            <w:gridSpan w:val="2"/>
            <w:vAlign w:val="center"/>
          </w:tcPr>
          <w:p w:rsidR="007F198B" w:rsidRDefault="00100AC0">
            <w:pPr>
              <w:spacing w:after="150"/>
              <w:jc w:val="right"/>
            </w:pPr>
            <w:r>
              <w:rPr>
                <w:b/>
                <w:color w:val="000000"/>
              </w:rPr>
              <w:t>3.260****</w:t>
            </w:r>
          </w:p>
        </w:tc>
      </w:tr>
      <w:tr w:rsidR="007F198B">
        <w:trPr>
          <w:trHeight w:val="90"/>
          <w:tblCellSpacing w:w="0" w:type="auto"/>
        </w:trPr>
        <w:tc>
          <w:tcPr>
            <w:tcW w:w="12501" w:type="dxa"/>
            <w:vAlign w:val="center"/>
          </w:tcPr>
          <w:p w:rsidR="007F198B" w:rsidRDefault="00100AC0">
            <w:pPr>
              <w:spacing w:after="150"/>
            </w:pPr>
            <w:r>
              <w:rPr>
                <w:b/>
                <w:color w:val="000000"/>
              </w:rPr>
              <w:t>27) Римско царство у IV веку после Христа*</w:t>
            </w:r>
          </w:p>
        </w:tc>
        <w:tc>
          <w:tcPr>
            <w:tcW w:w="1899" w:type="dxa"/>
            <w:gridSpan w:val="2"/>
            <w:vAlign w:val="center"/>
          </w:tcPr>
          <w:p w:rsidR="007F198B" w:rsidRDefault="00100AC0">
            <w:pPr>
              <w:spacing w:after="150"/>
              <w:jc w:val="right"/>
            </w:pPr>
            <w:r>
              <w:rPr>
                <w:b/>
                <w:color w:val="000000"/>
              </w:rPr>
              <w:t>3.260****</w:t>
            </w:r>
          </w:p>
        </w:tc>
      </w:tr>
      <w:tr w:rsidR="007F198B">
        <w:trPr>
          <w:trHeight w:val="90"/>
          <w:tblCellSpacing w:w="0" w:type="auto"/>
        </w:trPr>
        <w:tc>
          <w:tcPr>
            <w:tcW w:w="12501" w:type="dxa"/>
            <w:vAlign w:val="center"/>
          </w:tcPr>
          <w:p w:rsidR="007F198B" w:rsidRDefault="00100AC0">
            <w:pPr>
              <w:spacing w:after="150"/>
            </w:pPr>
            <w:r>
              <w:rPr>
                <w:b/>
                <w:color w:val="000000"/>
              </w:rPr>
              <w:t>28) Хеленски свет на почетку Пелопонеског рата*</w:t>
            </w:r>
          </w:p>
        </w:tc>
        <w:tc>
          <w:tcPr>
            <w:tcW w:w="1899" w:type="dxa"/>
            <w:gridSpan w:val="2"/>
            <w:vAlign w:val="center"/>
          </w:tcPr>
          <w:p w:rsidR="007F198B" w:rsidRDefault="00100AC0">
            <w:pPr>
              <w:spacing w:after="150"/>
              <w:jc w:val="right"/>
            </w:pPr>
            <w:r>
              <w:rPr>
                <w:b/>
                <w:color w:val="000000"/>
              </w:rPr>
              <w:t>3.260****</w:t>
            </w:r>
          </w:p>
        </w:tc>
      </w:tr>
      <w:tr w:rsidR="007F198B">
        <w:trPr>
          <w:trHeight w:val="90"/>
          <w:tblCellSpacing w:w="0" w:type="auto"/>
        </w:trPr>
        <w:tc>
          <w:tcPr>
            <w:tcW w:w="12501" w:type="dxa"/>
            <w:vAlign w:val="center"/>
          </w:tcPr>
          <w:p w:rsidR="007F198B" w:rsidRDefault="00100AC0">
            <w:pPr>
              <w:spacing w:after="150"/>
            </w:pPr>
            <w:r>
              <w:rPr>
                <w:b/>
                <w:color w:val="000000"/>
              </w:rPr>
              <w:t>29) Освајања Александра Македонског и земље истока*</w:t>
            </w:r>
          </w:p>
        </w:tc>
        <w:tc>
          <w:tcPr>
            <w:tcW w:w="1899" w:type="dxa"/>
            <w:gridSpan w:val="2"/>
            <w:vAlign w:val="center"/>
          </w:tcPr>
          <w:p w:rsidR="007F198B" w:rsidRDefault="00100AC0">
            <w:pPr>
              <w:spacing w:after="150"/>
              <w:jc w:val="right"/>
            </w:pPr>
            <w:r>
              <w:rPr>
                <w:b/>
                <w:color w:val="000000"/>
              </w:rPr>
              <w:t>3.260****</w:t>
            </w:r>
          </w:p>
        </w:tc>
      </w:tr>
      <w:tr w:rsidR="007F198B">
        <w:trPr>
          <w:trHeight w:val="90"/>
          <w:tblCellSpacing w:w="0" w:type="auto"/>
        </w:trPr>
        <w:tc>
          <w:tcPr>
            <w:tcW w:w="12501" w:type="dxa"/>
            <w:vAlign w:val="center"/>
          </w:tcPr>
          <w:p w:rsidR="007F198B" w:rsidRDefault="00100AC0">
            <w:pPr>
              <w:spacing w:after="150"/>
            </w:pPr>
            <w:r>
              <w:rPr>
                <w:b/>
                <w:color w:val="000000"/>
              </w:rPr>
              <w:t>30) Први светски рат*</w:t>
            </w:r>
          </w:p>
        </w:tc>
        <w:tc>
          <w:tcPr>
            <w:tcW w:w="1899" w:type="dxa"/>
            <w:gridSpan w:val="2"/>
            <w:vAlign w:val="center"/>
          </w:tcPr>
          <w:p w:rsidR="007F198B" w:rsidRDefault="00100AC0">
            <w:pPr>
              <w:spacing w:after="150"/>
              <w:jc w:val="right"/>
            </w:pPr>
            <w:r>
              <w:rPr>
                <w:b/>
                <w:color w:val="000000"/>
              </w:rPr>
              <w:t>3.260****</w:t>
            </w:r>
          </w:p>
        </w:tc>
      </w:tr>
      <w:tr w:rsidR="007F198B">
        <w:trPr>
          <w:trHeight w:val="90"/>
          <w:tblCellSpacing w:w="0" w:type="auto"/>
        </w:trPr>
        <w:tc>
          <w:tcPr>
            <w:tcW w:w="12501" w:type="dxa"/>
            <w:vAlign w:val="center"/>
          </w:tcPr>
          <w:p w:rsidR="007F198B" w:rsidRDefault="00100AC0">
            <w:pPr>
              <w:spacing w:after="150"/>
            </w:pPr>
            <w:r>
              <w:rPr>
                <w:b/>
                <w:color w:val="000000"/>
              </w:rPr>
              <w:t>31) Други светски рат*</w:t>
            </w:r>
          </w:p>
        </w:tc>
        <w:tc>
          <w:tcPr>
            <w:tcW w:w="1899" w:type="dxa"/>
            <w:gridSpan w:val="2"/>
            <w:vAlign w:val="center"/>
          </w:tcPr>
          <w:p w:rsidR="007F198B" w:rsidRDefault="00100AC0">
            <w:pPr>
              <w:spacing w:after="150"/>
              <w:jc w:val="right"/>
            </w:pPr>
            <w:r>
              <w:rPr>
                <w:b/>
                <w:color w:val="000000"/>
              </w:rPr>
              <w:t>3.260****</w:t>
            </w:r>
          </w:p>
        </w:tc>
      </w:tr>
      <w:tr w:rsidR="007F198B">
        <w:trPr>
          <w:trHeight w:val="90"/>
          <w:tblCellSpacing w:w="0" w:type="auto"/>
        </w:trPr>
        <w:tc>
          <w:tcPr>
            <w:tcW w:w="12501" w:type="dxa"/>
            <w:vAlign w:val="center"/>
          </w:tcPr>
          <w:p w:rsidR="007F198B" w:rsidRDefault="00100AC0">
            <w:pPr>
              <w:spacing w:after="150"/>
            </w:pPr>
            <w:r>
              <w:rPr>
                <w:b/>
                <w:color w:val="000000"/>
              </w:rPr>
              <w:t>32) Велика географска открића*</w:t>
            </w:r>
          </w:p>
        </w:tc>
        <w:tc>
          <w:tcPr>
            <w:tcW w:w="1899" w:type="dxa"/>
            <w:gridSpan w:val="2"/>
            <w:vAlign w:val="center"/>
          </w:tcPr>
          <w:p w:rsidR="007F198B" w:rsidRDefault="00100AC0">
            <w:pPr>
              <w:spacing w:after="150"/>
              <w:jc w:val="right"/>
            </w:pPr>
            <w:r>
              <w:rPr>
                <w:b/>
                <w:color w:val="000000"/>
              </w:rPr>
              <w:t>3.260****</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33) Маричка битка и последице**</w:t>
            </w:r>
          </w:p>
        </w:tc>
        <w:tc>
          <w:tcPr>
            <w:tcW w:w="1899" w:type="dxa"/>
            <w:gridSpan w:val="2"/>
            <w:vAlign w:val="center"/>
          </w:tcPr>
          <w:p w:rsidR="007F198B" w:rsidRDefault="00100AC0">
            <w:pPr>
              <w:spacing w:after="150"/>
              <w:jc w:val="right"/>
            </w:pPr>
            <w:r>
              <w:rPr>
                <w:b/>
                <w:color w:val="000000"/>
              </w:rPr>
              <w:t>3.270****</w:t>
            </w:r>
          </w:p>
        </w:tc>
      </w:tr>
      <w:tr w:rsidR="007F198B">
        <w:trPr>
          <w:trHeight w:val="90"/>
          <w:tblCellSpacing w:w="0" w:type="auto"/>
        </w:trPr>
        <w:tc>
          <w:tcPr>
            <w:tcW w:w="12501" w:type="dxa"/>
            <w:vAlign w:val="center"/>
          </w:tcPr>
          <w:p w:rsidR="007F198B" w:rsidRDefault="00100AC0">
            <w:pPr>
              <w:spacing w:after="150"/>
            </w:pPr>
            <w:r>
              <w:rPr>
                <w:b/>
                <w:color w:val="000000"/>
              </w:rPr>
              <w:t>34) Бој на Косову**</w:t>
            </w:r>
          </w:p>
        </w:tc>
        <w:tc>
          <w:tcPr>
            <w:tcW w:w="1899" w:type="dxa"/>
            <w:gridSpan w:val="2"/>
            <w:vAlign w:val="center"/>
          </w:tcPr>
          <w:p w:rsidR="007F198B" w:rsidRDefault="00100AC0">
            <w:pPr>
              <w:spacing w:after="150"/>
              <w:jc w:val="right"/>
            </w:pPr>
            <w:r>
              <w:rPr>
                <w:b/>
                <w:color w:val="000000"/>
              </w:rPr>
              <w:t>3.270****</w:t>
            </w:r>
          </w:p>
        </w:tc>
      </w:tr>
      <w:tr w:rsidR="007F198B">
        <w:trPr>
          <w:trHeight w:val="90"/>
          <w:tblCellSpacing w:w="0" w:type="auto"/>
        </w:trPr>
        <w:tc>
          <w:tcPr>
            <w:tcW w:w="12501" w:type="dxa"/>
            <w:vAlign w:val="center"/>
          </w:tcPr>
          <w:p w:rsidR="007F198B" w:rsidRDefault="00100AC0">
            <w:pPr>
              <w:spacing w:after="150"/>
            </w:pPr>
            <w:r>
              <w:rPr>
                <w:b/>
                <w:color w:val="000000"/>
              </w:rPr>
              <w:t>35) Наполеонова освајања**</w:t>
            </w:r>
          </w:p>
        </w:tc>
        <w:tc>
          <w:tcPr>
            <w:tcW w:w="1899" w:type="dxa"/>
            <w:gridSpan w:val="2"/>
            <w:vAlign w:val="center"/>
          </w:tcPr>
          <w:p w:rsidR="007F198B" w:rsidRDefault="00100AC0">
            <w:pPr>
              <w:spacing w:after="150"/>
              <w:jc w:val="right"/>
            </w:pPr>
            <w:r>
              <w:rPr>
                <w:b/>
                <w:color w:val="000000"/>
              </w:rPr>
              <w:t>3.270****</w:t>
            </w:r>
          </w:p>
        </w:tc>
      </w:tr>
      <w:tr w:rsidR="007F198B">
        <w:trPr>
          <w:trHeight w:val="90"/>
          <w:tblCellSpacing w:w="0" w:type="auto"/>
        </w:trPr>
        <w:tc>
          <w:tcPr>
            <w:tcW w:w="12501" w:type="dxa"/>
            <w:vAlign w:val="center"/>
          </w:tcPr>
          <w:p w:rsidR="007F198B" w:rsidRDefault="00100AC0">
            <w:pPr>
              <w:spacing w:after="150"/>
            </w:pPr>
            <w:r>
              <w:rPr>
                <w:b/>
                <w:color w:val="000000"/>
              </w:rPr>
              <w:t>За издавање савијених географских карата,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1) Свет, физичко-географска и политичка </w:t>
            </w:r>
            <w:r>
              <w:rPr>
                <w:b/>
                <w:color w:val="000000"/>
              </w:rPr>
              <w:t>карта – Б1 формат*</w:t>
            </w:r>
          </w:p>
        </w:tc>
        <w:tc>
          <w:tcPr>
            <w:tcW w:w="1899" w:type="dxa"/>
            <w:gridSpan w:val="2"/>
            <w:vAlign w:val="center"/>
          </w:tcPr>
          <w:p w:rsidR="007F198B" w:rsidRDefault="00100AC0">
            <w:pPr>
              <w:spacing w:after="150"/>
              <w:jc w:val="right"/>
            </w:pPr>
            <w:r>
              <w:rPr>
                <w:b/>
                <w:color w:val="000000"/>
              </w:rPr>
              <w:t>250****</w:t>
            </w:r>
          </w:p>
        </w:tc>
      </w:tr>
      <w:tr w:rsidR="007F198B">
        <w:trPr>
          <w:trHeight w:val="90"/>
          <w:tblCellSpacing w:w="0" w:type="auto"/>
        </w:trPr>
        <w:tc>
          <w:tcPr>
            <w:tcW w:w="12501" w:type="dxa"/>
            <w:vAlign w:val="center"/>
          </w:tcPr>
          <w:p w:rsidR="007F198B" w:rsidRDefault="00100AC0">
            <w:pPr>
              <w:spacing w:after="150"/>
            </w:pPr>
            <w:r>
              <w:rPr>
                <w:b/>
                <w:color w:val="000000"/>
              </w:rPr>
              <w:t>2) Свет, физичко-географска и политичка карта (са лајснама)*</w:t>
            </w:r>
          </w:p>
        </w:tc>
        <w:tc>
          <w:tcPr>
            <w:tcW w:w="1899" w:type="dxa"/>
            <w:gridSpan w:val="2"/>
            <w:vAlign w:val="center"/>
          </w:tcPr>
          <w:p w:rsidR="007F198B" w:rsidRDefault="00100AC0">
            <w:pPr>
              <w:spacing w:after="150"/>
              <w:jc w:val="right"/>
            </w:pPr>
            <w:r>
              <w:rPr>
                <w:b/>
                <w:color w:val="000000"/>
              </w:rPr>
              <w:t>320****</w:t>
            </w:r>
          </w:p>
        </w:tc>
      </w:tr>
      <w:tr w:rsidR="007F198B">
        <w:trPr>
          <w:trHeight w:val="90"/>
          <w:tblCellSpacing w:w="0" w:type="auto"/>
        </w:trPr>
        <w:tc>
          <w:tcPr>
            <w:tcW w:w="12501" w:type="dxa"/>
            <w:vAlign w:val="center"/>
          </w:tcPr>
          <w:p w:rsidR="007F198B" w:rsidRDefault="00100AC0">
            <w:pPr>
              <w:spacing w:after="150"/>
            </w:pPr>
            <w:r>
              <w:rPr>
                <w:b/>
                <w:color w:val="000000"/>
              </w:rPr>
              <w:t>3) Свет, физичко-географска карта са подводним рељефом*</w:t>
            </w:r>
          </w:p>
        </w:tc>
        <w:tc>
          <w:tcPr>
            <w:tcW w:w="1899" w:type="dxa"/>
            <w:gridSpan w:val="2"/>
            <w:vAlign w:val="center"/>
          </w:tcPr>
          <w:p w:rsidR="007F198B" w:rsidRDefault="00100AC0">
            <w:pPr>
              <w:spacing w:after="150"/>
              <w:jc w:val="right"/>
            </w:pPr>
            <w:r>
              <w:rPr>
                <w:b/>
                <w:color w:val="000000"/>
              </w:rPr>
              <w:t>250****</w:t>
            </w:r>
          </w:p>
        </w:tc>
      </w:tr>
      <w:tr w:rsidR="007F198B">
        <w:trPr>
          <w:trHeight w:val="90"/>
          <w:tblCellSpacing w:w="0" w:type="auto"/>
        </w:trPr>
        <w:tc>
          <w:tcPr>
            <w:tcW w:w="12501" w:type="dxa"/>
            <w:vAlign w:val="center"/>
          </w:tcPr>
          <w:p w:rsidR="007F198B" w:rsidRDefault="00100AC0">
            <w:pPr>
              <w:spacing w:after="150"/>
            </w:pPr>
            <w:r>
              <w:rPr>
                <w:b/>
                <w:color w:val="000000"/>
              </w:rPr>
              <w:t>4) Свет, физичко-географска карта са подводним рељефом (са лајснама)*</w:t>
            </w:r>
          </w:p>
        </w:tc>
        <w:tc>
          <w:tcPr>
            <w:tcW w:w="1899" w:type="dxa"/>
            <w:gridSpan w:val="2"/>
            <w:vAlign w:val="center"/>
          </w:tcPr>
          <w:p w:rsidR="007F198B" w:rsidRDefault="00100AC0">
            <w:pPr>
              <w:spacing w:after="150"/>
              <w:jc w:val="right"/>
            </w:pPr>
            <w:r>
              <w:rPr>
                <w:b/>
                <w:color w:val="000000"/>
              </w:rPr>
              <w:t>320****</w:t>
            </w:r>
          </w:p>
        </w:tc>
      </w:tr>
      <w:tr w:rsidR="007F198B">
        <w:trPr>
          <w:trHeight w:val="90"/>
          <w:tblCellSpacing w:w="0" w:type="auto"/>
        </w:trPr>
        <w:tc>
          <w:tcPr>
            <w:tcW w:w="12501" w:type="dxa"/>
            <w:vAlign w:val="center"/>
          </w:tcPr>
          <w:p w:rsidR="007F198B" w:rsidRDefault="00100AC0">
            <w:pPr>
              <w:spacing w:after="150"/>
            </w:pPr>
            <w:r>
              <w:rPr>
                <w:b/>
                <w:color w:val="000000"/>
              </w:rPr>
              <w:t xml:space="preserve">5) Свет, </w:t>
            </w:r>
            <w:r>
              <w:rPr>
                <w:b/>
                <w:color w:val="000000"/>
              </w:rPr>
              <w:t>физичко-географска и политичка карта – Б2 формат*</w:t>
            </w:r>
          </w:p>
        </w:tc>
        <w:tc>
          <w:tcPr>
            <w:tcW w:w="1899" w:type="dxa"/>
            <w:gridSpan w:val="2"/>
            <w:vAlign w:val="center"/>
          </w:tcPr>
          <w:p w:rsidR="007F198B" w:rsidRDefault="00100AC0">
            <w:pPr>
              <w:spacing w:after="150"/>
              <w:jc w:val="right"/>
            </w:pPr>
            <w:r>
              <w:rPr>
                <w:b/>
                <w:color w:val="000000"/>
              </w:rPr>
              <w:t>100****</w:t>
            </w:r>
          </w:p>
        </w:tc>
      </w:tr>
      <w:tr w:rsidR="007F198B">
        <w:trPr>
          <w:trHeight w:val="90"/>
          <w:tblCellSpacing w:w="0" w:type="auto"/>
        </w:trPr>
        <w:tc>
          <w:tcPr>
            <w:tcW w:w="12501" w:type="dxa"/>
            <w:vAlign w:val="center"/>
          </w:tcPr>
          <w:p w:rsidR="007F198B" w:rsidRDefault="00100AC0">
            <w:pPr>
              <w:spacing w:after="150"/>
            </w:pPr>
            <w:r>
              <w:rPr>
                <w:b/>
                <w:color w:val="000000"/>
              </w:rPr>
              <w:t>6) Европа, политичко-географска карта*</w:t>
            </w:r>
          </w:p>
        </w:tc>
        <w:tc>
          <w:tcPr>
            <w:tcW w:w="1899" w:type="dxa"/>
            <w:gridSpan w:val="2"/>
            <w:vAlign w:val="center"/>
          </w:tcPr>
          <w:p w:rsidR="007F198B" w:rsidRDefault="00100AC0">
            <w:pPr>
              <w:spacing w:after="150"/>
              <w:jc w:val="right"/>
            </w:pPr>
            <w:r>
              <w:rPr>
                <w:b/>
                <w:color w:val="000000"/>
              </w:rPr>
              <w:t>250****</w:t>
            </w:r>
          </w:p>
        </w:tc>
      </w:tr>
      <w:tr w:rsidR="007F198B">
        <w:trPr>
          <w:trHeight w:val="90"/>
          <w:tblCellSpacing w:w="0" w:type="auto"/>
        </w:trPr>
        <w:tc>
          <w:tcPr>
            <w:tcW w:w="12501" w:type="dxa"/>
            <w:vAlign w:val="center"/>
          </w:tcPr>
          <w:p w:rsidR="007F198B" w:rsidRDefault="00100AC0">
            <w:pPr>
              <w:spacing w:after="150"/>
            </w:pPr>
            <w:r>
              <w:rPr>
                <w:b/>
                <w:color w:val="000000"/>
              </w:rPr>
              <w:t>7) Азија, политичко-географска карта*</w:t>
            </w:r>
          </w:p>
        </w:tc>
        <w:tc>
          <w:tcPr>
            <w:tcW w:w="1899" w:type="dxa"/>
            <w:gridSpan w:val="2"/>
            <w:vAlign w:val="center"/>
          </w:tcPr>
          <w:p w:rsidR="007F198B" w:rsidRDefault="00100AC0">
            <w:pPr>
              <w:spacing w:after="150"/>
              <w:jc w:val="right"/>
            </w:pPr>
            <w:r>
              <w:rPr>
                <w:b/>
                <w:color w:val="000000"/>
              </w:rPr>
              <w:t>250****</w:t>
            </w:r>
          </w:p>
        </w:tc>
      </w:tr>
      <w:tr w:rsidR="007F198B">
        <w:trPr>
          <w:trHeight w:val="90"/>
          <w:tblCellSpacing w:w="0" w:type="auto"/>
        </w:trPr>
        <w:tc>
          <w:tcPr>
            <w:tcW w:w="12501" w:type="dxa"/>
            <w:vAlign w:val="center"/>
          </w:tcPr>
          <w:p w:rsidR="007F198B" w:rsidRDefault="00100AC0">
            <w:pPr>
              <w:spacing w:after="150"/>
            </w:pPr>
            <w:r>
              <w:rPr>
                <w:b/>
                <w:color w:val="000000"/>
              </w:rPr>
              <w:t>8) Северна Америка, политичко-географска карта*</w:t>
            </w:r>
          </w:p>
        </w:tc>
        <w:tc>
          <w:tcPr>
            <w:tcW w:w="1899" w:type="dxa"/>
            <w:gridSpan w:val="2"/>
            <w:vAlign w:val="center"/>
          </w:tcPr>
          <w:p w:rsidR="007F198B" w:rsidRDefault="00100AC0">
            <w:pPr>
              <w:spacing w:after="150"/>
              <w:jc w:val="right"/>
            </w:pPr>
            <w:r>
              <w:rPr>
                <w:b/>
                <w:color w:val="000000"/>
              </w:rPr>
              <w:t>250****</w:t>
            </w:r>
          </w:p>
        </w:tc>
      </w:tr>
      <w:tr w:rsidR="007F198B">
        <w:trPr>
          <w:trHeight w:val="90"/>
          <w:tblCellSpacing w:w="0" w:type="auto"/>
        </w:trPr>
        <w:tc>
          <w:tcPr>
            <w:tcW w:w="12501" w:type="dxa"/>
            <w:vAlign w:val="center"/>
          </w:tcPr>
          <w:p w:rsidR="007F198B" w:rsidRDefault="00100AC0">
            <w:pPr>
              <w:spacing w:after="150"/>
            </w:pPr>
            <w:r>
              <w:rPr>
                <w:b/>
                <w:color w:val="000000"/>
              </w:rPr>
              <w:t>9) Јужна Америка, политичко-географска карта*</w:t>
            </w:r>
          </w:p>
        </w:tc>
        <w:tc>
          <w:tcPr>
            <w:tcW w:w="1899" w:type="dxa"/>
            <w:gridSpan w:val="2"/>
            <w:vAlign w:val="center"/>
          </w:tcPr>
          <w:p w:rsidR="007F198B" w:rsidRDefault="00100AC0">
            <w:pPr>
              <w:spacing w:after="150"/>
              <w:jc w:val="right"/>
            </w:pPr>
            <w:r>
              <w:rPr>
                <w:b/>
                <w:color w:val="000000"/>
              </w:rPr>
              <w:t>250****</w:t>
            </w:r>
          </w:p>
        </w:tc>
      </w:tr>
      <w:tr w:rsidR="007F198B">
        <w:trPr>
          <w:trHeight w:val="90"/>
          <w:tblCellSpacing w:w="0" w:type="auto"/>
        </w:trPr>
        <w:tc>
          <w:tcPr>
            <w:tcW w:w="12501" w:type="dxa"/>
            <w:vAlign w:val="center"/>
          </w:tcPr>
          <w:p w:rsidR="007F198B" w:rsidRDefault="00100AC0">
            <w:pPr>
              <w:spacing w:after="150"/>
            </w:pPr>
            <w:r>
              <w:rPr>
                <w:b/>
                <w:color w:val="000000"/>
              </w:rPr>
              <w:t>10) Србија, физичко-географска карта; Тема: Минерали*</w:t>
            </w:r>
          </w:p>
        </w:tc>
        <w:tc>
          <w:tcPr>
            <w:tcW w:w="1899" w:type="dxa"/>
            <w:gridSpan w:val="2"/>
            <w:vAlign w:val="center"/>
          </w:tcPr>
          <w:p w:rsidR="007F198B" w:rsidRDefault="00100AC0">
            <w:pPr>
              <w:spacing w:after="150"/>
              <w:jc w:val="right"/>
            </w:pPr>
            <w:r>
              <w:rPr>
                <w:b/>
                <w:color w:val="000000"/>
              </w:rPr>
              <w:t>250****</w:t>
            </w:r>
          </w:p>
        </w:tc>
      </w:tr>
      <w:tr w:rsidR="007F198B">
        <w:trPr>
          <w:trHeight w:val="90"/>
          <w:tblCellSpacing w:w="0" w:type="auto"/>
        </w:trPr>
        <w:tc>
          <w:tcPr>
            <w:tcW w:w="12501" w:type="dxa"/>
            <w:vAlign w:val="center"/>
          </w:tcPr>
          <w:p w:rsidR="007F198B" w:rsidRDefault="00100AC0">
            <w:pPr>
              <w:spacing w:after="150"/>
            </w:pPr>
            <w:r>
              <w:rPr>
                <w:b/>
                <w:color w:val="000000"/>
              </w:rPr>
              <w:t>11) АП Косово и Метохија, атласна карта*</w:t>
            </w:r>
          </w:p>
        </w:tc>
        <w:tc>
          <w:tcPr>
            <w:tcW w:w="1899" w:type="dxa"/>
            <w:gridSpan w:val="2"/>
            <w:vAlign w:val="center"/>
          </w:tcPr>
          <w:p w:rsidR="007F198B" w:rsidRDefault="00100AC0">
            <w:pPr>
              <w:spacing w:after="150"/>
              <w:jc w:val="right"/>
            </w:pPr>
            <w:r>
              <w:rPr>
                <w:b/>
                <w:color w:val="000000"/>
              </w:rPr>
              <w:t>100****</w:t>
            </w:r>
          </w:p>
        </w:tc>
      </w:tr>
      <w:tr w:rsidR="007F198B">
        <w:trPr>
          <w:trHeight w:val="90"/>
          <w:tblCellSpacing w:w="0" w:type="auto"/>
        </w:trPr>
        <w:tc>
          <w:tcPr>
            <w:tcW w:w="12501" w:type="dxa"/>
            <w:vAlign w:val="center"/>
          </w:tcPr>
          <w:p w:rsidR="007F198B" w:rsidRDefault="00100AC0">
            <w:pPr>
              <w:spacing w:after="150"/>
            </w:pPr>
            <w:r>
              <w:rPr>
                <w:b/>
                <w:color w:val="000000"/>
              </w:rPr>
              <w:t>12) Централна Србија, физичко-географска карта*</w:t>
            </w:r>
          </w:p>
        </w:tc>
        <w:tc>
          <w:tcPr>
            <w:tcW w:w="1899" w:type="dxa"/>
            <w:gridSpan w:val="2"/>
            <w:vAlign w:val="center"/>
          </w:tcPr>
          <w:p w:rsidR="007F198B" w:rsidRDefault="00100AC0">
            <w:pPr>
              <w:spacing w:after="150"/>
              <w:jc w:val="right"/>
            </w:pPr>
            <w:r>
              <w:rPr>
                <w:b/>
                <w:color w:val="000000"/>
              </w:rPr>
              <w:t>100****</w:t>
            </w:r>
          </w:p>
        </w:tc>
      </w:tr>
      <w:tr w:rsidR="007F198B">
        <w:trPr>
          <w:trHeight w:val="90"/>
          <w:tblCellSpacing w:w="0" w:type="auto"/>
        </w:trPr>
        <w:tc>
          <w:tcPr>
            <w:tcW w:w="12501" w:type="dxa"/>
            <w:vAlign w:val="center"/>
          </w:tcPr>
          <w:p w:rsidR="007F198B" w:rsidRDefault="00100AC0">
            <w:pPr>
              <w:spacing w:after="150"/>
            </w:pPr>
            <w:r>
              <w:rPr>
                <w:b/>
                <w:color w:val="000000"/>
              </w:rPr>
              <w:t>13) Западна Србија, физичко-географска карта*</w:t>
            </w:r>
          </w:p>
        </w:tc>
        <w:tc>
          <w:tcPr>
            <w:tcW w:w="1899" w:type="dxa"/>
            <w:gridSpan w:val="2"/>
            <w:vAlign w:val="center"/>
          </w:tcPr>
          <w:p w:rsidR="007F198B" w:rsidRDefault="00100AC0">
            <w:pPr>
              <w:spacing w:after="150"/>
              <w:jc w:val="right"/>
            </w:pPr>
            <w:r>
              <w:rPr>
                <w:b/>
                <w:color w:val="000000"/>
              </w:rPr>
              <w:t>100****</w:t>
            </w:r>
          </w:p>
        </w:tc>
      </w:tr>
      <w:tr w:rsidR="007F198B">
        <w:trPr>
          <w:trHeight w:val="90"/>
          <w:tblCellSpacing w:w="0" w:type="auto"/>
        </w:trPr>
        <w:tc>
          <w:tcPr>
            <w:tcW w:w="12501" w:type="dxa"/>
            <w:vAlign w:val="center"/>
          </w:tcPr>
          <w:p w:rsidR="007F198B" w:rsidRDefault="00100AC0">
            <w:pPr>
              <w:spacing w:after="150"/>
            </w:pPr>
            <w:r>
              <w:rPr>
                <w:b/>
                <w:color w:val="000000"/>
              </w:rPr>
              <w:t xml:space="preserve">14) Србија, </w:t>
            </w:r>
            <w:r>
              <w:rPr>
                <w:b/>
                <w:color w:val="000000"/>
              </w:rPr>
              <w:t>физичко-географска карта – Б2 формат*</w:t>
            </w:r>
          </w:p>
        </w:tc>
        <w:tc>
          <w:tcPr>
            <w:tcW w:w="1899" w:type="dxa"/>
            <w:gridSpan w:val="2"/>
            <w:vAlign w:val="center"/>
          </w:tcPr>
          <w:p w:rsidR="007F198B" w:rsidRDefault="00100AC0">
            <w:pPr>
              <w:spacing w:after="150"/>
              <w:jc w:val="right"/>
            </w:pPr>
            <w:r>
              <w:rPr>
                <w:b/>
                <w:color w:val="000000"/>
              </w:rPr>
              <w:t>50****</w:t>
            </w:r>
          </w:p>
        </w:tc>
      </w:tr>
      <w:tr w:rsidR="007F198B">
        <w:trPr>
          <w:trHeight w:val="90"/>
          <w:tblCellSpacing w:w="0" w:type="auto"/>
        </w:trPr>
        <w:tc>
          <w:tcPr>
            <w:tcW w:w="12501" w:type="dxa"/>
            <w:vAlign w:val="center"/>
          </w:tcPr>
          <w:p w:rsidR="007F198B" w:rsidRDefault="00100AC0">
            <w:pPr>
              <w:spacing w:after="150"/>
            </w:pPr>
            <w:r>
              <w:rPr>
                <w:b/>
                <w:color w:val="000000"/>
              </w:rPr>
              <w:t>15) Србија, физичко-географска карта на енглеском језику – Б2 формат*</w:t>
            </w:r>
          </w:p>
        </w:tc>
        <w:tc>
          <w:tcPr>
            <w:tcW w:w="1899" w:type="dxa"/>
            <w:gridSpan w:val="2"/>
            <w:vAlign w:val="center"/>
          </w:tcPr>
          <w:p w:rsidR="007F198B" w:rsidRDefault="00100AC0">
            <w:pPr>
              <w:spacing w:after="150"/>
              <w:jc w:val="right"/>
            </w:pPr>
            <w:r>
              <w:rPr>
                <w:b/>
                <w:color w:val="000000"/>
              </w:rPr>
              <w:t>50****</w:t>
            </w:r>
          </w:p>
        </w:tc>
      </w:tr>
      <w:tr w:rsidR="007F198B">
        <w:trPr>
          <w:trHeight w:val="90"/>
          <w:tblCellSpacing w:w="0" w:type="auto"/>
        </w:trPr>
        <w:tc>
          <w:tcPr>
            <w:tcW w:w="12501" w:type="dxa"/>
            <w:vAlign w:val="center"/>
          </w:tcPr>
          <w:p w:rsidR="007F198B" w:rsidRDefault="00100AC0">
            <w:pPr>
              <w:spacing w:after="150"/>
            </w:pPr>
            <w:r>
              <w:rPr>
                <w:b/>
                <w:color w:val="000000"/>
              </w:rPr>
              <w:t>16) Србија, физичко-географска карта у листу – Б2 формат*</w:t>
            </w:r>
          </w:p>
        </w:tc>
        <w:tc>
          <w:tcPr>
            <w:tcW w:w="1899" w:type="dxa"/>
            <w:gridSpan w:val="2"/>
            <w:vAlign w:val="center"/>
          </w:tcPr>
          <w:p w:rsidR="007F198B" w:rsidRDefault="00100AC0">
            <w:pPr>
              <w:spacing w:after="150"/>
              <w:jc w:val="right"/>
            </w:pPr>
            <w:r>
              <w:rPr>
                <w:b/>
                <w:color w:val="000000"/>
              </w:rPr>
              <w:t>50****</w:t>
            </w:r>
          </w:p>
        </w:tc>
      </w:tr>
      <w:tr w:rsidR="007F198B">
        <w:trPr>
          <w:trHeight w:val="90"/>
          <w:tblCellSpacing w:w="0" w:type="auto"/>
        </w:trPr>
        <w:tc>
          <w:tcPr>
            <w:tcW w:w="12501" w:type="dxa"/>
            <w:vAlign w:val="center"/>
          </w:tcPr>
          <w:p w:rsidR="007F198B" w:rsidRDefault="00100AC0">
            <w:pPr>
              <w:spacing w:after="150"/>
            </w:pPr>
            <w:r>
              <w:rPr>
                <w:b/>
                <w:color w:val="000000"/>
              </w:rPr>
              <w:t>За издавање савијених историјских карата,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Српске земље</w:t>
            </w:r>
            <w:r>
              <w:rPr>
                <w:b/>
                <w:color w:val="000000"/>
              </w:rPr>
              <w:t xml:space="preserve"> од IX до XII века*</w:t>
            </w:r>
          </w:p>
        </w:tc>
        <w:tc>
          <w:tcPr>
            <w:tcW w:w="1899" w:type="dxa"/>
            <w:gridSpan w:val="2"/>
            <w:vAlign w:val="center"/>
          </w:tcPr>
          <w:p w:rsidR="007F198B" w:rsidRDefault="00100AC0">
            <w:pPr>
              <w:spacing w:after="150"/>
              <w:jc w:val="right"/>
            </w:pPr>
            <w:r>
              <w:rPr>
                <w:b/>
                <w:color w:val="000000"/>
              </w:rPr>
              <w:t>100****</w:t>
            </w:r>
          </w:p>
        </w:tc>
      </w:tr>
      <w:tr w:rsidR="007F198B">
        <w:trPr>
          <w:trHeight w:val="90"/>
          <w:tblCellSpacing w:w="0" w:type="auto"/>
        </w:trPr>
        <w:tc>
          <w:tcPr>
            <w:tcW w:w="12501" w:type="dxa"/>
            <w:vAlign w:val="center"/>
          </w:tcPr>
          <w:p w:rsidR="007F198B" w:rsidRDefault="00100AC0">
            <w:pPr>
              <w:spacing w:after="150"/>
            </w:pPr>
            <w:r>
              <w:rPr>
                <w:b/>
                <w:color w:val="000000"/>
              </w:rPr>
              <w:t>2) Српске земље у другој половини XII и првој половини XIII века*</w:t>
            </w:r>
          </w:p>
        </w:tc>
        <w:tc>
          <w:tcPr>
            <w:tcW w:w="1899" w:type="dxa"/>
            <w:gridSpan w:val="2"/>
            <w:vAlign w:val="center"/>
          </w:tcPr>
          <w:p w:rsidR="007F198B" w:rsidRDefault="00100AC0">
            <w:pPr>
              <w:spacing w:after="150"/>
              <w:jc w:val="right"/>
            </w:pPr>
            <w:r>
              <w:rPr>
                <w:b/>
                <w:color w:val="000000"/>
              </w:rPr>
              <w:t>100****</w:t>
            </w:r>
          </w:p>
        </w:tc>
      </w:tr>
      <w:tr w:rsidR="007F198B">
        <w:trPr>
          <w:trHeight w:val="90"/>
          <w:tblCellSpacing w:w="0" w:type="auto"/>
        </w:trPr>
        <w:tc>
          <w:tcPr>
            <w:tcW w:w="12501" w:type="dxa"/>
            <w:vAlign w:val="center"/>
          </w:tcPr>
          <w:p w:rsidR="007F198B" w:rsidRDefault="00100AC0">
            <w:pPr>
              <w:spacing w:after="150"/>
            </w:pPr>
            <w:r>
              <w:rPr>
                <w:b/>
                <w:color w:val="000000"/>
              </w:rPr>
              <w:t>3) Српске државе и области 1356–1371. године*</w:t>
            </w:r>
          </w:p>
        </w:tc>
        <w:tc>
          <w:tcPr>
            <w:tcW w:w="1899" w:type="dxa"/>
            <w:gridSpan w:val="2"/>
            <w:vAlign w:val="center"/>
          </w:tcPr>
          <w:p w:rsidR="007F198B" w:rsidRDefault="00100AC0">
            <w:pPr>
              <w:spacing w:after="150"/>
              <w:jc w:val="right"/>
            </w:pPr>
            <w:r>
              <w:rPr>
                <w:b/>
                <w:color w:val="000000"/>
              </w:rPr>
              <w:t>100****</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4) Српске државе и области 1373–1395. године*</w:t>
            </w:r>
          </w:p>
        </w:tc>
        <w:tc>
          <w:tcPr>
            <w:tcW w:w="1899" w:type="dxa"/>
            <w:gridSpan w:val="2"/>
            <w:vAlign w:val="center"/>
          </w:tcPr>
          <w:p w:rsidR="007F198B" w:rsidRDefault="00100AC0">
            <w:pPr>
              <w:spacing w:after="150"/>
              <w:jc w:val="right"/>
            </w:pPr>
            <w:r>
              <w:rPr>
                <w:b/>
                <w:color w:val="000000"/>
              </w:rPr>
              <w:t>100****</w:t>
            </w:r>
          </w:p>
        </w:tc>
      </w:tr>
      <w:tr w:rsidR="007F198B">
        <w:trPr>
          <w:trHeight w:val="90"/>
          <w:tblCellSpacing w:w="0" w:type="auto"/>
        </w:trPr>
        <w:tc>
          <w:tcPr>
            <w:tcW w:w="12501" w:type="dxa"/>
            <w:vAlign w:val="center"/>
          </w:tcPr>
          <w:p w:rsidR="007F198B" w:rsidRDefault="00100AC0">
            <w:pPr>
              <w:spacing w:after="150"/>
            </w:pPr>
            <w:r>
              <w:rPr>
                <w:b/>
                <w:color w:val="000000"/>
              </w:rPr>
              <w:t xml:space="preserve">5) Српска деспотовина и краљевина Босна у </w:t>
            </w:r>
            <w:r>
              <w:rPr>
                <w:b/>
                <w:color w:val="000000"/>
              </w:rPr>
              <w:t>првој четвртини XV века*</w:t>
            </w:r>
          </w:p>
        </w:tc>
        <w:tc>
          <w:tcPr>
            <w:tcW w:w="1899" w:type="dxa"/>
            <w:gridSpan w:val="2"/>
            <w:vAlign w:val="center"/>
          </w:tcPr>
          <w:p w:rsidR="007F198B" w:rsidRDefault="00100AC0">
            <w:pPr>
              <w:spacing w:after="150"/>
              <w:jc w:val="right"/>
            </w:pPr>
            <w:r>
              <w:rPr>
                <w:b/>
                <w:color w:val="000000"/>
              </w:rPr>
              <w:t>100****</w:t>
            </w:r>
          </w:p>
        </w:tc>
      </w:tr>
      <w:tr w:rsidR="007F198B">
        <w:trPr>
          <w:trHeight w:val="90"/>
          <w:tblCellSpacing w:w="0" w:type="auto"/>
        </w:trPr>
        <w:tc>
          <w:tcPr>
            <w:tcW w:w="12501" w:type="dxa"/>
            <w:vAlign w:val="center"/>
          </w:tcPr>
          <w:p w:rsidR="007F198B" w:rsidRDefault="00100AC0">
            <w:pPr>
              <w:spacing w:after="150"/>
            </w:pPr>
            <w:r>
              <w:rPr>
                <w:b/>
                <w:color w:val="000000"/>
              </w:rPr>
              <w:t>6) Српска деспотовина и краљевина Босна половином XV века*</w:t>
            </w:r>
          </w:p>
        </w:tc>
        <w:tc>
          <w:tcPr>
            <w:tcW w:w="1899" w:type="dxa"/>
            <w:gridSpan w:val="2"/>
            <w:vAlign w:val="center"/>
          </w:tcPr>
          <w:p w:rsidR="007F198B" w:rsidRDefault="00100AC0">
            <w:pPr>
              <w:spacing w:after="150"/>
              <w:jc w:val="right"/>
            </w:pPr>
            <w:r>
              <w:rPr>
                <w:b/>
                <w:color w:val="000000"/>
              </w:rPr>
              <w:t>100****</w:t>
            </w:r>
          </w:p>
        </w:tc>
      </w:tr>
      <w:tr w:rsidR="007F198B">
        <w:trPr>
          <w:trHeight w:val="90"/>
          <w:tblCellSpacing w:w="0" w:type="auto"/>
        </w:trPr>
        <w:tc>
          <w:tcPr>
            <w:tcW w:w="12501" w:type="dxa"/>
            <w:vAlign w:val="center"/>
          </w:tcPr>
          <w:p w:rsidR="007F198B" w:rsidRDefault="00100AC0">
            <w:pPr>
              <w:spacing w:after="150"/>
            </w:pPr>
            <w:r>
              <w:rPr>
                <w:b/>
                <w:color w:val="000000"/>
              </w:rPr>
              <w:t>7) Црна Гора од XVIII века до 1913. године*</w:t>
            </w:r>
          </w:p>
        </w:tc>
        <w:tc>
          <w:tcPr>
            <w:tcW w:w="1899" w:type="dxa"/>
            <w:gridSpan w:val="2"/>
            <w:vAlign w:val="center"/>
          </w:tcPr>
          <w:p w:rsidR="007F198B" w:rsidRDefault="00100AC0">
            <w:pPr>
              <w:spacing w:after="150"/>
              <w:jc w:val="right"/>
            </w:pPr>
            <w:r>
              <w:rPr>
                <w:b/>
                <w:color w:val="000000"/>
              </w:rPr>
              <w:t>100****</w:t>
            </w:r>
          </w:p>
        </w:tc>
      </w:tr>
      <w:tr w:rsidR="007F198B">
        <w:trPr>
          <w:trHeight w:val="90"/>
          <w:tblCellSpacing w:w="0" w:type="auto"/>
        </w:trPr>
        <w:tc>
          <w:tcPr>
            <w:tcW w:w="12501" w:type="dxa"/>
            <w:vAlign w:val="center"/>
          </w:tcPr>
          <w:p w:rsidR="007F198B" w:rsidRDefault="00100AC0">
            <w:pPr>
              <w:spacing w:after="150"/>
            </w:pPr>
            <w:r>
              <w:rPr>
                <w:b/>
                <w:color w:val="000000"/>
              </w:rPr>
              <w:t>8) Европа половином XIV века*</w:t>
            </w:r>
          </w:p>
        </w:tc>
        <w:tc>
          <w:tcPr>
            <w:tcW w:w="1899" w:type="dxa"/>
            <w:gridSpan w:val="2"/>
            <w:vAlign w:val="center"/>
          </w:tcPr>
          <w:p w:rsidR="007F198B" w:rsidRDefault="00100AC0">
            <w:pPr>
              <w:spacing w:after="150"/>
              <w:jc w:val="right"/>
            </w:pPr>
            <w:r>
              <w:rPr>
                <w:b/>
                <w:color w:val="000000"/>
              </w:rPr>
              <w:t>100****</w:t>
            </w:r>
          </w:p>
        </w:tc>
      </w:tr>
      <w:tr w:rsidR="007F198B">
        <w:trPr>
          <w:trHeight w:val="90"/>
          <w:tblCellSpacing w:w="0" w:type="auto"/>
        </w:trPr>
        <w:tc>
          <w:tcPr>
            <w:tcW w:w="12501" w:type="dxa"/>
            <w:vAlign w:val="center"/>
          </w:tcPr>
          <w:p w:rsidR="007F198B" w:rsidRDefault="00100AC0">
            <w:pPr>
              <w:spacing w:after="150"/>
            </w:pPr>
            <w:r>
              <w:rPr>
                <w:b/>
                <w:color w:val="000000"/>
              </w:rPr>
              <w:t>9) Европа у другој половини XV века*</w:t>
            </w:r>
          </w:p>
        </w:tc>
        <w:tc>
          <w:tcPr>
            <w:tcW w:w="1899" w:type="dxa"/>
            <w:gridSpan w:val="2"/>
            <w:vAlign w:val="center"/>
          </w:tcPr>
          <w:p w:rsidR="007F198B" w:rsidRDefault="00100AC0">
            <w:pPr>
              <w:spacing w:after="150"/>
              <w:jc w:val="right"/>
            </w:pPr>
            <w:r>
              <w:rPr>
                <w:b/>
                <w:color w:val="000000"/>
              </w:rPr>
              <w:t>100****</w:t>
            </w:r>
          </w:p>
        </w:tc>
      </w:tr>
      <w:tr w:rsidR="007F198B">
        <w:trPr>
          <w:trHeight w:val="90"/>
          <w:tblCellSpacing w:w="0" w:type="auto"/>
        </w:trPr>
        <w:tc>
          <w:tcPr>
            <w:tcW w:w="12501" w:type="dxa"/>
            <w:vAlign w:val="center"/>
          </w:tcPr>
          <w:p w:rsidR="007F198B" w:rsidRDefault="00100AC0">
            <w:pPr>
              <w:spacing w:after="150"/>
            </w:pPr>
            <w:r>
              <w:rPr>
                <w:b/>
                <w:color w:val="000000"/>
              </w:rPr>
              <w:t xml:space="preserve">10) Војна </w:t>
            </w:r>
            <w:r>
              <w:rPr>
                <w:b/>
                <w:color w:val="000000"/>
              </w:rPr>
              <w:t>крајина крајем XVIII века*</w:t>
            </w:r>
          </w:p>
        </w:tc>
        <w:tc>
          <w:tcPr>
            <w:tcW w:w="1899" w:type="dxa"/>
            <w:gridSpan w:val="2"/>
            <w:vAlign w:val="center"/>
          </w:tcPr>
          <w:p w:rsidR="007F198B" w:rsidRDefault="00100AC0">
            <w:pPr>
              <w:spacing w:after="150"/>
              <w:jc w:val="right"/>
            </w:pPr>
            <w:r>
              <w:rPr>
                <w:b/>
                <w:color w:val="000000"/>
              </w:rPr>
              <w:t>100****</w:t>
            </w:r>
          </w:p>
        </w:tc>
      </w:tr>
      <w:tr w:rsidR="007F198B">
        <w:trPr>
          <w:trHeight w:val="90"/>
          <w:tblCellSpacing w:w="0" w:type="auto"/>
        </w:trPr>
        <w:tc>
          <w:tcPr>
            <w:tcW w:w="12501" w:type="dxa"/>
            <w:vAlign w:val="center"/>
          </w:tcPr>
          <w:p w:rsidR="007F198B" w:rsidRDefault="00100AC0">
            <w:pPr>
              <w:spacing w:after="150"/>
            </w:pPr>
            <w:r>
              <w:rPr>
                <w:b/>
                <w:color w:val="000000"/>
              </w:rPr>
              <w:t>11) Европска Турска у XVI и XVII веку*</w:t>
            </w:r>
          </w:p>
        </w:tc>
        <w:tc>
          <w:tcPr>
            <w:tcW w:w="1899" w:type="dxa"/>
            <w:gridSpan w:val="2"/>
            <w:vAlign w:val="center"/>
          </w:tcPr>
          <w:p w:rsidR="007F198B" w:rsidRDefault="00100AC0">
            <w:pPr>
              <w:spacing w:after="150"/>
              <w:jc w:val="right"/>
            </w:pPr>
            <w:r>
              <w:rPr>
                <w:b/>
                <w:color w:val="000000"/>
              </w:rPr>
              <w:t>100****</w:t>
            </w:r>
          </w:p>
        </w:tc>
      </w:tr>
      <w:tr w:rsidR="007F198B">
        <w:trPr>
          <w:trHeight w:val="90"/>
          <w:tblCellSpacing w:w="0" w:type="auto"/>
        </w:trPr>
        <w:tc>
          <w:tcPr>
            <w:tcW w:w="12501" w:type="dxa"/>
            <w:vAlign w:val="center"/>
          </w:tcPr>
          <w:p w:rsidR="007F198B" w:rsidRDefault="00100AC0">
            <w:pPr>
              <w:spacing w:after="150"/>
            </w:pPr>
            <w:r>
              <w:rPr>
                <w:b/>
                <w:color w:val="000000"/>
              </w:rPr>
              <w:t>12) Србија 1804–1833. године*</w:t>
            </w:r>
          </w:p>
        </w:tc>
        <w:tc>
          <w:tcPr>
            <w:tcW w:w="1899" w:type="dxa"/>
            <w:gridSpan w:val="2"/>
            <w:vAlign w:val="center"/>
          </w:tcPr>
          <w:p w:rsidR="007F198B" w:rsidRDefault="00100AC0">
            <w:pPr>
              <w:spacing w:after="150"/>
              <w:jc w:val="right"/>
            </w:pPr>
            <w:r>
              <w:rPr>
                <w:b/>
                <w:color w:val="000000"/>
              </w:rPr>
              <w:t>100****</w:t>
            </w:r>
          </w:p>
        </w:tc>
      </w:tr>
      <w:tr w:rsidR="007F198B">
        <w:trPr>
          <w:trHeight w:val="90"/>
          <w:tblCellSpacing w:w="0" w:type="auto"/>
        </w:trPr>
        <w:tc>
          <w:tcPr>
            <w:tcW w:w="12501" w:type="dxa"/>
            <w:vAlign w:val="center"/>
          </w:tcPr>
          <w:p w:rsidR="007F198B" w:rsidRDefault="00100AC0">
            <w:pPr>
              <w:spacing w:after="150"/>
            </w:pPr>
            <w:r>
              <w:rPr>
                <w:b/>
                <w:color w:val="000000"/>
              </w:rPr>
              <w:t>13) Србија 1878–1913. године*</w:t>
            </w:r>
          </w:p>
        </w:tc>
        <w:tc>
          <w:tcPr>
            <w:tcW w:w="1899" w:type="dxa"/>
            <w:gridSpan w:val="2"/>
            <w:vAlign w:val="center"/>
          </w:tcPr>
          <w:p w:rsidR="007F198B" w:rsidRDefault="00100AC0">
            <w:pPr>
              <w:spacing w:after="150"/>
              <w:jc w:val="right"/>
            </w:pPr>
            <w:r>
              <w:rPr>
                <w:b/>
                <w:color w:val="000000"/>
              </w:rPr>
              <w:t>100****</w:t>
            </w:r>
          </w:p>
        </w:tc>
      </w:tr>
      <w:tr w:rsidR="007F198B">
        <w:trPr>
          <w:trHeight w:val="90"/>
          <w:tblCellSpacing w:w="0" w:type="auto"/>
        </w:trPr>
        <w:tc>
          <w:tcPr>
            <w:tcW w:w="12501" w:type="dxa"/>
            <w:vAlign w:val="center"/>
          </w:tcPr>
          <w:p w:rsidR="007F198B" w:rsidRDefault="00100AC0">
            <w:pPr>
              <w:spacing w:after="150"/>
            </w:pPr>
            <w:r>
              <w:rPr>
                <w:b/>
                <w:color w:val="000000"/>
              </w:rPr>
              <w:t>14) Турско царство у XIX и почетком XX века*</w:t>
            </w:r>
          </w:p>
        </w:tc>
        <w:tc>
          <w:tcPr>
            <w:tcW w:w="1899" w:type="dxa"/>
            <w:gridSpan w:val="2"/>
            <w:vAlign w:val="center"/>
          </w:tcPr>
          <w:p w:rsidR="007F198B" w:rsidRDefault="00100AC0">
            <w:pPr>
              <w:spacing w:after="150"/>
              <w:jc w:val="right"/>
            </w:pPr>
            <w:r>
              <w:rPr>
                <w:b/>
                <w:color w:val="000000"/>
              </w:rPr>
              <w:t>100****</w:t>
            </w:r>
          </w:p>
        </w:tc>
      </w:tr>
      <w:tr w:rsidR="007F198B">
        <w:trPr>
          <w:trHeight w:val="90"/>
          <w:tblCellSpacing w:w="0" w:type="auto"/>
        </w:trPr>
        <w:tc>
          <w:tcPr>
            <w:tcW w:w="12501" w:type="dxa"/>
            <w:vAlign w:val="center"/>
          </w:tcPr>
          <w:p w:rsidR="007F198B" w:rsidRDefault="00100AC0">
            <w:pPr>
              <w:spacing w:after="150"/>
            </w:pPr>
            <w:r>
              <w:rPr>
                <w:b/>
                <w:color w:val="000000"/>
              </w:rPr>
              <w:t xml:space="preserve">15) Османско царство од XVI до XVIII </w:t>
            </w:r>
            <w:r>
              <w:rPr>
                <w:b/>
                <w:color w:val="000000"/>
              </w:rPr>
              <w:t>века*</w:t>
            </w:r>
          </w:p>
        </w:tc>
        <w:tc>
          <w:tcPr>
            <w:tcW w:w="1899" w:type="dxa"/>
            <w:gridSpan w:val="2"/>
            <w:vAlign w:val="center"/>
          </w:tcPr>
          <w:p w:rsidR="007F198B" w:rsidRDefault="00100AC0">
            <w:pPr>
              <w:spacing w:after="150"/>
              <w:jc w:val="right"/>
            </w:pPr>
            <w:r>
              <w:rPr>
                <w:b/>
                <w:color w:val="000000"/>
              </w:rPr>
              <w:t>100****</w:t>
            </w:r>
          </w:p>
        </w:tc>
      </w:tr>
      <w:tr w:rsidR="007F198B">
        <w:trPr>
          <w:trHeight w:val="90"/>
          <w:tblCellSpacing w:w="0" w:type="auto"/>
        </w:trPr>
        <w:tc>
          <w:tcPr>
            <w:tcW w:w="12501" w:type="dxa"/>
            <w:vAlign w:val="center"/>
          </w:tcPr>
          <w:p w:rsidR="007F198B" w:rsidRDefault="00100AC0">
            <w:pPr>
              <w:spacing w:after="150"/>
            </w:pPr>
            <w:r>
              <w:rPr>
                <w:b/>
                <w:color w:val="000000"/>
              </w:rPr>
              <w:t>16) Хабзбуршка монархија од XVI до XVIII века*</w:t>
            </w:r>
          </w:p>
        </w:tc>
        <w:tc>
          <w:tcPr>
            <w:tcW w:w="1899" w:type="dxa"/>
            <w:gridSpan w:val="2"/>
            <w:vAlign w:val="center"/>
          </w:tcPr>
          <w:p w:rsidR="007F198B" w:rsidRDefault="00100AC0">
            <w:pPr>
              <w:spacing w:after="150"/>
              <w:jc w:val="right"/>
            </w:pPr>
            <w:r>
              <w:rPr>
                <w:b/>
                <w:color w:val="000000"/>
              </w:rPr>
              <w:t>100****</w:t>
            </w:r>
          </w:p>
        </w:tc>
      </w:tr>
      <w:tr w:rsidR="007F198B">
        <w:trPr>
          <w:trHeight w:val="90"/>
          <w:tblCellSpacing w:w="0" w:type="auto"/>
        </w:trPr>
        <w:tc>
          <w:tcPr>
            <w:tcW w:w="12501" w:type="dxa"/>
            <w:vAlign w:val="center"/>
          </w:tcPr>
          <w:p w:rsidR="007F198B" w:rsidRDefault="00100AC0">
            <w:pPr>
              <w:spacing w:after="150"/>
            </w:pPr>
            <w:r>
              <w:rPr>
                <w:b/>
                <w:color w:val="000000"/>
              </w:rPr>
              <w:t>17) Хабзбуршка монархија у XIX веку*</w:t>
            </w:r>
          </w:p>
        </w:tc>
        <w:tc>
          <w:tcPr>
            <w:tcW w:w="1899" w:type="dxa"/>
            <w:gridSpan w:val="2"/>
            <w:vAlign w:val="center"/>
          </w:tcPr>
          <w:p w:rsidR="007F198B" w:rsidRDefault="00100AC0">
            <w:pPr>
              <w:spacing w:after="150"/>
              <w:jc w:val="right"/>
            </w:pPr>
            <w:r>
              <w:rPr>
                <w:b/>
                <w:color w:val="000000"/>
              </w:rPr>
              <w:t>100****</w:t>
            </w:r>
          </w:p>
        </w:tc>
      </w:tr>
      <w:tr w:rsidR="007F198B">
        <w:trPr>
          <w:trHeight w:val="90"/>
          <w:tblCellSpacing w:w="0" w:type="auto"/>
        </w:trPr>
        <w:tc>
          <w:tcPr>
            <w:tcW w:w="12501" w:type="dxa"/>
            <w:vAlign w:val="center"/>
          </w:tcPr>
          <w:p w:rsidR="007F198B" w:rsidRDefault="00100AC0">
            <w:pPr>
              <w:spacing w:after="150"/>
            </w:pPr>
            <w:r>
              <w:rPr>
                <w:b/>
                <w:color w:val="000000"/>
              </w:rPr>
              <w:t>За издавање растерских** (геореференцираних)*** географских, туристичких, историјских и немих карата, и то:**</w:t>
            </w:r>
          </w:p>
        </w:tc>
        <w:tc>
          <w:tcPr>
            <w:tcW w:w="1899" w:type="dxa"/>
            <w:gridSpan w:val="2"/>
            <w:vAlign w:val="center"/>
          </w:tcPr>
          <w:p w:rsidR="007F198B" w:rsidRDefault="00100AC0">
            <w:pPr>
              <w:spacing w:after="0"/>
              <w:jc w:val="right"/>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b/>
                <w:color w:val="000000"/>
              </w:rPr>
              <w:t xml:space="preserve">1) географско-туристичка </w:t>
            </w:r>
            <w:r>
              <w:rPr>
                <w:b/>
                <w:color w:val="000000"/>
              </w:rPr>
              <w:t>карта Србије размере 1:300 000**</w:t>
            </w:r>
          </w:p>
        </w:tc>
        <w:tc>
          <w:tcPr>
            <w:tcW w:w="1899" w:type="dxa"/>
            <w:gridSpan w:val="2"/>
            <w:vAlign w:val="center"/>
          </w:tcPr>
          <w:p w:rsidR="007F198B" w:rsidRDefault="007F198B">
            <w:pPr>
              <w:spacing w:after="150"/>
              <w:jc w:val="right"/>
            </w:pPr>
          </w:p>
          <w:p w:rsidR="007F198B" w:rsidRDefault="00100AC0">
            <w:pPr>
              <w:spacing w:after="150"/>
              <w:jc w:val="right"/>
            </w:pPr>
            <w:r>
              <w:rPr>
                <w:b/>
                <w:color w:val="000000"/>
              </w:rPr>
              <w:t>4.190****</w:t>
            </w:r>
          </w:p>
        </w:tc>
      </w:tr>
      <w:tr w:rsidR="007F198B">
        <w:trPr>
          <w:trHeight w:val="90"/>
          <w:tblCellSpacing w:w="0" w:type="auto"/>
        </w:trPr>
        <w:tc>
          <w:tcPr>
            <w:tcW w:w="12501" w:type="dxa"/>
            <w:vAlign w:val="center"/>
          </w:tcPr>
          <w:p w:rsidR="007F198B" w:rsidRDefault="00100AC0">
            <w:pPr>
              <w:spacing w:after="150"/>
            </w:pPr>
            <w:r>
              <w:rPr>
                <w:b/>
                <w:color w:val="000000"/>
              </w:rPr>
              <w:t>2) карта до формата Б2**</w:t>
            </w:r>
          </w:p>
        </w:tc>
        <w:tc>
          <w:tcPr>
            <w:tcW w:w="1899" w:type="dxa"/>
            <w:gridSpan w:val="2"/>
            <w:vAlign w:val="center"/>
          </w:tcPr>
          <w:p w:rsidR="007F198B" w:rsidRDefault="00100AC0">
            <w:pPr>
              <w:spacing w:after="150"/>
              <w:jc w:val="right"/>
            </w:pPr>
            <w:r>
              <w:rPr>
                <w:b/>
                <w:color w:val="000000"/>
              </w:rPr>
              <w:t>1.800****</w:t>
            </w:r>
          </w:p>
        </w:tc>
      </w:tr>
      <w:tr w:rsidR="007F198B">
        <w:trPr>
          <w:trHeight w:val="90"/>
          <w:tblCellSpacing w:w="0" w:type="auto"/>
        </w:trPr>
        <w:tc>
          <w:tcPr>
            <w:tcW w:w="12501" w:type="dxa"/>
            <w:vAlign w:val="center"/>
          </w:tcPr>
          <w:p w:rsidR="007F198B" w:rsidRDefault="00100AC0">
            <w:pPr>
              <w:spacing w:after="150"/>
            </w:pPr>
            <w:r>
              <w:rPr>
                <w:b/>
                <w:color w:val="000000"/>
              </w:rPr>
              <w:t>3) карта до формата Б1**</w:t>
            </w:r>
          </w:p>
        </w:tc>
        <w:tc>
          <w:tcPr>
            <w:tcW w:w="1899" w:type="dxa"/>
            <w:gridSpan w:val="2"/>
            <w:vAlign w:val="center"/>
          </w:tcPr>
          <w:p w:rsidR="007F198B" w:rsidRDefault="00100AC0">
            <w:pPr>
              <w:spacing w:after="150"/>
              <w:jc w:val="right"/>
            </w:pPr>
            <w:r>
              <w:rPr>
                <w:b/>
                <w:color w:val="000000"/>
              </w:rPr>
              <w:t>3.580****</w:t>
            </w:r>
          </w:p>
        </w:tc>
      </w:tr>
      <w:tr w:rsidR="007F198B">
        <w:trPr>
          <w:trHeight w:val="90"/>
          <w:tblCellSpacing w:w="0" w:type="auto"/>
        </w:trPr>
        <w:tc>
          <w:tcPr>
            <w:tcW w:w="12501" w:type="dxa"/>
            <w:vAlign w:val="center"/>
          </w:tcPr>
          <w:p w:rsidR="007F198B" w:rsidRDefault="00100AC0">
            <w:pPr>
              <w:spacing w:after="150"/>
            </w:pPr>
            <w:r>
              <w:rPr>
                <w:b/>
                <w:color w:val="000000"/>
              </w:rPr>
              <w:t>4) карта већа од формата Б1**</w:t>
            </w:r>
          </w:p>
        </w:tc>
        <w:tc>
          <w:tcPr>
            <w:tcW w:w="1899" w:type="dxa"/>
            <w:gridSpan w:val="2"/>
            <w:vAlign w:val="center"/>
          </w:tcPr>
          <w:p w:rsidR="007F198B" w:rsidRDefault="00100AC0">
            <w:pPr>
              <w:spacing w:after="150"/>
              <w:jc w:val="right"/>
            </w:pPr>
            <w:r>
              <w:rPr>
                <w:b/>
                <w:color w:val="000000"/>
              </w:rPr>
              <w:t>7.180****</w:t>
            </w:r>
          </w:p>
        </w:tc>
      </w:tr>
      <w:tr w:rsidR="007F198B">
        <w:trPr>
          <w:trHeight w:val="90"/>
          <w:tblCellSpacing w:w="0" w:type="auto"/>
        </w:trPr>
        <w:tc>
          <w:tcPr>
            <w:tcW w:w="12501" w:type="dxa"/>
            <w:vAlign w:val="center"/>
          </w:tcPr>
          <w:p w:rsidR="007F198B" w:rsidRDefault="00100AC0">
            <w:pPr>
              <w:spacing w:after="150"/>
            </w:pPr>
            <w:r>
              <w:rPr>
                <w:b/>
                <w:color w:val="000000"/>
              </w:rPr>
              <w:t>НАПОМЕНА:*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У ставу 1. тач. 20) и 21) овог тарифног броја под појмом епоха подразумева се година </w:t>
            </w:r>
            <w:r>
              <w:rPr>
                <w:b/>
                <w:color w:val="000000"/>
              </w:rPr>
              <w:t>која се завршава цифром 0 или 5.*</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Висина такси из ст. 1. и 2. овог тарифног броја односи се на карте израђене на тајвеку, фото папиру или цирадном платну. Ако се захтева карта израђена на канвасу, износ таксе из ст. 1. и 2. овог тарифног броја увећава се</w:t>
            </w:r>
            <w:r>
              <w:rPr>
                <w:b/>
                <w:color w:val="000000"/>
              </w:rPr>
              <w:t xml:space="preserve"> за 40%.*</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0"/>
            </w:pPr>
            <w:r>
              <w:rPr>
                <w:rFonts w:ascii="Arial"/>
                <w:color w:val="000000"/>
              </w:rPr>
              <w:lastRenderedPageBreak/>
              <w:t> </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144/2020</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vAlign w:val="center"/>
          </w:tcPr>
          <w:p w:rsidR="007F198B" w:rsidRDefault="007F198B">
            <w:pPr>
              <w:spacing w:after="0"/>
            </w:pPr>
          </w:p>
          <w:p w:rsidR="007F198B" w:rsidRDefault="00100AC0">
            <w:pPr>
              <w:spacing w:after="120"/>
              <w:jc w:val="center"/>
            </w:pPr>
            <w:r>
              <w:rPr>
                <w:b/>
                <w:color w:val="000000"/>
              </w:rPr>
              <w:t>Тарифни број 215ж*</w:t>
            </w:r>
          </w:p>
        </w:tc>
      </w:tr>
      <w:tr w:rsidR="007F198B">
        <w:trPr>
          <w:trHeight w:val="90"/>
          <w:tblCellSpacing w:w="0" w:type="auto"/>
        </w:trPr>
        <w:tc>
          <w:tcPr>
            <w:tcW w:w="12501" w:type="dxa"/>
            <w:vAlign w:val="center"/>
          </w:tcPr>
          <w:p w:rsidR="007F198B" w:rsidRDefault="00100AC0">
            <w:pPr>
              <w:spacing w:after="150"/>
            </w:pPr>
            <w:r>
              <w:rPr>
                <w:b/>
                <w:color w:val="000000"/>
              </w:rPr>
              <w:t>За издавање туристичких карата и аутокарата,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1) Србија и </w:t>
            </w:r>
            <w:r>
              <w:rPr>
                <w:b/>
                <w:color w:val="000000"/>
              </w:rPr>
              <w:t>Црна Гора, ауто-карта (68 х 48 cm)*</w:t>
            </w:r>
          </w:p>
        </w:tc>
        <w:tc>
          <w:tcPr>
            <w:tcW w:w="1899" w:type="dxa"/>
            <w:gridSpan w:val="2"/>
            <w:vAlign w:val="center"/>
          </w:tcPr>
          <w:p w:rsidR="007F198B" w:rsidRDefault="00100AC0">
            <w:pPr>
              <w:spacing w:after="150"/>
              <w:jc w:val="right"/>
            </w:pPr>
            <w:r>
              <w:rPr>
                <w:b/>
                <w:color w:val="000000"/>
              </w:rPr>
              <w:t>100***</w:t>
            </w:r>
          </w:p>
        </w:tc>
      </w:tr>
      <w:tr w:rsidR="007F198B">
        <w:trPr>
          <w:trHeight w:val="90"/>
          <w:tblCellSpacing w:w="0" w:type="auto"/>
        </w:trPr>
        <w:tc>
          <w:tcPr>
            <w:tcW w:w="12501" w:type="dxa"/>
            <w:vAlign w:val="center"/>
          </w:tcPr>
          <w:p w:rsidR="007F198B" w:rsidRDefault="00100AC0">
            <w:pPr>
              <w:spacing w:after="150"/>
            </w:pPr>
            <w:r>
              <w:rPr>
                <w:b/>
                <w:color w:val="000000"/>
              </w:rPr>
              <w:t>2) Србија и Црна Гора, ауто-карта у свесци*</w:t>
            </w:r>
          </w:p>
        </w:tc>
        <w:tc>
          <w:tcPr>
            <w:tcW w:w="1899" w:type="dxa"/>
            <w:gridSpan w:val="2"/>
            <w:vAlign w:val="center"/>
          </w:tcPr>
          <w:p w:rsidR="007F198B" w:rsidRDefault="00100AC0">
            <w:pPr>
              <w:spacing w:after="150"/>
              <w:jc w:val="right"/>
            </w:pPr>
            <w:r>
              <w:rPr>
                <w:b/>
                <w:color w:val="000000"/>
              </w:rPr>
              <w:t>250***</w:t>
            </w:r>
          </w:p>
        </w:tc>
      </w:tr>
      <w:tr w:rsidR="007F198B">
        <w:trPr>
          <w:trHeight w:val="90"/>
          <w:tblCellSpacing w:w="0" w:type="auto"/>
        </w:trPr>
        <w:tc>
          <w:tcPr>
            <w:tcW w:w="12501" w:type="dxa"/>
            <w:vAlign w:val="center"/>
          </w:tcPr>
          <w:p w:rsidR="007F198B" w:rsidRDefault="00100AC0">
            <w:pPr>
              <w:spacing w:after="150"/>
            </w:pPr>
            <w:r>
              <w:rPr>
                <w:b/>
                <w:color w:val="000000"/>
              </w:rPr>
              <w:t>3) Европа, ауто-карта*</w:t>
            </w:r>
          </w:p>
        </w:tc>
        <w:tc>
          <w:tcPr>
            <w:tcW w:w="1899" w:type="dxa"/>
            <w:gridSpan w:val="2"/>
            <w:vAlign w:val="center"/>
          </w:tcPr>
          <w:p w:rsidR="007F198B" w:rsidRDefault="00100AC0">
            <w:pPr>
              <w:spacing w:after="150"/>
              <w:jc w:val="right"/>
            </w:pPr>
            <w:r>
              <w:rPr>
                <w:b/>
                <w:color w:val="000000"/>
              </w:rPr>
              <w:t>250***</w:t>
            </w:r>
          </w:p>
        </w:tc>
      </w:tr>
      <w:tr w:rsidR="007F198B">
        <w:trPr>
          <w:trHeight w:val="90"/>
          <w:tblCellSpacing w:w="0" w:type="auto"/>
        </w:trPr>
        <w:tc>
          <w:tcPr>
            <w:tcW w:w="12501" w:type="dxa"/>
            <w:vAlign w:val="center"/>
          </w:tcPr>
          <w:p w:rsidR="007F198B" w:rsidRDefault="00100AC0">
            <w:pPr>
              <w:spacing w:after="150"/>
            </w:pPr>
            <w:r>
              <w:rPr>
                <w:b/>
                <w:color w:val="000000"/>
              </w:rPr>
              <w:t>4) Копаоник, планинарско-туристичка карта*</w:t>
            </w:r>
          </w:p>
        </w:tc>
        <w:tc>
          <w:tcPr>
            <w:tcW w:w="1899" w:type="dxa"/>
            <w:gridSpan w:val="2"/>
            <w:vAlign w:val="center"/>
          </w:tcPr>
          <w:p w:rsidR="007F198B" w:rsidRDefault="00100AC0">
            <w:pPr>
              <w:spacing w:after="150"/>
              <w:jc w:val="right"/>
            </w:pPr>
            <w:r>
              <w:rPr>
                <w:b/>
                <w:color w:val="000000"/>
              </w:rPr>
              <w:t>250***</w:t>
            </w:r>
          </w:p>
        </w:tc>
      </w:tr>
      <w:tr w:rsidR="007F198B">
        <w:trPr>
          <w:trHeight w:val="90"/>
          <w:tblCellSpacing w:w="0" w:type="auto"/>
        </w:trPr>
        <w:tc>
          <w:tcPr>
            <w:tcW w:w="12501" w:type="dxa"/>
            <w:vAlign w:val="center"/>
          </w:tcPr>
          <w:p w:rsidR="007F198B" w:rsidRDefault="00100AC0">
            <w:pPr>
              <w:spacing w:after="150"/>
            </w:pPr>
            <w:r>
              <w:rPr>
                <w:b/>
                <w:color w:val="000000"/>
              </w:rPr>
              <w:t>5) Црногорско приморје, туристичка карта*</w:t>
            </w:r>
          </w:p>
        </w:tc>
        <w:tc>
          <w:tcPr>
            <w:tcW w:w="1899" w:type="dxa"/>
            <w:gridSpan w:val="2"/>
            <w:vAlign w:val="center"/>
          </w:tcPr>
          <w:p w:rsidR="007F198B" w:rsidRDefault="00100AC0">
            <w:pPr>
              <w:spacing w:after="150"/>
              <w:jc w:val="right"/>
            </w:pPr>
            <w:r>
              <w:rPr>
                <w:b/>
                <w:color w:val="000000"/>
              </w:rPr>
              <w:t>100***</w:t>
            </w:r>
          </w:p>
        </w:tc>
      </w:tr>
      <w:tr w:rsidR="007F198B">
        <w:trPr>
          <w:trHeight w:val="90"/>
          <w:tblCellSpacing w:w="0" w:type="auto"/>
        </w:trPr>
        <w:tc>
          <w:tcPr>
            <w:tcW w:w="12501" w:type="dxa"/>
            <w:vAlign w:val="center"/>
          </w:tcPr>
          <w:p w:rsidR="007F198B" w:rsidRDefault="00100AC0">
            <w:pPr>
              <w:spacing w:after="150"/>
            </w:pPr>
            <w:r>
              <w:rPr>
                <w:b/>
                <w:color w:val="000000"/>
              </w:rPr>
              <w:t>6) Србија, ауто-карта*</w:t>
            </w:r>
          </w:p>
        </w:tc>
        <w:tc>
          <w:tcPr>
            <w:tcW w:w="1899" w:type="dxa"/>
            <w:gridSpan w:val="2"/>
            <w:vAlign w:val="center"/>
          </w:tcPr>
          <w:p w:rsidR="007F198B" w:rsidRDefault="00100AC0">
            <w:pPr>
              <w:spacing w:after="150"/>
              <w:jc w:val="right"/>
            </w:pPr>
            <w:r>
              <w:rPr>
                <w:b/>
                <w:color w:val="000000"/>
              </w:rPr>
              <w:t>250***</w:t>
            </w:r>
          </w:p>
        </w:tc>
      </w:tr>
      <w:tr w:rsidR="007F198B">
        <w:trPr>
          <w:trHeight w:val="90"/>
          <w:tblCellSpacing w:w="0" w:type="auto"/>
        </w:trPr>
        <w:tc>
          <w:tcPr>
            <w:tcW w:w="12501" w:type="dxa"/>
            <w:vAlign w:val="center"/>
          </w:tcPr>
          <w:p w:rsidR="007F198B" w:rsidRDefault="00100AC0">
            <w:pPr>
              <w:spacing w:after="150"/>
            </w:pPr>
            <w:r>
              <w:rPr>
                <w:b/>
                <w:color w:val="000000"/>
              </w:rPr>
              <w:t>7) Београд, туристичко подручје*</w:t>
            </w:r>
          </w:p>
        </w:tc>
        <w:tc>
          <w:tcPr>
            <w:tcW w:w="1899" w:type="dxa"/>
            <w:gridSpan w:val="2"/>
            <w:vAlign w:val="center"/>
          </w:tcPr>
          <w:p w:rsidR="007F198B" w:rsidRDefault="00100AC0">
            <w:pPr>
              <w:spacing w:after="150"/>
              <w:jc w:val="right"/>
            </w:pPr>
            <w:r>
              <w:rPr>
                <w:b/>
                <w:color w:val="000000"/>
              </w:rPr>
              <w:t>250***</w:t>
            </w:r>
          </w:p>
        </w:tc>
      </w:tr>
      <w:tr w:rsidR="007F198B">
        <w:trPr>
          <w:trHeight w:val="90"/>
          <w:tblCellSpacing w:w="0" w:type="auto"/>
        </w:trPr>
        <w:tc>
          <w:tcPr>
            <w:tcW w:w="12501" w:type="dxa"/>
            <w:vAlign w:val="center"/>
          </w:tcPr>
          <w:p w:rsidR="007F198B" w:rsidRDefault="00100AC0">
            <w:pPr>
              <w:spacing w:after="150"/>
            </w:pPr>
            <w:r>
              <w:rPr>
                <w:b/>
                <w:color w:val="000000"/>
              </w:rPr>
              <w:t>8) Фрушка гора, туристичка карта*</w:t>
            </w:r>
          </w:p>
        </w:tc>
        <w:tc>
          <w:tcPr>
            <w:tcW w:w="1899" w:type="dxa"/>
            <w:gridSpan w:val="2"/>
            <w:vAlign w:val="center"/>
          </w:tcPr>
          <w:p w:rsidR="007F198B" w:rsidRDefault="00100AC0">
            <w:pPr>
              <w:spacing w:after="150"/>
              <w:jc w:val="right"/>
            </w:pPr>
            <w:r>
              <w:rPr>
                <w:b/>
                <w:color w:val="000000"/>
              </w:rPr>
              <w:t>250***</w:t>
            </w:r>
          </w:p>
        </w:tc>
      </w:tr>
      <w:tr w:rsidR="007F198B">
        <w:trPr>
          <w:trHeight w:val="90"/>
          <w:tblCellSpacing w:w="0" w:type="auto"/>
        </w:trPr>
        <w:tc>
          <w:tcPr>
            <w:tcW w:w="12501" w:type="dxa"/>
            <w:vAlign w:val="center"/>
          </w:tcPr>
          <w:p w:rsidR="007F198B" w:rsidRDefault="00100AC0">
            <w:pPr>
              <w:spacing w:after="150"/>
            </w:pPr>
            <w:r>
              <w:rPr>
                <w:b/>
                <w:color w:val="000000"/>
              </w:rPr>
              <w:t>9) Фрушка гора, туристичка карта (са лајснама)*</w:t>
            </w:r>
          </w:p>
        </w:tc>
        <w:tc>
          <w:tcPr>
            <w:tcW w:w="1899" w:type="dxa"/>
            <w:gridSpan w:val="2"/>
            <w:vAlign w:val="center"/>
          </w:tcPr>
          <w:p w:rsidR="007F198B" w:rsidRDefault="00100AC0">
            <w:pPr>
              <w:spacing w:after="150"/>
              <w:jc w:val="right"/>
            </w:pPr>
            <w:r>
              <w:rPr>
                <w:b/>
                <w:color w:val="000000"/>
              </w:rPr>
              <w:t>320***</w:t>
            </w:r>
          </w:p>
        </w:tc>
      </w:tr>
      <w:tr w:rsidR="007F198B">
        <w:trPr>
          <w:trHeight w:val="90"/>
          <w:tblCellSpacing w:w="0" w:type="auto"/>
        </w:trPr>
        <w:tc>
          <w:tcPr>
            <w:tcW w:w="12501" w:type="dxa"/>
            <w:vAlign w:val="center"/>
          </w:tcPr>
          <w:p w:rsidR="007F198B" w:rsidRDefault="00100AC0">
            <w:pPr>
              <w:spacing w:after="150"/>
            </w:pPr>
            <w:r>
              <w:rPr>
                <w:b/>
                <w:color w:val="000000"/>
              </w:rPr>
              <w:t>10) Војводина, туристичка карта са планом Новог Сада*</w:t>
            </w:r>
          </w:p>
        </w:tc>
        <w:tc>
          <w:tcPr>
            <w:tcW w:w="1899" w:type="dxa"/>
            <w:gridSpan w:val="2"/>
            <w:vAlign w:val="center"/>
          </w:tcPr>
          <w:p w:rsidR="007F198B" w:rsidRDefault="00100AC0">
            <w:pPr>
              <w:spacing w:after="150"/>
              <w:jc w:val="right"/>
            </w:pPr>
            <w:r>
              <w:rPr>
                <w:b/>
                <w:color w:val="000000"/>
              </w:rPr>
              <w:t>250***</w:t>
            </w:r>
          </w:p>
        </w:tc>
      </w:tr>
      <w:tr w:rsidR="007F198B">
        <w:trPr>
          <w:trHeight w:val="90"/>
          <w:tblCellSpacing w:w="0" w:type="auto"/>
        </w:trPr>
        <w:tc>
          <w:tcPr>
            <w:tcW w:w="12501" w:type="dxa"/>
            <w:vAlign w:val="center"/>
          </w:tcPr>
          <w:p w:rsidR="007F198B" w:rsidRDefault="00100AC0">
            <w:pPr>
              <w:spacing w:after="150"/>
            </w:pPr>
            <w:r>
              <w:rPr>
                <w:b/>
                <w:color w:val="000000"/>
              </w:rPr>
              <w:t>11) Војводина, туристичка карта са планом Новог</w:t>
            </w:r>
            <w:r>
              <w:rPr>
                <w:b/>
                <w:color w:val="000000"/>
              </w:rPr>
              <w:t xml:space="preserve"> Сада (са лајснама)*</w:t>
            </w:r>
          </w:p>
        </w:tc>
        <w:tc>
          <w:tcPr>
            <w:tcW w:w="1899" w:type="dxa"/>
            <w:gridSpan w:val="2"/>
            <w:vAlign w:val="center"/>
          </w:tcPr>
          <w:p w:rsidR="007F198B" w:rsidRDefault="00100AC0">
            <w:pPr>
              <w:spacing w:after="150"/>
              <w:jc w:val="right"/>
            </w:pPr>
            <w:r>
              <w:rPr>
                <w:b/>
                <w:color w:val="000000"/>
              </w:rPr>
              <w:t>320***</w:t>
            </w:r>
          </w:p>
        </w:tc>
      </w:tr>
      <w:tr w:rsidR="007F198B">
        <w:trPr>
          <w:trHeight w:val="90"/>
          <w:tblCellSpacing w:w="0" w:type="auto"/>
        </w:trPr>
        <w:tc>
          <w:tcPr>
            <w:tcW w:w="12501" w:type="dxa"/>
            <w:vAlign w:val="center"/>
          </w:tcPr>
          <w:p w:rsidR="007F198B" w:rsidRDefault="00100AC0">
            <w:pPr>
              <w:spacing w:after="150"/>
            </w:pPr>
            <w:r>
              <w:rPr>
                <w:b/>
                <w:color w:val="000000"/>
              </w:rPr>
              <w:t>12) Златибор, туристичка карта и план*</w:t>
            </w:r>
          </w:p>
        </w:tc>
        <w:tc>
          <w:tcPr>
            <w:tcW w:w="1899" w:type="dxa"/>
            <w:gridSpan w:val="2"/>
            <w:vAlign w:val="center"/>
          </w:tcPr>
          <w:p w:rsidR="007F198B" w:rsidRDefault="00100AC0">
            <w:pPr>
              <w:spacing w:after="150"/>
              <w:jc w:val="right"/>
            </w:pPr>
            <w:r>
              <w:rPr>
                <w:b/>
                <w:color w:val="000000"/>
              </w:rPr>
              <w:t>250***</w:t>
            </w:r>
          </w:p>
        </w:tc>
      </w:tr>
      <w:tr w:rsidR="007F198B">
        <w:trPr>
          <w:trHeight w:val="90"/>
          <w:tblCellSpacing w:w="0" w:type="auto"/>
        </w:trPr>
        <w:tc>
          <w:tcPr>
            <w:tcW w:w="12501" w:type="dxa"/>
            <w:vAlign w:val="center"/>
          </w:tcPr>
          <w:p w:rsidR="007F198B" w:rsidRDefault="00100AC0">
            <w:pPr>
              <w:spacing w:after="150"/>
            </w:pPr>
            <w:r>
              <w:rPr>
                <w:b/>
                <w:color w:val="000000"/>
              </w:rPr>
              <w:t>13) Златибор, туристичка карта и план (са лајснама)*</w:t>
            </w:r>
          </w:p>
        </w:tc>
        <w:tc>
          <w:tcPr>
            <w:tcW w:w="1899" w:type="dxa"/>
            <w:gridSpan w:val="2"/>
            <w:vAlign w:val="center"/>
          </w:tcPr>
          <w:p w:rsidR="007F198B" w:rsidRDefault="00100AC0">
            <w:pPr>
              <w:spacing w:after="150"/>
              <w:jc w:val="right"/>
            </w:pPr>
            <w:r>
              <w:rPr>
                <w:b/>
                <w:color w:val="000000"/>
              </w:rPr>
              <w:t>320***</w:t>
            </w:r>
          </w:p>
        </w:tc>
      </w:tr>
      <w:tr w:rsidR="007F198B">
        <w:trPr>
          <w:trHeight w:val="90"/>
          <w:tblCellSpacing w:w="0" w:type="auto"/>
        </w:trPr>
        <w:tc>
          <w:tcPr>
            <w:tcW w:w="12501" w:type="dxa"/>
            <w:vAlign w:val="center"/>
          </w:tcPr>
          <w:p w:rsidR="007F198B" w:rsidRDefault="00100AC0">
            <w:pPr>
              <w:spacing w:after="150"/>
            </w:pPr>
            <w:r>
              <w:rPr>
                <w:b/>
                <w:color w:val="000000"/>
              </w:rPr>
              <w:t>14) Балкан, ауто-карта*</w:t>
            </w:r>
          </w:p>
        </w:tc>
        <w:tc>
          <w:tcPr>
            <w:tcW w:w="1899" w:type="dxa"/>
            <w:gridSpan w:val="2"/>
            <w:vAlign w:val="center"/>
          </w:tcPr>
          <w:p w:rsidR="007F198B" w:rsidRDefault="00100AC0">
            <w:pPr>
              <w:spacing w:after="150"/>
              <w:jc w:val="right"/>
            </w:pPr>
            <w:r>
              <w:rPr>
                <w:b/>
                <w:color w:val="000000"/>
              </w:rPr>
              <w:t>250***</w:t>
            </w:r>
          </w:p>
        </w:tc>
      </w:tr>
      <w:tr w:rsidR="007F198B">
        <w:trPr>
          <w:trHeight w:val="90"/>
          <w:tblCellSpacing w:w="0" w:type="auto"/>
        </w:trPr>
        <w:tc>
          <w:tcPr>
            <w:tcW w:w="12501" w:type="dxa"/>
            <w:vAlign w:val="center"/>
          </w:tcPr>
          <w:p w:rsidR="007F198B" w:rsidRDefault="00100AC0">
            <w:pPr>
              <w:spacing w:after="150"/>
            </w:pPr>
            <w:r>
              <w:rPr>
                <w:b/>
                <w:color w:val="000000"/>
              </w:rPr>
              <w:t>15) Бјеласица и Комови, планинарско-туристичка карта*</w:t>
            </w:r>
          </w:p>
        </w:tc>
        <w:tc>
          <w:tcPr>
            <w:tcW w:w="1899" w:type="dxa"/>
            <w:gridSpan w:val="2"/>
            <w:vAlign w:val="center"/>
          </w:tcPr>
          <w:p w:rsidR="007F198B" w:rsidRDefault="00100AC0">
            <w:pPr>
              <w:spacing w:after="150"/>
              <w:jc w:val="right"/>
            </w:pPr>
            <w:r>
              <w:rPr>
                <w:b/>
                <w:color w:val="000000"/>
              </w:rPr>
              <w:t>250***</w:t>
            </w:r>
          </w:p>
        </w:tc>
      </w:tr>
      <w:tr w:rsidR="007F198B">
        <w:trPr>
          <w:trHeight w:val="90"/>
          <w:tblCellSpacing w:w="0" w:type="auto"/>
        </w:trPr>
        <w:tc>
          <w:tcPr>
            <w:tcW w:w="12501" w:type="dxa"/>
            <w:vAlign w:val="center"/>
          </w:tcPr>
          <w:p w:rsidR="007F198B" w:rsidRDefault="00100AC0">
            <w:pPr>
              <w:spacing w:after="150"/>
            </w:pPr>
            <w:r>
              <w:rPr>
                <w:b/>
                <w:color w:val="000000"/>
              </w:rPr>
              <w:t>16) Сремски Карловци, пла</w:t>
            </w:r>
            <w:r>
              <w:rPr>
                <w:b/>
                <w:color w:val="000000"/>
              </w:rPr>
              <w:t>н града*</w:t>
            </w:r>
          </w:p>
        </w:tc>
        <w:tc>
          <w:tcPr>
            <w:tcW w:w="1899" w:type="dxa"/>
            <w:gridSpan w:val="2"/>
            <w:vAlign w:val="center"/>
          </w:tcPr>
          <w:p w:rsidR="007F198B" w:rsidRDefault="00100AC0">
            <w:pPr>
              <w:spacing w:after="150"/>
              <w:jc w:val="right"/>
            </w:pPr>
            <w:r>
              <w:rPr>
                <w:b/>
                <w:color w:val="000000"/>
              </w:rPr>
              <w:t>100***</w:t>
            </w:r>
          </w:p>
        </w:tc>
      </w:tr>
      <w:tr w:rsidR="007F198B">
        <w:trPr>
          <w:trHeight w:val="90"/>
          <w:tblCellSpacing w:w="0" w:type="auto"/>
        </w:trPr>
        <w:tc>
          <w:tcPr>
            <w:tcW w:w="12501" w:type="dxa"/>
            <w:vAlign w:val="center"/>
          </w:tcPr>
          <w:p w:rsidR="007F198B" w:rsidRDefault="00100AC0">
            <w:pPr>
              <w:spacing w:after="150"/>
            </w:pPr>
            <w:r>
              <w:rPr>
                <w:b/>
                <w:color w:val="000000"/>
              </w:rPr>
              <w:t>17) Тара, планинарско-туристичка карта*</w:t>
            </w:r>
          </w:p>
        </w:tc>
        <w:tc>
          <w:tcPr>
            <w:tcW w:w="1899" w:type="dxa"/>
            <w:gridSpan w:val="2"/>
            <w:vAlign w:val="center"/>
          </w:tcPr>
          <w:p w:rsidR="007F198B" w:rsidRDefault="00100AC0">
            <w:pPr>
              <w:spacing w:after="150"/>
              <w:jc w:val="right"/>
            </w:pPr>
            <w:r>
              <w:rPr>
                <w:b/>
                <w:color w:val="000000"/>
              </w:rPr>
              <w:t>250***</w:t>
            </w:r>
          </w:p>
        </w:tc>
      </w:tr>
      <w:tr w:rsidR="007F198B">
        <w:trPr>
          <w:trHeight w:val="90"/>
          <w:tblCellSpacing w:w="0" w:type="auto"/>
        </w:trPr>
        <w:tc>
          <w:tcPr>
            <w:tcW w:w="12501" w:type="dxa"/>
            <w:vAlign w:val="center"/>
          </w:tcPr>
          <w:p w:rsidR="007F198B" w:rsidRDefault="00100AC0">
            <w:pPr>
              <w:spacing w:after="150"/>
            </w:pPr>
            <w:r>
              <w:rPr>
                <w:b/>
                <w:color w:val="000000"/>
              </w:rPr>
              <w:t>18) Тара, планинарско-туристичка карта (са лајснама)*</w:t>
            </w:r>
          </w:p>
        </w:tc>
        <w:tc>
          <w:tcPr>
            <w:tcW w:w="1899" w:type="dxa"/>
            <w:gridSpan w:val="2"/>
            <w:vAlign w:val="center"/>
          </w:tcPr>
          <w:p w:rsidR="007F198B" w:rsidRDefault="00100AC0">
            <w:pPr>
              <w:spacing w:after="150"/>
              <w:jc w:val="right"/>
            </w:pPr>
            <w:r>
              <w:rPr>
                <w:b/>
                <w:color w:val="000000"/>
              </w:rPr>
              <w:t>320***</w:t>
            </w:r>
          </w:p>
        </w:tc>
      </w:tr>
      <w:tr w:rsidR="007F198B">
        <w:trPr>
          <w:trHeight w:val="90"/>
          <w:tblCellSpacing w:w="0" w:type="auto"/>
        </w:trPr>
        <w:tc>
          <w:tcPr>
            <w:tcW w:w="12501" w:type="dxa"/>
            <w:vAlign w:val="center"/>
          </w:tcPr>
          <w:p w:rsidR="007F198B" w:rsidRDefault="00100AC0">
            <w:pPr>
              <w:spacing w:after="150"/>
            </w:pPr>
            <w:r>
              <w:rPr>
                <w:b/>
                <w:color w:val="000000"/>
              </w:rPr>
              <w:t>19) Дурмитор и кањон Таре, планинарско-</w:t>
            </w:r>
            <w:r>
              <w:rPr>
                <w:b/>
                <w:color w:val="000000"/>
              </w:rPr>
              <w:lastRenderedPageBreak/>
              <w:t>туристичка карта*</w:t>
            </w:r>
          </w:p>
        </w:tc>
        <w:tc>
          <w:tcPr>
            <w:tcW w:w="1899" w:type="dxa"/>
            <w:gridSpan w:val="2"/>
            <w:vAlign w:val="center"/>
          </w:tcPr>
          <w:p w:rsidR="007F198B" w:rsidRDefault="00100AC0">
            <w:pPr>
              <w:spacing w:after="150"/>
              <w:jc w:val="right"/>
            </w:pPr>
            <w:r>
              <w:rPr>
                <w:b/>
                <w:color w:val="000000"/>
              </w:rPr>
              <w:lastRenderedPageBreak/>
              <w:t>250***</w:t>
            </w:r>
          </w:p>
        </w:tc>
      </w:tr>
      <w:tr w:rsidR="007F198B">
        <w:trPr>
          <w:trHeight w:val="90"/>
          <w:tblCellSpacing w:w="0" w:type="auto"/>
        </w:trPr>
        <w:tc>
          <w:tcPr>
            <w:tcW w:w="12501" w:type="dxa"/>
            <w:vAlign w:val="center"/>
          </w:tcPr>
          <w:p w:rsidR="007F198B" w:rsidRDefault="00100AC0">
            <w:pPr>
              <w:spacing w:after="150"/>
            </w:pPr>
            <w:r>
              <w:rPr>
                <w:b/>
                <w:color w:val="000000"/>
              </w:rPr>
              <w:t>20) Дивчибаре, планинарско-туристичка ортофото карта*</w:t>
            </w:r>
          </w:p>
        </w:tc>
        <w:tc>
          <w:tcPr>
            <w:tcW w:w="1899" w:type="dxa"/>
            <w:gridSpan w:val="2"/>
            <w:vAlign w:val="center"/>
          </w:tcPr>
          <w:p w:rsidR="007F198B" w:rsidRDefault="00100AC0">
            <w:pPr>
              <w:spacing w:after="150"/>
              <w:jc w:val="right"/>
            </w:pPr>
            <w:r>
              <w:rPr>
                <w:b/>
                <w:color w:val="000000"/>
              </w:rPr>
              <w:t>250***</w:t>
            </w:r>
          </w:p>
        </w:tc>
      </w:tr>
      <w:tr w:rsidR="007F198B">
        <w:trPr>
          <w:trHeight w:val="90"/>
          <w:tblCellSpacing w:w="0" w:type="auto"/>
        </w:trPr>
        <w:tc>
          <w:tcPr>
            <w:tcW w:w="12501" w:type="dxa"/>
            <w:vAlign w:val="center"/>
          </w:tcPr>
          <w:p w:rsidR="007F198B" w:rsidRDefault="00100AC0">
            <w:pPr>
              <w:spacing w:after="150"/>
            </w:pPr>
            <w:r>
              <w:rPr>
                <w:b/>
                <w:color w:val="000000"/>
              </w:rPr>
              <w:t>21) Дивчибаре, планинарско-туристичка ортофото карта (са лајснама)*</w:t>
            </w:r>
          </w:p>
        </w:tc>
        <w:tc>
          <w:tcPr>
            <w:tcW w:w="1899" w:type="dxa"/>
            <w:gridSpan w:val="2"/>
            <w:vAlign w:val="center"/>
          </w:tcPr>
          <w:p w:rsidR="007F198B" w:rsidRDefault="00100AC0">
            <w:pPr>
              <w:spacing w:after="150"/>
              <w:jc w:val="right"/>
            </w:pPr>
            <w:r>
              <w:rPr>
                <w:b/>
                <w:color w:val="000000"/>
              </w:rPr>
              <w:t>320***</w:t>
            </w:r>
          </w:p>
        </w:tc>
      </w:tr>
      <w:tr w:rsidR="007F198B">
        <w:trPr>
          <w:trHeight w:val="90"/>
          <w:tblCellSpacing w:w="0" w:type="auto"/>
        </w:trPr>
        <w:tc>
          <w:tcPr>
            <w:tcW w:w="12501" w:type="dxa"/>
            <w:vAlign w:val="center"/>
          </w:tcPr>
          <w:p w:rsidR="007F198B" w:rsidRDefault="00100AC0">
            <w:pPr>
              <w:spacing w:after="150"/>
            </w:pPr>
            <w:r>
              <w:rPr>
                <w:b/>
                <w:color w:val="000000"/>
              </w:rPr>
              <w:t>22) Рајац, планинарско-туристичка карта*</w:t>
            </w:r>
          </w:p>
        </w:tc>
        <w:tc>
          <w:tcPr>
            <w:tcW w:w="1899" w:type="dxa"/>
            <w:gridSpan w:val="2"/>
            <w:vAlign w:val="center"/>
          </w:tcPr>
          <w:p w:rsidR="007F198B" w:rsidRDefault="00100AC0">
            <w:pPr>
              <w:spacing w:after="150"/>
              <w:jc w:val="right"/>
            </w:pPr>
            <w:r>
              <w:rPr>
                <w:b/>
                <w:color w:val="000000"/>
              </w:rPr>
              <w:t>250***</w:t>
            </w:r>
          </w:p>
        </w:tc>
      </w:tr>
      <w:tr w:rsidR="007F198B">
        <w:trPr>
          <w:trHeight w:val="90"/>
          <w:tblCellSpacing w:w="0" w:type="auto"/>
        </w:trPr>
        <w:tc>
          <w:tcPr>
            <w:tcW w:w="12501" w:type="dxa"/>
            <w:vAlign w:val="center"/>
          </w:tcPr>
          <w:p w:rsidR="007F198B" w:rsidRDefault="00100AC0">
            <w:pPr>
              <w:spacing w:after="150"/>
            </w:pPr>
            <w:r>
              <w:rPr>
                <w:b/>
                <w:color w:val="000000"/>
              </w:rPr>
              <w:t>23) Стара планина, планинарско-туристичка карта*</w:t>
            </w:r>
          </w:p>
        </w:tc>
        <w:tc>
          <w:tcPr>
            <w:tcW w:w="1899" w:type="dxa"/>
            <w:gridSpan w:val="2"/>
            <w:vAlign w:val="center"/>
          </w:tcPr>
          <w:p w:rsidR="007F198B" w:rsidRDefault="00100AC0">
            <w:pPr>
              <w:spacing w:after="150"/>
              <w:jc w:val="right"/>
            </w:pPr>
            <w:r>
              <w:rPr>
                <w:b/>
                <w:color w:val="000000"/>
              </w:rPr>
              <w:t>250***</w:t>
            </w:r>
          </w:p>
        </w:tc>
      </w:tr>
      <w:tr w:rsidR="007F198B">
        <w:trPr>
          <w:trHeight w:val="90"/>
          <w:tblCellSpacing w:w="0" w:type="auto"/>
        </w:trPr>
        <w:tc>
          <w:tcPr>
            <w:tcW w:w="12501" w:type="dxa"/>
            <w:vAlign w:val="center"/>
          </w:tcPr>
          <w:p w:rsidR="007F198B" w:rsidRDefault="00100AC0">
            <w:pPr>
              <w:spacing w:after="150"/>
            </w:pPr>
            <w:r>
              <w:rPr>
                <w:b/>
                <w:color w:val="000000"/>
              </w:rPr>
              <w:t>24) Стара планина, планинарско-туристичка карта (са лајснама)*</w:t>
            </w:r>
          </w:p>
        </w:tc>
        <w:tc>
          <w:tcPr>
            <w:tcW w:w="1899" w:type="dxa"/>
            <w:gridSpan w:val="2"/>
            <w:vAlign w:val="center"/>
          </w:tcPr>
          <w:p w:rsidR="007F198B" w:rsidRDefault="00100AC0">
            <w:pPr>
              <w:spacing w:after="150"/>
              <w:jc w:val="right"/>
            </w:pPr>
            <w:r>
              <w:rPr>
                <w:b/>
                <w:color w:val="000000"/>
              </w:rPr>
              <w:t>320***</w:t>
            </w:r>
          </w:p>
        </w:tc>
      </w:tr>
      <w:tr w:rsidR="007F198B">
        <w:trPr>
          <w:trHeight w:val="90"/>
          <w:tblCellSpacing w:w="0" w:type="auto"/>
        </w:trPr>
        <w:tc>
          <w:tcPr>
            <w:tcW w:w="12501" w:type="dxa"/>
            <w:vAlign w:val="center"/>
          </w:tcPr>
          <w:p w:rsidR="007F198B" w:rsidRDefault="00100AC0">
            <w:pPr>
              <w:spacing w:after="150"/>
            </w:pPr>
            <w:r>
              <w:rPr>
                <w:b/>
                <w:color w:val="000000"/>
              </w:rPr>
              <w:t>25)</w:t>
            </w:r>
            <w:r>
              <w:rPr>
                <w:b/>
                <w:color w:val="000000"/>
              </w:rPr>
              <w:t xml:space="preserve"> Србија, манастири и цркве*</w:t>
            </w:r>
          </w:p>
        </w:tc>
        <w:tc>
          <w:tcPr>
            <w:tcW w:w="1899" w:type="dxa"/>
            <w:gridSpan w:val="2"/>
            <w:vAlign w:val="center"/>
          </w:tcPr>
          <w:p w:rsidR="007F198B" w:rsidRDefault="00100AC0">
            <w:pPr>
              <w:spacing w:after="150"/>
              <w:jc w:val="right"/>
            </w:pPr>
            <w:r>
              <w:rPr>
                <w:b/>
                <w:color w:val="000000"/>
              </w:rPr>
              <w:t>250***</w:t>
            </w:r>
          </w:p>
        </w:tc>
      </w:tr>
      <w:tr w:rsidR="007F198B">
        <w:trPr>
          <w:trHeight w:val="90"/>
          <w:tblCellSpacing w:w="0" w:type="auto"/>
        </w:trPr>
        <w:tc>
          <w:tcPr>
            <w:tcW w:w="12501" w:type="dxa"/>
            <w:vAlign w:val="center"/>
          </w:tcPr>
          <w:p w:rsidR="007F198B" w:rsidRDefault="00100AC0">
            <w:pPr>
              <w:spacing w:after="150"/>
            </w:pPr>
            <w:r>
              <w:rPr>
                <w:b/>
                <w:color w:val="000000"/>
              </w:rPr>
              <w:t>26) Србија, манастири и цркве (са лајснама)*</w:t>
            </w:r>
          </w:p>
        </w:tc>
        <w:tc>
          <w:tcPr>
            <w:tcW w:w="1899" w:type="dxa"/>
            <w:gridSpan w:val="2"/>
            <w:vAlign w:val="center"/>
          </w:tcPr>
          <w:p w:rsidR="007F198B" w:rsidRDefault="00100AC0">
            <w:pPr>
              <w:spacing w:after="150"/>
              <w:jc w:val="right"/>
            </w:pPr>
            <w:r>
              <w:rPr>
                <w:b/>
                <w:color w:val="000000"/>
              </w:rPr>
              <w:t>320***</w:t>
            </w:r>
          </w:p>
        </w:tc>
      </w:tr>
      <w:tr w:rsidR="007F198B">
        <w:trPr>
          <w:trHeight w:val="90"/>
          <w:tblCellSpacing w:w="0" w:type="auto"/>
        </w:trPr>
        <w:tc>
          <w:tcPr>
            <w:tcW w:w="12501" w:type="dxa"/>
            <w:vAlign w:val="center"/>
          </w:tcPr>
          <w:p w:rsidR="007F198B" w:rsidRDefault="00100AC0">
            <w:pPr>
              <w:spacing w:after="150"/>
            </w:pPr>
            <w:r>
              <w:rPr>
                <w:b/>
                <w:color w:val="000000"/>
              </w:rPr>
              <w:t>27) Манастири и цркве Србије, Црне Горе и Босне и Херцеговине*</w:t>
            </w:r>
          </w:p>
        </w:tc>
        <w:tc>
          <w:tcPr>
            <w:tcW w:w="1899" w:type="dxa"/>
            <w:gridSpan w:val="2"/>
            <w:vAlign w:val="center"/>
          </w:tcPr>
          <w:p w:rsidR="007F198B" w:rsidRDefault="00100AC0">
            <w:pPr>
              <w:spacing w:after="150"/>
              <w:jc w:val="right"/>
            </w:pPr>
            <w:r>
              <w:rPr>
                <w:b/>
                <w:color w:val="000000"/>
              </w:rPr>
              <w:t>250***</w:t>
            </w:r>
          </w:p>
        </w:tc>
      </w:tr>
      <w:tr w:rsidR="007F198B">
        <w:trPr>
          <w:trHeight w:val="90"/>
          <w:tblCellSpacing w:w="0" w:type="auto"/>
        </w:trPr>
        <w:tc>
          <w:tcPr>
            <w:tcW w:w="12501" w:type="dxa"/>
            <w:vAlign w:val="center"/>
          </w:tcPr>
          <w:p w:rsidR="007F198B" w:rsidRDefault="00100AC0">
            <w:pPr>
              <w:spacing w:after="150"/>
            </w:pPr>
            <w:r>
              <w:rPr>
                <w:b/>
                <w:color w:val="000000"/>
              </w:rPr>
              <w:t>28) Голија, планинарско-туристичка карта*</w:t>
            </w:r>
          </w:p>
        </w:tc>
        <w:tc>
          <w:tcPr>
            <w:tcW w:w="1899" w:type="dxa"/>
            <w:gridSpan w:val="2"/>
            <w:vAlign w:val="center"/>
          </w:tcPr>
          <w:p w:rsidR="007F198B" w:rsidRDefault="00100AC0">
            <w:pPr>
              <w:spacing w:after="150"/>
              <w:jc w:val="right"/>
            </w:pPr>
            <w:r>
              <w:rPr>
                <w:b/>
                <w:color w:val="000000"/>
              </w:rPr>
              <w:t>250***</w:t>
            </w:r>
          </w:p>
        </w:tc>
      </w:tr>
      <w:tr w:rsidR="007F198B">
        <w:trPr>
          <w:trHeight w:val="90"/>
          <w:tblCellSpacing w:w="0" w:type="auto"/>
        </w:trPr>
        <w:tc>
          <w:tcPr>
            <w:tcW w:w="12501" w:type="dxa"/>
            <w:vAlign w:val="center"/>
          </w:tcPr>
          <w:p w:rsidR="007F198B" w:rsidRDefault="00100AC0">
            <w:pPr>
              <w:spacing w:after="150"/>
            </w:pPr>
            <w:r>
              <w:rPr>
                <w:b/>
                <w:color w:val="000000"/>
              </w:rPr>
              <w:t>29) Власина, планинарско-туристичка карта*</w:t>
            </w:r>
          </w:p>
        </w:tc>
        <w:tc>
          <w:tcPr>
            <w:tcW w:w="1899" w:type="dxa"/>
            <w:gridSpan w:val="2"/>
            <w:vAlign w:val="center"/>
          </w:tcPr>
          <w:p w:rsidR="007F198B" w:rsidRDefault="00100AC0">
            <w:pPr>
              <w:spacing w:after="150"/>
              <w:jc w:val="right"/>
            </w:pPr>
            <w:r>
              <w:rPr>
                <w:b/>
                <w:color w:val="000000"/>
              </w:rPr>
              <w:t>250</w:t>
            </w:r>
            <w:r>
              <w:rPr>
                <w:b/>
                <w:color w:val="000000"/>
              </w:rPr>
              <w:t>***</w:t>
            </w:r>
          </w:p>
        </w:tc>
      </w:tr>
      <w:tr w:rsidR="007F198B">
        <w:trPr>
          <w:trHeight w:val="90"/>
          <w:tblCellSpacing w:w="0" w:type="auto"/>
        </w:trPr>
        <w:tc>
          <w:tcPr>
            <w:tcW w:w="12501" w:type="dxa"/>
            <w:vAlign w:val="center"/>
          </w:tcPr>
          <w:p w:rsidR="007F198B" w:rsidRDefault="00100AC0">
            <w:pPr>
              <w:spacing w:after="150"/>
            </w:pPr>
            <w:r>
              <w:rPr>
                <w:b/>
                <w:color w:val="000000"/>
              </w:rPr>
              <w:t>30) Стари Бегеј и Царска бара, карта специјалног резервата природе*</w:t>
            </w:r>
          </w:p>
        </w:tc>
        <w:tc>
          <w:tcPr>
            <w:tcW w:w="1899" w:type="dxa"/>
            <w:gridSpan w:val="2"/>
            <w:vAlign w:val="center"/>
          </w:tcPr>
          <w:p w:rsidR="007F198B" w:rsidRDefault="00100AC0">
            <w:pPr>
              <w:spacing w:after="150"/>
              <w:jc w:val="right"/>
            </w:pPr>
            <w:r>
              <w:rPr>
                <w:b/>
                <w:color w:val="000000"/>
              </w:rPr>
              <w:t>250***</w:t>
            </w:r>
          </w:p>
        </w:tc>
      </w:tr>
      <w:tr w:rsidR="007F198B">
        <w:trPr>
          <w:trHeight w:val="90"/>
          <w:tblCellSpacing w:w="0" w:type="auto"/>
        </w:trPr>
        <w:tc>
          <w:tcPr>
            <w:tcW w:w="12501" w:type="dxa"/>
            <w:vAlign w:val="center"/>
          </w:tcPr>
          <w:p w:rsidR="007F198B" w:rsidRDefault="00100AC0">
            <w:pPr>
              <w:spacing w:after="150"/>
            </w:pPr>
            <w:r>
              <w:rPr>
                <w:b/>
                <w:color w:val="000000"/>
              </w:rPr>
              <w:t>31) Београд, туристичка карта подручја*</w:t>
            </w:r>
          </w:p>
        </w:tc>
        <w:tc>
          <w:tcPr>
            <w:tcW w:w="1899" w:type="dxa"/>
            <w:gridSpan w:val="2"/>
            <w:vAlign w:val="center"/>
          </w:tcPr>
          <w:p w:rsidR="007F198B" w:rsidRDefault="00100AC0">
            <w:pPr>
              <w:spacing w:after="150"/>
              <w:jc w:val="right"/>
            </w:pPr>
            <w:r>
              <w:rPr>
                <w:b/>
                <w:color w:val="000000"/>
              </w:rPr>
              <w:t>250***</w:t>
            </w:r>
          </w:p>
        </w:tc>
      </w:tr>
      <w:tr w:rsidR="007F198B">
        <w:trPr>
          <w:trHeight w:val="90"/>
          <w:tblCellSpacing w:w="0" w:type="auto"/>
        </w:trPr>
        <w:tc>
          <w:tcPr>
            <w:tcW w:w="12501" w:type="dxa"/>
            <w:vAlign w:val="center"/>
          </w:tcPr>
          <w:p w:rsidR="007F198B" w:rsidRDefault="00100AC0">
            <w:pPr>
              <w:spacing w:after="150"/>
            </w:pPr>
            <w:r>
              <w:rPr>
                <w:b/>
                <w:color w:val="000000"/>
              </w:rPr>
              <w:t>32) Београд, туристичка карта подручја (са лајснама)*</w:t>
            </w:r>
          </w:p>
        </w:tc>
        <w:tc>
          <w:tcPr>
            <w:tcW w:w="1899" w:type="dxa"/>
            <w:gridSpan w:val="2"/>
            <w:vAlign w:val="center"/>
          </w:tcPr>
          <w:p w:rsidR="007F198B" w:rsidRDefault="00100AC0">
            <w:pPr>
              <w:spacing w:after="150"/>
              <w:jc w:val="right"/>
            </w:pPr>
            <w:r>
              <w:rPr>
                <w:b/>
                <w:color w:val="000000"/>
              </w:rPr>
              <w:t>320***</w:t>
            </w:r>
          </w:p>
        </w:tc>
      </w:tr>
      <w:tr w:rsidR="007F198B">
        <w:trPr>
          <w:trHeight w:val="90"/>
          <w:tblCellSpacing w:w="0" w:type="auto"/>
        </w:trPr>
        <w:tc>
          <w:tcPr>
            <w:tcW w:w="12501" w:type="dxa"/>
            <w:vAlign w:val="center"/>
          </w:tcPr>
          <w:p w:rsidR="007F198B" w:rsidRDefault="00100AC0">
            <w:pPr>
              <w:spacing w:after="150"/>
            </w:pPr>
            <w:r>
              <w:rPr>
                <w:b/>
                <w:color w:val="000000"/>
              </w:rPr>
              <w:t>33) Радан и околне планине, планинарско-туристичка карта*</w:t>
            </w:r>
          </w:p>
        </w:tc>
        <w:tc>
          <w:tcPr>
            <w:tcW w:w="1899" w:type="dxa"/>
            <w:gridSpan w:val="2"/>
            <w:vAlign w:val="center"/>
          </w:tcPr>
          <w:p w:rsidR="007F198B" w:rsidRDefault="00100AC0">
            <w:pPr>
              <w:spacing w:after="150"/>
              <w:jc w:val="right"/>
            </w:pPr>
            <w:r>
              <w:rPr>
                <w:b/>
                <w:color w:val="000000"/>
              </w:rPr>
              <w:t>250***</w:t>
            </w:r>
          </w:p>
        </w:tc>
      </w:tr>
      <w:tr w:rsidR="007F198B">
        <w:trPr>
          <w:trHeight w:val="90"/>
          <w:tblCellSpacing w:w="0" w:type="auto"/>
        </w:trPr>
        <w:tc>
          <w:tcPr>
            <w:tcW w:w="12501" w:type="dxa"/>
            <w:vAlign w:val="center"/>
          </w:tcPr>
          <w:p w:rsidR="007F198B" w:rsidRDefault="00100AC0">
            <w:pPr>
              <w:spacing w:after="150"/>
            </w:pPr>
            <w:r>
              <w:rPr>
                <w:b/>
                <w:color w:val="000000"/>
              </w:rPr>
              <w:t>34) Радан и околне планине, планинарско-туристичка карта (са лајснама)*</w:t>
            </w:r>
          </w:p>
        </w:tc>
        <w:tc>
          <w:tcPr>
            <w:tcW w:w="1899" w:type="dxa"/>
            <w:gridSpan w:val="2"/>
            <w:vAlign w:val="center"/>
          </w:tcPr>
          <w:p w:rsidR="007F198B" w:rsidRDefault="00100AC0">
            <w:pPr>
              <w:spacing w:after="150"/>
              <w:jc w:val="right"/>
            </w:pPr>
            <w:r>
              <w:rPr>
                <w:b/>
                <w:color w:val="000000"/>
              </w:rPr>
              <w:t>320***</w:t>
            </w:r>
          </w:p>
        </w:tc>
      </w:tr>
      <w:tr w:rsidR="007F198B">
        <w:trPr>
          <w:trHeight w:val="90"/>
          <w:tblCellSpacing w:w="0" w:type="auto"/>
        </w:trPr>
        <w:tc>
          <w:tcPr>
            <w:tcW w:w="12501" w:type="dxa"/>
            <w:vAlign w:val="center"/>
          </w:tcPr>
          <w:p w:rsidR="007F198B" w:rsidRDefault="00100AC0">
            <w:pPr>
              <w:spacing w:after="150"/>
            </w:pPr>
            <w:r>
              <w:rPr>
                <w:b/>
                <w:color w:val="000000"/>
              </w:rPr>
              <w:t>35) Сува планина, планинарско-туристичка карта*</w:t>
            </w:r>
          </w:p>
        </w:tc>
        <w:tc>
          <w:tcPr>
            <w:tcW w:w="1899" w:type="dxa"/>
            <w:gridSpan w:val="2"/>
            <w:vAlign w:val="center"/>
          </w:tcPr>
          <w:p w:rsidR="007F198B" w:rsidRDefault="00100AC0">
            <w:pPr>
              <w:spacing w:after="150"/>
              <w:jc w:val="right"/>
            </w:pPr>
            <w:r>
              <w:rPr>
                <w:b/>
                <w:color w:val="000000"/>
              </w:rPr>
              <w:t>250***</w:t>
            </w:r>
          </w:p>
        </w:tc>
      </w:tr>
      <w:tr w:rsidR="007F198B">
        <w:trPr>
          <w:trHeight w:val="90"/>
          <w:tblCellSpacing w:w="0" w:type="auto"/>
        </w:trPr>
        <w:tc>
          <w:tcPr>
            <w:tcW w:w="12501" w:type="dxa"/>
            <w:vAlign w:val="center"/>
          </w:tcPr>
          <w:p w:rsidR="007F198B" w:rsidRDefault="00100AC0">
            <w:pPr>
              <w:spacing w:after="150"/>
            </w:pPr>
            <w:r>
              <w:rPr>
                <w:b/>
                <w:color w:val="000000"/>
              </w:rPr>
              <w:t>36) Сува планина, планинарско-туристичка карта (са лајснама)*</w:t>
            </w:r>
          </w:p>
        </w:tc>
        <w:tc>
          <w:tcPr>
            <w:tcW w:w="1899" w:type="dxa"/>
            <w:gridSpan w:val="2"/>
            <w:vAlign w:val="center"/>
          </w:tcPr>
          <w:p w:rsidR="007F198B" w:rsidRDefault="00100AC0">
            <w:pPr>
              <w:spacing w:after="150"/>
              <w:jc w:val="right"/>
            </w:pPr>
            <w:r>
              <w:rPr>
                <w:b/>
                <w:color w:val="000000"/>
              </w:rPr>
              <w:t>320***</w:t>
            </w:r>
          </w:p>
        </w:tc>
      </w:tr>
      <w:tr w:rsidR="007F198B">
        <w:trPr>
          <w:trHeight w:val="90"/>
          <w:tblCellSpacing w:w="0" w:type="auto"/>
        </w:trPr>
        <w:tc>
          <w:tcPr>
            <w:tcW w:w="12501" w:type="dxa"/>
            <w:vAlign w:val="center"/>
          </w:tcPr>
          <w:p w:rsidR="007F198B" w:rsidRDefault="00100AC0">
            <w:pPr>
              <w:spacing w:after="150"/>
            </w:pPr>
            <w:r>
              <w:rPr>
                <w:b/>
                <w:color w:val="000000"/>
              </w:rPr>
              <w:t>37) Ваљевске планине, планинарско-туристичка карт</w:t>
            </w:r>
            <w:r>
              <w:rPr>
                <w:b/>
                <w:color w:val="000000"/>
              </w:rPr>
              <w:t>а*</w:t>
            </w:r>
          </w:p>
        </w:tc>
        <w:tc>
          <w:tcPr>
            <w:tcW w:w="1899" w:type="dxa"/>
            <w:gridSpan w:val="2"/>
            <w:vAlign w:val="center"/>
          </w:tcPr>
          <w:p w:rsidR="007F198B" w:rsidRDefault="00100AC0">
            <w:pPr>
              <w:spacing w:after="150"/>
              <w:jc w:val="right"/>
            </w:pPr>
            <w:r>
              <w:rPr>
                <w:b/>
                <w:color w:val="000000"/>
              </w:rPr>
              <w:t>250***</w:t>
            </w:r>
          </w:p>
        </w:tc>
      </w:tr>
      <w:tr w:rsidR="007F198B">
        <w:trPr>
          <w:trHeight w:val="90"/>
          <w:tblCellSpacing w:w="0" w:type="auto"/>
        </w:trPr>
        <w:tc>
          <w:tcPr>
            <w:tcW w:w="12501" w:type="dxa"/>
            <w:vAlign w:val="center"/>
          </w:tcPr>
          <w:p w:rsidR="007F198B" w:rsidRDefault="00100AC0">
            <w:pPr>
              <w:spacing w:after="150"/>
            </w:pPr>
            <w:r>
              <w:rPr>
                <w:b/>
                <w:color w:val="000000"/>
              </w:rPr>
              <w:t>38) Ваљевске планине, планинарско-туристичка карта (са лајснама)*</w:t>
            </w:r>
          </w:p>
        </w:tc>
        <w:tc>
          <w:tcPr>
            <w:tcW w:w="1899" w:type="dxa"/>
            <w:gridSpan w:val="2"/>
            <w:vAlign w:val="center"/>
          </w:tcPr>
          <w:p w:rsidR="007F198B" w:rsidRDefault="00100AC0">
            <w:pPr>
              <w:spacing w:after="150"/>
              <w:jc w:val="right"/>
            </w:pPr>
            <w:r>
              <w:rPr>
                <w:b/>
                <w:color w:val="000000"/>
              </w:rPr>
              <w:t>320***</w:t>
            </w:r>
          </w:p>
        </w:tc>
      </w:tr>
      <w:tr w:rsidR="007F198B">
        <w:trPr>
          <w:trHeight w:val="90"/>
          <w:tblCellSpacing w:w="0" w:type="auto"/>
        </w:trPr>
        <w:tc>
          <w:tcPr>
            <w:tcW w:w="12501" w:type="dxa"/>
            <w:vAlign w:val="center"/>
          </w:tcPr>
          <w:p w:rsidR="007F198B" w:rsidRDefault="00100AC0">
            <w:pPr>
              <w:spacing w:after="150"/>
            </w:pPr>
            <w:r>
              <w:rPr>
                <w:b/>
                <w:color w:val="000000"/>
              </w:rPr>
              <w:t>39) Централна Србија, туристичка карта*</w:t>
            </w:r>
          </w:p>
        </w:tc>
        <w:tc>
          <w:tcPr>
            <w:tcW w:w="1899" w:type="dxa"/>
            <w:gridSpan w:val="2"/>
            <w:vAlign w:val="center"/>
          </w:tcPr>
          <w:p w:rsidR="007F198B" w:rsidRDefault="00100AC0">
            <w:pPr>
              <w:spacing w:after="150"/>
              <w:jc w:val="right"/>
            </w:pPr>
            <w:r>
              <w:rPr>
                <w:b/>
                <w:color w:val="000000"/>
              </w:rPr>
              <w:t>250***</w:t>
            </w:r>
          </w:p>
        </w:tc>
      </w:tr>
      <w:tr w:rsidR="007F198B">
        <w:trPr>
          <w:trHeight w:val="90"/>
          <w:tblCellSpacing w:w="0" w:type="auto"/>
        </w:trPr>
        <w:tc>
          <w:tcPr>
            <w:tcW w:w="12501" w:type="dxa"/>
            <w:vAlign w:val="center"/>
          </w:tcPr>
          <w:p w:rsidR="007F198B" w:rsidRDefault="00100AC0">
            <w:pPr>
              <w:spacing w:after="150"/>
            </w:pPr>
            <w:r>
              <w:rPr>
                <w:b/>
                <w:color w:val="000000"/>
              </w:rPr>
              <w:t>40) Дунавом кроз Србију, туристичка карта*</w:t>
            </w:r>
          </w:p>
        </w:tc>
        <w:tc>
          <w:tcPr>
            <w:tcW w:w="1899" w:type="dxa"/>
            <w:gridSpan w:val="2"/>
            <w:vAlign w:val="center"/>
          </w:tcPr>
          <w:p w:rsidR="007F198B" w:rsidRDefault="00100AC0">
            <w:pPr>
              <w:spacing w:after="150"/>
              <w:jc w:val="right"/>
            </w:pPr>
            <w:r>
              <w:rPr>
                <w:b/>
                <w:color w:val="000000"/>
              </w:rPr>
              <w:t>250***</w:t>
            </w:r>
          </w:p>
        </w:tc>
      </w:tr>
      <w:tr w:rsidR="007F198B">
        <w:trPr>
          <w:trHeight w:val="90"/>
          <w:tblCellSpacing w:w="0" w:type="auto"/>
        </w:trPr>
        <w:tc>
          <w:tcPr>
            <w:tcW w:w="12501" w:type="dxa"/>
            <w:vAlign w:val="center"/>
          </w:tcPr>
          <w:p w:rsidR="007F198B" w:rsidRDefault="00100AC0">
            <w:pPr>
              <w:spacing w:after="150"/>
            </w:pPr>
            <w:r>
              <w:rPr>
                <w:b/>
                <w:color w:val="000000"/>
              </w:rPr>
              <w:t>41) Србија, ауто-карта (68 х 48 cm)*</w:t>
            </w:r>
          </w:p>
        </w:tc>
        <w:tc>
          <w:tcPr>
            <w:tcW w:w="1899" w:type="dxa"/>
            <w:gridSpan w:val="2"/>
            <w:vAlign w:val="center"/>
          </w:tcPr>
          <w:p w:rsidR="007F198B" w:rsidRDefault="00100AC0">
            <w:pPr>
              <w:spacing w:after="150"/>
              <w:jc w:val="right"/>
            </w:pPr>
            <w:r>
              <w:rPr>
                <w:b/>
                <w:color w:val="000000"/>
              </w:rPr>
              <w:t>100***</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 xml:space="preserve">42) Западна Србија, </w:t>
            </w:r>
            <w:r>
              <w:rPr>
                <w:b/>
                <w:color w:val="000000"/>
              </w:rPr>
              <w:t>туристичка карта, P1:215 000**</w:t>
            </w:r>
          </w:p>
        </w:tc>
        <w:tc>
          <w:tcPr>
            <w:tcW w:w="1899" w:type="dxa"/>
            <w:gridSpan w:val="2"/>
            <w:vAlign w:val="center"/>
          </w:tcPr>
          <w:p w:rsidR="007F198B" w:rsidRDefault="00100AC0">
            <w:pPr>
              <w:spacing w:after="150"/>
              <w:jc w:val="right"/>
            </w:pPr>
            <w:r>
              <w:rPr>
                <w:b/>
                <w:color w:val="000000"/>
              </w:rPr>
              <w:t>240***</w:t>
            </w:r>
          </w:p>
        </w:tc>
      </w:tr>
      <w:tr w:rsidR="007F198B">
        <w:trPr>
          <w:trHeight w:val="90"/>
          <w:tblCellSpacing w:w="0" w:type="auto"/>
        </w:trPr>
        <w:tc>
          <w:tcPr>
            <w:tcW w:w="12501" w:type="dxa"/>
            <w:vAlign w:val="center"/>
          </w:tcPr>
          <w:p w:rsidR="007F198B" w:rsidRDefault="00100AC0">
            <w:pPr>
              <w:spacing w:after="150"/>
            </w:pPr>
            <w:r>
              <w:rPr>
                <w:b/>
                <w:color w:val="000000"/>
              </w:rPr>
              <w:t>43) Јужна Србија, туристичка карта, P1:215 000**</w:t>
            </w:r>
          </w:p>
        </w:tc>
        <w:tc>
          <w:tcPr>
            <w:tcW w:w="1899" w:type="dxa"/>
            <w:gridSpan w:val="2"/>
            <w:vAlign w:val="center"/>
          </w:tcPr>
          <w:p w:rsidR="007F198B" w:rsidRDefault="00100AC0">
            <w:pPr>
              <w:spacing w:after="150"/>
              <w:jc w:val="right"/>
            </w:pPr>
            <w:r>
              <w:rPr>
                <w:b/>
                <w:color w:val="000000"/>
              </w:rPr>
              <w:t>240***</w:t>
            </w:r>
          </w:p>
        </w:tc>
      </w:tr>
      <w:tr w:rsidR="007F198B">
        <w:trPr>
          <w:trHeight w:val="90"/>
          <w:tblCellSpacing w:w="0" w:type="auto"/>
        </w:trPr>
        <w:tc>
          <w:tcPr>
            <w:tcW w:w="12501" w:type="dxa"/>
            <w:vAlign w:val="center"/>
          </w:tcPr>
          <w:p w:rsidR="007F198B" w:rsidRDefault="00100AC0">
            <w:pPr>
              <w:spacing w:after="150"/>
            </w:pPr>
            <w:r>
              <w:rPr>
                <w:b/>
                <w:color w:val="000000"/>
              </w:rPr>
              <w:t>44) Војводина, туристичка карта, P1:300 000**</w:t>
            </w:r>
          </w:p>
        </w:tc>
        <w:tc>
          <w:tcPr>
            <w:tcW w:w="1899" w:type="dxa"/>
            <w:gridSpan w:val="2"/>
            <w:vAlign w:val="center"/>
          </w:tcPr>
          <w:p w:rsidR="007F198B" w:rsidRDefault="00100AC0">
            <w:pPr>
              <w:spacing w:after="150"/>
              <w:jc w:val="right"/>
            </w:pPr>
            <w:r>
              <w:rPr>
                <w:b/>
                <w:color w:val="000000"/>
              </w:rPr>
              <w:t>240***</w:t>
            </w:r>
          </w:p>
        </w:tc>
      </w:tr>
      <w:tr w:rsidR="007F198B">
        <w:trPr>
          <w:trHeight w:val="90"/>
          <w:tblCellSpacing w:w="0" w:type="auto"/>
        </w:trPr>
        <w:tc>
          <w:tcPr>
            <w:tcW w:w="12501" w:type="dxa"/>
            <w:vAlign w:val="center"/>
          </w:tcPr>
          <w:p w:rsidR="007F198B" w:rsidRDefault="00100AC0">
            <w:pPr>
              <w:spacing w:after="150"/>
            </w:pPr>
            <w:r>
              <w:rPr>
                <w:b/>
                <w:color w:val="000000"/>
              </w:rPr>
              <w:t>45) Источна Србија, туристичка карта, P1:215 000**</w:t>
            </w:r>
          </w:p>
        </w:tc>
        <w:tc>
          <w:tcPr>
            <w:tcW w:w="1899" w:type="dxa"/>
            <w:gridSpan w:val="2"/>
            <w:vAlign w:val="center"/>
          </w:tcPr>
          <w:p w:rsidR="007F198B" w:rsidRDefault="00100AC0">
            <w:pPr>
              <w:spacing w:after="150"/>
              <w:jc w:val="right"/>
            </w:pPr>
            <w:r>
              <w:rPr>
                <w:b/>
                <w:color w:val="000000"/>
              </w:rPr>
              <w:t>120***</w:t>
            </w:r>
          </w:p>
        </w:tc>
      </w:tr>
      <w:tr w:rsidR="007F198B">
        <w:trPr>
          <w:trHeight w:val="90"/>
          <w:tblCellSpacing w:w="0" w:type="auto"/>
        </w:trPr>
        <w:tc>
          <w:tcPr>
            <w:tcW w:w="12501" w:type="dxa"/>
            <w:vAlign w:val="center"/>
          </w:tcPr>
          <w:p w:rsidR="007F198B" w:rsidRDefault="00100AC0">
            <w:pPr>
              <w:spacing w:after="150"/>
            </w:pPr>
            <w:r>
              <w:rPr>
                <w:b/>
                <w:color w:val="000000"/>
              </w:rPr>
              <w:t>За издавање планова градова,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1) </w:t>
            </w:r>
            <w:r>
              <w:rPr>
                <w:b/>
                <w:color w:val="000000"/>
              </w:rPr>
              <w:t>Београд, план града*</w:t>
            </w:r>
          </w:p>
        </w:tc>
        <w:tc>
          <w:tcPr>
            <w:tcW w:w="1899" w:type="dxa"/>
            <w:gridSpan w:val="2"/>
            <w:vAlign w:val="center"/>
          </w:tcPr>
          <w:p w:rsidR="007F198B" w:rsidRDefault="00100AC0">
            <w:pPr>
              <w:spacing w:after="150"/>
              <w:jc w:val="right"/>
            </w:pPr>
            <w:r>
              <w:rPr>
                <w:b/>
                <w:color w:val="000000"/>
              </w:rPr>
              <w:t>250***</w:t>
            </w:r>
          </w:p>
        </w:tc>
      </w:tr>
      <w:tr w:rsidR="007F198B">
        <w:trPr>
          <w:trHeight w:val="90"/>
          <w:tblCellSpacing w:w="0" w:type="auto"/>
        </w:trPr>
        <w:tc>
          <w:tcPr>
            <w:tcW w:w="12501" w:type="dxa"/>
            <w:vAlign w:val="center"/>
          </w:tcPr>
          <w:p w:rsidR="007F198B" w:rsidRDefault="00100AC0">
            <w:pPr>
              <w:spacing w:after="150"/>
            </w:pPr>
            <w:r>
              <w:rPr>
                <w:b/>
                <w:color w:val="000000"/>
              </w:rPr>
              <w:t>2) Београд, план града (са лајснама)*</w:t>
            </w:r>
          </w:p>
        </w:tc>
        <w:tc>
          <w:tcPr>
            <w:tcW w:w="1899" w:type="dxa"/>
            <w:gridSpan w:val="2"/>
            <w:vAlign w:val="center"/>
          </w:tcPr>
          <w:p w:rsidR="007F198B" w:rsidRDefault="00100AC0">
            <w:pPr>
              <w:spacing w:after="150"/>
              <w:jc w:val="right"/>
            </w:pPr>
            <w:r>
              <w:rPr>
                <w:b/>
                <w:color w:val="000000"/>
              </w:rPr>
              <w:t>320***</w:t>
            </w:r>
          </w:p>
        </w:tc>
      </w:tr>
      <w:tr w:rsidR="007F198B">
        <w:trPr>
          <w:trHeight w:val="90"/>
          <w:tblCellSpacing w:w="0" w:type="auto"/>
        </w:trPr>
        <w:tc>
          <w:tcPr>
            <w:tcW w:w="12501" w:type="dxa"/>
            <w:vAlign w:val="center"/>
          </w:tcPr>
          <w:p w:rsidR="007F198B" w:rsidRDefault="00100AC0">
            <w:pPr>
              <w:spacing w:after="150"/>
            </w:pPr>
            <w:r>
              <w:rPr>
                <w:b/>
                <w:color w:val="000000"/>
              </w:rPr>
              <w:t>3) Београд, фото карта*</w:t>
            </w:r>
          </w:p>
        </w:tc>
        <w:tc>
          <w:tcPr>
            <w:tcW w:w="1899" w:type="dxa"/>
            <w:gridSpan w:val="2"/>
            <w:vAlign w:val="center"/>
          </w:tcPr>
          <w:p w:rsidR="007F198B" w:rsidRDefault="00100AC0">
            <w:pPr>
              <w:spacing w:after="150"/>
              <w:jc w:val="right"/>
            </w:pPr>
            <w:r>
              <w:rPr>
                <w:b/>
                <w:color w:val="000000"/>
              </w:rPr>
              <w:t>250***</w:t>
            </w:r>
          </w:p>
        </w:tc>
      </w:tr>
      <w:tr w:rsidR="007F198B">
        <w:trPr>
          <w:trHeight w:val="90"/>
          <w:tblCellSpacing w:w="0" w:type="auto"/>
        </w:trPr>
        <w:tc>
          <w:tcPr>
            <w:tcW w:w="12501" w:type="dxa"/>
            <w:vAlign w:val="center"/>
          </w:tcPr>
          <w:p w:rsidR="007F198B" w:rsidRDefault="00100AC0">
            <w:pPr>
              <w:spacing w:after="150"/>
            </w:pPr>
            <w:r>
              <w:rPr>
                <w:b/>
                <w:color w:val="000000"/>
              </w:rPr>
              <w:t>4) Београд, фото карта (са лајснама)*</w:t>
            </w:r>
          </w:p>
        </w:tc>
        <w:tc>
          <w:tcPr>
            <w:tcW w:w="1899" w:type="dxa"/>
            <w:gridSpan w:val="2"/>
            <w:vAlign w:val="center"/>
          </w:tcPr>
          <w:p w:rsidR="007F198B" w:rsidRDefault="00100AC0">
            <w:pPr>
              <w:spacing w:after="150"/>
              <w:jc w:val="right"/>
            </w:pPr>
            <w:r>
              <w:rPr>
                <w:b/>
                <w:color w:val="000000"/>
              </w:rPr>
              <w:t>320***</w:t>
            </w:r>
          </w:p>
        </w:tc>
      </w:tr>
      <w:tr w:rsidR="007F198B">
        <w:trPr>
          <w:trHeight w:val="90"/>
          <w:tblCellSpacing w:w="0" w:type="auto"/>
        </w:trPr>
        <w:tc>
          <w:tcPr>
            <w:tcW w:w="12501" w:type="dxa"/>
            <w:vAlign w:val="center"/>
          </w:tcPr>
          <w:p w:rsidR="007F198B" w:rsidRDefault="00100AC0">
            <w:pPr>
              <w:spacing w:after="150"/>
            </w:pPr>
            <w:r>
              <w:rPr>
                <w:b/>
                <w:color w:val="000000"/>
              </w:rPr>
              <w:t>5) Београд, план града (68 х 48 cm)*</w:t>
            </w:r>
          </w:p>
        </w:tc>
        <w:tc>
          <w:tcPr>
            <w:tcW w:w="1899" w:type="dxa"/>
            <w:gridSpan w:val="2"/>
            <w:vAlign w:val="center"/>
          </w:tcPr>
          <w:p w:rsidR="007F198B" w:rsidRDefault="00100AC0">
            <w:pPr>
              <w:spacing w:after="150"/>
              <w:jc w:val="right"/>
            </w:pPr>
            <w:r>
              <w:rPr>
                <w:b/>
                <w:color w:val="000000"/>
              </w:rPr>
              <w:t>100***</w:t>
            </w:r>
          </w:p>
        </w:tc>
      </w:tr>
      <w:tr w:rsidR="007F198B">
        <w:trPr>
          <w:trHeight w:val="90"/>
          <w:tblCellSpacing w:w="0" w:type="auto"/>
        </w:trPr>
        <w:tc>
          <w:tcPr>
            <w:tcW w:w="12501" w:type="dxa"/>
            <w:vAlign w:val="center"/>
          </w:tcPr>
          <w:p w:rsidR="007F198B" w:rsidRDefault="00100AC0">
            <w:pPr>
              <w:spacing w:after="150"/>
            </w:pPr>
            <w:r>
              <w:rPr>
                <w:b/>
                <w:color w:val="000000"/>
              </w:rPr>
              <w:t>За издавање CD-ова и DVD-ова,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1) Манастири и </w:t>
            </w:r>
            <w:r>
              <w:rPr>
                <w:b/>
                <w:color w:val="000000"/>
              </w:rPr>
              <w:t>цркве Србије и Црне Горе*</w:t>
            </w:r>
          </w:p>
        </w:tc>
        <w:tc>
          <w:tcPr>
            <w:tcW w:w="1899" w:type="dxa"/>
            <w:gridSpan w:val="2"/>
            <w:vAlign w:val="center"/>
          </w:tcPr>
          <w:p w:rsidR="007F198B" w:rsidRDefault="00100AC0">
            <w:pPr>
              <w:spacing w:after="150"/>
              <w:jc w:val="right"/>
            </w:pPr>
            <w:r>
              <w:rPr>
                <w:b/>
                <w:color w:val="000000"/>
              </w:rPr>
              <w:t>520***</w:t>
            </w:r>
          </w:p>
        </w:tc>
      </w:tr>
      <w:tr w:rsidR="007F198B">
        <w:trPr>
          <w:trHeight w:val="90"/>
          <w:tblCellSpacing w:w="0" w:type="auto"/>
        </w:trPr>
        <w:tc>
          <w:tcPr>
            <w:tcW w:w="12501" w:type="dxa"/>
            <w:vAlign w:val="center"/>
          </w:tcPr>
          <w:p w:rsidR="007F198B" w:rsidRDefault="00100AC0">
            <w:pPr>
              <w:spacing w:after="150"/>
            </w:pPr>
            <w:r>
              <w:rPr>
                <w:b/>
                <w:color w:val="000000"/>
              </w:rPr>
              <w:t>2) Беоинфо – Електронски план и водич Београда, верзија 4.0*</w:t>
            </w:r>
          </w:p>
        </w:tc>
        <w:tc>
          <w:tcPr>
            <w:tcW w:w="1899" w:type="dxa"/>
            <w:gridSpan w:val="2"/>
            <w:vAlign w:val="center"/>
          </w:tcPr>
          <w:p w:rsidR="007F198B" w:rsidRDefault="00100AC0">
            <w:pPr>
              <w:spacing w:after="150"/>
              <w:jc w:val="right"/>
            </w:pPr>
            <w:r>
              <w:rPr>
                <w:b/>
                <w:color w:val="000000"/>
              </w:rPr>
              <w:t>520***</w:t>
            </w:r>
          </w:p>
        </w:tc>
      </w:tr>
      <w:tr w:rsidR="007F198B">
        <w:trPr>
          <w:trHeight w:val="90"/>
          <w:tblCellSpacing w:w="0" w:type="auto"/>
        </w:trPr>
        <w:tc>
          <w:tcPr>
            <w:tcW w:w="12501" w:type="dxa"/>
            <w:vAlign w:val="center"/>
          </w:tcPr>
          <w:p w:rsidR="007F198B" w:rsidRDefault="00100AC0">
            <w:pPr>
              <w:spacing w:after="150"/>
            </w:pPr>
            <w:r>
              <w:rPr>
                <w:b/>
                <w:color w:val="000000"/>
              </w:rPr>
              <w:t>3) Атлас света*</w:t>
            </w:r>
          </w:p>
        </w:tc>
        <w:tc>
          <w:tcPr>
            <w:tcW w:w="1899" w:type="dxa"/>
            <w:gridSpan w:val="2"/>
            <w:vAlign w:val="center"/>
          </w:tcPr>
          <w:p w:rsidR="007F198B" w:rsidRDefault="00100AC0">
            <w:pPr>
              <w:spacing w:after="150"/>
              <w:jc w:val="right"/>
            </w:pPr>
            <w:r>
              <w:rPr>
                <w:b/>
                <w:color w:val="000000"/>
              </w:rPr>
              <w:t>520***</w:t>
            </w:r>
          </w:p>
        </w:tc>
      </w:tr>
      <w:tr w:rsidR="007F198B">
        <w:trPr>
          <w:trHeight w:val="90"/>
          <w:tblCellSpacing w:w="0" w:type="auto"/>
        </w:trPr>
        <w:tc>
          <w:tcPr>
            <w:tcW w:w="12501" w:type="dxa"/>
            <w:vAlign w:val="center"/>
          </w:tcPr>
          <w:p w:rsidR="007F198B" w:rsidRDefault="00100AC0">
            <w:pPr>
              <w:spacing w:after="150"/>
            </w:pPr>
            <w:r>
              <w:rPr>
                <w:b/>
                <w:color w:val="000000"/>
              </w:rPr>
              <w:t>4) Каталог планова и карата Београда*</w:t>
            </w:r>
          </w:p>
        </w:tc>
        <w:tc>
          <w:tcPr>
            <w:tcW w:w="1899" w:type="dxa"/>
            <w:gridSpan w:val="2"/>
            <w:vAlign w:val="center"/>
          </w:tcPr>
          <w:p w:rsidR="007F198B" w:rsidRDefault="00100AC0">
            <w:pPr>
              <w:spacing w:after="150"/>
              <w:jc w:val="right"/>
            </w:pPr>
            <w:r>
              <w:rPr>
                <w:b/>
                <w:color w:val="000000"/>
              </w:rPr>
              <w:t>520***</w:t>
            </w:r>
          </w:p>
        </w:tc>
      </w:tr>
      <w:tr w:rsidR="007F198B">
        <w:trPr>
          <w:trHeight w:val="90"/>
          <w:tblCellSpacing w:w="0" w:type="auto"/>
        </w:trPr>
        <w:tc>
          <w:tcPr>
            <w:tcW w:w="12501" w:type="dxa"/>
            <w:vAlign w:val="center"/>
          </w:tcPr>
          <w:p w:rsidR="007F198B" w:rsidRDefault="00100AC0">
            <w:pPr>
              <w:spacing w:after="150"/>
            </w:pPr>
            <w:r>
              <w:rPr>
                <w:b/>
                <w:color w:val="000000"/>
              </w:rPr>
              <w:t xml:space="preserve">5) Манастири и цркве Србије, Црне Горе и Босне и Херцеговине на DVD-у и карта, на </w:t>
            </w:r>
            <w:r>
              <w:rPr>
                <w:b/>
                <w:color w:val="000000"/>
              </w:rPr>
              <w:t>српском језику*</w:t>
            </w:r>
          </w:p>
        </w:tc>
        <w:tc>
          <w:tcPr>
            <w:tcW w:w="1899" w:type="dxa"/>
            <w:gridSpan w:val="2"/>
            <w:vAlign w:val="center"/>
          </w:tcPr>
          <w:p w:rsidR="007F198B" w:rsidRDefault="00100AC0">
            <w:pPr>
              <w:spacing w:after="150"/>
              <w:jc w:val="right"/>
            </w:pPr>
            <w:r>
              <w:rPr>
                <w:b/>
                <w:color w:val="000000"/>
              </w:rPr>
              <w:t>780***</w:t>
            </w:r>
          </w:p>
        </w:tc>
      </w:tr>
      <w:tr w:rsidR="007F198B">
        <w:trPr>
          <w:trHeight w:val="90"/>
          <w:tblCellSpacing w:w="0" w:type="auto"/>
        </w:trPr>
        <w:tc>
          <w:tcPr>
            <w:tcW w:w="12501" w:type="dxa"/>
            <w:vAlign w:val="center"/>
          </w:tcPr>
          <w:p w:rsidR="007F198B" w:rsidRDefault="00100AC0">
            <w:pPr>
              <w:spacing w:after="150"/>
            </w:pPr>
            <w:r>
              <w:rPr>
                <w:b/>
                <w:color w:val="000000"/>
              </w:rPr>
              <w:t>6) Манастири и цркве Србије, Црне Горе и Босне и Херцеговине на DVD-у и карта, на енглеском језику*</w:t>
            </w:r>
          </w:p>
        </w:tc>
        <w:tc>
          <w:tcPr>
            <w:tcW w:w="1899" w:type="dxa"/>
            <w:gridSpan w:val="2"/>
            <w:vAlign w:val="center"/>
          </w:tcPr>
          <w:p w:rsidR="007F198B" w:rsidRDefault="00100AC0">
            <w:pPr>
              <w:spacing w:after="150"/>
              <w:jc w:val="right"/>
            </w:pPr>
            <w:r>
              <w:rPr>
                <w:b/>
                <w:color w:val="000000"/>
              </w:rPr>
              <w:t>780***</w:t>
            </w:r>
          </w:p>
        </w:tc>
      </w:tr>
      <w:tr w:rsidR="007F198B">
        <w:trPr>
          <w:trHeight w:val="90"/>
          <w:tblCellSpacing w:w="0" w:type="auto"/>
        </w:trPr>
        <w:tc>
          <w:tcPr>
            <w:tcW w:w="12501" w:type="dxa"/>
            <w:vAlign w:val="center"/>
          </w:tcPr>
          <w:p w:rsidR="007F198B" w:rsidRDefault="00100AC0">
            <w:pPr>
              <w:spacing w:after="150"/>
            </w:pPr>
            <w:r>
              <w:rPr>
                <w:b/>
                <w:color w:val="000000"/>
              </w:rPr>
              <w:t>7) DVD – Виртуелни атлас*</w:t>
            </w:r>
          </w:p>
        </w:tc>
        <w:tc>
          <w:tcPr>
            <w:tcW w:w="1899" w:type="dxa"/>
            <w:gridSpan w:val="2"/>
            <w:vAlign w:val="center"/>
          </w:tcPr>
          <w:p w:rsidR="007F198B" w:rsidRDefault="00100AC0">
            <w:pPr>
              <w:spacing w:after="150"/>
              <w:jc w:val="right"/>
            </w:pPr>
            <w:r>
              <w:rPr>
                <w:b/>
                <w:color w:val="000000"/>
              </w:rPr>
              <w:t>780***</w:t>
            </w:r>
          </w:p>
        </w:tc>
      </w:tr>
      <w:tr w:rsidR="007F198B">
        <w:trPr>
          <w:trHeight w:val="90"/>
          <w:tblCellSpacing w:w="0" w:type="auto"/>
        </w:trPr>
        <w:tc>
          <w:tcPr>
            <w:tcW w:w="12501" w:type="dxa"/>
            <w:vAlign w:val="center"/>
          </w:tcPr>
          <w:p w:rsidR="007F198B" w:rsidRDefault="00100AC0">
            <w:pPr>
              <w:spacing w:after="150"/>
            </w:pPr>
            <w:r>
              <w:rPr>
                <w:b/>
                <w:color w:val="000000"/>
              </w:rPr>
              <w:t>8) Ортофото планови градова Србије*</w:t>
            </w:r>
          </w:p>
        </w:tc>
        <w:tc>
          <w:tcPr>
            <w:tcW w:w="1899" w:type="dxa"/>
            <w:gridSpan w:val="2"/>
            <w:vAlign w:val="center"/>
          </w:tcPr>
          <w:p w:rsidR="007F198B" w:rsidRDefault="00100AC0">
            <w:pPr>
              <w:spacing w:after="150"/>
              <w:jc w:val="right"/>
            </w:pPr>
            <w:r>
              <w:rPr>
                <w:b/>
                <w:color w:val="000000"/>
              </w:rPr>
              <w:t>520***</w:t>
            </w:r>
          </w:p>
        </w:tc>
      </w:tr>
      <w:tr w:rsidR="007F198B">
        <w:trPr>
          <w:trHeight w:val="90"/>
          <w:tblCellSpacing w:w="0" w:type="auto"/>
        </w:trPr>
        <w:tc>
          <w:tcPr>
            <w:tcW w:w="12501" w:type="dxa"/>
            <w:vAlign w:val="center"/>
          </w:tcPr>
          <w:p w:rsidR="007F198B" w:rsidRDefault="00100AC0">
            <w:pPr>
              <w:spacing w:after="150"/>
            </w:pPr>
            <w:r>
              <w:rPr>
                <w:b/>
                <w:color w:val="000000"/>
              </w:rPr>
              <w:t xml:space="preserve">9) Манастири и цркве Србије на CD-у, српски и </w:t>
            </w:r>
            <w:r>
              <w:rPr>
                <w:b/>
                <w:color w:val="000000"/>
              </w:rPr>
              <w:t>енглески језик*</w:t>
            </w:r>
          </w:p>
        </w:tc>
        <w:tc>
          <w:tcPr>
            <w:tcW w:w="1899" w:type="dxa"/>
            <w:gridSpan w:val="2"/>
            <w:vAlign w:val="center"/>
          </w:tcPr>
          <w:p w:rsidR="007F198B" w:rsidRDefault="00100AC0">
            <w:pPr>
              <w:spacing w:after="150"/>
              <w:jc w:val="right"/>
            </w:pPr>
            <w:r>
              <w:rPr>
                <w:b/>
                <w:color w:val="000000"/>
              </w:rPr>
              <w:t>520***</w:t>
            </w:r>
          </w:p>
        </w:tc>
      </w:tr>
      <w:tr w:rsidR="007F198B">
        <w:trPr>
          <w:trHeight w:val="90"/>
          <w:tblCellSpacing w:w="0" w:type="auto"/>
        </w:trPr>
        <w:tc>
          <w:tcPr>
            <w:tcW w:w="12501" w:type="dxa"/>
            <w:vAlign w:val="center"/>
          </w:tcPr>
          <w:p w:rsidR="007F198B" w:rsidRDefault="00100AC0">
            <w:pPr>
              <w:spacing w:after="150"/>
            </w:pPr>
            <w:r>
              <w:rPr>
                <w:b/>
                <w:color w:val="000000"/>
              </w:rPr>
              <w:t>10) Србија, планинарске карте на CD-у*</w:t>
            </w:r>
          </w:p>
        </w:tc>
        <w:tc>
          <w:tcPr>
            <w:tcW w:w="1899" w:type="dxa"/>
            <w:gridSpan w:val="2"/>
            <w:vAlign w:val="center"/>
          </w:tcPr>
          <w:p w:rsidR="007F198B" w:rsidRDefault="00100AC0">
            <w:pPr>
              <w:spacing w:after="150"/>
              <w:jc w:val="right"/>
            </w:pPr>
            <w:r>
              <w:rPr>
                <w:b/>
                <w:color w:val="000000"/>
              </w:rPr>
              <w:t>520***</w:t>
            </w:r>
          </w:p>
        </w:tc>
      </w:tr>
      <w:tr w:rsidR="007F198B">
        <w:trPr>
          <w:trHeight w:val="90"/>
          <w:tblCellSpacing w:w="0" w:type="auto"/>
        </w:trPr>
        <w:tc>
          <w:tcPr>
            <w:tcW w:w="12501" w:type="dxa"/>
            <w:vAlign w:val="center"/>
          </w:tcPr>
          <w:p w:rsidR="007F198B" w:rsidRDefault="00100AC0">
            <w:pPr>
              <w:spacing w:after="150"/>
            </w:pPr>
            <w:r>
              <w:rPr>
                <w:b/>
                <w:color w:val="000000"/>
              </w:rPr>
              <w:t>За издавање атласа,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Географски атлас за V, VI, VII и VIII разред основне школе:*</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до 50 примерака, по примерку*</w:t>
            </w:r>
          </w:p>
        </w:tc>
        <w:tc>
          <w:tcPr>
            <w:tcW w:w="1899" w:type="dxa"/>
            <w:gridSpan w:val="2"/>
            <w:vAlign w:val="center"/>
          </w:tcPr>
          <w:p w:rsidR="007F198B" w:rsidRDefault="00100AC0">
            <w:pPr>
              <w:spacing w:after="150"/>
              <w:jc w:val="right"/>
            </w:pPr>
            <w:r>
              <w:rPr>
                <w:b/>
                <w:color w:val="000000"/>
              </w:rPr>
              <w:t>520***</w:t>
            </w:r>
          </w:p>
        </w:tc>
      </w:tr>
      <w:tr w:rsidR="007F198B">
        <w:trPr>
          <w:trHeight w:val="90"/>
          <w:tblCellSpacing w:w="0" w:type="auto"/>
        </w:trPr>
        <w:tc>
          <w:tcPr>
            <w:tcW w:w="12501" w:type="dxa"/>
            <w:vAlign w:val="center"/>
          </w:tcPr>
          <w:p w:rsidR="007F198B" w:rsidRDefault="00100AC0">
            <w:pPr>
              <w:spacing w:after="150"/>
            </w:pPr>
            <w:r>
              <w:rPr>
                <w:b/>
                <w:color w:val="000000"/>
              </w:rPr>
              <w:t>(2) од 51 до 100 примерака, по примерку*</w:t>
            </w:r>
          </w:p>
        </w:tc>
        <w:tc>
          <w:tcPr>
            <w:tcW w:w="1899" w:type="dxa"/>
            <w:gridSpan w:val="2"/>
            <w:vAlign w:val="center"/>
          </w:tcPr>
          <w:p w:rsidR="007F198B" w:rsidRDefault="00100AC0">
            <w:pPr>
              <w:spacing w:after="150"/>
              <w:jc w:val="right"/>
            </w:pPr>
            <w:r>
              <w:rPr>
                <w:b/>
                <w:color w:val="000000"/>
              </w:rPr>
              <w:t>480***</w:t>
            </w:r>
          </w:p>
        </w:tc>
      </w:tr>
      <w:tr w:rsidR="007F198B">
        <w:trPr>
          <w:trHeight w:val="90"/>
          <w:tblCellSpacing w:w="0" w:type="auto"/>
        </w:trPr>
        <w:tc>
          <w:tcPr>
            <w:tcW w:w="12501" w:type="dxa"/>
            <w:vAlign w:val="center"/>
          </w:tcPr>
          <w:p w:rsidR="007F198B" w:rsidRDefault="00100AC0">
            <w:pPr>
              <w:spacing w:after="150"/>
            </w:pPr>
            <w:r>
              <w:rPr>
                <w:b/>
                <w:color w:val="000000"/>
              </w:rPr>
              <w:t>(3) преко 100 примерака, по примерку*</w:t>
            </w:r>
          </w:p>
        </w:tc>
        <w:tc>
          <w:tcPr>
            <w:tcW w:w="1899" w:type="dxa"/>
            <w:gridSpan w:val="2"/>
            <w:vAlign w:val="center"/>
          </w:tcPr>
          <w:p w:rsidR="007F198B" w:rsidRDefault="00100AC0">
            <w:pPr>
              <w:spacing w:after="150"/>
              <w:jc w:val="right"/>
            </w:pPr>
            <w:r>
              <w:rPr>
                <w:b/>
                <w:color w:val="000000"/>
              </w:rPr>
              <w:t>460***</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2) Историјски атлас:*</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до 50 примерака, по примерку*</w:t>
            </w:r>
          </w:p>
        </w:tc>
        <w:tc>
          <w:tcPr>
            <w:tcW w:w="1899" w:type="dxa"/>
            <w:gridSpan w:val="2"/>
            <w:vAlign w:val="center"/>
          </w:tcPr>
          <w:p w:rsidR="007F198B" w:rsidRDefault="00100AC0">
            <w:pPr>
              <w:spacing w:after="150"/>
              <w:jc w:val="right"/>
            </w:pPr>
            <w:r>
              <w:rPr>
                <w:b/>
                <w:color w:val="000000"/>
              </w:rPr>
              <w:t>580***</w:t>
            </w:r>
          </w:p>
        </w:tc>
      </w:tr>
      <w:tr w:rsidR="007F198B">
        <w:trPr>
          <w:trHeight w:val="90"/>
          <w:tblCellSpacing w:w="0" w:type="auto"/>
        </w:trPr>
        <w:tc>
          <w:tcPr>
            <w:tcW w:w="12501" w:type="dxa"/>
            <w:vAlign w:val="center"/>
          </w:tcPr>
          <w:p w:rsidR="007F198B" w:rsidRDefault="00100AC0">
            <w:pPr>
              <w:spacing w:after="150"/>
            </w:pPr>
            <w:r>
              <w:rPr>
                <w:b/>
                <w:color w:val="000000"/>
              </w:rPr>
              <w:t>(2) од 51 до 100 примерака, по примерку*</w:t>
            </w:r>
          </w:p>
        </w:tc>
        <w:tc>
          <w:tcPr>
            <w:tcW w:w="1899" w:type="dxa"/>
            <w:gridSpan w:val="2"/>
            <w:vAlign w:val="center"/>
          </w:tcPr>
          <w:p w:rsidR="007F198B" w:rsidRDefault="00100AC0">
            <w:pPr>
              <w:spacing w:after="150"/>
              <w:jc w:val="right"/>
            </w:pPr>
            <w:r>
              <w:rPr>
                <w:b/>
                <w:color w:val="000000"/>
              </w:rPr>
              <w:t>540***</w:t>
            </w:r>
          </w:p>
        </w:tc>
      </w:tr>
      <w:tr w:rsidR="007F198B">
        <w:trPr>
          <w:trHeight w:val="90"/>
          <w:tblCellSpacing w:w="0" w:type="auto"/>
        </w:trPr>
        <w:tc>
          <w:tcPr>
            <w:tcW w:w="12501" w:type="dxa"/>
            <w:vAlign w:val="center"/>
          </w:tcPr>
          <w:p w:rsidR="007F198B" w:rsidRDefault="00100AC0">
            <w:pPr>
              <w:spacing w:after="150"/>
            </w:pPr>
            <w:r>
              <w:rPr>
                <w:b/>
                <w:color w:val="000000"/>
              </w:rPr>
              <w:t>(3) преко 100 примерака, по примерку*</w:t>
            </w:r>
          </w:p>
        </w:tc>
        <w:tc>
          <w:tcPr>
            <w:tcW w:w="1899" w:type="dxa"/>
            <w:gridSpan w:val="2"/>
            <w:vAlign w:val="center"/>
          </w:tcPr>
          <w:p w:rsidR="007F198B" w:rsidRDefault="00100AC0">
            <w:pPr>
              <w:spacing w:after="150"/>
              <w:jc w:val="right"/>
            </w:pPr>
            <w:r>
              <w:rPr>
                <w:b/>
                <w:color w:val="000000"/>
              </w:rPr>
              <w:t>520***</w:t>
            </w:r>
          </w:p>
        </w:tc>
      </w:tr>
      <w:tr w:rsidR="007F198B">
        <w:trPr>
          <w:trHeight w:val="90"/>
          <w:tblCellSpacing w:w="0" w:type="auto"/>
        </w:trPr>
        <w:tc>
          <w:tcPr>
            <w:tcW w:w="12501" w:type="dxa"/>
            <w:vAlign w:val="center"/>
          </w:tcPr>
          <w:p w:rsidR="007F198B" w:rsidRDefault="00100AC0">
            <w:pPr>
              <w:spacing w:after="150"/>
            </w:pPr>
            <w:r>
              <w:rPr>
                <w:b/>
                <w:color w:val="000000"/>
              </w:rPr>
              <w:t>3) географски атлас за основну и средње школе:**</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до 50 примерака, по примерку**</w:t>
            </w:r>
          </w:p>
        </w:tc>
        <w:tc>
          <w:tcPr>
            <w:tcW w:w="1899" w:type="dxa"/>
            <w:gridSpan w:val="2"/>
            <w:vAlign w:val="center"/>
          </w:tcPr>
          <w:p w:rsidR="007F198B" w:rsidRDefault="00100AC0">
            <w:pPr>
              <w:spacing w:after="150"/>
              <w:jc w:val="right"/>
            </w:pPr>
            <w:r>
              <w:rPr>
                <w:b/>
                <w:color w:val="000000"/>
              </w:rPr>
              <w:t>770***</w:t>
            </w:r>
          </w:p>
        </w:tc>
      </w:tr>
      <w:tr w:rsidR="007F198B">
        <w:trPr>
          <w:trHeight w:val="90"/>
          <w:tblCellSpacing w:w="0" w:type="auto"/>
        </w:trPr>
        <w:tc>
          <w:tcPr>
            <w:tcW w:w="12501" w:type="dxa"/>
            <w:vAlign w:val="center"/>
          </w:tcPr>
          <w:p w:rsidR="007F198B" w:rsidRDefault="00100AC0">
            <w:pPr>
              <w:spacing w:after="150"/>
            </w:pPr>
            <w:r>
              <w:rPr>
                <w:b/>
                <w:color w:val="000000"/>
              </w:rPr>
              <w:t>(2) од 51 до 100 примерака, по примерку**</w:t>
            </w:r>
          </w:p>
        </w:tc>
        <w:tc>
          <w:tcPr>
            <w:tcW w:w="1899" w:type="dxa"/>
            <w:gridSpan w:val="2"/>
            <w:vAlign w:val="center"/>
          </w:tcPr>
          <w:p w:rsidR="007F198B" w:rsidRDefault="00100AC0">
            <w:pPr>
              <w:spacing w:after="150"/>
              <w:jc w:val="right"/>
            </w:pPr>
            <w:r>
              <w:rPr>
                <w:b/>
                <w:color w:val="000000"/>
              </w:rPr>
              <w:t>750***</w:t>
            </w:r>
          </w:p>
        </w:tc>
      </w:tr>
      <w:tr w:rsidR="007F198B">
        <w:trPr>
          <w:trHeight w:val="90"/>
          <w:tblCellSpacing w:w="0" w:type="auto"/>
        </w:trPr>
        <w:tc>
          <w:tcPr>
            <w:tcW w:w="12501" w:type="dxa"/>
            <w:vAlign w:val="center"/>
          </w:tcPr>
          <w:p w:rsidR="007F198B" w:rsidRDefault="00100AC0">
            <w:pPr>
              <w:spacing w:after="150"/>
            </w:pPr>
            <w:r>
              <w:rPr>
                <w:b/>
                <w:color w:val="000000"/>
              </w:rPr>
              <w:t>(3) преко 100 примерака, по примерку**</w:t>
            </w:r>
          </w:p>
        </w:tc>
        <w:tc>
          <w:tcPr>
            <w:tcW w:w="1899" w:type="dxa"/>
            <w:gridSpan w:val="2"/>
            <w:vAlign w:val="center"/>
          </w:tcPr>
          <w:p w:rsidR="007F198B" w:rsidRDefault="00100AC0">
            <w:pPr>
              <w:spacing w:after="150"/>
              <w:jc w:val="right"/>
            </w:pPr>
            <w:r>
              <w:rPr>
                <w:b/>
                <w:color w:val="000000"/>
              </w:rPr>
              <w:t>730***</w:t>
            </w:r>
          </w:p>
        </w:tc>
      </w:tr>
      <w:tr w:rsidR="007F198B">
        <w:trPr>
          <w:trHeight w:val="90"/>
          <w:tblCellSpacing w:w="0" w:type="auto"/>
        </w:trPr>
        <w:tc>
          <w:tcPr>
            <w:tcW w:w="12501" w:type="dxa"/>
            <w:vAlign w:val="center"/>
          </w:tcPr>
          <w:p w:rsidR="007F198B" w:rsidRDefault="00100AC0">
            <w:pPr>
              <w:spacing w:after="150"/>
            </w:pPr>
            <w:r>
              <w:rPr>
                <w:b/>
                <w:color w:val="000000"/>
              </w:rPr>
              <w:t>За издавање вежбанки,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Србија:*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до 50 примерака, по примерку*</w:t>
            </w:r>
          </w:p>
        </w:tc>
        <w:tc>
          <w:tcPr>
            <w:tcW w:w="1899" w:type="dxa"/>
            <w:gridSpan w:val="2"/>
            <w:vAlign w:val="center"/>
          </w:tcPr>
          <w:p w:rsidR="007F198B" w:rsidRDefault="00100AC0">
            <w:pPr>
              <w:spacing w:after="150"/>
              <w:jc w:val="right"/>
            </w:pPr>
            <w:r>
              <w:rPr>
                <w:b/>
                <w:color w:val="000000"/>
              </w:rPr>
              <w:t>90***</w:t>
            </w:r>
          </w:p>
        </w:tc>
      </w:tr>
      <w:tr w:rsidR="007F198B">
        <w:trPr>
          <w:trHeight w:val="90"/>
          <w:tblCellSpacing w:w="0" w:type="auto"/>
        </w:trPr>
        <w:tc>
          <w:tcPr>
            <w:tcW w:w="12501" w:type="dxa"/>
            <w:vAlign w:val="center"/>
          </w:tcPr>
          <w:p w:rsidR="007F198B" w:rsidRDefault="00100AC0">
            <w:pPr>
              <w:spacing w:after="150"/>
            </w:pPr>
            <w:r>
              <w:rPr>
                <w:b/>
                <w:color w:val="000000"/>
              </w:rPr>
              <w:t>(2) од 51 до 100 примерака,</w:t>
            </w:r>
            <w:r>
              <w:rPr>
                <w:b/>
                <w:color w:val="000000"/>
              </w:rPr>
              <w:t xml:space="preserve"> по примерку*</w:t>
            </w:r>
          </w:p>
        </w:tc>
        <w:tc>
          <w:tcPr>
            <w:tcW w:w="1899" w:type="dxa"/>
            <w:gridSpan w:val="2"/>
            <w:vAlign w:val="center"/>
          </w:tcPr>
          <w:p w:rsidR="007F198B" w:rsidRDefault="00100AC0">
            <w:pPr>
              <w:spacing w:after="150"/>
              <w:jc w:val="right"/>
            </w:pPr>
            <w:r>
              <w:rPr>
                <w:b/>
                <w:color w:val="000000"/>
              </w:rPr>
              <w:t>90***</w:t>
            </w:r>
          </w:p>
        </w:tc>
      </w:tr>
      <w:tr w:rsidR="007F198B">
        <w:trPr>
          <w:trHeight w:val="90"/>
          <w:tblCellSpacing w:w="0" w:type="auto"/>
        </w:trPr>
        <w:tc>
          <w:tcPr>
            <w:tcW w:w="12501" w:type="dxa"/>
            <w:vAlign w:val="center"/>
          </w:tcPr>
          <w:p w:rsidR="007F198B" w:rsidRDefault="00100AC0">
            <w:pPr>
              <w:spacing w:after="150"/>
            </w:pPr>
            <w:r>
              <w:rPr>
                <w:b/>
                <w:color w:val="000000"/>
              </w:rPr>
              <w:t>(3) преко 100 примерака, по примерку*</w:t>
            </w:r>
          </w:p>
        </w:tc>
        <w:tc>
          <w:tcPr>
            <w:tcW w:w="1899" w:type="dxa"/>
            <w:gridSpan w:val="2"/>
            <w:vAlign w:val="center"/>
          </w:tcPr>
          <w:p w:rsidR="007F198B" w:rsidRDefault="00100AC0">
            <w:pPr>
              <w:spacing w:after="150"/>
              <w:jc w:val="right"/>
            </w:pPr>
            <w:r>
              <w:rPr>
                <w:b/>
                <w:color w:val="000000"/>
              </w:rPr>
              <w:t>80***</w:t>
            </w:r>
          </w:p>
        </w:tc>
      </w:tr>
      <w:tr w:rsidR="007F198B">
        <w:trPr>
          <w:trHeight w:val="90"/>
          <w:tblCellSpacing w:w="0" w:type="auto"/>
        </w:trPr>
        <w:tc>
          <w:tcPr>
            <w:tcW w:w="12501" w:type="dxa"/>
            <w:vAlign w:val="center"/>
          </w:tcPr>
          <w:p w:rsidR="007F198B" w:rsidRDefault="00100AC0">
            <w:pPr>
              <w:spacing w:after="150"/>
            </w:pPr>
            <w:r>
              <w:rPr>
                <w:b/>
                <w:color w:val="000000"/>
              </w:rPr>
              <w:t>2) Европа:*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до 50 примерака, по примерку*</w:t>
            </w:r>
          </w:p>
        </w:tc>
        <w:tc>
          <w:tcPr>
            <w:tcW w:w="1899" w:type="dxa"/>
            <w:gridSpan w:val="2"/>
            <w:vAlign w:val="center"/>
          </w:tcPr>
          <w:p w:rsidR="007F198B" w:rsidRDefault="00100AC0">
            <w:pPr>
              <w:spacing w:after="150"/>
              <w:jc w:val="right"/>
            </w:pPr>
            <w:r>
              <w:rPr>
                <w:b/>
                <w:color w:val="000000"/>
              </w:rPr>
              <w:t>90***</w:t>
            </w:r>
          </w:p>
        </w:tc>
      </w:tr>
      <w:tr w:rsidR="007F198B">
        <w:trPr>
          <w:trHeight w:val="90"/>
          <w:tblCellSpacing w:w="0" w:type="auto"/>
        </w:trPr>
        <w:tc>
          <w:tcPr>
            <w:tcW w:w="12501" w:type="dxa"/>
            <w:vAlign w:val="center"/>
          </w:tcPr>
          <w:p w:rsidR="007F198B" w:rsidRDefault="00100AC0">
            <w:pPr>
              <w:spacing w:after="150"/>
            </w:pPr>
            <w:r>
              <w:rPr>
                <w:b/>
                <w:color w:val="000000"/>
              </w:rPr>
              <w:t>(2) од 51 до 100 примерака, по примерку*</w:t>
            </w:r>
          </w:p>
        </w:tc>
        <w:tc>
          <w:tcPr>
            <w:tcW w:w="1899" w:type="dxa"/>
            <w:gridSpan w:val="2"/>
            <w:vAlign w:val="center"/>
          </w:tcPr>
          <w:p w:rsidR="007F198B" w:rsidRDefault="00100AC0">
            <w:pPr>
              <w:spacing w:after="150"/>
              <w:jc w:val="right"/>
            </w:pPr>
            <w:r>
              <w:rPr>
                <w:b/>
                <w:color w:val="000000"/>
              </w:rPr>
              <w:t>90***</w:t>
            </w:r>
          </w:p>
        </w:tc>
      </w:tr>
      <w:tr w:rsidR="007F198B">
        <w:trPr>
          <w:trHeight w:val="90"/>
          <w:tblCellSpacing w:w="0" w:type="auto"/>
        </w:trPr>
        <w:tc>
          <w:tcPr>
            <w:tcW w:w="12501" w:type="dxa"/>
            <w:vAlign w:val="center"/>
          </w:tcPr>
          <w:p w:rsidR="007F198B" w:rsidRDefault="00100AC0">
            <w:pPr>
              <w:spacing w:after="150"/>
            </w:pPr>
            <w:r>
              <w:rPr>
                <w:b/>
                <w:color w:val="000000"/>
              </w:rPr>
              <w:t>(3) преко 100 примерака, по примерку*</w:t>
            </w:r>
          </w:p>
        </w:tc>
        <w:tc>
          <w:tcPr>
            <w:tcW w:w="1899" w:type="dxa"/>
            <w:gridSpan w:val="2"/>
            <w:vAlign w:val="center"/>
          </w:tcPr>
          <w:p w:rsidR="007F198B" w:rsidRDefault="00100AC0">
            <w:pPr>
              <w:spacing w:after="150"/>
              <w:jc w:val="right"/>
            </w:pPr>
            <w:r>
              <w:rPr>
                <w:b/>
                <w:color w:val="000000"/>
              </w:rPr>
              <w:t>80***</w:t>
            </w:r>
          </w:p>
        </w:tc>
      </w:tr>
      <w:tr w:rsidR="007F198B">
        <w:trPr>
          <w:trHeight w:val="90"/>
          <w:tblCellSpacing w:w="0" w:type="auto"/>
        </w:trPr>
        <w:tc>
          <w:tcPr>
            <w:tcW w:w="12501" w:type="dxa"/>
            <w:vAlign w:val="center"/>
          </w:tcPr>
          <w:p w:rsidR="007F198B" w:rsidRDefault="00100AC0">
            <w:pPr>
              <w:spacing w:after="150"/>
            </w:pPr>
            <w:r>
              <w:rPr>
                <w:b/>
                <w:color w:val="000000"/>
              </w:rPr>
              <w:t>3) Ваневропски континенти:*</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(1) до 50 </w:t>
            </w:r>
            <w:r>
              <w:rPr>
                <w:b/>
                <w:color w:val="000000"/>
              </w:rPr>
              <w:t>примерака, по примерку*</w:t>
            </w:r>
          </w:p>
        </w:tc>
        <w:tc>
          <w:tcPr>
            <w:tcW w:w="1899" w:type="dxa"/>
            <w:gridSpan w:val="2"/>
            <w:vAlign w:val="center"/>
          </w:tcPr>
          <w:p w:rsidR="007F198B" w:rsidRDefault="00100AC0">
            <w:pPr>
              <w:spacing w:after="150"/>
              <w:jc w:val="right"/>
            </w:pPr>
            <w:r>
              <w:rPr>
                <w:b/>
                <w:color w:val="000000"/>
              </w:rPr>
              <w:t>90***</w:t>
            </w:r>
          </w:p>
        </w:tc>
      </w:tr>
      <w:tr w:rsidR="007F198B">
        <w:trPr>
          <w:trHeight w:val="90"/>
          <w:tblCellSpacing w:w="0" w:type="auto"/>
        </w:trPr>
        <w:tc>
          <w:tcPr>
            <w:tcW w:w="12501" w:type="dxa"/>
            <w:vAlign w:val="center"/>
          </w:tcPr>
          <w:p w:rsidR="007F198B" w:rsidRDefault="00100AC0">
            <w:pPr>
              <w:spacing w:after="150"/>
            </w:pPr>
            <w:r>
              <w:rPr>
                <w:b/>
                <w:color w:val="000000"/>
              </w:rPr>
              <w:t>(2) од 51 до 100 примерака, по примерку*</w:t>
            </w:r>
          </w:p>
        </w:tc>
        <w:tc>
          <w:tcPr>
            <w:tcW w:w="1899" w:type="dxa"/>
            <w:gridSpan w:val="2"/>
            <w:vAlign w:val="center"/>
          </w:tcPr>
          <w:p w:rsidR="007F198B" w:rsidRDefault="00100AC0">
            <w:pPr>
              <w:spacing w:after="150"/>
              <w:jc w:val="right"/>
            </w:pPr>
            <w:r>
              <w:rPr>
                <w:b/>
                <w:color w:val="000000"/>
              </w:rPr>
              <w:t>90***</w:t>
            </w:r>
          </w:p>
        </w:tc>
      </w:tr>
      <w:tr w:rsidR="007F198B">
        <w:trPr>
          <w:trHeight w:val="90"/>
          <w:tblCellSpacing w:w="0" w:type="auto"/>
        </w:trPr>
        <w:tc>
          <w:tcPr>
            <w:tcW w:w="12501" w:type="dxa"/>
            <w:vAlign w:val="center"/>
          </w:tcPr>
          <w:p w:rsidR="007F198B" w:rsidRDefault="00100AC0">
            <w:pPr>
              <w:spacing w:after="150"/>
            </w:pPr>
            <w:r>
              <w:rPr>
                <w:b/>
                <w:color w:val="000000"/>
              </w:rPr>
              <w:t>(3) преко 100 примерака, по примерку*</w:t>
            </w:r>
          </w:p>
        </w:tc>
        <w:tc>
          <w:tcPr>
            <w:tcW w:w="1899" w:type="dxa"/>
            <w:gridSpan w:val="2"/>
            <w:vAlign w:val="center"/>
          </w:tcPr>
          <w:p w:rsidR="007F198B" w:rsidRDefault="00100AC0">
            <w:pPr>
              <w:spacing w:after="150"/>
              <w:jc w:val="right"/>
            </w:pPr>
            <w:r>
              <w:rPr>
                <w:b/>
                <w:color w:val="000000"/>
              </w:rPr>
              <w:t>80***</w:t>
            </w:r>
          </w:p>
        </w:tc>
      </w:tr>
      <w:tr w:rsidR="007F198B">
        <w:trPr>
          <w:trHeight w:val="90"/>
          <w:tblCellSpacing w:w="0" w:type="auto"/>
        </w:trPr>
        <w:tc>
          <w:tcPr>
            <w:tcW w:w="12501" w:type="dxa"/>
            <w:vAlign w:val="center"/>
          </w:tcPr>
          <w:p w:rsidR="007F198B" w:rsidRDefault="00100AC0">
            <w:pPr>
              <w:spacing w:after="150"/>
            </w:pPr>
            <w:r>
              <w:rPr>
                <w:b/>
                <w:color w:val="000000"/>
              </w:rPr>
              <w:t>4) Свет:*</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до 50 примерака, по примерку*</w:t>
            </w:r>
          </w:p>
        </w:tc>
        <w:tc>
          <w:tcPr>
            <w:tcW w:w="1899" w:type="dxa"/>
            <w:gridSpan w:val="2"/>
            <w:vAlign w:val="center"/>
          </w:tcPr>
          <w:p w:rsidR="007F198B" w:rsidRDefault="00100AC0">
            <w:pPr>
              <w:spacing w:after="150"/>
              <w:jc w:val="right"/>
            </w:pPr>
            <w:r>
              <w:rPr>
                <w:b/>
                <w:color w:val="000000"/>
              </w:rPr>
              <w:t>90***</w:t>
            </w:r>
          </w:p>
        </w:tc>
      </w:tr>
      <w:tr w:rsidR="007F198B">
        <w:trPr>
          <w:trHeight w:val="90"/>
          <w:tblCellSpacing w:w="0" w:type="auto"/>
        </w:trPr>
        <w:tc>
          <w:tcPr>
            <w:tcW w:w="12501" w:type="dxa"/>
            <w:vAlign w:val="center"/>
          </w:tcPr>
          <w:p w:rsidR="007F198B" w:rsidRDefault="00100AC0">
            <w:pPr>
              <w:spacing w:after="150"/>
            </w:pPr>
            <w:r>
              <w:rPr>
                <w:b/>
                <w:color w:val="000000"/>
              </w:rPr>
              <w:t>(2) од 51 до 100 примерака, по примерку*</w:t>
            </w:r>
          </w:p>
        </w:tc>
        <w:tc>
          <w:tcPr>
            <w:tcW w:w="1899" w:type="dxa"/>
            <w:gridSpan w:val="2"/>
            <w:vAlign w:val="center"/>
          </w:tcPr>
          <w:p w:rsidR="007F198B" w:rsidRDefault="00100AC0">
            <w:pPr>
              <w:spacing w:after="150"/>
              <w:jc w:val="right"/>
            </w:pPr>
            <w:r>
              <w:rPr>
                <w:b/>
                <w:color w:val="000000"/>
              </w:rPr>
              <w:t>90***</w:t>
            </w:r>
          </w:p>
        </w:tc>
      </w:tr>
      <w:tr w:rsidR="007F198B">
        <w:trPr>
          <w:trHeight w:val="90"/>
          <w:tblCellSpacing w:w="0" w:type="auto"/>
        </w:trPr>
        <w:tc>
          <w:tcPr>
            <w:tcW w:w="12501" w:type="dxa"/>
            <w:vAlign w:val="center"/>
          </w:tcPr>
          <w:p w:rsidR="007F198B" w:rsidRDefault="00100AC0">
            <w:pPr>
              <w:spacing w:after="150"/>
            </w:pPr>
            <w:r>
              <w:rPr>
                <w:b/>
                <w:color w:val="000000"/>
              </w:rPr>
              <w:t xml:space="preserve">(3) преко 100 примерака, по </w:t>
            </w:r>
            <w:r>
              <w:rPr>
                <w:b/>
                <w:color w:val="000000"/>
              </w:rPr>
              <w:t>примерку*</w:t>
            </w:r>
          </w:p>
        </w:tc>
        <w:tc>
          <w:tcPr>
            <w:tcW w:w="1899" w:type="dxa"/>
            <w:gridSpan w:val="2"/>
            <w:vAlign w:val="center"/>
          </w:tcPr>
          <w:p w:rsidR="007F198B" w:rsidRDefault="00100AC0">
            <w:pPr>
              <w:spacing w:after="150"/>
              <w:jc w:val="right"/>
            </w:pPr>
            <w:r>
              <w:rPr>
                <w:b/>
                <w:color w:val="000000"/>
              </w:rPr>
              <w:t>80***</w:t>
            </w:r>
          </w:p>
        </w:tc>
      </w:tr>
      <w:tr w:rsidR="007F198B">
        <w:trPr>
          <w:trHeight w:val="90"/>
          <w:tblCellSpacing w:w="0" w:type="auto"/>
        </w:trPr>
        <w:tc>
          <w:tcPr>
            <w:tcW w:w="12501" w:type="dxa"/>
            <w:vAlign w:val="center"/>
          </w:tcPr>
          <w:p w:rsidR="007F198B" w:rsidRDefault="00100AC0">
            <w:pPr>
              <w:spacing w:after="150"/>
            </w:pPr>
            <w:r>
              <w:rPr>
                <w:b/>
                <w:color w:val="000000"/>
              </w:rPr>
              <w:t>За издавање књига,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Геодетски премер*</w:t>
            </w:r>
          </w:p>
        </w:tc>
        <w:tc>
          <w:tcPr>
            <w:tcW w:w="1899" w:type="dxa"/>
            <w:gridSpan w:val="2"/>
            <w:vAlign w:val="center"/>
          </w:tcPr>
          <w:p w:rsidR="007F198B" w:rsidRDefault="00100AC0">
            <w:pPr>
              <w:spacing w:after="150"/>
              <w:jc w:val="right"/>
            </w:pPr>
            <w:r>
              <w:rPr>
                <w:b/>
                <w:color w:val="000000"/>
              </w:rPr>
              <w:t>1.960***</w:t>
            </w:r>
          </w:p>
        </w:tc>
      </w:tr>
      <w:tr w:rsidR="007F198B">
        <w:trPr>
          <w:trHeight w:val="90"/>
          <w:tblCellSpacing w:w="0" w:type="auto"/>
        </w:trPr>
        <w:tc>
          <w:tcPr>
            <w:tcW w:w="12501" w:type="dxa"/>
            <w:vAlign w:val="center"/>
          </w:tcPr>
          <w:p w:rsidR="007F198B" w:rsidRDefault="00100AC0">
            <w:pPr>
              <w:spacing w:after="150"/>
            </w:pPr>
            <w:r>
              <w:rPr>
                <w:b/>
                <w:color w:val="000000"/>
              </w:rPr>
              <w:t>2) Физичка геодезија*</w:t>
            </w:r>
          </w:p>
        </w:tc>
        <w:tc>
          <w:tcPr>
            <w:tcW w:w="1899" w:type="dxa"/>
            <w:gridSpan w:val="2"/>
            <w:vAlign w:val="center"/>
          </w:tcPr>
          <w:p w:rsidR="007F198B" w:rsidRDefault="00100AC0">
            <w:pPr>
              <w:spacing w:after="150"/>
              <w:jc w:val="right"/>
            </w:pPr>
            <w:r>
              <w:rPr>
                <w:b/>
                <w:color w:val="000000"/>
              </w:rPr>
              <w:t>1.170***</w:t>
            </w:r>
          </w:p>
        </w:tc>
      </w:tr>
      <w:tr w:rsidR="007F198B">
        <w:trPr>
          <w:trHeight w:val="90"/>
          <w:tblCellSpacing w:w="0" w:type="auto"/>
        </w:trPr>
        <w:tc>
          <w:tcPr>
            <w:tcW w:w="12501" w:type="dxa"/>
            <w:vAlign w:val="center"/>
          </w:tcPr>
          <w:p w:rsidR="007F198B" w:rsidRDefault="00100AC0">
            <w:pPr>
              <w:spacing w:after="150"/>
            </w:pPr>
            <w:r>
              <w:rPr>
                <w:b/>
                <w:color w:val="000000"/>
              </w:rPr>
              <w:t>3) 20 година Републичког геодетског завода*</w:t>
            </w:r>
          </w:p>
        </w:tc>
        <w:tc>
          <w:tcPr>
            <w:tcW w:w="1899" w:type="dxa"/>
            <w:gridSpan w:val="2"/>
            <w:vAlign w:val="center"/>
          </w:tcPr>
          <w:p w:rsidR="007F198B" w:rsidRDefault="00100AC0">
            <w:pPr>
              <w:spacing w:after="150"/>
              <w:jc w:val="right"/>
            </w:pPr>
            <w:r>
              <w:rPr>
                <w:b/>
                <w:color w:val="000000"/>
              </w:rPr>
              <w:t>520***</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4) Монографија „Геодетска делатност у Србији 1837–2012*</w:t>
            </w:r>
          </w:p>
        </w:tc>
        <w:tc>
          <w:tcPr>
            <w:tcW w:w="1899" w:type="dxa"/>
            <w:gridSpan w:val="2"/>
            <w:vAlign w:val="center"/>
          </w:tcPr>
          <w:p w:rsidR="007F198B" w:rsidRDefault="00100AC0">
            <w:pPr>
              <w:spacing w:after="150"/>
              <w:jc w:val="right"/>
            </w:pPr>
            <w:r>
              <w:rPr>
                <w:b/>
                <w:color w:val="000000"/>
              </w:rPr>
              <w:t>3.910***</w:t>
            </w:r>
          </w:p>
        </w:tc>
      </w:tr>
      <w:tr w:rsidR="007F198B">
        <w:trPr>
          <w:trHeight w:val="90"/>
          <w:tblCellSpacing w:w="0" w:type="auto"/>
        </w:trPr>
        <w:tc>
          <w:tcPr>
            <w:tcW w:w="12501" w:type="dxa"/>
            <w:vAlign w:val="center"/>
          </w:tcPr>
          <w:p w:rsidR="007F198B" w:rsidRDefault="00100AC0">
            <w:pPr>
              <w:spacing w:after="0"/>
            </w:pPr>
            <w:r>
              <w:rPr>
                <w:rFonts w:ascii="Arial"/>
                <w:color w:val="000000"/>
              </w:rPr>
              <w:t> </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color w:val="000000"/>
              </w:rPr>
              <w:t>*Службени гласник РС, број</w:t>
            </w:r>
            <w:r>
              <w:rPr>
                <w:color w:val="000000"/>
              </w:rPr>
              <w:t xml:space="preserve"> 113/2017</w:t>
            </w:r>
          </w:p>
          <w:p w:rsidR="007F198B" w:rsidRDefault="00100AC0">
            <w:pPr>
              <w:spacing w:after="150"/>
            </w:pPr>
            <w:r>
              <w:rPr>
                <w:color w:val="000000"/>
              </w:rPr>
              <w:t>**Службени гласник РС, број 144/2020</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vAlign w:val="center"/>
          </w:tcPr>
          <w:p w:rsidR="007F198B" w:rsidRDefault="007F198B">
            <w:pPr>
              <w:spacing w:after="0"/>
            </w:pPr>
          </w:p>
          <w:p w:rsidR="007F198B" w:rsidRDefault="00100AC0">
            <w:pPr>
              <w:spacing w:after="120"/>
              <w:jc w:val="center"/>
            </w:pPr>
            <w:r>
              <w:rPr>
                <w:b/>
                <w:color w:val="000000"/>
              </w:rPr>
              <w:t>Тарифни број 215з*</w:t>
            </w:r>
          </w:p>
        </w:tc>
      </w:tr>
      <w:tr w:rsidR="007F198B">
        <w:trPr>
          <w:trHeight w:val="90"/>
          <w:tblCellSpacing w:w="0" w:type="auto"/>
        </w:trPr>
        <w:tc>
          <w:tcPr>
            <w:tcW w:w="12501" w:type="dxa"/>
            <w:vAlign w:val="center"/>
          </w:tcPr>
          <w:p w:rsidR="007F198B" w:rsidRDefault="00100AC0">
            <w:pPr>
              <w:spacing w:after="150"/>
            </w:pPr>
            <w:r>
              <w:rPr>
                <w:b/>
                <w:color w:val="000000"/>
              </w:rPr>
              <w:t>За уступање ауторског права,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картографску публикацију формата Б2*</w:t>
            </w:r>
          </w:p>
        </w:tc>
        <w:tc>
          <w:tcPr>
            <w:tcW w:w="1899" w:type="dxa"/>
            <w:gridSpan w:val="2"/>
            <w:vAlign w:val="center"/>
          </w:tcPr>
          <w:p w:rsidR="007F198B" w:rsidRDefault="00100AC0">
            <w:pPr>
              <w:spacing w:after="150"/>
              <w:jc w:val="right"/>
            </w:pPr>
            <w:r>
              <w:rPr>
                <w:b/>
                <w:color w:val="000000"/>
              </w:rPr>
              <w:t>65.140**</w:t>
            </w:r>
          </w:p>
        </w:tc>
      </w:tr>
      <w:tr w:rsidR="007F198B">
        <w:trPr>
          <w:trHeight w:val="90"/>
          <w:tblCellSpacing w:w="0" w:type="auto"/>
        </w:trPr>
        <w:tc>
          <w:tcPr>
            <w:tcW w:w="12501" w:type="dxa"/>
            <w:vAlign w:val="center"/>
          </w:tcPr>
          <w:p w:rsidR="007F198B" w:rsidRDefault="00100AC0">
            <w:pPr>
              <w:spacing w:after="150"/>
            </w:pPr>
            <w:r>
              <w:rPr>
                <w:b/>
                <w:color w:val="000000"/>
              </w:rPr>
              <w:t>2) за картографску публикацију формата Б1*</w:t>
            </w:r>
          </w:p>
        </w:tc>
        <w:tc>
          <w:tcPr>
            <w:tcW w:w="1899" w:type="dxa"/>
            <w:gridSpan w:val="2"/>
            <w:vAlign w:val="center"/>
          </w:tcPr>
          <w:p w:rsidR="007F198B" w:rsidRDefault="00100AC0">
            <w:pPr>
              <w:spacing w:after="150"/>
              <w:jc w:val="right"/>
            </w:pPr>
            <w:r>
              <w:rPr>
                <w:b/>
                <w:color w:val="000000"/>
              </w:rPr>
              <w:t>97.690**</w:t>
            </w:r>
          </w:p>
        </w:tc>
      </w:tr>
      <w:tr w:rsidR="007F198B">
        <w:trPr>
          <w:trHeight w:val="90"/>
          <w:tblCellSpacing w:w="0" w:type="auto"/>
        </w:trPr>
        <w:tc>
          <w:tcPr>
            <w:tcW w:w="12501" w:type="dxa"/>
            <w:vAlign w:val="center"/>
          </w:tcPr>
          <w:p w:rsidR="007F198B" w:rsidRDefault="00100AC0">
            <w:pPr>
              <w:spacing w:after="150"/>
            </w:pPr>
            <w:r>
              <w:rPr>
                <w:b/>
                <w:color w:val="000000"/>
              </w:rPr>
              <w:t xml:space="preserve">3) </w:t>
            </w:r>
            <w:r>
              <w:rPr>
                <w:b/>
                <w:color w:val="000000"/>
              </w:rPr>
              <w:t>за картографску публикацију формата 2Б1*</w:t>
            </w:r>
          </w:p>
        </w:tc>
        <w:tc>
          <w:tcPr>
            <w:tcW w:w="1899" w:type="dxa"/>
            <w:gridSpan w:val="2"/>
            <w:vAlign w:val="center"/>
          </w:tcPr>
          <w:p w:rsidR="007F198B" w:rsidRDefault="00100AC0">
            <w:pPr>
              <w:spacing w:after="150"/>
              <w:jc w:val="right"/>
            </w:pPr>
            <w:r>
              <w:rPr>
                <w:b/>
                <w:color w:val="000000"/>
              </w:rPr>
              <w:t>182.360**</w:t>
            </w:r>
          </w:p>
        </w:tc>
      </w:tr>
      <w:tr w:rsidR="007F198B">
        <w:trPr>
          <w:trHeight w:val="90"/>
          <w:tblCellSpacing w:w="0" w:type="auto"/>
        </w:trPr>
        <w:tc>
          <w:tcPr>
            <w:tcW w:w="12501" w:type="dxa"/>
            <w:vAlign w:val="center"/>
          </w:tcPr>
          <w:p w:rsidR="007F198B" w:rsidRDefault="00100AC0">
            <w:pPr>
              <w:spacing w:after="150"/>
            </w:pPr>
            <w:r>
              <w:rPr>
                <w:b/>
                <w:color w:val="000000"/>
              </w:rPr>
              <w:t>4) за картографску публикацију формата 4Б1*</w:t>
            </w:r>
          </w:p>
        </w:tc>
        <w:tc>
          <w:tcPr>
            <w:tcW w:w="1899" w:type="dxa"/>
            <w:gridSpan w:val="2"/>
            <w:vAlign w:val="center"/>
          </w:tcPr>
          <w:p w:rsidR="007F198B" w:rsidRDefault="00100AC0">
            <w:pPr>
              <w:spacing w:after="150"/>
              <w:jc w:val="right"/>
            </w:pPr>
            <w:r>
              <w:rPr>
                <w:b/>
                <w:color w:val="000000"/>
              </w:rPr>
              <w:t>312.610**</w:t>
            </w:r>
          </w:p>
        </w:tc>
      </w:tr>
      <w:tr w:rsidR="007F198B">
        <w:trPr>
          <w:trHeight w:val="90"/>
          <w:tblCellSpacing w:w="0" w:type="auto"/>
        </w:trPr>
        <w:tc>
          <w:tcPr>
            <w:tcW w:w="12501" w:type="dxa"/>
            <w:vAlign w:val="center"/>
          </w:tcPr>
          <w:p w:rsidR="007F198B" w:rsidRDefault="00100AC0">
            <w:pPr>
              <w:spacing w:after="150"/>
            </w:pPr>
            <w:r>
              <w:rPr>
                <w:b/>
                <w:color w:val="000000"/>
              </w:rPr>
              <w:t>5) за картографску публикацију формата 6Б1*</w:t>
            </w:r>
          </w:p>
        </w:tc>
        <w:tc>
          <w:tcPr>
            <w:tcW w:w="1899" w:type="dxa"/>
            <w:gridSpan w:val="2"/>
            <w:vAlign w:val="center"/>
          </w:tcPr>
          <w:p w:rsidR="007F198B" w:rsidRDefault="00100AC0">
            <w:pPr>
              <w:spacing w:after="150"/>
              <w:jc w:val="right"/>
            </w:pPr>
            <w:r>
              <w:rPr>
                <w:b/>
                <w:color w:val="000000"/>
              </w:rPr>
              <w:t>416.810**</w:t>
            </w:r>
          </w:p>
        </w:tc>
      </w:tr>
      <w:tr w:rsidR="007F198B">
        <w:trPr>
          <w:trHeight w:val="90"/>
          <w:tblCellSpacing w:w="0" w:type="auto"/>
        </w:trPr>
        <w:tc>
          <w:tcPr>
            <w:tcW w:w="12501" w:type="dxa"/>
            <w:vAlign w:val="center"/>
          </w:tcPr>
          <w:p w:rsidR="007F198B" w:rsidRDefault="00100AC0">
            <w:pPr>
              <w:spacing w:after="150"/>
            </w:pPr>
            <w:r>
              <w:rPr>
                <w:b/>
                <w:color w:val="000000"/>
              </w:rPr>
              <w:t>За издавање сагласности за издавање и стављање у промет картографских публикација,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w:t>
            </w:r>
            <w:r>
              <w:rPr>
                <w:b/>
                <w:color w:val="000000"/>
              </w:rPr>
              <w:t xml:space="preserve"> за картографске публикације израђене у форми атласа (географски, историјски атлас и др.), по публикацији*</w:t>
            </w:r>
          </w:p>
        </w:tc>
        <w:tc>
          <w:tcPr>
            <w:tcW w:w="1899" w:type="dxa"/>
            <w:gridSpan w:val="2"/>
            <w:vAlign w:val="center"/>
          </w:tcPr>
          <w:p w:rsidR="007F198B" w:rsidRDefault="00100AC0">
            <w:pPr>
              <w:spacing w:after="150"/>
              <w:jc w:val="right"/>
            </w:pPr>
            <w:r>
              <w:rPr>
                <w:b/>
                <w:color w:val="000000"/>
              </w:rPr>
              <w:t>52.090**</w:t>
            </w:r>
          </w:p>
        </w:tc>
      </w:tr>
      <w:tr w:rsidR="007F198B">
        <w:trPr>
          <w:trHeight w:val="90"/>
          <w:tblCellSpacing w:w="0" w:type="auto"/>
        </w:trPr>
        <w:tc>
          <w:tcPr>
            <w:tcW w:w="12501" w:type="dxa"/>
            <w:vAlign w:val="center"/>
          </w:tcPr>
          <w:p w:rsidR="007F198B" w:rsidRDefault="00100AC0">
            <w:pPr>
              <w:spacing w:after="150"/>
            </w:pPr>
            <w:r>
              <w:rPr>
                <w:b/>
                <w:color w:val="000000"/>
              </w:rPr>
              <w:t>2) за вежбанке (неме карте), по публикацији*</w:t>
            </w:r>
          </w:p>
        </w:tc>
        <w:tc>
          <w:tcPr>
            <w:tcW w:w="1899" w:type="dxa"/>
            <w:gridSpan w:val="2"/>
            <w:vAlign w:val="center"/>
          </w:tcPr>
          <w:p w:rsidR="007F198B" w:rsidRDefault="00100AC0">
            <w:pPr>
              <w:spacing w:after="150"/>
              <w:jc w:val="right"/>
            </w:pPr>
            <w:r>
              <w:rPr>
                <w:b/>
                <w:color w:val="000000"/>
              </w:rPr>
              <w:t>16.930**</w:t>
            </w:r>
          </w:p>
        </w:tc>
      </w:tr>
      <w:tr w:rsidR="007F198B">
        <w:trPr>
          <w:trHeight w:val="90"/>
          <w:tblCellSpacing w:w="0" w:type="auto"/>
        </w:trPr>
        <w:tc>
          <w:tcPr>
            <w:tcW w:w="12501" w:type="dxa"/>
            <w:vAlign w:val="center"/>
          </w:tcPr>
          <w:p w:rsidR="007F198B" w:rsidRDefault="00100AC0">
            <w:pPr>
              <w:spacing w:after="150"/>
            </w:pPr>
            <w:r>
              <w:rPr>
                <w:b/>
                <w:color w:val="000000"/>
              </w:rPr>
              <w:t>3) за зидне неме карте формата Б1 и 2Б1 са једном темом, по публикацији*</w:t>
            </w:r>
          </w:p>
        </w:tc>
        <w:tc>
          <w:tcPr>
            <w:tcW w:w="1899" w:type="dxa"/>
            <w:gridSpan w:val="2"/>
            <w:vAlign w:val="center"/>
          </w:tcPr>
          <w:p w:rsidR="007F198B" w:rsidRDefault="00100AC0">
            <w:pPr>
              <w:spacing w:after="150"/>
              <w:jc w:val="right"/>
            </w:pPr>
            <w:r>
              <w:rPr>
                <w:b/>
                <w:color w:val="000000"/>
              </w:rPr>
              <w:t>1.830**</w:t>
            </w:r>
          </w:p>
        </w:tc>
      </w:tr>
      <w:tr w:rsidR="007F198B">
        <w:trPr>
          <w:trHeight w:val="90"/>
          <w:tblCellSpacing w:w="0" w:type="auto"/>
        </w:trPr>
        <w:tc>
          <w:tcPr>
            <w:tcW w:w="12501" w:type="dxa"/>
            <w:vAlign w:val="center"/>
          </w:tcPr>
          <w:p w:rsidR="007F198B" w:rsidRDefault="00100AC0">
            <w:pPr>
              <w:spacing w:after="150"/>
            </w:pPr>
            <w:r>
              <w:rPr>
                <w:b/>
                <w:color w:val="000000"/>
              </w:rPr>
              <w:t>4)</w:t>
            </w:r>
            <w:r>
              <w:rPr>
                <w:b/>
                <w:color w:val="000000"/>
              </w:rPr>
              <w:t xml:space="preserve"> за зидне географске и историјске карте формата Б1, по публикацији*</w:t>
            </w:r>
          </w:p>
        </w:tc>
        <w:tc>
          <w:tcPr>
            <w:tcW w:w="1899" w:type="dxa"/>
            <w:gridSpan w:val="2"/>
            <w:vAlign w:val="center"/>
          </w:tcPr>
          <w:p w:rsidR="007F198B" w:rsidRDefault="00100AC0">
            <w:pPr>
              <w:spacing w:after="150"/>
              <w:jc w:val="right"/>
            </w:pPr>
            <w:r>
              <w:rPr>
                <w:b/>
                <w:color w:val="000000"/>
              </w:rPr>
              <w:t>5.200**</w:t>
            </w:r>
          </w:p>
        </w:tc>
      </w:tr>
      <w:tr w:rsidR="007F198B">
        <w:trPr>
          <w:trHeight w:val="90"/>
          <w:tblCellSpacing w:w="0" w:type="auto"/>
        </w:trPr>
        <w:tc>
          <w:tcPr>
            <w:tcW w:w="12501" w:type="dxa"/>
            <w:vAlign w:val="center"/>
          </w:tcPr>
          <w:p w:rsidR="007F198B" w:rsidRDefault="00100AC0">
            <w:pPr>
              <w:spacing w:after="150"/>
            </w:pPr>
            <w:r>
              <w:rPr>
                <w:b/>
                <w:color w:val="000000"/>
              </w:rPr>
              <w:t>5) за зидне географске и историјске карте формата 2Б1, по публикацији*</w:t>
            </w:r>
          </w:p>
        </w:tc>
        <w:tc>
          <w:tcPr>
            <w:tcW w:w="1899" w:type="dxa"/>
            <w:gridSpan w:val="2"/>
            <w:vAlign w:val="center"/>
          </w:tcPr>
          <w:p w:rsidR="007F198B" w:rsidRDefault="00100AC0">
            <w:pPr>
              <w:spacing w:after="150"/>
              <w:jc w:val="right"/>
            </w:pPr>
            <w:r>
              <w:rPr>
                <w:b/>
                <w:color w:val="000000"/>
              </w:rPr>
              <w:t>8.460**</w:t>
            </w:r>
          </w:p>
        </w:tc>
      </w:tr>
      <w:tr w:rsidR="007F198B">
        <w:trPr>
          <w:trHeight w:val="90"/>
          <w:tblCellSpacing w:w="0" w:type="auto"/>
        </w:trPr>
        <w:tc>
          <w:tcPr>
            <w:tcW w:w="12501" w:type="dxa"/>
            <w:vAlign w:val="center"/>
          </w:tcPr>
          <w:p w:rsidR="007F198B" w:rsidRDefault="00100AC0">
            <w:pPr>
              <w:spacing w:after="150"/>
            </w:pPr>
            <w:r>
              <w:rPr>
                <w:b/>
                <w:color w:val="000000"/>
              </w:rPr>
              <w:t>6) за зидне географске и историјске карте формата 4Б1, по публикацији*</w:t>
            </w:r>
          </w:p>
        </w:tc>
        <w:tc>
          <w:tcPr>
            <w:tcW w:w="1899" w:type="dxa"/>
            <w:gridSpan w:val="2"/>
            <w:vAlign w:val="center"/>
          </w:tcPr>
          <w:p w:rsidR="007F198B" w:rsidRDefault="00100AC0">
            <w:pPr>
              <w:spacing w:after="150"/>
              <w:jc w:val="right"/>
            </w:pPr>
            <w:r>
              <w:rPr>
                <w:b/>
                <w:color w:val="000000"/>
              </w:rPr>
              <w:t>16.930**</w:t>
            </w:r>
          </w:p>
        </w:tc>
      </w:tr>
      <w:tr w:rsidR="007F198B">
        <w:trPr>
          <w:trHeight w:val="90"/>
          <w:tblCellSpacing w:w="0" w:type="auto"/>
        </w:trPr>
        <w:tc>
          <w:tcPr>
            <w:tcW w:w="12501" w:type="dxa"/>
            <w:vAlign w:val="center"/>
          </w:tcPr>
          <w:p w:rsidR="007F198B" w:rsidRDefault="00100AC0">
            <w:pPr>
              <w:spacing w:after="150"/>
            </w:pPr>
            <w:r>
              <w:rPr>
                <w:b/>
                <w:color w:val="000000"/>
              </w:rPr>
              <w:t>7) за зидне геогра</w:t>
            </w:r>
            <w:r>
              <w:rPr>
                <w:b/>
                <w:color w:val="000000"/>
              </w:rPr>
              <w:t>фске и историјске карте формата 6Б1, по публикацији*</w:t>
            </w:r>
          </w:p>
        </w:tc>
        <w:tc>
          <w:tcPr>
            <w:tcW w:w="1899" w:type="dxa"/>
            <w:gridSpan w:val="2"/>
            <w:vAlign w:val="center"/>
          </w:tcPr>
          <w:p w:rsidR="007F198B" w:rsidRDefault="00100AC0">
            <w:pPr>
              <w:spacing w:after="150"/>
              <w:jc w:val="right"/>
            </w:pPr>
            <w:r>
              <w:rPr>
                <w:b/>
                <w:color w:val="000000"/>
              </w:rPr>
              <w:t>26.050**</w:t>
            </w:r>
          </w:p>
        </w:tc>
      </w:tr>
      <w:tr w:rsidR="007F198B">
        <w:trPr>
          <w:trHeight w:val="90"/>
          <w:tblCellSpacing w:w="0" w:type="auto"/>
        </w:trPr>
        <w:tc>
          <w:tcPr>
            <w:tcW w:w="12501" w:type="dxa"/>
            <w:vAlign w:val="center"/>
          </w:tcPr>
          <w:p w:rsidR="007F198B" w:rsidRDefault="00100AC0">
            <w:pPr>
              <w:spacing w:after="150"/>
            </w:pPr>
            <w:r>
              <w:rPr>
                <w:b/>
                <w:color w:val="000000"/>
              </w:rPr>
              <w:t>8) за ортофото планове градова, у дигиталном и аналогном облику, по публикацији*</w:t>
            </w:r>
          </w:p>
        </w:tc>
        <w:tc>
          <w:tcPr>
            <w:tcW w:w="1899" w:type="dxa"/>
            <w:gridSpan w:val="2"/>
            <w:vAlign w:val="center"/>
          </w:tcPr>
          <w:p w:rsidR="007F198B" w:rsidRDefault="00100AC0">
            <w:pPr>
              <w:spacing w:after="150"/>
              <w:jc w:val="right"/>
            </w:pPr>
            <w:r>
              <w:rPr>
                <w:b/>
                <w:color w:val="000000"/>
              </w:rPr>
              <w:t>16.930**</w:t>
            </w:r>
          </w:p>
        </w:tc>
      </w:tr>
      <w:tr w:rsidR="007F198B">
        <w:trPr>
          <w:trHeight w:val="90"/>
          <w:tblCellSpacing w:w="0" w:type="auto"/>
        </w:trPr>
        <w:tc>
          <w:tcPr>
            <w:tcW w:w="12501" w:type="dxa"/>
            <w:vAlign w:val="center"/>
          </w:tcPr>
          <w:p w:rsidR="007F198B" w:rsidRDefault="00100AC0">
            <w:pPr>
              <w:spacing w:after="150"/>
            </w:pPr>
            <w:r>
              <w:rPr>
                <w:b/>
                <w:color w:val="000000"/>
              </w:rPr>
              <w:t>9) за савијене географске и историјске карте формата мањег од Б1, по публикацији*</w:t>
            </w:r>
          </w:p>
        </w:tc>
        <w:tc>
          <w:tcPr>
            <w:tcW w:w="1899" w:type="dxa"/>
            <w:gridSpan w:val="2"/>
            <w:vAlign w:val="center"/>
          </w:tcPr>
          <w:p w:rsidR="007F198B" w:rsidRDefault="00100AC0">
            <w:pPr>
              <w:spacing w:after="150"/>
              <w:jc w:val="right"/>
            </w:pPr>
            <w:r>
              <w:rPr>
                <w:b/>
                <w:color w:val="000000"/>
              </w:rPr>
              <w:t>5.200**</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10) за сави</w:t>
            </w:r>
            <w:r>
              <w:rPr>
                <w:b/>
                <w:color w:val="000000"/>
              </w:rPr>
              <w:t>јене географске и историјске карте формата од Б1 до 2Б1*</w:t>
            </w:r>
          </w:p>
        </w:tc>
        <w:tc>
          <w:tcPr>
            <w:tcW w:w="1899" w:type="dxa"/>
            <w:gridSpan w:val="2"/>
            <w:vAlign w:val="center"/>
          </w:tcPr>
          <w:p w:rsidR="007F198B" w:rsidRDefault="00100AC0">
            <w:pPr>
              <w:spacing w:after="150"/>
              <w:jc w:val="right"/>
            </w:pPr>
            <w:r>
              <w:rPr>
                <w:b/>
                <w:color w:val="000000"/>
              </w:rPr>
              <w:t>8.460**</w:t>
            </w:r>
          </w:p>
        </w:tc>
      </w:tr>
      <w:tr w:rsidR="007F198B">
        <w:trPr>
          <w:trHeight w:val="90"/>
          <w:tblCellSpacing w:w="0" w:type="auto"/>
        </w:trPr>
        <w:tc>
          <w:tcPr>
            <w:tcW w:w="12501" w:type="dxa"/>
            <w:vAlign w:val="center"/>
          </w:tcPr>
          <w:p w:rsidR="007F198B" w:rsidRDefault="00100AC0">
            <w:pPr>
              <w:spacing w:after="150"/>
            </w:pPr>
            <w:r>
              <w:rPr>
                <w:b/>
                <w:color w:val="000000"/>
              </w:rPr>
              <w:t>11) за туристичке, ауто-карте и друге тематске карте и планови градова формата мањег од Б1, по публикацији*</w:t>
            </w:r>
          </w:p>
        </w:tc>
        <w:tc>
          <w:tcPr>
            <w:tcW w:w="1899" w:type="dxa"/>
            <w:gridSpan w:val="2"/>
            <w:vAlign w:val="center"/>
          </w:tcPr>
          <w:p w:rsidR="007F198B" w:rsidRDefault="00100AC0">
            <w:pPr>
              <w:spacing w:after="150"/>
              <w:jc w:val="right"/>
            </w:pPr>
            <w:r>
              <w:rPr>
                <w:b/>
                <w:color w:val="000000"/>
              </w:rPr>
              <w:t>5.200**</w:t>
            </w:r>
          </w:p>
        </w:tc>
      </w:tr>
      <w:tr w:rsidR="007F198B">
        <w:trPr>
          <w:trHeight w:val="90"/>
          <w:tblCellSpacing w:w="0" w:type="auto"/>
        </w:trPr>
        <w:tc>
          <w:tcPr>
            <w:tcW w:w="12501" w:type="dxa"/>
            <w:vAlign w:val="center"/>
          </w:tcPr>
          <w:p w:rsidR="007F198B" w:rsidRDefault="00100AC0">
            <w:pPr>
              <w:spacing w:after="150"/>
            </w:pPr>
            <w:r>
              <w:rPr>
                <w:b/>
                <w:color w:val="000000"/>
              </w:rPr>
              <w:t xml:space="preserve">12) за туристичке, ауто-карте и друге тематске карте и планови градова </w:t>
            </w:r>
            <w:r>
              <w:rPr>
                <w:b/>
                <w:color w:val="000000"/>
              </w:rPr>
              <w:t>формата од Б1 до 2Б1, по публикацији*</w:t>
            </w:r>
          </w:p>
        </w:tc>
        <w:tc>
          <w:tcPr>
            <w:tcW w:w="1899" w:type="dxa"/>
            <w:gridSpan w:val="2"/>
            <w:vAlign w:val="center"/>
          </w:tcPr>
          <w:p w:rsidR="007F198B" w:rsidRDefault="00100AC0">
            <w:pPr>
              <w:spacing w:after="150"/>
              <w:jc w:val="right"/>
            </w:pPr>
            <w:r>
              <w:rPr>
                <w:b/>
                <w:color w:val="000000"/>
              </w:rPr>
              <w:t>8.460**</w:t>
            </w:r>
          </w:p>
        </w:tc>
      </w:tr>
      <w:tr w:rsidR="007F198B">
        <w:trPr>
          <w:trHeight w:val="90"/>
          <w:tblCellSpacing w:w="0" w:type="auto"/>
        </w:trPr>
        <w:tc>
          <w:tcPr>
            <w:tcW w:w="12501" w:type="dxa"/>
            <w:vAlign w:val="center"/>
          </w:tcPr>
          <w:p w:rsidR="007F198B" w:rsidRDefault="00100AC0">
            <w:pPr>
              <w:spacing w:after="150"/>
            </w:pPr>
            <w:r>
              <w:rPr>
                <w:b/>
                <w:color w:val="000000"/>
              </w:rPr>
              <w:t>13) за публикације са картографским садржајем, по публикацији*</w:t>
            </w:r>
          </w:p>
        </w:tc>
        <w:tc>
          <w:tcPr>
            <w:tcW w:w="1899" w:type="dxa"/>
            <w:gridSpan w:val="2"/>
            <w:vAlign w:val="center"/>
          </w:tcPr>
          <w:p w:rsidR="007F198B" w:rsidRDefault="00100AC0">
            <w:pPr>
              <w:spacing w:after="150"/>
              <w:jc w:val="right"/>
            </w:pPr>
            <w:r>
              <w:rPr>
                <w:b/>
                <w:color w:val="000000"/>
              </w:rPr>
              <w:t>8.460**</w:t>
            </w:r>
          </w:p>
        </w:tc>
      </w:tr>
      <w:tr w:rsidR="007F198B">
        <w:trPr>
          <w:trHeight w:val="90"/>
          <w:tblCellSpacing w:w="0" w:type="auto"/>
        </w:trPr>
        <w:tc>
          <w:tcPr>
            <w:tcW w:w="12501" w:type="dxa"/>
            <w:vAlign w:val="center"/>
          </w:tcPr>
          <w:p w:rsidR="007F198B" w:rsidRDefault="00100AC0">
            <w:pPr>
              <w:spacing w:after="150"/>
            </w:pPr>
            <w:r>
              <w:rPr>
                <w:b/>
                <w:color w:val="000000"/>
              </w:rPr>
              <w:t>14) за глобусе Ф25 и мањег пречника, по публикацији*</w:t>
            </w:r>
          </w:p>
        </w:tc>
        <w:tc>
          <w:tcPr>
            <w:tcW w:w="1899" w:type="dxa"/>
            <w:gridSpan w:val="2"/>
            <w:vAlign w:val="center"/>
          </w:tcPr>
          <w:p w:rsidR="007F198B" w:rsidRDefault="00100AC0">
            <w:pPr>
              <w:spacing w:after="150"/>
              <w:jc w:val="right"/>
            </w:pPr>
            <w:r>
              <w:rPr>
                <w:b/>
                <w:color w:val="000000"/>
              </w:rPr>
              <w:t>5.200**</w:t>
            </w:r>
          </w:p>
        </w:tc>
      </w:tr>
      <w:tr w:rsidR="007F198B">
        <w:trPr>
          <w:trHeight w:val="90"/>
          <w:tblCellSpacing w:w="0" w:type="auto"/>
        </w:trPr>
        <w:tc>
          <w:tcPr>
            <w:tcW w:w="12501" w:type="dxa"/>
            <w:vAlign w:val="center"/>
          </w:tcPr>
          <w:p w:rsidR="007F198B" w:rsidRDefault="00100AC0">
            <w:pPr>
              <w:spacing w:after="150"/>
            </w:pPr>
            <w:r>
              <w:rPr>
                <w:b/>
                <w:color w:val="000000"/>
              </w:rPr>
              <w:t>15) за глобусе Ф30, по публикацији*</w:t>
            </w:r>
          </w:p>
        </w:tc>
        <w:tc>
          <w:tcPr>
            <w:tcW w:w="1899" w:type="dxa"/>
            <w:gridSpan w:val="2"/>
            <w:vAlign w:val="center"/>
          </w:tcPr>
          <w:p w:rsidR="007F198B" w:rsidRDefault="00100AC0">
            <w:pPr>
              <w:spacing w:after="150"/>
              <w:jc w:val="right"/>
            </w:pPr>
            <w:r>
              <w:rPr>
                <w:b/>
                <w:color w:val="000000"/>
              </w:rPr>
              <w:t>6.490**</w:t>
            </w:r>
          </w:p>
        </w:tc>
      </w:tr>
      <w:tr w:rsidR="007F198B">
        <w:trPr>
          <w:trHeight w:val="90"/>
          <w:tblCellSpacing w:w="0" w:type="auto"/>
        </w:trPr>
        <w:tc>
          <w:tcPr>
            <w:tcW w:w="12501" w:type="dxa"/>
            <w:vAlign w:val="center"/>
          </w:tcPr>
          <w:p w:rsidR="007F198B" w:rsidRDefault="00100AC0">
            <w:pPr>
              <w:spacing w:after="150"/>
            </w:pPr>
            <w:r>
              <w:rPr>
                <w:b/>
                <w:color w:val="000000"/>
              </w:rPr>
              <w:t>16) за глобусе Ф40 и већег пре</w:t>
            </w:r>
            <w:r>
              <w:rPr>
                <w:b/>
                <w:color w:val="000000"/>
              </w:rPr>
              <w:t>чника, по публикацији*</w:t>
            </w:r>
          </w:p>
        </w:tc>
        <w:tc>
          <w:tcPr>
            <w:tcW w:w="1899" w:type="dxa"/>
            <w:gridSpan w:val="2"/>
            <w:vAlign w:val="center"/>
          </w:tcPr>
          <w:p w:rsidR="007F198B" w:rsidRDefault="00100AC0">
            <w:pPr>
              <w:spacing w:after="150"/>
              <w:jc w:val="right"/>
            </w:pPr>
            <w:r>
              <w:rPr>
                <w:b/>
                <w:color w:val="000000"/>
              </w:rPr>
              <w:t>8.460**</w:t>
            </w:r>
          </w:p>
        </w:tc>
      </w:tr>
      <w:tr w:rsidR="007F198B">
        <w:trPr>
          <w:trHeight w:val="90"/>
          <w:tblCellSpacing w:w="0" w:type="auto"/>
        </w:trPr>
        <w:tc>
          <w:tcPr>
            <w:tcW w:w="12501" w:type="dxa"/>
            <w:vAlign w:val="center"/>
          </w:tcPr>
          <w:p w:rsidR="007F198B" w:rsidRDefault="00100AC0">
            <w:pPr>
              <w:spacing w:after="150"/>
            </w:pPr>
            <w:r>
              <w:rPr>
                <w:b/>
                <w:color w:val="000000"/>
              </w:rPr>
              <w:t>НАПОМЕНА:*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Такса из става 1. овог тарифног броја односи се на уступање ауторског права на картографској публикацији на период од годину дана.*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Ако се захтева уступање ауторског права на период дужи од годину дана, за </w:t>
            </w:r>
            <w:r>
              <w:rPr>
                <w:b/>
                <w:color w:val="000000"/>
              </w:rPr>
              <w:t>сваку наредну годину плаћа се такса у износу од 10% од таксе из става 1. овог тарифног броја.*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За картографску публикацију или већи број картографских публикација – карата обухваћених једним захтевом чији укупни формат није утврђен овим тарифним бројем, </w:t>
            </w:r>
            <w:r>
              <w:rPr>
                <w:b/>
                <w:color w:val="000000"/>
              </w:rPr>
              <w:t>такса из става 1. овог тарифног броја плаћа се сразмерно најближе утврђеном графичком формату картографске публикације.*</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Сагласност из става 2. овог тарифног броја се издаје за један тираж. За репринт издање без измена, такса из става 2. овог тарифног бр</w:t>
            </w:r>
            <w:r>
              <w:rPr>
                <w:b/>
                <w:color w:val="000000"/>
              </w:rPr>
              <w:t>оја плаћа се у износу од 30% од прописане таксе. За репринт издање са изменама, такса из става 2. овог тарифног броја плаћа се у износу од 50% од прописане таксе.*</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Такса из става 2. овог тарифног броја плаћа се за све наведене публикације, без обзира да </w:t>
            </w:r>
            <w:r>
              <w:rPr>
                <w:b/>
                <w:color w:val="000000"/>
              </w:rPr>
              <w:t xml:space="preserve">ли су израђене на равној или рељефној подлози и без </w:t>
            </w:r>
            <w:r>
              <w:rPr>
                <w:b/>
                <w:color w:val="000000"/>
              </w:rPr>
              <w:lastRenderedPageBreak/>
              <w:t>обзира на медиј представљања.*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0"/>
            </w:pPr>
            <w:r>
              <w:rPr>
                <w:rFonts w:ascii="Arial"/>
                <w:color w:val="000000"/>
              </w:rPr>
              <w:t> </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vAlign w:val="center"/>
          </w:tcPr>
          <w:p w:rsidR="007F198B" w:rsidRDefault="007F198B">
            <w:pPr>
              <w:spacing w:after="0"/>
            </w:pPr>
          </w:p>
          <w:p w:rsidR="007F198B" w:rsidRDefault="00100AC0">
            <w:pPr>
              <w:spacing w:after="120"/>
              <w:jc w:val="center"/>
            </w:pPr>
            <w:r>
              <w:rPr>
                <w:b/>
                <w:color w:val="000000"/>
              </w:rPr>
              <w:t>Тарифни број 215и*</w:t>
            </w:r>
          </w:p>
        </w:tc>
      </w:tr>
      <w:tr w:rsidR="007F198B">
        <w:trPr>
          <w:trHeight w:val="90"/>
          <w:tblCellSpacing w:w="0" w:type="auto"/>
        </w:trPr>
        <w:tc>
          <w:tcPr>
            <w:tcW w:w="12501" w:type="dxa"/>
            <w:vAlign w:val="center"/>
          </w:tcPr>
          <w:p w:rsidR="007F198B" w:rsidRDefault="00100AC0">
            <w:pPr>
              <w:spacing w:after="150"/>
            </w:pPr>
            <w:r>
              <w:rPr>
                <w:b/>
                <w:color w:val="000000"/>
              </w:rPr>
              <w:t xml:space="preserve">За приступ подацима катастра непокретности путем интернета – увид у </w:t>
            </w:r>
            <w:r>
              <w:rPr>
                <w:b/>
                <w:color w:val="000000"/>
              </w:rPr>
              <w:t>базу података катастра непокретности (претплатнички сервис),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од 0 до 20 упита месечно*</w:t>
            </w:r>
          </w:p>
        </w:tc>
        <w:tc>
          <w:tcPr>
            <w:tcW w:w="1899" w:type="dxa"/>
            <w:gridSpan w:val="2"/>
            <w:vAlign w:val="center"/>
          </w:tcPr>
          <w:p w:rsidR="007F198B" w:rsidRDefault="00100AC0">
            <w:pPr>
              <w:spacing w:after="150"/>
              <w:jc w:val="right"/>
            </w:pPr>
            <w:r>
              <w:rPr>
                <w:b/>
                <w:color w:val="000000"/>
              </w:rPr>
              <w:t>2.360**</w:t>
            </w:r>
          </w:p>
        </w:tc>
      </w:tr>
      <w:tr w:rsidR="007F198B">
        <w:trPr>
          <w:trHeight w:val="90"/>
          <w:tblCellSpacing w:w="0" w:type="auto"/>
        </w:trPr>
        <w:tc>
          <w:tcPr>
            <w:tcW w:w="12501" w:type="dxa"/>
            <w:vAlign w:val="center"/>
          </w:tcPr>
          <w:p w:rsidR="007F198B" w:rsidRDefault="00100AC0">
            <w:pPr>
              <w:spacing w:after="150"/>
            </w:pPr>
            <w:r>
              <w:rPr>
                <w:b/>
                <w:color w:val="000000"/>
              </w:rPr>
              <w:t>2) за сваки наредни упит, по упиту*</w:t>
            </w:r>
          </w:p>
        </w:tc>
        <w:tc>
          <w:tcPr>
            <w:tcW w:w="1899" w:type="dxa"/>
            <w:gridSpan w:val="2"/>
            <w:vAlign w:val="center"/>
          </w:tcPr>
          <w:p w:rsidR="007F198B" w:rsidRDefault="00100AC0">
            <w:pPr>
              <w:spacing w:after="150"/>
              <w:jc w:val="right"/>
            </w:pPr>
            <w:r>
              <w:rPr>
                <w:b/>
                <w:color w:val="000000"/>
              </w:rPr>
              <w:t>110**</w:t>
            </w:r>
          </w:p>
        </w:tc>
      </w:tr>
      <w:tr w:rsidR="007F198B">
        <w:trPr>
          <w:trHeight w:val="90"/>
          <w:tblCellSpacing w:w="0" w:type="auto"/>
        </w:trPr>
        <w:tc>
          <w:tcPr>
            <w:tcW w:w="12501" w:type="dxa"/>
            <w:vAlign w:val="center"/>
          </w:tcPr>
          <w:p w:rsidR="007F198B" w:rsidRDefault="00100AC0">
            <w:pPr>
              <w:spacing w:after="150"/>
            </w:pPr>
            <w:r>
              <w:rPr>
                <w:b/>
                <w:color w:val="000000"/>
              </w:rPr>
              <w:t>За приступ сетовима просторних података путем сервиса Националне инфраструктуре геопросторних података (у</w:t>
            </w:r>
            <w:r>
              <w:rPr>
                <w:b/>
                <w:color w:val="000000"/>
              </w:rPr>
              <w:t xml:space="preserve"> даљем тексту: НИГП) према врсти сервиса, и то:*</w:t>
            </w:r>
          </w:p>
        </w:tc>
        <w:tc>
          <w:tcPr>
            <w:tcW w:w="1899" w:type="dxa"/>
            <w:gridSpan w:val="2"/>
            <w:vAlign w:val="center"/>
          </w:tcPr>
          <w:p w:rsidR="007F198B" w:rsidRDefault="00100AC0">
            <w:pPr>
              <w:spacing w:after="0"/>
              <w:jc w:val="right"/>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b/>
                <w:color w:val="000000"/>
              </w:rPr>
              <w:t>1) за 12 месеци коришћења WMS стандард сервиса НИГП-а за територију Републике или 200.000 упита годишње*</w:t>
            </w:r>
          </w:p>
        </w:tc>
        <w:tc>
          <w:tcPr>
            <w:tcW w:w="1899" w:type="dxa"/>
            <w:gridSpan w:val="2"/>
            <w:vAlign w:val="center"/>
          </w:tcPr>
          <w:p w:rsidR="007F198B" w:rsidRDefault="00100AC0">
            <w:pPr>
              <w:spacing w:after="150"/>
              <w:jc w:val="right"/>
            </w:pPr>
            <w:r>
              <w:rPr>
                <w:b/>
                <w:color w:val="000000"/>
              </w:rPr>
              <w:t>20.880**</w:t>
            </w:r>
          </w:p>
        </w:tc>
      </w:tr>
      <w:tr w:rsidR="007F198B">
        <w:trPr>
          <w:trHeight w:val="90"/>
          <w:tblCellSpacing w:w="0" w:type="auto"/>
        </w:trPr>
        <w:tc>
          <w:tcPr>
            <w:tcW w:w="12501" w:type="dxa"/>
            <w:vAlign w:val="center"/>
          </w:tcPr>
          <w:p w:rsidR="007F198B" w:rsidRDefault="00100AC0">
            <w:pPr>
              <w:spacing w:after="150"/>
            </w:pPr>
            <w:r>
              <w:rPr>
                <w:b/>
                <w:color w:val="000000"/>
              </w:rPr>
              <w:t>2) за 12 месеци коришћења WMS стандард сервиса НИГП-а за територију Републике или 500.000</w:t>
            </w:r>
            <w:r>
              <w:rPr>
                <w:b/>
                <w:color w:val="000000"/>
              </w:rPr>
              <w:t xml:space="preserve"> упита годишње*</w:t>
            </w:r>
          </w:p>
        </w:tc>
        <w:tc>
          <w:tcPr>
            <w:tcW w:w="1899" w:type="dxa"/>
            <w:gridSpan w:val="2"/>
            <w:vAlign w:val="center"/>
          </w:tcPr>
          <w:p w:rsidR="007F198B" w:rsidRDefault="00100AC0">
            <w:pPr>
              <w:spacing w:after="150"/>
              <w:jc w:val="right"/>
            </w:pPr>
            <w:r>
              <w:rPr>
                <w:b/>
                <w:color w:val="000000"/>
              </w:rPr>
              <w:t>41.760**</w:t>
            </w:r>
          </w:p>
        </w:tc>
      </w:tr>
      <w:tr w:rsidR="007F198B">
        <w:trPr>
          <w:trHeight w:val="90"/>
          <w:tblCellSpacing w:w="0" w:type="auto"/>
        </w:trPr>
        <w:tc>
          <w:tcPr>
            <w:tcW w:w="12501" w:type="dxa"/>
            <w:vAlign w:val="center"/>
          </w:tcPr>
          <w:p w:rsidR="007F198B" w:rsidRDefault="00100AC0">
            <w:pPr>
              <w:spacing w:after="150"/>
            </w:pPr>
            <w:r>
              <w:rPr>
                <w:b/>
                <w:color w:val="000000"/>
              </w:rPr>
              <w:t>3) за 12 месеци коришћења WMS прилагођеног корисничког сервиса НИГП-а или 500.000 упита годишње*</w:t>
            </w:r>
          </w:p>
        </w:tc>
        <w:tc>
          <w:tcPr>
            <w:tcW w:w="1899" w:type="dxa"/>
            <w:gridSpan w:val="2"/>
            <w:vAlign w:val="center"/>
          </w:tcPr>
          <w:p w:rsidR="007F198B" w:rsidRDefault="00100AC0">
            <w:pPr>
              <w:spacing w:after="150"/>
              <w:jc w:val="right"/>
            </w:pPr>
            <w:r>
              <w:rPr>
                <w:b/>
                <w:color w:val="000000"/>
              </w:rPr>
              <w:t>83.520**</w:t>
            </w:r>
          </w:p>
        </w:tc>
      </w:tr>
      <w:tr w:rsidR="007F198B">
        <w:trPr>
          <w:trHeight w:val="90"/>
          <w:tblCellSpacing w:w="0" w:type="auto"/>
        </w:trPr>
        <w:tc>
          <w:tcPr>
            <w:tcW w:w="12501" w:type="dxa"/>
            <w:vAlign w:val="center"/>
          </w:tcPr>
          <w:p w:rsidR="007F198B" w:rsidRDefault="00100AC0">
            <w:pPr>
              <w:spacing w:after="150"/>
            </w:pPr>
            <w:r>
              <w:rPr>
                <w:b/>
                <w:color w:val="000000"/>
              </w:rPr>
              <w:t>4) за 12 месеци коришћења WMТS стандард сервиса НИГП-а за територију Републике или 200.000 упита годишње*</w:t>
            </w:r>
          </w:p>
        </w:tc>
        <w:tc>
          <w:tcPr>
            <w:tcW w:w="1899" w:type="dxa"/>
            <w:gridSpan w:val="2"/>
            <w:vAlign w:val="center"/>
          </w:tcPr>
          <w:p w:rsidR="007F198B" w:rsidRDefault="00100AC0">
            <w:pPr>
              <w:spacing w:after="150"/>
              <w:jc w:val="right"/>
            </w:pPr>
            <w:r>
              <w:rPr>
                <w:b/>
                <w:color w:val="000000"/>
              </w:rPr>
              <w:t>20.880**</w:t>
            </w:r>
          </w:p>
        </w:tc>
      </w:tr>
      <w:tr w:rsidR="007F198B">
        <w:trPr>
          <w:trHeight w:val="90"/>
          <w:tblCellSpacing w:w="0" w:type="auto"/>
        </w:trPr>
        <w:tc>
          <w:tcPr>
            <w:tcW w:w="12501" w:type="dxa"/>
            <w:vAlign w:val="center"/>
          </w:tcPr>
          <w:p w:rsidR="007F198B" w:rsidRDefault="00100AC0">
            <w:pPr>
              <w:spacing w:after="150"/>
            </w:pPr>
            <w:r>
              <w:rPr>
                <w:b/>
                <w:color w:val="000000"/>
              </w:rPr>
              <w:t xml:space="preserve">5) за </w:t>
            </w:r>
            <w:r>
              <w:rPr>
                <w:b/>
                <w:color w:val="000000"/>
              </w:rPr>
              <w:t>12 месеци коришћења WMТS стандард сервиса НИГП-а за територију Републике или 500.000 упита годишње*</w:t>
            </w:r>
          </w:p>
        </w:tc>
        <w:tc>
          <w:tcPr>
            <w:tcW w:w="1899" w:type="dxa"/>
            <w:gridSpan w:val="2"/>
            <w:vAlign w:val="center"/>
          </w:tcPr>
          <w:p w:rsidR="007F198B" w:rsidRDefault="00100AC0">
            <w:pPr>
              <w:spacing w:after="150"/>
              <w:jc w:val="right"/>
            </w:pPr>
            <w:r>
              <w:rPr>
                <w:b/>
                <w:color w:val="000000"/>
              </w:rPr>
              <w:t>41.760**</w:t>
            </w:r>
          </w:p>
        </w:tc>
      </w:tr>
      <w:tr w:rsidR="007F198B">
        <w:trPr>
          <w:trHeight w:val="90"/>
          <w:tblCellSpacing w:w="0" w:type="auto"/>
        </w:trPr>
        <w:tc>
          <w:tcPr>
            <w:tcW w:w="12501" w:type="dxa"/>
            <w:vAlign w:val="center"/>
          </w:tcPr>
          <w:p w:rsidR="007F198B" w:rsidRDefault="00100AC0">
            <w:pPr>
              <w:spacing w:after="150"/>
            </w:pPr>
            <w:r>
              <w:rPr>
                <w:b/>
                <w:color w:val="000000"/>
              </w:rPr>
              <w:t>6) за 12 месеци коришћења WMТS прилагођеног корисничког сервиса НИГП-а или 500.000 упита годишње*</w:t>
            </w:r>
          </w:p>
        </w:tc>
        <w:tc>
          <w:tcPr>
            <w:tcW w:w="1899" w:type="dxa"/>
            <w:gridSpan w:val="2"/>
            <w:vAlign w:val="center"/>
          </w:tcPr>
          <w:p w:rsidR="007F198B" w:rsidRDefault="00100AC0">
            <w:pPr>
              <w:spacing w:after="150"/>
              <w:jc w:val="right"/>
            </w:pPr>
            <w:r>
              <w:rPr>
                <w:b/>
                <w:color w:val="000000"/>
              </w:rPr>
              <w:t>83.520**</w:t>
            </w:r>
          </w:p>
        </w:tc>
      </w:tr>
      <w:tr w:rsidR="007F198B">
        <w:trPr>
          <w:trHeight w:val="90"/>
          <w:tblCellSpacing w:w="0" w:type="auto"/>
        </w:trPr>
        <w:tc>
          <w:tcPr>
            <w:tcW w:w="12501" w:type="dxa"/>
            <w:vAlign w:val="center"/>
          </w:tcPr>
          <w:p w:rsidR="007F198B" w:rsidRDefault="00100AC0">
            <w:pPr>
              <w:spacing w:after="150"/>
            </w:pPr>
            <w:r>
              <w:rPr>
                <w:b/>
                <w:color w:val="000000"/>
              </w:rPr>
              <w:t>7) за 12 месеци коришћења WFS стандард</w:t>
            </w:r>
            <w:r>
              <w:rPr>
                <w:b/>
                <w:color w:val="000000"/>
              </w:rPr>
              <w:t xml:space="preserve"> сервиса НИГП-а за територију Републике или 200.000 упита годишње*</w:t>
            </w:r>
          </w:p>
        </w:tc>
        <w:tc>
          <w:tcPr>
            <w:tcW w:w="1899" w:type="dxa"/>
            <w:gridSpan w:val="2"/>
            <w:vAlign w:val="center"/>
          </w:tcPr>
          <w:p w:rsidR="007F198B" w:rsidRDefault="00100AC0">
            <w:pPr>
              <w:spacing w:after="150"/>
              <w:jc w:val="right"/>
            </w:pPr>
            <w:r>
              <w:rPr>
                <w:b/>
                <w:color w:val="000000"/>
              </w:rPr>
              <w:t>208.800**</w:t>
            </w:r>
          </w:p>
        </w:tc>
      </w:tr>
      <w:tr w:rsidR="007F198B">
        <w:trPr>
          <w:trHeight w:val="90"/>
          <w:tblCellSpacing w:w="0" w:type="auto"/>
        </w:trPr>
        <w:tc>
          <w:tcPr>
            <w:tcW w:w="12501" w:type="dxa"/>
            <w:vAlign w:val="center"/>
          </w:tcPr>
          <w:p w:rsidR="007F198B" w:rsidRDefault="00100AC0">
            <w:pPr>
              <w:spacing w:after="150"/>
            </w:pPr>
            <w:r>
              <w:rPr>
                <w:b/>
                <w:color w:val="000000"/>
              </w:rPr>
              <w:t xml:space="preserve">8) за 12 месеци коришћења WFS стандард сервиса </w:t>
            </w:r>
            <w:r>
              <w:rPr>
                <w:b/>
                <w:color w:val="000000"/>
              </w:rPr>
              <w:lastRenderedPageBreak/>
              <w:t>НИГП-а за територију Републике или 400.000 упита годишње*</w:t>
            </w:r>
          </w:p>
        </w:tc>
        <w:tc>
          <w:tcPr>
            <w:tcW w:w="1899" w:type="dxa"/>
            <w:gridSpan w:val="2"/>
            <w:vAlign w:val="center"/>
          </w:tcPr>
          <w:p w:rsidR="007F198B" w:rsidRDefault="00100AC0">
            <w:pPr>
              <w:spacing w:after="150"/>
              <w:jc w:val="right"/>
            </w:pPr>
            <w:r>
              <w:rPr>
                <w:b/>
                <w:color w:val="000000"/>
              </w:rPr>
              <w:lastRenderedPageBreak/>
              <w:t>417.600**</w:t>
            </w:r>
          </w:p>
        </w:tc>
      </w:tr>
      <w:tr w:rsidR="007F198B">
        <w:trPr>
          <w:trHeight w:val="90"/>
          <w:tblCellSpacing w:w="0" w:type="auto"/>
        </w:trPr>
        <w:tc>
          <w:tcPr>
            <w:tcW w:w="12501" w:type="dxa"/>
            <w:vAlign w:val="center"/>
          </w:tcPr>
          <w:p w:rsidR="007F198B" w:rsidRDefault="00100AC0">
            <w:pPr>
              <w:spacing w:after="150"/>
            </w:pPr>
            <w:r>
              <w:rPr>
                <w:b/>
                <w:color w:val="000000"/>
              </w:rPr>
              <w:t>9) за 12 месеци коришћења REST стандард сервиса НИГП-а за тери</w:t>
            </w:r>
            <w:r>
              <w:rPr>
                <w:b/>
                <w:color w:val="000000"/>
              </w:rPr>
              <w:t>торију Републике или 200.000 упита годишње*</w:t>
            </w:r>
          </w:p>
        </w:tc>
        <w:tc>
          <w:tcPr>
            <w:tcW w:w="1899" w:type="dxa"/>
            <w:gridSpan w:val="2"/>
            <w:vAlign w:val="center"/>
          </w:tcPr>
          <w:p w:rsidR="007F198B" w:rsidRDefault="00100AC0">
            <w:pPr>
              <w:spacing w:after="150"/>
              <w:jc w:val="right"/>
            </w:pPr>
            <w:r>
              <w:rPr>
                <w:b/>
                <w:color w:val="000000"/>
              </w:rPr>
              <w:t>208.800**</w:t>
            </w:r>
          </w:p>
        </w:tc>
      </w:tr>
      <w:tr w:rsidR="007F198B">
        <w:trPr>
          <w:trHeight w:val="90"/>
          <w:tblCellSpacing w:w="0" w:type="auto"/>
        </w:trPr>
        <w:tc>
          <w:tcPr>
            <w:tcW w:w="12501" w:type="dxa"/>
            <w:vAlign w:val="center"/>
          </w:tcPr>
          <w:p w:rsidR="007F198B" w:rsidRDefault="00100AC0">
            <w:pPr>
              <w:spacing w:after="150"/>
            </w:pPr>
            <w:r>
              <w:rPr>
                <w:b/>
                <w:color w:val="000000"/>
              </w:rPr>
              <w:t>10) за 12 месеци коришћења REST стандард сервиса НИГП-а за територију Републике или 500.000 упита годишње*</w:t>
            </w:r>
          </w:p>
        </w:tc>
        <w:tc>
          <w:tcPr>
            <w:tcW w:w="1899" w:type="dxa"/>
            <w:gridSpan w:val="2"/>
            <w:vAlign w:val="center"/>
          </w:tcPr>
          <w:p w:rsidR="007F198B" w:rsidRDefault="00100AC0">
            <w:pPr>
              <w:spacing w:after="150"/>
              <w:jc w:val="right"/>
            </w:pPr>
            <w:r>
              <w:rPr>
                <w:b/>
                <w:color w:val="000000"/>
              </w:rPr>
              <w:t>417.600**</w:t>
            </w:r>
          </w:p>
        </w:tc>
      </w:tr>
      <w:tr w:rsidR="007F198B">
        <w:trPr>
          <w:trHeight w:val="90"/>
          <w:tblCellSpacing w:w="0" w:type="auto"/>
        </w:trPr>
        <w:tc>
          <w:tcPr>
            <w:tcW w:w="12501" w:type="dxa"/>
            <w:vAlign w:val="center"/>
          </w:tcPr>
          <w:p w:rsidR="007F198B" w:rsidRDefault="00100AC0">
            <w:pPr>
              <w:spacing w:after="150"/>
            </w:pPr>
            <w:r>
              <w:rPr>
                <w:b/>
                <w:color w:val="000000"/>
              </w:rPr>
              <w:t>11) за 12 месеци коришћења REST прилагођеног корисничког сервиса НИГП-а или 500.000</w:t>
            </w:r>
            <w:r>
              <w:rPr>
                <w:b/>
                <w:color w:val="000000"/>
              </w:rPr>
              <w:t xml:space="preserve"> упита годишње*</w:t>
            </w:r>
          </w:p>
        </w:tc>
        <w:tc>
          <w:tcPr>
            <w:tcW w:w="1899" w:type="dxa"/>
            <w:gridSpan w:val="2"/>
            <w:vAlign w:val="center"/>
          </w:tcPr>
          <w:p w:rsidR="007F198B" w:rsidRDefault="00100AC0">
            <w:pPr>
              <w:spacing w:after="150"/>
              <w:jc w:val="right"/>
            </w:pPr>
            <w:r>
              <w:rPr>
                <w:b/>
                <w:color w:val="000000"/>
              </w:rPr>
              <w:t>835.200**</w:t>
            </w:r>
          </w:p>
        </w:tc>
      </w:tr>
      <w:tr w:rsidR="007F198B">
        <w:trPr>
          <w:trHeight w:val="90"/>
          <w:tblCellSpacing w:w="0" w:type="auto"/>
        </w:trPr>
        <w:tc>
          <w:tcPr>
            <w:tcW w:w="12501" w:type="dxa"/>
            <w:vAlign w:val="center"/>
          </w:tcPr>
          <w:p w:rsidR="007F198B" w:rsidRDefault="00100AC0">
            <w:pPr>
              <w:spacing w:after="150"/>
            </w:pPr>
            <w:r>
              <w:rPr>
                <w:b/>
                <w:color w:val="000000"/>
              </w:rPr>
              <w:t>12) за 12 месеци коришћења DOWNLOAD вектор сервиса НИГП-а за територију Републике или 10.000 упита годишње*</w:t>
            </w:r>
          </w:p>
        </w:tc>
        <w:tc>
          <w:tcPr>
            <w:tcW w:w="1899" w:type="dxa"/>
            <w:gridSpan w:val="2"/>
            <w:vAlign w:val="center"/>
          </w:tcPr>
          <w:p w:rsidR="007F198B" w:rsidRDefault="00100AC0">
            <w:pPr>
              <w:spacing w:after="150"/>
              <w:jc w:val="right"/>
            </w:pPr>
            <w:r>
              <w:rPr>
                <w:b/>
                <w:color w:val="000000"/>
              </w:rPr>
              <w:t>20.880**</w:t>
            </w:r>
          </w:p>
        </w:tc>
      </w:tr>
      <w:tr w:rsidR="007F198B">
        <w:trPr>
          <w:trHeight w:val="90"/>
          <w:tblCellSpacing w:w="0" w:type="auto"/>
        </w:trPr>
        <w:tc>
          <w:tcPr>
            <w:tcW w:w="12501" w:type="dxa"/>
            <w:vAlign w:val="center"/>
          </w:tcPr>
          <w:p w:rsidR="007F198B" w:rsidRDefault="00100AC0">
            <w:pPr>
              <w:spacing w:after="150"/>
            </w:pPr>
            <w:r>
              <w:rPr>
                <w:b/>
                <w:color w:val="000000"/>
              </w:rPr>
              <w:t>За приступ подацима путем WEB сервиса, за алфанумеричке податке катастра непокретности (катастарски операт) – м</w:t>
            </w:r>
            <w:r>
              <w:rPr>
                <w:b/>
                <w:color w:val="000000"/>
              </w:rPr>
              <w:t>есец дана приступа, претплата за једну општину (градску општину)*</w:t>
            </w:r>
          </w:p>
        </w:tc>
        <w:tc>
          <w:tcPr>
            <w:tcW w:w="1899" w:type="dxa"/>
            <w:gridSpan w:val="2"/>
            <w:vAlign w:val="center"/>
          </w:tcPr>
          <w:p w:rsidR="007F198B" w:rsidRDefault="00100AC0">
            <w:pPr>
              <w:spacing w:after="150"/>
              <w:jc w:val="right"/>
            </w:pPr>
            <w:r>
              <w:rPr>
                <w:b/>
                <w:color w:val="000000"/>
              </w:rPr>
              <w:t>11.250**</w:t>
            </w:r>
          </w:p>
        </w:tc>
      </w:tr>
      <w:tr w:rsidR="007F198B">
        <w:trPr>
          <w:trHeight w:val="90"/>
          <w:tblCellSpacing w:w="0" w:type="auto"/>
        </w:trPr>
        <w:tc>
          <w:tcPr>
            <w:tcW w:w="12501" w:type="dxa"/>
            <w:vAlign w:val="center"/>
          </w:tcPr>
          <w:p w:rsidR="007F198B" w:rsidRDefault="007F198B"/>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НАПОМЕНА:*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Такса из става 1. овог тарифног броја не плаћа се за јавни увид у податке катастра непокретности и катастра земљишта.*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Не плаћа се такса за DOWNLOAD вектор сервис</w:t>
            </w:r>
            <w:r>
              <w:rPr>
                <w:b/>
                <w:color w:val="000000"/>
              </w:rPr>
              <w:t xml:space="preserve"> НИГП-а за:*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Адресни регистар за територију Републике Србије (Извод из дистрибуционе базе улица и кућних бројева са геометријом месечне ажурности).*</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2) Регистар просторних јединица (Извод из дистрибуционе базе територијалне поделе Републике Србије с</w:t>
            </w:r>
            <w:r>
              <w:rPr>
                <w:b/>
                <w:color w:val="000000"/>
              </w:rPr>
              <w:t>а геометријом месечне ажурности).*</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3) Регистар географских имена (Извод из дистрибуционе базе регистра географских имена месечне ажурности).*</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4) Регистар инвестиционих локација (Извод из дистрибуционе базе регистра инвестиционих локација са геометријом</w:t>
            </w:r>
            <w:r>
              <w:rPr>
                <w:b/>
                <w:color w:val="000000"/>
              </w:rPr>
              <w:t xml:space="preserve"> месечне ажурности).*</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lastRenderedPageBreak/>
              <w:t>5) Номенклатура статистичких јединица (Извод из дистрибуционе базе номенклатуре статистичких јединица са геометријом месечне ажурности).*</w:t>
            </w:r>
          </w:p>
        </w:tc>
        <w:tc>
          <w:tcPr>
            <w:tcW w:w="1899" w:type="dxa"/>
            <w:gridSpan w:val="2"/>
            <w:vAlign w:val="center"/>
          </w:tcPr>
          <w:p w:rsidR="007F198B" w:rsidRDefault="007F198B"/>
        </w:tc>
      </w:tr>
      <w:tr w:rsidR="007F198B">
        <w:trPr>
          <w:gridAfter w:val="2"/>
          <w:wAfter w:w="1899" w:type="dxa"/>
          <w:trHeight w:val="90"/>
          <w:tblCellSpacing w:w="0" w:type="auto"/>
        </w:trPr>
        <w:tc>
          <w:tcPr>
            <w:tcW w:w="12501" w:type="dxa"/>
            <w:vAlign w:val="center"/>
          </w:tcPr>
          <w:p w:rsidR="007F198B" w:rsidRDefault="00100AC0">
            <w:pPr>
              <w:spacing w:after="150"/>
            </w:pPr>
            <w:r>
              <w:rPr>
                <w:b/>
                <w:color w:val="000000"/>
              </w:rPr>
              <w:t>Не плаћа се такса за коришћење НИГП сервиса за трансформацију података – ГИС Трансформација.</w:t>
            </w:r>
            <w:r>
              <w:rPr>
                <w:b/>
                <w:color w:val="000000"/>
              </w:rPr>
              <w:t>*</w:t>
            </w:r>
          </w:p>
        </w:tc>
      </w:tr>
      <w:tr w:rsidR="007F198B">
        <w:trPr>
          <w:trHeight w:val="90"/>
          <w:tblCellSpacing w:w="0" w:type="auto"/>
        </w:trPr>
        <w:tc>
          <w:tcPr>
            <w:tcW w:w="12501" w:type="dxa"/>
            <w:vAlign w:val="center"/>
          </w:tcPr>
          <w:p w:rsidR="007F198B" w:rsidRDefault="00100AC0">
            <w:pPr>
              <w:spacing w:after="150"/>
            </w:pPr>
            <w:r>
              <w:rPr>
                <w:color w:val="000000"/>
              </w:rPr>
              <w:t>*Службени гласник РС, број 138/2022</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vAlign w:val="center"/>
          </w:tcPr>
          <w:p w:rsidR="007F198B" w:rsidRDefault="007F198B">
            <w:pPr>
              <w:spacing w:after="0"/>
            </w:pPr>
          </w:p>
          <w:p w:rsidR="007F198B" w:rsidRDefault="00100AC0">
            <w:pPr>
              <w:spacing w:after="120"/>
              <w:jc w:val="center"/>
            </w:pPr>
            <w:r>
              <w:rPr>
                <w:b/>
                <w:color w:val="000000"/>
              </w:rPr>
              <w:t>Тарифни број 215ј*</w:t>
            </w:r>
          </w:p>
        </w:tc>
      </w:tr>
      <w:tr w:rsidR="007F198B">
        <w:trPr>
          <w:trHeight w:val="90"/>
          <w:tblCellSpacing w:w="0" w:type="auto"/>
        </w:trPr>
        <w:tc>
          <w:tcPr>
            <w:tcW w:w="12501" w:type="dxa"/>
            <w:vAlign w:val="center"/>
          </w:tcPr>
          <w:p w:rsidR="007F198B" w:rsidRDefault="00100AC0">
            <w:pPr>
              <w:spacing w:after="150"/>
            </w:pPr>
            <w:r>
              <w:rPr>
                <w:b/>
                <w:color w:val="000000"/>
              </w:rPr>
              <w:t>За издавање података архива – копија планова карата,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1) за копију катастарског плана архивског оригинала и осталих геодетских планова у дигиталном </w:t>
            </w:r>
            <w:r>
              <w:rPr>
                <w:b/>
                <w:color w:val="000000"/>
              </w:rPr>
              <w:t>облику – растер:*</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формат А4*</w:t>
            </w:r>
          </w:p>
        </w:tc>
        <w:tc>
          <w:tcPr>
            <w:tcW w:w="1899" w:type="dxa"/>
            <w:gridSpan w:val="2"/>
            <w:vAlign w:val="center"/>
          </w:tcPr>
          <w:p w:rsidR="007F198B" w:rsidRDefault="00100AC0">
            <w:pPr>
              <w:spacing w:after="150"/>
              <w:jc w:val="right"/>
            </w:pPr>
            <w:r>
              <w:rPr>
                <w:b/>
                <w:color w:val="000000"/>
              </w:rPr>
              <w:t>1.250**</w:t>
            </w:r>
          </w:p>
        </w:tc>
      </w:tr>
      <w:tr w:rsidR="007F198B">
        <w:trPr>
          <w:trHeight w:val="90"/>
          <w:tblCellSpacing w:w="0" w:type="auto"/>
        </w:trPr>
        <w:tc>
          <w:tcPr>
            <w:tcW w:w="12501" w:type="dxa"/>
            <w:vAlign w:val="center"/>
          </w:tcPr>
          <w:p w:rsidR="007F198B" w:rsidRDefault="00100AC0">
            <w:pPr>
              <w:spacing w:after="150"/>
            </w:pPr>
            <w:r>
              <w:rPr>
                <w:b/>
                <w:color w:val="000000"/>
              </w:rPr>
              <w:t>(2) за формат А3 *</w:t>
            </w:r>
          </w:p>
        </w:tc>
        <w:tc>
          <w:tcPr>
            <w:tcW w:w="1899" w:type="dxa"/>
            <w:gridSpan w:val="2"/>
            <w:vAlign w:val="center"/>
          </w:tcPr>
          <w:p w:rsidR="007F198B" w:rsidRDefault="00100AC0">
            <w:pPr>
              <w:spacing w:after="150"/>
              <w:jc w:val="right"/>
            </w:pPr>
            <w:r>
              <w:rPr>
                <w:b/>
                <w:color w:val="000000"/>
              </w:rPr>
              <w:t>2.510**</w:t>
            </w:r>
          </w:p>
        </w:tc>
      </w:tr>
      <w:tr w:rsidR="007F198B">
        <w:trPr>
          <w:trHeight w:val="90"/>
          <w:tblCellSpacing w:w="0" w:type="auto"/>
        </w:trPr>
        <w:tc>
          <w:tcPr>
            <w:tcW w:w="12501" w:type="dxa"/>
            <w:vAlign w:val="center"/>
          </w:tcPr>
          <w:p w:rsidR="007F198B" w:rsidRDefault="00100AC0">
            <w:pPr>
              <w:spacing w:after="150"/>
            </w:pPr>
            <w:r>
              <w:rPr>
                <w:b/>
                <w:color w:val="000000"/>
              </w:rPr>
              <w:t>(3) већи од А3 формата, по dm</w:t>
            </w:r>
            <w:r>
              <w:rPr>
                <w:b/>
                <w:color w:val="000000"/>
                <w:vertAlign w:val="superscript"/>
              </w:rPr>
              <w:t>2</w:t>
            </w:r>
            <w:r>
              <w:rPr>
                <w:b/>
                <w:color w:val="000000"/>
              </w:rPr>
              <w:t>*</w:t>
            </w:r>
          </w:p>
        </w:tc>
        <w:tc>
          <w:tcPr>
            <w:tcW w:w="1899" w:type="dxa"/>
            <w:gridSpan w:val="2"/>
            <w:vAlign w:val="center"/>
          </w:tcPr>
          <w:p w:rsidR="007F198B" w:rsidRDefault="00100AC0">
            <w:pPr>
              <w:spacing w:after="150"/>
              <w:jc w:val="right"/>
            </w:pPr>
            <w:r>
              <w:rPr>
                <w:b/>
                <w:color w:val="000000"/>
              </w:rPr>
              <w:t>260**</w:t>
            </w:r>
          </w:p>
        </w:tc>
      </w:tr>
      <w:tr w:rsidR="007F198B">
        <w:trPr>
          <w:trHeight w:val="90"/>
          <w:tblCellSpacing w:w="0" w:type="auto"/>
        </w:trPr>
        <w:tc>
          <w:tcPr>
            <w:tcW w:w="12501" w:type="dxa"/>
            <w:vAlign w:val="center"/>
          </w:tcPr>
          <w:p w:rsidR="007F198B" w:rsidRDefault="00100AC0">
            <w:pPr>
              <w:spacing w:after="150"/>
            </w:pPr>
            <w:r>
              <w:rPr>
                <w:b/>
                <w:color w:val="000000"/>
              </w:rPr>
              <w:t>2) за копију катастарског плана архивског оригинала и осталих геодетских планова, додатак за штампане примерке:*</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(1) колор примерак формата </w:t>
            </w:r>
            <w:r>
              <w:rPr>
                <w:b/>
                <w:color w:val="000000"/>
              </w:rPr>
              <w:t>А4*</w:t>
            </w:r>
          </w:p>
        </w:tc>
        <w:tc>
          <w:tcPr>
            <w:tcW w:w="1899" w:type="dxa"/>
            <w:gridSpan w:val="2"/>
            <w:vAlign w:val="center"/>
          </w:tcPr>
          <w:p w:rsidR="007F198B" w:rsidRDefault="00100AC0">
            <w:pPr>
              <w:spacing w:after="150"/>
              <w:jc w:val="right"/>
            </w:pPr>
            <w:r>
              <w:rPr>
                <w:b/>
                <w:color w:val="000000"/>
              </w:rPr>
              <w:t>60**</w:t>
            </w:r>
          </w:p>
        </w:tc>
      </w:tr>
      <w:tr w:rsidR="007F198B">
        <w:trPr>
          <w:trHeight w:val="90"/>
          <w:tblCellSpacing w:w="0" w:type="auto"/>
        </w:trPr>
        <w:tc>
          <w:tcPr>
            <w:tcW w:w="12501" w:type="dxa"/>
            <w:vAlign w:val="center"/>
          </w:tcPr>
          <w:p w:rsidR="007F198B" w:rsidRDefault="00100AC0">
            <w:pPr>
              <w:spacing w:after="150"/>
            </w:pPr>
            <w:r>
              <w:rPr>
                <w:b/>
                <w:color w:val="000000"/>
              </w:rPr>
              <w:t>(2) колор примерак формата А3 *</w:t>
            </w:r>
          </w:p>
        </w:tc>
        <w:tc>
          <w:tcPr>
            <w:tcW w:w="1899" w:type="dxa"/>
            <w:gridSpan w:val="2"/>
            <w:vAlign w:val="center"/>
          </w:tcPr>
          <w:p w:rsidR="007F198B" w:rsidRDefault="00100AC0">
            <w:pPr>
              <w:spacing w:after="150"/>
              <w:jc w:val="right"/>
            </w:pPr>
            <w:r>
              <w:rPr>
                <w:b/>
                <w:color w:val="000000"/>
              </w:rPr>
              <w:t>130**</w:t>
            </w:r>
          </w:p>
        </w:tc>
      </w:tr>
      <w:tr w:rsidR="007F198B">
        <w:trPr>
          <w:trHeight w:val="90"/>
          <w:tblCellSpacing w:w="0" w:type="auto"/>
        </w:trPr>
        <w:tc>
          <w:tcPr>
            <w:tcW w:w="12501" w:type="dxa"/>
            <w:vAlign w:val="center"/>
          </w:tcPr>
          <w:p w:rsidR="007F198B" w:rsidRDefault="00100AC0">
            <w:pPr>
              <w:spacing w:after="150"/>
            </w:pPr>
            <w:r>
              <w:rPr>
                <w:b/>
                <w:color w:val="000000"/>
              </w:rPr>
              <w:t>3) за кoпију осталих карата (аграрне, педолошке, прегледне карте атара, хидрогеолошке, хидролошке, тематске) у дигиталном облику – растеру:*</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размеру 1:20.000 и 1:25.000, по листу карте*</w:t>
            </w:r>
          </w:p>
        </w:tc>
        <w:tc>
          <w:tcPr>
            <w:tcW w:w="1899" w:type="dxa"/>
            <w:gridSpan w:val="2"/>
            <w:vAlign w:val="center"/>
          </w:tcPr>
          <w:p w:rsidR="007F198B" w:rsidRDefault="00100AC0">
            <w:pPr>
              <w:spacing w:after="150"/>
              <w:jc w:val="right"/>
            </w:pPr>
            <w:r>
              <w:rPr>
                <w:b/>
                <w:color w:val="000000"/>
              </w:rPr>
              <w:t>2.090**</w:t>
            </w:r>
          </w:p>
        </w:tc>
      </w:tr>
      <w:tr w:rsidR="007F198B">
        <w:trPr>
          <w:trHeight w:val="90"/>
          <w:tblCellSpacing w:w="0" w:type="auto"/>
        </w:trPr>
        <w:tc>
          <w:tcPr>
            <w:tcW w:w="12501" w:type="dxa"/>
            <w:vAlign w:val="center"/>
          </w:tcPr>
          <w:p w:rsidR="007F198B" w:rsidRDefault="00100AC0">
            <w:pPr>
              <w:spacing w:after="150"/>
            </w:pPr>
            <w:r>
              <w:rPr>
                <w:b/>
                <w:color w:val="000000"/>
              </w:rPr>
              <w:t>(2)</w:t>
            </w:r>
            <w:r>
              <w:rPr>
                <w:b/>
                <w:color w:val="000000"/>
              </w:rPr>
              <w:t xml:space="preserve"> за размере ситније од 1:25.000 до размере крупније од 1:400.000, по листу карте*</w:t>
            </w:r>
          </w:p>
        </w:tc>
        <w:tc>
          <w:tcPr>
            <w:tcW w:w="1899" w:type="dxa"/>
            <w:gridSpan w:val="2"/>
            <w:vAlign w:val="center"/>
          </w:tcPr>
          <w:p w:rsidR="007F198B" w:rsidRDefault="00100AC0">
            <w:pPr>
              <w:spacing w:after="150"/>
              <w:jc w:val="right"/>
            </w:pPr>
            <w:r>
              <w:rPr>
                <w:b/>
                <w:color w:val="000000"/>
              </w:rPr>
              <w:t>4.180**</w:t>
            </w:r>
          </w:p>
        </w:tc>
      </w:tr>
      <w:tr w:rsidR="007F198B">
        <w:trPr>
          <w:trHeight w:val="90"/>
          <w:tblCellSpacing w:w="0" w:type="auto"/>
        </w:trPr>
        <w:tc>
          <w:tcPr>
            <w:tcW w:w="12501" w:type="dxa"/>
            <w:vAlign w:val="center"/>
          </w:tcPr>
          <w:p w:rsidR="007F198B" w:rsidRDefault="00100AC0">
            <w:pPr>
              <w:spacing w:after="150"/>
            </w:pPr>
            <w:r>
              <w:rPr>
                <w:b/>
                <w:color w:val="000000"/>
              </w:rPr>
              <w:t>(3) размере од 1:400.000 до 1:1.000.000, по листу карте*</w:t>
            </w:r>
          </w:p>
        </w:tc>
        <w:tc>
          <w:tcPr>
            <w:tcW w:w="1899" w:type="dxa"/>
            <w:gridSpan w:val="2"/>
            <w:vAlign w:val="center"/>
          </w:tcPr>
          <w:p w:rsidR="007F198B" w:rsidRDefault="00100AC0">
            <w:pPr>
              <w:spacing w:after="150"/>
              <w:jc w:val="right"/>
            </w:pPr>
            <w:r>
              <w:rPr>
                <w:b/>
                <w:color w:val="000000"/>
              </w:rPr>
              <w:t>5.320**</w:t>
            </w:r>
          </w:p>
        </w:tc>
      </w:tr>
      <w:tr w:rsidR="007F198B">
        <w:trPr>
          <w:trHeight w:val="90"/>
          <w:tblCellSpacing w:w="0" w:type="auto"/>
        </w:trPr>
        <w:tc>
          <w:tcPr>
            <w:tcW w:w="12501" w:type="dxa"/>
            <w:vAlign w:val="center"/>
          </w:tcPr>
          <w:p w:rsidR="007F198B" w:rsidRDefault="00100AC0">
            <w:pPr>
              <w:spacing w:after="150"/>
            </w:pPr>
            <w:r>
              <w:rPr>
                <w:b/>
                <w:color w:val="000000"/>
              </w:rPr>
              <w:t xml:space="preserve">4) за кoпију осталих карата (аграрне, педолошке, прегледне карте атара, хидрогеолошке, хидролошке, </w:t>
            </w:r>
            <w:r>
              <w:rPr>
                <w:b/>
                <w:color w:val="000000"/>
              </w:rPr>
              <w:t>тематске) додатак за штампање:*</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размеру 1:20.000 и 1:25.000, по листу карте штампање црно-бело*</w:t>
            </w:r>
          </w:p>
        </w:tc>
        <w:tc>
          <w:tcPr>
            <w:tcW w:w="1899" w:type="dxa"/>
            <w:gridSpan w:val="2"/>
            <w:vAlign w:val="center"/>
          </w:tcPr>
          <w:p w:rsidR="007F198B" w:rsidRDefault="00100AC0">
            <w:pPr>
              <w:spacing w:after="150"/>
              <w:jc w:val="right"/>
            </w:pPr>
            <w:r>
              <w:rPr>
                <w:b/>
                <w:color w:val="000000"/>
              </w:rPr>
              <w:t>840**</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(2) за размеру 1:20.000 и 1:25.000, по листу карте штампање у колору*</w:t>
            </w:r>
          </w:p>
        </w:tc>
        <w:tc>
          <w:tcPr>
            <w:tcW w:w="1899" w:type="dxa"/>
            <w:gridSpan w:val="2"/>
            <w:vAlign w:val="center"/>
          </w:tcPr>
          <w:p w:rsidR="007F198B" w:rsidRDefault="00100AC0">
            <w:pPr>
              <w:spacing w:after="150"/>
              <w:jc w:val="right"/>
            </w:pPr>
            <w:r>
              <w:rPr>
                <w:b/>
                <w:color w:val="000000"/>
              </w:rPr>
              <w:t>1.250**</w:t>
            </w:r>
          </w:p>
        </w:tc>
      </w:tr>
      <w:tr w:rsidR="007F198B">
        <w:trPr>
          <w:trHeight w:val="90"/>
          <w:tblCellSpacing w:w="0" w:type="auto"/>
        </w:trPr>
        <w:tc>
          <w:tcPr>
            <w:tcW w:w="12501" w:type="dxa"/>
            <w:vAlign w:val="center"/>
          </w:tcPr>
          <w:p w:rsidR="007F198B" w:rsidRDefault="00100AC0">
            <w:pPr>
              <w:spacing w:after="150"/>
            </w:pPr>
            <w:r>
              <w:rPr>
                <w:b/>
                <w:color w:val="000000"/>
              </w:rPr>
              <w:t xml:space="preserve">(3) за размере ситније од 1:25.000 до размере крупније од </w:t>
            </w:r>
            <w:r>
              <w:rPr>
                <w:b/>
                <w:color w:val="000000"/>
              </w:rPr>
              <w:t>1:400.000, по листу карте штампање црно бело*</w:t>
            </w:r>
          </w:p>
        </w:tc>
        <w:tc>
          <w:tcPr>
            <w:tcW w:w="1899" w:type="dxa"/>
            <w:gridSpan w:val="2"/>
            <w:vAlign w:val="center"/>
          </w:tcPr>
          <w:p w:rsidR="007F198B" w:rsidRDefault="00100AC0">
            <w:pPr>
              <w:spacing w:after="150"/>
              <w:jc w:val="right"/>
            </w:pPr>
            <w:r>
              <w:rPr>
                <w:b/>
                <w:color w:val="000000"/>
              </w:rPr>
              <w:t>1.670**</w:t>
            </w:r>
          </w:p>
        </w:tc>
      </w:tr>
      <w:tr w:rsidR="007F198B">
        <w:trPr>
          <w:trHeight w:val="90"/>
          <w:tblCellSpacing w:w="0" w:type="auto"/>
        </w:trPr>
        <w:tc>
          <w:tcPr>
            <w:tcW w:w="12501" w:type="dxa"/>
            <w:vAlign w:val="center"/>
          </w:tcPr>
          <w:p w:rsidR="007F198B" w:rsidRDefault="00100AC0">
            <w:pPr>
              <w:spacing w:after="150"/>
            </w:pPr>
            <w:r>
              <w:rPr>
                <w:b/>
                <w:color w:val="000000"/>
              </w:rPr>
              <w:t>(4) за размере ситније од 1:25.000 до размере крупније од 1:400.000, по листу карте штампање у колору*</w:t>
            </w:r>
          </w:p>
        </w:tc>
        <w:tc>
          <w:tcPr>
            <w:tcW w:w="1899" w:type="dxa"/>
            <w:gridSpan w:val="2"/>
            <w:vAlign w:val="center"/>
          </w:tcPr>
          <w:p w:rsidR="007F198B" w:rsidRDefault="00100AC0">
            <w:pPr>
              <w:spacing w:after="150"/>
              <w:jc w:val="right"/>
            </w:pPr>
            <w:r>
              <w:rPr>
                <w:b/>
                <w:color w:val="000000"/>
              </w:rPr>
              <w:t>2.510**</w:t>
            </w:r>
          </w:p>
        </w:tc>
      </w:tr>
      <w:tr w:rsidR="007F198B">
        <w:trPr>
          <w:trHeight w:val="90"/>
          <w:tblCellSpacing w:w="0" w:type="auto"/>
        </w:trPr>
        <w:tc>
          <w:tcPr>
            <w:tcW w:w="12501" w:type="dxa"/>
            <w:vAlign w:val="center"/>
          </w:tcPr>
          <w:p w:rsidR="007F198B" w:rsidRDefault="00100AC0">
            <w:pPr>
              <w:spacing w:after="150"/>
            </w:pPr>
            <w:r>
              <w:rPr>
                <w:b/>
                <w:color w:val="000000"/>
              </w:rPr>
              <w:t>(5) размере од 1:400.000 до 1:1.000.000, по листу карте штампање црно бело*</w:t>
            </w:r>
          </w:p>
        </w:tc>
        <w:tc>
          <w:tcPr>
            <w:tcW w:w="1899" w:type="dxa"/>
            <w:gridSpan w:val="2"/>
            <w:vAlign w:val="center"/>
          </w:tcPr>
          <w:p w:rsidR="007F198B" w:rsidRDefault="00100AC0">
            <w:pPr>
              <w:spacing w:after="150"/>
              <w:jc w:val="right"/>
            </w:pPr>
            <w:r>
              <w:rPr>
                <w:b/>
                <w:color w:val="000000"/>
              </w:rPr>
              <w:t>1.880**</w:t>
            </w:r>
          </w:p>
        </w:tc>
      </w:tr>
      <w:tr w:rsidR="007F198B">
        <w:trPr>
          <w:trHeight w:val="90"/>
          <w:tblCellSpacing w:w="0" w:type="auto"/>
        </w:trPr>
        <w:tc>
          <w:tcPr>
            <w:tcW w:w="12501" w:type="dxa"/>
            <w:vAlign w:val="center"/>
          </w:tcPr>
          <w:p w:rsidR="007F198B" w:rsidRDefault="00100AC0">
            <w:pPr>
              <w:spacing w:after="150"/>
            </w:pPr>
            <w:r>
              <w:rPr>
                <w:b/>
                <w:color w:val="000000"/>
              </w:rPr>
              <w:t xml:space="preserve">(6) </w:t>
            </w:r>
            <w:r>
              <w:rPr>
                <w:b/>
                <w:color w:val="000000"/>
              </w:rPr>
              <w:t>размере од 1:400.000 до 1:1.000.000, по листу карте штампање у колору*</w:t>
            </w:r>
          </w:p>
        </w:tc>
        <w:tc>
          <w:tcPr>
            <w:tcW w:w="1899" w:type="dxa"/>
            <w:gridSpan w:val="2"/>
            <w:vAlign w:val="center"/>
          </w:tcPr>
          <w:p w:rsidR="007F198B" w:rsidRDefault="00100AC0">
            <w:pPr>
              <w:spacing w:after="150"/>
              <w:jc w:val="right"/>
            </w:pPr>
            <w:r>
              <w:rPr>
                <w:b/>
                <w:color w:val="000000"/>
              </w:rPr>
              <w:t>2.770**</w:t>
            </w:r>
          </w:p>
        </w:tc>
      </w:tr>
      <w:tr w:rsidR="007F198B">
        <w:trPr>
          <w:trHeight w:val="90"/>
          <w:tblCellSpacing w:w="0" w:type="auto"/>
        </w:trPr>
        <w:tc>
          <w:tcPr>
            <w:tcW w:w="12501" w:type="dxa"/>
            <w:vAlign w:val="center"/>
          </w:tcPr>
          <w:p w:rsidR="007F198B" w:rsidRDefault="00100AC0">
            <w:pPr>
              <w:spacing w:after="150"/>
            </w:pPr>
            <w:r>
              <w:rPr>
                <w:b/>
                <w:color w:val="000000"/>
              </w:rPr>
              <w:t>За издавање докумената,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у дигиталном облику – растеру из архиве по листу*</w:t>
            </w:r>
          </w:p>
        </w:tc>
        <w:tc>
          <w:tcPr>
            <w:tcW w:w="1899" w:type="dxa"/>
            <w:gridSpan w:val="2"/>
            <w:vAlign w:val="center"/>
          </w:tcPr>
          <w:p w:rsidR="007F198B" w:rsidRDefault="00100AC0">
            <w:pPr>
              <w:spacing w:after="150"/>
              <w:jc w:val="right"/>
            </w:pPr>
            <w:r>
              <w:rPr>
                <w:b/>
                <w:color w:val="000000"/>
              </w:rPr>
              <w:t>100**</w:t>
            </w:r>
          </w:p>
        </w:tc>
      </w:tr>
      <w:tr w:rsidR="007F198B">
        <w:trPr>
          <w:trHeight w:val="90"/>
          <w:tblCellSpacing w:w="0" w:type="auto"/>
        </w:trPr>
        <w:tc>
          <w:tcPr>
            <w:tcW w:w="12501" w:type="dxa"/>
            <w:vAlign w:val="center"/>
          </w:tcPr>
          <w:p w:rsidR="007F198B" w:rsidRDefault="00100AC0">
            <w:pPr>
              <w:spacing w:after="150"/>
            </w:pPr>
            <w:r>
              <w:rPr>
                <w:b/>
                <w:color w:val="000000"/>
              </w:rPr>
              <w:t>2) додатак за штампани облик докумената из архиве:*</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(1) до формата А4, по листу </w:t>
            </w:r>
            <w:r>
              <w:rPr>
                <w:b/>
                <w:color w:val="000000"/>
              </w:rPr>
              <w:t>црно бело*</w:t>
            </w:r>
          </w:p>
        </w:tc>
        <w:tc>
          <w:tcPr>
            <w:tcW w:w="1899" w:type="dxa"/>
            <w:gridSpan w:val="2"/>
            <w:vAlign w:val="center"/>
          </w:tcPr>
          <w:p w:rsidR="007F198B" w:rsidRDefault="00100AC0">
            <w:pPr>
              <w:spacing w:after="150"/>
              <w:jc w:val="right"/>
            </w:pPr>
            <w:r>
              <w:rPr>
                <w:b/>
                <w:color w:val="000000"/>
              </w:rPr>
              <w:t>20**</w:t>
            </w:r>
          </w:p>
        </w:tc>
      </w:tr>
      <w:tr w:rsidR="007F198B">
        <w:trPr>
          <w:trHeight w:val="90"/>
          <w:tblCellSpacing w:w="0" w:type="auto"/>
        </w:trPr>
        <w:tc>
          <w:tcPr>
            <w:tcW w:w="12501" w:type="dxa"/>
            <w:vAlign w:val="center"/>
          </w:tcPr>
          <w:p w:rsidR="007F198B" w:rsidRDefault="00100AC0">
            <w:pPr>
              <w:spacing w:after="150"/>
            </w:pPr>
            <w:r>
              <w:rPr>
                <w:b/>
                <w:color w:val="000000"/>
              </w:rPr>
              <w:t>(2) до формата А4, по листу у колору*</w:t>
            </w:r>
          </w:p>
        </w:tc>
        <w:tc>
          <w:tcPr>
            <w:tcW w:w="1899" w:type="dxa"/>
            <w:gridSpan w:val="2"/>
            <w:vAlign w:val="center"/>
          </w:tcPr>
          <w:p w:rsidR="007F198B" w:rsidRDefault="00100AC0">
            <w:pPr>
              <w:spacing w:after="150"/>
              <w:jc w:val="right"/>
            </w:pPr>
            <w:r>
              <w:rPr>
                <w:b/>
                <w:color w:val="000000"/>
              </w:rPr>
              <w:t>60**</w:t>
            </w:r>
          </w:p>
        </w:tc>
      </w:tr>
      <w:tr w:rsidR="007F198B">
        <w:trPr>
          <w:trHeight w:val="90"/>
          <w:tblCellSpacing w:w="0" w:type="auto"/>
        </w:trPr>
        <w:tc>
          <w:tcPr>
            <w:tcW w:w="12501" w:type="dxa"/>
            <w:vAlign w:val="center"/>
          </w:tcPr>
          <w:p w:rsidR="007F198B" w:rsidRDefault="00100AC0">
            <w:pPr>
              <w:spacing w:after="150"/>
            </w:pPr>
            <w:r>
              <w:rPr>
                <w:b/>
                <w:color w:val="000000"/>
              </w:rPr>
              <w:t>(3) од формата А4 до формата А3, по листу црно бело*</w:t>
            </w:r>
          </w:p>
        </w:tc>
        <w:tc>
          <w:tcPr>
            <w:tcW w:w="1899" w:type="dxa"/>
            <w:gridSpan w:val="2"/>
            <w:vAlign w:val="center"/>
          </w:tcPr>
          <w:p w:rsidR="007F198B" w:rsidRDefault="00100AC0">
            <w:pPr>
              <w:spacing w:after="150"/>
              <w:jc w:val="right"/>
            </w:pPr>
            <w:r>
              <w:rPr>
                <w:b/>
                <w:color w:val="000000"/>
              </w:rPr>
              <w:t>40**</w:t>
            </w:r>
          </w:p>
        </w:tc>
      </w:tr>
      <w:tr w:rsidR="007F198B">
        <w:trPr>
          <w:trHeight w:val="90"/>
          <w:tblCellSpacing w:w="0" w:type="auto"/>
        </w:trPr>
        <w:tc>
          <w:tcPr>
            <w:tcW w:w="12501" w:type="dxa"/>
            <w:vAlign w:val="center"/>
          </w:tcPr>
          <w:p w:rsidR="007F198B" w:rsidRDefault="00100AC0">
            <w:pPr>
              <w:spacing w:after="150"/>
            </w:pPr>
            <w:r>
              <w:rPr>
                <w:b/>
                <w:color w:val="000000"/>
              </w:rPr>
              <w:t>(4) од формата А4 до формата А3, по листу у колору*</w:t>
            </w:r>
          </w:p>
        </w:tc>
        <w:tc>
          <w:tcPr>
            <w:tcW w:w="1899" w:type="dxa"/>
            <w:gridSpan w:val="2"/>
            <w:vAlign w:val="center"/>
          </w:tcPr>
          <w:p w:rsidR="007F198B" w:rsidRDefault="00100AC0">
            <w:pPr>
              <w:spacing w:after="150"/>
              <w:jc w:val="right"/>
            </w:pPr>
            <w:r>
              <w:rPr>
                <w:b/>
                <w:color w:val="000000"/>
              </w:rPr>
              <w:t>130**</w:t>
            </w:r>
          </w:p>
        </w:tc>
      </w:tr>
      <w:tr w:rsidR="007F198B">
        <w:trPr>
          <w:trHeight w:val="90"/>
          <w:tblCellSpacing w:w="0" w:type="auto"/>
        </w:trPr>
        <w:tc>
          <w:tcPr>
            <w:tcW w:w="12501" w:type="dxa"/>
            <w:vAlign w:val="center"/>
          </w:tcPr>
          <w:p w:rsidR="007F198B" w:rsidRDefault="00100AC0">
            <w:pPr>
              <w:spacing w:after="150"/>
            </w:pPr>
            <w:r>
              <w:rPr>
                <w:b/>
                <w:color w:val="000000"/>
              </w:rPr>
              <w:t>(5) од формата А3 до формата А2, по листу црно бело*</w:t>
            </w:r>
          </w:p>
        </w:tc>
        <w:tc>
          <w:tcPr>
            <w:tcW w:w="1899" w:type="dxa"/>
            <w:gridSpan w:val="2"/>
            <w:vAlign w:val="center"/>
          </w:tcPr>
          <w:p w:rsidR="007F198B" w:rsidRDefault="00100AC0">
            <w:pPr>
              <w:spacing w:after="150"/>
              <w:jc w:val="right"/>
            </w:pPr>
            <w:r>
              <w:rPr>
                <w:b/>
                <w:color w:val="000000"/>
              </w:rPr>
              <w:t>80**</w:t>
            </w:r>
          </w:p>
        </w:tc>
      </w:tr>
      <w:tr w:rsidR="007F198B">
        <w:trPr>
          <w:trHeight w:val="90"/>
          <w:tblCellSpacing w:w="0" w:type="auto"/>
        </w:trPr>
        <w:tc>
          <w:tcPr>
            <w:tcW w:w="12501" w:type="dxa"/>
            <w:vAlign w:val="center"/>
          </w:tcPr>
          <w:p w:rsidR="007F198B" w:rsidRDefault="00100AC0">
            <w:pPr>
              <w:spacing w:after="150"/>
            </w:pPr>
            <w:r>
              <w:rPr>
                <w:b/>
                <w:color w:val="000000"/>
              </w:rPr>
              <w:t xml:space="preserve">(6) од формата А3 </w:t>
            </w:r>
            <w:r>
              <w:rPr>
                <w:b/>
                <w:color w:val="000000"/>
              </w:rPr>
              <w:t>до формата А2, по листу у колору*</w:t>
            </w:r>
          </w:p>
        </w:tc>
        <w:tc>
          <w:tcPr>
            <w:tcW w:w="1899" w:type="dxa"/>
            <w:gridSpan w:val="2"/>
            <w:vAlign w:val="center"/>
          </w:tcPr>
          <w:p w:rsidR="007F198B" w:rsidRDefault="00100AC0">
            <w:pPr>
              <w:spacing w:after="150"/>
              <w:jc w:val="right"/>
            </w:pPr>
            <w:r>
              <w:rPr>
                <w:b/>
                <w:color w:val="000000"/>
              </w:rPr>
              <w:t>310**</w:t>
            </w:r>
          </w:p>
        </w:tc>
      </w:tr>
      <w:tr w:rsidR="007F198B">
        <w:trPr>
          <w:trHeight w:val="90"/>
          <w:tblCellSpacing w:w="0" w:type="auto"/>
        </w:trPr>
        <w:tc>
          <w:tcPr>
            <w:tcW w:w="12501" w:type="dxa"/>
            <w:vAlign w:val="center"/>
          </w:tcPr>
          <w:p w:rsidR="007F198B" w:rsidRDefault="00100AC0">
            <w:pPr>
              <w:spacing w:after="150"/>
            </w:pPr>
            <w:r>
              <w:rPr>
                <w:b/>
                <w:color w:val="000000"/>
              </w:rPr>
              <w:t>(7) од формата А2 до формата А0, по листу црно бело*</w:t>
            </w:r>
          </w:p>
        </w:tc>
        <w:tc>
          <w:tcPr>
            <w:tcW w:w="1899" w:type="dxa"/>
            <w:gridSpan w:val="2"/>
            <w:vAlign w:val="center"/>
          </w:tcPr>
          <w:p w:rsidR="007F198B" w:rsidRDefault="00100AC0">
            <w:pPr>
              <w:spacing w:after="150"/>
              <w:jc w:val="right"/>
            </w:pPr>
            <w:r>
              <w:rPr>
                <w:b/>
                <w:color w:val="000000"/>
              </w:rPr>
              <w:t>260**</w:t>
            </w:r>
          </w:p>
        </w:tc>
      </w:tr>
      <w:tr w:rsidR="007F198B">
        <w:trPr>
          <w:trHeight w:val="90"/>
          <w:tblCellSpacing w:w="0" w:type="auto"/>
        </w:trPr>
        <w:tc>
          <w:tcPr>
            <w:tcW w:w="12501" w:type="dxa"/>
            <w:vAlign w:val="center"/>
          </w:tcPr>
          <w:p w:rsidR="007F198B" w:rsidRDefault="00100AC0">
            <w:pPr>
              <w:spacing w:after="150"/>
            </w:pPr>
            <w:r>
              <w:rPr>
                <w:b/>
                <w:color w:val="000000"/>
              </w:rPr>
              <w:t>(8) од формата А2 до формата А0, по листу у колору*</w:t>
            </w:r>
          </w:p>
        </w:tc>
        <w:tc>
          <w:tcPr>
            <w:tcW w:w="1899" w:type="dxa"/>
            <w:gridSpan w:val="2"/>
            <w:vAlign w:val="center"/>
          </w:tcPr>
          <w:p w:rsidR="007F198B" w:rsidRDefault="00100AC0">
            <w:pPr>
              <w:spacing w:after="150"/>
              <w:jc w:val="right"/>
            </w:pPr>
            <w:r>
              <w:rPr>
                <w:b/>
                <w:color w:val="000000"/>
              </w:rPr>
              <w:t>1.040**</w:t>
            </w:r>
          </w:p>
        </w:tc>
      </w:tr>
      <w:tr w:rsidR="007F198B">
        <w:trPr>
          <w:trHeight w:val="90"/>
          <w:tblCellSpacing w:w="0" w:type="auto"/>
        </w:trPr>
        <w:tc>
          <w:tcPr>
            <w:tcW w:w="12501" w:type="dxa"/>
            <w:vAlign w:val="center"/>
          </w:tcPr>
          <w:p w:rsidR="007F198B" w:rsidRDefault="00100AC0">
            <w:pPr>
              <w:spacing w:after="150"/>
            </w:pPr>
            <w:r>
              <w:rPr>
                <w:b/>
                <w:color w:val="000000"/>
              </w:rPr>
              <w:t>За скенирање и геореференцирање,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1) за скенирање документације у резолуцији 300 dpi, </w:t>
            </w:r>
            <w:r>
              <w:rPr>
                <w:b/>
                <w:color w:val="000000"/>
              </w:rPr>
              <w:t>формату TIFF G4 и JPEG, пун колор (RGB):*</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до формата мањег од А4, по листу плана/карте*</w:t>
            </w:r>
          </w:p>
        </w:tc>
        <w:tc>
          <w:tcPr>
            <w:tcW w:w="1899" w:type="dxa"/>
            <w:gridSpan w:val="2"/>
            <w:vAlign w:val="center"/>
          </w:tcPr>
          <w:p w:rsidR="007F198B" w:rsidRDefault="00100AC0">
            <w:pPr>
              <w:spacing w:after="150"/>
              <w:jc w:val="right"/>
            </w:pPr>
            <w:r>
              <w:rPr>
                <w:b/>
                <w:color w:val="000000"/>
              </w:rPr>
              <w:t>10**</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(2) од формата А4 до формата мањег од А3, по листу плана/карте*</w:t>
            </w:r>
          </w:p>
        </w:tc>
        <w:tc>
          <w:tcPr>
            <w:tcW w:w="1899" w:type="dxa"/>
            <w:gridSpan w:val="2"/>
            <w:vAlign w:val="center"/>
          </w:tcPr>
          <w:p w:rsidR="007F198B" w:rsidRDefault="00100AC0">
            <w:pPr>
              <w:spacing w:after="150"/>
              <w:jc w:val="right"/>
            </w:pPr>
            <w:r>
              <w:rPr>
                <w:b/>
                <w:color w:val="000000"/>
              </w:rPr>
              <w:t>10**</w:t>
            </w:r>
          </w:p>
        </w:tc>
      </w:tr>
      <w:tr w:rsidR="007F198B">
        <w:trPr>
          <w:trHeight w:val="90"/>
          <w:tblCellSpacing w:w="0" w:type="auto"/>
        </w:trPr>
        <w:tc>
          <w:tcPr>
            <w:tcW w:w="12501" w:type="dxa"/>
            <w:vAlign w:val="center"/>
          </w:tcPr>
          <w:p w:rsidR="007F198B" w:rsidRDefault="00100AC0">
            <w:pPr>
              <w:spacing w:after="150"/>
            </w:pPr>
            <w:r>
              <w:rPr>
                <w:b/>
                <w:color w:val="000000"/>
              </w:rPr>
              <w:t>(3) од формата А3 до формата мањег од А2, по листу плана/карте*</w:t>
            </w:r>
          </w:p>
        </w:tc>
        <w:tc>
          <w:tcPr>
            <w:tcW w:w="1899" w:type="dxa"/>
            <w:gridSpan w:val="2"/>
            <w:vAlign w:val="center"/>
          </w:tcPr>
          <w:p w:rsidR="007F198B" w:rsidRDefault="00100AC0">
            <w:pPr>
              <w:spacing w:after="150"/>
              <w:jc w:val="right"/>
            </w:pPr>
            <w:r>
              <w:rPr>
                <w:b/>
                <w:color w:val="000000"/>
              </w:rPr>
              <w:t>20**</w:t>
            </w:r>
          </w:p>
        </w:tc>
      </w:tr>
      <w:tr w:rsidR="007F198B">
        <w:trPr>
          <w:trHeight w:val="90"/>
          <w:tblCellSpacing w:w="0" w:type="auto"/>
        </w:trPr>
        <w:tc>
          <w:tcPr>
            <w:tcW w:w="12501" w:type="dxa"/>
            <w:vAlign w:val="center"/>
          </w:tcPr>
          <w:p w:rsidR="007F198B" w:rsidRDefault="00100AC0">
            <w:pPr>
              <w:spacing w:after="150"/>
            </w:pPr>
            <w:r>
              <w:rPr>
                <w:b/>
                <w:color w:val="000000"/>
              </w:rPr>
              <w:t xml:space="preserve">(4) од формата </w:t>
            </w:r>
            <w:r>
              <w:rPr>
                <w:b/>
                <w:color w:val="000000"/>
              </w:rPr>
              <w:t>А2 до формата мањег од А1, по листу плана/карте*</w:t>
            </w:r>
          </w:p>
        </w:tc>
        <w:tc>
          <w:tcPr>
            <w:tcW w:w="1899" w:type="dxa"/>
            <w:gridSpan w:val="2"/>
            <w:vAlign w:val="center"/>
          </w:tcPr>
          <w:p w:rsidR="007F198B" w:rsidRDefault="00100AC0">
            <w:pPr>
              <w:spacing w:after="150"/>
              <w:jc w:val="right"/>
            </w:pPr>
            <w:r>
              <w:rPr>
                <w:b/>
                <w:color w:val="000000"/>
              </w:rPr>
              <w:t>370**</w:t>
            </w:r>
          </w:p>
        </w:tc>
      </w:tr>
      <w:tr w:rsidR="007F198B">
        <w:trPr>
          <w:trHeight w:val="90"/>
          <w:tblCellSpacing w:w="0" w:type="auto"/>
        </w:trPr>
        <w:tc>
          <w:tcPr>
            <w:tcW w:w="12501" w:type="dxa"/>
            <w:vAlign w:val="center"/>
          </w:tcPr>
          <w:p w:rsidR="007F198B" w:rsidRDefault="00100AC0">
            <w:pPr>
              <w:spacing w:after="150"/>
            </w:pPr>
            <w:r>
              <w:rPr>
                <w:b/>
                <w:color w:val="000000"/>
              </w:rPr>
              <w:t>(5) од формата А1 до формата мањег од А0, по листу плана/карте*</w:t>
            </w:r>
          </w:p>
        </w:tc>
        <w:tc>
          <w:tcPr>
            <w:tcW w:w="1899" w:type="dxa"/>
            <w:gridSpan w:val="2"/>
            <w:vAlign w:val="center"/>
          </w:tcPr>
          <w:p w:rsidR="007F198B" w:rsidRDefault="00100AC0">
            <w:pPr>
              <w:spacing w:after="150"/>
              <w:jc w:val="right"/>
            </w:pPr>
            <w:r>
              <w:rPr>
                <w:b/>
                <w:color w:val="000000"/>
              </w:rPr>
              <w:t>730**</w:t>
            </w:r>
          </w:p>
        </w:tc>
      </w:tr>
      <w:tr w:rsidR="007F198B">
        <w:trPr>
          <w:trHeight w:val="90"/>
          <w:tblCellSpacing w:w="0" w:type="auto"/>
        </w:trPr>
        <w:tc>
          <w:tcPr>
            <w:tcW w:w="12501" w:type="dxa"/>
            <w:vAlign w:val="center"/>
          </w:tcPr>
          <w:p w:rsidR="007F198B" w:rsidRDefault="00100AC0">
            <w:pPr>
              <w:spacing w:after="150"/>
            </w:pPr>
            <w:r>
              <w:rPr>
                <w:b/>
                <w:color w:val="000000"/>
              </w:rPr>
              <w:t>(6) од формата А0 до формата 1.600 x 1.000 mm, по листу плана/карте*</w:t>
            </w:r>
          </w:p>
        </w:tc>
        <w:tc>
          <w:tcPr>
            <w:tcW w:w="1899" w:type="dxa"/>
            <w:gridSpan w:val="2"/>
            <w:vAlign w:val="center"/>
          </w:tcPr>
          <w:p w:rsidR="007F198B" w:rsidRDefault="00100AC0">
            <w:pPr>
              <w:spacing w:after="150"/>
              <w:jc w:val="right"/>
            </w:pPr>
            <w:r>
              <w:rPr>
                <w:b/>
                <w:color w:val="000000"/>
              </w:rPr>
              <w:t>1.460**</w:t>
            </w:r>
          </w:p>
        </w:tc>
      </w:tr>
      <w:tr w:rsidR="007F198B">
        <w:trPr>
          <w:trHeight w:val="90"/>
          <w:tblCellSpacing w:w="0" w:type="auto"/>
        </w:trPr>
        <w:tc>
          <w:tcPr>
            <w:tcW w:w="12501" w:type="dxa"/>
            <w:vAlign w:val="center"/>
          </w:tcPr>
          <w:p w:rsidR="007F198B" w:rsidRDefault="00100AC0">
            <w:pPr>
              <w:spacing w:after="150"/>
            </w:pPr>
            <w:r>
              <w:rPr>
                <w:b/>
                <w:color w:val="000000"/>
              </w:rPr>
              <w:t>2) за геореференцирањe геодетских планова или карат</w:t>
            </w:r>
            <w:r>
              <w:rPr>
                <w:b/>
                <w:color w:val="000000"/>
              </w:rPr>
              <w:t>а, по листу плана/карте*</w:t>
            </w:r>
          </w:p>
        </w:tc>
        <w:tc>
          <w:tcPr>
            <w:tcW w:w="1899" w:type="dxa"/>
            <w:gridSpan w:val="2"/>
            <w:vAlign w:val="center"/>
          </w:tcPr>
          <w:p w:rsidR="007F198B" w:rsidRDefault="00100AC0">
            <w:pPr>
              <w:spacing w:after="150"/>
              <w:jc w:val="right"/>
            </w:pPr>
            <w:r>
              <w:rPr>
                <w:b/>
                <w:color w:val="000000"/>
              </w:rPr>
              <w:t>1.040**</w:t>
            </w:r>
          </w:p>
        </w:tc>
      </w:tr>
      <w:tr w:rsidR="007F198B">
        <w:trPr>
          <w:trHeight w:val="90"/>
          <w:tblCellSpacing w:w="0" w:type="auto"/>
        </w:trPr>
        <w:tc>
          <w:tcPr>
            <w:tcW w:w="12501" w:type="dxa"/>
            <w:vAlign w:val="center"/>
          </w:tcPr>
          <w:p w:rsidR="007F198B" w:rsidRDefault="00100AC0">
            <w:pPr>
              <w:spacing w:after="150"/>
            </w:pPr>
            <w:r>
              <w:rPr>
                <w:b/>
                <w:color w:val="000000"/>
              </w:rPr>
              <w:t>3) за припрему растерских подлога, исецање према траженом обухвату, по листу плана или карте, по листу плана/карте*</w:t>
            </w:r>
          </w:p>
        </w:tc>
        <w:tc>
          <w:tcPr>
            <w:tcW w:w="1899" w:type="dxa"/>
            <w:gridSpan w:val="2"/>
            <w:vAlign w:val="center"/>
          </w:tcPr>
          <w:p w:rsidR="007F198B" w:rsidRDefault="00100AC0">
            <w:pPr>
              <w:spacing w:after="150"/>
              <w:jc w:val="right"/>
            </w:pPr>
            <w:r>
              <w:rPr>
                <w:b/>
                <w:color w:val="000000"/>
              </w:rPr>
              <w:t>630**</w:t>
            </w:r>
          </w:p>
        </w:tc>
      </w:tr>
      <w:tr w:rsidR="007F198B">
        <w:trPr>
          <w:trHeight w:val="90"/>
          <w:tblCellSpacing w:w="0" w:type="auto"/>
        </w:trPr>
        <w:tc>
          <w:tcPr>
            <w:tcW w:w="12501" w:type="dxa"/>
            <w:vAlign w:val="center"/>
          </w:tcPr>
          <w:p w:rsidR="007F198B" w:rsidRDefault="00100AC0">
            <w:pPr>
              <w:spacing w:after="150"/>
            </w:pPr>
            <w:r>
              <w:rPr>
                <w:b/>
                <w:color w:val="000000"/>
              </w:rPr>
              <w:t>Напомена:*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Такса из става 3. тачка 1) овог тарифног броја увећава се </w:t>
            </w:r>
            <w:proofErr w:type="gramStart"/>
            <w:r>
              <w:rPr>
                <w:b/>
                <w:color w:val="000000"/>
              </w:rPr>
              <w:t>за:*</w:t>
            </w:r>
            <w:proofErr w:type="gramEnd"/>
          </w:p>
          <w:p w:rsidR="007F198B" w:rsidRDefault="00100AC0">
            <w:pPr>
              <w:spacing w:after="150"/>
            </w:pPr>
            <w:r>
              <w:rPr>
                <w:b/>
                <w:color w:val="000000"/>
              </w:rPr>
              <w:t xml:space="preserve">1) испоруку у </w:t>
            </w:r>
            <w:r>
              <w:rPr>
                <w:b/>
                <w:color w:val="000000"/>
              </w:rPr>
              <w:t>компримованом DjVu формату за 10% прописане таксе;*</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2) увећање резолуције скенирања за сваких 100 dpi за 50% прописане таксе;*</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3) скенирање укоричене документације за 30% прописане таксе;*</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4) унос атрибута растерских фајлова (метаподатака) у базу под</w:t>
            </w:r>
            <w:r>
              <w:rPr>
                <w:b/>
                <w:color w:val="000000"/>
              </w:rPr>
              <w:t>атака 10 динара по једном мета податку.*</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Такса из става 3. тачка 1) овог тарифног броја умањује се за:*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скенирање у „грејскелу” (Grayscale) или 8-битном колору за 50% прописане таксе;*</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2) скенирање црно-бело (B&amp;W) за 70% прописане таксе;*</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3) </w:t>
            </w:r>
            <w:r>
              <w:rPr>
                <w:b/>
                <w:color w:val="000000"/>
              </w:rPr>
              <w:t>умањење резолуције скенирања за сваких 100 dpi за 30% прописане таксе.*</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Aко обвезник таксе из става 3. овог тарифног броја, по једном захтеву скенира више од 50 докумената, </w:t>
            </w:r>
            <w:r>
              <w:rPr>
                <w:b/>
                <w:color w:val="000000"/>
              </w:rPr>
              <w:lastRenderedPageBreak/>
              <w:t>односно геореференцира или трансформише више од 50 планова и карата, укупна такса</w:t>
            </w:r>
            <w:r>
              <w:rPr>
                <w:b/>
                <w:color w:val="000000"/>
              </w:rPr>
              <w:t xml:space="preserve"> за скенирање, геореференцирање или трансформацију умањује се,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од 50 до 100 комада за 20% прописане таксе;*</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2) од 100 до 1.000 комада за 30% прописане таксе;*</w:t>
            </w:r>
          </w:p>
        </w:tc>
        <w:tc>
          <w:tcPr>
            <w:tcW w:w="1899" w:type="dxa"/>
            <w:gridSpan w:val="2"/>
            <w:vAlign w:val="center"/>
          </w:tcPr>
          <w:p w:rsidR="007F198B" w:rsidRDefault="007F198B"/>
        </w:tc>
      </w:tr>
      <w:tr w:rsidR="007F198B">
        <w:trPr>
          <w:gridAfter w:val="2"/>
          <w:wAfter w:w="1899" w:type="dxa"/>
          <w:trHeight w:val="90"/>
          <w:tblCellSpacing w:w="0" w:type="auto"/>
        </w:trPr>
        <w:tc>
          <w:tcPr>
            <w:tcW w:w="12501" w:type="dxa"/>
            <w:vAlign w:val="center"/>
          </w:tcPr>
          <w:p w:rsidR="007F198B" w:rsidRDefault="00100AC0">
            <w:pPr>
              <w:spacing w:after="150"/>
            </w:pPr>
            <w:r>
              <w:rPr>
                <w:b/>
                <w:color w:val="000000"/>
              </w:rPr>
              <w:t>3) преко 1.000 комада за 50% прописане таксе.*</w:t>
            </w:r>
          </w:p>
        </w:tc>
      </w:tr>
      <w:tr w:rsidR="007F198B">
        <w:trPr>
          <w:trHeight w:val="90"/>
          <w:tblCellSpacing w:w="0" w:type="auto"/>
        </w:trPr>
        <w:tc>
          <w:tcPr>
            <w:tcW w:w="12501" w:type="dxa"/>
            <w:vAlign w:val="center"/>
          </w:tcPr>
          <w:p w:rsidR="007F198B" w:rsidRDefault="00100AC0">
            <w:pPr>
              <w:spacing w:after="0"/>
            </w:pPr>
            <w:r>
              <w:rPr>
                <w:rFonts w:ascii="Arial"/>
                <w:color w:val="000000"/>
              </w:rPr>
              <w:t> </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color w:val="000000"/>
              </w:rPr>
              <w:t xml:space="preserve">*Службени гласник РС, број </w:t>
            </w:r>
            <w:r>
              <w:rPr>
                <w:color w:val="000000"/>
              </w:rPr>
              <w:t>138/2022</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vAlign w:val="center"/>
          </w:tcPr>
          <w:p w:rsidR="007F198B" w:rsidRDefault="007F198B">
            <w:pPr>
              <w:spacing w:after="0"/>
            </w:pPr>
          </w:p>
          <w:p w:rsidR="007F198B" w:rsidRDefault="00100AC0">
            <w:pPr>
              <w:spacing w:after="120"/>
              <w:jc w:val="center"/>
            </w:pPr>
            <w:r>
              <w:rPr>
                <w:b/>
                <w:color w:val="000000"/>
              </w:rPr>
              <w:t>Тарифни број 215к*</w:t>
            </w:r>
          </w:p>
        </w:tc>
      </w:tr>
      <w:tr w:rsidR="007F198B">
        <w:trPr>
          <w:trHeight w:val="90"/>
          <w:tblCellSpacing w:w="0" w:type="auto"/>
        </w:trPr>
        <w:tc>
          <w:tcPr>
            <w:tcW w:w="12501" w:type="dxa"/>
            <w:vAlign w:val="center"/>
          </w:tcPr>
          <w:p w:rsidR="007F198B" w:rsidRDefault="00100AC0">
            <w:pPr>
              <w:spacing w:after="150"/>
            </w:pPr>
            <w:r>
              <w:rPr>
                <w:b/>
                <w:color w:val="000000"/>
              </w:rPr>
              <w:t>За извештај из регистра цена непокретности о оствареним купопродајама непокретности на једном подручју*</w:t>
            </w:r>
          </w:p>
        </w:tc>
        <w:tc>
          <w:tcPr>
            <w:tcW w:w="1899" w:type="dxa"/>
            <w:gridSpan w:val="2"/>
            <w:vAlign w:val="center"/>
          </w:tcPr>
          <w:p w:rsidR="007F198B" w:rsidRDefault="00100AC0">
            <w:pPr>
              <w:spacing w:after="150"/>
              <w:jc w:val="right"/>
            </w:pPr>
            <w:r>
              <w:rPr>
                <w:b/>
                <w:color w:val="000000"/>
              </w:rPr>
              <w:t>770**</w:t>
            </w:r>
          </w:p>
        </w:tc>
      </w:tr>
      <w:tr w:rsidR="007F198B">
        <w:trPr>
          <w:trHeight w:val="90"/>
          <w:tblCellSpacing w:w="0" w:type="auto"/>
        </w:trPr>
        <w:tc>
          <w:tcPr>
            <w:tcW w:w="12501" w:type="dxa"/>
            <w:vAlign w:val="center"/>
          </w:tcPr>
          <w:p w:rsidR="007F198B" w:rsidRDefault="00100AC0">
            <w:pPr>
              <w:spacing w:after="150"/>
            </w:pPr>
            <w:r>
              <w:rPr>
                <w:b/>
                <w:color w:val="000000"/>
              </w:rPr>
              <w:t>НАПОМЕНА:*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Такса из овог тарифног броја не плаћа се за увид у одређене </w:t>
            </w:r>
            <w:r>
              <w:rPr>
                <w:b/>
                <w:color w:val="000000"/>
              </w:rPr>
              <w:t>податке регистра цена непокретности, и то: о врсти и подврсти прометоване непокретности, о површини прометоване непокретности, о датуму промета непокретности и о валути и износу цене. *</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Таксу из овог тарифног броја не плаћају јавни бележници за увид у по</w:t>
            </w:r>
            <w:r>
              <w:rPr>
                <w:b/>
                <w:color w:val="000000"/>
              </w:rPr>
              <w:t>датке из регистра цена непокретности.*</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0"/>
            </w:pPr>
            <w:r>
              <w:rPr>
                <w:rFonts w:ascii="Arial"/>
                <w:color w:val="000000"/>
              </w:rPr>
              <w:t> </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vAlign w:val="center"/>
          </w:tcPr>
          <w:p w:rsidR="007F198B" w:rsidRDefault="00100AC0">
            <w:pPr>
              <w:spacing w:after="120"/>
              <w:jc w:val="center"/>
            </w:pPr>
            <w:r>
              <w:rPr>
                <w:i/>
                <w:color w:val="000000"/>
              </w:rPr>
              <w:t>Тарифни број 215л</w:t>
            </w:r>
          </w:p>
        </w:tc>
      </w:tr>
      <w:tr w:rsidR="007F198B">
        <w:trPr>
          <w:trHeight w:val="90"/>
          <w:tblCellSpacing w:w="0" w:type="auto"/>
        </w:trPr>
        <w:tc>
          <w:tcPr>
            <w:tcW w:w="0" w:type="auto"/>
            <w:gridSpan w:val="3"/>
            <w:vAlign w:val="center"/>
          </w:tcPr>
          <w:p w:rsidR="007F198B" w:rsidRDefault="007F198B">
            <w:pPr>
              <w:spacing w:after="0"/>
            </w:pPr>
          </w:p>
          <w:p w:rsidR="007F198B" w:rsidRDefault="00100AC0">
            <w:pPr>
              <w:spacing w:after="150"/>
              <w:jc w:val="center"/>
            </w:pPr>
            <w:r>
              <w:rPr>
                <w:color w:val="000000"/>
              </w:rPr>
              <w:t>Брисан је (види члан 40. Закона - 144/2020-5)</w:t>
            </w:r>
          </w:p>
        </w:tc>
      </w:tr>
      <w:tr w:rsidR="007F198B">
        <w:trPr>
          <w:trHeight w:val="90"/>
          <w:tblCellSpacing w:w="0" w:type="auto"/>
        </w:trPr>
        <w:tc>
          <w:tcPr>
            <w:tcW w:w="0" w:type="auto"/>
            <w:gridSpan w:val="3"/>
            <w:shd w:val="clear" w:color="auto" w:fill="F2F2F2"/>
            <w:vAlign w:val="center"/>
          </w:tcPr>
          <w:p w:rsidR="007F198B" w:rsidRDefault="007F198B">
            <w:pPr>
              <w:spacing w:after="0"/>
            </w:pPr>
          </w:p>
          <w:p w:rsidR="007F198B" w:rsidRDefault="00100AC0">
            <w:pPr>
              <w:spacing w:after="120"/>
              <w:jc w:val="center"/>
            </w:pPr>
            <w:r>
              <w:rPr>
                <w:b/>
                <w:color w:val="000000"/>
              </w:rPr>
              <w:t>Тарифни број 215љ*</w:t>
            </w:r>
          </w:p>
        </w:tc>
      </w:tr>
      <w:tr w:rsidR="007F198B">
        <w:trPr>
          <w:trHeight w:val="90"/>
          <w:tblCellSpacing w:w="0" w:type="auto"/>
        </w:trPr>
        <w:tc>
          <w:tcPr>
            <w:tcW w:w="12501" w:type="dxa"/>
            <w:vAlign w:val="center"/>
          </w:tcPr>
          <w:p w:rsidR="007F198B" w:rsidRDefault="00100AC0">
            <w:pPr>
              <w:spacing w:after="150"/>
            </w:pPr>
            <w:r>
              <w:rPr>
                <w:b/>
                <w:color w:val="000000"/>
              </w:rPr>
              <w:t>За издавање лиценци и легитимација,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1) </w:t>
            </w:r>
            <w:r>
              <w:rPr>
                <w:b/>
                <w:color w:val="000000"/>
              </w:rPr>
              <w:t>за лиценцу за рад геодетске организације*</w:t>
            </w:r>
          </w:p>
        </w:tc>
        <w:tc>
          <w:tcPr>
            <w:tcW w:w="1899" w:type="dxa"/>
            <w:gridSpan w:val="2"/>
            <w:vAlign w:val="center"/>
          </w:tcPr>
          <w:p w:rsidR="007F198B" w:rsidRDefault="00100AC0">
            <w:pPr>
              <w:spacing w:after="150"/>
              <w:jc w:val="right"/>
            </w:pPr>
            <w:r>
              <w:rPr>
                <w:b/>
                <w:color w:val="000000"/>
              </w:rPr>
              <w:t>10.420****</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2) за измену лиценце за рад геодетске организације*</w:t>
            </w:r>
          </w:p>
        </w:tc>
        <w:tc>
          <w:tcPr>
            <w:tcW w:w="1899" w:type="dxa"/>
            <w:gridSpan w:val="2"/>
            <w:vAlign w:val="center"/>
          </w:tcPr>
          <w:p w:rsidR="007F198B" w:rsidRDefault="00100AC0">
            <w:pPr>
              <w:spacing w:after="150"/>
              <w:jc w:val="right"/>
            </w:pPr>
            <w:r>
              <w:rPr>
                <w:b/>
                <w:color w:val="000000"/>
              </w:rPr>
              <w:t>3.910****</w:t>
            </w:r>
          </w:p>
        </w:tc>
      </w:tr>
      <w:tr w:rsidR="007F198B">
        <w:trPr>
          <w:trHeight w:val="90"/>
          <w:tblCellSpacing w:w="0" w:type="auto"/>
        </w:trPr>
        <w:tc>
          <w:tcPr>
            <w:tcW w:w="12501" w:type="dxa"/>
            <w:vAlign w:val="center"/>
          </w:tcPr>
          <w:p w:rsidR="007F198B" w:rsidRDefault="00100AC0">
            <w:pPr>
              <w:spacing w:after="150"/>
            </w:pPr>
            <w:r>
              <w:rPr>
                <w:b/>
                <w:color w:val="000000"/>
              </w:rPr>
              <w:t>3) за геодетску лиценцу и печат*</w:t>
            </w:r>
          </w:p>
        </w:tc>
        <w:tc>
          <w:tcPr>
            <w:tcW w:w="1899" w:type="dxa"/>
            <w:gridSpan w:val="2"/>
            <w:vAlign w:val="center"/>
          </w:tcPr>
          <w:p w:rsidR="007F198B" w:rsidRDefault="00100AC0">
            <w:pPr>
              <w:spacing w:after="150"/>
              <w:jc w:val="right"/>
            </w:pPr>
            <w:r>
              <w:rPr>
                <w:b/>
                <w:color w:val="000000"/>
              </w:rPr>
              <w:t>13.040****</w:t>
            </w:r>
          </w:p>
        </w:tc>
      </w:tr>
      <w:tr w:rsidR="007F198B">
        <w:trPr>
          <w:trHeight w:val="90"/>
          <w:tblCellSpacing w:w="0" w:type="auto"/>
        </w:trPr>
        <w:tc>
          <w:tcPr>
            <w:tcW w:w="12501" w:type="dxa"/>
            <w:vAlign w:val="center"/>
          </w:tcPr>
          <w:p w:rsidR="007F198B" w:rsidRDefault="00100AC0">
            <w:pPr>
              <w:spacing w:after="150"/>
            </w:pPr>
            <w:r>
              <w:rPr>
                <w:b/>
                <w:color w:val="000000"/>
              </w:rPr>
              <w:t>3а) за геодетску лиценцу I реда и печат, за лица којим је претходно издата геодетска лиценца I</w:t>
            </w:r>
            <w:r>
              <w:rPr>
                <w:b/>
                <w:color w:val="000000"/>
              </w:rPr>
              <w:t>I реда**</w:t>
            </w:r>
          </w:p>
        </w:tc>
        <w:tc>
          <w:tcPr>
            <w:tcW w:w="1899" w:type="dxa"/>
            <w:gridSpan w:val="2"/>
            <w:vAlign w:val="center"/>
          </w:tcPr>
          <w:p w:rsidR="007F198B" w:rsidRDefault="00100AC0">
            <w:pPr>
              <w:spacing w:after="150"/>
              <w:jc w:val="right"/>
            </w:pPr>
            <w:r>
              <w:rPr>
                <w:b/>
                <w:color w:val="000000"/>
              </w:rPr>
              <w:t>10.930****</w:t>
            </w:r>
          </w:p>
        </w:tc>
      </w:tr>
      <w:tr w:rsidR="007F198B">
        <w:trPr>
          <w:trHeight w:val="90"/>
          <w:tblCellSpacing w:w="0" w:type="auto"/>
        </w:trPr>
        <w:tc>
          <w:tcPr>
            <w:tcW w:w="12501" w:type="dxa"/>
            <w:vAlign w:val="center"/>
          </w:tcPr>
          <w:p w:rsidR="007F198B" w:rsidRDefault="00100AC0">
            <w:pPr>
              <w:spacing w:after="150"/>
            </w:pPr>
            <w:r>
              <w:rPr>
                <w:b/>
                <w:color w:val="000000"/>
              </w:rPr>
              <w:t>4) за легитимацију за запосленог у геодетској организацији*</w:t>
            </w:r>
          </w:p>
        </w:tc>
        <w:tc>
          <w:tcPr>
            <w:tcW w:w="1899" w:type="dxa"/>
            <w:gridSpan w:val="2"/>
            <w:vAlign w:val="center"/>
          </w:tcPr>
          <w:p w:rsidR="007F198B" w:rsidRDefault="00100AC0">
            <w:pPr>
              <w:spacing w:after="150"/>
              <w:jc w:val="right"/>
            </w:pPr>
            <w:r>
              <w:rPr>
                <w:b/>
                <w:color w:val="000000"/>
              </w:rPr>
              <w:t>1.690****</w:t>
            </w:r>
          </w:p>
        </w:tc>
      </w:tr>
      <w:tr w:rsidR="007F198B">
        <w:trPr>
          <w:trHeight w:val="90"/>
          <w:tblCellSpacing w:w="0" w:type="auto"/>
        </w:trPr>
        <w:tc>
          <w:tcPr>
            <w:tcW w:w="12501" w:type="dxa"/>
            <w:vAlign w:val="center"/>
          </w:tcPr>
          <w:p w:rsidR="007F198B" w:rsidRDefault="00100AC0">
            <w:pPr>
              <w:spacing w:after="150"/>
            </w:pPr>
            <w:r>
              <w:rPr>
                <w:b/>
                <w:color w:val="000000"/>
              </w:rPr>
              <w:t>За издавање података и извештаја,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извештаје и за уверења о подацима последњег стања регистра геодетских организација***</w:t>
            </w:r>
          </w:p>
        </w:tc>
        <w:tc>
          <w:tcPr>
            <w:tcW w:w="1899" w:type="dxa"/>
            <w:gridSpan w:val="2"/>
            <w:vAlign w:val="center"/>
          </w:tcPr>
          <w:p w:rsidR="007F198B" w:rsidRDefault="00100AC0">
            <w:pPr>
              <w:spacing w:after="150"/>
              <w:jc w:val="right"/>
            </w:pPr>
            <w:r>
              <w:rPr>
                <w:b/>
                <w:color w:val="000000"/>
              </w:rPr>
              <w:t>720****</w:t>
            </w:r>
          </w:p>
        </w:tc>
      </w:tr>
      <w:tr w:rsidR="007F198B">
        <w:trPr>
          <w:trHeight w:val="90"/>
          <w:tblCellSpacing w:w="0" w:type="auto"/>
        </w:trPr>
        <w:tc>
          <w:tcPr>
            <w:tcW w:w="12501" w:type="dxa"/>
            <w:vAlign w:val="center"/>
          </w:tcPr>
          <w:p w:rsidR="007F198B" w:rsidRDefault="00100AC0">
            <w:pPr>
              <w:spacing w:after="150"/>
            </w:pPr>
            <w:r>
              <w:rPr>
                <w:b/>
                <w:color w:val="000000"/>
              </w:rPr>
              <w:t xml:space="preserve">2) за уверење о </w:t>
            </w:r>
            <w:r>
              <w:rPr>
                <w:b/>
                <w:color w:val="000000"/>
              </w:rPr>
              <w:t>врсти геодетских радова за које геодетска организација има издату лиценцу за рад од стране Републичког геодетског завода***</w:t>
            </w:r>
          </w:p>
        </w:tc>
        <w:tc>
          <w:tcPr>
            <w:tcW w:w="1899" w:type="dxa"/>
            <w:gridSpan w:val="2"/>
            <w:vAlign w:val="center"/>
          </w:tcPr>
          <w:p w:rsidR="007F198B" w:rsidRDefault="00100AC0">
            <w:pPr>
              <w:spacing w:after="150"/>
              <w:jc w:val="right"/>
            </w:pPr>
            <w:r>
              <w:rPr>
                <w:b/>
                <w:color w:val="000000"/>
              </w:rPr>
              <w:t>720****</w:t>
            </w:r>
          </w:p>
        </w:tc>
      </w:tr>
      <w:tr w:rsidR="007F198B">
        <w:trPr>
          <w:trHeight w:val="90"/>
          <w:tblCellSpacing w:w="0" w:type="auto"/>
        </w:trPr>
        <w:tc>
          <w:tcPr>
            <w:tcW w:w="12501" w:type="dxa"/>
            <w:vAlign w:val="center"/>
          </w:tcPr>
          <w:p w:rsidR="007F198B" w:rsidRDefault="00100AC0">
            <w:pPr>
              <w:spacing w:after="150"/>
            </w:pPr>
            <w:r>
              <w:rPr>
                <w:b/>
                <w:color w:val="000000"/>
              </w:rPr>
              <w:t>3) за издавање докумената из архиве, то јест дистрибуцију докумената у електронском формату***</w:t>
            </w:r>
          </w:p>
        </w:tc>
        <w:tc>
          <w:tcPr>
            <w:tcW w:w="1899" w:type="dxa"/>
            <w:gridSpan w:val="2"/>
            <w:vAlign w:val="center"/>
          </w:tcPr>
          <w:p w:rsidR="007F198B" w:rsidRDefault="00100AC0">
            <w:pPr>
              <w:spacing w:after="150"/>
              <w:jc w:val="right"/>
            </w:pPr>
            <w:r>
              <w:rPr>
                <w:b/>
                <w:color w:val="000000"/>
              </w:rPr>
              <w:t>720****</w:t>
            </w:r>
          </w:p>
        </w:tc>
      </w:tr>
      <w:tr w:rsidR="007F198B">
        <w:trPr>
          <w:trHeight w:val="90"/>
          <w:tblCellSpacing w:w="0" w:type="auto"/>
        </w:trPr>
        <w:tc>
          <w:tcPr>
            <w:tcW w:w="12501" w:type="dxa"/>
            <w:vAlign w:val="center"/>
          </w:tcPr>
          <w:p w:rsidR="007F198B" w:rsidRDefault="00100AC0">
            <w:pPr>
              <w:spacing w:after="0"/>
            </w:pPr>
            <w:r>
              <w:rPr>
                <w:rFonts w:ascii="Arial"/>
                <w:color w:val="000000"/>
              </w:rPr>
              <w:t> </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color w:val="000000"/>
              </w:rPr>
              <w:t>*Службени гласн</w:t>
            </w:r>
            <w:r>
              <w:rPr>
                <w:color w:val="000000"/>
              </w:rPr>
              <w:t>ик РС, број 113/2017</w:t>
            </w:r>
          </w:p>
          <w:p w:rsidR="007F198B" w:rsidRDefault="00100AC0">
            <w:pPr>
              <w:spacing w:after="150"/>
            </w:pPr>
            <w:r>
              <w:rPr>
                <w:color w:val="000000"/>
              </w:rPr>
              <w:t>**Службени гласник РС, број 144/2020</w:t>
            </w:r>
          </w:p>
          <w:p w:rsidR="007F198B" w:rsidRDefault="00100AC0">
            <w:pPr>
              <w:spacing w:after="150"/>
            </w:pPr>
            <w:r>
              <w:rPr>
                <w:color w:val="000000"/>
              </w:rPr>
              <w:t>***Службени гласник РС, број 138/2022</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vAlign w:val="center"/>
          </w:tcPr>
          <w:p w:rsidR="007F198B" w:rsidRDefault="007F198B">
            <w:pPr>
              <w:spacing w:after="0"/>
            </w:pPr>
          </w:p>
          <w:p w:rsidR="007F198B" w:rsidRDefault="00100AC0">
            <w:pPr>
              <w:spacing w:after="120"/>
              <w:jc w:val="center"/>
            </w:pPr>
            <w:r>
              <w:rPr>
                <w:b/>
                <w:color w:val="000000"/>
              </w:rPr>
              <w:t>Тарифни број 215м*</w:t>
            </w:r>
          </w:p>
        </w:tc>
      </w:tr>
      <w:tr w:rsidR="007F198B">
        <w:trPr>
          <w:trHeight w:val="90"/>
          <w:tblCellSpacing w:w="0" w:type="auto"/>
        </w:trPr>
        <w:tc>
          <w:tcPr>
            <w:tcW w:w="12501" w:type="dxa"/>
            <w:vAlign w:val="center"/>
          </w:tcPr>
          <w:p w:rsidR="007F198B" w:rsidRDefault="00100AC0">
            <w:pPr>
              <w:spacing w:after="150"/>
            </w:pPr>
            <w:r>
              <w:rPr>
                <w:b/>
                <w:color w:val="000000"/>
              </w:rPr>
              <w:t>За ангажовање стручњака Републичког геодетског завода,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1) за израду програма комасације, </w:t>
            </w:r>
            <w:r>
              <w:rPr>
                <w:b/>
                <w:color w:val="000000"/>
              </w:rPr>
              <w:t>по сату*</w:t>
            </w:r>
          </w:p>
        </w:tc>
        <w:tc>
          <w:tcPr>
            <w:tcW w:w="1899" w:type="dxa"/>
            <w:gridSpan w:val="2"/>
            <w:vAlign w:val="center"/>
          </w:tcPr>
          <w:p w:rsidR="007F198B" w:rsidRDefault="00100AC0">
            <w:pPr>
              <w:spacing w:after="150"/>
              <w:jc w:val="right"/>
            </w:pPr>
            <w:r>
              <w:rPr>
                <w:b/>
                <w:color w:val="000000"/>
              </w:rPr>
              <w:t>2.520**</w:t>
            </w:r>
          </w:p>
        </w:tc>
      </w:tr>
      <w:tr w:rsidR="007F198B">
        <w:trPr>
          <w:trHeight w:val="90"/>
          <w:tblCellSpacing w:w="0" w:type="auto"/>
        </w:trPr>
        <w:tc>
          <w:tcPr>
            <w:tcW w:w="12501" w:type="dxa"/>
            <w:vAlign w:val="center"/>
          </w:tcPr>
          <w:p w:rsidR="007F198B" w:rsidRDefault="00100AC0">
            <w:pPr>
              <w:spacing w:after="150"/>
            </w:pPr>
            <w:r>
              <w:rPr>
                <w:b/>
                <w:color w:val="000000"/>
              </w:rPr>
              <w:t>2) за израду идејних и главних пројекта, по сату*</w:t>
            </w:r>
          </w:p>
        </w:tc>
        <w:tc>
          <w:tcPr>
            <w:tcW w:w="1899" w:type="dxa"/>
            <w:gridSpan w:val="2"/>
            <w:vAlign w:val="center"/>
          </w:tcPr>
          <w:p w:rsidR="007F198B" w:rsidRDefault="00100AC0">
            <w:pPr>
              <w:spacing w:after="150"/>
              <w:jc w:val="right"/>
            </w:pPr>
            <w:r>
              <w:rPr>
                <w:b/>
                <w:color w:val="000000"/>
              </w:rPr>
              <w:t>2.520**</w:t>
            </w:r>
          </w:p>
        </w:tc>
      </w:tr>
      <w:tr w:rsidR="007F198B">
        <w:trPr>
          <w:trHeight w:val="90"/>
          <w:tblCellSpacing w:w="0" w:type="auto"/>
        </w:trPr>
        <w:tc>
          <w:tcPr>
            <w:tcW w:w="12501" w:type="dxa"/>
            <w:vAlign w:val="center"/>
          </w:tcPr>
          <w:p w:rsidR="007F198B" w:rsidRDefault="00100AC0">
            <w:pPr>
              <w:spacing w:after="150"/>
            </w:pPr>
            <w:r>
              <w:rPr>
                <w:b/>
                <w:color w:val="000000"/>
              </w:rPr>
              <w:t>3) за стручну контролу идејног пројекта, по запосленом, по сату*</w:t>
            </w:r>
          </w:p>
        </w:tc>
        <w:tc>
          <w:tcPr>
            <w:tcW w:w="1899" w:type="dxa"/>
            <w:gridSpan w:val="2"/>
            <w:vAlign w:val="center"/>
          </w:tcPr>
          <w:p w:rsidR="007F198B" w:rsidRDefault="00100AC0">
            <w:pPr>
              <w:spacing w:after="150"/>
              <w:jc w:val="right"/>
            </w:pPr>
            <w:r>
              <w:rPr>
                <w:b/>
                <w:color w:val="000000"/>
              </w:rPr>
              <w:t>2.520**</w:t>
            </w:r>
          </w:p>
        </w:tc>
      </w:tr>
      <w:tr w:rsidR="007F198B">
        <w:trPr>
          <w:trHeight w:val="90"/>
          <w:tblCellSpacing w:w="0" w:type="auto"/>
        </w:trPr>
        <w:tc>
          <w:tcPr>
            <w:tcW w:w="12501" w:type="dxa"/>
            <w:vAlign w:val="center"/>
          </w:tcPr>
          <w:p w:rsidR="007F198B" w:rsidRDefault="00100AC0">
            <w:pPr>
              <w:spacing w:after="150"/>
            </w:pPr>
            <w:r>
              <w:rPr>
                <w:b/>
                <w:color w:val="000000"/>
              </w:rPr>
              <w:t>4) за техничку контролу главног пројекта, по сату*</w:t>
            </w:r>
          </w:p>
        </w:tc>
        <w:tc>
          <w:tcPr>
            <w:tcW w:w="1899" w:type="dxa"/>
            <w:gridSpan w:val="2"/>
            <w:vAlign w:val="center"/>
          </w:tcPr>
          <w:p w:rsidR="007F198B" w:rsidRDefault="00100AC0">
            <w:pPr>
              <w:spacing w:after="150"/>
              <w:jc w:val="right"/>
            </w:pPr>
            <w:r>
              <w:rPr>
                <w:b/>
                <w:color w:val="000000"/>
              </w:rPr>
              <w:t>2.520**</w:t>
            </w:r>
          </w:p>
        </w:tc>
      </w:tr>
      <w:tr w:rsidR="007F198B">
        <w:trPr>
          <w:trHeight w:val="90"/>
          <w:tblCellSpacing w:w="0" w:type="auto"/>
        </w:trPr>
        <w:tc>
          <w:tcPr>
            <w:tcW w:w="12501" w:type="dxa"/>
            <w:vAlign w:val="center"/>
          </w:tcPr>
          <w:p w:rsidR="007F198B" w:rsidRDefault="00100AC0">
            <w:pPr>
              <w:spacing w:after="150"/>
            </w:pPr>
            <w:r>
              <w:rPr>
                <w:b/>
                <w:color w:val="000000"/>
              </w:rPr>
              <w:t xml:space="preserve">5) за стручни надзор над геодетским радовима </w:t>
            </w:r>
            <w:r>
              <w:rPr>
                <w:b/>
                <w:color w:val="000000"/>
              </w:rPr>
              <w:t>у области основних геодетских радова, топографског премера и гравиметријског премера, по сату*</w:t>
            </w:r>
          </w:p>
        </w:tc>
        <w:tc>
          <w:tcPr>
            <w:tcW w:w="1899" w:type="dxa"/>
            <w:gridSpan w:val="2"/>
            <w:vAlign w:val="center"/>
          </w:tcPr>
          <w:p w:rsidR="007F198B" w:rsidRDefault="00100AC0">
            <w:pPr>
              <w:spacing w:after="150"/>
              <w:jc w:val="right"/>
            </w:pPr>
            <w:r>
              <w:rPr>
                <w:b/>
                <w:color w:val="000000"/>
              </w:rPr>
              <w:t>2.460**</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6) за стручну обуку из области премера и катастра, по запосленом, по сату*</w:t>
            </w:r>
          </w:p>
        </w:tc>
        <w:tc>
          <w:tcPr>
            <w:tcW w:w="1899" w:type="dxa"/>
            <w:gridSpan w:val="2"/>
            <w:vAlign w:val="center"/>
          </w:tcPr>
          <w:p w:rsidR="007F198B" w:rsidRDefault="00100AC0">
            <w:pPr>
              <w:spacing w:after="150"/>
              <w:jc w:val="right"/>
            </w:pPr>
            <w:r>
              <w:rPr>
                <w:b/>
                <w:color w:val="000000"/>
              </w:rPr>
              <w:t>3.810**</w:t>
            </w:r>
          </w:p>
        </w:tc>
      </w:tr>
      <w:tr w:rsidR="007F198B">
        <w:trPr>
          <w:trHeight w:val="90"/>
          <w:tblCellSpacing w:w="0" w:type="auto"/>
        </w:trPr>
        <w:tc>
          <w:tcPr>
            <w:tcW w:w="12501" w:type="dxa"/>
            <w:vAlign w:val="center"/>
          </w:tcPr>
          <w:p w:rsidR="007F198B" w:rsidRDefault="00100AC0">
            <w:pPr>
              <w:spacing w:after="150"/>
            </w:pPr>
            <w:r>
              <w:rPr>
                <w:b/>
                <w:color w:val="000000"/>
              </w:rPr>
              <w:t>7) за стручну обуку из области примене ГНСС технологије, по сату*</w:t>
            </w:r>
          </w:p>
        </w:tc>
        <w:tc>
          <w:tcPr>
            <w:tcW w:w="1899" w:type="dxa"/>
            <w:gridSpan w:val="2"/>
            <w:vAlign w:val="center"/>
          </w:tcPr>
          <w:p w:rsidR="007F198B" w:rsidRDefault="00100AC0">
            <w:pPr>
              <w:spacing w:after="150"/>
              <w:jc w:val="right"/>
            </w:pPr>
            <w:r>
              <w:rPr>
                <w:b/>
                <w:color w:val="000000"/>
              </w:rPr>
              <w:t>4.450**</w:t>
            </w:r>
          </w:p>
        </w:tc>
      </w:tr>
      <w:tr w:rsidR="007F198B">
        <w:trPr>
          <w:trHeight w:val="90"/>
          <w:tblCellSpacing w:w="0" w:type="auto"/>
        </w:trPr>
        <w:tc>
          <w:tcPr>
            <w:tcW w:w="12501" w:type="dxa"/>
            <w:vAlign w:val="center"/>
          </w:tcPr>
          <w:p w:rsidR="007F198B" w:rsidRDefault="00100AC0">
            <w:pPr>
              <w:spacing w:after="150"/>
            </w:pPr>
            <w:r>
              <w:rPr>
                <w:b/>
                <w:color w:val="000000"/>
              </w:rPr>
              <w:t>8) за консултантске услуге, по сату*</w:t>
            </w:r>
          </w:p>
        </w:tc>
        <w:tc>
          <w:tcPr>
            <w:tcW w:w="1899" w:type="dxa"/>
            <w:gridSpan w:val="2"/>
            <w:vAlign w:val="center"/>
          </w:tcPr>
          <w:p w:rsidR="007F198B" w:rsidRDefault="00100AC0">
            <w:pPr>
              <w:spacing w:after="150"/>
              <w:jc w:val="right"/>
            </w:pPr>
            <w:r>
              <w:rPr>
                <w:b/>
                <w:color w:val="000000"/>
              </w:rPr>
              <w:t>2.520**</w:t>
            </w:r>
          </w:p>
        </w:tc>
      </w:tr>
      <w:tr w:rsidR="007F198B">
        <w:trPr>
          <w:trHeight w:val="90"/>
          <w:tblCellSpacing w:w="0" w:type="auto"/>
        </w:trPr>
        <w:tc>
          <w:tcPr>
            <w:tcW w:w="12501" w:type="dxa"/>
            <w:vAlign w:val="center"/>
          </w:tcPr>
          <w:p w:rsidR="007F198B" w:rsidRDefault="00100AC0">
            <w:pPr>
              <w:spacing w:after="150"/>
            </w:pPr>
            <w:r>
              <w:rPr>
                <w:b/>
                <w:color w:val="000000"/>
              </w:rPr>
              <w:t>9) за израду програма геофизичких радова (област геомагнетизам, електромагнетизам и аерономија), по сату*</w:t>
            </w:r>
          </w:p>
        </w:tc>
        <w:tc>
          <w:tcPr>
            <w:tcW w:w="1899" w:type="dxa"/>
            <w:gridSpan w:val="2"/>
            <w:vAlign w:val="center"/>
          </w:tcPr>
          <w:p w:rsidR="007F198B" w:rsidRDefault="00100AC0">
            <w:pPr>
              <w:spacing w:after="150"/>
              <w:jc w:val="right"/>
            </w:pPr>
            <w:r>
              <w:rPr>
                <w:b/>
                <w:color w:val="000000"/>
              </w:rPr>
              <w:t>1.680**</w:t>
            </w:r>
          </w:p>
        </w:tc>
      </w:tr>
      <w:tr w:rsidR="007F198B">
        <w:trPr>
          <w:trHeight w:val="90"/>
          <w:tblCellSpacing w:w="0" w:type="auto"/>
        </w:trPr>
        <w:tc>
          <w:tcPr>
            <w:tcW w:w="12501" w:type="dxa"/>
            <w:vAlign w:val="center"/>
          </w:tcPr>
          <w:p w:rsidR="007F198B" w:rsidRDefault="00100AC0">
            <w:pPr>
              <w:spacing w:after="150"/>
            </w:pPr>
            <w:r>
              <w:rPr>
                <w:b/>
                <w:color w:val="000000"/>
              </w:rPr>
              <w:t>10) за техничку контролу програма геофизичких радова, по сату*</w:t>
            </w:r>
          </w:p>
        </w:tc>
        <w:tc>
          <w:tcPr>
            <w:tcW w:w="1899" w:type="dxa"/>
            <w:gridSpan w:val="2"/>
            <w:vAlign w:val="center"/>
          </w:tcPr>
          <w:p w:rsidR="007F198B" w:rsidRDefault="00100AC0">
            <w:pPr>
              <w:spacing w:after="150"/>
              <w:jc w:val="right"/>
            </w:pPr>
            <w:r>
              <w:rPr>
                <w:b/>
                <w:color w:val="000000"/>
              </w:rPr>
              <w:t>2.520**</w:t>
            </w:r>
          </w:p>
        </w:tc>
      </w:tr>
      <w:tr w:rsidR="007F198B">
        <w:trPr>
          <w:trHeight w:val="90"/>
          <w:tblCellSpacing w:w="0" w:type="auto"/>
        </w:trPr>
        <w:tc>
          <w:tcPr>
            <w:tcW w:w="12501" w:type="dxa"/>
            <w:vAlign w:val="center"/>
          </w:tcPr>
          <w:p w:rsidR="007F198B" w:rsidRDefault="00100AC0">
            <w:pPr>
              <w:spacing w:after="150"/>
            </w:pPr>
            <w:r>
              <w:rPr>
                <w:b/>
                <w:color w:val="000000"/>
              </w:rPr>
              <w:t>11) за преглед</w:t>
            </w:r>
            <w:r>
              <w:rPr>
                <w:b/>
                <w:color w:val="000000"/>
              </w:rPr>
              <w:t xml:space="preserve"> и надзор програма геофизичких радова, по сату*</w:t>
            </w:r>
          </w:p>
        </w:tc>
        <w:tc>
          <w:tcPr>
            <w:tcW w:w="1899" w:type="dxa"/>
            <w:gridSpan w:val="2"/>
            <w:vAlign w:val="center"/>
          </w:tcPr>
          <w:p w:rsidR="007F198B" w:rsidRDefault="00100AC0">
            <w:pPr>
              <w:spacing w:after="150"/>
              <w:jc w:val="right"/>
            </w:pPr>
            <w:r>
              <w:rPr>
                <w:b/>
                <w:color w:val="000000"/>
              </w:rPr>
              <w:t>2.520**</w:t>
            </w:r>
          </w:p>
        </w:tc>
      </w:tr>
      <w:tr w:rsidR="007F198B">
        <w:trPr>
          <w:trHeight w:val="90"/>
          <w:tblCellSpacing w:w="0" w:type="auto"/>
        </w:trPr>
        <w:tc>
          <w:tcPr>
            <w:tcW w:w="12501" w:type="dxa"/>
            <w:vAlign w:val="center"/>
          </w:tcPr>
          <w:p w:rsidR="007F198B" w:rsidRDefault="00100AC0">
            <w:pPr>
              <w:spacing w:after="150"/>
            </w:pPr>
            <w:r>
              <w:rPr>
                <w:b/>
                <w:color w:val="000000"/>
              </w:rPr>
              <w:t>12) за преглед и надзор радова у области државног геомагнетског премера, по сату*</w:t>
            </w:r>
          </w:p>
        </w:tc>
        <w:tc>
          <w:tcPr>
            <w:tcW w:w="1899" w:type="dxa"/>
            <w:gridSpan w:val="2"/>
            <w:vAlign w:val="center"/>
          </w:tcPr>
          <w:p w:rsidR="007F198B" w:rsidRDefault="00100AC0">
            <w:pPr>
              <w:spacing w:after="150"/>
              <w:jc w:val="right"/>
            </w:pPr>
            <w:r>
              <w:rPr>
                <w:b/>
                <w:color w:val="000000"/>
              </w:rPr>
              <w:t>2.520**</w:t>
            </w:r>
          </w:p>
        </w:tc>
      </w:tr>
      <w:tr w:rsidR="007F198B">
        <w:trPr>
          <w:trHeight w:val="90"/>
          <w:tblCellSpacing w:w="0" w:type="auto"/>
        </w:trPr>
        <w:tc>
          <w:tcPr>
            <w:tcW w:w="12501" w:type="dxa"/>
            <w:vAlign w:val="center"/>
          </w:tcPr>
          <w:p w:rsidR="007F198B" w:rsidRDefault="00100AC0">
            <w:pPr>
              <w:spacing w:after="150"/>
            </w:pPr>
            <w:r>
              <w:rPr>
                <w:b/>
                <w:color w:val="000000"/>
              </w:rPr>
              <w:t>13) за остале послове који се обављају на терену, по сату*</w:t>
            </w:r>
          </w:p>
        </w:tc>
        <w:tc>
          <w:tcPr>
            <w:tcW w:w="1899" w:type="dxa"/>
            <w:gridSpan w:val="2"/>
            <w:vAlign w:val="center"/>
          </w:tcPr>
          <w:p w:rsidR="007F198B" w:rsidRDefault="00100AC0">
            <w:pPr>
              <w:spacing w:after="150"/>
              <w:jc w:val="right"/>
            </w:pPr>
            <w:r>
              <w:rPr>
                <w:b/>
                <w:color w:val="000000"/>
              </w:rPr>
              <w:t>1.080**</w:t>
            </w:r>
          </w:p>
        </w:tc>
      </w:tr>
      <w:tr w:rsidR="007F198B">
        <w:trPr>
          <w:trHeight w:val="90"/>
          <w:tblCellSpacing w:w="0" w:type="auto"/>
        </w:trPr>
        <w:tc>
          <w:tcPr>
            <w:tcW w:w="12501" w:type="dxa"/>
            <w:vAlign w:val="center"/>
          </w:tcPr>
          <w:p w:rsidR="007F198B" w:rsidRDefault="00100AC0">
            <w:pPr>
              <w:spacing w:after="150"/>
            </w:pPr>
            <w:r>
              <w:rPr>
                <w:b/>
                <w:color w:val="000000"/>
              </w:rPr>
              <w:t>14) за остале послове који се обављају у</w:t>
            </w:r>
            <w:r>
              <w:rPr>
                <w:b/>
                <w:color w:val="000000"/>
              </w:rPr>
              <w:t xml:space="preserve"> канцеларији, по сату*</w:t>
            </w:r>
          </w:p>
        </w:tc>
        <w:tc>
          <w:tcPr>
            <w:tcW w:w="1899" w:type="dxa"/>
            <w:gridSpan w:val="2"/>
            <w:vAlign w:val="center"/>
          </w:tcPr>
          <w:p w:rsidR="007F198B" w:rsidRDefault="00100AC0">
            <w:pPr>
              <w:spacing w:after="150"/>
              <w:jc w:val="right"/>
            </w:pPr>
            <w:r>
              <w:rPr>
                <w:b/>
                <w:color w:val="000000"/>
              </w:rPr>
              <w:t>430**</w:t>
            </w:r>
          </w:p>
        </w:tc>
      </w:tr>
      <w:tr w:rsidR="007F198B">
        <w:trPr>
          <w:trHeight w:val="90"/>
          <w:tblCellSpacing w:w="0" w:type="auto"/>
        </w:trPr>
        <w:tc>
          <w:tcPr>
            <w:tcW w:w="12501" w:type="dxa"/>
            <w:vAlign w:val="center"/>
          </w:tcPr>
          <w:p w:rsidR="007F198B" w:rsidRDefault="00100AC0">
            <w:pPr>
              <w:spacing w:after="150"/>
            </w:pPr>
            <w:r>
              <w:rPr>
                <w:b/>
                <w:color w:val="000000"/>
              </w:rPr>
              <w:t>НАПОМЕНА:*</w:t>
            </w:r>
          </w:p>
        </w:tc>
        <w:tc>
          <w:tcPr>
            <w:tcW w:w="1899" w:type="dxa"/>
            <w:gridSpan w:val="2"/>
            <w:vAlign w:val="center"/>
          </w:tcPr>
          <w:p w:rsidR="007F198B" w:rsidRDefault="007F198B">
            <w:pPr>
              <w:spacing w:after="150"/>
            </w:pPr>
          </w:p>
        </w:tc>
      </w:tr>
      <w:tr w:rsidR="007F198B">
        <w:trPr>
          <w:trHeight w:val="90"/>
          <w:tblCellSpacing w:w="0" w:type="auto"/>
        </w:trPr>
        <w:tc>
          <w:tcPr>
            <w:tcW w:w="12501" w:type="dxa"/>
            <w:vAlign w:val="center"/>
          </w:tcPr>
          <w:p w:rsidR="007F198B" w:rsidRDefault="00100AC0">
            <w:pPr>
              <w:spacing w:after="150"/>
            </w:pPr>
            <w:r>
              <w:rPr>
                <w:b/>
                <w:color w:val="000000"/>
              </w:rPr>
              <w:t>Такса из овог тарифног броја, плаћа се после издавања списа, односно вршења радње.*</w:t>
            </w:r>
          </w:p>
        </w:tc>
        <w:tc>
          <w:tcPr>
            <w:tcW w:w="1899" w:type="dxa"/>
            <w:gridSpan w:val="2"/>
            <w:vAlign w:val="center"/>
          </w:tcPr>
          <w:p w:rsidR="007F198B" w:rsidRDefault="007F198B">
            <w:pPr>
              <w:spacing w:after="150"/>
            </w:pPr>
          </w:p>
        </w:tc>
      </w:tr>
      <w:tr w:rsidR="007F198B">
        <w:trPr>
          <w:trHeight w:val="90"/>
          <w:tblCellSpacing w:w="0" w:type="auto"/>
        </w:trPr>
        <w:tc>
          <w:tcPr>
            <w:tcW w:w="12501" w:type="dxa"/>
            <w:vAlign w:val="center"/>
          </w:tcPr>
          <w:p w:rsidR="007F198B" w:rsidRDefault="00100AC0">
            <w:pPr>
              <w:spacing w:after="150"/>
            </w:pPr>
            <w:r>
              <w:rPr>
                <w:b/>
                <w:color w:val="000000"/>
              </w:rPr>
              <w:t>Под обуком из тачке 6) не подразумева се обука извршена преко Националне академије за јавну управу.*</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Под пословима из тач. </w:t>
            </w:r>
            <w:r>
              <w:rPr>
                <w:b/>
                <w:color w:val="000000"/>
              </w:rPr>
              <w:t>13) и 14) не подразумева се стручни надзор над геодетским радовима у области премера и катастра, као ни преглед и пријем геодетских радова у области премера и катастра.*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0"/>
            </w:pPr>
            <w:r>
              <w:rPr>
                <w:rFonts w:ascii="Arial"/>
                <w:color w:val="000000"/>
              </w:rPr>
              <w:t> </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color w:val="000000"/>
              </w:rPr>
              <w:t>*Службени гласник РС, број 144/2020</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vAlign w:val="center"/>
          </w:tcPr>
          <w:p w:rsidR="007F198B" w:rsidRDefault="007F198B">
            <w:pPr>
              <w:spacing w:after="0"/>
            </w:pPr>
          </w:p>
          <w:p w:rsidR="007F198B" w:rsidRDefault="00100AC0">
            <w:pPr>
              <w:spacing w:after="120"/>
              <w:jc w:val="center"/>
            </w:pPr>
            <w:r>
              <w:rPr>
                <w:b/>
                <w:color w:val="000000"/>
              </w:rPr>
              <w:t>Тарифни број 215н*</w:t>
            </w:r>
          </w:p>
        </w:tc>
      </w:tr>
      <w:tr w:rsidR="007F198B">
        <w:trPr>
          <w:trHeight w:val="90"/>
          <w:tblCellSpacing w:w="0" w:type="auto"/>
        </w:trPr>
        <w:tc>
          <w:tcPr>
            <w:tcW w:w="12501" w:type="dxa"/>
            <w:vAlign w:val="center"/>
          </w:tcPr>
          <w:p w:rsidR="007F198B" w:rsidRDefault="00100AC0">
            <w:pPr>
              <w:spacing w:after="150"/>
            </w:pPr>
            <w:r>
              <w:rPr>
                <w:b/>
                <w:color w:val="000000"/>
              </w:rPr>
              <w:t>За геофизичка мерења и испитивања, и то:*</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1) за геофизичка мерења (геомагнетска, геоелектромагнетска и аерономска мерења), по </w:t>
            </w:r>
            <w:r>
              <w:rPr>
                <w:b/>
                <w:color w:val="000000"/>
              </w:rPr>
              <w:lastRenderedPageBreak/>
              <w:t>дану*</w:t>
            </w:r>
          </w:p>
        </w:tc>
        <w:tc>
          <w:tcPr>
            <w:tcW w:w="1899" w:type="dxa"/>
            <w:gridSpan w:val="2"/>
            <w:vAlign w:val="center"/>
          </w:tcPr>
          <w:p w:rsidR="007F198B" w:rsidRDefault="00100AC0">
            <w:pPr>
              <w:spacing w:after="150"/>
              <w:jc w:val="right"/>
            </w:pPr>
            <w:r>
              <w:rPr>
                <w:b/>
                <w:color w:val="000000"/>
              </w:rPr>
              <w:lastRenderedPageBreak/>
              <w:t>65.140**</w:t>
            </w:r>
          </w:p>
        </w:tc>
      </w:tr>
      <w:tr w:rsidR="007F198B">
        <w:trPr>
          <w:trHeight w:val="90"/>
          <w:tblCellSpacing w:w="0" w:type="auto"/>
        </w:trPr>
        <w:tc>
          <w:tcPr>
            <w:tcW w:w="12501" w:type="dxa"/>
            <w:vAlign w:val="center"/>
          </w:tcPr>
          <w:p w:rsidR="007F198B" w:rsidRDefault="00100AC0">
            <w:pPr>
              <w:spacing w:after="150"/>
            </w:pPr>
            <w:r>
              <w:rPr>
                <w:b/>
                <w:color w:val="000000"/>
              </w:rPr>
              <w:t>2) за дневне опсерваторијске геомагнетске, геоелектричне и јоносферске варијације*</w:t>
            </w:r>
          </w:p>
        </w:tc>
        <w:tc>
          <w:tcPr>
            <w:tcW w:w="1899" w:type="dxa"/>
            <w:gridSpan w:val="2"/>
            <w:vAlign w:val="center"/>
          </w:tcPr>
          <w:p w:rsidR="007F198B" w:rsidRDefault="00100AC0">
            <w:pPr>
              <w:spacing w:after="150"/>
              <w:jc w:val="right"/>
            </w:pPr>
            <w:r>
              <w:rPr>
                <w:b/>
                <w:color w:val="000000"/>
              </w:rPr>
              <w:t>32.550**</w:t>
            </w:r>
          </w:p>
        </w:tc>
      </w:tr>
      <w:tr w:rsidR="007F198B">
        <w:trPr>
          <w:trHeight w:val="90"/>
          <w:tblCellSpacing w:w="0" w:type="auto"/>
        </w:trPr>
        <w:tc>
          <w:tcPr>
            <w:tcW w:w="12501" w:type="dxa"/>
            <w:vAlign w:val="center"/>
          </w:tcPr>
          <w:p w:rsidR="007F198B" w:rsidRDefault="00100AC0">
            <w:pPr>
              <w:spacing w:after="150"/>
            </w:pPr>
            <w:r>
              <w:rPr>
                <w:b/>
                <w:color w:val="000000"/>
              </w:rPr>
              <w:t>3) за електромагнетска теренска испитивања, по дану*</w:t>
            </w:r>
          </w:p>
        </w:tc>
        <w:tc>
          <w:tcPr>
            <w:tcW w:w="1899" w:type="dxa"/>
            <w:gridSpan w:val="2"/>
            <w:vAlign w:val="center"/>
          </w:tcPr>
          <w:p w:rsidR="007F198B" w:rsidRDefault="00100AC0">
            <w:pPr>
              <w:spacing w:after="150"/>
              <w:jc w:val="right"/>
            </w:pPr>
            <w:r>
              <w:rPr>
                <w:b/>
                <w:color w:val="000000"/>
              </w:rPr>
              <w:t>65.140**</w:t>
            </w:r>
          </w:p>
        </w:tc>
      </w:tr>
      <w:tr w:rsidR="007F198B">
        <w:trPr>
          <w:trHeight w:val="90"/>
          <w:tblCellSpacing w:w="0" w:type="auto"/>
        </w:trPr>
        <w:tc>
          <w:tcPr>
            <w:tcW w:w="12501" w:type="dxa"/>
            <w:vAlign w:val="center"/>
          </w:tcPr>
          <w:p w:rsidR="007F198B" w:rsidRDefault="00100AC0">
            <w:pPr>
              <w:spacing w:after="150"/>
            </w:pPr>
            <w:r>
              <w:rPr>
                <w:b/>
                <w:color w:val="000000"/>
              </w:rPr>
              <w:t>4) за палеомагнетска испитивања, и то:*</w:t>
            </w:r>
          </w:p>
        </w:tc>
        <w:tc>
          <w:tcPr>
            <w:tcW w:w="1899" w:type="dxa"/>
            <w:gridSpan w:val="2"/>
            <w:vAlign w:val="center"/>
          </w:tcPr>
          <w:p w:rsidR="007F198B" w:rsidRDefault="00100AC0">
            <w:pPr>
              <w:spacing w:after="0"/>
              <w:jc w:val="right"/>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b/>
                <w:color w:val="000000"/>
              </w:rPr>
              <w:t>(1) за палеомагнетска теренска испитивања, по дану*</w:t>
            </w:r>
          </w:p>
        </w:tc>
        <w:tc>
          <w:tcPr>
            <w:tcW w:w="1899" w:type="dxa"/>
            <w:gridSpan w:val="2"/>
            <w:vAlign w:val="center"/>
          </w:tcPr>
          <w:p w:rsidR="007F198B" w:rsidRDefault="00100AC0">
            <w:pPr>
              <w:spacing w:after="150"/>
              <w:jc w:val="right"/>
            </w:pPr>
            <w:r>
              <w:rPr>
                <w:b/>
                <w:color w:val="000000"/>
              </w:rPr>
              <w:t>45.580**</w:t>
            </w:r>
          </w:p>
        </w:tc>
      </w:tr>
      <w:tr w:rsidR="007F198B">
        <w:trPr>
          <w:trHeight w:val="90"/>
          <w:tblCellSpacing w:w="0" w:type="auto"/>
        </w:trPr>
        <w:tc>
          <w:tcPr>
            <w:tcW w:w="12501" w:type="dxa"/>
            <w:vAlign w:val="center"/>
          </w:tcPr>
          <w:p w:rsidR="007F198B" w:rsidRDefault="00100AC0">
            <w:pPr>
              <w:spacing w:after="150"/>
            </w:pPr>
            <w:r>
              <w:rPr>
                <w:b/>
                <w:color w:val="000000"/>
              </w:rPr>
              <w:t>(2) за палеомагнетска лабораторијска испитивања, по узорку*</w:t>
            </w:r>
          </w:p>
        </w:tc>
        <w:tc>
          <w:tcPr>
            <w:tcW w:w="1899" w:type="dxa"/>
            <w:gridSpan w:val="2"/>
            <w:vAlign w:val="center"/>
          </w:tcPr>
          <w:p w:rsidR="007F198B" w:rsidRDefault="00100AC0">
            <w:pPr>
              <w:spacing w:after="150"/>
              <w:jc w:val="right"/>
            </w:pPr>
            <w:r>
              <w:rPr>
                <w:b/>
                <w:color w:val="000000"/>
              </w:rPr>
              <w:t>19.530**</w:t>
            </w:r>
          </w:p>
        </w:tc>
      </w:tr>
      <w:tr w:rsidR="007F198B">
        <w:trPr>
          <w:trHeight w:val="90"/>
          <w:tblCellSpacing w:w="0" w:type="auto"/>
        </w:trPr>
        <w:tc>
          <w:tcPr>
            <w:tcW w:w="12501" w:type="dxa"/>
            <w:vAlign w:val="center"/>
          </w:tcPr>
          <w:p w:rsidR="007F198B" w:rsidRDefault="00100AC0">
            <w:pPr>
              <w:spacing w:after="150"/>
            </w:pPr>
            <w:r>
              <w:rPr>
                <w:b/>
                <w:color w:val="000000"/>
              </w:rPr>
              <w:t xml:space="preserve">5) за </w:t>
            </w:r>
            <w:r>
              <w:rPr>
                <w:b/>
                <w:color w:val="000000"/>
              </w:rPr>
              <w:t>сеизмомагнетска испитивања, по дану*</w:t>
            </w:r>
          </w:p>
        </w:tc>
        <w:tc>
          <w:tcPr>
            <w:tcW w:w="1899" w:type="dxa"/>
            <w:gridSpan w:val="2"/>
            <w:vAlign w:val="center"/>
          </w:tcPr>
          <w:p w:rsidR="007F198B" w:rsidRDefault="00100AC0">
            <w:pPr>
              <w:spacing w:after="150"/>
              <w:jc w:val="right"/>
            </w:pPr>
            <w:r>
              <w:rPr>
                <w:b/>
                <w:color w:val="000000"/>
              </w:rPr>
              <w:t>65.140**</w:t>
            </w:r>
          </w:p>
        </w:tc>
      </w:tr>
      <w:tr w:rsidR="007F198B">
        <w:trPr>
          <w:trHeight w:val="90"/>
          <w:tblCellSpacing w:w="0" w:type="auto"/>
        </w:trPr>
        <w:tc>
          <w:tcPr>
            <w:tcW w:w="12501" w:type="dxa"/>
            <w:vAlign w:val="center"/>
          </w:tcPr>
          <w:p w:rsidR="007F198B" w:rsidRDefault="00100AC0">
            <w:pPr>
              <w:spacing w:after="150"/>
            </w:pPr>
            <w:r>
              <w:rPr>
                <w:b/>
                <w:color w:val="000000"/>
              </w:rPr>
              <w:t>6) за баждарење инструмената и уређаја за геомагнетска и геоелектромагнетска мерења, по дану*</w:t>
            </w:r>
          </w:p>
        </w:tc>
        <w:tc>
          <w:tcPr>
            <w:tcW w:w="1899" w:type="dxa"/>
            <w:gridSpan w:val="2"/>
            <w:vAlign w:val="center"/>
          </w:tcPr>
          <w:p w:rsidR="007F198B" w:rsidRDefault="00100AC0">
            <w:pPr>
              <w:spacing w:after="150"/>
              <w:jc w:val="right"/>
            </w:pPr>
            <w:r>
              <w:rPr>
                <w:b/>
                <w:color w:val="000000"/>
              </w:rPr>
              <w:t>65.140**</w:t>
            </w:r>
          </w:p>
        </w:tc>
      </w:tr>
      <w:tr w:rsidR="007F198B">
        <w:trPr>
          <w:trHeight w:val="90"/>
          <w:tblCellSpacing w:w="0" w:type="auto"/>
        </w:trPr>
        <w:tc>
          <w:tcPr>
            <w:tcW w:w="12501" w:type="dxa"/>
            <w:vAlign w:val="center"/>
          </w:tcPr>
          <w:p w:rsidR="007F198B" w:rsidRDefault="00100AC0">
            <w:pPr>
              <w:spacing w:after="150"/>
            </w:pPr>
            <w:r>
              <w:rPr>
                <w:b/>
                <w:color w:val="000000"/>
              </w:rPr>
              <w:t>7) за геомагнетска мерења на аеродромима, по дану*</w:t>
            </w:r>
          </w:p>
        </w:tc>
        <w:tc>
          <w:tcPr>
            <w:tcW w:w="1899" w:type="dxa"/>
            <w:gridSpan w:val="2"/>
            <w:vAlign w:val="center"/>
          </w:tcPr>
          <w:p w:rsidR="007F198B" w:rsidRDefault="00100AC0">
            <w:pPr>
              <w:spacing w:after="150"/>
              <w:jc w:val="right"/>
            </w:pPr>
            <w:r>
              <w:rPr>
                <w:b/>
                <w:color w:val="000000"/>
              </w:rPr>
              <w:t>65.140**</w:t>
            </w:r>
          </w:p>
        </w:tc>
      </w:tr>
      <w:tr w:rsidR="007F198B">
        <w:trPr>
          <w:trHeight w:val="90"/>
          <w:tblCellSpacing w:w="0" w:type="auto"/>
        </w:trPr>
        <w:tc>
          <w:tcPr>
            <w:tcW w:w="12501" w:type="dxa"/>
            <w:vAlign w:val="center"/>
          </w:tcPr>
          <w:p w:rsidR="007F198B" w:rsidRDefault="00100AC0">
            <w:pPr>
              <w:spacing w:after="150"/>
            </w:pPr>
            <w:r>
              <w:rPr>
                <w:b/>
                <w:color w:val="000000"/>
              </w:rPr>
              <w:t>НАПОМЕНА:*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 xml:space="preserve">Такса из тач. 1), 3), 4) и 5) </w:t>
            </w:r>
            <w:r>
              <w:rPr>
                <w:b/>
                <w:color w:val="000000"/>
              </w:rPr>
              <w:t>овог тарифног броја плаћа се у износу увећаном за 100% за радњу извршену у поступку вештачења.*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0"/>
            </w:pPr>
            <w:r>
              <w:rPr>
                <w:rFonts w:ascii="Arial"/>
                <w:color w:val="000000"/>
              </w:rPr>
              <w:t> </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F2F2F2"/>
            <w:vAlign w:val="center"/>
          </w:tcPr>
          <w:p w:rsidR="007F198B" w:rsidRDefault="007F198B">
            <w:pPr>
              <w:spacing w:after="0"/>
            </w:pPr>
          </w:p>
          <w:p w:rsidR="007F198B" w:rsidRDefault="00100AC0">
            <w:pPr>
              <w:spacing w:after="120"/>
              <w:jc w:val="center"/>
            </w:pPr>
            <w:r>
              <w:rPr>
                <w:b/>
                <w:color w:val="000000"/>
              </w:rPr>
              <w:t>Тарифни број 215њ*</w:t>
            </w:r>
          </w:p>
        </w:tc>
      </w:tr>
      <w:tr w:rsidR="007F198B">
        <w:trPr>
          <w:trHeight w:val="90"/>
          <w:tblCellSpacing w:w="0" w:type="auto"/>
        </w:trPr>
        <w:tc>
          <w:tcPr>
            <w:tcW w:w="12501" w:type="dxa"/>
            <w:vAlign w:val="center"/>
          </w:tcPr>
          <w:p w:rsidR="007F198B" w:rsidRDefault="00100AC0">
            <w:pPr>
              <w:spacing w:after="150"/>
            </w:pPr>
            <w:r>
              <w:rPr>
                <w:b/>
                <w:color w:val="000000"/>
              </w:rPr>
              <w:t xml:space="preserve">За решење којим се одбија захтев за исправку грешке у </w:t>
            </w:r>
            <w:r>
              <w:rPr>
                <w:b/>
                <w:color w:val="000000"/>
              </w:rPr>
              <w:t>катастру*</w:t>
            </w:r>
          </w:p>
        </w:tc>
        <w:tc>
          <w:tcPr>
            <w:tcW w:w="1899" w:type="dxa"/>
            <w:gridSpan w:val="2"/>
            <w:vAlign w:val="center"/>
          </w:tcPr>
          <w:p w:rsidR="007F198B" w:rsidRDefault="00100AC0">
            <w:pPr>
              <w:spacing w:after="150"/>
              <w:jc w:val="right"/>
            </w:pPr>
            <w:r>
              <w:rPr>
                <w:b/>
                <w:color w:val="000000"/>
              </w:rPr>
              <w:t>5.270**</w:t>
            </w:r>
          </w:p>
        </w:tc>
      </w:tr>
      <w:tr w:rsidR="007F198B">
        <w:trPr>
          <w:trHeight w:val="90"/>
          <w:tblCellSpacing w:w="0" w:type="auto"/>
        </w:trPr>
        <w:tc>
          <w:tcPr>
            <w:tcW w:w="12501" w:type="dxa"/>
            <w:vAlign w:val="center"/>
          </w:tcPr>
          <w:p w:rsidR="007F198B" w:rsidRDefault="00100AC0">
            <w:pPr>
              <w:spacing w:after="150"/>
            </w:pPr>
            <w:r>
              <w:rPr>
                <w:color w:val="000000"/>
              </w:rPr>
              <w:t>*Службени гласник РС, број 138/2022</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0"/>
              <w:jc w:val="right"/>
            </w:pPr>
            <w:r>
              <w:rPr>
                <w:rFonts w:ascii="Arial"/>
                <w:color w:val="000000"/>
              </w:rPr>
              <w:t> </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i/>
                <w:color w:val="000000"/>
              </w:rPr>
              <w:t>Тарифни број 216.</w:t>
            </w:r>
          </w:p>
        </w:tc>
      </w:tr>
      <w:tr w:rsidR="007F198B">
        <w:trPr>
          <w:trHeight w:val="90"/>
          <w:tblCellSpacing w:w="0" w:type="auto"/>
        </w:trPr>
        <w:tc>
          <w:tcPr>
            <w:tcW w:w="0" w:type="auto"/>
            <w:gridSpan w:val="3"/>
          </w:tcPr>
          <w:p w:rsidR="007F198B" w:rsidRDefault="00100AC0">
            <w:pPr>
              <w:spacing w:after="150"/>
              <w:jc w:val="center"/>
            </w:pPr>
            <w:r>
              <w:rPr>
                <w:i/>
                <w:color w:val="000000"/>
              </w:rPr>
              <w:t>Престао је да важи (види члан 30. Закона - 65/2013-3)</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 xml:space="preserve">  </w:t>
            </w:r>
            <w:r>
              <w:rPr>
                <w:i/>
                <w:color w:val="000000"/>
              </w:rPr>
              <w:t>Тарифни број 217.</w:t>
            </w:r>
          </w:p>
        </w:tc>
      </w:tr>
      <w:tr w:rsidR="007F198B">
        <w:trPr>
          <w:trHeight w:val="90"/>
          <w:tblCellSpacing w:w="0" w:type="auto"/>
        </w:trPr>
        <w:tc>
          <w:tcPr>
            <w:tcW w:w="0" w:type="auto"/>
            <w:gridSpan w:val="3"/>
          </w:tcPr>
          <w:p w:rsidR="007F198B" w:rsidRDefault="00100AC0">
            <w:pPr>
              <w:spacing w:after="150"/>
              <w:jc w:val="center"/>
            </w:pPr>
            <w:r>
              <w:rPr>
                <w:i/>
                <w:color w:val="000000"/>
              </w:rPr>
              <w:t>Престао је да важи (види члан 30. Закона - 65/2013-3)</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i/>
                <w:color w:val="000000"/>
              </w:rPr>
              <w:t xml:space="preserve">Тарифни </w:t>
            </w:r>
            <w:r>
              <w:rPr>
                <w:i/>
                <w:color w:val="000000"/>
              </w:rPr>
              <w:t>број 218.</w:t>
            </w:r>
          </w:p>
        </w:tc>
      </w:tr>
      <w:tr w:rsidR="007F198B">
        <w:trPr>
          <w:trHeight w:val="90"/>
          <w:tblCellSpacing w:w="0" w:type="auto"/>
        </w:trPr>
        <w:tc>
          <w:tcPr>
            <w:tcW w:w="0" w:type="auto"/>
            <w:gridSpan w:val="3"/>
          </w:tcPr>
          <w:p w:rsidR="007F198B" w:rsidRDefault="00100AC0">
            <w:pPr>
              <w:spacing w:after="150"/>
              <w:jc w:val="center"/>
            </w:pPr>
            <w:r>
              <w:rPr>
                <w:i/>
                <w:color w:val="000000"/>
              </w:rPr>
              <w:t>Престао је да важи (види члан 30. Закона - 65/2013-3)</w:t>
            </w:r>
          </w:p>
        </w:tc>
      </w:tr>
      <w:tr w:rsidR="007F198B">
        <w:trPr>
          <w:trHeight w:val="90"/>
          <w:tblCellSpacing w:w="0" w:type="auto"/>
        </w:trPr>
        <w:tc>
          <w:tcPr>
            <w:tcW w:w="0" w:type="auto"/>
            <w:gridSpan w:val="3"/>
            <w:shd w:val="clear" w:color="auto" w:fill="D8D8D8"/>
          </w:tcPr>
          <w:p w:rsidR="007F198B" w:rsidRDefault="00100AC0">
            <w:pPr>
              <w:spacing w:after="150"/>
              <w:jc w:val="center"/>
            </w:pPr>
            <w:r>
              <w:rPr>
                <w:color w:val="000000"/>
              </w:rPr>
              <w:t> </w:t>
            </w:r>
          </w:p>
          <w:p w:rsidR="007F198B" w:rsidRDefault="00100AC0">
            <w:pPr>
              <w:spacing w:after="150"/>
              <w:jc w:val="center"/>
            </w:pPr>
            <w:r>
              <w:rPr>
                <w:color w:val="000000"/>
              </w:rPr>
              <w:t>XXVIII. СПИСИ И РАДЊЕ У ВЕЗИ СА МАТИЧНИМ КЊИГАМА</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219.</w:t>
            </w:r>
          </w:p>
        </w:tc>
      </w:tr>
      <w:tr w:rsidR="007F198B">
        <w:trPr>
          <w:trHeight w:val="90"/>
          <w:tblCellSpacing w:w="0" w:type="auto"/>
        </w:trPr>
        <w:tc>
          <w:tcPr>
            <w:tcW w:w="12501" w:type="dxa"/>
          </w:tcPr>
          <w:p w:rsidR="007F198B" w:rsidRDefault="00100AC0">
            <w:pPr>
              <w:spacing w:after="150"/>
            </w:pPr>
            <w:r>
              <w:rPr>
                <w:color w:val="000000"/>
              </w:rPr>
              <w:t xml:space="preserve">За решење по захтеву за накнадни упис чињенице </w:t>
            </w:r>
            <w:r>
              <w:rPr>
                <w:b/>
                <w:color w:val="000000"/>
              </w:rPr>
              <w:t>*</w:t>
            </w:r>
            <w:r>
              <w:rPr>
                <w:color w:val="000000"/>
              </w:rPr>
              <w:t xml:space="preserve"> смрти у матичну књигу</w:t>
            </w:r>
          </w:p>
        </w:tc>
        <w:tc>
          <w:tcPr>
            <w:tcW w:w="1899" w:type="dxa"/>
            <w:gridSpan w:val="2"/>
          </w:tcPr>
          <w:p w:rsidR="007F198B" w:rsidRDefault="00100AC0">
            <w:pPr>
              <w:spacing w:after="150"/>
              <w:jc w:val="right"/>
            </w:pPr>
            <w:r>
              <w:rPr>
                <w:b/>
                <w:color w:val="000000"/>
              </w:rPr>
              <w:t>560**</w:t>
            </w:r>
          </w:p>
        </w:tc>
      </w:tr>
      <w:tr w:rsidR="007F198B">
        <w:trPr>
          <w:trHeight w:val="90"/>
          <w:tblCellSpacing w:w="0" w:type="auto"/>
        </w:trPr>
        <w:tc>
          <w:tcPr>
            <w:tcW w:w="12501" w:type="dxa"/>
          </w:tcPr>
          <w:p w:rsidR="007F198B" w:rsidRDefault="00100AC0">
            <w:pPr>
              <w:spacing w:after="150"/>
            </w:pPr>
            <w:r>
              <w:rPr>
                <w:color w:val="000000"/>
              </w:rPr>
              <w:t xml:space="preserve">За решење по захтеву за промену личног </w:t>
            </w:r>
            <w:r>
              <w:rPr>
                <w:color w:val="000000"/>
              </w:rPr>
              <w:t>имена</w:t>
            </w:r>
          </w:p>
        </w:tc>
        <w:tc>
          <w:tcPr>
            <w:tcW w:w="1899" w:type="dxa"/>
            <w:gridSpan w:val="2"/>
          </w:tcPr>
          <w:p w:rsidR="007F198B" w:rsidRDefault="00100AC0">
            <w:pPr>
              <w:spacing w:after="150"/>
              <w:jc w:val="right"/>
            </w:pPr>
            <w:r>
              <w:rPr>
                <w:b/>
                <w:color w:val="000000"/>
              </w:rPr>
              <w:t>560**</w:t>
            </w:r>
          </w:p>
        </w:tc>
      </w:tr>
      <w:tr w:rsidR="007F198B">
        <w:trPr>
          <w:trHeight w:val="90"/>
          <w:tblCellSpacing w:w="0" w:type="auto"/>
        </w:trPr>
        <w:tc>
          <w:tcPr>
            <w:tcW w:w="12501" w:type="dxa"/>
          </w:tcPr>
          <w:p w:rsidR="007F198B" w:rsidRDefault="00100AC0">
            <w:pPr>
              <w:spacing w:after="150"/>
            </w:pPr>
            <w:r>
              <w:rPr>
                <w:color w:val="000000"/>
              </w:rPr>
              <w:t>За решење по захтеву за закључење брака преко пуномоћника</w:t>
            </w:r>
          </w:p>
        </w:tc>
        <w:tc>
          <w:tcPr>
            <w:tcW w:w="1899" w:type="dxa"/>
            <w:gridSpan w:val="2"/>
          </w:tcPr>
          <w:p w:rsidR="007F198B" w:rsidRDefault="00100AC0">
            <w:pPr>
              <w:spacing w:after="150"/>
              <w:jc w:val="right"/>
            </w:pPr>
            <w:r>
              <w:rPr>
                <w:b/>
                <w:color w:val="000000"/>
              </w:rPr>
              <w:t>560**</w:t>
            </w:r>
          </w:p>
        </w:tc>
      </w:tr>
      <w:tr w:rsidR="007F198B">
        <w:trPr>
          <w:trHeight w:val="90"/>
          <w:tblCellSpacing w:w="0" w:type="auto"/>
        </w:trPr>
        <w:tc>
          <w:tcPr>
            <w:tcW w:w="12501" w:type="dxa"/>
          </w:tcPr>
          <w:p w:rsidR="007F198B" w:rsidRDefault="00100AC0">
            <w:pPr>
              <w:spacing w:after="150"/>
            </w:pPr>
            <w:r>
              <w:rPr>
                <w:color w:val="000000"/>
              </w:rPr>
              <w:t> </w:t>
            </w:r>
          </w:p>
          <w:p w:rsidR="007F198B" w:rsidRDefault="00100AC0">
            <w:pPr>
              <w:spacing w:after="150"/>
            </w:pPr>
            <w:r>
              <w:rPr>
                <w:color w:val="000000"/>
              </w:rPr>
              <w:t>НАПОМЕНА: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 xml:space="preserve">Избегла и прогнана лица са територије бивше Социјалистичке Федеративне Републике Југославије (у даљем тексту: СФРЈ) и расељена лица са територије Аутономне </w:t>
            </w:r>
            <w:r>
              <w:rPr>
                <w:color w:val="000000"/>
              </w:rPr>
              <w:t>покрајине Косово и Метохија (у даљем тексту: АПКМ), на основу одговарајућих исправа којима доказују свој статус, таксу из става 1. овог тарифног броја плаћају у износу умањеном за 70% од таксе прописане овим тарифним бројем.</w:t>
            </w:r>
          </w:p>
          <w:p w:rsidR="007F198B" w:rsidRDefault="00100AC0">
            <w:pPr>
              <w:spacing w:after="150"/>
            </w:pPr>
            <w:r>
              <w:rPr>
                <w:color w:val="000000"/>
              </w:rPr>
              <w:t> </w:t>
            </w:r>
          </w:p>
          <w:p w:rsidR="007F198B" w:rsidRDefault="00100AC0">
            <w:pPr>
              <w:spacing w:after="150"/>
            </w:pPr>
            <w:r>
              <w:rPr>
                <w:color w:val="000000"/>
              </w:rPr>
              <w:t>*Службени гласник РС, број 50</w:t>
            </w:r>
            <w:r>
              <w:rPr>
                <w:color w:val="000000"/>
              </w:rPr>
              <w:t>/2011</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220.</w:t>
            </w:r>
          </w:p>
        </w:tc>
      </w:tr>
      <w:tr w:rsidR="007F198B">
        <w:trPr>
          <w:trHeight w:val="90"/>
          <w:tblCellSpacing w:w="0" w:type="auto"/>
        </w:trPr>
        <w:tc>
          <w:tcPr>
            <w:tcW w:w="12501" w:type="dxa"/>
          </w:tcPr>
          <w:p w:rsidR="007F198B" w:rsidRDefault="00100AC0">
            <w:pPr>
              <w:spacing w:after="150"/>
            </w:pPr>
            <w:r>
              <w:rPr>
                <w:color w:val="000000"/>
              </w:rPr>
              <w:t>За уверење из матичних књига, ако овим законом није друкчије прописано</w:t>
            </w:r>
          </w:p>
        </w:tc>
        <w:tc>
          <w:tcPr>
            <w:tcW w:w="1899" w:type="dxa"/>
            <w:gridSpan w:val="2"/>
          </w:tcPr>
          <w:p w:rsidR="007F198B" w:rsidRDefault="00100AC0">
            <w:pPr>
              <w:spacing w:after="150"/>
              <w:jc w:val="right"/>
            </w:pPr>
            <w:r>
              <w:rPr>
                <w:b/>
                <w:color w:val="000000"/>
              </w:rPr>
              <w:t>560**</w:t>
            </w:r>
          </w:p>
        </w:tc>
      </w:tr>
      <w:tr w:rsidR="007F198B">
        <w:trPr>
          <w:trHeight w:val="90"/>
          <w:tblCellSpacing w:w="0" w:type="auto"/>
        </w:trPr>
        <w:tc>
          <w:tcPr>
            <w:tcW w:w="12501" w:type="dxa"/>
          </w:tcPr>
          <w:p w:rsidR="007F198B" w:rsidRDefault="00100AC0">
            <w:pPr>
              <w:spacing w:after="150"/>
            </w:pPr>
            <w:r>
              <w:rPr>
                <w:color w:val="000000"/>
              </w:rPr>
              <w:t>За уверење из матичне књиге о слободном брачном стању</w:t>
            </w:r>
          </w:p>
        </w:tc>
        <w:tc>
          <w:tcPr>
            <w:tcW w:w="1899" w:type="dxa"/>
            <w:gridSpan w:val="2"/>
          </w:tcPr>
          <w:p w:rsidR="007F198B" w:rsidRDefault="00100AC0">
            <w:pPr>
              <w:spacing w:after="150"/>
              <w:jc w:val="right"/>
            </w:pPr>
            <w:r>
              <w:rPr>
                <w:b/>
                <w:color w:val="000000"/>
              </w:rPr>
              <w:t>1.040**</w:t>
            </w:r>
          </w:p>
        </w:tc>
      </w:tr>
      <w:tr w:rsidR="007F198B">
        <w:trPr>
          <w:trHeight w:val="90"/>
          <w:tblCellSpacing w:w="0" w:type="auto"/>
        </w:trPr>
        <w:tc>
          <w:tcPr>
            <w:tcW w:w="12501" w:type="dxa"/>
          </w:tcPr>
          <w:p w:rsidR="007F198B" w:rsidRDefault="00100AC0">
            <w:pPr>
              <w:spacing w:after="150"/>
            </w:pPr>
            <w:r>
              <w:rPr>
                <w:color w:val="000000"/>
              </w:rPr>
              <w:t> </w:t>
            </w:r>
          </w:p>
          <w:p w:rsidR="007F198B" w:rsidRDefault="00100AC0">
            <w:pPr>
              <w:spacing w:after="150"/>
            </w:pPr>
            <w:r>
              <w:rPr>
                <w:color w:val="000000"/>
              </w:rPr>
              <w:t>НАПОМЕНА: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 xml:space="preserve">Избегла и прогнана лица са </w:t>
            </w:r>
            <w:r>
              <w:rPr>
                <w:color w:val="000000"/>
              </w:rPr>
              <w:t>територије бивше СФРЈ и расељена лица са територије АПКМ, на основу одговарајућих исправа којима доказују свој статус, таксу из овог тарифног броја плаћају у износу умањеном за 70% од таксе прописане овим тарифним бројем.</w:t>
            </w:r>
          </w:p>
          <w:p w:rsidR="007F198B" w:rsidRDefault="00100AC0">
            <w:pPr>
              <w:spacing w:after="150"/>
            </w:pPr>
            <w:r>
              <w:rPr>
                <w:b/>
                <w:color w:val="000000"/>
              </w:rPr>
              <w:lastRenderedPageBreak/>
              <w:t>Такса из овог тарифног броја не пл</w:t>
            </w:r>
            <w:r>
              <w:rPr>
                <w:b/>
                <w:color w:val="000000"/>
              </w:rPr>
              <w:t xml:space="preserve">аћа се за уверења из матичних књига у електронском </w:t>
            </w:r>
            <w:proofErr w:type="gramStart"/>
            <w:r>
              <w:rPr>
                <w:b/>
                <w:color w:val="000000"/>
              </w:rPr>
              <w:t>облику.*</w:t>
            </w:r>
            <w:proofErr w:type="gramEnd"/>
          </w:p>
          <w:p w:rsidR="007F198B" w:rsidRDefault="00100AC0">
            <w:pPr>
              <w:spacing w:after="150"/>
            </w:pPr>
            <w:r>
              <w:rPr>
                <w:color w:val="000000"/>
              </w:rPr>
              <w:t> </w:t>
            </w:r>
          </w:p>
          <w:p w:rsidR="007F198B" w:rsidRDefault="00100AC0">
            <w:pPr>
              <w:spacing w:after="150"/>
            </w:pPr>
            <w:r>
              <w:rPr>
                <w:color w:val="000000"/>
              </w:rPr>
              <w:t>*Службени гласник РС, број 138/2022</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color w:val="000000"/>
              </w:rPr>
              <w:lastRenderedPageBreak/>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221.</w:t>
            </w:r>
          </w:p>
        </w:tc>
      </w:tr>
      <w:tr w:rsidR="007F198B">
        <w:trPr>
          <w:trHeight w:val="90"/>
          <w:tblCellSpacing w:w="0" w:type="auto"/>
        </w:trPr>
        <w:tc>
          <w:tcPr>
            <w:tcW w:w="12501" w:type="dxa"/>
          </w:tcPr>
          <w:p w:rsidR="007F198B" w:rsidRDefault="00100AC0">
            <w:pPr>
              <w:spacing w:after="150"/>
            </w:pPr>
            <w:r>
              <w:rPr>
                <w:color w:val="000000"/>
              </w:rPr>
              <w:t xml:space="preserve">За изводе из матичних књига </w:t>
            </w:r>
            <w:r>
              <w:rPr>
                <w:b/>
                <w:color w:val="000000"/>
              </w:rPr>
              <w:t>у штампаном облику*</w:t>
            </w:r>
            <w:r>
              <w:rPr>
                <w:color w:val="000000"/>
              </w:rPr>
              <w:t>, и то:</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1) на домаћем обрасцу</w:t>
            </w:r>
          </w:p>
        </w:tc>
        <w:tc>
          <w:tcPr>
            <w:tcW w:w="1899" w:type="dxa"/>
            <w:gridSpan w:val="2"/>
          </w:tcPr>
          <w:p w:rsidR="007F198B" w:rsidRDefault="00100AC0">
            <w:pPr>
              <w:spacing w:after="150"/>
              <w:jc w:val="right"/>
            </w:pPr>
            <w:r>
              <w:rPr>
                <w:b/>
                <w:color w:val="000000"/>
              </w:rPr>
              <w:t>140**</w:t>
            </w:r>
          </w:p>
        </w:tc>
      </w:tr>
      <w:tr w:rsidR="007F198B">
        <w:trPr>
          <w:trHeight w:val="90"/>
          <w:tblCellSpacing w:w="0" w:type="auto"/>
        </w:trPr>
        <w:tc>
          <w:tcPr>
            <w:tcW w:w="12501" w:type="dxa"/>
          </w:tcPr>
          <w:p w:rsidR="007F198B" w:rsidRDefault="00100AC0">
            <w:pPr>
              <w:spacing w:after="150"/>
            </w:pPr>
            <w:r>
              <w:rPr>
                <w:color w:val="000000"/>
              </w:rPr>
              <w:t xml:space="preserve">2) намењених </w:t>
            </w:r>
            <w:r>
              <w:rPr>
                <w:color w:val="000000"/>
              </w:rPr>
              <w:t>иностранству</w:t>
            </w:r>
          </w:p>
        </w:tc>
        <w:tc>
          <w:tcPr>
            <w:tcW w:w="1899" w:type="dxa"/>
            <w:gridSpan w:val="2"/>
          </w:tcPr>
          <w:p w:rsidR="007F198B" w:rsidRDefault="00100AC0">
            <w:pPr>
              <w:spacing w:after="150"/>
              <w:jc w:val="right"/>
            </w:pPr>
            <w:r>
              <w:rPr>
                <w:b/>
                <w:color w:val="000000"/>
              </w:rPr>
              <w:t>490**</w:t>
            </w:r>
          </w:p>
        </w:tc>
      </w:tr>
      <w:tr w:rsidR="007F198B">
        <w:trPr>
          <w:trHeight w:val="90"/>
          <w:tblCellSpacing w:w="0" w:type="auto"/>
        </w:trPr>
        <w:tc>
          <w:tcPr>
            <w:tcW w:w="12501" w:type="dxa"/>
          </w:tcPr>
          <w:p w:rsidR="007F198B" w:rsidRDefault="00100AC0">
            <w:pPr>
              <w:spacing w:after="150"/>
            </w:pPr>
            <w:r>
              <w:rPr>
                <w:color w:val="000000"/>
              </w:rPr>
              <w:t> </w:t>
            </w:r>
          </w:p>
          <w:p w:rsidR="007F198B" w:rsidRDefault="00100AC0">
            <w:pPr>
              <w:spacing w:after="150"/>
            </w:pPr>
            <w:r>
              <w:rPr>
                <w:color w:val="000000"/>
              </w:rPr>
              <w:t>НАПОМЕНА: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 xml:space="preserve">Избегла и прогнана лица са територије бивше СФРЈ и расељена лица са територије АПКМ, на основу одговарајућих исправа којима доказују свој статус, таксу из овог тарифног броја плаћају у износу умањеном за 70% од таксе </w:t>
            </w:r>
            <w:r>
              <w:rPr>
                <w:color w:val="000000"/>
              </w:rPr>
              <w:t>прописане овим тарифним бројем.</w:t>
            </w:r>
          </w:p>
          <w:p w:rsidR="007F198B" w:rsidRDefault="00100AC0">
            <w:pPr>
              <w:spacing w:after="150"/>
            </w:pPr>
            <w:r>
              <w:rPr>
                <w:b/>
                <w:color w:val="000000"/>
              </w:rPr>
              <w:t xml:space="preserve">Такса из овог тарифног броја не плаћа се за изводе из матичних књига у електронском </w:t>
            </w:r>
            <w:proofErr w:type="gramStart"/>
            <w:r>
              <w:rPr>
                <w:b/>
                <w:color w:val="000000"/>
              </w:rPr>
              <w:t>облику.*</w:t>
            </w:r>
            <w:proofErr w:type="gramEnd"/>
          </w:p>
          <w:p w:rsidR="007F198B" w:rsidRDefault="00100AC0">
            <w:pPr>
              <w:spacing w:after="150"/>
            </w:pPr>
            <w:r>
              <w:rPr>
                <w:color w:val="000000"/>
              </w:rPr>
              <w:t> </w:t>
            </w:r>
          </w:p>
          <w:p w:rsidR="007F198B" w:rsidRDefault="00100AC0">
            <w:pPr>
              <w:spacing w:after="150"/>
            </w:pPr>
            <w:r>
              <w:rPr>
                <w:color w:val="000000"/>
              </w:rPr>
              <w:t>*Службени гласник РС, број 138/2022</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D8D8D8"/>
          </w:tcPr>
          <w:p w:rsidR="007F198B" w:rsidRDefault="00100AC0">
            <w:pPr>
              <w:spacing w:after="150"/>
              <w:jc w:val="center"/>
            </w:pPr>
            <w:r>
              <w:rPr>
                <w:color w:val="000000"/>
              </w:rPr>
              <w:t> </w:t>
            </w:r>
          </w:p>
          <w:p w:rsidR="007F198B" w:rsidRDefault="00100AC0">
            <w:pPr>
              <w:spacing w:after="150"/>
              <w:jc w:val="center"/>
            </w:pPr>
            <w:r>
              <w:rPr>
                <w:b/>
                <w:color w:val="000000"/>
              </w:rPr>
              <w:t>XXIX. СПИСИ И РАДЊЕ У ОБЛАСТИ ПРОИЗВОДЊЕ, ОБРАДЕ, ПР</w:t>
            </w:r>
            <w:r>
              <w:rPr>
                <w:b/>
                <w:color w:val="000000"/>
              </w:rPr>
              <w:t>ЕРАДЕ И ПРОМЕТА ДУВАНА, КАО И ПРОИЗВОДЊЕ И ПРОМЕТА ДУВАНСКИХ ПРОИЗВОДА*</w:t>
            </w:r>
          </w:p>
          <w:p w:rsidR="007F198B" w:rsidRDefault="00100AC0">
            <w:pPr>
              <w:spacing w:after="150"/>
              <w:jc w:val="center"/>
            </w:pPr>
            <w:r>
              <w:rPr>
                <w:color w:val="000000"/>
              </w:rPr>
              <w:t> </w:t>
            </w:r>
          </w:p>
          <w:p w:rsidR="007F198B" w:rsidRDefault="00100AC0">
            <w:pPr>
              <w:spacing w:after="150"/>
            </w:pPr>
            <w:r>
              <w:rPr>
                <w:color w:val="000000"/>
              </w:rPr>
              <w:t>*Службени гласник РС, број 86/2019</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222.</w:t>
            </w:r>
          </w:p>
        </w:tc>
      </w:tr>
      <w:tr w:rsidR="007F198B">
        <w:trPr>
          <w:trHeight w:val="90"/>
          <w:tblCellSpacing w:w="0" w:type="auto"/>
        </w:trPr>
        <w:tc>
          <w:tcPr>
            <w:tcW w:w="12501" w:type="dxa"/>
          </w:tcPr>
          <w:p w:rsidR="007F198B" w:rsidRDefault="00100AC0">
            <w:pPr>
              <w:spacing w:after="150"/>
            </w:pPr>
            <w:r>
              <w:rPr>
                <w:color w:val="000000"/>
              </w:rPr>
              <w:t>За решење по захтеву за утврђивање испуњености услова, за: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1) обављање производње и обраде дувана</w:t>
            </w:r>
          </w:p>
        </w:tc>
        <w:tc>
          <w:tcPr>
            <w:tcW w:w="1899" w:type="dxa"/>
            <w:gridSpan w:val="2"/>
          </w:tcPr>
          <w:p w:rsidR="007F198B" w:rsidRDefault="00100AC0">
            <w:pPr>
              <w:spacing w:after="150"/>
              <w:jc w:val="right"/>
            </w:pPr>
            <w:r>
              <w:rPr>
                <w:b/>
                <w:color w:val="000000"/>
              </w:rPr>
              <w:t>3.310**</w:t>
            </w:r>
          </w:p>
        </w:tc>
      </w:tr>
      <w:tr w:rsidR="007F198B">
        <w:trPr>
          <w:trHeight w:val="90"/>
          <w:tblCellSpacing w:w="0" w:type="auto"/>
        </w:trPr>
        <w:tc>
          <w:tcPr>
            <w:tcW w:w="12501" w:type="dxa"/>
          </w:tcPr>
          <w:p w:rsidR="007F198B" w:rsidRDefault="00100AC0">
            <w:pPr>
              <w:spacing w:after="150"/>
            </w:pPr>
            <w:r>
              <w:rPr>
                <w:b/>
                <w:color w:val="000000"/>
              </w:rPr>
              <w:t xml:space="preserve">1а) обављање </w:t>
            </w:r>
            <w:r>
              <w:rPr>
                <w:b/>
                <w:color w:val="000000"/>
              </w:rPr>
              <w:t>прераде дувана*</w:t>
            </w:r>
          </w:p>
        </w:tc>
        <w:tc>
          <w:tcPr>
            <w:tcW w:w="1899" w:type="dxa"/>
            <w:gridSpan w:val="2"/>
          </w:tcPr>
          <w:p w:rsidR="007F198B" w:rsidRDefault="00100AC0">
            <w:pPr>
              <w:spacing w:after="150"/>
              <w:jc w:val="right"/>
            </w:pPr>
            <w:r>
              <w:rPr>
                <w:b/>
                <w:color w:val="000000"/>
              </w:rPr>
              <w:t>99.650**</w:t>
            </w:r>
          </w:p>
        </w:tc>
      </w:tr>
      <w:tr w:rsidR="007F198B">
        <w:trPr>
          <w:trHeight w:val="90"/>
          <w:tblCellSpacing w:w="0" w:type="auto"/>
        </w:trPr>
        <w:tc>
          <w:tcPr>
            <w:tcW w:w="12501" w:type="dxa"/>
          </w:tcPr>
          <w:p w:rsidR="007F198B" w:rsidRDefault="00100AC0">
            <w:pPr>
              <w:spacing w:after="150"/>
            </w:pPr>
            <w:r>
              <w:rPr>
                <w:color w:val="000000"/>
              </w:rPr>
              <w:lastRenderedPageBreak/>
              <w:t>2) обављање производње дуванских производа и испуњености услова за право учешћа на јавном тендеру за добијање дозволе за обављање производње тих производа</w:t>
            </w:r>
          </w:p>
        </w:tc>
        <w:tc>
          <w:tcPr>
            <w:tcW w:w="1899" w:type="dxa"/>
            <w:gridSpan w:val="2"/>
          </w:tcPr>
          <w:p w:rsidR="007F198B" w:rsidRDefault="00100AC0">
            <w:pPr>
              <w:spacing w:after="150"/>
              <w:jc w:val="right"/>
            </w:pPr>
            <w:r>
              <w:rPr>
                <w:b/>
                <w:color w:val="000000"/>
              </w:rPr>
              <w:t>991.640**</w:t>
            </w:r>
          </w:p>
        </w:tc>
      </w:tr>
      <w:tr w:rsidR="007F198B">
        <w:trPr>
          <w:trHeight w:val="90"/>
          <w:tblCellSpacing w:w="0" w:type="auto"/>
        </w:trPr>
        <w:tc>
          <w:tcPr>
            <w:tcW w:w="12501" w:type="dxa"/>
          </w:tcPr>
          <w:p w:rsidR="007F198B" w:rsidRDefault="00100AC0">
            <w:pPr>
              <w:spacing w:after="150"/>
            </w:pPr>
            <w:r>
              <w:rPr>
                <w:b/>
                <w:color w:val="000000"/>
              </w:rPr>
              <w:t>3) обављање увоза дувана, обрађеног дувана, прерађеног дувана, о</w:t>
            </w:r>
            <w:r>
              <w:rPr>
                <w:b/>
                <w:color w:val="000000"/>
              </w:rPr>
              <w:t>дносно дуванских производа*</w:t>
            </w:r>
          </w:p>
        </w:tc>
        <w:tc>
          <w:tcPr>
            <w:tcW w:w="1899" w:type="dxa"/>
            <w:gridSpan w:val="2"/>
          </w:tcPr>
          <w:p w:rsidR="007F198B" w:rsidRDefault="00100AC0">
            <w:pPr>
              <w:spacing w:after="150"/>
              <w:jc w:val="right"/>
            </w:pPr>
            <w:r>
              <w:rPr>
                <w:b/>
                <w:color w:val="000000"/>
              </w:rPr>
              <w:t>99.650**</w:t>
            </w:r>
          </w:p>
        </w:tc>
      </w:tr>
      <w:tr w:rsidR="007F198B">
        <w:trPr>
          <w:trHeight w:val="90"/>
          <w:tblCellSpacing w:w="0" w:type="auto"/>
        </w:trPr>
        <w:tc>
          <w:tcPr>
            <w:tcW w:w="12501" w:type="dxa"/>
          </w:tcPr>
          <w:p w:rsidR="007F198B" w:rsidRDefault="00100AC0">
            <w:pPr>
              <w:spacing w:after="150"/>
            </w:pPr>
            <w:r>
              <w:rPr>
                <w:b/>
                <w:color w:val="000000"/>
              </w:rPr>
              <w:t>4) обављање извоза дувана, обрађеног дувана, прерађеног дувана, односно дуванских производа*</w:t>
            </w:r>
          </w:p>
        </w:tc>
        <w:tc>
          <w:tcPr>
            <w:tcW w:w="1899" w:type="dxa"/>
            <w:gridSpan w:val="2"/>
          </w:tcPr>
          <w:p w:rsidR="007F198B" w:rsidRDefault="00100AC0">
            <w:pPr>
              <w:spacing w:after="150"/>
              <w:jc w:val="right"/>
            </w:pPr>
            <w:r>
              <w:rPr>
                <w:b/>
                <w:color w:val="000000"/>
              </w:rPr>
              <w:t>3.330**</w:t>
            </w:r>
          </w:p>
        </w:tc>
      </w:tr>
      <w:tr w:rsidR="007F198B">
        <w:trPr>
          <w:trHeight w:val="90"/>
          <w:tblCellSpacing w:w="0" w:type="auto"/>
        </w:trPr>
        <w:tc>
          <w:tcPr>
            <w:tcW w:w="12501" w:type="dxa"/>
          </w:tcPr>
          <w:p w:rsidR="007F198B" w:rsidRDefault="00100AC0">
            <w:pPr>
              <w:spacing w:after="150"/>
            </w:pPr>
            <w:r>
              <w:rPr>
                <w:color w:val="000000"/>
              </w:rPr>
              <w:t>5) обављање трговине на велико дуванским производима</w:t>
            </w:r>
          </w:p>
        </w:tc>
        <w:tc>
          <w:tcPr>
            <w:tcW w:w="1899" w:type="dxa"/>
            <w:gridSpan w:val="2"/>
          </w:tcPr>
          <w:p w:rsidR="007F198B" w:rsidRDefault="00100AC0">
            <w:pPr>
              <w:spacing w:after="150"/>
              <w:jc w:val="right"/>
            </w:pPr>
            <w:r>
              <w:rPr>
                <w:b/>
                <w:color w:val="000000"/>
              </w:rPr>
              <w:t>99.160**</w:t>
            </w:r>
          </w:p>
        </w:tc>
      </w:tr>
      <w:tr w:rsidR="007F198B">
        <w:trPr>
          <w:trHeight w:val="90"/>
          <w:tblCellSpacing w:w="0" w:type="auto"/>
        </w:trPr>
        <w:tc>
          <w:tcPr>
            <w:tcW w:w="12501" w:type="dxa"/>
          </w:tcPr>
          <w:p w:rsidR="007F198B" w:rsidRDefault="00100AC0">
            <w:pPr>
              <w:spacing w:after="150"/>
            </w:pPr>
            <w:r>
              <w:rPr>
                <w:color w:val="000000"/>
              </w:rPr>
              <w:t xml:space="preserve">6) обављање трговине на мало дуванским производима, </w:t>
            </w:r>
            <w:r>
              <w:rPr>
                <w:color w:val="000000"/>
              </w:rPr>
              <w:t>по објекту</w:t>
            </w:r>
          </w:p>
          <w:p w:rsidR="007F198B" w:rsidRDefault="00100AC0">
            <w:pPr>
              <w:spacing w:after="150"/>
            </w:pPr>
            <w:r>
              <w:rPr>
                <w:color w:val="000000"/>
              </w:rPr>
              <w:t> </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b/>
                <w:color w:val="000000"/>
              </w:rPr>
              <w:t>330**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223.</w:t>
            </w:r>
          </w:p>
        </w:tc>
      </w:tr>
      <w:tr w:rsidR="007F198B">
        <w:trPr>
          <w:trHeight w:val="90"/>
          <w:tblCellSpacing w:w="0" w:type="auto"/>
        </w:trPr>
        <w:tc>
          <w:tcPr>
            <w:tcW w:w="12501" w:type="dxa"/>
          </w:tcPr>
          <w:p w:rsidR="007F198B" w:rsidRDefault="00100AC0">
            <w:pPr>
              <w:spacing w:after="150"/>
            </w:pPr>
            <w:r>
              <w:rPr>
                <w:color w:val="000000"/>
              </w:rPr>
              <w:t>За упис у сваки од регистара који се води код Управе за дуван</w:t>
            </w:r>
          </w:p>
        </w:tc>
        <w:tc>
          <w:tcPr>
            <w:tcW w:w="1899" w:type="dxa"/>
            <w:gridSpan w:val="2"/>
          </w:tcPr>
          <w:p w:rsidR="007F198B" w:rsidRDefault="00100AC0">
            <w:pPr>
              <w:spacing w:after="150"/>
              <w:jc w:val="right"/>
            </w:pPr>
            <w:r>
              <w:rPr>
                <w:b/>
                <w:color w:val="000000"/>
              </w:rPr>
              <w:t>3.310**</w:t>
            </w:r>
          </w:p>
        </w:tc>
      </w:tr>
      <w:tr w:rsidR="007F198B">
        <w:trPr>
          <w:trHeight w:val="90"/>
          <w:tblCellSpacing w:w="0" w:type="auto"/>
        </w:trPr>
        <w:tc>
          <w:tcPr>
            <w:tcW w:w="12501" w:type="dxa"/>
          </w:tcPr>
          <w:p w:rsidR="007F198B" w:rsidRDefault="00100AC0">
            <w:pPr>
              <w:spacing w:after="150"/>
            </w:pPr>
            <w:r>
              <w:rPr>
                <w:color w:val="000000"/>
              </w:rPr>
              <w:t>За упис промене у сваком од регистара из става 1. овог тарифног броја</w:t>
            </w:r>
          </w:p>
        </w:tc>
        <w:tc>
          <w:tcPr>
            <w:tcW w:w="1899" w:type="dxa"/>
            <w:gridSpan w:val="2"/>
          </w:tcPr>
          <w:p w:rsidR="007F198B" w:rsidRDefault="00100AC0">
            <w:pPr>
              <w:spacing w:after="150"/>
              <w:jc w:val="right"/>
            </w:pPr>
            <w:r>
              <w:rPr>
                <w:b/>
                <w:color w:val="000000"/>
              </w:rPr>
              <w:t>1.00</w:t>
            </w:r>
            <w:r>
              <w:rPr>
                <w:b/>
                <w:color w:val="000000"/>
              </w:rPr>
              <w:t>0**</w:t>
            </w:r>
          </w:p>
        </w:tc>
      </w:tr>
      <w:tr w:rsidR="007F198B">
        <w:trPr>
          <w:trHeight w:val="90"/>
          <w:tblCellSpacing w:w="0" w:type="auto"/>
        </w:trPr>
        <w:tc>
          <w:tcPr>
            <w:tcW w:w="12501" w:type="dxa"/>
          </w:tcPr>
          <w:p w:rsidR="007F198B" w:rsidRDefault="00100AC0">
            <w:pPr>
              <w:spacing w:after="150"/>
            </w:pPr>
            <w:r>
              <w:rPr>
                <w:color w:val="000000"/>
              </w:rPr>
              <w:t>За брисање из сваког од регистара из става 1. овог тарифног броја, осим из Регистра о маркама дуванских производа које су стављене у промет у Републици Србији, по захтеву лица на које се односе подаци из тих регистара</w:t>
            </w:r>
          </w:p>
        </w:tc>
        <w:tc>
          <w:tcPr>
            <w:tcW w:w="1899" w:type="dxa"/>
            <w:gridSpan w:val="2"/>
          </w:tcPr>
          <w:p w:rsidR="007F198B" w:rsidRDefault="00100AC0">
            <w:pPr>
              <w:spacing w:after="150"/>
              <w:jc w:val="right"/>
            </w:pPr>
            <w:r>
              <w:rPr>
                <w:b/>
                <w:color w:val="000000"/>
              </w:rPr>
              <w:t>1.000**</w:t>
            </w:r>
          </w:p>
        </w:tc>
      </w:tr>
      <w:tr w:rsidR="007F198B">
        <w:trPr>
          <w:trHeight w:val="90"/>
          <w:tblCellSpacing w:w="0" w:type="auto"/>
        </w:trPr>
        <w:tc>
          <w:tcPr>
            <w:tcW w:w="12501" w:type="dxa"/>
          </w:tcPr>
          <w:p w:rsidR="007F198B" w:rsidRDefault="00100AC0">
            <w:pPr>
              <w:spacing w:after="150"/>
            </w:pPr>
            <w:r>
              <w:rPr>
                <w:color w:val="000000"/>
              </w:rPr>
              <w:t xml:space="preserve">За </w:t>
            </w:r>
            <w:r>
              <w:rPr>
                <w:b/>
                <w:color w:val="000000"/>
              </w:rPr>
              <w:t>извод*</w:t>
            </w:r>
            <w:r>
              <w:rPr>
                <w:color w:val="000000"/>
              </w:rPr>
              <w:t xml:space="preserve"> о упису у Реги</w:t>
            </w:r>
            <w:r>
              <w:rPr>
                <w:color w:val="000000"/>
              </w:rPr>
              <w:t>стар о маркама дуванских производа</w:t>
            </w:r>
          </w:p>
        </w:tc>
        <w:tc>
          <w:tcPr>
            <w:tcW w:w="1899" w:type="dxa"/>
            <w:gridSpan w:val="2"/>
          </w:tcPr>
          <w:p w:rsidR="007F198B" w:rsidRDefault="00100AC0">
            <w:pPr>
              <w:spacing w:after="150"/>
              <w:jc w:val="right"/>
            </w:pPr>
            <w:r>
              <w:rPr>
                <w:b/>
                <w:color w:val="000000"/>
              </w:rPr>
              <w:t>3.310**</w:t>
            </w:r>
          </w:p>
        </w:tc>
      </w:tr>
      <w:tr w:rsidR="007F198B">
        <w:trPr>
          <w:trHeight w:val="90"/>
          <w:tblCellSpacing w:w="0" w:type="auto"/>
        </w:trPr>
        <w:tc>
          <w:tcPr>
            <w:tcW w:w="12501" w:type="dxa"/>
          </w:tcPr>
          <w:p w:rsidR="007F198B" w:rsidRDefault="00100AC0">
            <w:pPr>
              <w:spacing w:after="150"/>
            </w:pPr>
            <w:r>
              <w:rPr>
                <w:color w:val="000000"/>
              </w:rPr>
              <w:t>За упис промене у Евиденциону листу трговаца на мало дуванским производима</w:t>
            </w:r>
          </w:p>
        </w:tc>
        <w:tc>
          <w:tcPr>
            <w:tcW w:w="1899" w:type="dxa"/>
            <w:gridSpan w:val="2"/>
          </w:tcPr>
          <w:p w:rsidR="007F198B" w:rsidRDefault="00100AC0">
            <w:pPr>
              <w:spacing w:after="150"/>
              <w:jc w:val="right"/>
            </w:pPr>
            <w:r>
              <w:rPr>
                <w:b/>
                <w:color w:val="000000"/>
              </w:rPr>
              <w:t>330**</w:t>
            </w:r>
          </w:p>
        </w:tc>
      </w:tr>
      <w:tr w:rsidR="007F198B">
        <w:trPr>
          <w:trHeight w:val="90"/>
          <w:tblCellSpacing w:w="0" w:type="auto"/>
        </w:trPr>
        <w:tc>
          <w:tcPr>
            <w:tcW w:w="12501" w:type="dxa"/>
          </w:tcPr>
          <w:p w:rsidR="007F198B" w:rsidRDefault="00100AC0">
            <w:pPr>
              <w:spacing w:after="150"/>
            </w:pPr>
            <w:r>
              <w:rPr>
                <w:color w:val="000000"/>
              </w:rPr>
              <w:t>За дупликат решења Управе за дуван</w:t>
            </w:r>
          </w:p>
          <w:p w:rsidR="007F198B" w:rsidRDefault="00100AC0">
            <w:pPr>
              <w:spacing w:after="150"/>
            </w:pPr>
            <w:r>
              <w:rPr>
                <w:color w:val="000000"/>
              </w:rPr>
              <w:t> </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b/>
                <w:color w:val="000000"/>
              </w:rPr>
              <w:t>330**</w:t>
            </w:r>
          </w:p>
        </w:tc>
      </w:tr>
      <w:tr w:rsidR="007F198B">
        <w:trPr>
          <w:trHeight w:val="525"/>
          <w:tblCellSpacing w:w="0" w:type="auto"/>
        </w:trPr>
        <w:tc>
          <w:tcPr>
            <w:tcW w:w="0" w:type="auto"/>
            <w:gridSpan w:val="3"/>
            <w:shd w:val="clear" w:color="auto" w:fill="D8D8D8"/>
          </w:tcPr>
          <w:p w:rsidR="007F198B" w:rsidRDefault="00100AC0">
            <w:pPr>
              <w:spacing w:after="150"/>
              <w:jc w:val="center"/>
            </w:pPr>
            <w:r>
              <w:rPr>
                <w:color w:val="000000"/>
              </w:rPr>
              <w:t> </w:t>
            </w:r>
          </w:p>
          <w:p w:rsidR="007F198B" w:rsidRDefault="00100AC0">
            <w:pPr>
              <w:spacing w:after="150"/>
              <w:jc w:val="center"/>
            </w:pPr>
            <w:r>
              <w:rPr>
                <w:b/>
                <w:color w:val="000000"/>
              </w:rPr>
              <w:t>XXIXA СПИСИ И</w:t>
            </w:r>
            <w:r>
              <w:rPr>
                <w:b/>
                <w:color w:val="000000"/>
              </w:rPr>
              <w:t xml:space="preserve"> РАДЊЕ У ОБЛАСТИ ДЕВИЗНОГ ПОСЛОВАЊА*</w:t>
            </w:r>
          </w:p>
          <w:p w:rsidR="007F198B" w:rsidRDefault="00100AC0">
            <w:pPr>
              <w:spacing w:after="150"/>
            </w:pPr>
            <w:r>
              <w:rPr>
                <w:color w:val="000000"/>
              </w:rPr>
              <w:t>*Службени гласник РС, број 50/2011</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223а*</w:t>
            </w:r>
          </w:p>
        </w:tc>
      </w:tr>
      <w:tr w:rsidR="007F198B">
        <w:trPr>
          <w:trHeight w:val="90"/>
          <w:tblCellSpacing w:w="0" w:type="auto"/>
        </w:trPr>
        <w:tc>
          <w:tcPr>
            <w:tcW w:w="12501" w:type="dxa"/>
            <w:shd w:val="clear" w:color="auto" w:fill="FFFFFF"/>
            <w:vAlign w:val="center"/>
          </w:tcPr>
          <w:p w:rsidR="007F198B" w:rsidRDefault="00100AC0">
            <w:pPr>
              <w:spacing w:after="150"/>
            </w:pPr>
            <w:r>
              <w:rPr>
                <w:i/>
                <w:color w:val="000000"/>
              </w:rPr>
              <w:lastRenderedPageBreak/>
              <w:t>Брисани су ст. 1. до 3. (види члан 73. Закона - 113/2017-192)</w:t>
            </w:r>
          </w:p>
        </w:tc>
        <w:tc>
          <w:tcPr>
            <w:tcW w:w="1899" w:type="dxa"/>
            <w:gridSpan w:val="2"/>
            <w:shd w:val="clear" w:color="auto" w:fill="FFFFFF"/>
          </w:tcPr>
          <w:p w:rsidR="007F198B" w:rsidRDefault="00100AC0">
            <w:pPr>
              <w:spacing w:after="0"/>
              <w:jc w:val="right"/>
            </w:pPr>
            <w:r>
              <w:rPr>
                <w:rFonts w:ascii="Arial"/>
                <w:color w:val="000000"/>
              </w:rPr>
              <w:t> </w:t>
            </w:r>
          </w:p>
        </w:tc>
      </w:tr>
      <w:tr w:rsidR="007F198B">
        <w:trPr>
          <w:trHeight w:val="90"/>
          <w:tblCellSpacing w:w="0" w:type="auto"/>
        </w:trPr>
        <w:tc>
          <w:tcPr>
            <w:tcW w:w="12501" w:type="dxa"/>
            <w:shd w:val="clear" w:color="auto" w:fill="FFFFFF"/>
            <w:vAlign w:val="center"/>
          </w:tcPr>
          <w:p w:rsidR="007F198B" w:rsidRDefault="00100AC0">
            <w:pPr>
              <w:spacing w:after="150"/>
            </w:pPr>
            <w:r>
              <w:rPr>
                <w:b/>
                <w:color w:val="000000"/>
              </w:rPr>
              <w:t xml:space="preserve">За давање прегледа података о извршеној физичкој, односно финансијској реализацији по појединим </w:t>
            </w:r>
            <w:r>
              <w:rPr>
                <w:b/>
                <w:color w:val="000000"/>
              </w:rPr>
              <w:t>врстама спољнотрговинских послова по календарској години*</w:t>
            </w:r>
          </w:p>
        </w:tc>
        <w:tc>
          <w:tcPr>
            <w:tcW w:w="1899" w:type="dxa"/>
            <w:gridSpan w:val="2"/>
            <w:shd w:val="clear" w:color="auto" w:fill="FFFFFF"/>
          </w:tcPr>
          <w:p w:rsidR="007F198B" w:rsidRDefault="00100AC0">
            <w:pPr>
              <w:spacing w:after="150"/>
              <w:jc w:val="right"/>
            </w:pPr>
            <w:r>
              <w:rPr>
                <w:b/>
                <w:color w:val="000000"/>
              </w:rPr>
              <w:t>4.630**</w:t>
            </w:r>
          </w:p>
        </w:tc>
      </w:tr>
      <w:tr w:rsidR="007F198B">
        <w:trPr>
          <w:trHeight w:val="90"/>
          <w:tblCellSpacing w:w="0" w:type="auto"/>
        </w:trPr>
        <w:tc>
          <w:tcPr>
            <w:tcW w:w="12501" w:type="dxa"/>
            <w:shd w:val="clear" w:color="auto" w:fill="FFFFFF"/>
            <w:vAlign w:val="center"/>
          </w:tcPr>
          <w:p w:rsidR="007F198B" w:rsidRDefault="00100AC0">
            <w:pPr>
              <w:spacing w:after="0"/>
            </w:pPr>
            <w:r>
              <w:rPr>
                <w:rFonts w:ascii="Arial"/>
                <w:color w:val="000000"/>
              </w:rPr>
              <w:t> </w:t>
            </w:r>
          </w:p>
        </w:tc>
        <w:tc>
          <w:tcPr>
            <w:tcW w:w="1899" w:type="dxa"/>
            <w:gridSpan w:val="2"/>
            <w:shd w:val="clear" w:color="auto" w:fill="FFFFFF"/>
          </w:tcPr>
          <w:p w:rsidR="007F198B" w:rsidRDefault="00100AC0">
            <w:pPr>
              <w:spacing w:after="0"/>
              <w:jc w:val="right"/>
            </w:pPr>
            <w:r>
              <w:rPr>
                <w:rFonts w:ascii="Arial"/>
                <w:color w:val="000000"/>
              </w:rPr>
              <w:t> </w:t>
            </w:r>
          </w:p>
        </w:tc>
      </w:tr>
      <w:tr w:rsidR="007F198B">
        <w:trPr>
          <w:trHeight w:val="90"/>
          <w:tblCellSpacing w:w="0" w:type="auto"/>
        </w:trPr>
        <w:tc>
          <w:tcPr>
            <w:tcW w:w="12501" w:type="dxa"/>
            <w:shd w:val="clear" w:color="auto" w:fill="FFFFFF"/>
            <w:vAlign w:val="center"/>
          </w:tcPr>
          <w:p w:rsidR="007F198B" w:rsidRDefault="00100AC0">
            <w:pPr>
              <w:spacing w:after="150"/>
            </w:pPr>
            <w:r>
              <w:rPr>
                <w:color w:val="000000"/>
              </w:rPr>
              <w:t>*Службени гласник РС, број 50/2011</w:t>
            </w:r>
          </w:p>
          <w:p w:rsidR="007F198B" w:rsidRDefault="00100AC0">
            <w:pPr>
              <w:spacing w:after="150"/>
            </w:pPr>
            <w:r>
              <w:rPr>
                <w:color w:val="000000"/>
              </w:rPr>
              <w:t>**Службени гласник РС, број 54/2023</w:t>
            </w:r>
          </w:p>
        </w:tc>
        <w:tc>
          <w:tcPr>
            <w:tcW w:w="1899" w:type="dxa"/>
            <w:gridSpan w:val="2"/>
            <w:shd w:val="clear" w:color="auto" w:fill="FFFFFF"/>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t>Тарифни број 223б</w:t>
            </w:r>
          </w:p>
        </w:tc>
      </w:tr>
      <w:tr w:rsidR="007F198B">
        <w:trPr>
          <w:gridAfter w:val="2"/>
          <w:wAfter w:w="1899" w:type="dxa"/>
          <w:trHeight w:val="90"/>
          <w:tblCellSpacing w:w="0" w:type="auto"/>
        </w:trPr>
        <w:tc>
          <w:tcPr>
            <w:tcW w:w="12501" w:type="dxa"/>
            <w:shd w:val="clear" w:color="auto" w:fill="FFFFFF"/>
            <w:vAlign w:val="center"/>
          </w:tcPr>
          <w:p w:rsidR="007F198B" w:rsidRDefault="00100AC0">
            <w:pPr>
              <w:spacing w:after="150"/>
              <w:jc w:val="center"/>
            </w:pPr>
            <w:r>
              <w:rPr>
                <w:i/>
                <w:color w:val="000000"/>
              </w:rPr>
              <w:t>Брисан је (види члан 74. Закона - 113/2017-192)</w:t>
            </w:r>
          </w:p>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t>Тарифни број 223в</w:t>
            </w:r>
          </w:p>
        </w:tc>
      </w:tr>
      <w:tr w:rsidR="007F198B">
        <w:trPr>
          <w:gridAfter w:val="2"/>
          <w:wAfter w:w="1899" w:type="dxa"/>
          <w:trHeight w:val="90"/>
          <w:tblCellSpacing w:w="0" w:type="auto"/>
        </w:trPr>
        <w:tc>
          <w:tcPr>
            <w:tcW w:w="12501" w:type="dxa"/>
            <w:shd w:val="clear" w:color="auto" w:fill="FFFFFF"/>
            <w:vAlign w:val="center"/>
          </w:tcPr>
          <w:p w:rsidR="007F198B" w:rsidRDefault="00100AC0">
            <w:pPr>
              <w:spacing w:after="150"/>
              <w:jc w:val="both"/>
            </w:pPr>
            <w:r>
              <w:rPr>
                <w:i/>
                <w:color w:val="000000"/>
              </w:rPr>
              <w:t>Брисан је (види члан 1.</w:t>
            </w:r>
            <w:r>
              <w:rPr>
                <w:i/>
                <w:color w:val="000000"/>
              </w:rPr>
              <w:t xml:space="preserve"> Закона - 95/2018-238)</w:t>
            </w:r>
          </w:p>
        </w:tc>
      </w:tr>
      <w:tr w:rsidR="007F198B">
        <w:trPr>
          <w:trHeight w:val="90"/>
          <w:tblCellSpacing w:w="0" w:type="auto"/>
        </w:trPr>
        <w:tc>
          <w:tcPr>
            <w:tcW w:w="0" w:type="auto"/>
            <w:gridSpan w:val="3"/>
            <w:shd w:val="clear" w:color="auto" w:fill="D8D8D8"/>
          </w:tcPr>
          <w:p w:rsidR="007F198B" w:rsidRDefault="00100AC0">
            <w:pPr>
              <w:spacing w:after="150"/>
              <w:jc w:val="center"/>
            </w:pPr>
            <w:r>
              <w:rPr>
                <w:color w:val="000000"/>
              </w:rPr>
              <w:t> </w:t>
            </w:r>
          </w:p>
          <w:p w:rsidR="007F198B" w:rsidRDefault="00100AC0">
            <w:pPr>
              <w:spacing w:after="150"/>
              <w:jc w:val="center"/>
            </w:pPr>
            <w:r>
              <w:rPr>
                <w:b/>
                <w:color w:val="000000"/>
              </w:rPr>
              <w:t>XXIXБ СПИСИ И РАДЊЕ У ОБЛАСТИ ИНСПЕКЦИЈСКОГ НАДЗОРА*</w:t>
            </w:r>
          </w:p>
          <w:p w:rsidR="007F198B" w:rsidRDefault="00100AC0">
            <w:pPr>
              <w:spacing w:after="150"/>
            </w:pPr>
            <w:r>
              <w:rPr>
                <w:color w:val="000000"/>
              </w:rPr>
              <w:t>*Службени гласник РС, број 86/2019</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223г*</w:t>
            </w:r>
          </w:p>
        </w:tc>
      </w:tr>
      <w:tr w:rsidR="007F198B">
        <w:trPr>
          <w:trHeight w:val="90"/>
          <w:tblCellSpacing w:w="0" w:type="auto"/>
        </w:trPr>
        <w:tc>
          <w:tcPr>
            <w:tcW w:w="12501" w:type="dxa"/>
            <w:vAlign w:val="center"/>
          </w:tcPr>
          <w:p w:rsidR="007F198B" w:rsidRDefault="00100AC0">
            <w:pPr>
              <w:spacing w:after="150"/>
            </w:pPr>
            <w:r>
              <w:rPr>
                <w:b/>
                <w:color w:val="000000"/>
              </w:rPr>
              <w:t xml:space="preserve">За организовање и спровођење испита за инспектора, односно поновно организовање и спровођење испита за инспектора (по </w:t>
            </w:r>
            <w:r>
              <w:rPr>
                <w:b/>
                <w:color w:val="000000"/>
              </w:rPr>
              <w:t>кандидату)*</w:t>
            </w:r>
          </w:p>
        </w:tc>
        <w:tc>
          <w:tcPr>
            <w:tcW w:w="1899" w:type="dxa"/>
            <w:gridSpan w:val="2"/>
            <w:vAlign w:val="center"/>
          </w:tcPr>
          <w:p w:rsidR="007F198B" w:rsidRDefault="00100AC0">
            <w:pPr>
              <w:spacing w:after="150"/>
              <w:jc w:val="right"/>
            </w:pPr>
            <w:r>
              <w:rPr>
                <w:b/>
                <w:color w:val="000000"/>
              </w:rPr>
              <w:t>8.970**</w:t>
            </w:r>
          </w:p>
        </w:tc>
      </w:tr>
      <w:tr w:rsidR="007F198B">
        <w:trPr>
          <w:trHeight w:val="90"/>
          <w:tblCellSpacing w:w="0" w:type="auto"/>
        </w:trPr>
        <w:tc>
          <w:tcPr>
            <w:tcW w:w="12501" w:type="dxa"/>
            <w:vAlign w:val="center"/>
          </w:tcPr>
          <w:p w:rsidR="007F198B" w:rsidRDefault="00100AC0">
            <w:pPr>
              <w:spacing w:after="150"/>
            </w:pPr>
            <w:r>
              <w:rPr>
                <w:b/>
                <w:color w:val="000000"/>
              </w:rPr>
              <w:t xml:space="preserve">За организовање и спровођење поправног испита за инспектора (по </w:t>
            </w:r>
            <w:proofErr w:type="gramStart"/>
            <w:r>
              <w:rPr>
                <w:b/>
                <w:color w:val="000000"/>
              </w:rPr>
              <w:t>кандидату)*</w:t>
            </w:r>
            <w:proofErr w:type="gramEnd"/>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150"/>
              <w:jc w:val="right"/>
            </w:pPr>
            <w:r>
              <w:rPr>
                <w:b/>
                <w:color w:val="000000"/>
              </w:rPr>
              <w:t>4.780**</w:t>
            </w:r>
          </w:p>
        </w:tc>
      </w:tr>
      <w:tr w:rsidR="007F198B">
        <w:trPr>
          <w:trHeight w:val="90"/>
          <w:tblCellSpacing w:w="0" w:type="auto"/>
        </w:trPr>
        <w:tc>
          <w:tcPr>
            <w:tcW w:w="0" w:type="auto"/>
            <w:gridSpan w:val="3"/>
            <w:shd w:val="clear" w:color="auto" w:fill="D8D8D8"/>
          </w:tcPr>
          <w:p w:rsidR="007F198B" w:rsidRDefault="00100AC0">
            <w:pPr>
              <w:spacing w:after="150"/>
              <w:jc w:val="center"/>
            </w:pPr>
            <w:r>
              <w:rPr>
                <w:color w:val="000000"/>
              </w:rPr>
              <w:t> </w:t>
            </w:r>
          </w:p>
          <w:p w:rsidR="007F198B" w:rsidRDefault="00100AC0">
            <w:pPr>
              <w:spacing w:after="150"/>
              <w:jc w:val="center"/>
            </w:pPr>
            <w:r>
              <w:rPr>
                <w:b/>
                <w:color w:val="000000"/>
              </w:rPr>
              <w:t>XXIXВ СПИСИ И РАДЊЕ У ОБЛАСТИ ТУРИЗМА И УГОСТИТЕЉСТВА*</w:t>
            </w:r>
          </w:p>
          <w:p w:rsidR="007F198B" w:rsidRDefault="00100AC0">
            <w:pPr>
              <w:spacing w:after="150"/>
            </w:pPr>
            <w:r>
              <w:rPr>
                <w:color w:val="000000"/>
              </w:rPr>
              <w:t xml:space="preserve">*Службени гласник РС, </w:t>
            </w:r>
            <w:r>
              <w:rPr>
                <w:color w:val="000000"/>
              </w:rPr>
              <w:t>број 86/2019</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223д*</w:t>
            </w:r>
          </w:p>
        </w:tc>
      </w:tr>
      <w:tr w:rsidR="007F198B">
        <w:trPr>
          <w:trHeight w:val="90"/>
          <w:tblCellSpacing w:w="0" w:type="auto"/>
        </w:trPr>
        <w:tc>
          <w:tcPr>
            <w:tcW w:w="12501" w:type="dxa"/>
            <w:vAlign w:val="center"/>
          </w:tcPr>
          <w:p w:rsidR="007F198B" w:rsidRDefault="00100AC0">
            <w:pPr>
              <w:spacing w:after="150"/>
            </w:pPr>
            <w:r>
              <w:rPr>
                <w:b/>
                <w:color w:val="000000"/>
              </w:rPr>
              <w:t>За полагање стручног испита за туристичког водича из предмета страни језик*</w:t>
            </w:r>
          </w:p>
        </w:tc>
        <w:tc>
          <w:tcPr>
            <w:tcW w:w="1899" w:type="dxa"/>
            <w:gridSpan w:val="2"/>
            <w:vAlign w:val="center"/>
          </w:tcPr>
          <w:p w:rsidR="007F198B" w:rsidRDefault="00100AC0">
            <w:pPr>
              <w:spacing w:after="150"/>
              <w:jc w:val="right"/>
            </w:pPr>
            <w:r>
              <w:rPr>
                <w:b/>
                <w:color w:val="000000"/>
              </w:rPr>
              <w:t>3.580**</w:t>
            </w:r>
          </w:p>
        </w:tc>
      </w:tr>
      <w:tr w:rsidR="007F198B">
        <w:trPr>
          <w:trHeight w:val="90"/>
          <w:tblCellSpacing w:w="0" w:type="auto"/>
        </w:trPr>
        <w:tc>
          <w:tcPr>
            <w:tcW w:w="12501" w:type="dxa"/>
            <w:vAlign w:val="center"/>
          </w:tcPr>
          <w:p w:rsidR="007F198B" w:rsidRDefault="00100AC0">
            <w:pPr>
              <w:spacing w:after="150"/>
            </w:pPr>
            <w:r>
              <w:rPr>
                <w:b/>
                <w:color w:val="000000"/>
              </w:rPr>
              <w:t>За полагање стручног испита из осталих предмета стручног испита за туристичког водича*</w:t>
            </w:r>
          </w:p>
        </w:tc>
        <w:tc>
          <w:tcPr>
            <w:tcW w:w="1899" w:type="dxa"/>
            <w:gridSpan w:val="2"/>
            <w:vAlign w:val="center"/>
          </w:tcPr>
          <w:p w:rsidR="007F198B" w:rsidRDefault="00100AC0">
            <w:pPr>
              <w:spacing w:after="150"/>
              <w:jc w:val="right"/>
            </w:pPr>
            <w:r>
              <w:rPr>
                <w:b/>
                <w:color w:val="000000"/>
              </w:rPr>
              <w:t>17.930**</w:t>
            </w:r>
          </w:p>
        </w:tc>
      </w:tr>
      <w:tr w:rsidR="007F198B">
        <w:trPr>
          <w:trHeight w:val="90"/>
          <w:tblCellSpacing w:w="0" w:type="auto"/>
        </w:trPr>
        <w:tc>
          <w:tcPr>
            <w:tcW w:w="12501" w:type="dxa"/>
            <w:vAlign w:val="center"/>
          </w:tcPr>
          <w:p w:rsidR="007F198B" w:rsidRDefault="00100AC0">
            <w:pPr>
              <w:spacing w:after="150"/>
            </w:pPr>
            <w:r>
              <w:rPr>
                <w:b/>
                <w:color w:val="000000"/>
              </w:rPr>
              <w:t xml:space="preserve">За полагање стручног испита за </w:t>
            </w:r>
            <w:r>
              <w:rPr>
                <w:b/>
                <w:color w:val="000000"/>
              </w:rPr>
              <w:t>туристичког пратиоца из предмета страни језик*</w:t>
            </w:r>
          </w:p>
        </w:tc>
        <w:tc>
          <w:tcPr>
            <w:tcW w:w="1899" w:type="dxa"/>
            <w:gridSpan w:val="2"/>
            <w:vAlign w:val="center"/>
          </w:tcPr>
          <w:p w:rsidR="007F198B" w:rsidRDefault="00100AC0">
            <w:pPr>
              <w:spacing w:after="150"/>
              <w:jc w:val="right"/>
            </w:pPr>
            <w:r>
              <w:rPr>
                <w:b/>
                <w:color w:val="000000"/>
              </w:rPr>
              <w:t>3.580**</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За полагање стручног испита из осталих предмета стручног испита за туристичког пратиоца*</w:t>
            </w:r>
          </w:p>
        </w:tc>
        <w:tc>
          <w:tcPr>
            <w:tcW w:w="1899" w:type="dxa"/>
            <w:gridSpan w:val="2"/>
            <w:vAlign w:val="center"/>
          </w:tcPr>
          <w:p w:rsidR="007F198B" w:rsidRDefault="00100AC0">
            <w:pPr>
              <w:spacing w:after="150"/>
              <w:jc w:val="right"/>
            </w:pPr>
            <w:r>
              <w:rPr>
                <w:b/>
                <w:color w:val="000000"/>
              </w:rPr>
              <w:t>7.180**</w:t>
            </w:r>
          </w:p>
        </w:tc>
      </w:tr>
      <w:tr w:rsidR="007F198B">
        <w:trPr>
          <w:trHeight w:val="90"/>
          <w:tblCellSpacing w:w="0" w:type="auto"/>
        </w:trPr>
        <w:tc>
          <w:tcPr>
            <w:tcW w:w="12501" w:type="dxa"/>
            <w:vAlign w:val="center"/>
          </w:tcPr>
          <w:p w:rsidR="007F198B" w:rsidRDefault="00100AC0">
            <w:pPr>
              <w:spacing w:after="150"/>
            </w:pPr>
            <w:r>
              <w:rPr>
                <w:b/>
                <w:color w:val="000000"/>
              </w:rPr>
              <w:t>За полагање стручног испита за кандидата који је положио стручни испит за туристичког пратиоца, а који</w:t>
            </w:r>
            <w:r>
              <w:rPr>
                <w:b/>
                <w:color w:val="000000"/>
              </w:rPr>
              <w:t xml:space="preserve"> полаже диференцијалне предмете за туристичког водича*</w:t>
            </w:r>
          </w:p>
        </w:tc>
        <w:tc>
          <w:tcPr>
            <w:tcW w:w="1899" w:type="dxa"/>
            <w:gridSpan w:val="2"/>
            <w:vAlign w:val="center"/>
          </w:tcPr>
          <w:p w:rsidR="007F198B" w:rsidRDefault="00100AC0">
            <w:pPr>
              <w:spacing w:after="150"/>
              <w:jc w:val="right"/>
            </w:pPr>
            <w:r>
              <w:rPr>
                <w:b/>
                <w:color w:val="000000"/>
              </w:rPr>
              <w:t>10.760**</w:t>
            </w:r>
          </w:p>
        </w:tc>
      </w:tr>
      <w:tr w:rsidR="007F198B">
        <w:trPr>
          <w:trHeight w:val="90"/>
          <w:tblCellSpacing w:w="0" w:type="auto"/>
        </w:trPr>
        <w:tc>
          <w:tcPr>
            <w:tcW w:w="12501" w:type="dxa"/>
            <w:vAlign w:val="center"/>
          </w:tcPr>
          <w:p w:rsidR="007F198B" w:rsidRDefault="00100AC0">
            <w:pPr>
              <w:spacing w:after="150"/>
            </w:pPr>
            <w:r>
              <w:rPr>
                <w:b/>
                <w:color w:val="000000"/>
              </w:rPr>
              <w:t>За издавање уверења о положеном стручном испиту за туристичког водича, односно туристичког пратиоца*</w:t>
            </w:r>
          </w:p>
        </w:tc>
        <w:tc>
          <w:tcPr>
            <w:tcW w:w="1899" w:type="dxa"/>
            <w:gridSpan w:val="2"/>
            <w:vAlign w:val="center"/>
          </w:tcPr>
          <w:p w:rsidR="007F198B" w:rsidRDefault="00100AC0">
            <w:pPr>
              <w:spacing w:after="150"/>
              <w:jc w:val="right"/>
            </w:pPr>
            <w:r>
              <w:rPr>
                <w:b/>
                <w:color w:val="000000"/>
              </w:rPr>
              <w:t>360**</w:t>
            </w:r>
          </w:p>
        </w:tc>
      </w:tr>
      <w:tr w:rsidR="007F198B">
        <w:trPr>
          <w:trHeight w:val="90"/>
          <w:tblCellSpacing w:w="0" w:type="auto"/>
        </w:trPr>
        <w:tc>
          <w:tcPr>
            <w:tcW w:w="12501" w:type="dxa"/>
            <w:vAlign w:val="center"/>
          </w:tcPr>
          <w:p w:rsidR="007F198B" w:rsidRDefault="00100AC0">
            <w:pPr>
              <w:spacing w:after="150"/>
            </w:pPr>
            <w:r>
              <w:rPr>
                <w:b/>
                <w:color w:val="000000"/>
              </w:rPr>
              <w:t>За издавање легитимације за туристичког водича, односно туристичког пратиоца*</w:t>
            </w:r>
          </w:p>
          <w:p w:rsidR="007F198B" w:rsidRDefault="00100AC0">
            <w:pPr>
              <w:spacing w:after="150"/>
            </w:pPr>
            <w:r>
              <w:rPr>
                <w:color w:val="000000"/>
              </w:rPr>
              <w:t>*</w:t>
            </w:r>
            <w:r>
              <w:rPr>
                <w:color w:val="000000"/>
              </w:rPr>
              <w:t>Службени гласник РС, број 86/2019</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150"/>
              <w:jc w:val="right"/>
            </w:pPr>
            <w:r>
              <w:rPr>
                <w:b/>
                <w:color w:val="000000"/>
              </w:rPr>
              <w:t>360**</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223ђ*</w:t>
            </w:r>
          </w:p>
        </w:tc>
      </w:tr>
      <w:tr w:rsidR="007F198B">
        <w:trPr>
          <w:trHeight w:val="90"/>
          <w:tblCellSpacing w:w="0" w:type="auto"/>
        </w:trPr>
        <w:tc>
          <w:tcPr>
            <w:tcW w:w="12501" w:type="dxa"/>
            <w:vAlign w:val="center"/>
          </w:tcPr>
          <w:p w:rsidR="007F198B" w:rsidRDefault="00100AC0">
            <w:pPr>
              <w:spacing w:after="150"/>
            </w:pPr>
            <w:r>
              <w:rPr>
                <w:b/>
                <w:color w:val="000000"/>
              </w:rPr>
              <w:t>За одређивање категорије угоститељског објекта:*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за хотеле, гарни хотеле, апарт хотеле, мотеле, пансионе и туристичка насеља:*</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преко 200 лежаја*</w:t>
            </w:r>
          </w:p>
        </w:tc>
        <w:tc>
          <w:tcPr>
            <w:tcW w:w="1899" w:type="dxa"/>
            <w:gridSpan w:val="2"/>
            <w:vAlign w:val="center"/>
          </w:tcPr>
          <w:p w:rsidR="007F198B" w:rsidRDefault="00100AC0">
            <w:pPr>
              <w:spacing w:after="150"/>
              <w:jc w:val="right"/>
            </w:pPr>
            <w:r>
              <w:rPr>
                <w:b/>
                <w:color w:val="000000"/>
              </w:rPr>
              <w:t>53.820**</w:t>
            </w:r>
          </w:p>
        </w:tc>
      </w:tr>
      <w:tr w:rsidR="007F198B">
        <w:trPr>
          <w:trHeight w:val="90"/>
          <w:tblCellSpacing w:w="0" w:type="auto"/>
        </w:trPr>
        <w:tc>
          <w:tcPr>
            <w:tcW w:w="12501" w:type="dxa"/>
            <w:vAlign w:val="center"/>
          </w:tcPr>
          <w:p w:rsidR="007F198B" w:rsidRDefault="00100AC0">
            <w:pPr>
              <w:spacing w:after="150"/>
            </w:pPr>
            <w:r>
              <w:rPr>
                <w:b/>
                <w:color w:val="000000"/>
              </w:rPr>
              <w:t>(2) од 101 до 200 лежаја*</w:t>
            </w:r>
          </w:p>
        </w:tc>
        <w:tc>
          <w:tcPr>
            <w:tcW w:w="1899" w:type="dxa"/>
            <w:gridSpan w:val="2"/>
            <w:vAlign w:val="center"/>
          </w:tcPr>
          <w:p w:rsidR="007F198B" w:rsidRDefault="00100AC0">
            <w:pPr>
              <w:spacing w:after="150"/>
              <w:jc w:val="right"/>
            </w:pPr>
            <w:r>
              <w:rPr>
                <w:b/>
                <w:color w:val="000000"/>
              </w:rPr>
              <w:t>41.860**</w:t>
            </w:r>
          </w:p>
        </w:tc>
      </w:tr>
      <w:tr w:rsidR="007F198B">
        <w:trPr>
          <w:trHeight w:val="90"/>
          <w:tblCellSpacing w:w="0" w:type="auto"/>
        </w:trPr>
        <w:tc>
          <w:tcPr>
            <w:tcW w:w="12501" w:type="dxa"/>
            <w:vAlign w:val="center"/>
          </w:tcPr>
          <w:p w:rsidR="007F198B" w:rsidRDefault="00100AC0">
            <w:pPr>
              <w:spacing w:after="150"/>
            </w:pPr>
            <w:r>
              <w:rPr>
                <w:b/>
                <w:color w:val="000000"/>
              </w:rPr>
              <w:t>(3) од 51 до 100 лежаја*</w:t>
            </w:r>
          </w:p>
        </w:tc>
        <w:tc>
          <w:tcPr>
            <w:tcW w:w="1899" w:type="dxa"/>
            <w:gridSpan w:val="2"/>
            <w:vAlign w:val="center"/>
          </w:tcPr>
          <w:p w:rsidR="007F198B" w:rsidRDefault="00100AC0">
            <w:pPr>
              <w:spacing w:after="150"/>
              <w:jc w:val="right"/>
            </w:pPr>
            <w:r>
              <w:rPr>
                <w:b/>
                <w:color w:val="000000"/>
              </w:rPr>
              <w:t>29.900**</w:t>
            </w:r>
          </w:p>
        </w:tc>
      </w:tr>
      <w:tr w:rsidR="007F198B">
        <w:trPr>
          <w:trHeight w:val="90"/>
          <w:tblCellSpacing w:w="0" w:type="auto"/>
        </w:trPr>
        <w:tc>
          <w:tcPr>
            <w:tcW w:w="12501" w:type="dxa"/>
            <w:vAlign w:val="center"/>
          </w:tcPr>
          <w:p w:rsidR="007F198B" w:rsidRDefault="00100AC0">
            <w:pPr>
              <w:spacing w:after="150"/>
            </w:pPr>
            <w:r>
              <w:rPr>
                <w:b/>
                <w:color w:val="000000"/>
              </w:rPr>
              <w:t>(4) до 50 лежаја*</w:t>
            </w:r>
          </w:p>
        </w:tc>
        <w:tc>
          <w:tcPr>
            <w:tcW w:w="1899" w:type="dxa"/>
            <w:gridSpan w:val="2"/>
            <w:vAlign w:val="center"/>
          </w:tcPr>
          <w:p w:rsidR="007F198B" w:rsidRDefault="00100AC0">
            <w:pPr>
              <w:spacing w:after="150"/>
              <w:jc w:val="right"/>
            </w:pPr>
            <w:r>
              <w:rPr>
                <w:b/>
                <w:color w:val="000000"/>
              </w:rPr>
              <w:t>17.930**</w:t>
            </w:r>
          </w:p>
        </w:tc>
      </w:tr>
      <w:tr w:rsidR="007F198B">
        <w:trPr>
          <w:trHeight w:val="90"/>
          <w:tblCellSpacing w:w="0" w:type="auto"/>
        </w:trPr>
        <w:tc>
          <w:tcPr>
            <w:tcW w:w="12501" w:type="dxa"/>
            <w:vAlign w:val="center"/>
          </w:tcPr>
          <w:p w:rsidR="007F198B" w:rsidRDefault="00100AC0">
            <w:pPr>
              <w:spacing w:after="150"/>
            </w:pPr>
            <w:r>
              <w:rPr>
                <w:b/>
                <w:color w:val="000000"/>
              </w:rPr>
              <w:t>2) за кампове:*</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преко 60 камп парцела*</w:t>
            </w:r>
          </w:p>
        </w:tc>
        <w:tc>
          <w:tcPr>
            <w:tcW w:w="1899" w:type="dxa"/>
            <w:gridSpan w:val="2"/>
            <w:vAlign w:val="center"/>
          </w:tcPr>
          <w:p w:rsidR="007F198B" w:rsidRDefault="00100AC0">
            <w:pPr>
              <w:spacing w:after="150"/>
              <w:jc w:val="right"/>
            </w:pPr>
            <w:r>
              <w:rPr>
                <w:b/>
                <w:color w:val="000000"/>
              </w:rPr>
              <w:t>41.860**</w:t>
            </w:r>
          </w:p>
        </w:tc>
      </w:tr>
      <w:tr w:rsidR="007F198B">
        <w:trPr>
          <w:trHeight w:val="90"/>
          <w:tblCellSpacing w:w="0" w:type="auto"/>
        </w:trPr>
        <w:tc>
          <w:tcPr>
            <w:tcW w:w="12501" w:type="dxa"/>
            <w:vAlign w:val="center"/>
          </w:tcPr>
          <w:p w:rsidR="007F198B" w:rsidRDefault="00100AC0">
            <w:pPr>
              <w:spacing w:after="150"/>
            </w:pPr>
            <w:r>
              <w:rPr>
                <w:b/>
                <w:color w:val="000000"/>
              </w:rPr>
              <w:t>(2) од 31 до 60 камп парцела*</w:t>
            </w:r>
          </w:p>
        </w:tc>
        <w:tc>
          <w:tcPr>
            <w:tcW w:w="1899" w:type="dxa"/>
            <w:gridSpan w:val="2"/>
            <w:vAlign w:val="center"/>
          </w:tcPr>
          <w:p w:rsidR="007F198B" w:rsidRDefault="00100AC0">
            <w:pPr>
              <w:spacing w:after="150"/>
              <w:jc w:val="right"/>
            </w:pPr>
            <w:r>
              <w:rPr>
                <w:b/>
                <w:color w:val="000000"/>
              </w:rPr>
              <w:t>29.900**</w:t>
            </w:r>
          </w:p>
        </w:tc>
      </w:tr>
      <w:tr w:rsidR="007F198B">
        <w:trPr>
          <w:trHeight w:val="90"/>
          <w:tblCellSpacing w:w="0" w:type="auto"/>
        </w:trPr>
        <w:tc>
          <w:tcPr>
            <w:tcW w:w="12501" w:type="dxa"/>
            <w:vAlign w:val="center"/>
          </w:tcPr>
          <w:p w:rsidR="007F198B" w:rsidRDefault="00100AC0">
            <w:pPr>
              <w:spacing w:after="150"/>
            </w:pPr>
            <w:r>
              <w:rPr>
                <w:b/>
                <w:color w:val="000000"/>
              </w:rPr>
              <w:t>(3) од 15 до 30 камп парцела*</w:t>
            </w:r>
          </w:p>
        </w:tc>
        <w:tc>
          <w:tcPr>
            <w:tcW w:w="1899" w:type="dxa"/>
            <w:gridSpan w:val="2"/>
            <w:vAlign w:val="center"/>
          </w:tcPr>
          <w:p w:rsidR="007F198B" w:rsidRDefault="00100AC0">
            <w:pPr>
              <w:spacing w:after="150"/>
              <w:jc w:val="right"/>
            </w:pPr>
            <w:r>
              <w:rPr>
                <w:b/>
                <w:color w:val="000000"/>
              </w:rPr>
              <w:t>14.950**</w:t>
            </w:r>
          </w:p>
        </w:tc>
      </w:tr>
      <w:tr w:rsidR="007F198B">
        <w:trPr>
          <w:trHeight w:val="90"/>
          <w:tblCellSpacing w:w="0" w:type="auto"/>
        </w:trPr>
        <w:tc>
          <w:tcPr>
            <w:tcW w:w="12501" w:type="dxa"/>
            <w:vAlign w:val="center"/>
          </w:tcPr>
          <w:p w:rsidR="007F198B" w:rsidRDefault="00100AC0">
            <w:pPr>
              <w:spacing w:after="150"/>
            </w:pPr>
            <w:r>
              <w:rPr>
                <w:b/>
                <w:color w:val="000000"/>
              </w:rPr>
              <w:t xml:space="preserve">3) за </w:t>
            </w:r>
            <w:r>
              <w:rPr>
                <w:b/>
                <w:color w:val="000000"/>
              </w:rPr>
              <w:t>марине:*</w:t>
            </w:r>
          </w:p>
        </w:tc>
        <w:tc>
          <w:tcPr>
            <w:tcW w:w="1899" w:type="dxa"/>
            <w:gridSpan w:val="2"/>
            <w:vAlign w:val="center"/>
          </w:tcPr>
          <w:p w:rsidR="007F198B" w:rsidRDefault="007F198B"/>
        </w:tc>
      </w:tr>
      <w:tr w:rsidR="007F198B">
        <w:trPr>
          <w:trHeight w:val="90"/>
          <w:tblCellSpacing w:w="0" w:type="auto"/>
        </w:trPr>
        <w:tc>
          <w:tcPr>
            <w:tcW w:w="12501" w:type="dxa"/>
            <w:vAlign w:val="center"/>
          </w:tcPr>
          <w:p w:rsidR="007F198B" w:rsidRDefault="00100AC0">
            <w:pPr>
              <w:spacing w:after="150"/>
            </w:pPr>
            <w:r>
              <w:rPr>
                <w:b/>
                <w:color w:val="000000"/>
              </w:rPr>
              <w:t>(1) преко 200 везова*</w:t>
            </w:r>
          </w:p>
        </w:tc>
        <w:tc>
          <w:tcPr>
            <w:tcW w:w="1899" w:type="dxa"/>
            <w:gridSpan w:val="2"/>
            <w:vAlign w:val="center"/>
          </w:tcPr>
          <w:p w:rsidR="007F198B" w:rsidRDefault="00100AC0">
            <w:pPr>
              <w:spacing w:after="150"/>
              <w:jc w:val="right"/>
            </w:pPr>
            <w:r>
              <w:rPr>
                <w:b/>
                <w:color w:val="000000"/>
              </w:rPr>
              <w:t>41.860**</w:t>
            </w:r>
          </w:p>
        </w:tc>
      </w:tr>
      <w:tr w:rsidR="007F198B">
        <w:trPr>
          <w:trHeight w:val="90"/>
          <w:tblCellSpacing w:w="0" w:type="auto"/>
        </w:trPr>
        <w:tc>
          <w:tcPr>
            <w:tcW w:w="12501" w:type="dxa"/>
            <w:vAlign w:val="center"/>
          </w:tcPr>
          <w:p w:rsidR="007F198B" w:rsidRDefault="00100AC0">
            <w:pPr>
              <w:spacing w:after="150"/>
            </w:pPr>
            <w:r>
              <w:rPr>
                <w:b/>
                <w:color w:val="000000"/>
              </w:rPr>
              <w:t>(2) од 101 до 200 везова*</w:t>
            </w:r>
          </w:p>
        </w:tc>
        <w:tc>
          <w:tcPr>
            <w:tcW w:w="1899" w:type="dxa"/>
            <w:gridSpan w:val="2"/>
            <w:vAlign w:val="center"/>
          </w:tcPr>
          <w:p w:rsidR="007F198B" w:rsidRDefault="00100AC0">
            <w:pPr>
              <w:spacing w:after="150"/>
              <w:jc w:val="right"/>
            </w:pPr>
            <w:r>
              <w:rPr>
                <w:b/>
                <w:color w:val="000000"/>
              </w:rPr>
              <w:t>29.900**</w:t>
            </w:r>
          </w:p>
        </w:tc>
      </w:tr>
      <w:tr w:rsidR="007F198B">
        <w:trPr>
          <w:trHeight w:val="90"/>
          <w:tblCellSpacing w:w="0" w:type="auto"/>
        </w:trPr>
        <w:tc>
          <w:tcPr>
            <w:tcW w:w="12501" w:type="dxa"/>
            <w:vAlign w:val="center"/>
          </w:tcPr>
          <w:p w:rsidR="007F198B" w:rsidRDefault="00100AC0">
            <w:pPr>
              <w:spacing w:after="150"/>
            </w:pPr>
            <w:r>
              <w:rPr>
                <w:b/>
                <w:color w:val="000000"/>
              </w:rPr>
              <w:t>(3) од 50 до 100 везова*</w:t>
            </w:r>
          </w:p>
        </w:tc>
        <w:tc>
          <w:tcPr>
            <w:tcW w:w="1899" w:type="dxa"/>
            <w:gridSpan w:val="2"/>
            <w:vAlign w:val="center"/>
          </w:tcPr>
          <w:p w:rsidR="007F198B" w:rsidRDefault="00100AC0">
            <w:pPr>
              <w:spacing w:after="150"/>
              <w:jc w:val="right"/>
            </w:pPr>
            <w:r>
              <w:rPr>
                <w:b/>
                <w:color w:val="000000"/>
              </w:rPr>
              <w:t>14.950**</w:t>
            </w:r>
          </w:p>
        </w:tc>
      </w:tr>
      <w:tr w:rsidR="007F198B">
        <w:trPr>
          <w:trHeight w:val="600"/>
          <w:tblCellSpacing w:w="0" w:type="auto"/>
        </w:trPr>
        <w:tc>
          <w:tcPr>
            <w:tcW w:w="12501" w:type="dxa"/>
            <w:vAlign w:val="center"/>
          </w:tcPr>
          <w:p w:rsidR="007F198B" w:rsidRDefault="00100AC0">
            <w:pPr>
              <w:spacing w:after="150"/>
            </w:pPr>
            <w:r>
              <w:rPr>
                <w:b/>
                <w:color w:val="000000"/>
              </w:rPr>
              <w:t>4) за ловачке виле*</w:t>
            </w:r>
          </w:p>
        </w:tc>
        <w:tc>
          <w:tcPr>
            <w:tcW w:w="1899" w:type="dxa"/>
            <w:gridSpan w:val="2"/>
            <w:vAlign w:val="center"/>
          </w:tcPr>
          <w:p w:rsidR="007F198B" w:rsidRDefault="00100AC0">
            <w:pPr>
              <w:spacing w:after="150"/>
              <w:jc w:val="right"/>
            </w:pPr>
            <w:r>
              <w:rPr>
                <w:b/>
                <w:color w:val="000000"/>
              </w:rPr>
              <w:t>14.950**</w:t>
            </w:r>
          </w:p>
        </w:tc>
      </w:tr>
      <w:tr w:rsidR="007F198B">
        <w:trPr>
          <w:trHeight w:val="90"/>
          <w:tblCellSpacing w:w="0" w:type="auto"/>
        </w:trPr>
        <w:tc>
          <w:tcPr>
            <w:tcW w:w="12501" w:type="dxa"/>
            <w:vAlign w:val="center"/>
          </w:tcPr>
          <w:p w:rsidR="007F198B" w:rsidRDefault="00100AC0">
            <w:pPr>
              <w:spacing w:after="150"/>
            </w:pPr>
            <w:r>
              <w:rPr>
                <w:b/>
                <w:color w:val="000000"/>
              </w:rPr>
              <w:t xml:space="preserve">5) за специјализацију хотела (пословни хотел, конгресни хотел, породични хотел, спортски хотел и spa-wellness </w:t>
            </w:r>
            <w:r>
              <w:rPr>
                <w:b/>
                <w:color w:val="000000"/>
              </w:rPr>
              <w:t>хотел)*</w:t>
            </w:r>
          </w:p>
        </w:tc>
        <w:tc>
          <w:tcPr>
            <w:tcW w:w="1899" w:type="dxa"/>
            <w:gridSpan w:val="2"/>
            <w:vAlign w:val="center"/>
          </w:tcPr>
          <w:p w:rsidR="007F198B" w:rsidRDefault="00100AC0">
            <w:pPr>
              <w:spacing w:after="150"/>
              <w:jc w:val="right"/>
            </w:pPr>
            <w:r>
              <w:rPr>
                <w:b/>
                <w:color w:val="000000"/>
              </w:rPr>
              <w:t>11.960*</w:t>
            </w:r>
          </w:p>
        </w:tc>
      </w:tr>
      <w:tr w:rsidR="007F198B">
        <w:trPr>
          <w:trHeight w:val="90"/>
          <w:tblCellSpacing w:w="0" w:type="auto"/>
        </w:trPr>
        <w:tc>
          <w:tcPr>
            <w:tcW w:w="12501" w:type="dxa"/>
            <w:vAlign w:val="center"/>
          </w:tcPr>
          <w:p w:rsidR="007F198B" w:rsidRDefault="00100AC0">
            <w:pPr>
              <w:spacing w:after="150"/>
            </w:pPr>
            <w:proofErr w:type="gramStart"/>
            <w:r>
              <w:rPr>
                <w:b/>
                <w:color w:val="000000"/>
              </w:rPr>
              <w:lastRenderedPageBreak/>
              <w:t>НАПОМЕНА:*</w:t>
            </w:r>
            <w:proofErr w:type="gramEnd"/>
          </w:p>
          <w:tbl>
            <w:tblPr>
              <w:tblW w:w="0" w:type="auto"/>
              <w:tblCellSpacing w:w="0" w:type="auto"/>
              <w:tblLook w:val="04A0" w:firstRow="1" w:lastRow="0" w:firstColumn="1" w:lastColumn="0" w:noHBand="0" w:noVBand="1"/>
            </w:tblPr>
            <w:tblGrid>
              <w:gridCol w:w="6899"/>
            </w:tblGrid>
            <w:tr w:rsidR="007F198B">
              <w:trPr>
                <w:trHeight w:val="90"/>
                <w:tblCellSpacing w:w="0" w:type="auto"/>
              </w:trPr>
              <w:tc>
                <w:tcPr>
                  <w:tcW w:w="12381" w:type="dxa"/>
                  <w:vAlign w:val="center"/>
                </w:tcPr>
                <w:p w:rsidR="007F198B" w:rsidRDefault="00100AC0">
                  <w:pPr>
                    <w:spacing w:after="150"/>
                  </w:pPr>
                  <w:r>
                    <w:rPr>
                      <w:b/>
                      <w:color w:val="000000"/>
                    </w:rPr>
                    <w:t>За врсте угоститељских објеката: кућа, апартман, соба и сеоско туристичко домаћинство, не плаћа се такса из овог тарифног броја у поступку одређивања категорије.*</w:t>
                  </w:r>
                </w:p>
              </w:tc>
            </w:tr>
          </w:tbl>
          <w:p w:rsidR="007F198B" w:rsidRDefault="00100AC0">
            <w:pPr>
              <w:spacing w:after="150"/>
            </w:pPr>
            <w:r>
              <w:rPr>
                <w:color w:val="000000"/>
              </w:rPr>
              <w:t> </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w:t>
            </w:r>
            <w:r>
              <w:rPr>
                <w:color w:val="000000"/>
              </w:rPr>
              <w:t xml:space="preserve"> 54/2023</w:t>
            </w:r>
          </w:p>
        </w:tc>
        <w:tc>
          <w:tcPr>
            <w:tcW w:w="1899" w:type="dxa"/>
            <w:gridSpan w:val="2"/>
            <w:vAlign w:val="center"/>
          </w:tcPr>
          <w:p w:rsidR="007F198B" w:rsidRDefault="00100AC0">
            <w:pPr>
              <w:spacing w:after="0"/>
            </w:pPr>
            <w:r>
              <w:rPr>
                <w:rFonts w:ascii="Arial"/>
                <w:color w:val="000000"/>
              </w:rPr>
              <w:t> </w:t>
            </w:r>
          </w:p>
        </w:tc>
      </w:tr>
      <w:tr w:rsidR="007F198B">
        <w:trPr>
          <w:trHeight w:val="90"/>
          <w:tblCellSpacing w:w="0" w:type="auto"/>
        </w:trPr>
        <w:tc>
          <w:tcPr>
            <w:tcW w:w="0" w:type="auto"/>
            <w:gridSpan w:val="3"/>
            <w:shd w:val="clear" w:color="auto" w:fill="D8D8D8"/>
          </w:tcPr>
          <w:p w:rsidR="007F198B" w:rsidRDefault="00100AC0">
            <w:pPr>
              <w:spacing w:after="150"/>
              <w:jc w:val="center"/>
            </w:pPr>
            <w:r>
              <w:rPr>
                <w:color w:val="000000"/>
              </w:rPr>
              <w:t> </w:t>
            </w:r>
          </w:p>
          <w:p w:rsidR="007F198B" w:rsidRDefault="00100AC0">
            <w:pPr>
              <w:spacing w:after="150"/>
              <w:jc w:val="center"/>
            </w:pPr>
            <w:r>
              <w:rPr>
                <w:color w:val="000000"/>
              </w:rPr>
              <w:t>XXX. ОСТАЛИ СПИСИ И РАДЊЕ</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i/>
                <w:color w:val="000000"/>
              </w:rPr>
              <w:t>Тарифни број 224.</w:t>
            </w:r>
          </w:p>
        </w:tc>
      </w:tr>
      <w:tr w:rsidR="007F198B">
        <w:trPr>
          <w:trHeight w:val="90"/>
          <w:tblCellSpacing w:w="0" w:type="auto"/>
        </w:trPr>
        <w:tc>
          <w:tcPr>
            <w:tcW w:w="0" w:type="auto"/>
            <w:gridSpan w:val="3"/>
          </w:tcPr>
          <w:p w:rsidR="007F198B" w:rsidRDefault="00100AC0">
            <w:pPr>
              <w:spacing w:after="150"/>
              <w:jc w:val="center"/>
            </w:pPr>
            <w:r>
              <w:rPr>
                <w:i/>
                <w:color w:val="000000"/>
              </w:rPr>
              <w:t>Брисан је (види члан 6. Закона - 93/2012-21)</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225.</w:t>
            </w:r>
          </w:p>
        </w:tc>
      </w:tr>
      <w:tr w:rsidR="007F198B">
        <w:trPr>
          <w:trHeight w:val="90"/>
          <w:tblCellSpacing w:w="0" w:type="auto"/>
        </w:trPr>
        <w:tc>
          <w:tcPr>
            <w:tcW w:w="12501" w:type="dxa"/>
          </w:tcPr>
          <w:p w:rsidR="007F198B" w:rsidRDefault="00100AC0">
            <w:pPr>
              <w:spacing w:after="150"/>
            </w:pPr>
            <w:r>
              <w:rPr>
                <w:color w:val="000000"/>
              </w:rPr>
              <w:t>За решење по захтеву за давање сагласности на увоз медицинске и друге опреме за ослобађање од плаћања царине</w:t>
            </w:r>
          </w:p>
          <w:p w:rsidR="007F198B" w:rsidRDefault="00100AC0">
            <w:pPr>
              <w:spacing w:after="150"/>
            </w:pPr>
            <w:r>
              <w:rPr>
                <w:color w:val="000000"/>
              </w:rPr>
              <w:t> </w:t>
            </w:r>
          </w:p>
          <w:p w:rsidR="007F198B" w:rsidRDefault="00100AC0">
            <w:pPr>
              <w:spacing w:after="150"/>
            </w:pPr>
            <w:r>
              <w:rPr>
                <w:color w:val="000000"/>
              </w:rPr>
              <w:t xml:space="preserve">*Службени гласник </w:t>
            </w:r>
            <w:r>
              <w:rPr>
                <w:color w:val="000000"/>
              </w:rPr>
              <w:t>РС, број 54/2023</w:t>
            </w:r>
          </w:p>
        </w:tc>
        <w:tc>
          <w:tcPr>
            <w:tcW w:w="1899" w:type="dxa"/>
            <w:gridSpan w:val="2"/>
          </w:tcPr>
          <w:p w:rsidR="007F198B" w:rsidRDefault="00100AC0">
            <w:pPr>
              <w:spacing w:after="150"/>
              <w:jc w:val="right"/>
            </w:pPr>
            <w:r>
              <w:rPr>
                <w:b/>
                <w:color w:val="000000"/>
              </w:rPr>
              <w:t>11.570*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226.</w:t>
            </w:r>
          </w:p>
        </w:tc>
      </w:tr>
      <w:tr w:rsidR="007F198B">
        <w:trPr>
          <w:trHeight w:val="90"/>
          <w:tblCellSpacing w:w="0" w:type="auto"/>
        </w:trPr>
        <w:tc>
          <w:tcPr>
            <w:tcW w:w="12501" w:type="dxa"/>
          </w:tcPr>
          <w:p w:rsidR="007F198B" w:rsidRDefault="00100AC0">
            <w:pPr>
              <w:spacing w:after="150"/>
            </w:pPr>
            <w:r>
              <w:rPr>
                <w:color w:val="000000"/>
              </w:rPr>
              <w:t>За дозволу за оснивање берзе</w:t>
            </w:r>
          </w:p>
        </w:tc>
        <w:tc>
          <w:tcPr>
            <w:tcW w:w="1899" w:type="dxa"/>
            <w:gridSpan w:val="2"/>
          </w:tcPr>
          <w:p w:rsidR="007F198B" w:rsidRDefault="00100AC0">
            <w:pPr>
              <w:spacing w:after="150"/>
              <w:jc w:val="right"/>
            </w:pPr>
            <w:r>
              <w:rPr>
                <w:b/>
                <w:color w:val="000000"/>
              </w:rPr>
              <w:t>16.530*</w:t>
            </w:r>
          </w:p>
        </w:tc>
      </w:tr>
      <w:tr w:rsidR="007F198B">
        <w:trPr>
          <w:trHeight w:val="90"/>
          <w:tblCellSpacing w:w="0" w:type="auto"/>
        </w:trPr>
        <w:tc>
          <w:tcPr>
            <w:tcW w:w="12501" w:type="dxa"/>
          </w:tcPr>
          <w:p w:rsidR="007F198B" w:rsidRDefault="00100AC0">
            <w:pPr>
              <w:spacing w:after="150"/>
            </w:pPr>
            <w:r>
              <w:rPr>
                <w:color w:val="000000"/>
              </w:rPr>
              <w:t>За дозволу за рад робне берзе и мешовите берзе које издаје републички орган надлежан за оснивање робне берзе</w:t>
            </w:r>
          </w:p>
          <w:p w:rsidR="007F198B" w:rsidRDefault="00100AC0">
            <w:pPr>
              <w:spacing w:after="150"/>
            </w:pPr>
            <w:r>
              <w:rPr>
                <w:color w:val="000000"/>
              </w:rPr>
              <w:t> </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b/>
                <w:color w:val="000000"/>
              </w:rPr>
              <w:t>19.820*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227.</w:t>
            </w:r>
          </w:p>
        </w:tc>
      </w:tr>
      <w:tr w:rsidR="007F198B">
        <w:trPr>
          <w:trHeight w:val="90"/>
          <w:tblCellSpacing w:w="0" w:type="auto"/>
        </w:trPr>
        <w:tc>
          <w:tcPr>
            <w:tcW w:w="12501" w:type="dxa"/>
          </w:tcPr>
          <w:p w:rsidR="007F198B" w:rsidRDefault="00100AC0">
            <w:pPr>
              <w:spacing w:after="150"/>
            </w:pPr>
            <w:r>
              <w:rPr>
                <w:color w:val="000000"/>
              </w:rPr>
              <w:t>За технички преглед машинских, електромашинских, плинских и других постројења, као и радио-станица која по постојећим прописима подлежу обавезном прегледу ради добијања одобрења за употребу, плаћа се по сваком целом или започетом радном часу сваког радник</w:t>
            </w:r>
            <w:r>
              <w:rPr>
                <w:color w:val="000000"/>
              </w:rPr>
              <w:t>а који у техничком прегледу учествује, по</w:t>
            </w:r>
          </w:p>
          <w:p w:rsidR="007F198B" w:rsidRDefault="00100AC0">
            <w:pPr>
              <w:spacing w:after="150"/>
            </w:pPr>
            <w:r>
              <w:rPr>
                <w:color w:val="000000"/>
              </w:rPr>
              <w:t> </w:t>
            </w:r>
          </w:p>
          <w:p w:rsidR="007F198B" w:rsidRDefault="00100AC0">
            <w:pPr>
              <w:spacing w:after="150"/>
            </w:pPr>
            <w:r>
              <w:rPr>
                <w:color w:val="000000"/>
              </w:rPr>
              <w:lastRenderedPageBreak/>
              <w:t>*Службени гласник РС, број 54/2023</w:t>
            </w:r>
          </w:p>
        </w:tc>
        <w:tc>
          <w:tcPr>
            <w:tcW w:w="1899" w:type="dxa"/>
            <w:gridSpan w:val="2"/>
          </w:tcPr>
          <w:p w:rsidR="007F198B" w:rsidRDefault="00100AC0">
            <w:pPr>
              <w:spacing w:after="150"/>
              <w:jc w:val="right"/>
            </w:pPr>
            <w:r>
              <w:rPr>
                <w:b/>
                <w:color w:val="000000"/>
              </w:rPr>
              <w:lastRenderedPageBreak/>
              <w:t>1.000*</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228.*</w:t>
            </w:r>
          </w:p>
        </w:tc>
      </w:tr>
      <w:tr w:rsidR="007F198B">
        <w:trPr>
          <w:trHeight w:val="90"/>
          <w:tblCellSpacing w:w="0" w:type="auto"/>
        </w:trPr>
        <w:tc>
          <w:tcPr>
            <w:tcW w:w="12501" w:type="dxa"/>
            <w:vAlign w:val="center"/>
          </w:tcPr>
          <w:p w:rsidR="007F198B" w:rsidRDefault="00100AC0">
            <w:pPr>
              <w:spacing w:after="150"/>
            </w:pPr>
            <w:r>
              <w:rPr>
                <w:b/>
                <w:color w:val="000000"/>
              </w:rPr>
              <w:t>За решење о испуњености услова за почетак рада и обављање спортских делатности*</w:t>
            </w:r>
          </w:p>
        </w:tc>
        <w:tc>
          <w:tcPr>
            <w:tcW w:w="1899" w:type="dxa"/>
            <w:gridSpan w:val="2"/>
          </w:tcPr>
          <w:p w:rsidR="007F198B" w:rsidRDefault="00100AC0">
            <w:pPr>
              <w:spacing w:after="150"/>
              <w:jc w:val="right"/>
            </w:pPr>
            <w:r>
              <w:rPr>
                <w:b/>
                <w:color w:val="000000"/>
              </w:rPr>
              <w:t>8.050**</w:t>
            </w:r>
          </w:p>
        </w:tc>
      </w:tr>
      <w:tr w:rsidR="007F198B">
        <w:trPr>
          <w:trHeight w:val="90"/>
          <w:tblCellSpacing w:w="0" w:type="auto"/>
        </w:trPr>
        <w:tc>
          <w:tcPr>
            <w:tcW w:w="12501" w:type="dxa"/>
            <w:vAlign w:val="center"/>
          </w:tcPr>
          <w:p w:rsidR="007F198B" w:rsidRDefault="00100AC0">
            <w:pPr>
              <w:spacing w:after="150"/>
            </w:pPr>
            <w:r>
              <w:rPr>
                <w:b/>
                <w:color w:val="000000"/>
              </w:rPr>
              <w:t xml:space="preserve">За решење за вршење послова стручног оспособљавања за </w:t>
            </w:r>
            <w:r>
              <w:rPr>
                <w:b/>
                <w:color w:val="000000"/>
              </w:rPr>
              <w:t>спортска занимања, односно звања*</w:t>
            </w:r>
          </w:p>
          <w:p w:rsidR="007F198B" w:rsidRDefault="00100AC0">
            <w:pPr>
              <w:spacing w:after="150"/>
            </w:pPr>
            <w:r>
              <w:rPr>
                <w:color w:val="000000"/>
              </w:rPr>
              <w:t> </w:t>
            </w:r>
          </w:p>
          <w:p w:rsidR="007F198B" w:rsidRDefault="00100AC0">
            <w:pPr>
              <w:spacing w:after="150"/>
            </w:pPr>
            <w:r>
              <w:rPr>
                <w:color w:val="000000"/>
              </w:rPr>
              <w:t>*Службени гласник РС, број 50/2011</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150"/>
              <w:jc w:val="right"/>
            </w:pPr>
            <w:r>
              <w:rPr>
                <w:b/>
                <w:color w:val="000000"/>
              </w:rPr>
              <w:t>8.050**</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228а*</w:t>
            </w:r>
          </w:p>
        </w:tc>
      </w:tr>
      <w:tr w:rsidR="007F198B">
        <w:trPr>
          <w:trHeight w:val="90"/>
          <w:tblCellSpacing w:w="0" w:type="auto"/>
        </w:trPr>
        <w:tc>
          <w:tcPr>
            <w:tcW w:w="12501" w:type="dxa"/>
            <w:vAlign w:val="center"/>
          </w:tcPr>
          <w:p w:rsidR="007F198B" w:rsidRDefault="00100AC0">
            <w:pPr>
              <w:spacing w:after="150"/>
            </w:pPr>
            <w:r>
              <w:rPr>
                <w:b/>
                <w:color w:val="000000"/>
              </w:rPr>
              <w:t>За полагање стручног спортског испита*</w:t>
            </w:r>
          </w:p>
        </w:tc>
        <w:tc>
          <w:tcPr>
            <w:tcW w:w="1899" w:type="dxa"/>
            <w:gridSpan w:val="2"/>
          </w:tcPr>
          <w:p w:rsidR="007F198B" w:rsidRDefault="00100AC0">
            <w:pPr>
              <w:spacing w:after="150"/>
              <w:jc w:val="right"/>
            </w:pPr>
            <w:r>
              <w:rPr>
                <w:b/>
                <w:color w:val="000000"/>
              </w:rPr>
              <w:t>9.320**</w:t>
            </w:r>
          </w:p>
        </w:tc>
      </w:tr>
      <w:tr w:rsidR="007F198B">
        <w:trPr>
          <w:trHeight w:val="90"/>
          <w:tblCellSpacing w:w="0" w:type="auto"/>
        </w:trPr>
        <w:tc>
          <w:tcPr>
            <w:tcW w:w="12501" w:type="dxa"/>
            <w:vAlign w:val="center"/>
          </w:tcPr>
          <w:p w:rsidR="007F198B" w:rsidRDefault="00100AC0">
            <w:pPr>
              <w:spacing w:after="150"/>
            </w:pPr>
            <w:r>
              <w:rPr>
                <w:b/>
                <w:color w:val="000000"/>
              </w:rPr>
              <w:t>За поновно полагање стручног спортског испита, по предмету*</w:t>
            </w:r>
          </w:p>
        </w:tc>
        <w:tc>
          <w:tcPr>
            <w:tcW w:w="1899" w:type="dxa"/>
            <w:gridSpan w:val="2"/>
          </w:tcPr>
          <w:p w:rsidR="007F198B" w:rsidRDefault="00100AC0">
            <w:pPr>
              <w:spacing w:after="150"/>
              <w:jc w:val="right"/>
            </w:pPr>
            <w:r>
              <w:rPr>
                <w:b/>
                <w:color w:val="000000"/>
              </w:rPr>
              <w:t>3.110**</w:t>
            </w:r>
          </w:p>
        </w:tc>
      </w:tr>
      <w:tr w:rsidR="007F198B">
        <w:trPr>
          <w:trHeight w:val="90"/>
          <w:tblCellSpacing w:w="0" w:type="auto"/>
        </w:trPr>
        <w:tc>
          <w:tcPr>
            <w:tcW w:w="12501" w:type="dxa"/>
            <w:vAlign w:val="center"/>
          </w:tcPr>
          <w:p w:rsidR="007F198B" w:rsidRDefault="00100AC0">
            <w:pPr>
              <w:spacing w:after="0"/>
            </w:pPr>
            <w:r>
              <w:rPr>
                <w:rFonts w:ascii="Arial"/>
                <w:color w:val="000000"/>
              </w:rPr>
              <w:t> </w:t>
            </w:r>
          </w:p>
        </w:tc>
        <w:tc>
          <w:tcPr>
            <w:tcW w:w="1899" w:type="dxa"/>
            <w:gridSpan w:val="2"/>
          </w:tcPr>
          <w:p w:rsidR="007F198B" w:rsidRDefault="00100AC0">
            <w:pPr>
              <w:spacing w:after="0"/>
              <w:jc w:val="right"/>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color w:val="000000"/>
              </w:rPr>
              <w:t>*Службени гласник РС, број 113/2017</w:t>
            </w:r>
          </w:p>
          <w:p w:rsidR="007F198B" w:rsidRDefault="00100AC0">
            <w:pPr>
              <w:spacing w:after="150"/>
            </w:pPr>
            <w:r>
              <w:rPr>
                <w:color w:val="000000"/>
              </w:rPr>
              <w:t>**Службени гласник РС, број 54/2023</w:t>
            </w:r>
          </w:p>
        </w:tc>
        <w:tc>
          <w:tcPr>
            <w:tcW w:w="1899" w:type="dxa"/>
            <w:gridSpan w:val="2"/>
          </w:tcPr>
          <w:p w:rsidR="007F198B" w:rsidRDefault="00100AC0">
            <w:pPr>
              <w:spacing w:after="0"/>
              <w:jc w:val="right"/>
            </w:pPr>
            <w:r>
              <w:rPr>
                <w:rFonts w:ascii="Arial"/>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229*</w:t>
            </w:r>
          </w:p>
        </w:tc>
      </w:tr>
      <w:tr w:rsidR="007F198B">
        <w:trPr>
          <w:trHeight w:val="90"/>
          <w:tblCellSpacing w:w="0" w:type="auto"/>
        </w:trPr>
        <w:tc>
          <w:tcPr>
            <w:tcW w:w="12501" w:type="dxa"/>
            <w:vAlign w:val="center"/>
          </w:tcPr>
          <w:p w:rsidR="007F198B" w:rsidRDefault="00100AC0">
            <w:pPr>
              <w:spacing w:after="150"/>
            </w:pPr>
            <w:r>
              <w:rPr>
                <w:b/>
                <w:color w:val="000000"/>
              </w:rPr>
              <w:t>За спровођење обуке за лобисту и издавање уверења о завршеној обуци за лобисту*</w:t>
            </w:r>
          </w:p>
          <w:p w:rsidR="007F198B" w:rsidRDefault="00100AC0">
            <w:pPr>
              <w:spacing w:after="150"/>
            </w:pPr>
            <w:r>
              <w:rPr>
                <w:color w:val="000000"/>
              </w:rPr>
              <w:t> </w:t>
            </w:r>
          </w:p>
          <w:p w:rsidR="007F198B" w:rsidRDefault="00100AC0">
            <w:pPr>
              <w:spacing w:after="150"/>
            </w:pPr>
            <w:r>
              <w:rPr>
                <w:color w:val="000000"/>
              </w:rPr>
              <w:t>*Службени гласник РС, број 86/2019</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150"/>
              <w:jc w:val="right"/>
            </w:pPr>
            <w:r>
              <w:rPr>
                <w:b/>
                <w:color w:val="000000"/>
              </w:rPr>
              <w:t>52.960**</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230*</w:t>
            </w:r>
          </w:p>
        </w:tc>
      </w:tr>
      <w:tr w:rsidR="007F198B">
        <w:trPr>
          <w:trHeight w:val="90"/>
          <w:tblCellSpacing w:w="0" w:type="auto"/>
        </w:trPr>
        <w:tc>
          <w:tcPr>
            <w:tcW w:w="12501" w:type="dxa"/>
            <w:vAlign w:val="center"/>
          </w:tcPr>
          <w:p w:rsidR="007F198B" w:rsidRDefault="00100AC0">
            <w:pPr>
              <w:spacing w:after="150"/>
            </w:pPr>
            <w:r>
              <w:rPr>
                <w:b/>
                <w:color w:val="000000"/>
              </w:rPr>
              <w:t>За полагање испита за комуналног милиционара, односно поновно полагање испита за комуналног милиционара (по кандидату)*</w:t>
            </w:r>
          </w:p>
        </w:tc>
        <w:tc>
          <w:tcPr>
            <w:tcW w:w="1899" w:type="dxa"/>
            <w:gridSpan w:val="2"/>
            <w:vAlign w:val="center"/>
          </w:tcPr>
          <w:p w:rsidR="007F198B" w:rsidRDefault="00100AC0">
            <w:pPr>
              <w:spacing w:after="150"/>
              <w:jc w:val="right"/>
            </w:pPr>
            <w:r>
              <w:rPr>
                <w:b/>
                <w:color w:val="000000"/>
              </w:rPr>
              <w:t>8.970**</w:t>
            </w:r>
          </w:p>
        </w:tc>
      </w:tr>
      <w:tr w:rsidR="007F198B">
        <w:trPr>
          <w:trHeight w:val="90"/>
          <w:tblCellSpacing w:w="0" w:type="auto"/>
        </w:trPr>
        <w:tc>
          <w:tcPr>
            <w:tcW w:w="12501" w:type="dxa"/>
            <w:vAlign w:val="center"/>
          </w:tcPr>
          <w:p w:rsidR="007F198B" w:rsidRDefault="00100AC0">
            <w:pPr>
              <w:spacing w:after="150"/>
            </w:pPr>
            <w:r>
              <w:rPr>
                <w:b/>
                <w:color w:val="000000"/>
              </w:rPr>
              <w:t xml:space="preserve">За полагање поправног испита за комуналног милиционара (по </w:t>
            </w:r>
            <w:proofErr w:type="gramStart"/>
            <w:r>
              <w:rPr>
                <w:b/>
                <w:color w:val="000000"/>
              </w:rPr>
              <w:t>кандидату)*</w:t>
            </w:r>
            <w:proofErr w:type="gramEnd"/>
          </w:p>
          <w:p w:rsidR="007F198B" w:rsidRDefault="00100AC0">
            <w:pPr>
              <w:spacing w:after="150"/>
            </w:pPr>
            <w:r>
              <w:rPr>
                <w:color w:val="000000"/>
              </w:rPr>
              <w:t> </w:t>
            </w:r>
          </w:p>
          <w:p w:rsidR="007F198B" w:rsidRDefault="00100AC0">
            <w:pPr>
              <w:spacing w:after="150"/>
            </w:pPr>
            <w:r>
              <w:rPr>
                <w:color w:val="000000"/>
              </w:rPr>
              <w:t xml:space="preserve">*Службени гласник РС, </w:t>
            </w:r>
            <w:r>
              <w:rPr>
                <w:color w:val="000000"/>
              </w:rPr>
              <w:t>број 86/2019</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150"/>
              <w:jc w:val="right"/>
            </w:pPr>
            <w:r>
              <w:rPr>
                <w:b/>
                <w:color w:val="000000"/>
              </w:rPr>
              <w:t>4.780**</w:t>
            </w:r>
          </w:p>
        </w:tc>
      </w:tr>
      <w:tr w:rsidR="007F198B">
        <w:trPr>
          <w:trHeight w:val="90"/>
          <w:tblCellSpacing w:w="0" w:type="auto"/>
        </w:trPr>
        <w:tc>
          <w:tcPr>
            <w:tcW w:w="0" w:type="auto"/>
            <w:gridSpan w:val="3"/>
            <w:shd w:val="clear" w:color="auto" w:fill="F2F2F2"/>
          </w:tcPr>
          <w:p w:rsidR="007F198B" w:rsidRDefault="00100AC0">
            <w:pPr>
              <w:spacing w:after="150"/>
              <w:jc w:val="center"/>
            </w:pPr>
            <w:r>
              <w:rPr>
                <w:b/>
                <w:color w:val="000000"/>
              </w:rPr>
              <w:t>Тарифни број 231*</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За полагање стручног испита за лиценцу за обављање послова овлашћеног лица из области спречавања прања новца и финансирања тероризма*</w:t>
            </w:r>
          </w:p>
        </w:tc>
        <w:tc>
          <w:tcPr>
            <w:tcW w:w="1899" w:type="dxa"/>
            <w:gridSpan w:val="2"/>
            <w:vAlign w:val="center"/>
          </w:tcPr>
          <w:p w:rsidR="007F198B" w:rsidRDefault="00100AC0">
            <w:pPr>
              <w:spacing w:after="150"/>
              <w:jc w:val="right"/>
            </w:pPr>
            <w:r>
              <w:rPr>
                <w:b/>
                <w:color w:val="000000"/>
              </w:rPr>
              <w:t>12.520**</w:t>
            </w:r>
          </w:p>
        </w:tc>
      </w:tr>
      <w:tr w:rsidR="007F198B">
        <w:trPr>
          <w:trHeight w:val="90"/>
          <w:tblCellSpacing w:w="0" w:type="auto"/>
        </w:trPr>
        <w:tc>
          <w:tcPr>
            <w:tcW w:w="12501" w:type="dxa"/>
            <w:vAlign w:val="center"/>
          </w:tcPr>
          <w:p w:rsidR="007F198B" w:rsidRDefault="00100AC0">
            <w:pPr>
              <w:spacing w:after="150"/>
            </w:pPr>
            <w:r>
              <w:rPr>
                <w:color w:val="000000"/>
              </w:rPr>
              <w:t> </w:t>
            </w:r>
          </w:p>
          <w:p w:rsidR="007F198B" w:rsidRDefault="00100AC0">
            <w:pPr>
              <w:spacing w:after="150"/>
            </w:pPr>
            <w:r>
              <w:rPr>
                <w:color w:val="000000"/>
              </w:rPr>
              <w:t>*Службени гласник РС, број 144/20</w:t>
            </w:r>
            <w:r>
              <w:rPr>
                <w:color w:val="000000"/>
              </w:rPr>
              <w:t>20</w:t>
            </w:r>
          </w:p>
          <w:p w:rsidR="007F198B" w:rsidRDefault="00100AC0">
            <w:pPr>
              <w:spacing w:after="150"/>
            </w:pPr>
            <w:r>
              <w:rPr>
                <w:color w:val="000000"/>
              </w:rPr>
              <w:t>**Службени гласник РС, број 54/2023</w:t>
            </w:r>
          </w:p>
        </w:tc>
        <w:tc>
          <w:tcPr>
            <w:tcW w:w="1899" w:type="dxa"/>
            <w:gridSpan w:val="2"/>
            <w:vAlign w:val="center"/>
          </w:tcPr>
          <w:p w:rsidR="007F198B" w:rsidRDefault="00100AC0">
            <w:pPr>
              <w:spacing w:after="150"/>
            </w:pPr>
            <w:r>
              <w:rPr>
                <w:color w:val="000000"/>
              </w:rPr>
              <w:t> </w:t>
            </w:r>
          </w:p>
        </w:tc>
      </w:tr>
      <w:tr w:rsidR="007F198B">
        <w:trPr>
          <w:trHeight w:val="90"/>
          <w:tblCellSpacing w:w="0" w:type="auto"/>
        </w:trPr>
        <w:tc>
          <w:tcPr>
            <w:tcW w:w="0" w:type="auto"/>
            <w:gridSpan w:val="3"/>
            <w:shd w:val="clear" w:color="auto" w:fill="D8D8D8"/>
          </w:tcPr>
          <w:p w:rsidR="007F198B" w:rsidRDefault="00100AC0">
            <w:pPr>
              <w:spacing w:after="150"/>
            </w:pPr>
            <w:r>
              <w:rPr>
                <w:color w:val="000000"/>
              </w:rPr>
              <w:t> </w:t>
            </w:r>
          </w:p>
          <w:p w:rsidR="007F198B" w:rsidRDefault="00100AC0">
            <w:pPr>
              <w:spacing w:after="150"/>
              <w:jc w:val="center"/>
            </w:pPr>
            <w:r>
              <w:rPr>
                <w:color w:val="000000"/>
              </w:rPr>
              <w:t>ОДЕЉАК Б - КОНЗУЛАРНЕ ТАКСЕ</w:t>
            </w:r>
          </w:p>
        </w:tc>
      </w:tr>
      <w:tr w:rsidR="007F198B">
        <w:trPr>
          <w:trHeight w:val="90"/>
          <w:tblCellSpacing w:w="0" w:type="auto"/>
        </w:trPr>
        <w:tc>
          <w:tcPr>
            <w:tcW w:w="0" w:type="auto"/>
            <w:gridSpan w:val="3"/>
            <w:shd w:val="clear" w:color="auto" w:fill="F2F2F2"/>
          </w:tcPr>
          <w:p w:rsidR="007F198B" w:rsidRDefault="00100AC0">
            <w:pPr>
              <w:spacing w:after="150"/>
              <w:jc w:val="right"/>
            </w:pPr>
            <w:r>
              <w:rPr>
                <w:color w:val="000000"/>
              </w:rPr>
              <w:t>Износ таксе</w:t>
            </w:r>
            <w:r>
              <w:br/>
            </w:r>
            <w:r>
              <w:rPr>
                <w:color w:val="000000"/>
              </w:rPr>
              <w:t>у девизама</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w:t>
            </w:r>
          </w:p>
        </w:tc>
      </w:tr>
      <w:tr w:rsidR="007F198B">
        <w:trPr>
          <w:trHeight w:val="90"/>
          <w:tblCellSpacing w:w="0" w:type="auto"/>
        </w:trPr>
        <w:tc>
          <w:tcPr>
            <w:tcW w:w="12501" w:type="dxa"/>
          </w:tcPr>
          <w:p w:rsidR="007F198B" w:rsidRDefault="00100AC0">
            <w:pPr>
              <w:spacing w:after="150"/>
            </w:pPr>
            <w:r>
              <w:rPr>
                <w:color w:val="000000"/>
              </w:rPr>
              <w:t>За захтев, ако овим законом није друкчије прописано</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15</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25</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24</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112</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2.426</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120</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140</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24</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12</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23</w:t>
            </w:r>
          </w:p>
        </w:tc>
      </w:tr>
      <w:tr w:rsidR="007F198B">
        <w:trPr>
          <w:trHeight w:val="90"/>
          <w:tblCellSpacing w:w="0" w:type="auto"/>
        </w:trPr>
        <w:tc>
          <w:tcPr>
            <w:tcW w:w="12501" w:type="dxa"/>
          </w:tcPr>
          <w:p w:rsidR="007F198B" w:rsidRDefault="00100AC0">
            <w:pPr>
              <w:spacing w:after="150"/>
            </w:pPr>
            <w:r>
              <w:rPr>
                <w:color w:val="000000"/>
              </w:rPr>
              <w:t>За сваки следећи поднесак по истом захтеву из става 1. овог тарифног броја, по коме се не доноси посебно решење</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6</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10</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9</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45</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970</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48</w:t>
            </w:r>
          </w:p>
        </w:tc>
      </w:tr>
      <w:tr w:rsidR="007F198B">
        <w:trPr>
          <w:trHeight w:val="90"/>
          <w:tblCellSpacing w:w="0" w:type="auto"/>
        </w:trPr>
        <w:tc>
          <w:tcPr>
            <w:tcW w:w="12501" w:type="dxa"/>
          </w:tcPr>
          <w:p w:rsidR="007F198B" w:rsidRDefault="00100AC0">
            <w:pPr>
              <w:spacing w:after="150"/>
            </w:pPr>
            <w:r>
              <w:rPr>
                <w:color w:val="000000"/>
              </w:rPr>
              <w:lastRenderedPageBreak/>
              <w:t>SEK</w:t>
            </w:r>
          </w:p>
        </w:tc>
        <w:tc>
          <w:tcPr>
            <w:tcW w:w="1899" w:type="dxa"/>
            <w:gridSpan w:val="2"/>
          </w:tcPr>
          <w:p w:rsidR="007F198B" w:rsidRDefault="00100AC0">
            <w:pPr>
              <w:spacing w:after="150"/>
              <w:jc w:val="right"/>
            </w:pPr>
            <w:r>
              <w:rPr>
                <w:color w:val="000000"/>
              </w:rPr>
              <w:t>56</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10</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5</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9</w:t>
            </w:r>
          </w:p>
        </w:tc>
      </w:tr>
      <w:tr w:rsidR="007F198B">
        <w:trPr>
          <w:trHeight w:val="90"/>
          <w:tblCellSpacing w:w="0" w:type="auto"/>
        </w:trPr>
        <w:tc>
          <w:tcPr>
            <w:tcW w:w="12501" w:type="dxa"/>
          </w:tcPr>
          <w:p w:rsidR="007F198B" w:rsidRDefault="00100AC0">
            <w:pPr>
              <w:spacing w:after="150"/>
            </w:pPr>
            <w:r>
              <w:rPr>
                <w:color w:val="000000"/>
              </w:rPr>
              <w:t> </w:t>
            </w:r>
          </w:p>
          <w:p w:rsidR="007F198B" w:rsidRDefault="00100AC0">
            <w:pPr>
              <w:spacing w:after="150"/>
            </w:pPr>
            <w:r>
              <w:rPr>
                <w:color w:val="000000"/>
              </w:rPr>
              <w:t>НАПОМЕНА: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i/>
                <w:color w:val="000000"/>
              </w:rPr>
              <w:t xml:space="preserve">Брисан је ранији став 1. (види члан 66. Закона - </w:t>
            </w:r>
            <w:r>
              <w:rPr>
                <w:i/>
                <w:color w:val="000000"/>
              </w:rPr>
              <w:t>50/2011-7)</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Такса из овог тарифног броја не плаћа се за: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1) захтев који се односи на регулисање војне обавезе;</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2) захтев за издавање визе;</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3) захтев за састављање уговора;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4) захтев за састављање пуномоћја;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5) захтев за сачињавање, односно</w:t>
            </w:r>
            <w:r>
              <w:rPr>
                <w:color w:val="000000"/>
              </w:rPr>
              <w:t xml:space="preserve"> за оверу превода.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2.</w:t>
            </w:r>
          </w:p>
        </w:tc>
      </w:tr>
      <w:tr w:rsidR="007F198B">
        <w:trPr>
          <w:trHeight w:val="90"/>
          <w:tblCellSpacing w:w="0" w:type="auto"/>
        </w:trPr>
        <w:tc>
          <w:tcPr>
            <w:tcW w:w="12501" w:type="dxa"/>
          </w:tcPr>
          <w:p w:rsidR="007F198B" w:rsidRDefault="00100AC0">
            <w:pPr>
              <w:spacing w:after="150"/>
            </w:pPr>
            <w:r>
              <w:rPr>
                <w:color w:val="000000"/>
              </w:rPr>
              <w:t xml:space="preserve">За достављање пријаве, односно обавештења, односно другог писменог поднеска обвезника органима у Републици Србији, односно за достављање писмених поднесака обвезника ДКП, односно за достављање управних аката органа </w:t>
            </w:r>
            <w:r>
              <w:rPr>
                <w:color w:val="000000"/>
              </w:rPr>
              <w:t>Републике Србије обвезницима, односно решења страних органа власти заинтересованим лицима, плаћа се такса, и то:</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 у европским земљама: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11</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18</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17</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82</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1.779</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88</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103</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18</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9</w:t>
            </w:r>
          </w:p>
        </w:tc>
      </w:tr>
      <w:tr w:rsidR="007F198B">
        <w:trPr>
          <w:trHeight w:val="90"/>
          <w:tblCellSpacing w:w="0" w:type="auto"/>
        </w:trPr>
        <w:tc>
          <w:tcPr>
            <w:tcW w:w="12501" w:type="dxa"/>
          </w:tcPr>
          <w:p w:rsidR="007F198B" w:rsidRDefault="00100AC0">
            <w:pPr>
              <w:spacing w:after="150"/>
            </w:pPr>
            <w:r>
              <w:rPr>
                <w:color w:val="000000"/>
              </w:rPr>
              <w:lastRenderedPageBreak/>
              <w:t>USD</w:t>
            </w:r>
          </w:p>
        </w:tc>
        <w:tc>
          <w:tcPr>
            <w:tcW w:w="1899" w:type="dxa"/>
            <w:gridSpan w:val="2"/>
          </w:tcPr>
          <w:p w:rsidR="007F198B" w:rsidRDefault="00100AC0">
            <w:pPr>
              <w:spacing w:after="150"/>
              <w:jc w:val="right"/>
            </w:pPr>
            <w:r>
              <w:rPr>
                <w:color w:val="000000"/>
              </w:rPr>
              <w:t>17</w:t>
            </w:r>
          </w:p>
        </w:tc>
      </w:tr>
      <w:tr w:rsidR="007F198B">
        <w:trPr>
          <w:trHeight w:val="90"/>
          <w:tblCellSpacing w:w="0" w:type="auto"/>
        </w:trPr>
        <w:tc>
          <w:tcPr>
            <w:tcW w:w="12501" w:type="dxa"/>
          </w:tcPr>
          <w:p w:rsidR="007F198B" w:rsidRDefault="00100AC0">
            <w:pPr>
              <w:spacing w:after="150"/>
            </w:pPr>
            <w:r>
              <w:rPr>
                <w:color w:val="000000"/>
              </w:rPr>
              <w:t>- ваневропским земљама: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19</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32</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30</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142</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3.073</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152</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178</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31</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15</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30</w:t>
            </w:r>
          </w:p>
        </w:tc>
      </w:tr>
      <w:tr w:rsidR="007F198B">
        <w:trPr>
          <w:trHeight w:val="90"/>
          <w:tblCellSpacing w:w="0" w:type="auto"/>
        </w:trPr>
        <w:tc>
          <w:tcPr>
            <w:tcW w:w="12501" w:type="dxa"/>
          </w:tcPr>
          <w:p w:rsidR="007F198B" w:rsidRDefault="00100AC0">
            <w:pPr>
              <w:spacing w:after="150"/>
            </w:pPr>
            <w:r>
              <w:rPr>
                <w:color w:val="000000"/>
              </w:rPr>
              <w:t> </w:t>
            </w:r>
          </w:p>
          <w:p w:rsidR="007F198B" w:rsidRDefault="00100AC0">
            <w:pPr>
              <w:spacing w:after="150"/>
            </w:pPr>
            <w:r>
              <w:rPr>
                <w:color w:val="000000"/>
              </w:rPr>
              <w:t>НАПОМЕНА: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Ако ДКП, на захтев странке, достављање врши посебним путем, поред таксе, обвезник плаћа и трошкове такве врсте достављања.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 xml:space="preserve">За достављање писмена страних </w:t>
            </w:r>
            <w:r>
              <w:rPr>
                <w:color w:val="000000"/>
              </w:rPr>
              <w:t>органа (доставнице, замолнице, екстрадиција, депортација, реадмисија и др.) не плаћа се такса из овог тарифног броја, под условом узајамности.</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3.</w:t>
            </w:r>
          </w:p>
        </w:tc>
      </w:tr>
      <w:tr w:rsidR="007F198B">
        <w:trPr>
          <w:trHeight w:val="90"/>
          <w:tblCellSpacing w:w="0" w:type="auto"/>
        </w:trPr>
        <w:tc>
          <w:tcPr>
            <w:tcW w:w="12501" w:type="dxa"/>
          </w:tcPr>
          <w:p w:rsidR="007F198B" w:rsidRDefault="00100AC0">
            <w:pPr>
              <w:spacing w:after="150"/>
            </w:pPr>
            <w:r>
              <w:rPr>
                <w:color w:val="000000"/>
              </w:rPr>
              <w:t>За уверење, односно за потврду (осим за потврду службеног лица да је примило</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 xml:space="preserve">поднесак), </w:t>
            </w:r>
            <w:r>
              <w:rPr>
                <w:color w:val="000000"/>
              </w:rPr>
              <w:t>односно за решење које издаје ДКП, ако овим законом није друкчије прописано</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15</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25</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24</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112</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2.426</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120</w:t>
            </w:r>
          </w:p>
        </w:tc>
      </w:tr>
      <w:tr w:rsidR="007F198B">
        <w:trPr>
          <w:trHeight w:val="90"/>
          <w:tblCellSpacing w:w="0" w:type="auto"/>
        </w:trPr>
        <w:tc>
          <w:tcPr>
            <w:tcW w:w="12501" w:type="dxa"/>
          </w:tcPr>
          <w:p w:rsidR="007F198B" w:rsidRDefault="00100AC0">
            <w:pPr>
              <w:spacing w:after="150"/>
            </w:pPr>
            <w:r>
              <w:rPr>
                <w:color w:val="000000"/>
              </w:rPr>
              <w:lastRenderedPageBreak/>
              <w:t>SEK</w:t>
            </w:r>
          </w:p>
        </w:tc>
        <w:tc>
          <w:tcPr>
            <w:tcW w:w="1899" w:type="dxa"/>
            <w:gridSpan w:val="2"/>
          </w:tcPr>
          <w:p w:rsidR="007F198B" w:rsidRDefault="00100AC0">
            <w:pPr>
              <w:spacing w:after="150"/>
              <w:jc w:val="right"/>
            </w:pPr>
            <w:r>
              <w:rPr>
                <w:color w:val="000000"/>
              </w:rPr>
              <w:t>140</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24</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12</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23</w:t>
            </w:r>
          </w:p>
        </w:tc>
      </w:tr>
      <w:tr w:rsidR="007F198B">
        <w:trPr>
          <w:trHeight w:val="90"/>
          <w:tblCellSpacing w:w="0" w:type="auto"/>
        </w:trPr>
        <w:tc>
          <w:tcPr>
            <w:tcW w:w="12501" w:type="dxa"/>
          </w:tcPr>
          <w:p w:rsidR="007F198B" w:rsidRDefault="00100AC0">
            <w:pPr>
              <w:spacing w:after="150"/>
            </w:pPr>
            <w:r>
              <w:rPr>
                <w:color w:val="000000"/>
              </w:rPr>
              <w:t xml:space="preserve">За потврду која се издаје за сврху регулисања царинских обавеза приликом повратка лица из </w:t>
            </w:r>
            <w:r>
              <w:rPr>
                <w:color w:val="000000"/>
              </w:rPr>
              <w:t>иностранства ради сталног боравка у Републици Србији, односно приликом увоза наслеђених ствари из иностранства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105</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175</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166</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783</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16.982</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838</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983</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170</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83</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163</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4.</w:t>
            </w:r>
          </w:p>
        </w:tc>
      </w:tr>
      <w:tr w:rsidR="007F198B">
        <w:trPr>
          <w:trHeight w:val="90"/>
          <w:tblCellSpacing w:w="0" w:type="auto"/>
        </w:trPr>
        <w:tc>
          <w:tcPr>
            <w:tcW w:w="12501" w:type="dxa"/>
          </w:tcPr>
          <w:p w:rsidR="007F198B" w:rsidRDefault="00100AC0">
            <w:pPr>
              <w:spacing w:after="150"/>
            </w:pPr>
            <w:r>
              <w:rPr>
                <w:color w:val="000000"/>
              </w:rPr>
              <w:t>За жалбу против решења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15</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25</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24</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112</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2.426</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120</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140</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24</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12</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23</w:t>
            </w:r>
          </w:p>
        </w:tc>
      </w:tr>
      <w:tr w:rsidR="007F198B">
        <w:trPr>
          <w:trHeight w:val="90"/>
          <w:tblCellSpacing w:w="0" w:type="auto"/>
        </w:trPr>
        <w:tc>
          <w:tcPr>
            <w:tcW w:w="12501" w:type="dxa"/>
          </w:tcPr>
          <w:p w:rsidR="007F198B" w:rsidRDefault="00100AC0">
            <w:pPr>
              <w:spacing w:after="150"/>
            </w:pPr>
            <w:r>
              <w:rPr>
                <w:color w:val="000000"/>
              </w:rPr>
              <w:t> </w:t>
            </w:r>
          </w:p>
          <w:p w:rsidR="007F198B" w:rsidRDefault="00100AC0">
            <w:pPr>
              <w:spacing w:after="150"/>
            </w:pPr>
            <w:r>
              <w:rPr>
                <w:color w:val="000000"/>
              </w:rPr>
              <w:lastRenderedPageBreak/>
              <w:t>НАПОМЕНА:</w:t>
            </w:r>
          </w:p>
        </w:tc>
        <w:tc>
          <w:tcPr>
            <w:tcW w:w="1899" w:type="dxa"/>
            <w:gridSpan w:val="2"/>
          </w:tcPr>
          <w:p w:rsidR="007F198B" w:rsidRDefault="00100AC0">
            <w:pPr>
              <w:spacing w:after="150"/>
              <w:jc w:val="right"/>
            </w:pPr>
            <w:r>
              <w:rPr>
                <w:color w:val="000000"/>
              </w:rPr>
              <w:lastRenderedPageBreak/>
              <w:t> </w:t>
            </w:r>
          </w:p>
        </w:tc>
      </w:tr>
      <w:tr w:rsidR="007F198B">
        <w:trPr>
          <w:trHeight w:val="90"/>
          <w:tblCellSpacing w:w="0" w:type="auto"/>
        </w:trPr>
        <w:tc>
          <w:tcPr>
            <w:tcW w:w="12501" w:type="dxa"/>
          </w:tcPr>
          <w:p w:rsidR="007F198B" w:rsidRDefault="00100AC0">
            <w:pPr>
              <w:spacing w:after="150"/>
            </w:pPr>
            <w:r>
              <w:rPr>
                <w:color w:val="000000"/>
              </w:rPr>
              <w:t>Такса из овог тарифног броја не плаћа се за жалбу на акт у вези са регулисањем војне обавезе.</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5.</w:t>
            </w:r>
          </w:p>
        </w:tc>
      </w:tr>
      <w:tr w:rsidR="007F198B">
        <w:trPr>
          <w:trHeight w:val="90"/>
          <w:tblCellSpacing w:w="0" w:type="auto"/>
        </w:trPr>
        <w:tc>
          <w:tcPr>
            <w:tcW w:w="12501" w:type="dxa"/>
          </w:tcPr>
          <w:p w:rsidR="007F198B" w:rsidRDefault="00100AC0">
            <w:pPr>
              <w:spacing w:after="150"/>
            </w:pPr>
            <w:r>
              <w:rPr>
                <w:color w:val="000000"/>
              </w:rPr>
              <w:t xml:space="preserve">За сваку радњу која се предузима ван просторија </w:t>
            </w:r>
            <w:r>
              <w:rPr>
                <w:color w:val="000000"/>
              </w:rPr>
              <w:t>ДКП, ако овим законом није друкчије прописано, наплаћује се по сату</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15</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25</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24</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112</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2.426</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120</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140</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24</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12</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23</w:t>
            </w:r>
          </w:p>
        </w:tc>
      </w:tr>
      <w:tr w:rsidR="007F198B">
        <w:trPr>
          <w:trHeight w:val="90"/>
          <w:tblCellSpacing w:w="0" w:type="auto"/>
        </w:trPr>
        <w:tc>
          <w:tcPr>
            <w:tcW w:w="12501" w:type="dxa"/>
          </w:tcPr>
          <w:p w:rsidR="007F198B" w:rsidRDefault="00100AC0">
            <w:pPr>
              <w:spacing w:after="150"/>
            </w:pPr>
            <w:r>
              <w:rPr>
                <w:color w:val="000000"/>
              </w:rPr>
              <w:t> </w:t>
            </w:r>
          </w:p>
          <w:p w:rsidR="007F198B" w:rsidRDefault="00100AC0">
            <w:pPr>
              <w:spacing w:after="150"/>
            </w:pPr>
            <w:r>
              <w:rPr>
                <w:color w:val="000000"/>
              </w:rPr>
              <w:t>НАПОМЕНА: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У смислу овог тарифног броја, сатом се сматра сваки цео и сваки започети сат.</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6.</w:t>
            </w:r>
          </w:p>
        </w:tc>
      </w:tr>
      <w:tr w:rsidR="007F198B">
        <w:trPr>
          <w:trHeight w:val="90"/>
          <w:tblCellSpacing w:w="0" w:type="auto"/>
        </w:trPr>
        <w:tc>
          <w:tcPr>
            <w:tcW w:w="12501" w:type="dxa"/>
          </w:tcPr>
          <w:p w:rsidR="007F198B" w:rsidRDefault="00100AC0">
            <w:pPr>
              <w:spacing w:after="150"/>
            </w:pPr>
            <w:r>
              <w:rPr>
                <w:color w:val="000000"/>
              </w:rPr>
              <w:t>За оверу потписа физичког лица на исправи, осим уговора о промету непокретности, и то:</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1) на првом примерку исправе</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23</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38</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36</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172</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3.720</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184</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215</w:t>
            </w:r>
          </w:p>
        </w:tc>
      </w:tr>
      <w:tr w:rsidR="007F198B">
        <w:trPr>
          <w:trHeight w:val="90"/>
          <w:tblCellSpacing w:w="0" w:type="auto"/>
        </w:trPr>
        <w:tc>
          <w:tcPr>
            <w:tcW w:w="12501" w:type="dxa"/>
          </w:tcPr>
          <w:p w:rsidR="007F198B" w:rsidRDefault="00100AC0">
            <w:pPr>
              <w:spacing w:after="150"/>
            </w:pPr>
            <w:r>
              <w:rPr>
                <w:color w:val="000000"/>
              </w:rPr>
              <w:lastRenderedPageBreak/>
              <w:t>CHF</w:t>
            </w:r>
          </w:p>
        </w:tc>
        <w:tc>
          <w:tcPr>
            <w:tcW w:w="1899" w:type="dxa"/>
            <w:gridSpan w:val="2"/>
          </w:tcPr>
          <w:p w:rsidR="007F198B" w:rsidRDefault="00100AC0">
            <w:pPr>
              <w:spacing w:after="150"/>
              <w:jc w:val="right"/>
            </w:pPr>
            <w:r>
              <w:rPr>
                <w:color w:val="000000"/>
              </w:rPr>
              <w:t>37</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18</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36</w:t>
            </w:r>
          </w:p>
        </w:tc>
      </w:tr>
      <w:tr w:rsidR="007F198B">
        <w:trPr>
          <w:trHeight w:val="90"/>
          <w:tblCellSpacing w:w="0" w:type="auto"/>
        </w:trPr>
        <w:tc>
          <w:tcPr>
            <w:tcW w:w="12501" w:type="dxa"/>
          </w:tcPr>
          <w:p w:rsidR="007F198B" w:rsidRDefault="00100AC0">
            <w:pPr>
              <w:spacing w:after="150"/>
            </w:pPr>
            <w:r>
              <w:rPr>
                <w:color w:val="000000"/>
              </w:rPr>
              <w:t>2) на другом примерку исправе</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19</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32</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30</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142</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3.073</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152</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178</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31</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15</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30</w:t>
            </w:r>
          </w:p>
        </w:tc>
      </w:tr>
      <w:tr w:rsidR="007F198B">
        <w:trPr>
          <w:trHeight w:val="90"/>
          <w:tblCellSpacing w:w="0" w:type="auto"/>
        </w:trPr>
        <w:tc>
          <w:tcPr>
            <w:tcW w:w="12501" w:type="dxa"/>
          </w:tcPr>
          <w:p w:rsidR="007F198B" w:rsidRDefault="00100AC0">
            <w:pPr>
              <w:spacing w:after="150"/>
            </w:pPr>
            <w:r>
              <w:rPr>
                <w:color w:val="000000"/>
              </w:rPr>
              <w:t>3) на трећем и сваком наредном примерку исправе, по</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11</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18</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17</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82</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1.779</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88</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103</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18</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9</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17</w:t>
            </w:r>
          </w:p>
        </w:tc>
      </w:tr>
      <w:tr w:rsidR="007F198B">
        <w:trPr>
          <w:trHeight w:val="90"/>
          <w:tblCellSpacing w:w="0" w:type="auto"/>
        </w:trPr>
        <w:tc>
          <w:tcPr>
            <w:tcW w:w="12501" w:type="dxa"/>
          </w:tcPr>
          <w:p w:rsidR="007F198B" w:rsidRDefault="00100AC0">
            <w:pPr>
              <w:spacing w:after="150"/>
            </w:pPr>
            <w:r>
              <w:rPr>
                <w:color w:val="000000"/>
              </w:rPr>
              <w:t>За оверу потписа на захтев за: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1) престанак држављанства Републике Србије</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142</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237</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224</w:t>
            </w:r>
          </w:p>
        </w:tc>
      </w:tr>
      <w:tr w:rsidR="007F198B">
        <w:trPr>
          <w:trHeight w:val="90"/>
          <w:tblCellSpacing w:w="0" w:type="auto"/>
        </w:trPr>
        <w:tc>
          <w:tcPr>
            <w:tcW w:w="12501" w:type="dxa"/>
          </w:tcPr>
          <w:p w:rsidR="007F198B" w:rsidRDefault="00100AC0">
            <w:pPr>
              <w:spacing w:after="150"/>
            </w:pPr>
            <w:r>
              <w:rPr>
                <w:color w:val="000000"/>
              </w:rPr>
              <w:lastRenderedPageBreak/>
              <w:t>DKK</w:t>
            </w:r>
          </w:p>
        </w:tc>
        <w:tc>
          <w:tcPr>
            <w:tcW w:w="1899" w:type="dxa"/>
            <w:gridSpan w:val="2"/>
          </w:tcPr>
          <w:p w:rsidR="007F198B" w:rsidRDefault="00100AC0">
            <w:pPr>
              <w:spacing w:after="150"/>
              <w:jc w:val="right"/>
            </w:pPr>
            <w:r>
              <w:rPr>
                <w:color w:val="000000"/>
              </w:rPr>
              <w:t>1.060</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22.966</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1.133</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1.329</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229</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112</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221</w:t>
            </w:r>
          </w:p>
        </w:tc>
      </w:tr>
      <w:tr w:rsidR="007F198B">
        <w:trPr>
          <w:trHeight w:val="90"/>
          <w:tblCellSpacing w:w="0" w:type="auto"/>
        </w:trPr>
        <w:tc>
          <w:tcPr>
            <w:tcW w:w="12501" w:type="dxa"/>
          </w:tcPr>
          <w:p w:rsidR="007F198B" w:rsidRDefault="00100AC0">
            <w:pPr>
              <w:spacing w:after="150"/>
            </w:pPr>
            <w:r>
              <w:rPr>
                <w:color w:val="000000"/>
              </w:rPr>
              <w:t>2) пријем у држављанство Републике Србије</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23</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38</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36</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172</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3.720</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184</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215</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37</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18</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36</w:t>
            </w:r>
          </w:p>
        </w:tc>
      </w:tr>
      <w:tr w:rsidR="007F198B">
        <w:trPr>
          <w:trHeight w:val="90"/>
          <w:tblCellSpacing w:w="0" w:type="auto"/>
        </w:trPr>
        <w:tc>
          <w:tcPr>
            <w:tcW w:w="12501" w:type="dxa"/>
          </w:tcPr>
          <w:p w:rsidR="007F198B" w:rsidRDefault="00100AC0">
            <w:pPr>
              <w:spacing w:after="150"/>
            </w:pPr>
            <w:r>
              <w:rPr>
                <w:color w:val="000000"/>
              </w:rPr>
              <w:t>За оверу фотокопије документа, и то:</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1) прве стране</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11</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18</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17</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82</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1.779</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88</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103</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18</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9</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17</w:t>
            </w:r>
          </w:p>
        </w:tc>
      </w:tr>
      <w:tr w:rsidR="007F198B">
        <w:trPr>
          <w:trHeight w:val="90"/>
          <w:tblCellSpacing w:w="0" w:type="auto"/>
        </w:trPr>
        <w:tc>
          <w:tcPr>
            <w:tcW w:w="12501" w:type="dxa"/>
          </w:tcPr>
          <w:p w:rsidR="007F198B" w:rsidRDefault="00100AC0">
            <w:pPr>
              <w:spacing w:after="150"/>
            </w:pPr>
            <w:r>
              <w:rPr>
                <w:color w:val="000000"/>
              </w:rPr>
              <w:lastRenderedPageBreak/>
              <w:t>2) сваке наредне стране, по</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8</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13</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13</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60</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1.294</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64</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75</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13</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6</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12</w:t>
            </w:r>
          </w:p>
        </w:tc>
      </w:tr>
      <w:tr w:rsidR="007F198B">
        <w:trPr>
          <w:trHeight w:val="90"/>
          <w:tblCellSpacing w:w="0" w:type="auto"/>
        </w:trPr>
        <w:tc>
          <w:tcPr>
            <w:tcW w:w="12501" w:type="dxa"/>
          </w:tcPr>
          <w:p w:rsidR="007F198B" w:rsidRDefault="00100AC0">
            <w:pPr>
              <w:spacing w:after="150"/>
            </w:pPr>
            <w:r>
              <w:rPr>
                <w:color w:val="000000"/>
              </w:rPr>
              <w:t>За надоверу службеног потписа и печата на исправи</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23</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38</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36</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172</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3.720</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184</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215</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37</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18</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36</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    Тарифни број 7.</w:t>
            </w:r>
          </w:p>
        </w:tc>
      </w:tr>
      <w:tr w:rsidR="007F198B">
        <w:trPr>
          <w:trHeight w:val="90"/>
          <w:tblCellSpacing w:w="0" w:type="auto"/>
        </w:trPr>
        <w:tc>
          <w:tcPr>
            <w:tcW w:w="0" w:type="auto"/>
            <w:gridSpan w:val="3"/>
          </w:tcPr>
          <w:p w:rsidR="007F198B" w:rsidRDefault="007F198B">
            <w:pPr>
              <w:spacing w:after="0"/>
              <w:jc w:val="center"/>
            </w:pPr>
          </w:p>
          <w:p w:rsidR="007F198B" w:rsidRDefault="00100AC0">
            <w:pPr>
              <w:spacing w:after="150"/>
              <w:jc w:val="center"/>
            </w:pPr>
            <w:r>
              <w:rPr>
                <w:i/>
                <w:color w:val="000000"/>
              </w:rPr>
              <w:t>Брисан је (види члан 67. Закона - 50/2011-7)</w:t>
            </w:r>
          </w:p>
        </w:tc>
      </w:tr>
      <w:tr w:rsidR="007F198B">
        <w:trPr>
          <w:trHeight w:val="90"/>
          <w:tblCellSpacing w:w="0" w:type="auto"/>
        </w:trPr>
        <w:tc>
          <w:tcPr>
            <w:tcW w:w="0" w:type="auto"/>
            <w:gridSpan w:val="3"/>
            <w:shd w:val="clear" w:color="auto" w:fill="F2F2F2"/>
          </w:tcPr>
          <w:p w:rsidR="007F198B" w:rsidRDefault="00100AC0">
            <w:pPr>
              <w:spacing w:after="150"/>
              <w:jc w:val="center"/>
            </w:pPr>
            <w:r>
              <w:rPr>
                <w:i/>
                <w:color w:val="000000"/>
              </w:rPr>
              <w:t>Тарифни број 8.</w:t>
            </w:r>
          </w:p>
        </w:tc>
      </w:tr>
      <w:tr w:rsidR="007F198B">
        <w:trPr>
          <w:trHeight w:val="90"/>
          <w:tblCellSpacing w:w="0" w:type="auto"/>
        </w:trPr>
        <w:tc>
          <w:tcPr>
            <w:tcW w:w="0" w:type="auto"/>
            <w:gridSpan w:val="3"/>
          </w:tcPr>
          <w:p w:rsidR="007F198B" w:rsidRDefault="00100AC0">
            <w:pPr>
              <w:spacing w:after="150"/>
              <w:jc w:val="center"/>
            </w:pPr>
            <w:r>
              <w:rPr>
                <w:i/>
                <w:color w:val="000000"/>
              </w:rPr>
              <w:t xml:space="preserve">Престао </w:t>
            </w:r>
            <w:r>
              <w:rPr>
                <w:i/>
                <w:color w:val="000000"/>
              </w:rPr>
              <w:t>је да важи (види члан 29. Закона – 5/2009-7)</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9.</w:t>
            </w:r>
          </w:p>
        </w:tc>
      </w:tr>
      <w:tr w:rsidR="007F198B">
        <w:trPr>
          <w:trHeight w:val="90"/>
          <w:tblCellSpacing w:w="0" w:type="auto"/>
        </w:trPr>
        <w:tc>
          <w:tcPr>
            <w:tcW w:w="12501" w:type="dxa"/>
          </w:tcPr>
          <w:p w:rsidR="007F198B" w:rsidRDefault="00100AC0">
            <w:pPr>
              <w:spacing w:after="150"/>
            </w:pPr>
            <w:r>
              <w:rPr>
                <w:color w:val="000000"/>
              </w:rPr>
              <w:t>За путне исправе, односно за визе држављанима Републике Србије, и то за: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1) издавање путног листа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lastRenderedPageBreak/>
              <w:t>EUR</w:t>
            </w:r>
          </w:p>
        </w:tc>
        <w:tc>
          <w:tcPr>
            <w:tcW w:w="1899" w:type="dxa"/>
            <w:gridSpan w:val="2"/>
          </w:tcPr>
          <w:p w:rsidR="007F198B" w:rsidRDefault="00100AC0">
            <w:pPr>
              <w:spacing w:after="150"/>
              <w:jc w:val="right"/>
            </w:pPr>
            <w:r>
              <w:rPr>
                <w:color w:val="000000"/>
              </w:rPr>
              <w:t>20</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33</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32</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149</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3.235</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160</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187</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32</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16</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31</w:t>
            </w:r>
          </w:p>
        </w:tc>
      </w:tr>
      <w:tr w:rsidR="007F198B">
        <w:trPr>
          <w:trHeight w:val="90"/>
          <w:tblCellSpacing w:w="0" w:type="auto"/>
        </w:trPr>
        <w:tc>
          <w:tcPr>
            <w:tcW w:w="12501" w:type="dxa"/>
          </w:tcPr>
          <w:p w:rsidR="007F198B" w:rsidRDefault="00100AC0">
            <w:pPr>
              <w:spacing w:after="150"/>
            </w:pPr>
            <w:r>
              <w:rPr>
                <w:i/>
                <w:color w:val="000000"/>
              </w:rPr>
              <w:t xml:space="preserve">2) </w:t>
            </w:r>
            <w:r>
              <w:rPr>
                <w:i/>
                <w:color w:val="000000"/>
              </w:rPr>
              <w:t>брисана је (види члан 68. Закона - 50/2011-7)</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За путне исправе, односно за визе страним држављанима, и то за: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1) издавање путног листа за странце</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20</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33</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32</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149</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3.235</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160</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187</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32</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16</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31</w:t>
            </w:r>
          </w:p>
        </w:tc>
      </w:tr>
      <w:tr w:rsidR="007F198B">
        <w:trPr>
          <w:trHeight w:val="90"/>
          <w:tblCellSpacing w:w="0" w:type="auto"/>
        </w:trPr>
        <w:tc>
          <w:tcPr>
            <w:tcW w:w="12501" w:type="dxa"/>
          </w:tcPr>
          <w:p w:rsidR="007F198B" w:rsidRDefault="00100AC0">
            <w:pPr>
              <w:spacing w:after="150"/>
            </w:pPr>
            <w:r>
              <w:rPr>
                <w:color w:val="000000"/>
              </w:rPr>
              <w:t xml:space="preserve">2) визу у </w:t>
            </w:r>
            <w:r>
              <w:rPr>
                <w:color w:val="000000"/>
              </w:rPr>
              <w:t>заједничком пасошу, за свако лице по</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10</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17</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16</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75</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1.617</w:t>
            </w:r>
          </w:p>
        </w:tc>
      </w:tr>
      <w:tr w:rsidR="007F198B">
        <w:trPr>
          <w:trHeight w:val="90"/>
          <w:tblCellSpacing w:w="0" w:type="auto"/>
        </w:trPr>
        <w:tc>
          <w:tcPr>
            <w:tcW w:w="12501" w:type="dxa"/>
          </w:tcPr>
          <w:p w:rsidR="007F198B" w:rsidRDefault="00100AC0">
            <w:pPr>
              <w:spacing w:after="150"/>
            </w:pPr>
            <w:r>
              <w:rPr>
                <w:color w:val="000000"/>
              </w:rPr>
              <w:lastRenderedPageBreak/>
              <w:t>NOK</w:t>
            </w:r>
          </w:p>
        </w:tc>
        <w:tc>
          <w:tcPr>
            <w:tcW w:w="1899" w:type="dxa"/>
            <w:gridSpan w:val="2"/>
          </w:tcPr>
          <w:p w:rsidR="007F198B" w:rsidRDefault="00100AC0">
            <w:pPr>
              <w:spacing w:after="150"/>
              <w:jc w:val="right"/>
            </w:pPr>
            <w:r>
              <w:rPr>
                <w:color w:val="000000"/>
              </w:rPr>
              <w:t>80</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94</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16</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8</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16</w:t>
            </w:r>
          </w:p>
        </w:tc>
      </w:tr>
      <w:tr w:rsidR="007F198B">
        <w:trPr>
          <w:trHeight w:val="90"/>
          <w:tblCellSpacing w:w="0" w:type="auto"/>
        </w:trPr>
        <w:tc>
          <w:tcPr>
            <w:tcW w:w="12501" w:type="dxa"/>
            <w:vAlign w:val="center"/>
          </w:tcPr>
          <w:p w:rsidR="007F198B" w:rsidRDefault="00100AC0">
            <w:pPr>
              <w:spacing w:after="150"/>
            </w:pPr>
            <w:r>
              <w:rPr>
                <w:b/>
                <w:color w:val="000000"/>
              </w:rPr>
              <w:t>3) визу типа А-Ц*</w:t>
            </w:r>
          </w:p>
        </w:tc>
        <w:tc>
          <w:tcPr>
            <w:tcW w:w="1899" w:type="dxa"/>
            <w:gridSpan w:val="2"/>
            <w:vAlign w:val="center"/>
          </w:tcPr>
          <w:p w:rsidR="007F198B" w:rsidRDefault="007F198B">
            <w:pPr>
              <w:spacing w:after="0"/>
              <w:jc w:val="right"/>
            </w:pPr>
          </w:p>
        </w:tc>
      </w:tr>
      <w:tr w:rsidR="007F198B">
        <w:trPr>
          <w:trHeight w:val="90"/>
          <w:tblCellSpacing w:w="0" w:type="auto"/>
        </w:trPr>
        <w:tc>
          <w:tcPr>
            <w:tcW w:w="12501" w:type="dxa"/>
            <w:vAlign w:val="center"/>
          </w:tcPr>
          <w:p w:rsidR="007F198B" w:rsidRDefault="00100AC0">
            <w:pPr>
              <w:spacing w:after="150"/>
            </w:pPr>
            <w:r>
              <w:rPr>
                <w:b/>
                <w:color w:val="000000"/>
              </w:rPr>
              <w:t>EUR*</w:t>
            </w:r>
          </w:p>
        </w:tc>
        <w:tc>
          <w:tcPr>
            <w:tcW w:w="1899" w:type="dxa"/>
            <w:gridSpan w:val="2"/>
            <w:vAlign w:val="center"/>
          </w:tcPr>
          <w:p w:rsidR="007F198B" w:rsidRDefault="00100AC0">
            <w:pPr>
              <w:spacing w:after="150"/>
              <w:jc w:val="right"/>
            </w:pPr>
            <w:r>
              <w:rPr>
                <w:b/>
                <w:color w:val="000000"/>
              </w:rPr>
              <w:t>60*</w:t>
            </w:r>
          </w:p>
        </w:tc>
      </w:tr>
      <w:tr w:rsidR="007F198B">
        <w:trPr>
          <w:trHeight w:val="90"/>
          <w:tblCellSpacing w:w="0" w:type="auto"/>
        </w:trPr>
        <w:tc>
          <w:tcPr>
            <w:tcW w:w="12501" w:type="dxa"/>
            <w:vAlign w:val="center"/>
          </w:tcPr>
          <w:p w:rsidR="007F198B" w:rsidRDefault="00100AC0">
            <w:pPr>
              <w:spacing w:after="150"/>
            </w:pPr>
            <w:r>
              <w:rPr>
                <w:b/>
                <w:color w:val="000000"/>
              </w:rPr>
              <w:t>AUD*</w:t>
            </w:r>
          </w:p>
        </w:tc>
        <w:tc>
          <w:tcPr>
            <w:tcW w:w="1899" w:type="dxa"/>
            <w:gridSpan w:val="2"/>
            <w:vAlign w:val="center"/>
          </w:tcPr>
          <w:p w:rsidR="007F198B" w:rsidRDefault="00100AC0">
            <w:pPr>
              <w:spacing w:after="150"/>
              <w:jc w:val="right"/>
            </w:pPr>
            <w:r>
              <w:rPr>
                <w:b/>
                <w:color w:val="000000"/>
              </w:rPr>
              <w:t>100*</w:t>
            </w:r>
          </w:p>
        </w:tc>
      </w:tr>
      <w:tr w:rsidR="007F198B">
        <w:trPr>
          <w:trHeight w:val="90"/>
          <w:tblCellSpacing w:w="0" w:type="auto"/>
        </w:trPr>
        <w:tc>
          <w:tcPr>
            <w:tcW w:w="12501" w:type="dxa"/>
            <w:vAlign w:val="center"/>
          </w:tcPr>
          <w:p w:rsidR="007F198B" w:rsidRDefault="00100AC0">
            <w:pPr>
              <w:spacing w:after="150"/>
            </w:pPr>
            <w:r>
              <w:rPr>
                <w:b/>
                <w:color w:val="000000"/>
              </w:rPr>
              <w:t>CAD*</w:t>
            </w:r>
          </w:p>
        </w:tc>
        <w:tc>
          <w:tcPr>
            <w:tcW w:w="1899" w:type="dxa"/>
            <w:gridSpan w:val="2"/>
            <w:vAlign w:val="center"/>
          </w:tcPr>
          <w:p w:rsidR="007F198B" w:rsidRDefault="00100AC0">
            <w:pPr>
              <w:spacing w:after="150"/>
              <w:jc w:val="right"/>
            </w:pPr>
            <w:r>
              <w:rPr>
                <w:b/>
                <w:color w:val="000000"/>
              </w:rPr>
              <w:t>95*</w:t>
            </w:r>
          </w:p>
        </w:tc>
      </w:tr>
      <w:tr w:rsidR="007F198B">
        <w:trPr>
          <w:trHeight w:val="90"/>
          <w:tblCellSpacing w:w="0" w:type="auto"/>
        </w:trPr>
        <w:tc>
          <w:tcPr>
            <w:tcW w:w="12501" w:type="dxa"/>
            <w:vAlign w:val="center"/>
          </w:tcPr>
          <w:p w:rsidR="007F198B" w:rsidRDefault="00100AC0">
            <w:pPr>
              <w:spacing w:after="150"/>
            </w:pPr>
            <w:r>
              <w:rPr>
                <w:b/>
                <w:color w:val="000000"/>
              </w:rPr>
              <w:t>DKK*</w:t>
            </w:r>
          </w:p>
        </w:tc>
        <w:tc>
          <w:tcPr>
            <w:tcW w:w="1899" w:type="dxa"/>
            <w:gridSpan w:val="2"/>
            <w:vAlign w:val="center"/>
          </w:tcPr>
          <w:p w:rsidR="007F198B" w:rsidRDefault="00100AC0">
            <w:pPr>
              <w:spacing w:after="150"/>
              <w:jc w:val="right"/>
            </w:pPr>
            <w:r>
              <w:rPr>
                <w:b/>
                <w:color w:val="000000"/>
              </w:rPr>
              <w:t>448*</w:t>
            </w:r>
          </w:p>
        </w:tc>
      </w:tr>
      <w:tr w:rsidR="007F198B">
        <w:trPr>
          <w:trHeight w:val="90"/>
          <w:tblCellSpacing w:w="0" w:type="auto"/>
        </w:trPr>
        <w:tc>
          <w:tcPr>
            <w:tcW w:w="12501" w:type="dxa"/>
            <w:vAlign w:val="center"/>
          </w:tcPr>
          <w:p w:rsidR="007F198B" w:rsidRDefault="00100AC0">
            <w:pPr>
              <w:spacing w:after="150"/>
            </w:pPr>
            <w:r>
              <w:rPr>
                <w:b/>
                <w:color w:val="000000"/>
              </w:rPr>
              <w:t>JPY*</w:t>
            </w:r>
          </w:p>
        </w:tc>
        <w:tc>
          <w:tcPr>
            <w:tcW w:w="1899" w:type="dxa"/>
            <w:gridSpan w:val="2"/>
            <w:vAlign w:val="center"/>
          </w:tcPr>
          <w:p w:rsidR="007F198B" w:rsidRDefault="00100AC0">
            <w:pPr>
              <w:spacing w:after="150"/>
              <w:jc w:val="right"/>
            </w:pPr>
            <w:r>
              <w:rPr>
                <w:b/>
                <w:color w:val="000000"/>
              </w:rPr>
              <w:t>9.704*</w:t>
            </w:r>
          </w:p>
        </w:tc>
      </w:tr>
      <w:tr w:rsidR="007F198B">
        <w:trPr>
          <w:trHeight w:val="90"/>
          <w:tblCellSpacing w:w="0" w:type="auto"/>
        </w:trPr>
        <w:tc>
          <w:tcPr>
            <w:tcW w:w="12501" w:type="dxa"/>
            <w:vAlign w:val="center"/>
          </w:tcPr>
          <w:p w:rsidR="007F198B" w:rsidRDefault="00100AC0">
            <w:pPr>
              <w:spacing w:after="150"/>
            </w:pPr>
            <w:r>
              <w:rPr>
                <w:b/>
                <w:color w:val="000000"/>
              </w:rPr>
              <w:t>NOK*</w:t>
            </w:r>
          </w:p>
        </w:tc>
        <w:tc>
          <w:tcPr>
            <w:tcW w:w="1899" w:type="dxa"/>
            <w:gridSpan w:val="2"/>
            <w:vAlign w:val="center"/>
          </w:tcPr>
          <w:p w:rsidR="007F198B" w:rsidRDefault="00100AC0">
            <w:pPr>
              <w:spacing w:after="150"/>
              <w:jc w:val="right"/>
            </w:pPr>
            <w:r>
              <w:rPr>
                <w:b/>
                <w:color w:val="000000"/>
              </w:rPr>
              <w:t>479*</w:t>
            </w:r>
          </w:p>
        </w:tc>
      </w:tr>
      <w:tr w:rsidR="007F198B">
        <w:trPr>
          <w:trHeight w:val="90"/>
          <w:tblCellSpacing w:w="0" w:type="auto"/>
        </w:trPr>
        <w:tc>
          <w:tcPr>
            <w:tcW w:w="12501" w:type="dxa"/>
            <w:vAlign w:val="center"/>
          </w:tcPr>
          <w:p w:rsidR="007F198B" w:rsidRDefault="00100AC0">
            <w:pPr>
              <w:spacing w:after="150"/>
            </w:pPr>
            <w:r>
              <w:rPr>
                <w:b/>
                <w:color w:val="000000"/>
              </w:rPr>
              <w:t>SEK*</w:t>
            </w:r>
          </w:p>
        </w:tc>
        <w:tc>
          <w:tcPr>
            <w:tcW w:w="1899" w:type="dxa"/>
            <w:gridSpan w:val="2"/>
            <w:vAlign w:val="center"/>
          </w:tcPr>
          <w:p w:rsidR="007F198B" w:rsidRDefault="00100AC0">
            <w:pPr>
              <w:spacing w:after="150"/>
              <w:jc w:val="right"/>
            </w:pPr>
            <w:r>
              <w:rPr>
                <w:b/>
                <w:color w:val="000000"/>
              </w:rPr>
              <w:t>651*</w:t>
            </w:r>
          </w:p>
        </w:tc>
      </w:tr>
      <w:tr w:rsidR="007F198B">
        <w:trPr>
          <w:trHeight w:val="90"/>
          <w:tblCellSpacing w:w="0" w:type="auto"/>
        </w:trPr>
        <w:tc>
          <w:tcPr>
            <w:tcW w:w="12501" w:type="dxa"/>
            <w:vAlign w:val="center"/>
          </w:tcPr>
          <w:p w:rsidR="007F198B" w:rsidRDefault="00100AC0">
            <w:pPr>
              <w:spacing w:after="150"/>
            </w:pPr>
            <w:r>
              <w:rPr>
                <w:b/>
                <w:color w:val="000000"/>
              </w:rPr>
              <w:t>CHF*</w:t>
            </w:r>
          </w:p>
        </w:tc>
        <w:tc>
          <w:tcPr>
            <w:tcW w:w="1899" w:type="dxa"/>
            <w:gridSpan w:val="2"/>
            <w:vAlign w:val="center"/>
          </w:tcPr>
          <w:p w:rsidR="007F198B" w:rsidRDefault="00100AC0">
            <w:pPr>
              <w:spacing w:after="150"/>
              <w:jc w:val="right"/>
            </w:pPr>
            <w:r>
              <w:rPr>
                <w:b/>
                <w:color w:val="000000"/>
              </w:rPr>
              <w:t>97*</w:t>
            </w:r>
          </w:p>
        </w:tc>
      </w:tr>
      <w:tr w:rsidR="007F198B">
        <w:trPr>
          <w:trHeight w:val="90"/>
          <w:tblCellSpacing w:w="0" w:type="auto"/>
        </w:trPr>
        <w:tc>
          <w:tcPr>
            <w:tcW w:w="12501" w:type="dxa"/>
            <w:vAlign w:val="center"/>
          </w:tcPr>
          <w:p w:rsidR="007F198B" w:rsidRDefault="00100AC0">
            <w:pPr>
              <w:spacing w:after="150"/>
            </w:pPr>
            <w:r>
              <w:rPr>
                <w:b/>
                <w:color w:val="000000"/>
              </w:rPr>
              <w:t>GBP*</w:t>
            </w:r>
          </w:p>
        </w:tc>
        <w:tc>
          <w:tcPr>
            <w:tcW w:w="1899" w:type="dxa"/>
            <w:gridSpan w:val="2"/>
            <w:vAlign w:val="center"/>
          </w:tcPr>
          <w:p w:rsidR="007F198B" w:rsidRDefault="00100AC0">
            <w:pPr>
              <w:spacing w:after="150"/>
              <w:jc w:val="right"/>
            </w:pPr>
            <w:r>
              <w:rPr>
                <w:b/>
                <w:color w:val="000000"/>
              </w:rPr>
              <w:t>47*</w:t>
            </w:r>
          </w:p>
        </w:tc>
      </w:tr>
      <w:tr w:rsidR="007F198B">
        <w:trPr>
          <w:trHeight w:val="90"/>
          <w:tblCellSpacing w:w="0" w:type="auto"/>
        </w:trPr>
        <w:tc>
          <w:tcPr>
            <w:tcW w:w="12501" w:type="dxa"/>
            <w:vAlign w:val="center"/>
          </w:tcPr>
          <w:p w:rsidR="007F198B" w:rsidRDefault="00100AC0">
            <w:pPr>
              <w:spacing w:after="150"/>
            </w:pPr>
            <w:r>
              <w:rPr>
                <w:b/>
                <w:color w:val="000000"/>
              </w:rPr>
              <w:t>USD*</w:t>
            </w:r>
          </w:p>
        </w:tc>
        <w:tc>
          <w:tcPr>
            <w:tcW w:w="1899" w:type="dxa"/>
            <w:gridSpan w:val="2"/>
            <w:vAlign w:val="center"/>
          </w:tcPr>
          <w:p w:rsidR="007F198B" w:rsidRDefault="00100AC0">
            <w:pPr>
              <w:spacing w:after="150"/>
              <w:jc w:val="right"/>
            </w:pPr>
            <w:r>
              <w:rPr>
                <w:b/>
                <w:color w:val="000000"/>
              </w:rPr>
              <w:t>93*</w:t>
            </w:r>
          </w:p>
        </w:tc>
      </w:tr>
      <w:tr w:rsidR="007F198B">
        <w:trPr>
          <w:trHeight w:val="90"/>
          <w:tblCellSpacing w:w="0" w:type="auto"/>
        </w:trPr>
        <w:tc>
          <w:tcPr>
            <w:tcW w:w="12501" w:type="dxa"/>
            <w:vAlign w:val="center"/>
          </w:tcPr>
          <w:p w:rsidR="007F198B" w:rsidRDefault="00100AC0">
            <w:pPr>
              <w:spacing w:after="150"/>
            </w:pPr>
            <w:r>
              <w:rPr>
                <w:b/>
                <w:color w:val="000000"/>
              </w:rPr>
              <w:t xml:space="preserve">4) </w:t>
            </w:r>
            <w:r>
              <w:rPr>
                <w:b/>
                <w:color w:val="000000"/>
              </w:rPr>
              <w:t>заједничку визу свих типова А и Б (за групу од 5 до 50 лица) додатно се плаћа за свако лице и*</w:t>
            </w:r>
          </w:p>
        </w:tc>
        <w:tc>
          <w:tcPr>
            <w:tcW w:w="1899" w:type="dxa"/>
            <w:gridSpan w:val="2"/>
            <w:vAlign w:val="center"/>
          </w:tcPr>
          <w:p w:rsidR="007F198B" w:rsidRDefault="007F198B">
            <w:pPr>
              <w:spacing w:after="0"/>
              <w:jc w:val="right"/>
            </w:pPr>
          </w:p>
        </w:tc>
      </w:tr>
      <w:tr w:rsidR="007F198B">
        <w:trPr>
          <w:trHeight w:val="90"/>
          <w:tblCellSpacing w:w="0" w:type="auto"/>
        </w:trPr>
        <w:tc>
          <w:tcPr>
            <w:tcW w:w="12501" w:type="dxa"/>
            <w:vAlign w:val="center"/>
          </w:tcPr>
          <w:p w:rsidR="007F198B" w:rsidRDefault="00100AC0">
            <w:pPr>
              <w:spacing w:after="150"/>
            </w:pPr>
            <w:r>
              <w:rPr>
                <w:b/>
                <w:color w:val="000000"/>
              </w:rPr>
              <w:t>EUR*</w:t>
            </w:r>
          </w:p>
        </w:tc>
        <w:tc>
          <w:tcPr>
            <w:tcW w:w="1899" w:type="dxa"/>
            <w:gridSpan w:val="2"/>
            <w:vAlign w:val="center"/>
          </w:tcPr>
          <w:p w:rsidR="007F198B" w:rsidRDefault="00100AC0">
            <w:pPr>
              <w:spacing w:after="150"/>
              <w:jc w:val="right"/>
            </w:pPr>
            <w:r>
              <w:rPr>
                <w:b/>
                <w:color w:val="000000"/>
              </w:rPr>
              <w:t>1*</w:t>
            </w:r>
          </w:p>
        </w:tc>
      </w:tr>
      <w:tr w:rsidR="007F198B">
        <w:trPr>
          <w:trHeight w:val="90"/>
          <w:tblCellSpacing w:w="0" w:type="auto"/>
        </w:trPr>
        <w:tc>
          <w:tcPr>
            <w:tcW w:w="12501" w:type="dxa"/>
            <w:vAlign w:val="center"/>
          </w:tcPr>
          <w:p w:rsidR="007F198B" w:rsidRDefault="00100AC0">
            <w:pPr>
              <w:spacing w:after="150"/>
            </w:pPr>
            <w:r>
              <w:rPr>
                <w:b/>
                <w:color w:val="000000"/>
              </w:rPr>
              <w:t>AUD*</w:t>
            </w:r>
          </w:p>
        </w:tc>
        <w:tc>
          <w:tcPr>
            <w:tcW w:w="1899" w:type="dxa"/>
            <w:gridSpan w:val="2"/>
            <w:vAlign w:val="center"/>
          </w:tcPr>
          <w:p w:rsidR="007F198B" w:rsidRDefault="00100AC0">
            <w:pPr>
              <w:spacing w:after="150"/>
              <w:jc w:val="right"/>
            </w:pPr>
            <w:r>
              <w:rPr>
                <w:b/>
                <w:color w:val="000000"/>
              </w:rPr>
              <w:t>2*</w:t>
            </w:r>
          </w:p>
        </w:tc>
      </w:tr>
      <w:tr w:rsidR="007F198B">
        <w:trPr>
          <w:trHeight w:val="90"/>
          <w:tblCellSpacing w:w="0" w:type="auto"/>
        </w:trPr>
        <w:tc>
          <w:tcPr>
            <w:tcW w:w="12501" w:type="dxa"/>
            <w:vAlign w:val="center"/>
          </w:tcPr>
          <w:p w:rsidR="007F198B" w:rsidRDefault="00100AC0">
            <w:pPr>
              <w:spacing w:after="150"/>
            </w:pPr>
            <w:r>
              <w:rPr>
                <w:b/>
                <w:color w:val="000000"/>
              </w:rPr>
              <w:t>CAD*</w:t>
            </w:r>
          </w:p>
        </w:tc>
        <w:tc>
          <w:tcPr>
            <w:tcW w:w="1899" w:type="dxa"/>
            <w:gridSpan w:val="2"/>
            <w:vAlign w:val="center"/>
          </w:tcPr>
          <w:p w:rsidR="007F198B" w:rsidRDefault="00100AC0">
            <w:pPr>
              <w:spacing w:after="150"/>
              <w:jc w:val="right"/>
            </w:pPr>
            <w:r>
              <w:rPr>
                <w:b/>
                <w:color w:val="000000"/>
              </w:rPr>
              <w:t>2*</w:t>
            </w:r>
          </w:p>
        </w:tc>
      </w:tr>
      <w:tr w:rsidR="007F198B">
        <w:trPr>
          <w:trHeight w:val="90"/>
          <w:tblCellSpacing w:w="0" w:type="auto"/>
        </w:trPr>
        <w:tc>
          <w:tcPr>
            <w:tcW w:w="12501" w:type="dxa"/>
            <w:vAlign w:val="center"/>
          </w:tcPr>
          <w:p w:rsidR="007F198B" w:rsidRDefault="00100AC0">
            <w:pPr>
              <w:spacing w:after="150"/>
            </w:pPr>
            <w:r>
              <w:rPr>
                <w:b/>
                <w:color w:val="000000"/>
              </w:rPr>
              <w:t>DKK*</w:t>
            </w:r>
          </w:p>
        </w:tc>
        <w:tc>
          <w:tcPr>
            <w:tcW w:w="1899" w:type="dxa"/>
            <w:gridSpan w:val="2"/>
            <w:vAlign w:val="center"/>
          </w:tcPr>
          <w:p w:rsidR="007F198B" w:rsidRDefault="00100AC0">
            <w:pPr>
              <w:spacing w:after="150"/>
              <w:jc w:val="right"/>
            </w:pPr>
            <w:r>
              <w:rPr>
                <w:b/>
                <w:color w:val="000000"/>
              </w:rPr>
              <w:t>7*</w:t>
            </w:r>
          </w:p>
        </w:tc>
      </w:tr>
      <w:tr w:rsidR="007F198B">
        <w:trPr>
          <w:trHeight w:val="90"/>
          <w:tblCellSpacing w:w="0" w:type="auto"/>
        </w:trPr>
        <w:tc>
          <w:tcPr>
            <w:tcW w:w="12501" w:type="dxa"/>
            <w:vAlign w:val="center"/>
          </w:tcPr>
          <w:p w:rsidR="007F198B" w:rsidRDefault="00100AC0">
            <w:pPr>
              <w:spacing w:after="150"/>
            </w:pPr>
            <w:r>
              <w:rPr>
                <w:b/>
                <w:color w:val="000000"/>
              </w:rPr>
              <w:t>JPY*</w:t>
            </w:r>
          </w:p>
        </w:tc>
        <w:tc>
          <w:tcPr>
            <w:tcW w:w="1899" w:type="dxa"/>
            <w:gridSpan w:val="2"/>
            <w:vAlign w:val="center"/>
          </w:tcPr>
          <w:p w:rsidR="007F198B" w:rsidRDefault="00100AC0">
            <w:pPr>
              <w:spacing w:after="150"/>
              <w:jc w:val="right"/>
            </w:pPr>
            <w:r>
              <w:rPr>
                <w:b/>
                <w:color w:val="000000"/>
              </w:rPr>
              <w:t>162*</w:t>
            </w:r>
          </w:p>
        </w:tc>
      </w:tr>
      <w:tr w:rsidR="007F198B">
        <w:trPr>
          <w:trHeight w:val="90"/>
          <w:tblCellSpacing w:w="0" w:type="auto"/>
        </w:trPr>
        <w:tc>
          <w:tcPr>
            <w:tcW w:w="12501" w:type="dxa"/>
            <w:vAlign w:val="center"/>
          </w:tcPr>
          <w:p w:rsidR="007F198B" w:rsidRDefault="00100AC0">
            <w:pPr>
              <w:spacing w:after="150"/>
            </w:pPr>
            <w:r>
              <w:rPr>
                <w:b/>
                <w:color w:val="000000"/>
              </w:rPr>
              <w:t>NOK*</w:t>
            </w:r>
          </w:p>
        </w:tc>
        <w:tc>
          <w:tcPr>
            <w:tcW w:w="1899" w:type="dxa"/>
            <w:gridSpan w:val="2"/>
            <w:vAlign w:val="center"/>
          </w:tcPr>
          <w:p w:rsidR="007F198B" w:rsidRDefault="00100AC0">
            <w:pPr>
              <w:spacing w:after="150"/>
              <w:jc w:val="right"/>
            </w:pPr>
            <w:r>
              <w:rPr>
                <w:b/>
                <w:color w:val="000000"/>
              </w:rPr>
              <w:t>8*</w:t>
            </w:r>
          </w:p>
        </w:tc>
      </w:tr>
      <w:tr w:rsidR="007F198B">
        <w:trPr>
          <w:trHeight w:val="90"/>
          <w:tblCellSpacing w:w="0" w:type="auto"/>
        </w:trPr>
        <w:tc>
          <w:tcPr>
            <w:tcW w:w="12501" w:type="dxa"/>
            <w:vAlign w:val="center"/>
          </w:tcPr>
          <w:p w:rsidR="007F198B" w:rsidRDefault="00100AC0">
            <w:pPr>
              <w:spacing w:after="150"/>
            </w:pPr>
            <w:r>
              <w:rPr>
                <w:b/>
                <w:color w:val="000000"/>
              </w:rPr>
              <w:t>SEK*</w:t>
            </w:r>
          </w:p>
        </w:tc>
        <w:tc>
          <w:tcPr>
            <w:tcW w:w="1899" w:type="dxa"/>
            <w:gridSpan w:val="2"/>
            <w:vAlign w:val="center"/>
          </w:tcPr>
          <w:p w:rsidR="007F198B" w:rsidRDefault="00100AC0">
            <w:pPr>
              <w:spacing w:after="150"/>
              <w:jc w:val="right"/>
            </w:pPr>
            <w:r>
              <w:rPr>
                <w:b/>
                <w:color w:val="000000"/>
              </w:rPr>
              <w:t>9*</w:t>
            </w:r>
          </w:p>
        </w:tc>
      </w:tr>
      <w:tr w:rsidR="007F198B">
        <w:trPr>
          <w:trHeight w:val="90"/>
          <w:tblCellSpacing w:w="0" w:type="auto"/>
        </w:trPr>
        <w:tc>
          <w:tcPr>
            <w:tcW w:w="12501" w:type="dxa"/>
            <w:vAlign w:val="center"/>
          </w:tcPr>
          <w:p w:rsidR="007F198B" w:rsidRDefault="00100AC0">
            <w:pPr>
              <w:spacing w:after="150"/>
            </w:pPr>
            <w:r>
              <w:rPr>
                <w:b/>
                <w:color w:val="000000"/>
              </w:rPr>
              <w:t>CHF*</w:t>
            </w:r>
          </w:p>
        </w:tc>
        <w:tc>
          <w:tcPr>
            <w:tcW w:w="1899" w:type="dxa"/>
            <w:gridSpan w:val="2"/>
            <w:vAlign w:val="center"/>
          </w:tcPr>
          <w:p w:rsidR="007F198B" w:rsidRDefault="00100AC0">
            <w:pPr>
              <w:spacing w:after="150"/>
              <w:jc w:val="right"/>
            </w:pPr>
            <w:r>
              <w:rPr>
                <w:b/>
                <w:color w:val="000000"/>
              </w:rPr>
              <w:t>2*</w:t>
            </w:r>
          </w:p>
        </w:tc>
      </w:tr>
      <w:tr w:rsidR="007F198B">
        <w:trPr>
          <w:trHeight w:val="90"/>
          <w:tblCellSpacing w:w="0" w:type="auto"/>
        </w:trPr>
        <w:tc>
          <w:tcPr>
            <w:tcW w:w="12501" w:type="dxa"/>
            <w:vAlign w:val="center"/>
          </w:tcPr>
          <w:p w:rsidR="007F198B" w:rsidRDefault="00100AC0">
            <w:pPr>
              <w:spacing w:after="150"/>
            </w:pPr>
            <w:r>
              <w:rPr>
                <w:b/>
                <w:color w:val="000000"/>
              </w:rPr>
              <w:t>GBP*</w:t>
            </w:r>
          </w:p>
        </w:tc>
        <w:tc>
          <w:tcPr>
            <w:tcW w:w="1899" w:type="dxa"/>
            <w:gridSpan w:val="2"/>
            <w:vAlign w:val="center"/>
          </w:tcPr>
          <w:p w:rsidR="007F198B" w:rsidRDefault="00100AC0">
            <w:pPr>
              <w:spacing w:after="150"/>
              <w:jc w:val="right"/>
            </w:pPr>
            <w:r>
              <w:rPr>
                <w:b/>
                <w:color w:val="000000"/>
              </w:rPr>
              <w:t>1*</w:t>
            </w:r>
          </w:p>
        </w:tc>
      </w:tr>
      <w:tr w:rsidR="007F198B">
        <w:trPr>
          <w:trHeight w:val="90"/>
          <w:tblCellSpacing w:w="0" w:type="auto"/>
        </w:trPr>
        <w:tc>
          <w:tcPr>
            <w:tcW w:w="12501" w:type="dxa"/>
            <w:vAlign w:val="center"/>
          </w:tcPr>
          <w:p w:rsidR="007F198B" w:rsidRDefault="00100AC0">
            <w:pPr>
              <w:spacing w:after="150"/>
            </w:pPr>
            <w:r>
              <w:rPr>
                <w:b/>
                <w:color w:val="000000"/>
              </w:rPr>
              <w:t>USD*</w:t>
            </w:r>
          </w:p>
        </w:tc>
        <w:tc>
          <w:tcPr>
            <w:tcW w:w="1899" w:type="dxa"/>
            <w:gridSpan w:val="2"/>
            <w:vAlign w:val="center"/>
          </w:tcPr>
          <w:p w:rsidR="007F198B" w:rsidRDefault="00100AC0">
            <w:pPr>
              <w:spacing w:after="150"/>
              <w:jc w:val="right"/>
            </w:pPr>
            <w:r>
              <w:rPr>
                <w:b/>
                <w:color w:val="000000"/>
              </w:rPr>
              <w:t>2*</w:t>
            </w:r>
          </w:p>
        </w:tc>
      </w:tr>
      <w:tr w:rsidR="007F198B">
        <w:trPr>
          <w:trHeight w:val="90"/>
          <w:tblCellSpacing w:w="0" w:type="auto"/>
        </w:trPr>
        <w:tc>
          <w:tcPr>
            <w:tcW w:w="12501" w:type="dxa"/>
            <w:vAlign w:val="center"/>
          </w:tcPr>
          <w:p w:rsidR="007F198B" w:rsidRDefault="00100AC0">
            <w:pPr>
              <w:spacing w:after="150"/>
            </w:pPr>
            <w:r>
              <w:rPr>
                <w:b/>
                <w:color w:val="000000"/>
              </w:rPr>
              <w:t xml:space="preserve">5) заједничку визу свих врста типа Ц (за групу од 5 до 50 лица) </w:t>
            </w:r>
            <w:r>
              <w:rPr>
                <w:b/>
                <w:color w:val="000000"/>
              </w:rPr>
              <w:t>додатно се плаћа за свако лице и*</w:t>
            </w:r>
          </w:p>
        </w:tc>
        <w:tc>
          <w:tcPr>
            <w:tcW w:w="1899" w:type="dxa"/>
            <w:gridSpan w:val="2"/>
            <w:vAlign w:val="center"/>
          </w:tcPr>
          <w:p w:rsidR="007F198B" w:rsidRDefault="00100AC0">
            <w:pPr>
              <w:spacing w:after="0"/>
              <w:jc w:val="right"/>
            </w:pPr>
            <w:r>
              <w:rPr>
                <w:rFonts w:ascii="Arial"/>
                <w:color w:val="000000"/>
              </w:rPr>
              <w:t> </w:t>
            </w:r>
          </w:p>
        </w:tc>
      </w:tr>
      <w:tr w:rsidR="007F198B">
        <w:trPr>
          <w:trHeight w:val="90"/>
          <w:tblCellSpacing w:w="0" w:type="auto"/>
        </w:trPr>
        <w:tc>
          <w:tcPr>
            <w:tcW w:w="12501" w:type="dxa"/>
            <w:vAlign w:val="center"/>
          </w:tcPr>
          <w:p w:rsidR="007F198B" w:rsidRDefault="00100AC0">
            <w:pPr>
              <w:spacing w:after="150"/>
            </w:pPr>
            <w:r>
              <w:rPr>
                <w:b/>
                <w:color w:val="000000"/>
              </w:rPr>
              <w:t>EUR*</w:t>
            </w:r>
          </w:p>
        </w:tc>
        <w:tc>
          <w:tcPr>
            <w:tcW w:w="1899" w:type="dxa"/>
            <w:gridSpan w:val="2"/>
            <w:vAlign w:val="center"/>
          </w:tcPr>
          <w:p w:rsidR="007F198B" w:rsidRDefault="00100AC0">
            <w:pPr>
              <w:spacing w:after="150"/>
              <w:jc w:val="right"/>
            </w:pPr>
            <w:r>
              <w:rPr>
                <w:b/>
                <w:color w:val="000000"/>
              </w:rPr>
              <w:t>3*</w:t>
            </w:r>
          </w:p>
        </w:tc>
      </w:tr>
      <w:tr w:rsidR="007F198B">
        <w:trPr>
          <w:trHeight w:val="90"/>
          <w:tblCellSpacing w:w="0" w:type="auto"/>
        </w:trPr>
        <w:tc>
          <w:tcPr>
            <w:tcW w:w="12501" w:type="dxa"/>
            <w:vAlign w:val="center"/>
          </w:tcPr>
          <w:p w:rsidR="007F198B" w:rsidRDefault="00100AC0">
            <w:pPr>
              <w:spacing w:after="150"/>
            </w:pPr>
            <w:r>
              <w:rPr>
                <w:b/>
                <w:color w:val="000000"/>
              </w:rPr>
              <w:lastRenderedPageBreak/>
              <w:t>AUD*</w:t>
            </w:r>
          </w:p>
        </w:tc>
        <w:tc>
          <w:tcPr>
            <w:tcW w:w="1899" w:type="dxa"/>
            <w:gridSpan w:val="2"/>
            <w:vAlign w:val="center"/>
          </w:tcPr>
          <w:p w:rsidR="007F198B" w:rsidRDefault="00100AC0">
            <w:pPr>
              <w:spacing w:after="150"/>
              <w:jc w:val="right"/>
            </w:pPr>
            <w:r>
              <w:rPr>
                <w:b/>
                <w:color w:val="000000"/>
              </w:rPr>
              <w:t>5*</w:t>
            </w:r>
          </w:p>
        </w:tc>
      </w:tr>
      <w:tr w:rsidR="007F198B">
        <w:trPr>
          <w:trHeight w:val="90"/>
          <w:tblCellSpacing w:w="0" w:type="auto"/>
        </w:trPr>
        <w:tc>
          <w:tcPr>
            <w:tcW w:w="12501" w:type="dxa"/>
            <w:vAlign w:val="center"/>
          </w:tcPr>
          <w:p w:rsidR="007F198B" w:rsidRDefault="00100AC0">
            <w:pPr>
              <w:spacing w:after="150"/>
            </w:pPr>
            <w:r>
              <w:rPr>
                <w:b/>
                <w:color w:val="000000"/>
              </w:rPr>
              <w:t>CAD*</w:t>
            </w:r>
          </w:p>
        </w:tc>
        <w:tc>
          <w:tcPr>
            <w:tcW w:w="1899" w:type="dxa"/>
            <w:gridSpan w:val="2"/>
            <w:vAlign w:val="center"/>
          </w:tcPr>
          <w:p w:rsidR="007F198B" w:rsidRDefault="00100AC0">
            <w:pPr>
              <w:spacing w:after="150"/>
              <w:jc w:val="right"/>
            </w:pPr>
            <w:r>
              <w:rPr>
                <w:b/>
                <w:color w:val="000000"/>
              </w:rPr>
              <w:t>5*</w:t>
            </w:r>
          </w:p>
        </w:tc>
      </w:tr>
      <w:tr w:rsidR="007F198B">
        <w:trPr>
          <w:trHeight w:val="90"/>
          <w:tblCellSpacing w:w="0" w:type="auto"/>
        </w:trPr>
        <w:tc>
          <w:tcPr>
            <w:tcW w:w="12501" w:type="dxa"/>
            <w:vAlign w:val="center"/>
          </w:tcPr>
          <w:p w:rsidR="007F198B" w:rsidRDefault="00100AC0">
            <w:pPr>
              <w:spacing w:after="150"/>
            </w:pPr>
            <w:r>
              <w:rPr>
                <w:b/>
                <w:color w:val="000000"/>
              </w:rPr>
              <w:t>DKK*</w:t>
            </w:r>
          </w:p>
        </w:tc>
        <w:tc>
          <w:tcPr>
            <w:tcW w:w="1899" w:type="dxa"/>
            <w:gridSpan w:val="2"/>
            <w:vAlign w:val="center"/>
          </w:tcPr>
          <w:p w:rsidR="007F198B" w:rsidRDefault="00100AC0">
            <w:pPr>
              <w:spacing w:after="150"/>
              <w:jc w:val="right"/>
            </w:pPr>
            <w:r>
              <w:rPr>
                <w:b/>
                <w:color w:val="000000"/>
              </w:rPr>
              <w:t>22*</w:t>
            </w:r>
          </w:p>
        </w:tc>
      </w:tr>
      <w:tr w:rsidR="007F198B">
        <w:trPr>
          <w:trHeight w:val="90"/>
          <w:tblCellSpacing w:w="0" w:type="auto"/>
        </w:trPr>
        <w:tc>
          <w:tcPr>
            <w:tcW w:w="12501" w:type="dxa"/>
            <w:vAlign w:val="center"/>
          </w:tcPr>
          <w:p w:rsidR="007F198B" w:rsidRDefault="00100AC0">
            <w:pPr>
              <w:spacing w:after="150"/>
            </w:pPr>
            <w:r>
              <w:rPr>
                <w:b/>
                <w:color w:val="000000"/>
              </w:rPr>
              <w:t>JPY*</w:t>
            </w:r>
          </w:p>
        </w:tc>
        <w:tc>
          <w:tcPr>
            <w:tcW w:w="1899" w:type="dxa"/>
            <w:gridSpan w:val="2"/>
            <w:vAlign w:val="center"/>
          </w:tcPr>
          <w:p w:rsidR="007F198B" w:rsidRDefault="00100AC0">
            <w:pPr>
              <w:spacing w:after="150"/>
              <w:jc w:val="right"/>
            </w:pPr>
            <w:r>
              <w:rPr>
                <w:b/>
                <w:color w:val="000000"/>
              </w:rPr>
              <w:t>485*</w:t>
            </w:r>
          </w:p>
        </w:tc>
      </w:tr>
      <w:tr w:rsidR="007F198B">
        <w:trPr>
          <w:trHeight w:val="90"/>
          <w:tblCellSpacing w:w="0" w:type="auto"/>
        </w:trPr>
        <w:tc>
          <w:tcPr>
            <w:tcW w:w="12501" w:type="dxa"/>
            <w:vAlign w:val="center"/>
          </w:tcPr>
          <w:p w:rsidR="007F198B" w:rsidRDefault="00100AC0">
            <w:pPr>
              <w:spacing w:after="150"/>
            </w:pPr>
            <w:r>
              <w:rPr>
                <w:b/>
                <w:color w:val="000000"/>
              </w:rPr>
              <w:t>NOK*</w:t>
            </w:r>
          </w:p>
        </w:tc>
        <w:tc>
          <w:tcPr>
            <w:tcW w:w="1899" w:type="dxa"/>
            <w:gridSpan w:val="2"/>
            <w:vAlign w:val="center"/>
          </w:tcPr>
          <w:p w:rsidR="007F198B" w:rsidRDefault="00100AC0">
            <w:pPr>
              <w:spacing w:after="150"/>
              <w:jc w:val="right"/>
            </w:pPr>
            <w:r>
              <w:rPr>
                <w:b/>
                <w:color w:val="000000"/>
              </w:rPr>
              <w:t>24*</w:t>
            </w:r>
          </w:p>
        </w:tc>
      </w:tr>
      <w:tr w:rsidR="007F198B">
        <w:trPr>
          <w:trHeight w:val="90"/>
          <w:tblCellSpacing w:w="0" w:type="auto"/>
        </w:trPr>
        <w:tc>
          <w:tcPr>
            <w:tcW w:w="12501" w:type="dxa"/>
            <w:vAlign w:val="center"/>
          </w:tcPr>
          <w:p w:rsidR="007F198B" w:rsidRDefault="00100AC0">
            <w:pPr>
              <w:spacing w:after="150"/>
            </w:pPr>
            <w:r>
              <w:rPr>
                <w:b/>
                <w:color w:val="000000"/>
              </w:rPr>
              <w:t>SEK*</w:t>
            </w:r>
          </w:p>
        </w:tc>
        <w:tc>
          <w:tcPr>
            <w:tcW w:w="1899" w:type="dxa"/>
            <w:gridSpan w:val="2"/>
            <w:vAlign w:val="center"/>
          </w:tcPr>
          <w:p w:rsidR="007F198B" w:rsidRDefault="00100AC0">
            <w:pPr>
              <w:spacing w:after="150"/>
              <w:jc w:val="right"/>
            </w:pPr>
            <w:r>
              <w:rPr>
                <w:b/>
                <w:color w:val="000000"/>
              </w:rPr>
              <w:t>28*</w:t>
            </w:r>
          </w:p>
        </w:tc>
      </w:tr>
      <w:tr w:rsidR="007F198B">
        <w:trPr>
          <w:trHeight w:val="90"/>
          <w:tblCellSpacing w:w="0" w:type="auto"/>
        </w:trPr>
        <w:tc>
          <w:tcPr>
            <w:tcW w:w="12501" w:type="dxa"/>
            <w:vAlign w:val="center"/>
          </w:tcPr>
          <w:p w:rsidR="007F198B" w:rsidRDefault="00100AC0">
            <w:pPr>
              <w:spacing w:after="150"/>
            </w:pPr>
            <w:r>
              <w:rPr>
                <w:b/>
                <w:color w:val="000000"/>
              </w:rPr>
              <w:t>CHF*</w:t>
            </w:r>
          </w:p>
        </w:tc>
        <w:tc>
          <w:tcPr>
            <w:tcW w:w="1899" w:type="dxa"/>
            <w:gridSpan w:val="2"/>
            <w:vAlign w:val="center"/>
          </w:tcPr>
          <w:p w:rsidR="007F198B" w:rsidRDefault="00100AC0">
            <w:pPr>
              <w:spacing w:after="150"/>
              <w:jc w:val="right"/>
            </w:pPr>
            <w:r>
              <w:rPr>
                <w:b/>
                <w:color w:val="000000"/>
              </w:rPr>
              <w:t>5*</w:t>
            </w:r>
          </w:p>
        </w:tc>
      </w:tr>
      <w:tr w:rsidR="007F198B">
        <w:trPr>
          <w:trHeight w:val="90"/>
          <w:tblCellSpacing w:w="0" w:type="auto"/>
        </w:trPr>
        <w:tc>
          <w:tcPr>
            <w:tcW w:w="12501" w:type="dxa"/>
            <w:vAlign w:val="center"/>
          </w:tcPr>
          <w:p w:rsidR="007F198B" w:rsidRDefault="00100AC0">
            <w:pPr>
              <w:spacing w:after="150"/>
            </w:pPr>
            <w:r>
              <w:rPr>
                <w:b/>
                <w:color w:val="000000"/>
              </w:rPr>
              <w:t>GBP*</w:t>
            </w:r>
          </w:p>
        </w:tc>
        <w:tc>
          <w:tcPr>
            <w:tcW w:w="1899" w:type="dxa"/>
            <w:gridSpan w:val="2"/>
            <w:vAlign w:val="center"/>
          </w:tcPr>
          <w:p w:rsidR="007F198B" w:rsidRDefault="00100AC0">
            <w:pPr>
              <w:spacing w:after="150"/>
              <w:jc w:val="right"/>
            </w:pPr>
            <w:r>
              <w:rPr>
                <w:b/>
                <w:color w:val="000000"/>
              </w:rPr>
              <w:t>2*</w:t>
            </w:r>
          </w:p>
        </w:tc>
      </w:tr>
      <w:tr w:rsidR="007F198B">
        <w:trPr>
          <w:trHeight w:val="90"/>
          <w:tblCellSpacing w:w="0" w:type="auto"/>
        </w:trPr>
        <w:tc>
          <w:tcPr>
            <w:tcW w:w="12501" w:type="dxa"/>
            <w:vAlign w:val="center"/>
          </w:tcPr>
          <w:p w:rsidR="007F198B" w:rsidRDefault="00100AC0">
            <w:pPr>
              <w:spacing w:after="150"/>
            </w:pPr>
            <w:r>
              <w:rPr>
                <w:b/>
                <w:color w:val="000000"/>
              </w:rPr>
              <w:t>USD*</w:t>
            </w:r>
          </w:p>
        </w:tc>
        <w:tc>
          <w:tcPr>
            <w:tcW w:w="1899" w:type="dxa"/>
            <w:gridSpan w:val="2"/>
            <w:vAlign w:val="center"/>
          </w:tcPr>
          <w:p w:rsidR="007F198B" w:rsidRDefault="00100AC0">
            <w:pPr>
              <w:spacing w:after="150"/>
              <w:jc w:val="right"/>
            </w:pPr>
            <w:r>
              <w:rPr>
                <w:b/>
                <w:color w:val="000000"/>
              </w:rPr>
              <w:t>5*</w:t>
            </w:r>
          </w:p>
        </w:tc>
      </w:tr>
      <w:tr w:rsidR="007F198B">
        <w:trPr>
          <w:trHeight w:val="90"/>
          <w:tblCellSpacing w:w="0" w:type="auto"/>
        </w:trPr>
        <w:tc>
          <w:tcPr>
            <w:tcW w:w="12501" w:type="dxa"/>
            <w:vAlign w:val="center"/>
          </w:tcPr>
          <w:p w:rsidR="007F198B" w:rsidRDefault="00100AC0">
            <w:pPr>
              <w:spacing w:after="150"/>
            </w:pPr>
            <w:r>
              <w:rPr>
                <w:b/>
                <w:color w:val="000000"/>
              </w:rPr>
              <w:t>6) визу типа Д*</w:t>
            </w:r>
          </w:p>
        </w:tc>
        <w:tc>
          <w:tcPr>
            <w:tcW w:w="1899" w:type="dxa"/>
            <w:gridSpan w:val="2"/>
            <w:vAlign w:val="center"/>
          </w:tcPr>
          <w:p w:rsidR="007F198B" w:rsidRDefault="007F198B">
            <w:pPr>
              <w:spacing w:after="0"/>
              <w:jc w:val="right"/>
            </w:pPr>
          </w:p>
        </w:tc>
      </w:tr>
      <w:tr w:rsidR="007F198B">
        <w:trPr>
          <w:trHeight w:val="90"/>
          <w:tblCellSpacing w:w="0" w:type="auto"/>
        </w:trPr>
        <w:tc>
          <w:tcPr>
            <w:tcW w:w="12501" w:type="dxa"/>
            <w:vAlign w:val="center"/>
          </w:tcPr>
          <w:p w:rsidR="007F198B" w:rsidRDefault="00100AC0">
            <w:pPr>
              <w:spacing w:after="150"/>
            </w:pPr>
            <w:r>
              <w:rPr>
                <w:b/>
                <w:color w:val="000000"/>
              </w:rPr>
              <w:t>EUR*</w:t>
            </w:r>
          </w:p>
        </w:tc>
        <w:tc>
          <w:tcPr>
            <w:tcW w:w="1899" w:type="dxa"/>
            <w:gridSpan w:val="2"/>
            <w:vAlign w:val="center"/>
          </w:tcPr>
          <w:p w:rsidR="007F198B" w:rsidRDefault="00100AC0">
            <w:pPr>
              <w:spacing w:after="150"/>
              <w:jc w:val="right"/>
            </w:pPr>
            <w:r>
              <w:rPr>
                <w:b/>
                <w:color w:val="000000"/>
              </w:rPr>
              <w:t>30*</w:t>
            </w:r>
          </w:p>
        </w:tc>
      </w:tr>
      <w:tr w:rsidR="007F198B">
        <w:trPr>
          <w:trHeight w:val="90"/>
          <w:tblCellSpacing w:w="0" w:type="auto"/>
        </w:trPr>
        <w:tc>
          <w:tcPr>
            <w:tcW w:w="12501" w:type="dxa"/>
            <w:vAlign w:val="center"/>
          </w:tcPr>
          <w:p w:rsidR="007F198B" w:rsidRDefault="00100AC0">
            <w:pPr>
              <w:spacing w:after="150"/>
            </w:pPr>
            <w:r>
              <w:rPr>
                <w:b/>
                <w:color w:val="000000"/>
              </w:rPr>
              <w:t>AUD*</w:t>
            </w:r>
          </w:p>
        </w:tc>
        <w:tc>
          <w:tcPr>
            <w:tcW w:w="1899" w:type="dxa"/>
            <w:gridSpan w:val="2"/>
            <w:vAlign w:val="center"/>
          </w:tcPr>
          <w:p w:rsidR="007F198B" w:rsidRDefault="00100AC0">
            <w:pPr>
              <w:spacing w:after="150"/>
              <w:jc w:val="right"/>
            </w:pPr>
            <w:r>
              <w:rPr>
                <w:b/>
                <w:color w:val="000000"/>
              </w:rPr>
              <w:t>50*</w:t>
            </w:r>
          </w:p>
        </w:tc>
      </w:tr>
      <w:tr w:rsidR="007F198B">
        <w:trPr>
          <w:trHeight w:val="90"/>
          <w:tblCellSpacing w:w="0" w:type="auto"/>
        </w:trPr>
        <w:tc>
          <w:tcPr>
            <w:tcW w:w="12501" w:type="dxa"/>
            <w:vAlign w:val="center"/>
          </w:tcPr>
          <w:p w:rsidR="007F198B" w:rsidRDefault="00100AC0">
            <w:pPr>
              <w:spacing w:after="150"/>
            </w:pPr>
            <w:r>
              <w:rPr>
                <w:b/>
                <w:color w:val="000000"/>
              </w:rPr>
              <w:t>CAD*</w:t>
            </w:r>
          </w:p>
        </w:tc>
        <w:tc>
          <w:tcPr>
            <w:tcW w:w="1899" w:type="dxa"/>
            <w:gridSpan w:val="2"/>
            <w:vAlign w:val="center"/>
          </w:tcPr>
          <w:p w:rsidR="007F198B" w:rsidRDefault="00100AC0">
            <w:pPr>
              <w:spacing w:after="150"/>
              <w:jc w:val="right"/>
            </w:pPr>
            <w:r>
              <w:rPr>
                <w:b/>
                <w:color w:val="000000"/>
              </w:rPr>
              <w:t>47*</w:t>
            </w:r>
          </w:p>
        </w:tc>
      </w:tr>
      <w:tr w:rsidR="007F198B">
        <w:trPr>
          <w:trHeight w:val="90"/>
          <w:tblCellSpacing w:w="0" w:type="auto"/>
        </w:trPr>
        <w:tc>
          <w:tcPr>
            <w:tcW w:w="12501" w:type="dxa"/>
            <w:vAlign w:val="center"/>
          </w:tcPr>
          <w:p w:rsidR="007F198B" w:rsidRDefault="00100AC0">
            <w:pPr>
              <w:spacing w:after="150"/>
            </w:pPr>
            <w:r>
              <w:rPr>
                <w:b/>
                <w:color w:val="000000"/>
              </w:rPr>
              <w:t>DKK*</w:t>
            </w:r>
          </w:p>
        </w:tc>
        <w:tc>
          <w:tcPr>
            <w:tcW w:w="1899" w:type="dxa"/>
            <w:gridSpan w:val="2"/>
            <w:vAlign w:val="center"/>
          </w:tcPr>
          <w:p w:rsidR="007F198B" w:rsidRDefault="00100AC0">
            <w:pPr>
              <w:spacing w:after="150"/>
              <w:jc w:val="right"/>
            </w:pPr>
            <w:r>
              <w:rPr>
                <w:b/>
                <w:color w:val="000000"/>
              </w:rPr>
              <w:t>224*</w:t>
            </w:r>
          </w:p>
        </w:tc>
      </w:tr>
      <w:tr w:rsidR="007F198B">
        <w:trPr>
          <w:trHeight w:val="90"/>
          <w:tblCellSpacing w:w="0" w:type="auto"/>
        </w:trPr>
        <w:tc>
          <w:tcPr>
            <w:tcW w:w="12501" w:type="dxa"/>
            <w:vAlign w:val="center"/>
          </w:tcPr>
          <w:p w:rsidR="007F198B" w:rsidRDefault="00100AC0">
            <w:pPr>
              <w:spacing w:after="150"/>
            </w:pPr>
            <w:r>
              <w:rPr>
                <w:b/>
                <w:color w:val="000000"/>
              </w:rPr>
              <w:t>JPY*</w:t>
            </w:r>
          </w:p>
        </w:tc>
        <w:tc>
          <w:tcPr>
            <w:tcW w:w="1899" w:type="dxa"/>
            <w:gridSpan w:val="2"/>
            <w:vAlign w:val="center"/>
          </w:tcPr>
          <w:p w:rsidR="007F198B" w:rsidRDefault="00100AC0">
            <w:pPr>
              <w:spacing w:after="150"/>
              <w:jc w:val="right"/>
            </w:pPr>
            <w:r>
              <w:rPr>
                <w:b/>
                <w:color w:val="000000"/>
              </w:rPr>
              <w:t>4.852*</w:t>
            </w:r>
          </w:p>
        </w:tc>
      </w:tr>
      <w:tr w:rsidR="007F198B">
        <w:trPr>
          <w:trHeight w:val="90"/>
          <w:tblCellSpacing w:w="0" w:type="auto"/>
        </w:trPr>
        <w:tc>
          <w:tcPr>
            <w:tcW w:w="12501" w:type="dxa"/>
            <w:vAlign w:val="center"/>
          </w:tcPr>
          <w:p w:rsidR="007F198B" w:rsidRDefault="00100AC0">
            <w:pPr>
              <w:spacing w:after="150"/>
            </w:pPr>
            <w:r>
              <w:rPr>
                <w:b/>
                <w:color w:val="000000"/>
              </w:rPr>
              <w:t>NOK*</w:t>
            </w:r>
          </w:p>
        </w:tc>
        <w:tc>
          <w:tcPr>
            <w:tcW w:w="1899" w:type="dxa"/>
            <w:gridSpan w:val="2"/>
            <w:vAlign w:val="center"/>
          </w:tcPr>
          <w:p w:rsidR="007F198B" w:rsidRDefault="00100AC0">
            <w:pPr>
              <w:spacing w:after="150"/>
              <w:jc w:val="right"/>
            </w:pPr>
            <w:r>
              <w:rPr>
                <w:b/>
                <w:color w:val="000000"/>
              </w:rPr>
              <w:t>239*</w:t>
            </w:r>
          </w:p>
        </w:tc>
      </w:tr>
      <w:tr w:rsidR="007F198B">
        <w:trPr>
          <w:trHeight w:val="270"/>
          <w:tblCellSpacing w:w="0" w:type="auto"/>
        </w:trPr>
        <w:tc>
          <w:tcPr>
            <w:tcW w:w="12501" w:type="dxa"/>
            <w:vAlign w:val="center"/>
          </w:tcPr>
          <w:p w:rsidR="007F198B" w:rsidRDefault="00100AC0">
            <w:pPr>
              <w:spacing w:after="150"/>
            </w:pPr>
            <w:r>
              <w:rPr>
                <w:b/>
                <w:color w:val="000000"/>
              </w:rPr>
              <w:t>SEK*</w:t>
            </w:r>
          </w:p>
        </w:tc>
        <w:tc>
          <w:tcPr>
            <w:tcW w:w="1899" w:type="dxa"/>
            <w:gridSpan w:val="2"/>
            <w:vAlign w:val="center"/>
          </w:tcPr>
          <w:p w:rsidR="007F198B" w:rsidRDefault="00100AC0">
            <w:pPr>
              <w:spacing w:after="150"/>
              <w:jc w:val="right"/>
            </w:pPr>
            <w:r>
              <w:rPr>
                <w:b/>
                <w:color w:val="000000"/>
              </w:rPr>
              <w:t>281*</w:t>
            </w:r>
          </w:p>
        </w:tc>
      </w:tr>
      <w:tr w:rsidR="007F198B">
        <w:trPr>
          <w:trHeight w:val="90"/>
          <w:tblCellSpacing w:w="0" w:type="auto"/>
        </w:trPr>
        <w:tc>
          <w:tcPr>
            <w:tcW w:w="12501" w:type="dxa"/>
            <w:vAlign w:val="center"/>
          </w:tcPr>
          <w:p w:rsidR="007F198B" w:rsidRDefault="00100AC0">
            <w:pPr>
              <w:spacing w:after="150"/>
            </w:pPr>
            <w:r>
              <w:rPr>
                <w:b/>
                <w:color w:val="000000"/>
              </w:rPr>
              <w:t>CHF*</w:t>
            </w:r>
          </w:p>
        </w:tc>
        <w:tc>
          <w:tcPr>
            <w:tcW w:w="1899" w:type="dxa"/>
            <w:gridSpan w:val="2"/>
            <w:vAlign w:val="center"/>
          </w:tcPr>
          <w:p w:rsidR="007F198B" w:rsidRDefault="00100AC0">
            <w:pPr>
              <w:spacing w:after="150"/>
              <w:jc w:val="right"/>
            </w:pPr>
            <w:r>
              <w:rPr>
                <w:b/>
                <w:color w:val="000000"/>
              </w:rPr>
              <w:t>48*</w:t>
            </w:r>
          </w:p>
        </w:tc>
      </w:tr>
      <w:tr w:rsidR="007F198B">
        <w:trPr>
          <w:trHeight w:val="90"/>
          <w:tblCellSpacing w:w="0" w:type="auto"/>
        </w:trPr>
        <w:tc>
          <w:tcPr>
            <w:tcW w:w="12501" w:type="dxa"/>
            <w:vAlign w:val="center"/>
          </w:tcPr>
          <w:p w:rsidR="007F198B" w:rsidRDefault="00100AC0">
            <w:pPr>
              <w:spacing w:after="150"/>
            </w:pPr>
            <w:r>
              <w:rPr>
                <w:b/>
                <w:color w:val="000000"/>
              </w:rPr>
              <w:t>GBP*</w:t>
            </w:r>
          </w:p>
        </w:tc>
        <w:tc>
          <w:tcPr>
            <w:tcW w:w="1899" w:type="dxa"/>
            <w:gridSpan w:val="2"/>
            <w:vAlign w:val="center"/>
          </w:tcPr>
          <w:p w:rsidR="007F198B" w:rsidRDefault="00100AC0">
            <w:pPr>
              <w:spacing w:after="150"/>
              <w:jc w:val="right"/>
            </w:pPr>
            <w:r>
              <w:rPr>
                <w:b/>
                <w:color w:val="000000"/>
              </w:rPr>
              <w:t>24*</w:t>
            </w:r>
          </w:p>
        </w:tc>
      </w:tr>
      <w:tr w:rsidR="007F198B">
        <w:trPr>
          <w:trHeight w:val="90"/>
          <w:tblCellSpacing w:w="0" w:type="auto"/>
        </w:trPr>
        <w:tc>
          <w:tcPr>
            <w:tcW w:w="12501" w:type="dxa"/>
            <w:vAlign w:val="center"/>
          </w:tcPr>
          <w:p w:rsidR="007F198B" w:rsidRDefault="00100AC0">
            <w:pPr>
              <w:spacing w:after="150"/>
            </w:pPr>
            <w:r>
              <w:rPr>
                <w:b/>
                <w:color w:val="000000"/>
              </w:rPr>
              <w:t>USD*</w:t>
            </w:r>
          </w:p>
        </w:tc>
        <w:tc>
          <w:tcPr>
            <w:tcW w:w="1899" w:type="dxa"/>
            <w:gridSpan w:val="2"/>
            <w:vAlign w:val="center"/>
          </w:tcPr>
          <w:p w:rsidR="007F198B" w:rsidRDefault="00100AC0">
            <w:pPr>
              <w:spacing w:after="150"/>
              <w:jc w:val="right"/>
            </w:pPr>
            <w:r>
              <w:rPr>
                <w:b/>
                <w:color w:val="000000"/>
              </w:rPr>
              <w:t>47*</w:t>
            </w:r>
          </w:p>
        </w:tc>
      </w:tr>
      <w:tr w:rsidR="007F198B">
        <w:trPr>
          <w:trHeight w:val="90"/>
          <w:tblCellSpacing w:w="0" w:type="auto"/>
        </w:trPr>
        <w:tc>
          <w:tcPr>
            <w:tcW w:w="0" w:type="auto"/>
            <w:gridSpan w:val="3"/>
            <w:shd w:val="clear" w:color="auto" w:fill="F2F2F2"/>
          </w:tcPr>
          <w:p w:rsidR="007F198B" w:rsidRDefault="00100AC0">
            <w:pPr>
              <w:spacing w:after="150"/>
            </w:pPr>
            <w:r>
              <w:rPr>
                <w:i/>
                <w:color w:val="000000"/>
              </w:rPr>
              <w:t>Брисане су тач. 7), 8) и 9) (види члан 68. Закона - 50/2011-7)</w:t>
            </w:r>
          </w:p>
          <w:p w:rsidR="007F198B" w:rsidRDefault="00100AC0">
            <w:pPr>
              <w:spacing w:after="150"/>
            </w:pPr>
            <w:r>
              <w:rPr>
                <w:color w:val="000000"/>
              </w:rPr>
              <w:t> </w:t>
            </w:r>
          </w:p>
          <w:p w:rsidR="007F198B" w:rsidRDefault="00100AC0">
            <w:pPr>
              <w:spacing w:after="150"/>
            </w:pPr>
            <w:r>
              <w:rPr>
                <w:color w:val="000000"/>
              </w:rPr>
              <w:t>*Службени гласник РС, број 50/2011</w:t>
            </w:r>
          </w:p>
        </w:tc>
      </w:tr>
      <w:tr w:rsidR="007F198B">
        <w:trPr>
          <w:trHeight w:val="90"/>
          <w:tblCellSpacing w:w="0" w:type="auto"/>
        </w:trPr>
        <w:tc>
          <w:tcPr>
            <w:tcW w:w="12501" w:type="dxa"/>
          </w:tcPr>
          <w:p w:rsidR="007F198B" w:rsidRDefault="00100AC0">
            <w:pPr>
              <w:spacing w:after="150"/>
            </w:pPr>
            <w:r>
              <w:rPr>
                <w:color w:val="000000"/>
              </w:rPr>
              <w:t> </w:t>
            </w:r>
          </w:p>
          <w:p w:rsidR="007F198B" w:rsidRDefault="00100AC0">
            <w:pPr>
              <w:spacing w:after="150"/>
            </w:pPr>
            <w:r>
              <w:rPr>
                <w:color w:val="000000"/>
              </w:rPr>
              <w:t>НАПОМЕНА: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Таксу из става 1. тачка 1) овог тарифног броја не плаћа подносилац захтева који је:</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1) жртва трговине људима, или</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 xml:space="preserve">2) у тешким </w:t>
            </w:r>
            <w:r>
              <w:rPr>
                <w:color w:val="000000"/>
              </w:rPr>
              <w:t>приликама због губитка путне исправе у иностранству, или</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 xml:space="preserve">3) исправом издатом од стране надлежног органа докаже </w:t>
            </w:r>
            <w:r>
              <w:rPr>
                <w:color w:val="000000"/>
              </w:rPr>
              <w:lastRenderedPageBreak/>
              <w:t>да је без средстава за издржавање.</w:t>
            </w:r>
          </w:p>
        </w:tc>
        <w:tc>
          <w:tcPr>
            <w:tcW w:w="1899" w:type="dxa"/>
            <w:gridSpan w:val="2"/>
          </w:tcPr>
          <w:p w:rsidR="007F198B" w:rsidRDefault="00100AC0">
            <w:pPr>
              <w:spacing w:after="150"/>
              <w:jc w:val="right"/>
            </w:pPr>
            <w:r>
              <w:rPr>
                <w:color w:val="000000"/>
              </w:rPr>
              <w:lastRenderedPageBreak/>
              <w:t> </w:t>
            </w:r>
          </w:p>
        </w:tc>
      </w:tr>
      <w:tr w:rsidR="007F198B">
        <w:trPr>
          <w:trHeight w:val="90"/>
          <w:tblCellSpacing w:w="0" w:type="auto"/>
        </w:trPr>
        <w:tc>
          <w:tcPr>
            <w:tcW w:w="12501" w:type="dxa"/>
          </w:tcPr>
          <w:p w:rsidR="007F198B" w:rsidRDefault="00100AC0">
            <w:pPr>
              <w:spacing w:after="150"/>
            </w:pPr>
            <w:r>
              <w:rPr>
                <w:color w:val="000000"/>
              </w:rPr>
              <w:t>Решење о ослобађању од плаћања таксе по основима из става 1. ове напомене доноси шеф ДКП.</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 xml:space="preserve">Таксу за </w:t>
            </w:r>
            <w:r>
              <w:rPr>
                <w:color w:val="000000"/>
              </w:rPr>
              <w:t>визу из овог тарифног броја не плаћају ни:</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1) деца до навршених шест година живота;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2) ученици, студенти, предавачи и истраживачи који долазе у Републику Србију, на позив органа и организација из Републике Србије, ради школовања, односно студирања, о</w:t>
            </w:r>
            <w:r>
              <w:rPr>
                <w:color w:val="000000"/>
              </w:rPr>
              <w:t>дносно предавања, односно стручног усавршавања;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3) лица која организовано, преко хуманитарних организација долазе у Републику Србију, ради пружања хуманитарне помоћи.</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 xml:space="preserve">Таксу за краткорочну визу </w:t>
            </w:r>
            <w:r>
              <w:rPr>
                <w:b/>
                <w:color w:val="000000"/>
              </w:rPr>
              <w:t>Ц*</w:t>
            </w:r>
            <w:r>
              <w:rPr>
                <w:color w:val="000000"/>
              </w:rPr>
              <w:t xml:space="preserve"> не плаћају учесници на културним, просветним или спорт</w:t>
            </w:r>
            <w:r>
              <w:rPr>
                <w:color w:val="000000"/>
              </w:rPr>
              <w:t>ским манифестацијама, под условом узајамности.</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 xml:space="preserve">У случају нереципрочног поступања друге државе према држављанима Републике Србије, у погледу износа таксе за визу, такса за одговарајућу визу из овог тарифног броја која се издаје држављанима те државе, </w:t>
            </w:r>
            <w:r>
              <w:rPr>
                <w:color w:val="000000"/>
              </w:rPr>
              <w:t>плаћа се у износу који та држава наплаћује за одговарајућу визу држављанима Републике Србије, а најмање у износу таксе за одговарајућу визу прописаном овим тарифним бројем.</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 xml:space="preserve">Такса за визу из овог тарифног броја не плаћа се у случајевима хитног </w:t>
            </w:r>
            <w:r>
              <w:rPr>
                <w:color w:val="000000"/>
              </w:rPr>
              <w:t>медицинског лечења, односно помоћи у случајевима природних и других непогода, односно ради доласка у земљу у вези са пружањем економско-развојне помоћи, односно донација у културнопросветне, научнотехнолошке, спортске, као и сличне сврхе.</w:t>
            </w:r>
          </w:p>
          <w:p w:rsidR="007F198B" w:rsidRDefault="00100AC0">
            <w:pPr>
              <w:spacing w:after="150"/>
            </w:pPr>
            <w:r>
              <w:rPr>
                <w:color w:val="000000"/>
              </w:rPr>
              <w:t> </w:t>
            </w:r>
          </w:p>
          <w:p w:rsidR="007F198B" w:rsidRDefault="00100AC0">
            <w:pPr>
              <w:spacing w:after="150"/>
            </w:pPr>
            <w:r>
              <w:rPr>
                <w:color w:val="000000"/>
              </w:rPr>
              <w:t>*Службени гласн</w:t>
            </w:r>
            <w:r>
              <w:rPr>
                <w:color w:val="000000"/>
              </w:rPr>
              <w:t>ик РС, број 50/2011</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10.</w:t>
            </w:r>
          </w:p>
        </w:tc>
      </w:tr>
      <w:tr w:rsidR="007F198B">
        <w:trPr>
          <w:trHeight w:val="90"/>
          <w:tblCellSpacing w:w="0" w:type="auto"/>
        </w:trPr>
        <w:tc>
          <w:tcPr>
            <w:tcW w:w="12501" w:type="dxa"/>
          </w:tcPr>
          <w:p w:rsidR="007F198B" w:rsidRDefault="00100AC0">
            <w:pPr>
              <w:spacing w:after="150"/>
            </w:pPr>
            <w:r>
              <w:rPr>
                <w:color w:val="000000"/>
              </w:rPr>
              <w:t>За састављање тестамента, и то:</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1) у канцеларији ДКП</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128</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214</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202</w:t>
            </w:r>
          </w:p>
        </w:tc>
      </w:tr>
      <w:tr w:rsidR="007F198B">
        <w:trPr>
          <w:trHeight w:val="90"/>
          <w:tblCellSpacing w:w="0" w:type="auto"/>
        </w:trPr>
        <w:tc>
          <w:tcPr>
            <w:tcW w:w="12501" w:type="dxa"/>
          </w:tcPr>
          <w:p w:rsidR="007F198B" w:rsidRDefault="00100AC0">
            <w:pPr>
              <w:spacing w:after="150"/>
            </w:pPr>
            <w:r>
              <w:rPr>
                <w:color w:val="000000"/>
              </w:rPr>
              <w:lastRenderedPageBreak/>
              <w:t>DKK</w:t>
            </w:r>
          </w:p>
        </w:tc>
        <w:tc>
          <w:tcPr>
            <w:tcW w:w="1899" w:type="dxa"/>
            <w:gridSpan w:val="2"/>
          </w:tcPr>
          <w:p w:rsidR="007F198B" w:rsidRDefault="00100AC0">
            <w:pPr>
              <w:spacing w:after="150"/>
              <w:jc w:val="right"/>
            </w:pPr>
            <w:r>
              <w:rPr>
                <w:color w:val="000000"/>
              </w:rPr>
              <w:t>955</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20.701</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1.021</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1.198</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207</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101</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199</w:t>
            </w:r>
          </w:p>
        </w:tc>
      </w:tr>
      <w:tr w:rsidR="007F198B">
        <w:trPr>
          <w:trHeight w:val="90"/>
          <w:tblCellSpacing w:w="0" w:type="auto"/>
        </w:trPr>
        <w:tc>
          <w:tcPr>
            <w:tcW w:w="12501" w:type="dxa"/>
          </w:tcPr>
          <w:p w:rsidR="007F198B" w:rsidRDefault="00100AC0">
            <w:pPr>
              <w:spacing w:after="150"/>
            </w:pPr>
            <w:r>
              <w:rPr>
                <w:color w:val="000000"/>
              </w:rPr>
              <w:t>2) ван канцеларије ДКП</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195</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326</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308</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1.455</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31.537</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1.556</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1.825</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315</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154</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304</w:t>
            </w:r>
          </w:p>
        </w:tc>
      </w:tr>
      <w:tr w:rsidR="007F198B">
        <w:trPr>
          <w:trHeight w:val="90"/>
          <w:tblCellSpacing w:w="0" w:type="auto"/>
        </w:trPr>
        <w:tc>
          <w:tcPr>
            <w:tcW w:w="12501" w:type="dxa"/>
          </w:tcPr>
          <w:p w:rsidR="007F198B" w:rsidRDefault="00100AC0">
            <w:pPr>
              <w:spacing w:after="150"/>
            </w:pPr>
            <w:r>
              <w:rPr>
                <w:color w:val="000000"/>
              </w:rPr>
              <w:t>За састављање акта о опозиву тестамента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69</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115</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109</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515</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11.159</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551</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646</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111</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54</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107</w:t>
            </w:r>
          </w:p>
        </w:tc>
      </w:tr>
      <w:tr w:rsidR="007F198B">
        <w:trPr>
          <w:trHeight w:val="90"/>
          <w:tblCellSpacing w:w="0" w:type="auto"/>
        </w:trPr>
        <w:tc>
          <w:tcPr>
            <w:tcW w:w="12501" w:type="dxa"/>
          </w:tcPr>
          <w:p w:rsidR="007F198B" w:rsidRDefault="00100AC0">
            <w:pPr>
              <w:spacing w:after="150"/>
            </w:pPr>
            <w:r>
              <w:rPr>
                <w:color w:val="000000"/>
              </w:rPr>
              <w:t>За састављање допуне тестамента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lastRenderedPageBreak/>
              <w:t>EUR</w:t>
            </w:r>
          </w:p>
        </w:tc>
        <w:tc>
          <w:tcPr>
            <w:tcW w:w="1899" w:type="dxa"/>
            <w:gridSpan w:val="2"/>
          </w:tcPr>
          <w:p w:rsidR="007F198B" w:rsidRDefault="00100AC0">
            <w:pPr>
              <w:spacing w:after="150"/>
              <w:jc w:val="right"/>
            </w:pPr>
            <w:r>
              <w:rPr>
                <w:color w:val="000000"/>
              </w:rPr>
              <w:t>105</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175</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166</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783</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16.982</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838</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983</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170</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83</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163</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11.</w:t>
            </w:r>
          </w:p>
        </w:tc>
      </w:tr>
      <w:tr w:rsidR="007F198B">
        <w:trPr>
          <w:trHeight w:val="90"/>
          <w:tblCellSpacing w:w="0" w:type="auto"/>
        </w:trPr>
        <w:tc>
          <w:tcPr>
            <w:tcW w:w="12501" w:type="dxa"/>
          </w:tcPr>
          <w:p w:rsidR="007F198B" w:rsidRDefault="00100AC0">
            <w:pPr>
              <w:spacing w:after="150"/>
            </w:pPr>
            <w:r>
              <w:rPr>
                <w:color w:val="000000"/>
              </w:rPr>
              <w:t>За састављање уговора, и то:</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1) у просторијама ДКП</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128</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214</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202</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955</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20.701</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1.021</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1.198</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207</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101</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199</w:t>
            </w:r>
          </w:p>
        </w:tc>
      </w:tr>
      <w:tr w:rsidR="007F198B">
        <w:trPr>
          <w:trHeight w:val="90"/>
          <w:tblCellSpacing w:w="0" w:type="auto"/>
        </w:trPr>
        <w:tc>
          <w:tcPr>
            <w:tcW w:w="12501" w:type="dxa"/>
          </w:tcPr>
          <w:p w:rsidR="007F198B" w:rsidRDefault="00100AC0">
            <w:pPr>
              <w:spacing w:after="150"/>
            </w:pPr>
            <w:r>
              <w:rPr>
                <w:color w:val="000000"/>
              </w:rPr>
              <w:t xml:space="preserve">2) ван </w:t>
            </w:r>
            <w:r>
              <w:rPr>
                <w:color w:val="000000"/>
              </w:rPr>
              <w:t>просторија ДКП</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195</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326</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308</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1.455</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31.537</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1.556</w:t>
            </w:r>
          </w:p>
        </w:tc>
      </w:tr>
      <w:tr w:rsidR="007F198B">
        <w:trPr>
          <w:trHeight w:val="90"/>
          <w:tblCellSpacing w:w="0" w:type="auto"/>
        </w:trPr>
        <w:tc>
          <w:tcPr>
            <w:tcW w:w="12501" w:type="dxa"/>
          </w:tcPr>
          <w:p w:rsidR="007F198B" w:rsidRDefault="00100AC0">
            <w:pPr>
              <w:spacing w:after="150"/>
            </w:pPr>
            <w:r>
              <w:rPr>
                <w:color w:val="000000"/>
              </w:rPr>
              <w:lastRenderedPageBreak/>
              <w:t>SEK</w:t>
            </w:r>
          </w:p>
        </w:tc>
        <w:tc>
          <w:tcPr>
            <w:tcW w:w="1899" w:type="dxa"/>
            <w:gridSpan w:val="2"/>
          </w:tcPr>
          <w:p w:rsidR="007F198B" w:rsidRDefault="00100AC0">
            <w:pPr>
              <w:spacing w:after="150"/>
              <w:jc w:val="right"/>
            </w:pPr>
            <w:r>
              <w:rPr>
                <w:color w:val="000000"/>
              </w:rPr>
              <w:t>1.825</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315</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154</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304</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12.</w:t>
            </w:r>
          </w:p>
        </w:tc>
      </w:tr>
      <w:tr w:rsidR="007F198B">
        <w:trPr>
          <w:trHeight w:val="90"/>
          <w:tblCellSpacing w:w="0" w:type="auto"/>
        </w:trPr>
        <w:tc>
          <w:tcPr>
            <w:tcW w:w="12501" w:type="dxa"/>
          </w:tcPr>
          <w:p w:rsidR="007F198B" w:rsidRDefault="00100AC0">
            <w:pPr>
              <w:spacing w:after="150"/>
            </w:pPr>
            <w:r>
              <w:rPr>
                <w:color w:val="000000"/>
              </w:rPr>
              <w:t>За састављање пуномоћја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19</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32</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30</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142</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3.073</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152</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178</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31</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15</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30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 xml:space="preserve">Тарифни </w:t>
            </w:r>
            <w:r>
              <w:rPr>
                <w:color w:val="000000"/>
              </w:rPr>
              <w:t>број 13.</w:t>
            </w:r>
          </w:p>
        </w:tc>
      </w:tr>
      <w:tr w:rsidR="007F198B">
        <w:trPr>
          <w:trHeight w:val="90"/>
          <w:tblCellSpacing w:w="0" w:type="auto"/>
        </w:trPr>
        <w:tc>
          <w:tcPr>
            <w:tcW w:w="12501" w:type="dxa"/>
          </w:tcPr>
          <w:p w:rsidR="007F198B" w:rsidRDefault="00100AC0">
            <w:pPr>
              <w:spacing w:after="150"/>
            </w:pPr>
            <w:r>
              <w:rPr>
                <w:color w:val="000000"/>
              </w:rPr>
              <w:t>За састављање свих врста записника и других писмена, изузев у области наследноправних односа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32</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53</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51</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239</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5.175</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255</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299</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52</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25</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50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14.</w:t>
            </w:r>
          </w:p>
        </w:tc>
      </w:tr>
      <w:tr w:rsidR="007F198B">
        <w:trPr>
          <w:trHeight w:val="90"/>
          <w:tblCellSpacing w:w="0" w:type="auto"/>
        </w:trPr>
        <w:tc>
          <w:tcPr>
            <w:tcW w:w="12501" w:type="dxa"/>
          </w:tcPr>
          <w:p w:rsidR="007F198B" w:rsidRDefault="00100AC0">
            <w:pPr>
              <w:spacing w:after="150"/>
            </w:pPr>
            <w:r>
              <w:rPr>
                <w:color w:val="000000"/>
              </w:rPr>
              <w:lastRenderedPageBreak/>
              <w:t xml:space="preserve">За састављање записника о наследничкој изјави </w:t>
            </w:r>
            <w:r>
              <w:rPr>
                <w:color w:val="000000"/>
              </w:rPr>
              <w:t>на захтев странке</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32</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53</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51</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239</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5.175</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255</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299</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52</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25</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50</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15.</w:t>
            </w:r>
          </w:p>
        </w:tc>
      </w:tr>
      <w:tr w:rsidR="007F198B">
        <w:trPr>
          <w:trHeight w:val="90"/>
          <w:tblCellSpacing w:w="0" w:type="auto"/>
        </w:trPr>
        <w:tc>
          <w:tcPr>
            <w:tcW w:w="12501" w:type="dxa"/>
          </w:tcPr>
          <w:p w:rsidR="007F198B" w:rsidRDefault="00100AC0">
            <w:pPr>
              <w:spacing w:after="150"/>
            </w:pPr>
            <w:r>
              <w:rPr>
                <w:color w:val="000000"/>
              </w:rPr>
              <w:t>За сачињавање и оверу превода у ДКП, и то:</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1) до 100 речи</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48</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80</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76</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358</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7.763</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383</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449</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78</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38</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75</w:t>
            </w:r>
          </w:p>
        </w:tc>
      </w:tr>
      <w:tr w:rsidR="007F198B">
        <w:trPr>
          <w:trHeight w:val="90"/>
          <w:tblCellSpacing w:w="0" w:type="auto"/>
        </w:trPr>
        <w:tc>
          <w:tcPr>
            <w:tcW w:w="12501" w:type="dxa"/>
          </w:tcPr>
          <w:p w:rsidR="007F198B" w:rsidRDefault="00100AC0">
            <w:pPr>
              <w:spacing w:after="150"/>
            </w:pPr>
            <w:r>
              <w:rPr>
                <w:color w:val="000000"/>
              </w:rPr>
              <w:t>2) за сваку реч преко 100 речи по</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0,11</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0,18</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0,17</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0,82</w:t>
            </w:r>
          </w:p>
        </w:tc>
      </w:tr>
      <w:tr w:rsidR="007F198B">
        <w:trPr>
          <w:trHeight w:val="90"/>
          <w:tblCellSpacing w:w="0" w:type="auto"/>
        </w:trPr>
        <w:tc>
          <w:tcPr>
            <w:tcW w:w="12501" w:type="dxa"/>
          </w:tcPr>
          <w:p w:rsidR="007F198B" w:rsidRDefault="00100AC0">
            <w:pPr>
              <w:spacing w:after="150"/>
            </w:pPr>
            <w:r>
              <w:rPr>
                <w:color w:val="000000"/>
              </w:rPr>
              <w:lastRenderedPageBreak/>
              <w:t>JPY</w:t>
            </w:r>
          </w:p>
        </w:tc>
        <w:tc>
          <w:tcPr>
            <w:tcW w:w="1899" w:type="dxa"/>
            <w:gridSpan w:val="2"/>
          </w:tcPr>
          <w:p w:rsidR="007F198B" w:rsidRDefault="00100AC0">
            <w:pPr>
              <w:spacing w:after="150"/>
              <w:jc w:val="right"/>
            </w:pPr>
            <w:r>
              <w:rPr>
                <w:color w:val="000000"/>
              </w:rPr>
              <w:t>17,79</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0,88</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1,03</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0,18</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0,09</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0,17</w:t>
            </w:r>
          </w:p>
        </w:tc>
      </w:tr>
      <w:tr w:rsidR="007F198B">
        <w:trPr>
          <w:trHeight w:val="90"/>
          <w:tblCellSpacing w:w="0" w:type="auto"/>
        </w:trPr>
        <w:tc>
          <w:tcPr>
            <w:tcW w:w="12501" w:type="dxa"/>
          </w:tcPr>
          <w:p w:rsidR="007F198B" w:rsidRDefault="00100AC0">
            <w:pPr>
              <w:spacing w:after="150"/>
            </w:pPr>
            <w:r>
              <w:rPr>
                <w:color w:val="000000"/>
              </w:rPr>
              <w:t>За оверу превода који није сачињен у ДКП:</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1) до 100 речи</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20</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33</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32</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149</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3.235</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160</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187</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32</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16</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31</w:t>
            </w:r>
          </w:p>
        </w:tc>
      </w:tr>
      <w:tr w:rsidR="007F198B">
        <w:trPr>
          <w:trHeight w:val="90"/>
          <w:tblCellSpacing w:w="0" w:type="auto"/>
        </w:trPr>
        <w:tc>
          <w:tcPr>
            <w:tcW w:w="12501" w:type="dxa"/>
          </w:tcPr>
          <w:p w:rsidR="007F198B" w:rsidRDefault="00100AC0">
            <w:pPr>
              <w:spacing w:after="150"/>
            </w:pPr>
            <w:r>
              <w:rPr>
                <w:color w:val="000000"/>
              </w:rPr>
              <w:t>2) за сваку реч преко 100 речи по</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0,06</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0,10</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0,09</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0,45</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9,70</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0,48</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0,56</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0,10</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0,05</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0,09</w:t>
            </w:r>
          </w:p>
        </w:tc>
      </w:tr>
      <w:tr w:rsidR="007F198B">
        <w:trPr>
          <w:trHeight w:val="90"/>
          <w:tblCellSpacing w:w="0" w:type="auto"/>
        </w:trPr>
        <w:tc>
          <w:tcPr>
            <w:tcW w:w="0" w:type="auto"/>
            <w:gridSpan w:val="3"/>
            <w:shd w:val="clear" w:color="auto" w:fill="F2F2F2"/>
          </w:tcPr>
          <w:p w:rsidR="007F198B" w:rsidRDefault="007F198B">
            <w:pPr>
              <w:spacing w:after="0"/>
            </w:pPr>
          </w:p>
          <w:p w:rsidR="007F198B" w:rsidRDefault="00100AC0">
            <w:pPr>
              <w:spacing w:after="150"/>
              <w:jc w:val="center"/>
            </w:pPr>
            <w:r>
              <w:rPr>
                <w:i/>
                <w:color w:val="000000"/>
              </w:rPr>
              <w:lastRenderedPageBreak/>
              <w:t>Тарифни број 16.</w:t>
            </w:r>
          </w:p>
        </w:tc>
      </w:tr>
      <w:tr w:rsidR="007F198B">
        <w:trPr>
          <w:trHeight w:val="90"/>
          <w:tblCellSpacing w:w="0" w:type="auto"/>
        </w:trPr>
        <w:tc>
          <w:tcPr>
            <w:tcW w:w="0" w:type="auto"/>
            <w:gridSpan w:val="3"/>
          </w:tcPr>
          <w:p w:rsidR="007F198B" w:rsidRDefault="00100AC0">
            <w:pPr>
              <w:spacing w:after="150"/>
              <w:jc w:val="center"/>
            </w:pPr>
            <w:r>
              <w:rPr>
                <w:i/>
                <w:color w:val="000000"/>
              </w:rPr>
              <w:lastRenderedPageBreak/>
              <w:t>Брисан је (види члан 69. Закона - 50/2011-7)</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17.</w:t>
            </w:r>
          </w:p>
        </w:tc>
      </w:tr>
      <w:tr w:rsidR="007F198B">
        <w:trPr>
          <w:trHeight w:val="90"/>
          <w:tblCellSpacing w:w="0" w:type="auto"/>
        </w:trPr>
        <w:tc>
          <w:tcPr>
            <w:tcW w:w="12501" w:type="dxa"/>
          </w:tcPr>
          <w:p w:rsidR="007F198B" w:rsidRDefault="00100AC0">
            <w:pPr>
              <w:spacing w:after="150"/>
            </w:pPr>
            <w:r>
              <w:rPr>
                <w:color w:val="000000"/>
              </w:rPr>
              <w:t>За склапање брака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50</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84</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79</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373</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8.087</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399</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468</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81</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39</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78</w:t>
            </w:r>
          </w:p>
        </w:tc>
      </w:tr>
      <w:tr w:rsidR="007F198B">
        <w:trPr>
          <w:trHeight w:val="90"/>
          <w:tblCellSpacing w:w="0" w:type="auto"/>
        </w:trPr>
        <w:tc>
          <w:tcPr>
            <w:tcW w:w="12501" w:type="dxa"/>
          </w:tcPr>
          <w:p w:rsidR="007F198B" w:rsidRDefault="00100AC0">
            <w:pPr>
              <w:spacing w:after="150"/>
            </w:pPr>
            <w:r>
              <w:rPr>
                <w:color w:val="000000"/>
              </w:rPr>
              <w:t>За извод из матичних књига у иностранству (венчаних, односно рођених, односно умрлих, односно књига држављана)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23</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38</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36</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172</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3.720</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184</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215</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37</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18</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36</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18.</w:t>
            </w:r>
          </w:p>
        </w:tc>
      </w:tr>
      <w:tr w:rsidR="007F198B">
        <w:trPr>
          <w:trHeight w:val="90"/>
          <w:tblCellSpacing w:w="0" w:type="auto"/>
        </w:trPr>
        <w:tc>
          <w:tcPr>
            <w:tcW w:w="12501" w:type="dxa"/>
          </w:tcPr>
          <w:p w:rsidR="007F198B" w:rsidRDefault="00100AC0">
            <w:pPr>
              <w:spacing w:after="150"/>
            </w:pPr>
            <w:r>
              <w:rPr>
                <w:color w:val="000000"/>
              </w:rPr>
              <w:t>За радње у оставинским стварима, и то за: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1) састављање записника у просторијама ДКП</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(1) за прву страну записника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lastRenderedPageBreak/>
              <w:t>EUR</w:t>
            </w:r>
          </w:p>
        </w:tc>
        <w:tc>
          <w:tcPr>
            <w:tcW w:w="1899" w:type="dxa"/>
            <w:gridSpan w:val="2"/>
          </w:tcPr>
          <w:p w:rsidR="007F198B" w:rsidRDefault="00100AC0">
            <w:pPr>
              <w:spacing w:after="150"/>
              <w:jc w:val="right"/>
            </w:pPr>
            <w:r>
              <w:rPr>
                <w:color w:val="000000"/>
              </w:rPr>
              <w:t>55</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92</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87</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410</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8.895</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439</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515</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89</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43</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86</w:t>
            </w:r>
          </w:p>
        </w:tc>
      </w:tr>
      <w:tr w:rsidR="007F198B">
        <w:trPr>
          <w:trHeight w:val="90"/>
          <w:tblCellSpacing w:w="0" w:type="auto"/>
        </w:trPr>
        <w:tc>
          <w:tcPr>
            <w:tcW w:w="12501" w:type="dxa"/>
          </w:tcPr>
          <w:p w:rsidR="007F198B" w:rsidRDefault="00100AC0">
            <w:pPr>
              <w:spacing w:after="150"/>
            </w:pPr>
            <w:r>
              <w:rPr>
                <w:color w:val="000000"/>
              </w:rPr>
              <w:t>(2) за другу и сваку даљу страну записника по</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8</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13</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13</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60</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1.294</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64</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75</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13</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6</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12</w:t>
            </w:r>
          </w:p>
        </w:tc>
      </w:tr>
      <w:tr w:rsidR="007F198B">
        <w:trPr>
          <w:trHeight w:val="90"/>
          <w:tblCellSpacing w:w="0" w:type="auto"/>
        </w:trPr>
        <w:tc>
          <w:tcPr>
            <w:tcW w:w="12501" w:type="dxa"/>
          </w:tcPr>
          <w:p w:rsidR="007F198B" w:rsidRDefault="00100AC0">
            <w:pPr>
              <w:spacing w:after="150"/>
            </w:pPr>
            <w:r>
              <w:rPr>
                <w:color w:val="000000"/>
              </w:rPr>
              <w:t>2) пописивање заоставштине, односно за налаз без процене или без навођења вредности</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180</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301</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284</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1.343</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29.111</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1.436</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1.684</w:t>
            </w:r>
          </w:p>
        </w:tc>
      </w:tr>
      <w:tr w:rsidR="007F198B">
        <w:trPr>
          <w:trHeight w:val="90"/>
          <w:tblCellSpacing w:w="0" w:type="auto"/>
        </w:trPr>
        <w:tc>
          <w:tcPr>
            <w:tcW w:w="12501" w:type="dxa"/>
          </w:tcPr>
          <w:p w:rsidR="007F198B" w:rsidRDefault="00100AC0">
            <w:pPr>
              <w:spacing w:after="150"/>
            </w:pPr>
            <w:r>
              <w:rPr>
                <w:color w:val="000000"/>
              </w:rPr>
              <w:lastRenderedPageBreak/>
              <w:t>CHF</w:t>
            </w:r>
          </w:p>
        </w:tc>
        <w:tc>
          <w:tcPr>
            <w:tcW w:w="1899" w:type="dxa"/>
            <w:gridSpan w:val="2"/>
          </w:tcPr>
          <w:p w:rsidR="007F198B" w:rsidRDefault="00100AC0">
            <w:pPr>
              <w:spacing w:after="150"/>
              <w:jc w:val="right"/>
            </w:pPr>
            <w:r>
              <w:rPr>
                <w:color w:val="000000"/>
              </w:rPr>
              <w:t>291</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142</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280</w:t>
            </w:r>
          </w:p>
        </w:tc>
      </w:tr>
      <w:tr w:rsidR="007F198B">
        <w:trPr>
          <w:trHeight w:val="90"/>
          <w:tblCellSpacing w:w="0" w:type="auto"/>
        </w:trPr>
        <w:tc>
          <w:tcPr>
            <w:tcW w:w="12501" w:type="dxa"/>
          </w:tcPr>
          <w:p w:rsidR="007F198B" w:rsidRDefault="00100AC0">
            <w:pPr>
              <w:spacing w:after="150"/>
            </w:pPr>
            <w:r>
              <w:rPr>
                <w:color w:val="000000"/>
              </w:rPr>
              <w:t xml:space="preserve">3) пописивање заоставштине, са проценом вредности предмета, плаћа се такса у висини од 2% од целокупне вредности пописаних и процењених предмета, увећана </w:t>
            </w:r>
            <w:r>
              <w:rPr>
                <w:color w:val="000000"/>
              </w:rPr>
              <w:t>за таксу за сваку процену, сваки налаз вештака и сваки дан рада конзуларног службеника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4) управљање заоставштином по којој је спроведена оставинска расправа, односно за управљање другом имовином која не потиче из заоставштине, плаћа се 7% од годишњег не</w:t>
            </w:r>
            <w:r>
              <w:rPr>
                <w:color w:val="000000"/>
              </w:rPr>
              <w:t>то прихода од те заоставштине, односно имовине</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5) радње ван просторија ДКП (заступање пред државним органима, учешће у другим службеним радњама и др.), ако овим законом није друкчије прописано, за сваки дан рада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158</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264</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249</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1.179</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25.553</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1.261</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1.479</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255</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125</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246</w:t>
            </w:r>
          </w:p>
        </w:tc>
      </w:tr>
      <w:tr w:rsidR="007F198B">
        <w:trPr>
          <w:trHeight w:val="90"/>
          <w:tblCellSpacing w:w="0" w:type="auto"/>
        </w:trPr>
        <w:tc>
          <w:tcPr>
            <w:tcW w:w="12501" w:type="dxa"/>
          </w:tcPr>
          <w:p w:rsidR="007F198B" w:rsidRDefault="00100AC0">
            <w:pPr>
              <w:spacing w:after="150"/>
            </w:pPr>
            <w:r>
              <w:rPr>
                <w:color w:val="000000"/>
              </w:rPr>
              <w:t> </w:t>
            </w:r>
          </w:p>
          <w:p w:rsidR="007F198B" w:rsidRDefault="00100AC0">
            <w:pPr>
              <w:spacing w:after="150"/>
            </w:pPr>
            <w:r>
              <w:rPr>
                <w:color w:val="000000"/>
              </w:rPr>
              <w:t>НАПОМЕНА: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У смислу овог тарифног броја, даном се сматра време од шест часова, а сваки започети део тог времена рачуна се као пола дана.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19.</w:t>
            </w:r>
          </w:p>
        </w:tc>
      </w:tr>
      <w:tr w:rsidR="007F198B">
        <w:trPr>
          <w:trHeight w:val="90"/>
          <w:tblCellSpacing w:w="0" w:type="auto"/>
        </w:trPr>
        <w:tc>
          <w:tcPr>
            <w:tcW w:w="12501" w:type="dxa"/>
          </w:tcPr>
          <w:p w:rsidR="007F198B" w:rsidRDefault="00100AC0">
            <w:pPr>
              <w:spacing w:after="150"/>
            </w:pPr>
            <w:r>
              <w:rPr>
                <w:color w:val="000000"/>
              </w:rPr>
              <w:t xml:space="preserve">За достављање новца, хартија од </w:t>
            </w:r>
            <w:r>
              <w:rPr>
                <w:color w:val="000000"/>
              </w:rPr>
              <w:t xml:space="preserve">вредности, штедних књижица, односно других предмета од вредности, такса се </w:t>
            </w:r>
            <w:r>
              <w:rPr>
                <w:color w:val="000000"/>
              </w:rPr>
              <w:lastRenderedPageBreak/>
              <w:t>плаћа у процентуалном износу од износа који се доставља, односно од вредности предмета који се доставља</w:t>
            </w:r>
          </w:p>
        </w:tc>
        <w:tc>
          <w:tcPr>
            <w:tcW w:w="1899" w:type="dxa"/>
            <w:gridSpan w:val="2"/>
          </w:tcPr>
          <w:p w:rsidR="007F198B" w:rsidRDefault="00100AC0">
            <w:pPr>
              <w:spacing w:after="150"/>
              <w:jc w:val="right"/>
            </w:pPr>
            <w:r>
              <w:rPr>
                <w:color w:val="000000"/>
              </w:rPr>
              <w:lastRenderedPageBreak/>
              <w:t>4%</w:t>
            </w:r>
          </w:p>
        </w:tc>
      </w:tr>
      <w:tr w:rsidR="007F198B">
        <w:trPr>
          <w:trHeight w:val="90"/>
          <w:tblCellSpacing w:w="0" w:type="auto"/>
        </w:trPr>
        <w:tc>
          <w:tcPr>
            <w:tcW w:w="12501" w:type="dxa"/>
          </w:tcPr>
          <w:p w:rsidR="007F198B" w:rsidRDefault="00100AC0">
            <w:pPr>
              <w:spacing w:after="150"/>
            </w:pPr>
            <w:r>
              <w:rPr>
                <w:color w:val="000000"/>
              </w:rPr>
              <w:t>За достављање новца, хартија од вредности, штедних књижица, односно други</w:t>
            </w:r>
            <w:r>
              <w:rPr>
                <w:color w:val="000000"/>
              </w:rPr>
              <w:t>х вредности који потиче из остварене заоставштине, и то за: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1) заоставштину до 100 EUR прерачунатих у националну валуту земље пријема</w:t>
            </w:r>
          </w:p>
        </w:tc>
        <w:tc>
          <w:tcPr>
            <w:tcW w:w="1899" w:type="dxa"/>
            <w:gridSpan w:val="2"/>
          </w:tcPr>
          <w:p w:rsidR="007F198B" w:rsidRDefault="00100AC0">
            <w:pPr>
              <w:spacing w:after="150"/>
              <w:jc w:val="right"/>
            </w:pPr>
            <w:r>
              <w:rPr>
                <w:color w:val="000000"/>
              </w:rPr>
              <w:t>6%</w:t>
            </w:r>
          </w:p>
        </w:tc>
      </w:tr>
      <w:tr w:rsidR="007F198B">
        <w:trPr>
          <w:trHeight w:val="90"/>
          <w:tblCellSpacing w:w="0" w:type="auto"/>
        </w:trPr>
        <w:tc>
          <w:tcPr>
            <w:tcW w:w="12501" w:type="dxa"/>
          </w:tcPr>
          <w:p w:rsidR="007F198B" w:rsidRDefault="00100AC0">
            <w:pPr>
              <w:spacing w:after="150"/>
            </w:pPr>
            <w:r>
              <w:rPr>
                <w:color w:val="000000"/>
              </w:rPr>
              <w:t>2) заоставштину преко 100 до 500 EUR прерачунатих у националну валуту земље пријема</w:t>
            </w:r>
          </w:p>
        </w:tc>
        <w:tc>
          <w:tcPr>
            <w:tcW w:w="1899" w:type="dxa"/>
            <w:gridSpan w:val="2"/>
          </w:tcPr>
          <w:p w:rsidR="007F198B" w:rsidRDefault="00100AC0">
            <w:pPr>
              <w:spacing w:after="150"/>
              <w:jc w:val="right"/>
            </w:pPr>
            <w:r>
              <w:rPr>
                <w:color w:val="000000"/>
              </w:rPr>
              <w:t>9%</w:t>
            </w:r>
          </w:p>
        </w:tc>
      </w:tr>
      <w:tr w:rsidR="007F198B">
        <w:trPr>
          <w:trHeight w:val="90"/>
          <w:tblCellSpacing w:w="0" w:type="auto"/>
        </w:trPr>
        <w:tc>
          <w:tcPr>
            <w:tcW w:w="12501" w:type="dxa"/>
          </w:tcPr>
          <w:p w:rsidR="007F198B" w:rsidRDefault="00100AC0">
            <w:pPr>
              <w:spacing w:after="150"/>
            </w:pPr>
            <w:r>
              <w:rPr>
                <w:color w:val="000000"/>
              </w:rPr>
              <w:t>3) заоставштину преко 500 E</w:t>
            </w:r>
            <w:r>
              <w:rPr>
                <w:color w:val="000000"/>
              </w:rPr>
              <w:t>UR прерачунатих у националну валуту земље пријема</w:t>
            </w:r>
          </w:p>
        </w:tc>
        <w:tc>
          <w:tcPr>
            <w:tcW w:w="1899" w:type="dxa"/>
            <w:gridSpan w:val="2"/>
          </w:tcPr>
          <w:p w:rsidR="007F198B" w:rsidRDefault="00100AC0">
            <w:pPr>
              <w:spacing w:after="150"/>
              <w:jc w:val="right"/>
            </w:pPr>
            <w:r>
              <w:rPr>
                <w:color w:val="000000"/>
              </w:rPr>
              <w:t>10,5%</w:t>
            </w:r>
          </w:p>
        </w:tc>
      </w:tr>
      <w:tr w:rsidR="007F198B">
        <w:trPr>
          <w:trHeight w:val="90"/>
          <w:tblCellSpacing w:w="0" w:type="auto"/>
        </w:trPr>
        <w:tc>
          <w:tcPr>
            <w:tcW w:w="12501" w:type="dxa"/>
          </w:tcPr>
          <w:p w:rsidR="007F198B" w:rsidRDefault="00100AC0">
            <w:pPr>
              <w:spacing w:after="150"/>
            </w:pPr>
            <w:r>
              <w:rPr>
                <w:color w:val="000000"/>
              </w:rPr>
              <w:t> </w:t>
            </w:r>
          </w:p>
          <w:p w:rsidR="007F198B" w:rsidRDefault="00100AC0">
            <w:pPr>
              <w:spacing w:after="150"/>
            </w:pPr>
            <w:r>
              <w:rPr>
                <w:color w:val="000000"/>
              </w:rPr>
              <w:t>НАПОМЕНА: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 xml:space="preserve">Такса из овог тарифног броја не плаћа се када се, поводом елементарне непогоде или других несрећних околности, новац, односно друге вредности држављана Републике Србије, или за </w:t>
            </w:r>
            <w:r>
              <w:rPr>
                <w:color w:val="000000"/>
              </w:rPr>
              <w:t>држављане Републике Србије, предају ДКП.</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20.</w:t>
            </w:r>
          </w:p>
        </w:tc>
      </w:tr>
      <w:tr w:rsidR="007F198B">
        <w:trPr>
          <w:trHeight w:val="90"/>
          <w:tblCellSpacing w:w="0" w:type="auto"/>
        </w:trPr>
        <w:tc>
          <w:tcPr>
            <w:tcW w:w="12501" w:type="dxa"/>
          </w:tcPr>
          <w:p w:rsidR="007F198B" w:rsidRDefault="00100AC0">
            <w:pPr>
              <w:spacing w:after="150"/>
            </w:pPr>
            <w:r>
              <w:rPr>
                <w:color w:val="000000"/>
              </w:rPr>
              <w:t>За списе и радње у вези са чувањем депозита, односно тестамента, плаћа се такса, и то за: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1) акт којим се потврђује пријем депозита на чување</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23</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38</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36</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172</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3.720</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184</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215</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37</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18</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36</w:t>
            </w:r>
          </w:p>
        </w:tc>
      </w:tr>
      <w:tr w:rsidR="007F198B">
        <w:trPr>
          <w:trHeight w:val="90"/>
          <w:tblCellSpacing w:w="0" w:type="auto"/>
        </w:trPr>
        <w:tc>
          <w:tcPr>
            <w:tcW w:w="12501" w:type="dxa"/>
          </w:tcPr>
          <w:p w:rsidR="007F198B" w:rsidRDefault="00100AC0">
            <w:pPr>
              <w:spacing w:after="150"/>
            </w:pPr>
            <w:r>
              <w:rPr>
                <w:color w:val="000000"/>
              </w:rPr>
              <w:t xml:space="preserve">2) чување и издавање новца, односно хартија од вредности, односно штедних књижица, односно предмета </w:t>
            </w:r>
            <w:r>
              <w:rPr>
                <w:color w:val="000000"/>
              </w:rPr>
              <w:lastRenderedPageBreak/>
              <w:t>од вредности:</w:t>
            </w:r>
          </w:p>
        </w:tc>
        <w:tc>
          <w:tcPr>
            <w:tcW w:w="1899" w:type="dxa"/>
            <w:gridSpan w:val="2"/>
          </w:tcPr>
          <w:p w:rsidR="007F198B" w:rsidRDefault="00100AC0">
            <w:pPr>
              <w:spacing w:after="150"/>
              <w:jc w:val="right"/>
            </w:pPr>
            <w:r>
              <w:rPr>
                <w:color w:val="000000"/>
              </w:rPr>
              <w:lastRenderedPageBreak/>
              <w:t> </w:t>
            </w:r>
          </w:p>
        </w:tc>
      </w:tr>
      <w:tr w:rsidR="007F198B">
        <w:trPr>
          <w:trHeight w:val="90"/>
          <w:tblCellSpacing w:w="0" w:type="auto"/>
        </w:trPr>
        <w:tc>
          <w:tcPr>
            <w:tcW w:w="12501" w:type="dxa"/>
          </w:tcPr>
          <w:p w:rsidR="007F198B" w:rsidRDefault="00100AC0">
            <w:pPr>
              <w:spacing w:after="150"/>
            </w:pPr>
            <w:r>
              <w:rPr>
                <w:color w:val="000000"/>
              </w:rPr>
              <w:t>(1) за прву годину или део те године, од вредности</w:t>
            </w:r>
          </w:p>
        </w:tc>
        <w:tc>
          <w:tcPr>
            <w:tcW w:w="1899" w:type="dxa"/>
            <w:gridSpan w:val="2"/>
          </w:tcPr>
          <w:p w:rsidR="007F198B" w:rsidRDefault="00100AC0">
            <w:pPr>
              <w:spacing w:after="150"/>
              <w:jc w:val="right"/>
            </w:pPr>
            <w:r>
              <w:rPr>
                <w:color w:val="000000"/>
              </w:rPr>
              <w:t>9%</w:t>
            </w:r>
          </w:p>
        </w:tc>
      </w:tr>
      <w:tr w:rsidR="007F198B">
        <w:trPr>
          <w:trHeight w:val="90"/>
          <w:tblCellSpacing w:w="0" w:type="auto"/>
        </w:trPr>
        <w:tc>
          <w:tcPr>
            <w:tcW w:w="12501" w:type="dxa"/>
          </w:tcPr>
          <w:p w:rsidR="007F198B" w:rsidRDefault="00100AC0">
            <w:pPr>
              <w:spacing w:after="150"/>
            </w:pPr>
            <w:r>
              <w:rPr>
                <w:color w:val="000000"/>
              </w:rPr>
              <w:t xml:space="preserve">(2) за другу и сваку даљу годину или за </w:t>
            </w:r>
            <w:r>
              <w:rPr>
                <w:color w:val="000000"/>
              </w:rPr>
              <w:t>део те године, од вредности по</w:t>
            </w:r>
          </w:p>
        </w:tc>
        <w:tc>
          <w:tcPr>
            <w:tcW w:w="1899" w:type="dxa"/>
            <w:gridSpan w:val="2"/>
          </w:tcPr>
          <w:p w:rsidR="007F198B" w:rsidRDefault="00100AC0">
            <w:pPr>
              <w:spacing w:after="150"/>
              <w:jc w:val="right"/>
            </w:pPr>
            <w:r>
              <w:rPr>
                <w:color w:val="000000"/>
              </w:rPr>
              <w:t>7,5%</w:t>
            </w:r>
          </w:p>
        </w:tc>
      </w:tr>
      <w:tr w:rsidR="007F198B">
        <w:trPr>
          <w:trHeight w:val="90"/>
          <w:tblCellSpacing w:w="0" w:type="auto"/>
        </w:trPr>
        <w:tc>
          <w:tcPr>
            <w:tcW w:w="12501" w:type="dxa"/>
          </w:tcPr>
          <w:p w:rsidR="007F198B" w:rsidRDefault="00100AC0">
            <w:pPr>
              <w:spacing w:after="150"/>
            </w:pPr>
            <w:r>
              <w:rPr>
                <w:color w:val="000000"/>
              </w:rPr>
              <w:t>3) за чување тестамента или других исправа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80</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134</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126</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597</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12.938</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638</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749</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129</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63</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125</w:t>
            </w:r>
          </w:p>
        </w:tc>
      </w:tr>
      <w:tr w:rsidR="007F198B">
        <w:trPr>
          <w:trHeight w:val="90"/>
          <w:tblCellSpacing w:w="0" w:type="auto"/>
        </w:trPr>
        <w:tc>
          <w:tcPr>
            <w:tcW w:w="12501" w:type="dxa"/>
          </w:tcPr>
          <w:p w:rsidR="007F198B" w:rsidRDefault="00100AC0">
            <w:pPr>
              <w:spacing w:after="150"/>
            </w:pPr>
            <w:r>
              <w:rPr>
                <w:color w:val="000000"/>
              </w:rPr>
              <w:t> </w:t>
            </w:r>
          </w:p>
          <w:p w:rsidR="007F198B" w:rsidRDefault="00100AC0">
            <w:pPr>
              <w:spacing w:after="150"/>
            </w:pPr>
            <w:r>
              <w:rPr>
                <w:color w:val="000000"/>
              </w:rPr>
              <w:t>НАПОМЕНА: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Такса из овог тарифног броја не плаћа се за депозите, и то:</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 xml:space="preserve">1) </w:t>
            </w:r>
            <w:r>
              <w:rPr>
                <w:color w:val="000000"/>
              </w:rPr>
              <w:t>новчаних износа положених унапред ради плаћања такса, трошкова и сличних дажбина ДКП;</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2) зарада, односно покретних ствари (ефективе држављана Републике Србије, као нпр. новца положеног - примљеног на име обештећења, болести, лишења слободе и др.);</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3)</w:t>
            </w:r>
            <w:r>
              <w:rPr>
                <w:color w:val="000000"/>
              </w:rPr>
              <w:t xml:space="preserve"> у случају елементарне непогоде, аката насиља и сл.</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21.</w:t>
            </w:r>
          </w:p>
        </w:tc>
      </w:tr>
      <w:tr w:rsidR="007F198B">
        <w:trPr>
          <w:trHeight w:val="90"/>
          <w:tblCellSpacing w:w="0" w:type="auto"/>
        </w:trPr>
        <w:tc>
          <w:tcPr>
            <w:tcW w:w="12501" w:type="dxa"/>
          </w:tcPr>
          <w:p w:rsidR="007F198B" w:rsidRDefault="00100AC0">
            <w:pPr>
              <w:spacing w:after="150"/>
            </w:pPr>
            <w:r>
              <w:rPr>
                <w:color w:val="000000"/>
              </w:rPr>
              <w:t>За уписивање чланова посаде у попис посаде и података о укрцавању или искрцавању чланова посаде</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10</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17</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16</w:t>
            </w:r>
          </w:p>
        </w:tc>
      </w:tr>
      <w:tr w:rsidR="007F198B">
        <w:trPr>
          <w:trHeight w:val="90"/>
          <w:tblCellSpacing w:w="0" w:type="auto"/>
        </w:trPr>
        <w:tc>
          <w:tcPr>
            <w:tcW w:w="12501" w:type="dxa"/>
          </w:tcPr>
          <w:p w:rsidR="007F198B" w:rsidRDefault="00100AC0">
            <w:pPr>
              <w:spacing w:after="150"/>
            </w:pPr>
            <w:r>
              <w:rPr>
                <w:color w:val="000000"/>
              </w:rPr>
              <w:lastRenderedPageBreak/>
              <w:t>DKK</w:t>
            </w:r>
          </w:p>
        </w:tc>
        <w:tc>
          <w:tcPr>
            <w:tcW w:w="1899" w:type="dxa"/>
            <w:gridSpan w:val="2"/>
          </w:tcPr>
          <w:p w:rsidR="007F198B" w:rsidRDefault="00100AC0">
            <w:pPr>
              <w:spacing w:after="150"/>
              <w:jc w:val="right"/>
            </w:pPr>
            <w:r>
              <w:rPr>
                <w:color w:val="000000"/>
              </w:rPr>
              <w:t>75</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1.617</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80</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94</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16</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8</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16</w:t>
            </w:r>
          </w:p>
        </w:tc>
      </w:tr>
      <w:tr w:rsidR="007F198B">
        <w:trPr>
          <w:trHeight w:val="90"/>
          <w:tblCellSpacing w:w="0" w:type="auto"/>
        </w:trPr>
        <w:tc>
          <w:tcPr>
            <w:tcW w:w="12501" w:type="dxa"/>
          </w:tcPr>
          <w:p w:rsidR="007F198B" w:rsidRDefault="00100AC0">
            <w:pPr>
              <w:spacing w:after="150"/>
            </w:pPr>
            <w:r>
              <w:rPr>
                <w:color w:val="000000"/>
              </w:rPr>
              <w:t>За</w:t>
            </w:r>
            <w:r>
              <w:rPr>
                <w:color w:val="000000"/>
              </w:rPr>
              <w:t xml:space="preserve"> акт којим се одобрава укрцавање страног држављанина као члана посаде на трговачки брод Републике Србије</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11</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18</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17</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82</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1.779</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88</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103</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18</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9</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17</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22.</w:t>
            </w:r>
          </w:p>
        </w:tc>
      </w:tr>
      <w:tr w:rsidR="007F198B">
        <w:trPr>
          <w:trHeight w:val="90"/>
          <w:tblCellSpacing w:w="0" w:type="auto"/>
        </w:trPr>
        <w:tc>
          <w:tcPr>
            <w:tcW w:w="12501" w:type="dxa"/>
          </w:tcPr>
          <w:p w:rsidR="007F198B" w:rsidRDefault="00100AC0">
            <w:pPr>
              <w:spacing w:after="150"/>
            </w:pPr>
            <w:r>
              <w:rPr>
                <w:color w:val="000000"/>
              </w:rPr>
              <w:t xml:space="preserve">За оверу бродског дневника и других бродских </w:t>
            </w:r>
            <w:r>
              <w:rPr>
                <w:color w:val="000000"/>
              </w:rPr>
              <w:t>књига и исправа и за потребу сваког уписа у те књиге и исправе</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450</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752</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710</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3.358</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72.779</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3.591</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4.211</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727</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355</w:t>
            </w:r>
          </w:p>
        </w:tc>
      </w:tr>
      <w:tr w:rsidR="007F198B">
        <w:trPr>
          <w:trHeight w:val="90"/>
          <w:tblCellSpacing w:w="0" w:type="auto"/>
        </w:trPr>
        <w:tc>
          <w:tcPr>
            <w:tcW w:w="12501" w:type="dxa"/>
          </w:tcPr>
          <w:p w:rsidR="007F198B" w:rsidRDefault="00100AC0">
            <w:pPr>
              <w:spacing w:after="150"/>
            </w:pPr>
            <w:r>
              <w:rPr>
                <w:color w:val="000000"/>
              </w:rPr>
              <w:lastRenderedPageBreak/>
              <w:t>USD</w:t>
            </w:r>
          </w:p>
        </w:tc>
        <w:tc>
          <w:tcPr>
            <w:tcW w:w="1899" w:type="dxa"/>
            <w:gridSpan w:val="2"/>
          </w:tcPr>
          <w:p w:rsidR="007F198B" w:rsidRDefault="00100AC0">
            <w:pPr>
              <w:spacing w:after="150"/>
              <w:jc w:val="right"/>
            </w:pPr>
            <w:r>
              <w:rPr>
                <w:color w:val="000000"/>
              </w:rPr>
              <w:t>701</w:t>
            </w:r>
          </w:p>
        </w:tc>
      </w:tr>
      <w:tr w:rsidR="007F198B">
        <w:trPr>
          <w:trHeight w:val="90"/>
          <w:tblCellSpacing w:w="0" w:type="auto"/>
        </w:trPr>
        <w:tc>
          <w:tcPr>
            <w:tcW w:w="12501" w:type="dxa"/>
          </w:tcPr>
          <w:p w:rsidR="007F198B" w:rsidRDefault="00100AC0">
            <w:pPr>
              <w:spacing w:after="150"/>
            </w:pPr>
            <w:r>
              <w:rPr>
                <w:color w:val="000000"/>
              </w:rPr>
              <w:t>За издавање и оверу извода из бродског дневника, за: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1) прву страну</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11</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18</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17</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82</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1.779</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88</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103</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18</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9</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17</w:t>
            </w:r>
          </w:p>
        </w:tc>
      </w:tr>
      <w:tr w:rsidR="007F198B">
        <w:trPr>
          <w:trHeight w:val="90"/>
          <w:tblCellSpacing w:w="0" w:type="auto"/>
        </w:trPr>
        <w:tc>
          <w:tcPr>
            <w:tcW w:w="12501" w:type="dxa"/>
          </w:tcPr>
          <w:p w:rsidR="007F198B" w:rsidRDefault="00100AC0">
            <w:pPr>
              <w:spacing w:after="150"/>
            </w:pPr>
            <w:r>
              <w:rPr>
                <w:color w:val="000000"/>
              </w:rPr>
              <w:t>2) другу и сваку даљу започету страну по</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8</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13</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13</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60</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1.294</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64</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75</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13</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6</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12</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23.</w:t>
            </w:r>
          </w:p>
        </w:tc>
      </w:tr>
      <w:tr w:rsidR="007F198B">
        <w:trPr>
          <w:trHeight w:val="90"/>
          <w:tblCellSpacing w:w="0" w:type="auto"/>
        </w:trPr>
        <w:tc>
          <w:tcPr>
            <w:tcW w:w="12501" w:type="dxa"/>
          </w:tcPr>
          <w:p w:rsidR="007F198B" w:rsidRDefault="00100AC0">
            <w:pPr>
              <w:spacing w:after="150"/>
            </w:pPr>
            <w:r>
              <w:rPr>
                <w:color w:val="000000"/>
              </w:rPr>
              <w:t xml:space="preserve">За интервенцију ДКП да се броду изда или </w:t>
            </w:r>
            <w:r>
              <w:rPr>
                <w:color w:val="000000"/>
              </w:rPr>
              <w:t>продужи важење било које исправе у вези са сигурношћу пловидбе, поред стварних трошкова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158</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264</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249</w:t>
            </w:r>
          </w:p>
        </w:tc>
      </w:tr>
      <w:tr w:rsidR="007F198B">
        <w:trPr>
          <w:trHeight w:val="90"/>
          <w:tblCellSpacing w:w="0" w:type="auto"/>
        </w:trPr>
        <w:tc>
          <w:tcPr>
            <w:tcW w:w="12501" w:type="dxa"/>
          </w:tcPr>
          <w:p w:rsidR="007F198B" w:rsidRDefault="00100AC0">
            <w:pPr>
              <w:spacing w:after="150"/>
            </w:pPr>
            <w:r>
              <w:rPr>
                <w:color w:val="000000"/>
              </w:rPr>
              <w:lastRenderedPageBreak/>
              <w:t>DKK</w:t>
            </w:r>
          </w:p>
        </w:tc>
        <w:tc>
          <w:tcPr>
            <w:tcW w:w="1899" w:type="dxa"/>
            <w:gridSpan w:val="2"/>
          </w:tcPr>
          <w:p w:rsidR="007F198B" w:rsidRDefault="00100AC0">
            <w:pPr>
              <w:spacing w:after="150"/>
              <w:jc w:val="right"/>
            </w:pPr>
            <w:r>
              <w:rPr>
                <w:color w:val="000000"/>
              </w:rPr>
              <w:t>1.179</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25.553</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1.261</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1.479</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255</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125</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246</w:t>
            </w:r>
          </w:p>
        </w:tc>
      </w:tr>
      <w:tr w:rsidR="007F198B">
        <w:trPr>
          <w:trHeight w:val="90"/>
          <w:tblCellSpacing w:w="0" w:type="auto"/>
        </w:trPr>
        <w:tc>
          <w:tcPr>
            <w:tcW w:w="12501" w:type="dxa"/>
          </w:tcPr>
          <w:p w:rsidR="007F198B" w:rsidRDefault="00100AC0">
            <w:pPr>
              <w:spacing w:after="150"/>
            </w:pPr>
            <w:r>
              <w:rPr>
                <w:color w:val="000000"/>
              </w:rPr>
              <w:t xml:space="preserve">За сваку другу интервенцију ДКП код страних органа по захтеву </w:t>
            </w:r>
            <w:r>
              <w:rPr>
                <w:color w:val="000000"/>
              </w:rPr>
              <w:t>брода за коју није прописана посебна такса</w:t>
            </w:r>
          </w:p>
        </w:tc>
        <w:tc>
          <w:tcPr>
            <w:tcW w:w="1899" w:type="dxa"/>
            <w:gridSpan w:val="2"/>
          </w:tcPr>
          <w:p w:rsidR="007F198B" w:rsidRDefault="00100AC0">
            <w:pPr>
              <w:spacing w:after="150"/>
              <w:jc w:val="right"/>
            </w:pPr>
            <w:r>
              <w:rPr>
                <w:color w:val="000000"/>
              </w:rPr>
              <w:t> </w:t>
            </w:r>
          </w:p>
        </w:tc>
      </w:tr>
      <w:tr w:rsidR="007F198B">
        <w:trPr>
          <w:trHeight w:val="90"/>
          <w:tblCellSpacing w:w="0" w:type="auto"/>
        </w:trPr>
        <w:tc>
          <w:tcPr>
            <w:tcW w:w="12501" w:type="dxa"/>
          </w:tcPr>
          <w:p w:rsidR="007F198B" w:rsidRDefault="00100AC0">
            <w:pPr>
              <w:spacing w:after="150"/>
            </w:pPr>
            <w:r>
              <w:rPr>
                <w:color w:val="000000"/>
              </w:rPr>
              <w:t>EUR</w:t>
            </w:r>
          </w:p>
        </w:tc>
        <w:tc>
          <w:tcPr>
            <w:tcW w:w="1899" w:type="dxa"/>
            <w:gridSpan w:val="2"/>
          </w:tcPr>
          <w:p w:rsidR="007F198B" w:rsidRDefault="00100AC0">
            <w:pPr>
              <w:spacing w:after="150"/>
              <w:jc w:val="right"/>
            </w:pPr>
            <w:r>
              <w:rPr>
                <w:color w:val="000000"/>
              </w:rPr>
              <w:t>158</w:t>
            </w:r>
          </w:p>
        </w:tc>
      </w:tr>
      <w:tr w:rsidR="007F198B">
        <w:trPr>
          <w:trHeight w:val="90"/>
          <w:tblCellSpacing w:w="0" w:type="auto"/>
        </w:trPr>
        <w:tc>
          <w:tcPr>
            <w:tcW w:w="12501" w:type="dxa"/>
          </w:tcPr>
          <w:p w:rsidR="007F198B" w:rsidRDefault="00100AC0">
            <w:pPr>
              <w:spacing w:after="150"/>
            </w:pPr>
            <w:r>
              <w:rPr>
                <w:color w:val="000000"/>
              </w:rPr>
              <w:t>AUD</w:t>
            </w:r>
          </w:p>
        </w:tc>
        <w:tc>
          <w:tcPr>
            <w:tcW w:w="1899" w:type="dxa"/>
            <w:gridSpan w:val="2"/>
          </w:tcPr>
          <w:p w:rsidR="007F198B" w:rsidRDefault="00100AC0">
            <w:pPr>
              <w:spacing w:after="150"/>
              <w:jc w:val="right"/>
            </w:pPr>
            <w:r>
              <w:rPr>
                <w:color w:val="000000"/>
              </w:rPr>
              <w:t>264</w:t>
            </w:r>
          </w:p>
        </w:tc>
      </w:tr>
      <w:tr w:rsidR="007F198B">
        <w:trPr>
          <w:trHeight w:val="90"/>
          <w:tblCellSpacing w:w="0" w:type="auto"/>
        </w:trPr>
        <w:tc>
          <w:tcPr>
            <w:tcW w:w="12501" w:type="dxa"/>
          </w:tcPr>
          <w:p w:rsidR="007F198B" w:rsidRDefault="00100AC0">
            <w:pPr>
              <w:spacing w:after="150"/>
            </w:pPr>
            <w:r>
              <w:rPr>
                <w:color w:val="000000"/>
              </w:rPr>
              <w:t>CAD</w:t>
            </w:r>
          </w:p>
        </w:tc>
        <w:tc>
          <w:tcPr>
            <w:tcW w:w="1899" w:type="dxa"/>
            <w:gridSpan w:val="2"/>
          </w:tcPr>
          <w:p w:rsidR="007F198B" w:rsidRDefault="00100AC0">
            <w:pPr>
              <w:spacing w:after="150"/>
              <w:jc w:val="right"/>
            </w:pPr>
            <w:r>
              <w:rPr>
                <w:color w:val="000000"/>
              </w:rPr>
              <w:t>249</w:t>
            </w:r>
          </w:p>
        </w:tc>
      </w:tr>
      <w:tr w:rsidR="007F198B">
        <w:trPr>
          <w:trHeight w:val="90"/>
          <w:tblCellSpacing w:w="0" w:type="auto"/>
        </w:trPr>
        <w:tc>
          <w:tcPr>
            <w:tcW w:w="12501" w:type="dxa"/>
          </w:tcPr>
          <w:p w:rsidR="007F198B" w:rsidRDefault="00100AC0">
            <w:pPr>
              <w:spacing w:after="150"/>
            </w:pPr>
            <w:r>
              <w:rPr>
                <w:color w:val="000000"/>
              </w:rPr>
              <w:t>DKK</w:t>
            </w:r>
          </w:p>
        </w:tc>
        <w:tc>
          <w:tcPr>
            <w:tcW w:w="1899" w:type="dxa"/>
            <w:gridSpan w:val="2"/>
          </w:tcPr>
          <w:p w:rsidR="007F198B" w:rsidRDefault="00100AC0">
            <w:pPr>
              <w:spacing w:after="150"/>
              <w:jc w:val="right"/>
            </w:pPr>
            <w:r>
              <w:rPr>
                <w:color w:val="000000"/>
              </w:rPr>
              <w:t>1.179</w:t>
            </w:r>
          </w:p>
        </w:tc>
      </w:tr>
      <w:tr w:rsidR="007F198B">
        <w:trPr>
          <w:trHeight w:val="90"/>
          <w:tblCellSpacing w:w="0" w:type="auto"/>
        </w:trPr>
        <w:tc>
          <w:tcPr>
            <w:tcW w:w="12501" w:type="dxa"/>
          </w:tcPr>
          <w:p w:rsidR="007F198B" w:rsidRDefault="00100AC0">
            <w:pPr>
              <w:spacing w:after="150"/>
            </w:pPr>
            <w:r>
              <w:rPr>
                <w:color w:val="000000"/>
              </w:rPr>
              <w:t>JPY</w:t>
            </w:r>
          </w:p>
        </w:tc>
        <w:tc>
          <w:tcPr>
            <w:tcW w:w="1899" w:type="dxa"/>
            <w:gridSpan w:val="2"/>
          </w:tcPr>
          <w:p w:rsidR="007F198B" w:rsidRDefault="00100AC0">
            <w:pPr>
              <w:spacing w:after="150"/>
              <w:jc w:val="right"/>
            </w:pPr>
            <w:r>
              <w:rPr>
                <w:color w:val="000000"/>
              </w:rPr>
              <w:t>25.553</w:t>
            </w:r>
          </w:p>
        </w:tc>
      </w:tr>
      <w:tr w:rsidR="007F198B">
        <w:trPr>
          <w:trHeight w:val="90"/>
          <w:tblCellSpacing w:w="0" w:type="auto"/>
        </w:trPr>
        <w:tc>
          <w:tcPr>
            <w:tcW w:w="12501" w:type="dxa"/>
          </w:tcPr>
          <w:p w:rsidR="007F198B" w:rsidRDefault="00100AC0">
            <w:pPr>
              <w:spacing w:after="150"/>
            </w:pPr>
            <w:r>
              <w:rPr>
                <w:color w:val="000000"/>
              </w:rPr>
              <w:t>NOK</w:t>
            </w:r>
          </w:p>
        </w:tc>
        <w:tc>
          <w:tcPr>
            <w:tcW w:w="1899" w:type="dxa"/>
            <w:gridSpan w:val="2"/>
          </w:tcPr>
          <w:p w:rsidR="007F198B" w:rsidRDefault="00100AC0">
            <w:pPr>
              <w:spacing w:after="150"/>
              <w:jc w:val="right"/>
            </w:pPr>
            <w:r>
              <w:rPr>
                <w:color w:val="000000"/>
              </w:rPr>
              <w:t>1.261</w:t>
            </w:r>
          </w:p>
        </w:tc>
      </w:tr>
      <w:tr w:rsidR="007F198B">
        <w:trPr>
          <w:trHeight w:val="90"/>
          <w:tblCellSpacing w:w="0" w:type="auto"/>
        </w:trPr>
        <w:tc>
          <w:tcPr>
            <w:tcW w:w="12501" w:type="dxa"/>
          </w:tcPr>
          <w:p w:rsidR="007F198B" w:rsidRDefault="00100AC0">
            <w:pPr>
              <w:spacing w:after="150"/>
            </w:pPr>
            <w:r>
              <w:rPr>
                <w:color w:val="000000"/>
              </w:rPr>
              <w:t>SEK</w:t>
            </w:r>
          </w:p>
        </w:tc>
        <w:tc>
          <w:tcPr>
            <w:tcW w:w="1899" w:type="dxa"/>
            <w:gridSpan w:val="2"/>
          </w:tcPr>
          <w:p w:rsidR="007F198B" w:rsidRDefault="00100AC0">
            <w:pPr>
              <w:spacing w:after="150"/>
              <w:jc w:val="right"/>
            </w:pPr>
            <w:r>
              <w:rPr>
                <w:color w:val="000000"/>
              </w:rPr>
              <w:t>1.479</w:t>
            </w:r>
          </w:p>
        </w:tc>
      </w:tr>
      <w:tr w:rsidR="007F198B">
        <w:trPr>
          <w:trHeight w:val="90"/>
          <w:tblCellSpacing w:w="0" w:type="auto"/>
        </w:trPr>
        <w:tc>
          <w:tcPr>
            <w:tcW w:w="12501" w:type="dxa"/>
          </w:tcPr>
          <w:p w:rsidR="007F198B" w:rsidRDefault="00100AC0">
            <w:pPr>
              <w:spacing w:after="150"/>
            </w:pPr>
            <w:r>
              <w:rPr>
                <w:color w:val="000000"/>
              </w:rPr>
              <w:t>CHF</w:t>
            </w:r>
          </w:p>
        </w:tc>
        <w:tc>
          <w:tcPr>
            <w:tcW w:w="1899" w:type="dxa"/>
            <w:gridSpan w:val="2"/>
          </w:tcPr>
          <w:p w:rsidR="007F198B" w:rsidRDefault="00100AC0">
            <w:pPr>
              <w:spacing w:after="150"/>
              <w:jc w:val="right"/>
            </w:pPr>
            <w:r>
              <w:rPr>
                <w:color w:val="000000"/>
              </w:rPr>
              <w:t>255</w:t>
            </w:r>
          </w:p>
        </w:tc>
      </w:tr>
      <w:tr w:rsidR="007F198B">
        <w:trPr>
          <w:trHeight w:val="90"/>
          <w:tblCellSpacing w:w="0" w:type="auto"/>
        </w:trPr>
        <w:tc>
          <w:tcPr>
            <w:tcW w:w="12501" w:type="dxa"/>
          </w:tcPr>
          <w:p w:rsidR="007F198B" w:rsidRDefault="00100AC0">
            <w:pPr>
              <w:spacing w:after="150"/>
            </w:pPr>
            <w:r>
              <w:rPr>
                <w:color w:val="000000"/>
              </w:rPr>
              <w:t>GBP</w:t>
            </w:r>
          </w:p>
        </w:tc>
        <w:tc>
          <w:tcPr>
            <w:tcW w:w="1899" w:type="dxa"/>
            <w:gridSpan w:val="2"/>
          </w:tcPr>
          <w:p w:rsidR="007F198B" w:rsidRDefault="00100AC0">
            <w:pPr>
              <w:spacing w:after="150"/>
              <w:jc w:val="right"/>
            </w:pPr>
            <w:r>
              <w:rPr>
                <w:color w:val="000000"/>
              </w:rPr>
              <w:t>125</w:t>
            </w:r>
          </w:p>
        </w:tc>
      </w:tr>
      <w:tr w:rsidR="007F198B">
        <w:trPr>
          <w:trHeight w:val="90"/>
          <w:tblCellSpacing w:w="0" w:type="auto"/>
        </w:trPr>
        <w:tc>
          <w:tcPr>
            <w:tcW w:w="12501" w:type="dxa"/>
          </w:tcPr>
          <w:p w:rsidR="007F198B" w:rsidRDefault="00100AC0">
            <w:pPr>
              <w:spacing w:after="150"/>
            </w:pPr>
            <w:r>
              <w:rPr>
                <w:color w:val="000000"/>
              </w:rPr>
              <w:t>USD</w:t>
            </w:r>
          </w:p>
        </w:tc>
        <w:tc>
          <w:tcPr>
            <w:tcW w:w="1899" w:type="dxa"/>
            <w:gridSpan w:val="2"/>
          </w:tcPr>
          <w:p w:rsidR="007F198B" w:rsidRDefault="00100AC0">
            <w:pPr>
              <w:spacing w:after="150"/>
              <w:jc w:val="right"/>
            </w:pPr>
            <w:r>
              <w:rPr>
                <w:color w:val="000000"/>
              </w:rPr>
              <w:t>246</w:t>
            </w:r>
          </w:p>
        </w:tc>
      </w:tr>
      <w:tr w:rsidR="007F198B">
        <w:trPr>
          <w:trHeight w:val="90"/>
          <w:tblCellSpacing w:w="0" w:type="auto"/>
        </w:trPr>
        <w:tc>
          <w:tcPr>
            <w:tcW w:w="0" w:type="auto"/>
            <w:gridSpan w:val="3"/>
            <w:shd w:val="clear" w:color="auto" w:fill="F2F2F2"/>
          </w:tcPr>
          <w:p w:rsidR="007F198B" w:rsidRDefault="00100AC0">
            <w:pPr>
              <w:spacing w:after="150"/>
              <w:jc w:val="center"/>
            </w:pPr>
            <w:r>
              <w:rPr>
                <w:color w:val="000000"/>
              </w:rPr>
              <w:t>Тарифни број 24.</w:t>
            </w:r>
          </w:p>
        </w:tc>
      </w:tr>
      <w:tr w:rsidR="007F198B">
        <w:trPr>
          <w:trHeight w:val="90"/>
          <w:tblCellSpacing w:w="0" w:type="auto"/>
        </w:trPr>
        <w:tc>
          <w:tcPr>
            <w:tcW w:w="12501" w:type="dxa"/>
          </w:tcPr>
          <w:p w:rsidR="007F198B" w:rsidRDefault="00100AC0">
            <w:pPr>
              <w:spacing w:after="150"/>
            </w:pPr>
            <w:r>
              <w:rPr>
                <w:color w:val="000000"/>
              </w:rPr>
              <w:t xml:space="preserve">Када ДКП пружа конзуларне услуге држављанима трећих држава, такса за сваку конзуларну радњу </w:t>
            </w:r>
            <w:r>
              <w:rPr>
                <w:color w:val="000000"/>
              </w:rPr>
              <w:t>из овог одељка увећава се 100%, осим када је друкчије уређено споразумом са државом чијим држављанима се конзуларна услуга пружа.</w:t>
            </w:r>
          </w:p>
        </w:tc>
        <w:tc>
          <w:tcPr>
            <w:tcW w:w="1899" w:type="dxa"/>
            <w:gridSpan w:val="2"/>
          </w:tcPr>
          <w:p w:rsidR="007F198B" w:rsidRDefault="00100AC0">
            <w:pPr>
              <w:spacing w:after="150"/>
              <w:jc w:val="right"/>
            </w:pPr>
            <w:r>
              <w:rPr>
                <w:color w:val="000000"/>
              </w:rPr>
              <w:t> </w:t>
            </w:r>
          </w:p>
        </w:tc>
      </w:tr>
    </w:tbl>
    <w:p w:rsidR="00100AC0" w:rsidRDefault="00100AC0"/>
    <w:sectPr w:rsidR="00100AC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2"/>
  </w:compat>
  <w:rsids>
    <w:rsidRoot w:val="007F198B"/>
    <w:rsid w:val="00100AC0"/>
    <w:rsid w:val="007F198B"/>
    <w:rsid w:val="00B10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6B89F-29B6-4332-9EF8-FF22BCE7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12A4C-B70A-4D8F-9C8B-99724FDC0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340</Pages>
  <Words>68277</Words>
  <Characters>389182</Characters>
  <Application>Microsoft Office Word</Application>
  <DocSecurity>0</DocSecurity>
  <Lines>3243</Lines>
  <Paragraphs>913</Paragraphs>
  <ScaleCrop>false</ScaleCrop>
  <Company/>
  <LinksUpToDate>false</LinksUpToDate>
  <CharactersWithSpaces>456546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Jasmina Knеžević</cp:lastModifiedBy>
  <cp:revision>2</cp:revision>
  <dcterms:created xsi:type="dcterms:W3CDTF">2023-07-14T07:19:00Z</dcterms:created>
  <dcterms:modified xsi:type="dcterms:W3CDTF">2023-07-14T07:28:00Z</dcterms:modified>
</cp:coreProperties>
</file>