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E3" w:rsidRDefault="00FF124A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</w:t>
      </w:r>
      <w:r>
        <w:rPr>
          <w:color w:val="000000"/>
        </w:rPr>
        <w:t>ности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100/14, 78/17, 66/18, 78/18, 140/20 и 59/22),</w:t>
      </w:r>
    </w:p>
    <w:p w:rsidR="005977E3" w:rsidRDefault="00FF124A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977E3" w:rsidRDefault="00FF124A">
      <w:pPr>
        <w:spacing w:after="225"/>
        <w:jc w:val="center"/>
      </w:pPr>
      <w:r>
        <w:rPr>
          <w:b/>
          <w:color w:val="000000"/>
        </w:rPr>
        <w:t>ОДЛУКУ</w:t>
      </w:r>
    </w:p>
    <w:p w:rsidR="005977E3" w:rsidRDefault="00FF124A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(ISIN: RSMFRSD55940; </w:t>
      </w:r>
      <w:proofErr w:type="spellStart"/>
      <w:r>
        <w:rPr>
          <w:color w:val="000000"/>
        </w:rPr>
        <w:t>тикер</w:t>
      </w:r>
      <w:proofErr w:type="spellEnd"/>
      <w:r>
        <w:rPr>
          <w:color w:val="000000"/>
        </w:rPr>
        <w:t xml:space="preserve">: RSOB18174)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424-13169/2017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3/18), </w:t>
      </w:r>
      <w:proofErr w:type="spellStart"/>
      <w:r>
        <w:rPr>
          <w:color w:val="000000"/>
        </w:rPr>
        <w:t>емитованим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424-194/2021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3/21) и </w:t>
      </w:r>
      <w:proofErr w:type="spellStart"/>
      <w:r>
        <w:rPr>
          <w:color w:val="000000"/>
        </w:rPr>
        <w:t>емитованим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</w:t>
      </w:r>
      <w:r>
        <w:rPr>
          <w:color w:val="000000"/>
        </w:rPr>
        <w:t xml:space="preserve">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424-4482/2022-1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66/22).</w:t>
      </w:r>
    </w:p>
    <w:p w:rsidR="005977E3" w:rsidRDefault="00FF124A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5977E3" w:rsidRDefault="00FF124A">
      <w:pPr>
        <w:spacing w:after="150"/>
      </w:pPr>
      <w:proofErr w:type="spellStart"/>
      <w:r>
        <w:rPr>
          <w:color w:val="000000"/>
        </w:rPr>
        <w:t>Емитент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18.443.560.000 </w:t>
      </w:r>
      <w:proofErr w:type="spellStart"/>
      <w:r>
        <w:rPr>
          <w:color w:val="000000"/>
        </w:rPr>
        <w:t>динара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10.0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динара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мај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салдирања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мај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2028. </w:t>
      </w:r>
      <w:proofErr w:type="spellStart"/>
      <w:r>
        <w:rPr>
          <w:color w:val="000000"/>
        </w:rPr>
        <w:t>године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Купон</w:t>
      </w:r>
      <w:proofErr w:type="spellEnd"/>
      <w:r>
        <w:rPr>
          <w:color w:val="000000"/>
        </w:rPr>
        <w:t xml:space="preserve"> 5,875% </w:t>
      </w:r>
      <w:proofErr w:type="spellStart"/>
      <w:r>
        <w:rPr>
          <w:color w:val="000000"/>
        </w:rPr>
        <w:t>годишње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lastRenderedPageBreak/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5977E3" w:rsidRDefault="00FF124A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</w:t>
      </w:r>
      <w:r>
        <w:rPr>
          <w:color w:val="000000"/>
        </w:rPr>
        <w:t>мули</w:t>
      </w:r>
      <w:proofErr w:type="spellEnd"/>
      <w:r>
        <w:rPr>
          <w:color w:val="000000"/>
        </w:rPr>
        <w:t>:</w:t>
      </w:r>
    </w:p>
    <w:p w:rsidR="005977E3" w:rsidRDefault="00FF124A">
      <w:bookmarkStart w:id="1" w:name="_idContainer003"/>
      <w:r>
        <w:rPr>
          <w:noProof/>
        </w:rPr>
        <w:drawing>
          <wp:inline distT="0" distB="0" distL="0" distR="0">
            <wp:extent cx="3237255" cy="99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5977E3" w:rsidRDefault="00FF124A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5977E3" w:rsidRDefault="00FF124A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5977E3" w:rsidRDefault="00FF124A">
      <w:bookmarkStart w:id="2" w:name="_idContainer004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5977E3" w:rsidRDefault="00FF124A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5977E3" w:rsidRDefault="00FF124A">
      <w:pPr>
        <w:spacing w:after="150"/>
      </w:pPr>
      <w:r>
        <w:rPr>
          <w:color w:val="000000"/>
        </w:rPr>
        <w:t>D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5977E3" w:rsidRDefault="00FF124A">
      <w:pPr>
        <w:spacing w:after="150"/>
      </w:pPr>
      <w:proofErr w:type="spellStart"/>
      <w:r>
        <w:rPr>
          <w:color w:val="000000"/>
        </w:rPr>
        <w:lastRenderedPageBreak/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5977E3" w:rsidRDefault="00FF124A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</w:t>
      </w:r>
      <w:r>
        <w:rPr>
          <w:color w:val="000000"/>
        </w:rPr>
        <w:t>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домаћем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у 2023.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за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5977E3" w:rsidRDefault="00FF124A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977E3" w:rsidRDefault="00FF124A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424-2954/2023</w:t>
      </w:r>
    </w:p>
    <w:p w:rsidR="005977E3" w:rsidRDefault="00FF124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5977E3" w:rsidRDefault="00FF124A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977E3" w:rsidRDefault="00FF124A">
      <w:pPr>
        <w:spacing w:after="150"/>
        <w:jc w:val="right"/>
      </w:pPr>
      <w:proofErr w:type="spellStart"/>
      <w:r>
        <w:rPr>
          <w:color w:val="000000"/>
        </w:rPr>
        <w:t>Председн</w:t>
      </w:r>
      <w:r>
        <w:rPr>
          <w:color w:val="000000"/>
        </w:rPr>
        <w:t>ик</w:t>
      </w:r>
      <w:proofErr w:type="spellEnd"/>
      <w:r>
        <w:rPr>
          <w:color w:val="000000"/>
        </w:rPr>
        <w:t>,</w:t>
      </w:r>
    </w:p>
    <w:p w:rsidR="005977E3" w:rsidRDefault="00FF124A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977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3"/>
    <w:rsid w:val="005977E3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D1FD6-94C8-4975-A841-BEFAEFD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2023-04-10T07:03:00Z</dcterms:created>
  <dcterms:modified xsi:type="dcterms:W3CDTF">2023-04-10T07:03:00Z</dcterms:modified>
</cp:coreProperties>
</file>