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26" w:rsidRDefault="002E28F8" w:rsidP="002E28F8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AB6626" w:rsidRDefault="002E28F8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113/17, 95/18, 86/19, 153/20, 44/21, 118/21 и 138/21),</w:t>
      </w:r>
    </w:p>
    <w:p w:rsidR="00AB6626" w:rsidRDefault="002E28F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AB6626" w:rsidRDefault="002E28F8">
      <w:pPr>
        <w:spacing w:after="225"/>
        <w:jc w:val="center"/>
      </w:pPr>
      <w:r>
        <w:rPr>
          <w:b/>
          <w:color w:val="000000"/>
        </w:rPr>
        <w:t>ИЗНОС</w:t>
      </w:r>
    </w:p>
    <w:p w:rsidR="00AB6626" w:rsidRDefault="002E28F8">
      <w:pPr>
        <w:spacing w:after="150"/>
        <w:jc w:val="center"/>
      </w:pPr>
      <w:proofErr w:type="spellStart"/>
      <w:r>
        <w:rPr>
          <w:b/>
          <w:color w:val="000000"/>
        </w:rPr>
        <w:t>најниже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</w:p>
    <w:p w:rsidR="00AB6626" w:rsidRDefault="002E28F8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</w:t>
      </w:r>
      <w:r>
        <w:rPr>
          <w:color w:val="000000"/>
        </w:rPr>
        <w:t>рачунавају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35.025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AB6626" w:rsidRDefault="002E28F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B6626" w:rsidRDefault="002E28F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110-00-513/2022-04</w:t>
      </w:r>
    </w:p>
    <w:p w:rsidR="00AB6626" w:rsidRDefault="002E28F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AB6626" w:rsidRDefault="002E28F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B6626" w:rsidRDefault="002E28F8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B6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26"/>
    <w:rsid w:val="002E28F8"/>
    <w:rsid w:val="00A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8D26A-F8DE-4484-BCBB-4B96927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2023-01-04T08:04:00Z</dcterms:created>
  <dcterms:modified xsi:type="dcterms:W3CDTF">2023-01-04T08:04:00Z</dcterms:modified>
</cp:coreProperties>
</file>