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F6" w:rsidRDefault="00287DAA" w:rsidP="00287DAA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6207F6" w:rsidRDefault="00287DAA">
      <w:pPr>
        <w:spacing w:after="150"/>
      </w:pPr>
      <w:r>
        <w:rPr>
          <w:color w:val="000000"/>
        </w:rPr>
        <w:t>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доприносима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84/04, 61/05, 62/06, 5/09, 52/11,</w:t>
      </w:r>
      <w:r>
        <w:rPr>
          <w:color w:val="000000"/>
        </w:rPr>
        <w:t xml:space="preserve"> 101/11, 47/13, 108/13, 57/14,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112/15, 113/17, 95/18, 86/19, 153/20, 44/21, 118/21, 138/22 и 92/23)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65/08, 16/11, 68/12 – УС, 72/</w:t>
      </w:r>
      <w:r>
        <w:rPr>
          <w:color w:val="000000"/>
        </w:rPr>
        <w:t xml:space="preserve">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6207F6" w:rsidRDefault="00287DAA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</w:p>
    <w:p w:rsidR="006207F6" w:rsidRDefault="00287DAA">
      <w:pPr>
        <w:spacing w:after="225"/>
        <w:jc w:val="center"/>
      </w:pPr>
      <w:r>
        <w:rPr>
          <w:b/>
          <w:color w:val="000000"/>
        </w:rPr>
        <w:t>ИЗНОС</w:t>
      </w:r>
    </w:p>
    <w:p w:rsidR="006207F6" w:rsidRDefault="00287DAA">
      <w:pPr>
        <w:spacing w:after="150"/>
        <w:jc w:val="center"/>
      </w:pPr>
      <w:proofErr w:type="spellStart"/>
      <w:r>
        <w:rPr>
          <w:b/>
          <w:color w:val="000000"/>
        </w:rPr>
        <w:t>најниже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месечне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основице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доприноса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осигуранике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</w:t>
      </w:r>
      <w:proofErr w:type="spellEnd"/>
      <w:r>
        <w:rPr>
          <w:b/>
          <w:color w:val="000000"/>
        </w:rPr>
        <w:t xml:space="preserve">. 25, 26. и 27.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доприносима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b/>
          <w:color w:val="000000"/>
        </w:rPr>
        <w:t xml:space="preserve"> за 2024. </w:t>
      </w:r>
      <w:proofErr w:type="spellStart"/>
      <w:r>
        <w:rPr>
          <w:b/>
          <w:color w:val="000000"/>
        </w:rPr>
        <w:t>годину</w:t>
      </w:r>
      <w:proofErr w:type="spellEnd"/>
    </w:p>
    <w:p w:rsidR="006207F6" w:rsidRDefault="00287DAA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Нај</w:t>
      </w:r>
      <w:r>
        <w:rPr>
          <w:color w:val="000000"/>
        </w:rPr>
        <w:t>нижа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основица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обрачунавају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самосталне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уметнике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свештенике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пољопривреднике</w:t>
      </w:r>
      <w:proofErr w:type="spellEnd"/>
      <w:r>
        <w:rPr>
          <w:color w:val="000000"/>
        </w:rPr>
        <w:t xml:space="preserve">, за 2024.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40.143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6207F6" w:rsidRDefault="00287DAA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објавити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</w:t>
      </w:r>
      <w:r>
        <w:rPr>
          <w:color w:val="000000"/>
        </w:rPr>
        <w:t>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6207F6" w:rsidRDefault="00287DAA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419668 2023 10520 004 007 011 001</w:t>
      </w:r>
    </w:p>
    <w:p w:rsidR="006207F6" w:rsidRDefault="00287DAA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</w:p>
    <w:p w:rsidR="006207F6" w:rsidRDefault="00287DAA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6207F6" w:rsidRDefault="00287DAA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6207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07F6"/>
    <w:rsid w:val="00287DAA"/>
    <w:rsid w:val="0062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D624B-511B-4E44-9486-ACFF3454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2023-12-25T07:47:00Z</dcterms:created>
  <dcterms:modified xsi:type="dcterms:W3CDTF">2023-12-25T07:47:00Z</dcterms:modified>
</cp:coreProperties>
</file>