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8" w:rsidRDefault="00E641C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23958" w:rsidRDefault="00E641CD">
      <w:pPr>
        <w:spacing w:after="225"/>
        <w:jc w:val="center"/>
      </w:pPr>
      <w:r>
        <w:rPr>
          <w:b/>
          <w:color w:val="000000"/>
        </w:rPr>
        <w:t>УРЕДБУ</w:t>
      </w:r>
    </w:p>
    <w:p w:rsidR="00723958" w:rsidRDefault="00E641CD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оператера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приређивање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игара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срећу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агената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срећака</w:t>
      </w:r>
      <w:proofErr w:type="spellEnd"/>
    </w:p>
    <w:p w:rsidR="00723958" w:rsidRDefault="00E641CD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оператер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агената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агент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иг</w:t>
      </w:r>
      <w:r>
        <w:rPr>
          <w:color w:val="000000"/>
        </w:rPr>
        <w:t>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Оператер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лутријом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ДЛС) </w:t>
      </w:r>
      <w:proofErr w:type="spellStart"/>
      <w:r>
        <w:rPr>
          <w:color w:val="000000"/>
        </w:rPr>
        <w:t>закључило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ДЛС </w:t>
      </w:r>
      <w:proofErr w:type="spellStart"/>
      <w:r>
        <w:rPr>
          <w:color w:val="000000"/>
        </w:rPr>
        <w:t>приређује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Агент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ДЛС </w:t>
      </w:r>
      <w:proofErr w:type="spellStart"/>
      <w:r>
        <w:rPr>
          <w:color w:val="000000"/>
        </w:rPr>
        <w:t>закључило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рећака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Оператери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агената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Оператери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>1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5.000.000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>: НБС);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укњижбу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ДЛС,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ДЛС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мањој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</w:t>
      </w:r>
      <w:r>
        <w:rPr>
          <w:color w:val="000000"/>
        </w:rPr>
        <w:t>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ДЛС;</w:t>
      </w:r>
    </w:p>
    <w:p w:rsidR="00723958" w:rsidRDefault="00E641CD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продајно-уплатну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ДЛС;</w:t>
      </w:r>
    </w:p>
    <w:p w:rsidR="00723958" w:rsidRDefault="00E641C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постави</w:t>
      </w:r>
      <w:proofErr w:type="spellEnd"/>
      <w:r>
        <w:rPr>
          <w:color w:val="000000"/>
        </w:rPr>
        <w:t xml:space="preserve"> ДЛС.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којa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предају</w:t>
      </w:r>
      <w:proofErr w:type="spellEnd"/>
      <w:r>
        <w:rPr>
          <w:color w:val="000000"/>
        </w:rPr>
        <w:t xml:space="preserve"> ДЛС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минимално</w:t>
      </w:r>
      <w:proofErr w:type="spellEnd"/>
      <w:r>
        <w:rPr>
          <w:color w:val="000000"/>
        </w:rPr>
        <w:t xml:space="preserve"> 75 </w:t>
      </w:r>
      <w:proofErr w:type="spellStart"/>
      <w:r>
        <w:rPr>
          <w:color w:val="000000"/>
        </w:rPr>
        <w:t>хиљада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постави</w:t>
      </w:r>
      <w:proofErr w:type="spellEnd"/>
      <w:r>
        <w:rPr>
          <w:color w:val="000000"/>
        </w:rPr>
        <w:t xml:space="preserve"> ДЛС;</w:t>
      </w:r>
    </w:p>
    <w:p w:rsidR="00723958" w:rsidRDefault="00E641C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располажу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ДЛС;</w:t>
      </w:r>
    </w:p>
    <w:p w:rsidR="00723958" w:rsidRDefault="00E641CD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</w:t>
      </w:r>
      <w:r>
        <w:rPr>
          <w:color w:val="000000"/>
        </w:rPr>
        <w:t>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ДЛС.</w:t>
      </w:r>
    </w:p>
    <w:p w:rsidR="00723958" w:rsidRDefault="00E641CD">
      <w:pPr>
        <w:spacing w:after="150"/>
      </w:pPr>
      <w:r>
        <w:rPr>
          <w:color w:val="000000"/>
        </w:rPr>
        <w:t xml:space="preserve">ДЛС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ДЛС и у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</w:t>
      </w:r>
      <w:r>
        <w:rPr>
          <w:color w:val="000000"/>
        </w:rPr>
        <w:t>винама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дистрибуирају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обавезну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</w:t>
      </w:r>
      <w:r>
        <w:rPr>
          <w:color w:val="000000"/>
        </w:rPr>
        <w:t>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томбола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и ПИБ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>4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временско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, ДЛС </w:t>
      </w:r>
      <w:proofErr w:type="spellStart"/>
      <w:r>
        <w:rPr>
          <w:color w:val="000000"/>
        </w:rPr>
        <w:t>директним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</w:t>
      </w:r>
      <w:proofErr w:type="spellEnd"/>
      <w:r>
        <w:rPr>
          <w:color w:val="000000"/>
        </w:rPr>
        <w:t xml:space="preserve"> ДЛС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ДЛС.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</w:t>
      </w:r>
      <w:r>
        <w:rPr>
          <w:color w:val="000000"/>
        </w:rPr>
        <w:t>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23958" w:rsidRDefault="00E641C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и ПИБ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временско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723958" w:rsidRDefault="00E641CD">
      <w:pPr>
        <w:spacing w:after="150"/>
      </w:pPr>
      <w:r>
        <w:rPr>
          <w:color w:val="000000"/>
        </w:rPr>
        <w:lastRenderedPageBreak/>
        <w:t xml:space="preserve">8)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>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срећака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128/04, 91/10 и 13/11).</w:t>
      </w:r>
    </w:p>
    <w:p w:rsidR="00723958" w:rsidRDefault="00E641C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723958" w:rsidRDefault="00E641CD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23958" w:rsidRDefault="00E641CD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110-9948/2020-1</w:t>
      </w:r>
    </w:p>
    <w:p w:rsidR="00723958" w:rsidRDefault="00E641C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723958" w:rsidRDefault="00E641CD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723958" w:rsidRDefault="00E641CD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723958" w:rsidRDefault="00E641CD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239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58"/>
    <w:rsid w:val="00723958"/>
    <w:rsid w:val="00E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18710-F834-47AC-B982-B55710E8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2021-05-24T10:47:00Z</dcterms:created>
  <dcterms:modified xsi:type="dcterms:W3CDTF">2021-05-24T10:47:00Z</dcterms:modified>
</cp:coreProperties>
</file>