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1A1" w:rsidRDefault="006B3C20">
      <w:pPr>
        <w:spacing w:after="150"/>
      </w:pPr>
      <w:bookmarkStart w:id="0" w:name="_GoBack"/>
      <w:bookmarkEnd w:id="0"/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280.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Царинског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95/18)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42.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</w:t>
      </w:r>
      <w:r>
        <w:rPr>
          <w:color w:val="000000"/>
        </w:rPr>
        <w:t xml:space="preserve">55/05, 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101/07, 65/08, 16/11, 68/12 –УС, 72/12, 7/14 – УС, 44/14 и 30/18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),</w:t>
      </w:r>
    </w:p>
    <w:p w:rsidR="006C31A1" w:rsidRDefault="006B3C20">
      <w:pPr>
        <w:spacing w:after="150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6C31A1" w:rsidRDefault="006B3C20">
      <w:pPr>
        <w:spacing w:after="225"/>
        <w:jc w:val="center"/>
      </w:pPr>
      <w:r>
        <w:rPr>
          <w:b/>
          <w:color w:val="000000"/>
        </w:rPr>
        <w:t>УРЕДБУ</w:t>
      </w:r>
    </w:p>
    <w:p w:rsidR="006C31A1" w:rsidRDefault="006B3C20">
      <w:pPr>
        <w:spacing w:after="225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посебним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условима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вршење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промета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робе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Аутономном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покрајином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Косово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Метохија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време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важења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Резолуције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Савета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безбедности</w:t>
      </w:r>
      <w:proofErr w:type="spellEnd"/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ОУН </w:t>
      </w:r>
      <w:proofErr w:type="spellStart"/>
      <w:r>
        <w:rPr>
          <w:b/>
          <w:color w:val="000000"/>
        </w:rPr>
        <w:t>број</w:t>
      </w:r>
      <w:proofErr w:type="spellEnd"/>
      <w:r>
        <w:rPr>
          <w:b/>
          <w:color w:val="000000"/>
        </w:rPr>
        <w:t xml:space="preserve"> 1244</w:t>
      </w:r>
    </w:p>
    <w:p w:rsidR="006C31A1" w:rsidRDefault="006B3C20">
      <w:pPr>
        <w:spacing w:after="12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42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14. </w:t>
      </w:r>
      <w:proofErr w:type="spellStart"/>
      <w:r>
        <w:rPr>
          <w:color w:val="000000"/>
        </w:rPr>
        <w:t>јуна</w:t>
      </w:r>
      <w:proofErr w:type="spellEnd"/>
      <w:r>
        <w:rPr>
          <w:color w:val="000000"/>
        </w:rPr>
        <w:t xml:space="preserve"> 2019.</w:t>
      </w:r>
    </w:p>
    <w:p w:rsidR="006C31A1" w:rsidRDefault="006B3C20">
      <w:pPr>
        <w:spacing w:after="120"/>
        <w:jc w:val="center"/>
      </w:pPr>
      <w:r>
        <w:rPr>
          <w:color w:val="000000"/>
        </w:rPr>
        <w:t>ГЛАВА I</w:t>
      </w:r>
      <w:r>
        <w:br/>
      </w:r>
      <w:r>
        <w:rPr>
          <w:color w:val="000000"/>
        </w:rPr>
        <w:t>УВОДНE ОДРЕДБE</w:t>
      </w:r>
    </w:p>
    <w:p w:rsidR="006C31A1" w:rsidRDefault="006B3C2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6C31A1" w:rsidRDefault="006B3C20">
      <w:pPr>
        <w:spacing w:after="150"/>
      </w:pPr>
      <w:proofErr w:type="spellStart"/>
      <w:r>
        <w:rPr>
          <w:color w:val="000000"/>
        </w:rPr>
        <w:t>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Аутономном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покрајином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Косово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Метохија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АПКМ)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Резолуције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безбедности</w:t>
      </w:r>
      <w:proofErr w:type="spellEnd"/>
      <w:r>
        <w:rPr>
          <w:color w:val="000000"/>
        </w:rPr>
        <w:t xml:space="preserve"> ОУН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1244.</w:t>
      </w:r>
    </w:p>
    <w:p w:rsidR="006C31A1" w:rsidRDefault="006B3C2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6C31A1" w:rsidRDefault="006B3C20">
      <w:pPr>
        <w:spacing w:after="150"/>
      </w:pPr>
      <w:proofErr w:type="spellStart"/>
      <w:r>
        <w:rPr>
          <w:color w:val="000000"/>
        </w:rPr>
        <w:t>Роба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трговине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између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ван</w:t>
      </w:r>
      <w:proofErr w:type="spellEnd"/>
      <w:r>
        <w:rPr>
          <w:color w:val="000000"/>
        </w:rPr>
        <w:t xml:space="preserve"> АПКМ и АПКМ </w:t>
      </w:r>
      <w:proofErr w:type="spellStart"/>
      <w:r>
        <w:rPr>
          <w:color w:val="000000"/>
        </w:rPr>
        <w:t>мора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контролном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пункту</w:t>
      </w:r>
      <w:proofErr w:type="spellEnd"/>
      <w:r>
        <w:rPr>
          <w:color w:val="000000"/>
        </w:rPr>
        <w:t>.</w:t>
      </w:r>
    </w:p>
    <w:p w:rsidR="006C31A1" w:rsidRDefault="006B3C20">
      <w:pPr>
        <w:spacing w:after="150"/>
      </w:pPr>
      <w:proofErr w:type="spellStart"/>
      <w:r>
        <w:rPr>
          <w:color w:val="000000"/>
        </w:rPr>
        <w:t>Царински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контролни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пунктови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царинског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надзора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царинске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контроле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</w:t>
      </w:r>
      <w:r>
        <w:rPr>
          <w:color w:val="000000"/>
        </w:rPr>
        <w:t>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царински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поступак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промету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АПКМ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Резолуције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безбедности</w:t>
      </w:r>
      <w:proofErr w:type="spellEnd"/>
      <w:r>
        <w:rPr>
          <w:color w:val="000000"/>
        </w:rPr>
        <w:t xml:space="preserve"> ОУН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1244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>:</w:t>
      </w:r>
    </w:p>
    <w:p w:rsidR="006C31A1" w:rsidRDefault="006B3C20">
      <w:pPr>
        <w:spacing w:after="150"/>
      </w:pPr>
      <w:r>
        <w:rPr>
          <w:color w:val="000000"/>
        </w:rPr>
        <w:t xml:space="preserve">1) у </w:t>
      </w:r>
      <w:proofErr w:type="spellStart"/>
      <w:r>
        <w:rPr>
          <w:color w:val="000000"/>
        </w:rPr>
        <w:t>Царинарници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Краљево</w:t>
      </w:r>
      <w:proofErr w:type="spellEnd"/>
      <w:r>
        <w:rPr>
          <w:color w:val="000000"/>
        </w:rPr>
        <w:t>:</w:t>
      </w:r>
    </w:p>
    <w:p w:rsidR="006C31A1" w:rsidRDefault="006B3C20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Царински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контролни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пункт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Брњачки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Мост</w:t>
      </w:r>
      <w:proofErr w:type="spellEnd"/>
      <w:r>
        <w:rPr>
          <w:color w:val="000000"/>
        </w:rPr>
        <w:t>;</w:t>
      </w:r>
    </w:p>
    <w:p w:rsidR="006C31A1" w:rsidRDefault="006B3C20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Царински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контролни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пункт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Рудница</w:t>
      </w:r>
      <w:proofErr w:type="spellEnd"/>
      <w:r>
        <w:rPr>
          <w:color w:val="000000"/>
        </w:rPr>
        <w:t>.</w:t>
      </w:r>
    </w:p>
    <w:p w:rsidR="006C31A1" w:rsidRDefault="006B3C20">
      <w:pPr>
        <w:spacing w:after="150"/>
      </w:pPr>
      <w:r>
        <w:rPr>
          <w:color w:val="000000"/>
        </w:rPr>
        <w:t xml:space="preserve">2) у </w:t>
      </w:r>
      <w:proofErr w:type="spellStart"/>
      <w:r>
        <w:rPr>
          <w:color w:val="000000"/>
        </w:rPr>
        <w:t>Царинарници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Приштина</w:t>
      </w:r>
      <w:proofErr w:type="spellEnd"/>
      <w:r>
        <w:rPr>
          <w:color w:val="000000"/>
        </w:rPr>
        <w:t>:</w:t>
      </w:r>
    </w:p>
    <w:p w:rsidR="006C31A1" w:rsidRDefault="006B3C20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Царински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</w:t>
      </w:r>
      <w:r>
        <w:rPr>
          <w:color w:val="000000"/>
        </w:rPr>
        <w:t>онтролни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пункт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Депце</w:t>
      </w:r>
      <w:proofErr w:type="spellEnd"/>
      <w:r>
        <w:rPr>
          <w:color w:val="000000"/>
        </w:rPr>
        <w:t>;</w:t>
      </w:r>
    </w:p>
    <w:p w:rsidR="006C31A1" w:rsidRDefault="006B3C20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Царински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контролни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пункт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Кончуљ</w:t>
      </w:r>
      <w:proofErr w:type="spellEnd"/>
      <w:r>
        <w:rPr>
          <w:color w:val="000000"/>
        </w:rPr>
        <w:t>;</w:t>
      </w:r>
    </w:p>
    <w:p w:rsidR="006C31A1" w:rsidRDefault="006B3C20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Царински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контролни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пункт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Мердаре</w:t>
      </w:r>
      <w:proofErr w:type="spellEnd"/>
      <w:r>
        <w:rPr>
          <w:color w:val="000000"/>
        </w:rPr>
        <w:t>;</w:t>
      </w:r>
    </w:p>
    <w:p w:rsidR="006C31A1" w:rsidRDefault="006B3C20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Царински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контролни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пункт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Мутиводе</w:t>
      </w:r>
      <w:proofErr w:type="spellEnd"/>
      <w:r>
        <w:rPr>
          <w:color w:val="000000"/>
        </w:rPr>
        <w:t>.</w:t>
      </w:r>
    </w:p>
    <w:p w:rsidR="006C31A1" w:rsidRDefault="006B3C20">
      <w:pPr>
        <w:spacing w:after="120"/>
        <w:jc w:val="center"/>
      </w:pPr>
      <w:r>
        <w:rPr>
          <w:color w:val="000000"/>
        </w:rPr>
        <w:t>ГЛАВА II</w:t>
      </w:r>
      <w:r>
        <w:br/>
      </w:r>
      <w:r>
        <w:rPr>
          <w:color w:val="000000"/>
        </w:rPr>
        <w:t>УПУЋИВАЊЕ, ДОПРЕМА И ТРАНЗИТ РОБЕ СА ТЕРИТОРИЈЕ АПКМ</w:t>
      </w:r>
    </w:p>
    <w:p w:rsidR="006C31A1" w:rsidRDefault="006B3C2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:rsidR="006C31A1" w:rsidRDefault="006B3C20">
      <w:pPr>
        <w:spacing w:after="150"/>
      </w:pPr>
      <w:proofErr w:type="spellStart"/>
      <w:r>
        <w:rPr>
          <w:color w:val="000000"/>
        </w:rPr>
        <w:lastRenderedPageBreak/>
        <w:t>Поштанске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пошиљке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територије</w:t>
      </w:r>
      <w:proofErr w:type="spellEnd"/>
      <w:r>
        <w:rPr>
          <w:color w:val="000000"/>
        </w:rPr>
        <w:t xml:space="preserve"> АПКМ </w:t>
      </w:r>
      <w:proofErr w:type="spellStart"/>
      <w:r>
        <w:rPr>
          <w:color w:val="000000"/>
        </w:rPr>
        <w:t>пријављују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ца</w:t>
      </w:r>
      <w:r>
        <w:rPr>
          <w:color w:val="000000"/>
        </w:rPr>
        <w:t>ринском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контролном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пункту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упућују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Царинарници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Ниш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Царинска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испостава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Пошта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Ниш</w:t>
      </w:r>
      <w:proofErr w:type="spellEnd"/>
      <w:r>
        <w:rPr>
          <w:color w:val="000000"/>
        </w:rPr>
        <w:t>.</w:t>
      </w:r>
    </w:p>
    <w:p w:rsidR="006C31A1" w:rsidRDefault="006B3C20">
      <w:pPr>
        <w:spacing w:after="150"/>
      </w:pPr>
      <w:proofErr w:type="spellStart"/>
      <w:r>
        <w:rPr>
          <w:color w:val="000000"/>
        </w:rPr>
        <w:t>Авио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пошиљке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територије</w:t>
      </w:r>
      <w:proofErr w:type="spellEnd"/>
      <w:r>
        <w:rPr>
          <w:color w:val="000000"/>
        </w:rPr>
        <w:t xml:space="preserve"> АПКМ </w:t>
      </w:r>
      <w:proofErr w:type="spellStart"/>
      <w:r>
        <w:rPr>
          <w:color w:val="000000"/>
        </w:rPr>
        <w:t>упућују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Царинарници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Београд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Царинска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испостава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Аеродром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Београд</w:t>
      </w:r>
      <w:proofErr w:type="spellEnd"/>
      <w:r>
        <w:rPr>
          <w:color w:val="000000"/>
        </w:rPr>
        <w:t>.</w:t>
      </w:r>
    </w:p>
    <w:p w:rsidR="006C31A1" w:rsidRDefault="006B3C2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</w:p>
    <w:p w:rsidR="006C31A1" w:rsidRDefault="006B3C20">
      <w:pPr>
        <w:spacing w:after="150"/>
      </w:pP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</w:t>
      </w:r>
      <w:proofErr w:type="spellEnd"/>
      <w:r>
        <w:rPr>
          <w:color w:val="000000"/>
        </w:rPr>
        <w:t xml:space="preserve">. 2. и 3.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прибављања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претходног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одобрења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инспекције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улазак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ван</w:t>
      </w:r>
      <w:proofErr w:type="spellEnd"/>
      <w:r>
        <w:rPr>
          <w:color w:val="000000"/>
        </w:rPr>
        <w:t xml:space="preserve"> АПКМ </w:t>
      </w:r>
      <w:proofErr w:type="spellStart"/>
      <w:r>
        <w:rPr>
          <w:color w:val="000000"/>
        </w:rPr>
        <w:t>одобриће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одобрење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издато</w:t>
      </w:r>
      <w:proofErr w:type="spellEnd"/>
      <w:r>
        <w:rPr>
          <w:color w:val="000000"/>
        </w:rPr>
        <w:t>.</w:t>
      </w:r>
    </w:p>
    <w:p w:rsidR="006C31A1" w:rsidRDefault="006B3C2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5.</w:t>
      </w:r>
    </w:p>
    <w:p w:rsidR="006C31A1" w:rsidRDefault="006B3C20">
      <w:pPr>
        <w:spacing w:after="150"/>
      </w:pPr>
      <w:proofErr w:type="spellStart"/>
      <w:r>
        <w:rPr>
          <w:color w:val="000000"/>
        </w:rPr>
        <w:t>Страна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територије</w:t>
      </w:r>
      <w:proofErr w:type="spellEnd"/>
      <w:r>
        <w:rPr>
          <w:color w:val="000000"/>
        </w:rPr>
        <w:t xml:space="preserve"> АПКМ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ван</w:t>
      </w:r>
      <w:proofErr w:type="spellEnd"/>
      <w:r>
        <w:rPr>
          <w:color w:val="000000"/>
        </w:rPr>
        <w:t xml:space="preserve"> АПКМ </w:t>
      </w:r>
      <w:proofErr w:type="spellStart"/>
      <w:r>
        <w:rPr>
          <w:color w:val="000000"/>
        </w:rPr>
        <w:t>подлеже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плаћању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царине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увозних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дажбина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акцизе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пореза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питања</w:t>
      </w:r>
      <w:proofErr w:type="spellEnd"/>
      <w:r>
        <w:rPr>
          <w:color w:val="000000"/>
        </w:rPr>
        <w:t>.</w:t>
      </w:r>
    </w:p>
    <w:p w:rsidR="006C31A1" w:rsidRDefault="006B3C20">
      <w:pPr>
        <w:spacing w:after="150"/>
      </w:pP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царинском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царинске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исправе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попуњавају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донетим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</w:t>
      </w:r>
      <w:r>
        <w:rPr>
          <w:color w:val="000000"/>
        </w:rPr>
        <w:t>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144. </w:t>
      </w:r>
      <w:proofErr w:type="spellStart"/>
      <w:r>
        <w:rPr>
          <w:color w:val="000000"/>
        </w:rPr>
        <w:t>Царинског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>.</w:t>
      </w:r>
    </w:p>
    <w:p w:rsidR="006C31A1" w:rsidRDefault="006B3C20">
      <w:pPr>
        <w:spacing w:after="120"/>
        <w:jc w:val="center"/>
      </w:pPr>
      <w:r>
        <w:rPr>
          <w:color w:val="000000"/>
        </w:rPr>
        <w:t>ГЛАВА III</w:t>
      </w:r>
      <w:r>
        <w:br/>
      </w:r>
      <w:r>
        <w:rPr>
          <w:color w:val="000000"/>
        </w:rPr>
        <w:t xml:space="preserve"> УПУЋИВАЊЕ РОБЕ НА ТЕРИТОРИЈУ АПКМ</w:t>
      </w:r>
    </w:p>
    <w:p w:rsidR="006C31A1" w:rsidRDefault="006B3C2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6.</w:t>
      </w:r>
    </w:p>
    <w:p w:rsidR="006C31A1" w:rsidRDefault="006B3C20">
      <w:pPr>
        <w:spacing w:after="150"/>
      </w:pPr>
      <w:proofErr w:type="spellStart"/>
      <w:r>
        <w:rPr>
          <w:color w:val="000000"/>
        </w:rPr>
        <w:t>Роба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упућује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ван</w:t>
      </w:r>
      <w:proofErr w:type="spellEnd"/>
      <w:r>
        <w:rPr>
          <w:color w:val="000000"/>
        </w:rPr>
        <w:t xml:space="preserve"> АПКМ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територију</w:t>
      </w:r>
      <w:proofErr w:type="spellEnd"/>
      <w:r>
        <w:rPr>
          <w:color w:val="000000"/>
        </w:rPr>
        <w:t xml:space="preserve"> АПКМ,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роба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транзиту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одговарајуће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царинског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надзора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пријављује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цар</w:t>
      </w:r>
      <w:r>
        <w:rPr>
          <w:color w:val="000000"/>
        </w:rPr>
        <w:t>инском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контролном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пункту</w:t>
      </w:r>
      <w:proofErr w:type="spellEnd"/>
      <w:r>
        <w:rPr>
          <w:color w:val="000000"/>
        </w:rPr>
        <w:t>.</w:t>
      </w:r>
    </w:p>
    <w:p w:rsidR="006C31A1" w:rsidRDefault="006B3C20">
      <w:pPr>
        <w:spacing w:after="150"/>
      </w:pPr>
      <w:proofErr w:type="spellStart"/>
      <w:r>
        <w:rPr>
          <w:color w:val="000000"/>
        </w:rPr>
        <w:t>Упућивање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акцизне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нафте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нафтних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деривата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шећера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ван</w:t>
      </w:r>
      <w:proofErr w:type="spellEnd"/>
      <w:r>
        <w:rPr>
          <w:color w:val="000000"/>
        </w:rPr>
        <w:t xml:space="preserve"> АПКМ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територију</w:t>
      </w:r>
      <w:proofErr w:type="spellEnd"/>
      <w:r>
        <w:rPr>
          <w:color w:val="000000"/>
        </w:rPr>
        <w:t xml:space="preserve"> АПКМ,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Царинског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реферата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Рашка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железничком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саобраћају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царинских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контролних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пунктова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Кончуљ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Ме</w:t>
      </w:r>
      <w:r>
        <w:rPr>
          <w:color w:val="000000"/>
        </w:rPr>
        <w:t>рдаре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Рудница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друмском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саобраћају</w:t>
      </w:r>
      <w:proofErr w:type="spellEnd"/>
      <w:r>
        <w:rPr>
          <w:color w:val="000000"/>
        </w:rPr>
        <w:t>.</w:t>
      </w:r>
    </w:p>
    <w:p w:rsidR="006C31A1" w:rsidRDefault="006B3C20">
      <w:pPr>
        <w:spacing w:after="150"/>
      </w:pP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царина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евиденцију</w:t>
      </w:r>
      <w:proofErr w:type="spellEnd"/>
      <w:r>
        <w:rPr>
          <w:color w:val="000000"/>
        </w:rPr>
        <w:t>.</w:t>
      </w:r>
    </w:p>
    <w:p w:rsidR="006C31A1" w:rsidRDefault="006B3C20">
      <w:pPr>
        <w:spacing w:after="150"/>
      </w:pPr>
      <w:proofErr w:type="spellStart"/>
      <w:r>
        <w:rPr>
          <w:color w:val="000000"/>
        </w:rPr>
        <w:t>Роба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упутити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граничног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прелаза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ван</w:t>
      </w:r>
      <w:proofErr w:type="spellEnd"/>
      <w:r>
        <w:rPr>
          <w:color w:val="000000"/>
        </w:rPr>
        <w:t xml:space="preserve"> АПКМ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територију</w:t>
      </w:r>
      <w:proofErr w:type="spellEnd"/>
      <w:r>
        <w:rPr>
          <w:color w:val="000000"/>
        </w:rPr>
        <w:t xml:space="preserve"> АПКМ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граничној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царинарници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положи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гаранција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банке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депозит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висини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обрачунате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царине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увозних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дажбина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акциза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пореза</w:t>
      </w:r>
      <w:proofErr w:type="spellEnd"/>
      <w:r>
        <w:rPr>
          <w:color w:val="000000"/>
        </w:rPr>
        <w:t>.</w:t>
      </w:r>
    </w:p>
    <w:p w:rsidR="006C31A1" w:rsidRDefault="006B3C20">
      <w:pPr>
        <w:spacing w:after="150"/>
      </w:pPr>
      <w:proofErr w:type="spellStart"/>
      <w:r>
        <w:rPr>
          <w:color w:val="000000"/>
        </w:rPr>
        <w:t>Дуванске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прерађевине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алкохолна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пића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упућују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ван</w:t>
      </w:r>
      <w:proofErr w:type="spellEnd"/>
      <w:r>
        <w:rPr>
          <w:color w:val="000000"/>
        </w:rPr>
        <w:t xml:space="preserve"> АПКМ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територију</w:t>
      </w:r>
      <w:proofErr w:type="spellEnd"/>
      <w:r>
        <w:rPr>
          <w:color w:val="000000"/>
        </w:rPr>
        <w:t xml:space="preserve"> АПКМ, </w:t>
      </w:r>
      <w:proofErr w:type="spellStart"/>
      <w:r>
        <w:rPr>
          <w:color w:val="000000"/>
        </w:rPr>
        <w:t>под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</w:t>
      </w:r>
      <w:r>
        <w:rPr>
          <w:color w:val="000000"/>
        </w:rPr>
        <w:t>редбом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морају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претходно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обележени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одговарајућим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контролним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акцизним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маркицама</w:t>
      </w:r>
      <w:proofErr w:type="spellEnd"/>
      <w:r>
        <w:rPr>
          <w:color w:val="000000"/>
        </w:rPr>
        <w:t>.</w:t>
      </w:r>
    </w:p>
    <w:p w:rsidR="006C31A1" w:rsidRDefault="006B3C20">
      <w:pPr>
        <w:spacing w:after="150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ближе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спровођења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контроле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вођења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>.</w:t>
      </w:r>
    </w:p>
    <w:p w:rsidR="006C31A1" w:rsidRDefault="006B3C20">
      <w:pPr>
        <w:spacing w:after="120"/>
        <w:jc w:val="center"/>
      </w:pPr>
      <w:proofErr w:type="spellStart"/>
      <w:r>
        <w:rPr>
          <w:color w:val="000000"/>
        </w:rPr>
        <w:lastRenderedPageBreak/>
        <w:t>Члан</w:t>
      </w:r>
      <w:proofErr w:type="spellEnd"/>
      <w:r>
        <w:rPr>
          <w:color w:val="000000"/>
        </w:rPr>
        <w:t xml:space="preserve"> 7.</w:t>
      </w:r>
    </w:p>
    <w:p w:rsidR="006C31A1" w:rsidRDefault="006B3C20">
      <w:pPr>
        <w:spacing w:after="150"/>
      </w:pPr>
      <w:proofErr w:type="spellStart"/>
      <w:r>
        <w:rPr>
          <w:color w:val="000000"/>
        </w:rPr>
        <w:t>Депозит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6.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 4.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уплаћује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депозитни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царинарнице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пријављена</w:t>
      </w:r>
      <w:proofErr w:type="spellEnd"/>
      <w:r>
        <w:rPr>
          <w:color w:val="000000"/>
        </w:rPr>
        <w:t>.</w:t>
      </w:r>
    </w:p>
    <w:p w:rsidR="006C31A1" w:rsidRDefault="006B3C20">
      <w:pPr>
        <w:spacing w:after="150"/>
      </w:pPr>
      <w:proofErr w:type="spellStart"/>
      <w:r>
        <w:rPr>
          <w:color w:val="000000"/>
        </w:rPr>
        <w:t>Царинарница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враћа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уплаћени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депозит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писмени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прилаже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доказ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царинског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контролног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пункта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иступу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</w:t>
      </w:r>
      <w:r>
        <w:rPr>
          <w:color w:val="000000"/>
        </w:rPr>
        <w:t>риторију</w:t>
      </w:r>
      <w:proofErr w:type="spellEnd"/>
      <w:r>
        <w:rPr>
          <w:color w:val="000000"/>
        </w:rPr>
        <w:t xml:space="preserve"> АПКМ.</w:t>
      </w:r>
    </w:p>
    <w:p w:rsidR="006C31A1" w:rsidRDefault="006B3C2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8.</w:t>
      </w:r>
    </w:p>
    <w:p w:rsidR="006C31A1" w:rsidRDefault="006B3C20">
      <w:pPr>
        <w:spacing w:after="150"/>
      </w:pPr>
      <w:proofErr w:type="spellStart"/>
      <w:r>
        <w:rPr>
          <w:color w:val="000000"/>
        </w:rPr>
        <w:t>Банкарска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гаранција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депозит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6.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4.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полаже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претходно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најављена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спољних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чији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међународне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организације</w:t>
      </w:r>
      <w:proofErr w:type="spellEnd"/>
      <w:r>
        <w:rPr>
          <w:color w:val="000000"/>
        </w:rPr>
        <w:t xml:space="preserve"> (УНМИК, КФОР, НАТО и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.),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</w:t>
      </w:r>
      <w:r>
        <w:rPr>
          <w:color w:val="000000"/>
        </w:rPr>
        <w:t>обу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шаље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донација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хуманитарна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посредством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међународних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хуманитарних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организација</w:t>
      </w:r>
      <w:proofErr w:type="spellEnd"/>
      <w:r>
        <w:rPr>
          <w:color w:val="000000"/>
        </w:rPr>
        <w:t>.</w:t>
      </w:r>
    </w:p>
    <w:p w:rsidR="006C31A1" w:rsidRDefault="006B3C2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9.</w:t>
      </w:r>
    </w:p>
    <w:p w:rsidR="006C31A1" w:rsidRDefault="006B3C20">
      <w:pPr>
        <w:spacing w:after="150"/>
      </w:pPr>
      <w:proofErr w:type="spellStart"/>
      <w:r>
        <w:rPr>
          <w:color w:val="000000"/>
        </w:rPr>
        <w:t>Извозно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оцарињена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ван</w:t>
      </w:r>
      <w:proofErr w:type="spellEnd"/>
      <w:r>
        <w:rPr>
          <w:color w:val="000000"/>
        </w:rPr>
        <w:t xml:space="preserve"> АПКМ </w:t>
      </w:r>
      <w:proofErr w:type="spellStart"/>
      <w:r>
        <w:rPr>
          <w:color w:val="000000"/>
        </w:rPr>
        <w:t>упућује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територију</w:t>
      </w:r>
      <w:proofErr w:type="spellEnd"/>
      <w:r>
        <w:rPr>
          <w:color w:val="000000"/>
        </w:rPr>
        <w:t xml:space="preserve"> АПКМ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6. </w:t>
      </w:r>
      <w:proofErr w:type="spellStart"/>
      <w:r>
        <w:rPr>
          <w:color w:val="000000"/>
        </w:rPr>
        <w:t>ст</w:t>
      </w:r>
      <w:proofErr w:type="spellEnd"/>
      <w:r>
        <w:rPr>
          <w:color w:val="000000"/>
        </w:rPr>
        <w:t xml:space="preserve">. 1. и 2.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>. </w:t>
      </w:r>
    </w:p>
    <w:p w:rsidR="006C31A1" w:rsidRDefault="006B3C2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10.</w:t>
      </w:r>
    </w:p>
    <w:p w:rsidR="006C31A1" w:rsidRDefault="006B3C20">
      <w:pPr>
        <w:spacing w:after="150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ближе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поступак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вођења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упућује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територију</w:t>
      </w:r>
      <w:proofErr w:type="spellEnd"/>
      <w:r>
        <w:rPr>
          <w:color w:val="000000"/>
        </w:rPr>
        <w:t xml:space="preserve"> АПКМ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територије</w:t>
      </w:r>
      <w:proofErr w:type="spellEnd"/>
      <w:r>
        <w:rPr>
          <w:color w:val="000000"/>
        </w:rPr>
        <w:t xml:space="preserve"> АПКМ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привременог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уношења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привременог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изношења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пасивног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оплемењи</w:t>
      </w:r>
      <w:r>
        <w:rPr>
          <w:color w:val="000000"/>
        </w:rPr>
        <w:t>вања</w:t>
      </w:r>
      <w:proofErr w:type="spellEnd"/>
      <w:r>
        <w:rPr>
          <w:color w:val="000000"/>
        </w:rPr>
        <w:t>.</w:t>
      </w:r>
    </w:p>
    <w:p w:rsidR="006C31A1" w:rsidRDefault="006B3C20">
      <w:pPr>
        <w:spacing w:after="120"/>
        <w:jc w:val="center"/>
      </w:pPr>
      <w:r>
        <w:rPr>
          <w:color w:val="000000"/>
        </w:rPr>
        <w:t>ГЛАВА IV</w:t>
      </w:r>
      <w:r>
        <w:br/>
      </w:r>
      <w:r>
        <w:rPr>
          <w:color w:val="000000"/>
        </w:rPr>
        <w:t>ПУТНИЧКИ ПРОМЕТ </w:t>
      </w:r>
    </w:p>
    <w:p w:rsidR="006C31A1" w:rsidRDefault="006B3C2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11.</w:t>
      </w:r>
    </w:p>
    <w:p w:rsidR="006C31A1" w:rsidRDefault="006B3C20">
      <w:pPr>
        <w:spacing w:after="150"/>
      </w:pPr>
      <w:proofErr w:type="spellStart"/>
      <w:r>
        <w:rPr>
          <w:color w:val="000000"/>
        </w:rPr>
        <w:t>Страна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некомерцијалне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природе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физичка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преносе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путничком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промету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уласку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ван</w:t>
      </w:r>
      <w:proofErr w:type="spellEnd"/>
      <w:r>
        <w:rPr>
          <w:color w:val="000000"/>
        </w:rPr>
        <w:t xml:space="preserve"> АПКМ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територије</w:t>
      </w:r>
      <w:proofErr w:type="spellEnd"/>
      <w:r>
        <w:rPr>
          <w:color w:val="000000"/>
        </w:rPr>
        <w:t xml:space="preserve"> АПКМ, </w:t>
      </w:r>
      <w:proofErr w:type="spellStart"/>
      <w:r>
        <w:rPr>
          <w:color w:val="000000"/>
        </w:rPr>
        <w:t>пријављује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царинском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подлеже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плаћању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царине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увозних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дажбина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акцизе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пореза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питања</w:t>
      </w:r>
      <w:proofErr w:type="spellEnd"/>
      <w:r>
        <w:rPr>
          <w:color w:val="000000"/>
        </w:rPr>
        <w:t>.</w:t>
      </w:r>
    </w:p>
    <w:p w:rsidR="006C31A1" w:rsidRDefault="006B3C2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12.</w:t>
      </w:r>
    </w:p>
    <w:p w:rsidR="006C31A1" w:rsidRDefault="006B3C20">
      <w:pPr>
        <w:spacing w:after="150"/>
      </w:pPr>
      <w:proofErr w:type="spellStart"/>
      <w:r>
        <w:rPr>
          <w:color w:val="000000"/>
        </w:rPr>
        <w:t>Oфицир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везу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Приштине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његово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особље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намењене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потребама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намењене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личној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употреби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плаћају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увозне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даж</w:t>
      </w:r>
      <w:r>
        <w:rPr>
          <w:color w:val="000000"/>
        </w:rPr>
        <w:t>бине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чланови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породице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намењене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личној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употреби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потврде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увозе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намењени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личну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употребу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повластице</w:t>
      </w:r>
      <w:proofErr w:type="spellEnd"/>
      <w:r>
        <w:rPr>
          <w:color w:val="000000"/>
        </w:rPr>
        <w:t>.</w:t>
      </w:r>
    </w:p>
    <w:p w:rsidR="006C31A1" w:rsidRDefault="006B3C20">
      <w:pPr>
        <w:spacing w:after="150"/>
      </w:pPr>
      <w:proofErr w:type="spellStart"/>
      <w:r>
        <w:rPr>
          <w:color w:val="000000"/>
        </w:rPr>
        <w:t>Потврда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</w:t>
      </w:r>
      <w:r>
        <w:rPr>
          <w:color w:val="000000"/>
        </w:rPr>
        <w:t>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>:</w:t>
      </w:r>
    </w:p>
    <w:p w:rsidR="006C31A1" w:rsidRDefault="006B3C20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назив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адресу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потврду</w:t>
      </w:r>
      <w:proofErr w:type="spellEnd"/>
      <w:r>
        <w:rPr>
          <w:color w:val="000000"/>
        </w:rPr>
        <w:t>;</w:t>
      </w:r>
    </w:p>
    <w:p w:rsidR="006C31A1" w:rsidRDefault="006B3C20">
      <w:pPr>
        <w:spacing w:after="150"/>
      </w:pPr>
      <w:r>
        <w:rPr>
          <w:color w:val="000000"/>
        </w:rPr>
        <w:lastRenderedPageBreak/>
        <w:t xml:space="preserve">2) </w:t>
      </w:r>
      <w:proofErr w:type="spellStart"/>
      <w:r>
        <w:rPr>
          <w:color w:val="000000"/>
        </w:rPr>
        <w:t>име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презиме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увозне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дажбине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увоз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намењених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потребама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личној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употреби</w:t>
      </w:r>
      <w:proofErr w:type="spellEnd"/>
      <w:r>
        <w:rPr>
          <w:color w:val="000000"/>
        </w:rPr>
        <w:t>;</w:t>
      </w:r>
    </w:p>
    <w:p w:rsidR="006C31A1" w:rsidRDefault="006B3C20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потврде</w:t>
      </w:r>
      <w:proofErr w:type="spellEnd"/>
      <w:r>
        <w:rPr>
          <w:color w:val="000000"/>
        </w:rPr>
        <w:t>;</w:t>
      </w:r>
    </w:p>
    <w:p w:rsidR="006C31A1" w:rsidRDefault="006B3C20">
      <w:pPr>
        <w:spacing w:after="150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врсту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робе</w:t>
      </w:r>
      <w:proofErr w:type="spellEnd"/>
      <w:r>
        <w:rPr>
          <w:color w:val="000000"/>
        </w:rPr>
        <w:t>;</w:t>
      </w:r>
    </w:p>
    <w:p w:rsidR="006C31A1" w:rsidRDefault="006B3C20">
      <w:pPr>
        <w:spacing w:after="150"/>
      </w:pPr>
      <w:r>
        <w:rPr>
          <w:color w:val="000000"/>
        </w:rPr>
        <w:t xml:space="preserve">5) </w:t>
      </w:r>
      <w:proofErr w:type="spellStart"/>
      <w:r>
        <w:rPr>
          <w:color w:val="000000"/>
        </w:rPr>
        <w:t>потпис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>.</w:t>
      </w:r>
    </w:p>
    <w:p w:rsidR="006C31A1" w:rsidRDefault="006B3C20">
      <w:pPr>
        <w:spacing w:after="150"/>
      </w:pPr>
      <w:proofErr w:type="spellStart"/>
      <w:r>
        <w:rPr>
          <w:color w:val="000000"/>
        </w:rPr>
        <w:t>Роба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отуђити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употребу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царинском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спроведеног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царинског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поступка</w:t>
      </w:r>
      <w:proofErr w:type="spellEnd"/>
      <w:r>
        <w:rPr>
          <w:color w:val="000000"/>
        </w:rPr>
        <w:t>.</w:t>
      </w:r>
    </w:p>
    <w:p w:rsidR="006C31A1" w:rsidRDefault="006B3C20">
      <w:pPr>
        <w:spacing w:after="120"/>
        <w:jc w:val="center"/>
      </w:pPr>
      <w:r>
        <w:rPr>
          <w:color w:val="000000"/>
        </w:rPr>
        <w:t>ГЛАВА V</w:t>
      </w:r>
      <w:r>
        <w:br/>
      </w:r>
      <w:r>
        <w:rPr>
          <w:color w:val="000000"/>
        </w:rPr>
        <w:t>ПРЕЛАЗНЕ И ЗАВРШНЕ ОДРЕДБЕ</w:t>
      </w:r>
    </w:p>
    <w:p w:rsidR="006C31A1" w:rsidRDefault="006B3C2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13.</w:t>
      </w:r>
    </w:p>
    <w:p w:rsidR="006C31A1" w:rsidRDefault="006B3C20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царински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поступак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промету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АПКМ,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одредбама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сходно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примењују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одредбе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спољнотрговинских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девизних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пореских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</w:t>
      </w:r>
      <w:proofErr w:type="spellEnd"/>
      <w:r>
        <w:rPr>
          <w:color w:val="000000"/>
        </w:rPr>
        <w:t>.</w:t>
      </w:r>
    </w:p>
    <w:p w:rsidR="006C31A1" w:rsidRDefault="006B3C2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14.</w:t>
      </w:r>
    </w:p>
    <w:p w:rsidR="006C31A1" w:rsidRDefault="006B3C20">
      <w:pPr>
        <w:spacing w:after="150"/>
      </w:pPr>
      <w:proofErr w:type="spellStart"/>
      <w:r>
        <w:rPr>
          <w:color w:val="000000"/>
        </w:rPr>
        <w:t>Даном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почетка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престаје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посебним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Аутономном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покрајином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Косово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Метохија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</w:t>
      </w:r>
      <w:r>
        <w:rPr>
          <w:color w:val="000000"/>
        </w:rPr>
        <w:t>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РСˮ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86/10, 61/13, 111/13 и 17/14) и </w:t>
      </w:r>
      <w:proofErr w:type="spellStart"/>
      <w:r>
        <w:rPr>
          <w:color w:val="000000"/>
        </w:rPr>
        <w:t>Одлука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утврђивању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царинских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контролних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пунктова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царинског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надзора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царинске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контроле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царински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поступак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РСˮ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83/10).</w:t>
      </w:r>
    </w:p>
    <w:p w:rsidR="006C31A1" w:rsidRDefault="006B3C2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15.</w:t>
      </w:r>
    </w:p>
    <w:p w:rsidR="006C31A1" w:rsidRDefault="006B3C20">
      <w:pPr>
        <w:spacing w:after="150"/>
      </w:pP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”, а </w:t>
      </w:r>
      <w:proofErr w:type="spellStart"/>
      <w:r>
        <w:rPr>
          <w:color w:val="000000"/>
        </w:rPr>
        <w:t>примењује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17. </w:t>
      </w:r>
      <w:proofErr w:type="spellStart"/>
      <w:r>
        <w:rPr>
          <w:color w:val="000000"/>
        </w:rPr>
        <w:t>јуна</w:t>
      </w:r>
      <w:proofErr w:type="spellEnd"/>
      <w:r>
        <w:rPr>
          <w:color w:val="000000"/>
        </w:rPr>
        <w:t xml:space="preserve"> 2019.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>.</w:t>
      </w:r>
    </w:p>
    <w:p w:rsidR="006C31A1" w:rsidRDefault="006B3C20">
      <w:pPr>
        <w:spacing w:after="150"/>
        <w:jc w:val="right"/>
      </w:pPr>
      <w:r>
        <w:rPr>
          <w:color w:val="000000"/>
        </w:rPr>
        <w:t xml:space="preserve">05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110-5877/2019</w:t>
      </w:r>
    </w:p>
    <w:p w:rsidR="006C31A1" w:rsidRDefault="006B3C20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13. </w:t>
      </w:r>
      <w:proofErr w:type="spellStart"/>
      <w:r>
        <w:rPr>
          <w:color w:val="000000"/>
        </w:rPr>
        <w:t>јуна</w:t>
      </w:r>
      <w:proofErr w:type="spellEnd"/>
      <w:r>
        <w:rPr>
          <w:color w:val="000000"/>
        </w:rPr>
        <w:t xml:space="preserve"> 2019. </w:t>
      </w:r>
      <w:proofErr w:type="spellStart"/>
      <w:r>
        <w:rPr>
          <w:color w:val="000000"/>
        </w:rPr>
        <w:t>године</w:t>
      </w:r>
      <w:proofErr w:type="spellEnd"/>
    </w:p>
    <w:p w:rsidR="006C31A1" w:rsidRDefault="006B3C20">
      <w:pPr>
        <w:spacing w:after="150"/>
        <w:jc w:val="right"/>
      </w:pPr>
      <w:proofErr w:type="spellStart"/>
      <w:r>
        <w:rPr>
          <w:b/>
          <w:color w:val="000000"/>
        </w:rPr>
        <w:t>Влада</w:t>
      </w:r>
      <w:proofErr w:type="spellEnd"/>
    </w:p>
    <w:p w:rsidR="006C31A1" w:rsidRDefault="006B3C20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>,</w:t>
      </w:r>
    </w:p>
    <w:p w:rsidR="006C31A1" w:rsidRDefault="006B3C20">
      <w:pPr>
        <w:spacing w:after="150"/>
        <w:jc w:val="right"/>
      </w:pPr>
      <w:r>
        <w:rPr>
          <w:b/>
          <w:color w:val="000000"/>
        </w:rPr>
        <w:t xml:space="preserve">Ана </w:t>
      </w:r>
      <w:proofErr w:type="spellStart"/>
      <w:r>
        <w:rPr>
          <w:b/>
          <w:color w:val="000000"/>
        </w:rPr>
        <w:t>Брнабић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6C31A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A1"/>
    <w:rsid w:val="006B3C20"/>
    <w:rsid w:val="006C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33386-1F5F-413E-9D9C-29C82B9D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Obrenović</dc:creator>
  <cp:lastModifiedBy>Ана Обреновић</cp:lastModifiedBy>
  <cp:revision>2</cp:revision>
  <dcterms:created xsi:type="dcterms:W3CDTF">2021-05-24T08:18:00Z</dcterms:created>
  <dcterms:modified xsi:type="dcterms:W3CDTF">2021-05-24T08:18:00Z</dcterms:modified>
</cp:coreProperties>
</file>