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C9" w:rsidRDefault="006019C9">
      <w:pPr>
        <w:spacing w:after="150"/>
      </w:pPr>
      <w:bookmarkStart w:id="0" w:name="_GoBack"/>
      <w:bookmarkEnd w:id="0"/>
    </w:p>
    <w:p w:rsidR="006019C9" w:rsidRDefault="00032BDA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019C9" w:rsidRDefault="00032BDA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019C9" w:rsidRDefault="00032BDA">
      <w:pPr>
        <w:spacing w:after="225"/>
        <w:jc w:val="center"/>
      </w:pPr>
      <w:r>
        <w:rPr>
          <w:b/>
          <w:color w:val="000000"/>
        </w:rPr>
        <w:t>УРЕДБУ</w:t>
      </w:r>
    </w:p>
    <w:p w:rsidR="006019C9" w:rsidRDefault="00032BDA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r>
        <w:rPr>
          <w:b/>
          <w:color w:val="000000"/>
        </w:rPr>
        <w:t>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</w:p>
    <w:p w:rsidR="006019C9" w:rsidRDefault="00032BDA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2021, 117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2021, 51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2022.</w:t>
      </w:r>
    </w:p>
    <w:p w:rsidR="006019C9" w:rsidRDefault="00032BD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6019C9" w:rsidRDefault="00032BDA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</w:t>
      </w:r>
      <w:r>
        <w:rPr>
          <w:color w:val="000000"/>
        </w:rPr>
        <w:t>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специфичности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6019C9" w:rsidRDefault="00032BDA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6019C9" w:rsidRDefault="00032BD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6019C9" w:rsidRDefault="00032BDA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:</w:t>
      </w:r>
    </w:p>
    <w:p w:rsidR="006019C9" w:rsidRDefault="00032BDA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пијачним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тезгама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</w:t>
      </w:r>
      <w:r>
        <w:rPr>
          <w:color w:val="000000"/>
        </w:rPr>
        <w:t>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>;</w:t>
      </w:r>
    </w:p>
    <w:p w:rsidR="006019C9" w:rsidRDefault="00032BDA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испоста</w:t>
      </w:r>
      <w:r>
        <w:rPr>
          <w:color w:val="000000"/>
        </w:rPr>
        <w:t>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грејање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.).</w:t>
      </w:r>
    </w:p>
    <w:p w:rsidR="006019C9" w:rsidRDefault="00032BDA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lastRenderedPageBreak/>
        <w:t>Делатностима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аванса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сматрају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грана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104/09) и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54/10), и </w:t>
      </w:r>
      <w:proofErr w:type="spellStart"/>
      <w:proofErr w:type="gram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91"/>
        <w:gridCol w:w="1658"/>
        <w:gridCol w:w="5936"/>
        <w:gridCol w:w="242"/>
      </w:tblGrid>
      <w:tr w:rsidR="006019C9">
        <w:trPr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bookmarkStart w:id="1" w:name="table001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49.31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Градски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приградски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копнени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68" w:type="dxa"/>
          </w:tcPr>
          <w:p w:rsidR="006019C9" w:rsidRDefault="006019C9">
            <w:pPr>
              <w:spacing w:after="0"/>
            </w:pP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49.32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Такси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51.10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Ваздушни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 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52.21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Услужне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копненом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саобраћају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наплату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путева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мостова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тунела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паркиралишта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гаража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паркиралишта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бицикле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зимског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приколица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др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која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наплаћују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путем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трећих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лица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односно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телекомуникационих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оператора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53.10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Поштанске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јавног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сервиса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61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Телекомуникације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64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Финансијске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пензијских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фондова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65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Осигурање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реосигурање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пензијски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фондови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обавезног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социјалног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9)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66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Помоћне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пружању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финансијских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осигурању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10)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69.10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Правни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изузев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јавних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бележника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извршитеља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75.00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Ветеринарске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Примарна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теренска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дезинфекције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дератизације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објектима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којима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држе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узгајају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спречавању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појављивања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ширења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сузбијања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заразних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болести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lastRenderedPageBreak/>
              <w:t>12)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84.30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Обавезно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социјално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85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Образовање</w:t>
            </w:r>
            <w:proofErr w:type="spellEnd"/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гране</w:t>
            </w:r>
            <w:proofErr w:type="spellEnd"/>
            <w:r>
              <w:rPr>
                <w:b/>
                <w:color w:val="000000"/>
              </w:rPr>
              <w:t xml:space="preserve"> 85.5 – </w:t>
            </w:r>
            <w:proofErr w:type="spellStart"/>
            <w:r>
              <w:rPr>
                <w:b/>
                <w:color w:val="000000"/>
              </w:rPr>
              <w:t>Остало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образовање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86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обезбеђују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средстава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обавезног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87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смештајем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88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92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Коцкање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клађење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игре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срећу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приређивач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Државна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лутрија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Србије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игре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срећу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приређивач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електронској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форми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доставља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податке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извршеном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промету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надлежном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игре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срећу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складу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прописима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019C9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18)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6019C9" w:rsidRDefault="00032BDA">
            <w:pPr>
              <w:spacing w:after="150"/>
            </w:pPr>
            <w:r>
              <w:rPr>
                <w:b/>
                <w:color w:val="000000"/>
              </w:rPr>
              <w:t>94.91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Делатност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верских</w:t>
            </w:r>
            <w:proofErr w:type="spellEnd"/>
            <w:r>
              <w:rPr>
                <w:b/>
                <w:color w:val="000000"/>
              </w:rPr>
              <w:t xml:space="preserve"> организација.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1"/>
    <w:p w:rsidR="006019C9" w:rsidRDefault="00032BDA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6019C9" w:rsidRDefault="00032BDA">
      <w:pPr>
        <w:spacing w:after="120"/>
      </w:pPr>
      <w:r>
        <w:rPr>
          <w:color w:val="000000"/>
        </w:rPr>
        <w:t> 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51/2022</w:t>
      </w:r>
    </w:p>
    <w:p w:rsidR="006019C9" w:rsidRDefault="00032BD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6019C9" w:rsidRDefault="00032BDA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:rsidR="006019C9" w:rsidRDefault="00032BDA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комуналним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делатностима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88/11, 104/16 и 95/18),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гробљима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сахрањивањ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погребна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паркиралиштима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наплаћују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телекомуникационих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оператора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пружањe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пијацама</w:t>
      </w:r>
      <w:proofErr w:type="spellEnd"/>
      <w:r>
        <w:rPr>
          <w:b/>
          <w:color w:val="000000"/>
        </w:rPr>
        <w:t xml:space="preserve">, и </w:t>
      </w:r>
      <w:proofErr w:type="spell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закуп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тезги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њима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019C9" w:rsidRDefault="00032BDA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</w:t>
      </w:r>
      <w:r>
        <w:rPr>
          <w:color w:val="000000"/>
        </w:rPr>
        <w:t>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уметничким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56/12),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каменорезачког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</w:t>
      </w:r>
      <w:r>
        <w:rPr>
          <w:color w:val="000000"/>
        </w:rPr>
        <w:t>ка</w:t>
      </w:r>
      <w:proofErr w:type="spellEnd"/>
      <w:r>
        <w:rPr>
          <w:color w:val="000000"/>
        </w:rPr>
        <w:t xml:space="preserve"> 26)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:</w:t>
      </w:r>
    </w:p>
    <w:p w:rsidR="006019C9" w:rsidRDefault="00032BDA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58"/>
        <w:gridCol w:w="6985"/>
      </w:tblGrid>
      <w:tr w:rsidR="006019C9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6019C9" w:rsidRDefault="00032BDA">
            <w:pPr>
              <w:spacing w:after="150"/>
            </w:pPr>
            <w:bookmarkStart w:id="2" w:name="table004"/>
            <w:r>
              <w:rPr>
                <w:color w:val="000000"/>
              </w:rPr>
              <w:lastRenderedPageBreak/>
              <w:t>47.99</w:t>
            </w:r>
          </w:p>
        </w:tc>
        <w:tc>
          <w:tcPr>
            <w:tcW w:w="1106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тезги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путујућих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улична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сладоледа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лозова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кокица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колпортери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6019C9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6019C9" w:rsidRDefault="00032BDA">
            <w:pPr>
              <w:spacing w:after="150"/>
            </w:pPr>
            <w:r>
              <w:rPr>
                <w:color w:val="000000"/>
              </w:rPr>
              <w:t>96.09</w:t>
            </w:r>
          </w:p>
        </w:tc>
        <w:tc>
          <w:tcPr>
            <w:tcW w:w="11067" w:type="dxa"/>
            <w:vAlign w:val="center"/>
          </w:tcPr>
          <w:p w:rsidR="006019C9" w:rsidRDefault="00032BDA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активност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чистача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ципела</w:t>
            </w:r>
            <w:proofErr w:type="spellEnd"/>
            <w:r>
              <w:rPr>
                <w:b/>
                <w:color w:val="000000"/>
              </w:rPr>
              <w:t xml:space="preserve"> и носача.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2"/>
    <w:p w:rsidR="006019C9" w:rsidRDefault="00032BDA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6019C9" w:rsidRDefault="00032BDA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4а</w:t>
      </w:r>
      <w:r>
        <w:rPr>
          <w:rFonts w:ascii="Calibri"/>
          <w:b/>
          <w:color w:val="000000"/>
          <w:vertAlign w:val="superscript"/>
        </w:rPr>
        <w:t>*</w:t>
      </w:r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t>Обвезници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продајом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добара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пијачним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тезгама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сличним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аванса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31. </w:t>
      </w:r>
      <w:proofErr w:type="spellStart"/>
      <w:r>
        <w:rPr>
          <w:b/>
          <w:color w:val="000000"/>
        </w:rPr>
        <w:t>децембром</w:t>
      </w:r>
      <w:proofErr w:type="spellEnd"/>
      <w:r>
        <w:rPr>
          <w:b/>
          <w:color w:val="000000"/>
        </w:rPr>
        <w:t xml:space="preserve"> 2022.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019C9" w:rsidRDefault="00032BDA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51/2022</w:t>
      </w:r>
    </w:p>
    <w:p w:rsidR="006019C9" w:rsidRDefault="00032BDA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5.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касе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61/10, 101/10, 94/11, 83/12, 59/13 и 100/14) </w:t>
      </w:r>
      <w:proofErr w:type="spellStart"/>
      <w:r>
        <w:rPr>
          <w:b/>
          <w:color w:val="000000"/>
        </w:rPr>
        <w:t>престаје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важи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019C9" w:rsidRDefault="00032BDA">
      <w:pPr>
        <w:spacing w:after="15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6019C9" w:rsidRDefault="00032BD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6019C9" w:rsidRDefault="00032BDA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6019C9" w:rsidRDefault="00032BDA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110-2859/2021-2</w:t>
      </w:r>
    </w:p>
    <w:p w:rsidR="006019C9" w:rsidRDefault="00032BD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6019C9" w:rsidRDefault="00032BDA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019C9" w:rsidRDefault="00032BDA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019C9" w:rsidRDefault="00032BDA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6019C9" w:rsidRDefault="00032BDA">
      <w:pPr>
        <w:spacing w:after="150"/>
        <w:jc w:val="right"/>
      </w:pPr>
      <w:r>
        <w:rPr>
          <w:color w:val="000000"/>
        </w:rPr>
        <w:t> </w:t>
      </w:r>
    </w:p>
    <w:p w:rsidR="006019C9" w:rsidRDefault="00032BDA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6019C9" w:rsidRDefault="00032BDA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чијег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евидентирања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мало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преко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уређаја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117/2021-5</w:t>
      </w:r>
    </w:p>
    <w:p w:rsidR="006019C9" w:rsidRDefault="00032BDA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6.</w:t>
      </w:r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t>Обвезници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нису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</w:t>
      </w:r>
      <w:r>
        <w:rPr>
          <w:b/>
          <w:color w:val="000000"/>
        </w:rPr>
        <w:t>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32/21) и </w:t>
      </w:r>
      <w:proofErr w:type="spellStart"/>
      <w:r>
        <w:rPr>
          <w:b/>
          <w:color w:val="000000"/>
        </w:rPr>
        <w:t>овом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ослобођени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дужни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30. </w:t>
      </w:r>
      <w:proofErr w:type="spellStart"/>
      <w:r>
        <w:rPr>
          <w:b/>
          <w:color w:val="000000"/>
        </w:rPr>
        <w:t>априла</w:t>
      </w:r>
      <w:proofErr w:type="spellEnd"/>
      <w:r>
        <w:rPr>
          <w:b/>
          <w:color w:val="000000"/>
        </w:rPr>
        <w:t xml:space="preserve"> 20</w:t>
      </w:r>
      <w:r>
        <w:rPr>
          <w:b/>
          <w:color w:val="000000"/>
        </w:rPr>
        <w:t xml:space="preserve">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ускладе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фискализацији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153/20 и 96/21) и </w:t>
      </w:r>
      <w:proofErr w:type="spellStart"/>
      <w:r>
        <w:rPr>
          <w:b/>
          <w:color w:val="000000"/>
        </w:rPr>
        <w:t>подзаконским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донетим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>.</w:t>
      </w:r>
    </w:p>
    <w:p w:rsidR="006019C9" w:rsidRDefault="00032BDA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7.</w:t>
      </w:r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</w:t>
      </w:r>
      <w:r>
        <w:rPr>
          <w:b/>
          <w:color w:val="000000"/>
        </w:rPr>
        <w:t>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6019C9" w:rsidRDefault="00032BDA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чијег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евидентирања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мало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преко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уређаја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51/2022-3</w:t>
      </w:r>
    </w:p>
    <w:p w:rsidR="006019C9" w:rsidRDefault="00032BDA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6019C9" w:rsidRDefault="00032BDA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6019C9" w:rsidRDefault="00032BDA">
      <w:pPr>
        <w:spacing w:after="150"/>
        <w:jc w:val="center"/>
      </w:pPr>
      <w:r>
        <w:rPr>
          <w:color w:val="000000"/>
        </w:rPr>
        <w:t> </w:t>
      </w:r>
    </w:p>
    <w:p w:rsidR="006019C9" w:rsidRDefault="00032BDA">
      <w:pPr>
        <w:spacing w:after="150"/>
        <w:jc w:val="center"/>
      </w:pPr>
      <w:r>
        <w:rPr>
          <w:color w:val="000000"/>
        </w:rPr>
        <w:t> </w:t>
      </w:r>
    </w:p>
    <w:sectPr w:rsidR="006019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C9"/>
    <w:rsid w:val="00032BDA"/>
    <w:rsid w:val="006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BDFDD-CB8B-4554-BA6F-9591817B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Knezevic</dc:creator>
  <cp:lastModifiedBy>Prezentacije</cp:lastModifiedBy>
  <cp:revision>2</cp:revision>
  <dcterms:created xsi:type="dcterms:W3CDTF">2022-05-04T09:04:00Z</dcterms:created>
  <dcterms:modified xsi:type="dcterms:W3CDTF">2022-05-04T09:04:00Z</dcterms:modified>
</cp:coreProperties>
</file>