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40" w:rsidRDefault="000C2FA8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125/22),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F86440" w:rsidRDefault="000C2FA8">
      <w:pPr>
        <w:spacing w:after="225"/>
        <w:jc w:val="center"/>
      </w:pPr>
      <w:r>
        <w:rPr>
          <w:b/>
          <w:color w:val="000000"/>
        </w:rPr>
        <w:t>ПРАВИЛНИК</w:t>
      </w:r>
    </w:p>
    <w:p w:rsidR="00F86440" w:rsidRDefault="000C2FA8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држављана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16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29 </w:t>
      </w:r>
      <w:proofErr w:type="spellStart"/>
      <w:r>
        <w:rPr>
          <w:b/>
          <w:color w:val="000000"/>
        </w:rPr>
        <w:t>година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добијање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новчане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исплате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подношењa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рекламација</w:t>
      </w:r>
      <w:proofErr w:type="spellEnd"/>
    </w:p>
    <w:p w:rsidR="00F86440" w:rsidRDefault="000C2FA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</w:t>
      </w:r>
      <w:r>
        <w:rPr>
          <w:color w:val="000000"/>
        </w:rPr>
        <w:t>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125/22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</w:t>
      </w:r>
      <w:r>
        <w:rPr>
          <w:color w:val="000000"/>
        </w:rPr>
        <w:t>акон</w:t>
      </w:r>
      <w:proofErr w:type="spellEnd"/>
      <w:r>
        <w:rPr>
          <w:color w:val="000000"/>
        </w:rPr>
        <w:t>).</w:t>
      </w:r>
    </w:p>
    <w:p w:rsidR="00F86440" w:rsidRDefault="000C2FA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извршиће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новча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).</w:t>
      </w:r>
    </w:p>
    <w:p w:rsidR="00F86440" w:rsidRDefault="000C2FA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</w:t>
      </w:r>
      <w:r>
        <w:rPr>
          <w:color w:val="000000"/>
        </w:rPr>
        <w:t>времени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),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примаоцима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примаоцима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>).</w:t>
      </w:r>
    </w:p>
    <w:p w:rsidR="00F86440" w:rsidRDefault="000C2FA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адресе</w:t>
      </w:r>
      <w:proofErr w:type="spellEnd"/>
      <w:r>
        <w:rPr>
          <w:color w:val="000000"/>
        </w:rPr>
        <w:t xml:space="preserve"> https://idp.trezor.gov.rs/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портал</w:t>
      </w:r>
      <w:proofErr w:type="spellEnd"/>
      <w:r>
        <w:rPr>
          <w:color w:val="000000"/>
        </w:rPr>
        <w:t>).</w:t>
      </w:r>
    </w:p>
    <w:p w:rsidR="00F86440" w:rsidRDefault="000C2FA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:</w:t>
      </w:r>
    </w:p>
    <w:p w:rsidR="00F86440" w:rsidRDefault="000C2FA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>;</w:t>
      </w:r>
    </w:p>
    <w:p w:rsidR="00F86440" w:rsidRDefault="000C2FA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регистарски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>;</w:t>
      </w:r>
    </w:p>
    <w:p w:rsidR="00F86440" w:rsidRDefault="000C2FA8">
      <w:pPr>
        <w:spacing w:after="150"/>
      </w:pPr>
      <w:r>
        <w:rPr>
          <w:color w:val="000000"/>
        </w:rPr>
        <w:lastRenderedPageBreak/>
        <w:t xml:space="preserve">3) </w:t>
      </w:r>
      <w:proofErr w:type="spellStart"/>
      <w:r>
        <w:rPr>
          <w:color w:val="000000"/>
        </w:rPr>
        <w:t>избором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примаоцу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</w:t>
      </w:r>
      <w:r>
        <w:rPr>
          <w:color w:val="000000"/>
        </w:rPr>
        <w:t>чка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</w:t>
      </w:r>
      <w:r>
        <w:rPr>
          <w:color w:val="000000"/>
        </w:rPr>
        <w:t>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јединственом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регистарском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потпуни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регистарск</w:t>
      </w:r>
      <w:r>
        <w:rPr>
          <w:color w:val="000000"/>
        </w:rPr>
        <w:t>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имену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</w:t>
      </w:r>
      <w:r>
        <w:rPr>
          <w:color w:val="000000"/>
        </w:rPr>
        <w:t>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службеним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службеним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1)–3)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r>
        <w:rPr>
          <w:color w:val="000000"/>
        </w:rPr>
        <w:t>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допуне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lastRenderedPageBreak/>
        <w:t>Прибављене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</w:t>
      </w:r>
      <w:r>
        <w:rPr>
          <w:color w:val="000000"/>
        </w:rPr>
        <w:t>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примаоцима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r>
        <w:rPr>
          <w:color w:val="000000"/>
        </w:rPr>
        <w:t>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Примаоци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малолетници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18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подићи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</w:rPr>
        <w:t>екућег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просторијама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изузев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малолетства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неспособност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20"/>
        <w:jc w:val="center"/>
      </w:pPr>
      <w:proofErr w:type="spellStart"/>
      <w:r>
        <w:rPr>
          <w:color w:val="000000"/>
        </w:rPr>
        <w:t>Чл</w:t>
      </w:r>
      <w:r>
        <w:rPr>
          <w:color w:val="000000"/>
        </w:rPr>
        <w:t>ан</w:t>
      </w:r>
      <w:proofErr w:type="spellEnd"/>
      <w:r>
        <w:rPr>
          <w:color w:val="000000"/>
        </w:rPr>
        <w:t xml:space="preserve"> 10.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</w:t>
      </w:r>
      <w:r>
        <w:rPr>
          <w:color w:val="000000"/>
        </w:rPr>
        <w:t>блема</w:t>
      </w:r>
      <w:proofErr w:type="spellEnd"/>
      <w:r>
        <w:rPr>
          <w:color w:val="000000"/>
        </w:rPr>
        <w:t>”.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администратори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ауторизовани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администратори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lastRenderedPageBreak/>
        <w:t>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</w:t>
      </w:r>
      <w:r>
        <w:rPr>
          <w:color w:val="000000"/>
        </w:rPr>
        <w:t>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Ауторизовани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r>
        <w:rPr>
          <w:color w:val="000000"/>
        </w:rPr>
        <w:t>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пунолетним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грађанина</w:t>
      </w:r>
      <w:proofErr w:type="spellEnd"/>
      <w:r>
        <w:rPr>
          <w:color w:val="000000"/>
        </w:rPr>
        <w:t xml:space="preserve"> (ЈМБГ) и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рекламације</w:t>
      </w:r>
      <w:proofErr w:type="spellEnd"/>
      <w:r>
        <w:rPr>
          <w:color w:val="000000"/>
        </w:rPr>
        <w:t>.</w:t>
      </w:r>
    </w:p>
    <w:p w:rsidR="00F86440" w:rsidRDefault="000C2FA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:rsidR="00F86440" w:rsidRDefault="000C2FA8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F86440" w:rsidRDefault="000C2FA8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110-00-427/2022-41</w:t>
      </w:r>
    </w:p>
    <w:p w:rsidR="00F86440" w:rsidRDefault="000C2FA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2</w:t>
      </w:r>
      <w:r>
        <w:rPr>
          <w:color w:val="000000"/>
        </w:rPr>
        <w:t xml:space="preserve">2.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F86440" w:rsidRDefault="000C2FA8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F86440" w:rsidRDefault="000C2FA8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F864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40"/>
    <w:rsid w:val="000C2FA8"/>
    <w:rsid w:val="00F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6E934-7F29-4474-A089-E5BEAE9C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2022-11-23T12:40:00Z</dcterms:created>
  <dcterms:modified xsi:type="dcterms:W3CDTF">2022-11-23T12:40:00Z</dcterms:modified>
</cp:coreProperties>
</file>