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D4" w:rsidRDefault="00C2449F" w:rsidP="00C2449F">
      <w:pPr>
        <w:spacing w:after="150"/>
        <w:jc w:val="center"/>
      </w:pPr>
      <w:r>
        <w:rPr>
          <w:rFonts w:ascii="Tahoma" w:hAnsi="Tahoma" w:cs="Tahoma"/>
          <w:color w:val="000000"/>
        </w:rPr>
        <w:t>﻿</w:t>
      </w:r>
      <w:r>
        <w:rPr>
          <w:b/>
          <w:color w:val="000000"/>
        </w:rPr>
        <w:t>ЗАКОН</w:t>
      </w:r>
      <w:bookmarkStart w:id="0" w:name="_GoBack"/>
      <w:bookmarkEnd w:id="0"/>
    </w:p>
    <w:p w:rsidR="004B0ED4" w:rsidRDefault="00C2449F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допунама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порезу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добит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лица</w:t>
      </w:r>
      <w:proofErr w:type="spellEnd"/>
    </w:p>
    <w:p w:rsidR="004B0ED4" w:rsidRDefault="00C2449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4B0ED4" w:rsidRDefault="00C2449F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Закону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25/01,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43/03, 84/04, 18/10, 101/11, 119/12, 47/13,</w:t>
      </w:r>
      <w:r>
        <w:rPr>
          <w:color w:val="000000"/>
        </w:rPr>
        <w:t xml:space="preserve"> 108/13,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142/14, 91/15 – </w:t>
      </w:r>
      <w:proofErr w:type="spellStart"/>
      <w:r>
        <w:rPr>
          <w:color w:val="000000"/>
        </w:rPr>
        <w:t>аутентично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тумачење</w:t>
      </w:r>
      <w:proofErr w:type="spellEnd"/>
      <w:r>
        <w:rPr>
          <w:color w:val="000000"/>
        </w:rPr>
        <w:t xml:space="preserve">, 112/15, 113/17, 95/18, 86/19 и 153/20),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додају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5−8,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>:</w:t>
      </w:r>
    </w:p>
    <w:p w:rsidR="004B0ED4" w:rsidRDefault="00C2449F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определи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капиталне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имовинс</w:t>
      </w:r>
      <w:r>
        <w:rPr>
          <w:color w:val="000000"/>
        </w:rPr>
        <w:t>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капитал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резидентног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пореску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основицу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резидентно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отуђи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</w:t>
      </w:r>
      <w:r>
        <w:rPr>
          <w:color w:val="000000"/>
        </w:rPr>
        <w:t>шћење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делимично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принципом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руке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59.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59.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:rsidR="004B0ED4" w:rsidRDefault="00C2449F">
      <w:pPr>
        <w:spacing w:after="150"/>
      </w:pPr>
      <w:proofErr w:type="spellStart"/>
      <w:r>
        <w:rPr>
          <w:color w:val="000000"/>
        </w:rPr>
        <w:t>Тржишна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капитал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резидентног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проценитеља</w:t>
      </w:r>
      <w:proofErr w:type="spellEnd"/>
      <w:r>
        <w:rPr>
          <w:color w:val="000000"/>
        </w:rPr>
        <w:t>.</w:t>
      </w:r>
    </w:p>
    <w:p w:rsidR="004B0ED4" w:rsidRDefault="00C2449F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резидентно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тицања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отуђи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делимично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ставом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капиталног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основице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отуђена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уступљена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обрачуна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ставом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валоризован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изгубио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погодност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индексом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статистике</w:t>
      </w:r>
      <w:proofErr w:type="spellEnd"/>
      <w:r>
        <w:rPr>
          <w:color w:val="000000"/>
        </w:rPr>
        <w:t>.</w:t>
      </w:r>
    </w:p>
    <w:p w:rsidR="004B0ED4" w:rsidRDefault="00C2449F">
      <w:pPr>
        <w:spacing w:after="150"/>
      </w:pPr>
      <w:proofErr w:type="spellStart"/>
      <w:r>
        <w:rPr>
          <w:color w:val="000000"/>
        </w:rPr>
        <w:t>Капитални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губици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ставом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r>
        <w:rPr>
          <w:color w:val="000000"/>
        </w:rPr>
        <w:t>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пребијати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капиталним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добицима</w:t>
      </w:r>
      <w:proofErr w:type="spellEnd"/>
      <w:r>
        <w:rPr>
          <w:color w:val="000000"/>
        </w:rPr>
        <w:t>.”.</w:t>
      </w:r>
    </w:p>
    <w:p w:rsidR="004B0ED4" w:rsidRDefault="00C2449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4B0ED4" w:rsidRDefault="00C2449F">
      <w:pPr>
        <w:spacing w:after="150"/>
      </w:pP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обрачунавање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почиње</w:t>
      </w:r>
      <w:proofErr w:type="spellEnd"/>
      <w:r>
        <w:rPr>
          <w:color w:val="000000"/>
        </w:rPr>
        <w:t xml:space="preserve"> у 2022.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>.</w:t>
      </w:r>
    </w:p>
    <w:p w:rsidR="004B0ED4" w:rsidRDefault="00C2449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4B0ED4" w:rsidRDefault="00C2449F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sectPr w:rsidR="004B0E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D4"/>
    <w:rsid w:val="004B0ED4"/>
    <w:rsid w:val="00C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448B8-3729-41D4-93E0-1B434A28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2021-12-22T07:24:00Z</dcterms:created>
  <dcterms:modified xsi:type="dcterms:W3CDTF">2021-12-22T07:24:00Z</dcterms:modified>
</cp:coreProperties>
</file>