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11" w:rsidRDefault="00766678" w:rsidP="00766678">
      <w:pPr>
        <w:spacing w:after="150"/>
      </w:pPr>
      <w:r>
        <w:rPr>
          <w:rFonts w:ascii="Tahoma" w:hAnsi="Tahoma" w:cs="Tahoma"/>
          <w:color w:val="000000"/>
        </w:rPr>
        <w:t>﻿</w:t>
      </w:r>
      <w:bookmarkStart w:id="0" w:name="_GoBack"/>
      <w:bookmarkEnd w:id="0"/>
    </w:p>
    <w:p w:rsidR="00BD4911" w:rsidRDefault="00766678">
      <w:pPr>
        <w:spacing w:after="225"/>
        <w:jc w:val="center"/>
      </w:pPr>
      <w:r>
        <w:rPr>
          <w:b/>
          <w:color w:val="000000"/>
        </w:rPr>
        <w:t>З</w:t>
      </w:r>
      <w:r>
        <w:rPr>
          <w:b/>
          <w:color w:val="000000"/>
        </w:rPr>
        <w:t>АКОН</w:t>
      </w:r>
    </w:p>
    <w:p w:rsidR="00BD4911" w:rsidRDefault="00766678">
      <w:pPr>
        <w:spacing w:after="150"/>
        <w:jc w:val="center"/>
      </w:pPr>
      <w:r>
        <w:rPr>
          <w:b/>
          <w:color w:val="000000"/>
        </w:rPr>
        <w:t>о давању гаранције Републике Србије у корист OTP banke Srbija a.d. Novi Sad и Banca Intesa a.d. Beograd по основу задужења Електродистрибуцијe Србије д.о.о. Београд</w:t>
      </w:r>
    </w:p>
    <w:p w:rsidR="00BD4911" w:rsidRDefault="00766678">
      <w:pPr>
        <w:spacing w:after="120"/>
        <w:jc w:val="center"/>
      </w:pPr>
      <w:r>
        <w:rPr>
          <w:color w:val="000000"/>
        </w:rPr>
        <w:t>Члан 1.</w:t>
      </w:r>
    </w:p>
    <w:p w:rsidR="00BD4911" w:rsidRDefault="00766678">
      <w:pPr>
        <w:spacing w:after="150"/>
      </w:pPr>
      <w:r>
        <w:rPr>
          <w:color w:val="000000"/>
        </w:rPr>
        <w:t>Република Србија преузима обавезу да као гарант измири обаве</w:t>
      </w:r>
      <w:r>
        <w:rPr>
          <w:color w:val="000000"/>
        </w:rPr>
        <w:t>зе Електродистрибуцијe Србије д.о.о. Београд (у даљем тексту: „Зајмопримац”) по основу уговора о кредиту одобрених од стране OTP banke Srbija AD Novi Sad у износу који не може бити већи од динарског износа индексираног у еврима, у износу до 40.000.000 евра</w:t>
      </w:r>
      <w:r>
        <w:rPr>
          <w:color w:val="000000"/>
        </w:rPr>
        <w:t xml:space="preserve"> (словима: четрдесетмилиона евра) увећаног за износ припадајуће уговорене камате и трошкова и Bancа Intesa a.d. Beograd у износу који не може бити већи од динарског износа индексираног у еврима, у износу до 10.000.000 евра (словима: десетмилиона евра) увећ</w:t>
      </w:r>
      <w:r>
        <w:rPr>
          <w:color w:val="000000"/>
        </w:rPr>
        <w:t>аног за износ припадајуће уговорене камате.</w:t>
      </w:r>
    </w:p>
    <w:p w:rsidR="00BD4911" w:rsidRDefault="00766678">
      <w:pPr>
        <w:spacing w:after="120"/>
        <w:jc w:val="center"/>
      </w:pPr>
      <w:r>
        <w:rPr>
          <w:color w:val="000000"/>
        </w:rPr>
        <w:t>Члан 2.</w:t>
      </w:r>
    </w:p>
    <w:p w:rsidR="00BD4911" w:rsidRDefault="00766678">
      <w:pPr>
        <w:spacing w:after="150"/>
      </w:pPr>
      <w:r>
        <w:rPr>
          <w:color w:val="000000"/>
        </w:rPr>
        <w:t>Гаранцију из члана 1. овог закона Република Србија издаје у корист OTP banke Srbija AD Novi Sad, на име обавеза из Уговора о кредиту број 00-429-0300196.2/OL2023/166, у износу до 40.000.000 евра (словима:</w:t>
      </w:r>
      <w:r>
        <w:rPr>
          <w:color w:val="000000"/>
        </w:rPr>
        <w:t xml:space="preserve"> четрдесетмилиона евра), у динарској противвредности, по средњем курсу Народне банке Србије увећаног за номиналну каматну стопу која је варијабилна и износи шестомесечни EURIBOR, плус каматна маржа која износи 4,95% на годишњем нивоу, закљученог између Зај</w:t>
      </w:r>
      <w:r>
        <w:rPr>
          <w:color w:val="000000"/>
        </w:rPr>
        <w:t>мопримца и OTP banke Srbija AD Novi Sad, дана 22. маја 2023. године.</w:t>
      </w:r>
    </w:p>
    <w:p w:rsidR="00BD4911" w:rsidRDefault="00766678">
      <w:pPr>
        <w:spacing w:after="120"/>
        <w:jc w:val="center"/>
      </w:pPr>
      <w:r>
        <w:rPr>
          <w:color w:val="000000"/>
        </w:rPr>
        <w:t>Члан 3.</w:t>
      </w:r>
    </w:p>
    <w:p w:rsidR="00BD4911" w:rsidRDefault="00766678">
      <w:pPr>
        <w:spacing w:after="150"/>
      </w:pPr>
      <w:r>
        <w:rPr>
          <w:color w:val="000000"/>
        </w:rPr>
        <w:t>Гаранцију из члана 1. овог закона Република Србија издаје у корист Bancа Intesa a.d. Beograd, на име обавеза из Уговора о кредиту број 11736688, у износу до 10.000.000 евра (слови</w:t>
      </w:r>
      <w:r>
        <w:rPr>
          <w:color w:val="000000"/>
        </w:rPr>
        <w:t>ма: десетмилиона евра), у динарској противвредности, по средњем курсу Народне банке Србије увећаног за номиналну каматну стопу која је варијабилна и износи шестомесечни EURIBOR, плус каматна маржа која износи 4,94% на годишњем нивоу, закљученог између Зајм</w:t>
      </w:r>
      <w:r>
        <w:rPr>
          <w:color w:val="000000"/>
        </w:rPr>
        <w:t>опримца и Bancа Intesa a.d. Beograd, дана 19. маја 2023. године.</w:t>
      </w:r>
    </w:p>
    <w:p w:rsidR="00BD4911" w:rsidRDefault="00766678">
      <w:pPr>
        <w:spacing w:after="120"/>
        <w:jc w:val="center"/>
      </w:pPr>
      <w:r>
        <w:rPr>
          <w:color w:val="000000"/>
        </w:rPr>
        <w:t>Члан 4.</w:t>
      </w:r>
    </w:p>
    <w:p w:rsidR="00BD4911" w:rsidRDefault="00766678">
      <w:pPr>
        <w:spacing w:after="150"/>
      </w:pPr>
      <w:r>
        <w:rPr>
          <w:color w:val="000000"/>
        </w:rPr>
        <w:t>Република Србија (у даљем тексту: Гарант) овим неопозиво, безусловно, без приговора и на први позив гарантује да ће измирити дуг Зајмопримца према OTP banci Srbija AD Novi Sad и Bancа</w:t>
      </w:r>
      <w:r>
        <w:rPr>
          <w:color w:val="000000"/>
        </w:rPr>
        <w:t xml:space="preserve"> Intesa a.d. Beograd (у даљем тексту: Банке), односно свих плативих износа о њиховом доспећу, у свему на начин и у складу са условима из појединачних уговора о кредиту, са роком важности који ће бити дужи за месец дана од рока доспећа кредита, чиме се </w:t>
      </w:r>
      <w:r>
        <w:rPr>
          <w:color w:val="000000"/>
        </w:rPr>
        <w:lastRenderedPageBreak/>
        <w:t>ства</w:t>
      </w:r>
      <w:r>
        <w:rPr>
          <w:color w:val="000000"/>
        </w:rPr>
        <w:t>ра обавеза отплате дуга насталих по основу датих гаранција да плати доспелу, а неизмирену обавезу уколико Зајмопримац не изврши ту своју обавезу благовремено, у складу са уговорима о кредиту са Банкама.</w:t>
      </w:r>
    </w:p>
    <w:p w:rsidR="00BD4911" w:rsidRDefault="00766678">
      <w:pPr>
        <w:spacing w:after="150"/>
      </w:pPr>
      <w:r>
        <w:rPr>
          <w:color w:val="000000"/>
        </w:rPr>
        <w:t>Уколико Гарант не изврши своје обавезе, у року из ста</w:t>
      </w:r>
      <w:r>
        <w:rPr>
          <w:color w:val="000000"/>
        </w:rPr>
        <w:t>ва 1. овог члана, Банке ће независно једна од друге имати право да прогласе доспелим све износе који су плативи у складу са одредбама појединачних уговора о кредиту.</w:t>
      </w:r>
    </w:p>
    <w:p w:rsidR="00BD4911" w:rsidRDefault="00766678">
      <w:pPr>
        <w:spacing w:after="150"/>
      </w:pPr>
      <w:r>
        <w:rPr>
          <w:color w:val="000000"/>
        </w:rPr>
        <w:t>У случају активирања гаранције из члана 1. овог закона, Банке ће имати право да од Гаранта</w:t>
      </w:r>
      <w:r>
        <w:rPr>
          <w:color w:val="000000"/>
        </w:rPr>
        <w:t xml:space="preserve"> наплате износе својих доспелих, а неизмирених потраживања. Гарант се обавезује да ће обезбедити у буџету за одговарајућу фискалну годину, средства неопходна за извршавање преузетих обавеза по овој гаранцији.</w:t>
      </w:r>
    </w:p>
    <w:p w:rsidR="00BD4911" w:rsidRDefault="00766678">
      <w:pPr>
        <w:spacing w:after="120"/>
        <w:jc w:val="center"/>
      </w:pPr>
      <w:r>
        <w:rPr>
          <w:color w:val="000000"/>
        </w:rPr>
        <w:t>Члан 5.</w:t>
      </w:r>
    </w:p>
    <w:p w:rsidR="00BD4911" w:rsidRDefault="00766678">
      <w:pPr>
        <w:spacing w:after="150"/>
      </w:pPr>
      <w:r>
        <w:rPr>
          <w:color w:val="000000"/>
        </w:rPr>
        <w:t xml:space="preserve">Отплату кредита врши Зајмопримац према </w:t>
      </w:r>
      <w:r>
        <w:rPr>
          <w:color w:val="000000"/>
        </w:rPr>
        <w:t>Банкама у динарима индексирано према вредности евра, све у складу са одредбама појединачних уговора о кредиту.</w:t>
      </w:r>
    </w:p>
    <w:p w:rsidR="00BD4911" w:rsidRDefault="00766678">
      <w:pPr>
        <w:spacing w:after="150"/>
      </w:pPr>
      <w:r>
        <w:rPr>
          <w:color w:val="000000"/>
        </w:rPr>
        <w:t>Средства за отплату кредита обезбедиће Зајмопримац из сопствених прихода.</w:t>
      </w:r>
    </w:p>
    <w:p w:rsidR="00BD4911" w:rsidRDefault="00766678">
      <w:pPr>
        <w:spacing w:after="150"/>
      </w:pPr>
      <w:r>
        <w:rPr>
          <w:color w:val="000000"/>
        </w:rPr>
        <w:t>Зајмопримац је дужан да средства за отплату кредита обезбеђује према пл</w:t>
      </w:r>
      <w:r>
        <w:rPr>
          <w:color w:val="000000"/>
        </w:rPr>
        <w:t>ану отплате, у износу који укључује главницу, обрачунату камату и пратеће трошкове задуживања.</w:t>
      </w:r>
    </w:p>
    <w:p w:rsidR="00BD4911" w:rsidRDefault="00766678">
      <w:pPr>
        <w:spacing w:after="120"/>
        <w:jc w:val="center"/>
      </w:pPr>
      <w:r>
        <w:rPr>
          <w:color w:val="000000"/>
        </w:rPr>
        <w:t>Члан 6.</w:t>
      </w:r>
    </w:p>
    <w:p w:rsidR="00BD4911" w:rsidRDefault="00766678">
      <w:pPr>
        <w:spacing w:after="150"/>
      </w:pPr>
      <w:r>
        <w:rPr>
          <w:color w:val="000000"/>
        </w:rPr>
        <w:t xml:space="preserve">Ако по основу гаранције из члана 1. овог закона Гарант изврши обавезу уместо Зајмопримца, Гарант ће од Зајмопримца имати право на повраћај главнице, </w:t>
      </w:r>
      <w:r>
        <w:rPr>
          <w:color w:val="000000"/>
        </w:rPr>
        <w:t>камате, пратећих трошкова задуживања и пратећих трошкова који настану због неизвршења, односно неблаговременог извршења обавезе, као и свих других трошкова који могу настати у вези са извршавањем обавеза уместо Зајмопримца, до висине износа измирене обавез</w:t>
      </w:r>
      <w:r>
        <w:rPr>
          <w:color w:val="000000"/>
        </w:rPr>
        <w:t>е, као и право да од Зајмопримца наплати обрачунату законску затезну камату. Гарант своје право повраћаја од Зајмопримца неће остваривати пре потпуног намирења потраживања Банака, нити ће поступати противно њиховим интересима.</w:t>
      </w:r>
    </w:p>
    <w:p w:rsidR="00BD4911" w:rsidRDefault="00766678">
      <w:pPr>
        <w:spacing w:after="150"/>
      </w:pPr>
      <w:r>
        <w:rPr>
          <w:color w:val="000000"/>
        </w:rPr>
        <w:t>Право на повраћај средстава и</w:t>
      </w:r>
      <w:r>
        <w:rPr>
          <w:color w:val="000000"/>
        </w:rPr>
        <w:t>з става 1. овог члана Гарант ће остварити тако што ће иницирати наплату са рачуна Зајмопримца на основу овлашћења добијеног од Зајмопримца или других инструмената обезбеђења, у складу са прописима којима се уређује платни промет.</w:t>
      </w:r>
    </w:p>
    <w:p w:rsidR="00BD4911" w:rsidRDefault="00766678">
      <w:pPr>
        <w:spacing w:after="120"/>
        <w:jc w:val="center"/>
      </w:pPr>
      <w:r>
        <w:rPr>
          <w:color w:val="000000"/>
        </w:rPr>
        <w:t>Члан 7.</w:t>
      </w:r>
    </w:p>
    <w:p w:rsidR="00BD4911" w:rsidRDefault="00766678">
      <w:pPr>
        <w:spacing w:after="150"/>
      </w:pPr>
      <w:r>
        <w:rPr>
          <w:color w:val="000000"/>
        </w:rPr>
        <w:t>Средства зајма кој</w:t>
      </w:r>
      <w:r>
        <w:rPr>
          <w:color w:val="000000"/>
        </w:rPr>
        <w:t>а су Зајмопримцу стављена на располагање на основу уговора о кредиту за које се издаје гаранција по овом закону уплатиће се на наменски рачун Зајмопримца који ће се отворити код Народне банке Србије, након ступања на снагу овог закона. Средства са рачуна к</w:t>
      </w:r>
      <w:r>
        <w:rPr>
          <w:color w:val="000000"/>
        </w:rPr>
        <w:t xml:space="preserve">ористиће се за </w:t>
      </w:r>
      <w:r>
        <w:rPr>
          <w:color w:val="000000"/>
        </w:rPr>
        <w:lastRenderedPageBreak/>
        <w:t>плаћање обавеза Зајмопримца само уз сагласност министра надлежног за послове финансија.</w:t>
      </w:r>
    </w:p>
    <w:p w:rsidR="00BD4911" w:rsidRDefault="00766678">
      <w:pPr>
        <w:spacing w:after="120"/>
        <w:jc w:val="center"/>
      </w:pPr>
      <w:r>
        <w:rPr>
          <w:color w:val="000000"/>
        </w:rPr>
        <w:t>Члан 8.</w:t>
      </w:r>
    </w:p>
    <w:p w:rsidR="00BD4911" w:rsidRDefault="00766678">
      <w:pPr>
        <w:spacing w:after="150"/>
      </w:pPr>
      <w:r>
        <w:rPr>
          <w:color w:val="000000"/>
        </w:rPr>
        <w:t>Овај закон ступа на снагу осмог дана од дана објављивања у „Службеном гласнику Републике Србије”.</w:t>
      </w:r>
    </w:p>
    <w:sectPr w:rsidR="00BD49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11"/>
    <w:rsid w:val="00766678"/>
    <w:rsid w:val="00BD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5A6D4-6B1B-4F8A-A346-58DEABD8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2023-07-28T10:50:00Z</dcterms:created>
  <dcterms:modified xsi:type="dcterms:W3CDTF">2023-07-28T10:50:00Z</dcterms:modified>
</cp:coreProperties>
</file>