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2" w:rsidRDefault="002A2F68" w:rsidP="002A2F68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D20DB2" w:rsidRDefault="002A2F68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24/01,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135/04, 62/06, </w:t>
      </w:r>
      <w:r>
        <w:rPr>
          <w:color w:val="000000"/>
        </w:rPr>
        <w:t xml:space="preserve">65/06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31/09, 44/09, 18/10, 50/11, 91/11 – УС, 93/12, 114/12 – УС, 47/13, 48/13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112/15, 113/17, 95/18, 86/19, 153/20, 44/21, 118/21 и 138/22),</w:t>
      </w:r>
    </w:p>
    <w:p w:rsidR="00D20DB2" w:rsidRDefault="002A2F6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D20DB2" w:rsidRDefault="002A2F68">
      <w:pPr>
        <w:spacing w:after="225"/>
        <w:jc w:val="center"/>
      </w:pPr>
      <w:r>
        <w:rPr>
          <w:b/>
          <w:color w:val="000000"/>
        </w:rPr>
        <w:t>ДИНАРСКЕ ИЗНОСЕ</w:t>
      </w:r>
    </w:p>
    <w:p w:rsidR="00D20DB2" w:rsidRDefault="002A2F68">
      <w:pPr>
        <w:spacing w:after="150"/>
        <w:jc w:val="center"/>
      </w:pPr>
      <w:proofErr w:type="spellStart"/>
      <w:r>
        <w:rPr>
          <w:b/>
          <w:color w:val="000000"/>
        </w:rPr>
        <w:t>месечних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15в </w:t>
      </w:r>
      <w:proofErr w:type="spellStart"/>
      <w:r>
        <w:rPr>
          <w:b/>
          <w:color w:val="000000"/>
        </w:rPr>
        <w:t>ст</w:t>
      </w:r>
      <w:proofErr w:type="spellEnd"/>
      <w:r>
        <w:rPr>
          <w:b/>
          <w:color w:val="000000"/>
        </w:rPr>
        <w:t xml:space="preserve">. 5. и 6.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порезу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доходак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грађана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2023. </w:t>
      </w:r>
      <w:proofErr w:type="spellStart"/>
      <w:r>
        <w:rPr>
          <w:b/>
          <w:color w:val="000000"/>
        </w:rPr>
        <w:t>годину</w:t>
      </w:r>
      <w:proofErr w:type="spellEnd"/>
    </w:p>
    <w:p w:rsidR="00D20DB2" w:rsidRDefault="002A2F6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15в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24/01,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135/04, 62/06, 65/06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31/0</w:t>
      </w:r>
      <w:r>
        <w:rPr>
          <w:color w:val="000000"/>
        </w:rPr>
        <w:t xml:space="preserve">9, 44/09, 18/10, 50/11, 91/11 – УС, 93/12, 114/12 – УС, 47/13, 48/13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153/20, 44/21, 118/21 и 138/22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300.216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D20DB2" w:rsidRDefault="002A2F6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r>
        <w:rPr>
          <w:color w:val="000000"/>
        </w:rPr>
        <w:t>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15в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200.144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D20DB2" w:rsidRDefault="002A2F68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20DB2" w:rsidRDefault="002A2F68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438-11107/2022</w:t>
      </w:r>
    </w:p>
    <w:p w:rsidR="00D20DB2" w:rsidRDefault="002A2F6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</w:t>
      </w:r>
      <w:r>
        <w:rPr>
          <w:color w:val="000000"/>
        </w:rPr>
        <w:t>ду</w:t>
      </w:r>
      <w:proofErr w:type="spellEnd"/>
      <w:r>
        <w:rPr>
          <w:color w:val="000000"/>
        </w:rPr>
        <w:t xml:space="preserve">, 29.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D20DB2" w:rsidRDefault="002A2F68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D20DB2" w:rsidRDefault="002A2F68">
      <w:pPr>
        <w:spacing w:after="150"/>
        <w:jc w:val="right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D20DB2" w:rsidRDefault="002A2F68">
      <w:pPr>
        <w:spacing w:after="150"/>
        <w:jc w:val="right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20D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B2"/>
    <w:rsid w:val="002A2F68"/>
    <w:rsid w:val="00D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96A48-A8B1-4A9A-A44A-3C91D3E6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2023-01-04T08:51:00Z</dcterms:created>
  <dcterms:modified xsi:type="dcterms:W3CDTF">2023-01-04T08:51:00Z</dcterms:modified>
</cp:coreProperties>
</file>