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91" w:rsidRDefault="004B5168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CD2C91" w:rsidRDefault="004B5168">
      <w:pPr>
        <w:spacing w:after="225"/>
        <w:jc w:val="center"/>
      </w:pPr>
      <w:r>
        <w:rPr>
          <w:b/>
          <w:color w:val="000000"/>
        </w:rPr>
        <w:t>УРЕДБУ</w:t>
      </w:r>
    </w:p>
    <w:p w:rsidR="00CD2C91" w:rsidRDefault="004B5168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CD2C91" w:rsidRDefault="004B5168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</w:t>
      </w:r>
    </w:p>
    <w:p w:rsidR="00CD2C91" w:rsidRDefault="004B5168">
      <w:pPr>
        <w:spacing w:after="150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потврђена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потврђивању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уредаба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супотпис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председника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време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стања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</w:t>
      </w:r>
      <w:r>
        <w:rPr>
          <w:i/>
          <w:color w:val="000000"/>
        </w:rPr>
        <w:t>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62/2020),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ступио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снагу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објављивања</w:t>
      </w:r>
      <w:proofErr w:type="spellEnd"/>
      <w:r>
        <w:rPr>
          <w:i/>
          <w:color w:val="000000"/>
        </w:rPr>
        <w:t xml:space="preserve"> у „</w:t>
      </w:r>
      <w:proofErr w:type="spellStart"/>
      <w:r>
        <w:rPr>
          <w:i/>
          <w:color w:val="000000"/>
        </w:rPr>
        <w:t>Службеном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Србије</w:t>
      </w:r>
      <w:proofErr w:type="spellEnd"/>
      <w:r>
        <w:rPr>
          <w:i/>
          <w:color w:val="000000"/>
        </w:rPr>
        <w:t xml:space="preserve">”,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29. </w:t>
      </w:r>
      <w:proofErr w:type="spellStart"/>
      <w:proofErr w:type="gramStart"/>
      <w:r>
        <w:rPr>
          <w:i/>
          <w:color w:val="000000"/>
        </w:rPr>
        <w:t>априла</w:t>
      </w:r>
      <w:proofErr w:type="spellEnd"/>
      <w:proofErr w:type="gramEnd"/>
      <w:r>
        <w:rPr>
          <w:i/>
          <w:color w:val="000000"/>
        </w:rPr>
        <w:t xml:space="preserve"> 2020. </w:t>
      </w:r>
      <w:proofErr w:type="spellStart"/>
      <w:proofErr w:type="gramStart"/>
      <w:r>
        <w:rPr>
          <w:i/>
          <w:color w:val="000000"/>
        </w:rPr>
        <w:t>године</w:t>
      </w:r>
      <w:proofErr w:type="spellEnd"/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- 62/2020-3).</w:t>
      </w:r>
    </w:p>
    <w:p w:rsidR="00CD2C91" w:rsidRDefault="004B5168">
      <w:pPr>
        <w:spacing w:after="150"/>
        <w:jc w:val="center"/>
      </w:pPr>
      <w:r>
        <w:rPr>
          <w:color w:val="000000"/>
        </w:rPr>
        <w:t> 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поједностављени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2.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Појмови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капитала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3.</w:t>
      </w:r>
    </w:p>
    <w:p w:rsidR="00CD2C91" w:rsidRDefault="004B5168">
      <w:pPr>
        <w:spacing w:after="150"/>
      </w:pPr>
      <w:proofErr w:type="spellStart"/>
      <w:proofErr w:type="gram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</w:t>
      </w:r>
      <w:r>
        <w:rPr>
          <w:color w:val="000000"/>
        </w:rPr>
        <w:t>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подзаконским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</w:t>
      </w:r>
      <w:r>
        <w:rPr>
          <w:color w:val="000000"/>
        </w:rPr>
        <w:t>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>.</w:t>
      </w:r>
      <w:proofErr w:type="gramEnd"/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</w:t>
      </w:r>
      <w:r>
        <w:rPr>
          <w:color w:val="000000"/>
        </w:rPr>
        <w:t>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подзаконским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издаваоцу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ревизорске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проспекту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упућивањем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линковањем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</w:t>
      </w:r>
      <w:r>
        <w:rPr>
          <w:color w:val="000000"/>
        </w:rPr>
        <w:t>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менаџмента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сачини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рачуноводство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</w:t>
      </w:r>
      <w:r>
        <w:rPr>
          <w:color w:val="000000"/>
        </w:rPr>
        <w:t>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</w:t>
      </w:r>
      <w:r>
        <w:rPr>
          <w:color w:val="000000"/>
        </w:rPr>
        <w:t>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регистрима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</w:t>
      </w:r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акционарско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стицањем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МТП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одобрењу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10.</w:t>
      </w:r>
    </w:p>
    <w:p w:rsidR="00CD2C91" w:rsidRDefault="004B5168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поједностављену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минималну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11.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180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12.</w:t>
      </w:r>
    </w:p>
    <w:p w:rsidR="00CD2C91" w:rsidRDefault="004B5168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</w:t>
      </w:r>
      <w:r>
        <w:rPr>
          <w:color w:val="000000"/>
        </w:rPr>
        <w:t>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D2C91" w:rsidRDefault="004B5168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110-3133/2020-1</w:t>
      </w:r>
    </w:p>
    <w:p w:rsidR="00CD2C91" w:rsidRDefault="004B516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CD2C91" w:rsidRDefault="004B5168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CD2C91" w:rsidRDefault="004B516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CD2C91" w:rsidRDefault="004B5168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CD2C91" w:rsidRDefault="004B516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CD2C91" w:rsidRDefault="004B5168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D2C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91"/>
    <w:rsid w:val="004B5168"/>
    <w:rsid w:val="00C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0831F-BD8D-4391-8A06-6D6DE269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2021-05-24T10:07:00Z</dcterms:created>
  <dcterms:modified xsi:type="dcterms:W3CDTF">2021-05-24T10:07:00Z</dcterms:modified>
</cp:coreProperties>
</file>