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C9" w:rsidRDefault="0029154A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61/05)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6311C9" w:rsidRDefault="0029154A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6311C9" w:rsidRDefault="0029154A">
      <w:pPr>
        <w:spacing w:after="225"/>
        <w:jc w:val="center"/>
      </w:pPr>
      <w:r>
        <w:rPr>
          <w:b/>
          <w:color w:val="000000"/>
        </w:rPr>
        <w:t>УРЕДБУ</w:t>
      </w:r>
    </w:p>
    <w:p w:rsidR="006311C9" w:rsidRDefault="0029154A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доплатне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поштанске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марке</w:t>
      </w:r>
      <w:proofErr w:type="spellEnd"/>
      <w:r>
        <w:rPr>
          <w:b/>
          <w:color w:val="000000"/>
        </w:rPr>
        <w:t xml:space="preserve"> „НЕДЕЉА ЦРВЕНОГ КРСТА”</w:t>
      </w:r>
    </w:p>
    <w:p w:rsidR="006311C9" w:rsidRDefault="0029154A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</w:t>
      </w:r>
      <w:r>
        <w:rPr>
          <w:color w:val="000000"/>
        </w:rPr>
        <w:t>020.</w:t>
      </w:r>
    </w:p>
    <w:p w:rsidR="006311C9" w:rsidRDefault="0029154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6311C9" w:rsidRDefault="0029154A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унутрашњем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марка</w:t>
      </w:r>
      <w:proofErr w:type="spellEnd"/>
      <w:r>
        <w:rPr>
          <w:color w:val="000000"/>
        </w:rPr>
        <w:t xml:space="preserve"> „НЕДЕЉА ЦРВЕНОГ КРСТА”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6311C9" w:rsidRDefault="0029154A">
      <w:pPr>
        <w:spacing w:after="150"/>
      </w:pPr>
      <w:proofErr w:type="spellStart"/>
      <w:r>
        <w:rPr>
          <w:color w:val="000000"/>
        </w:rPr>
        <w:t>Марка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тиражу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750.00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комада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апоену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6311C9" w:rsidRDefault="0029154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6311C9" w:rsidRDefault="0029154A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Пошта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„НЕДЕЉА ЦРВЕНОГ КРСТА”.</w:t>
      </w:r>
    </w:p>
    <w:p w:rsidR="006311C9" w:rsidRDefault="0029154A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Симина</w:t>
      </w:r>
      <w:proofErr w:type="spellEnd"/>
      <w:r>
        <w:rPr>
          <w:color w:val="000000"/>
        </w:rPr>
        <w:t xml:space="preserve"> 19, а </w:t>
      </w:r>
      <w:proofErr w:type="spellStart"/>
      <w:r>
        <w:rPr>
          <w:color w:val="000000"/>
        </w:rPr>
        <w:t>користиће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6311C9" w:rsidRDefault="0029154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6311C9" w:rsidRDefault="0029154A">
      <w:pPr>
        <w:spacing w:after="150"/>
      </w:pP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6311C9" w:rsidRDefault="0029154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6311C9" w:rsidRDefault="0029154A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</w:t>
      </w:r>
      <w:r>
        <w:rPr>
          <w:color w:val="000000"/>
        </w:rPr>
        <w:t>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6311C9" w:rsidRDefault="0029154A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110-4922/2020</w:t>
      </w:r>
    </w:p>
    <w:p w:rsidR="006311C9" w:rsidRDefault="0029154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6311C9" w:rsidRDefault="0029154A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6311C9" w:rsidRDefault="0029154A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6311C9" w:rsidRDefault="0029154A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6311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11C9"/>
    <w:rsid w:val="0029154A"/>
    <w:rsid w:val="006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A99E-E408-42AE-A5FD-07D8A88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Obrenovic</cp:lastModifiedBy>
  <cp:revision>2</cp:revision>
  <dcterms:created xsi:type="dcterms:W3CDTF">2020-06-26T06:58:00Z</dcterms:created>
  <dcterms:modified xsi:type="dcterms:W3CDTF">2020-06-26T06:58:00Z</dcterms:modified>
</cp:coreProperties>
</file>