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3D" w:rsidRPr="00347266" w:rsidRDefault="00347266" w:rsidP="00D61C2D">
      <w:pPr>
        <w:spacing w:after="150"/>
        <w:rPr>
          <w:lang w:val="sr-Cyrl-RS"/>
        </w:rPr>
      </w:pPr>
      <w:r w:rsidRPr="00347266">
        <w:rPr>
          <w:rFonts w:ascii="Tahoma" w:hAnsi="Tahoma" w:cs="Tahoma"/>
          <w:color w:val="000000"/>
          <w:lang w:val="sr-Cyrl-RS"/>
        </w:rPr>
        <w:t>﻿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Н</w:t>
      </w:r>
      <w:r w:rsidRPr="00347266">
        <w:rPr>
          <w:color w:val="000000"/>
          <w:lang w:val="sr-Cyrl-RS"/>
        </w:rPr>
        <w:t>а основу члана 5. став 3. Закона о јавном дугу („Службени гласник РС”, бр. 61/05, 107/09, 78/11, 68/15, 95/18, 91/19 и 149/20), члана 43. став</w:t>
      </w:r>
      <w:r w:rsidRPr="00347266">
        <w:rPr>
          <w:color w:val="000000"/>
          <w:lang w:val="sr-Cyrl-RS"/>
        </w:rPr>
        <w:t xml:space="preserve"> 1. Закона о Влади („Службени гласник PC”, бр. 55/05, 71/05 – исправка, 101/07, 65/08, 16/11, 68/12 – УС, 72/12, 7/14 – УС, 44/14 и 30/18 – др. закон) и члана 1. став 4. Уредбе о општим условима за емисију и продају дугорочних државних хартија од вредности</w:t>
      </w:r>
      <w:r w:rsidRPr="00347266">
        <w:rPr>
          <w:color w:val="000000"/>
          <w:lang w:val="sr-Cyrl-RS"/>
        </w:rPr>
        <w:t xml:space="preserve"> на међународном финансијском тржишту („Службени гласник РС”, број 4/13),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Влада доноси</w:t>
      </w:r>
    </w:p>
    <w:p w:rsidR="0077543D" w:rsidRPr="00347266" w:rsidRDefault="00347266">
      <w:pPr>
        <w:spacing w:after="225"/>
        <w:jc w:val="center"/>
        <w:rPr>
          <w:lang w:val="sr-Cyrl-RS"/>
        </w:rPr>
      </w:pPr>
      <w:r w:rsidRPr="00347266">
        <w:rPr>
          <w:b/>
          <w:color w:val="000000"/>
          <w:lang w:val="sr-Cyrl-RS"/>
        </w:rPr>
        <w:t>ОДЛУКУ</w:t>
      </w:r>
    </w:p>
    <w:p w:rsidR="0077543D" w:rsidRPr="00347266" w:rsidRDefault="00347266">
      <w:pPr>
        <w:spacing w:after="150"/>
        <w:jc w:val="center"/>
        <w:rPr>
          <w:lang w:val="sr-Cyrl-RS"/>
        </w:rPr>
      </w:pPr>
      <w:r w:rsidRPr="00347266">
        <w:rPr>
          <w:b/>
          <w:color w:val="000000"/>
          <w:lang w:val="sr-Cyrl-RS"/>
        </w:rPr>
        <w:t>о емисији дугорочних државних хартија од вредности на међународном финансијском тржишту у оквиру ажурираног ГМТН Програма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1. Република Србија емитује дугорочне др</w:t>
      </w:r>
      <w:r w:rsidRPr="00347266">
        <w:rPr>
          <w:color w:val="000000"/>
          <w:lang w:val="sr-Cyrl-RS"/>
        </w:rPr>
        <w:t>жавне хартије од вредности у оквиру ажурираног ГМТН Програма – Средњорочног програма за Глобалне обвезнице, који је успостављен 20. новембра 2020. године, деноминоване у америчким доларима на међународном финансијском тржишту (у даљем тексту: обвезнице), р</w:t>
      </w:r>
      <w:r w:rsidRPr="00347266">
        <w:rPr>
          <w:color w:val="000000"/>
          <w:lang w:val="sr-Cyrl-RS"/>
        </w:rPr>
        <w:t>ади финансирања буџетског дефицита и рефинансирања доспелих обавеза по основу јавног дуга.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2. Основни елементи обвезница из тачке 1. ове одлуке су: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42"/>
        <w:gridCol w:w="7085"/>
      </w:tblGrid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bookmarkStart w:id="0" w:name="table001"/>
            <w:r w:rsidRPr="00347266">
              <w:rPr>
                <w:color w:val="000000"/>
                <w:lang w:val="sr-Cyrl-RS"/>
              </w:rPr>
              <w:t>Емитент: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Република Србија</w:t>
            </w:r>
          </w:p>
        </w:tc>
      </w:tr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Износ емисије: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1.000.000.000 америчких долара</w:t>
            </w:r>
          </w:p>
        </w:tc>
      </w:tr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Деноминација: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200.000 америчких до</w:t>
            </w:r>
            <w:r w:rsidRPr="00347266">
              <w:rPr>
                <w:color w:val="000000"/>
                <w:lang w:val="sr-Cyrl-RS"/>
              </w:rPr>
              <w:t>лара, уз интегралну мултипликацију од по 1.000 америчких долара</w:t>
            </w:r>
            <w:bookmarkStart w:id="1" w:name="_GoBack"/>
            <w:bookmarkEnd w:id="1"/>
          </w:p>
        </w:tc>
      </w:tr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Цена: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97.703 процента од номиналне вредности</w:t>
            </w:r>
          </w:p>
        </w:tc>
      </w:tr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Датум трговања: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19. јануар 2023. године</w:t>
            </w:r>
          </w:p>
        </w:tc>
      </w:tr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Датум емитовања: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26. јануар 2023. године</w:t>
            </w:r>
          </w:p>
        </w:tc>
      </w:tr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Датум салдирања: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26. јануар 2023. године</w:t>
            </w:r>
          </w:p>
        </w:tc>
      </w:tr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Датум доспећа: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 xml:space="preserve">26. </w:t>
            </w:r>
            <w:r w:rsidRPr="00347266">
              <w:rPr>
                <w:color w:val="000000"/>
                <w:lang w:val="sr-Cyrl-RS"/>
              </w:rPr>
              <w:t>септембар 2033. године</w:t>
            </w:r>
          </w:p>
        </w:tc>
      </w:tr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Купон: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6,500% годишње</w:t>
            </w:r>
          </w:p>
        </w:tc>
      </w:tr>
      <w:tr w:rsidR="0077543D" w:rsidRPr="00347266">
        <w:trPr>
          <w:trHeight w:val="90"/>
          <w:tblCellSpacing w:w="0" w:type="auto"/>
        </w:trPr>
        <w:tc>
          <w:tcPr>
            <w:tcW w:w="1279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lastRenderedPageBreak/>
              <w:t>Стопа приноса:</w:t>
            </w:r>
          </w:p>
        </w:tc>
        <w:tc>
          <w:tcPr>
            <w:tcW w:w="13121" w:type="dxa"/>
            <w:vAlign w:val="center"/>
          </w:tcPr>
          <w:p w:rsidR="0077543D" w:rsidRPr="00347266" w:rsidRDefault="00347266">
            <w:pPr>
              <w:spacing w:after="150"/>
              <w:rPr>
                <w:lang w:val="sr-Cyrl-RS"/>
              </w:rPr>
            </w:pPr>
            <w:r w:rsidRPr="00347266">
              <w:rPr>
                <w:color w:val="000000"/>
                <w:lang w:val="sr-Cyrl-RS"/>
              </w:rPr>
              <w:t>6,808% годишње</w:t>
            </w:r>
          </w:p>
        </w:tc>
      </w:tr>
    </w:tbl>
    <w:bookmarkEnd w:id="0"/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3. Обвезнице из тачке 2. ове одлуке ће се емитовати у нематеријализованом облику и регистровати код Deutsche Bank Luxembourg S.A. и Deutsche Bank Trust Company Americas, док ће с</w:t>
      </w:r>
      <w:r w:rsidRPr="00347266">
        <w:rPr>
          <w:color w:val="000000"/>
          <w:lang w:val="sr-Cyrl-RS"/>
        </w:rPr>
        <w:t>е клиринг извршити код клириншких кућа DTC, Euroclear Bank SA/NV и Clearstream Banking S.A, у складу са чланом 28. став 1. Закона о јавном дугу („Службени гласник РС”, бр. 61/05, 107/09, 78/11, 68/15, 95/18, 91/19 и 149/20).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4. Обвезнице из тачке 2. ове од</w:t>
      </w:r>
      <w:r w:rsidRPr="00347266">
        <w:rPr>
          <w:color w:val="000000"/>
          <w:lang w:val="sr-Cyrl-RS"/>
        </w:rPr>
        <w:t>луке гласе на име.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5. Цена обвезница из тачке 2. ове одлуке утврђује се у форми купонских обвезница са полугодишњом исплатом купона. Датуми доспећа купона су 26. март и 26. септембар сваке године до датума доспећа, почевши од 26. марта 2023. године. Уколик</w:t>
      </w:r>
      <w:r w:rsidRPr="00347266">
        <w:rPr>
          <w:color w:val="000000"/>
          <w:lang w:val="sr-Cyrl-RS"/>
        </w:rPr>
        <w:t>о датум доспећа падне на нерадни дан, као датум доспећа рачуна се први наредни радни дан.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Цена код купонских обвезница се одређује на следећи начин:</w:t>
      </w:r>
    </w:p>
    <w:p w:rsidR="0077543D" w:rsidRPr="00347266" w:rsidRDefault="00347266">
      <w:pPr>
        <w:rPr>
          <w:lang w:val="sr-Cyrl-RS"/>
        </w:rPr>
      </w:pPr>
      <w:bookmarkStart w:id="2" w:name="_idContainer000"/>
      <w:r w:rsidRPr="00347266">
        <w:rPr>
          <w:noProof/>
          <w:lang w:val="sr-Cyrl-RS"/>
        </w:rPr>
        <w:drawing>
          <wp:inline distT="0" distB="0" distL="0" distR="0">
            <wp:extent cx="3237255" cy="390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39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Легенда: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P – цена у америчким доларима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n – број купонских периода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 xml:space="preserve">C – износ полугодишњег купона у </w:t>
      </w:r>
      <w:r w:rsidRPr="00347266">
        <w:rPr>
          <w:color w:val="000000"/>
          <w:lang w:val="sr-Cyrl-RS"/>
        </w:rPr>
        <w:t>америчким доларима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r – стопа приноса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M – номинална вредност обвезнице у америчким доларима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t – купонски период у којем се врши трговање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6. Пренос власништва на обвезницама из тачке 2. ове одлуке ће се извршити на дан уписа ових хартија од вредности на одго</w:t>
      </w:r>
      <w:r w:rsidRPr="00347266">
        <w:rPr>
          <w:color w:val="000000"/>
          <w:lang w:val="sr-Cyrl-RS"/>
        </w:rPr>
        <w:t>варајуће рачуне хартија од вредности који се воде код Deutsche Bank Luxembourg S.A. и Deutsche Bank Trust Company Americas.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7. Емитоване обвезнице листирају се на регулисаном тржишту Лондонске берзе, с обзиром на пријем обвезница на званични списак Агенциј</w:t>
      </w:r>
      <w:r w:rsidRPr="00347266">
        <w:rPr>
          <w:color w:val="000000"/>
          <w:lang w:val="sr-Cyrl-RS"/>
        </w:rPr>
        <w:t>е за финансијске услуге Уједињеног Краљевства и Лондонске берзе.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8. Обвезнице из тачке 2. ове одлуке могу бити откупљене и пре рока њиховог доспећа, ако о томе одлучи Влада на предлог министарства надлежног за послове финансија.</w:t>
      </w:r>
    </w:p>
    <w:p w:rsidR="0077543D" w:rsidRPr="00347266" w:rsidRDefault="00347266">
      <w:pPr>
        <w:spacing w:after="150"/>
        <w:rPr>
          <w:lang w:val="sr-Cyrl-RS"/>
        </w:rPr>
      </w:pPr>
      <w:r w:rsidRPr="00347266">
        <w:rPr>
          <w:color w:val="000000"/>
          <w:lang w:val="sr-Cyrl-RS"/>
        </w:rPr>
        <w:t>9. Ова одлука ступа на снаг</w:t>
      </w:r>
      <w:r w:rsidRPr="00347266">
        <w:rPr>
          <w:color w:val="000000"/>
          <w:lang w:val="sr-Cyrl-RS"/>
        </w:rPr>
        <w:t>у даном објављивања у „Службеном гласнику Републике Србије”.</w:t>
      </w:r>
    </w:p>
    <w:p w:rsidR="0077543D" w:rsidRPr="00347266" w:rsidRDefault="00347266">
      <w:pPr>
        <w:spacing w:after="150"/>
        <w:jc w:val="right"/>
        <w:rPr>
          <w:lang w:val="sr-Cyrl-RS"/>
        </w:rPr>
      </w:pPr>
      <w:r w:rsidRPr="00347266">
        <w:rPr>
          <w:color w:val="000000"/>
          <w:lang w:val="sr-Cyrl-RS"/>
        </w:rPr>
        <w:lastRenderedPageBreak/>
        <w:t>05 број 424-516-2023-1</w:t>
      </w:r>
    </w:p>
    <w:p w:rsidR="0077543D" w:rsidRPr="00347266" w:rsidRDefault="00347266">
      <w:pPr>
        <w:spacing w:after="150"/>
        <w:jc w:val="right"/>
        <w:rPr>
          <w:lang w:val="sr-Cyrl-RS"/>
        </w:rPr>
      </w:pPr>
      <w:r w:rsidRPr="00347266">
        <w:rPr>
          <w:color w:val="000000"/>
          <w:lang w:val="sr-Cyrl-RS"/>
        </w:rPr>
        <w:t>У Београду, 23. јануара 2023. године</w:t>
      </w:r>
    </w:p>
    <w:p w:rsidR="0077543D" w:rsidRPr="00347266" w:rsidRDefault="00347266">
      <w:pPr>
        <w:spacing w:after="150"/>
        <w:jc w:val="right"/>
        <w:rPr>
          <w:lang w:val="sr-Cyrl-RS"/>
        </w:rPr>
      </w:pPr>
      <w:r w:rsidRPr="00347266">
        <w:rPr>
          <w:b/>
          <w:color w:val="000000"/>
          <w:lang w:val="sr-Cyrl-RS"/>
        </w:rPr>
        <w:t>Влада</w:t>
      </w:r>
    </w:p>
    <w:p w:rsidR="0077543D" w:rsidRPr="00347266" w:rsidRDefault="00347266">
      <w:pPr>
        <w:spacing w:after="150"/>
        <w:jc w:val="right"/>
        <w:rPr>
          <w:lang w:val="sr-Cyrl-RS"/>
        </w:rPr>
      </w:pPr>
      <w:r w:rsidRPr="00347266">
        <w:rPr>
          <w:color w:val="000000"/>
          <w:lang w:val="sr-Cyrl-RS"/>
        </w:rPr>
        <w:t>Председник,</w:t>
      </w:r>
    </w:p>
    <w:p w:rsidR="0077543D" w:rsidRPr="00347266" w:rsidRDefault="00347266">
      <w:pPr>
        <w:spacing w:after="150"/>
        <w:jc w:val="right"/>
        <w:rPr>
          <w:lang w:val="sr-Cyrl-RS"/>
        </w:rPr>
      </w:pPr>
      <w:r w:rsidRPr="00347266">
        <w:rPr>
          <w:b/>
          <w:color w:val="000000"/>
          <w:lang w:val="sr-Cyrl-RS"/>
        </w:rPr>
        <w:t>Ана Брнабић,</w:t>
      </w:r>
      <w:r w:rsidRPr="00347266">
        <w:rPr>
          <w:color w:val="000000"/>
          <w:lang w:val="sr-Cyrl-RS"/>
        </w:rPr>
        <w:t xml:space="preserve"> с.р.</w:t>
      </w:r>
    </w:p>
    <w:sectPr w:rsidR="0077543D" w:rsidRPr="003472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3D"/>
    <w:rsid w:val="00347266"/>
    <w:rsid w:val="0077543D"/>
    <w:rsid w:val="00D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4F3B6-93E8-4D84-9438-C3876FA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3</cp:revision>
  <dcterms:created xsi:type="dcterms:W3CDTF">2023-01-24T07:11:00Z</dcterms:created>
  <dcterms:modified xsi:type="dcterms:W3CDTF">2023-01-24T07:13:00Z</dcterms:modified>
</cp:coreProperties>
</file>