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E4" w:rsidRDefault="00925AE3" w:rsidP="00925AE3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7975E4" w:rsidRDefault="00925AE3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113/17, 95/18, 86/19, 153/20, 44/21, 118/21 и 138/22),</w:t>
      </w:r>
    </w:p>
    <w:p w:rsidR="007975E4" w:rsidRDefault="00925AE3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7975E4" w:rsidRDefault="00925AE3">
      <w:pPr>
        <w:spacing w:after="225"/>
        <w:jc w:val="center"/>
      </w:pPr>
      <w:r>
        <w:rPr>
          <w:b/>
          <w:color w:val="000000"/>
        </w:rPr>
        <w:t>ИЗНОС</w:t>
      </w:r>
    </w:p>
    <w:p w:rsidR="007975E4" w:rsidRDefault="00925AE3">
      <w:pPr>
        <w:spacing w:after="150"/>
        <w:jc w:val="center"/>
      </w:pPr>
      <w:proofErr w:type="spellStart"/>
      <w:r>
        <w:rPr>
          <w:b/>
          <w:color w:val="000000"/>
        </w:rPr>
        <w:t>највише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</w:p>
    <w:p w:rsidR="007975E4" w:rsidRDefault="00925AE3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</w:t>
      </w:r>
      <w:r>
        <w:rPr>
          <w:color w:val="000000"/>
        </w:rPr>
        <w:t>рачунавају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500.360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7975E4" w:rsidRDefault="00925AE3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975E4" w:rsidRDefault="00925AE3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110-00-515/2022-04</w:t>
      </w:r>
    </w:p>
    <w:p w:rsidR="007975E4" w:rsidRDefault="00925AE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22.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7975E4" w:rsidRDefault="00925AE3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975E4" w:rsidRDefault="00925AE3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975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E4"/>
    <w:rsid w:val="007975E4"/>
    <w:rsid w:val="009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B3899-2BBC-42A6-B7DB-4EA8217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2023-01-04T08:06:00Z</dcterms:created>
  <dcterms:modified xsi:type="dcterms:W3CDTF">2023-01-04T08:06:00Z</dcterms:modified>
</cp:coreProperties>
</file>