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944" w:rsidRDefault="00DF3014">
      <w:pPr>
        <w:spacing w:after="225"/>
        <w:jc w:val="center"/>
      </w:pPr>
      <w:bookmarkStart w:id="0" w:name="_GoBack"/>
      <w:bookmarkEnd w:id="0"/>
      <w:r>
        <w:rPr>
          <w:b/>
          <w:color w:val="000000"/>
        </w:rPr>
        <w:t>ЗАКОН</w:t>
      </w:r>
    </w:p>
    <w:p w:rsidR="002E6944" w:rsidRDefault="00DF3014">
      <w:pPr>
        <w:spacing w:after="150"/>
        <w:jc w:val="center"/>
      </w:pPr>
      <w:r>
        <w:rPr>
          <w:b/>
          <w:color w:val="000000"/>
        </w:rPr>
        <w:t>о изменама Закона о потврђивању Мултилатералне конвенције за примену мера које се у циљу спречавања ерозије пореске основице и премештања добити односе на пореске уговоре</w:t>
      </w:r>
    </w:p>
    <w:p w:rsidR="002E6944" w:rsidRDefault="00DF3014">
      <w:pPr>
        <w:spacing w:after="120"/>
        <w:jc w:val="center"/>
      </w:pPr>
      <w:r>
        <w:rPr>
          <w:color w:val="000000"/>
        </w:rPr>
        <w:t>Члан 1.</w:t>
      </w:r>
    </w:p>
    <w:p w:rsidR="002E6944" w:rsidRDefault="00DF3014">
      <w:pPr>
        <w:spacing w:after="150"/>
      </w:pPr>
      <w:r>
        <w:rPr>
          <w:color w:val="000000"/>
        </w:rPr>
        <w:t>У Закону о потврђивању Мултилатералне конвен</w:t>
      </w:r>
      <w:r>
        <w:rPr>
          <w:color w:val="000000"/>
        </w:rPr>
        <w:t>ције за примену мера које се у циљу спречавања ерозије пореске основице и премештања добити односе на пореске уговоре („Службени гласник РС – Међународни уговори”, број 3/18) члан 3. мења се и гласи:</w:t>
      </w:r>
    </w:p>
    <w:p w:rsidR="002E6944" w:rsidRDefault="00DF3014">
      <w:pPr>
        <w:spacing w:after="150"/>
      </w:pPr>
      <w:r>
        <w:rPr>
          <w:color w:val="000000"/>
        </w:rPr>
        <w:t>„Резерве и обавештења Републике Србије у складу са Мулти</w:t>
      </w:r>
      <w:r>
        <w:rPr>
          <w:color w:val="000000"/>
        </w:rPr>
        <w:t>латералном конвенцијом у оригиналу на енглеском и преводу на српски језик гласе:</w:t>
      </w:r>
    </w:p>
    <w:p w:rsidR="002E6944" w:rsidRDefault="00DF3014">
      <w:pPr>
        <w:spacing w:after="120"/>
        <w:jc w:val="center"/>
      </w:pPr>
      <w:r>
        <w:rPr>
          <w:color w:val="000000"/>
        </w:rPr>
        <w:t>REPUBLIC OF SERBIA</w:t>
      </w:r>
    </w:p>
    <w:p w:rsidR="002E6944" w:rsidRDefault="00DF3014">
      <w:pPr>
        <w:spacing w:after="120"/>
        <w:jc w:val="center"/>
      </w:pPr>
      <w:r>
        <w:rPr>
          <w:color w:val="000000"/>
        </w:rPr>
        <w:t>Status of List of Reservations and Notifications</w:t>
      </w:r>
    </w:p>
    <w:p w:rsidR="002E6944" w:rsidRDefault="00DF3014">
      <w:pPr>
        <w:spacing w:after="150"/>
      </w:pPr>
      <w:r>
        <w:rPr>
          <w:color w:val="000000"/>
        </w:rPr>
        <w:t>This document contains the consolidated list of reservations and notifications by the Republic of Serbia ma</w:t>
      </w:r>
      <w:r>
        <w:rPr>
          <w:color w:val="000000"/>
        </w:rPr>
        <w:t>de upon deposit of the instrument of ratification pursuant to Articles 28(6) and 29(3) of the Convention, and subsequent to that deposit.</w:t>
      </w:r>
    </w:p>
    <w:p w:rsidR="002E6944" w:rsidRDefault="00DF3014">
      <w:pPr>
        <w:spacing w:after="120"/>
        <w:jc w:val="center"/>
      </w:pPr>
      <w:r>
        <w:rPr>
          <w:color w:val="000000"/>
        </w:rPr>
        <w:t>Article 2</w:t>
      </w:r>
      <w:r>
        <w:br/>
      </w:r>
      <w:r>
        <w:rPr>
          <w:color w:val="000000"/>
        </w:rPr>
        <w:t>Interpretation of Terms</w:t>
      </w:r>
    </w:p>
    <w:p w:rsidR="002E6944" w:rsidRDefault="00DF3014">
      <w:pPr>
        <w:spacing w:after="120"/>
        <w:jc w:val="center"/>
      </w:pPr>
      <w:r>
        <w:rPr>
          <w:color w:val="000000"/>
        </w:rPr>
        <w:t>Notification – Agreements Covered by the Convention</w:t>
      </w:r>
    </w:p>
    <w:p w:rsidR="002E6944" w:rsidRDefault="00DF3014">
      <w:pPr>
        <w:spacing w:after="150"/>
      </w:pPr>
      <w:r>
        <w:rPr>
          <w:color w:val="000000"/>
        </w:rPr>
        <w:t xml:space="preserve">Pursuant to Article 2(1)(a)(ii) </w:t>
      </w:r>
      <w:r>
        <w:rPr>
          <w:color w:val="000000"/>
        </w:rPr>
        <w:t>of the Convention, Republic of Serbia wishes the following agreement(s) to be covered by the Convention:</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15"/>
        <w:gridCol w:w="3039"/>
        <w:gridCol w:w="1664"/>
        <w:gridCol w:w="1490"/>
        <w:gridCol w:w="1391"/>
        <w:gridCol w:w="1029"/>
      </w:tblGrid>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No</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Title</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Other Contracting Jurisdiction</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p w:rsidR="002E6944" w:rsidRDefault="00DF3014">
            <w:pPr>
              <w:spacing w:after="150"/>
            </w:pPr>
            <w:r>
              <w:rPr>
                <w:color w:val="000000"/>
              </w:rPr>
              <w:t>Amending</w:t>
            </w:r>
          </w:p>
          <w:p w:rsidR="002E6944" w:rsidRDefault="00DF3014">
            <w:pPr>
              <w:spacing w:after="150"/>
            </w:pPr>
            <w:r>
              <w:rPr>
                <w:color w:val="000000"/>
              </w:rPr>
              <w:t>Instrument</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Date of Signature</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Date of Entry into Force</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Convention between the Council of </w:t>
            </w:r>
            <w:r>
              <w:rPr>
                <w:color w:val="000000"/>
              </w:rPr>
              <w:t>Ministers of Serbia and Montenegro and the Council of Ministers of the Republic of Albania for the Avoidance of Double Taxation with respect to Taxes on Income and on Capital</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Albania</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22-12-2004</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17-11-2005</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Convention between the Government of th</w:t>
            </w:r>
            <w:r>
              <w:rPr>
                <w:color w:val="000000"/>
              </w:rPr>
              <w:t xml:space="preserve">e Republic of Serbia and </w:t>
            </w:r>
            <w:r>
              <w:rPr>
                <w:color w:val="000000"/>
              </w:rPr>
              <w:lastRenderedPageBreak/>
              <w:t>the Government of the Republic of Armenia for the Avoidance of Double Taxation with respect to Taxes on Income and on Capital</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Armenia</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10-03-2014</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03-11-2016</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3</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Convention between the Republic of Serbia and the Republic of </w:t>
            </w:r>
            <w:r>
              <w:rPr>
                <w:color w:val="000000"/>
              </w:rPr>
              <w:t>Austria for the Avoidance of Double Taxation with respect to Taxes on Income and on Capital</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Austria</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07-05-2010</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17-12-2010</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Convention between the Government of the Republic of Serbia and the Government of the Republic of Azerbaijan for the Avoid</w:t>
            </w:r>
            <w:r>
              <w:rPr>
                <w:color w:val="000000"/>
              </w:rPr>
              <w:t>ance of Double Taxation with respect to Taxes on Income and on Capital</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Azerbaijan</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13-05-2010</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01-12-2010</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Convention between the Federal Government of the Federal Republic of Yugoslavia and the Government of the Republic of Belarus for the </w:t>
            </w:r>
            <w:r>
              <w:rPr>
                <w:color w:val="000000"/>
              </w:rPr>
              <w:t>Avoidance of Double Taxation with respect to Taxes on Income and on Property</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Belarus</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30-01-1998</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24-11-1998</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Convention between the Socialist Federal Republic of Yugoslavia and the Kingdom of Belgium for the Avoidance of Double Taxation of Income</w:t>
            </w:r>
            <w:r>
              <w:rPr>
                <w:color w:val="000000"/>
              </w:rPr>
              <w:t xml:space="preserve"> and capital</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Belgium</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21-11-1980</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26-05-1983</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7</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Agreement between Serbia and Montenegro and Bosnia and </w:t>
            </w:r>
            <w:r>
              <w:rPr>
                <w:color w:val="000000"/>
              </w:rPr>
              <w:lastRenderedPageBreak/>
              <w:t>Herzegovina for the Avoidance of Double Taxation with respect to Taxes on Income and on Capital</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Bosnia and Herzegovina</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26-05-2004</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02-06-2005</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8</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Convention between the Federal Government of the Federal Republic of Yugoslavia and the Government of the Republic of Bulgaria for the Avoidance of Double Taxation with respect to Taxes on Income and Capital</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Bulgaria</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14-12-1998</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10-01</w:t>
            </w:r>
            <w:r>
              <w:rPr>
                <w:color w:val="000000"/>
              </w:rPr>
              <w:t>-2000</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9</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Convention between the Republic of Serbia and Canada for the Avoidance of Double Taxation with respect to Taxes on Income and on Capital</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Canada</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27-04-2012</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31-10-2013</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10</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Agreement between the Federal Government of the Federal Republic of </w:t>
            </w:r>
            <w:r>
              <w:rPr>
                <w:color w:val="000000"/>
              </w:rPr>
              <w:t>Yugoslavia and the Government of the People’s Republic of China for the Avoidance of Double Taxation with respect to Taxes on Income and Capital</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China</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21-03-1997</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01-01-1998</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11</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Agreement between the Federal Government of the Federal Republic of </w:t>
            </w:r>
            <w:r>
              <w:rPr>
                <w:color w:val="000000"/>
              </w:rPr>
              <w:t>Yugoslavia and the Government of the Republic of Croatia for the Avoidance of Double Taxation with respect to Taxes on Income and on Capital</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Croatia</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14-12-2001</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22-04-2004</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12</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Convention between the Socialist Federal Republic of Yugoslavia and the </w:t>
            </w:r>
            <w:r>
              <w:rPr>
                <w:color w:val="000000"/>
              </w:rPr>
              <w:t>Republic of Cyprus for the Avoidance of Double Taxation with respect to Taxes on Income and on Capital</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Cyprus</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29-06-1985</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08-09-1986</w:t>
            </w:r>
          </w:p>
        </w:tc>
      </w:tr>
      <w:tr w:rsidR="002E6944">
        <w:trPr>
          <w:trHeight w:val="45"/>
          <w:tblCellSpacing w:w="0" w:type="auto"/>
        </w:trPr>
        <w:tc>
          <w:tcPr>
            <w:tcW w:w="509" w:type="dxa"/>
            <w:vMerge w:val="restart"/>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13</w:t>
            </w:r>
          </w:p>
        </w:tc>
        <w:tc>
          <w:tcPr>
            <w:tcW w:w="6908" w:type="dxa"/>
            <w:vMerge w:val="restart"/>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Convention between the Council of Ministers of Serbia and Montenegro and the Government of the Czech Republic f</w:t>
            </w:r>
            <w:r>
              <w:rPr>
                <w:color w:val="000000"/>
              </w:rPr>
              <w:t>or the Avoidance of Double Taxation with respect to Taxes on Income and Capital</w:t>
            </w:r>
          </w:p>
        </w:tc>
        <w:tc>
          <w:tcPr>
            <w:tcW w:w="1897" w:type="dxa"/>
            <w:vMerge w:val="restart"/>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Czech Republic</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11-11-2004</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27-06-2005</w:t>
            </w:r>
          </w:p>
        </w:tc>
      </w:tr>
      <w:tr w:rsidR="002E69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E6944" w:rsidRDefault="002E6944"/>
        </w:tc>
        <w:tc>
          <w:tcPr>
            <w:tcW w:w="0" w:type="auto"/>
            <w:vMerge/>
            <w:tcBorders>
              <w:top w:val="nil"/>
              <w:left w:val="single" w:sz="8" w:space="0" w:color="000000"/>
              <w:bottom w:val="single" w:sz="8" w:space="0" w:color="000000"/>
              <w:right w:val="single" w:sz="8" w:space="0" w:color="000000"/>
            </w:tcBorders>
          </w:tcPr>
          <w:p w:rsidR="002E6944" w:rsidRDefault="002E6944"/>
        </w:tc>
        <w:tc>
          <w:tcPr>
            <w:tcW w:w="0" w:type="auto"/>
            <w:vMerge/>
            <w:tcBorders>
              <w:top w:val="nil"/>
              <w:left w:val="single" w:sz="8" w:space="0" w:color="000000"/>
              <w:bottom w:val="single" w:sz="8" w:space="0" w:color="000000"/>
              <w:right w:val="single" w:sz="8" w:space="0" w:color="000000"/>
            </w:tcBorders>
          </w:tcPr>
          <w:p w:rsidR="002E6944" w:rsidRDefault="002E6944"/>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Amending</w:t>
            </w:r>
          </w:p>
          <w:p w:rsidR="002E6944" w:rsidRDefault="00DF3014">
            <w:pPr>
              <w:spacing w:after="150"/>
            </w:pPr>
            <w:r>
              <w:rPr>
                <w:color w:val="000000"/>
              </w:rPr>
              <w:t>Instrument</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08-09-2009</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28-02-2011</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14</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Convention between the Government of the Republic of Serbia and the Government </w:t>
            </w:r>
            <w:r>
              <w:rPr>
                <w:color w:val="000000"/>
              </w:rPr>
              <w:t>of the Kingdom of Denmark for the Avoidance of Double Taxation with respect to Taxes on Income and on Capital</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Denmark</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15-05-2009</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24-12-2009</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15</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Agreement between the Council of Ministers of Serbia and Montenegro and the Government of the Arab </w:t>
            </w:r>
            <w:r>
              <w:rPr>
                <w:color w:val="000000"/>
              </w:rPr>
              <w:t>Republic of Egypt for the Avoidance of Double Taxation with respect to Taxes on Income</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Egypt</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31-07-2005</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05-04-2006</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16</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Convention between the Republic of Serbia and the Republic of Estonia for the Avoidance of Double Taxation with respect to Taxes</w:t>
            </w:r>
            <w:r>
              <w:rPr>
                <w:color w:val="000000"/>
              </w:rPr>
              <w:t xml:space="preserve"> on Income</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Estonia</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25-09-2009</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14-06-2010</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17</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Convention between the Socialist Federal Republic of Yugoslavia and the Republic of Finland for the Avoidance of Double Taxation with respect to Taxes on Income and on Capital</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Finland</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08-05-1986</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18-12-1987</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18</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Convention entre le Gouvernement de la République socialiste fédérative de Yougoslavie et le Gouvernement de la République française tendant à éviter les doubles impositions en matière d&amp;apos;impôts sur les revenus</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France</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28-03-1974</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01-08-1975</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19</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Agreement between the Republic of Serbia and Georgia for the Avoidance of Double Taxation with respect to Taxes on Income and on Capital</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Georgia</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04-04-2012</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09-01-2013</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20</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Agreement between the Socialist Federal Republic </w:t>
            </w:r>
            <w:r>
              <w:rPr>
                <w:color w:val="000000"/>
              </w:rPr>
              <w:t>of Yugoslavia and the Federal Republic of Germany for the Avoidance of Double Taxation with respect to Taxes on Income and Capital</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Germany</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26-03-1987</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03-12-1988</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21</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Convention between the Federal Government of the Federal Republic of Yugoslavia an</w:t>
            </w:r>
            <w:r>
              <w:rPr>
                <w:color w:val="000000"/>
              </w:rPr>
              <w:t xml:space="preserve">d the Government of the Republic of Ghana for the Avoidance of Double Taxation with respect to </w:t>
            </w:r>
            <w:r>
              <w:rPr>
                <w:color w:val="000000"/>
              </w:rPr>
              <w:lastRenderedPageBreak/>
              <w:t>Taxes on Income, Capital and on Capital Gains</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Ghana</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25-04-2000</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N/A</w:t>
            </w:r>
          </w:p>
        </w:tc>
      </w:tr>
      <w:tr w:rsidR="002E6944">
        <w:trPr>
          <w:trHeight w:val="45"/>
          <w:tblCellSpacing w:w="0" w:type="auto"/>
        </w:trPr>
        <w:tc>
          <w:tcPr>
            <w:tcW w:w="509" w:type="dxa"/>
            <w:vMerge w:val="restart"/>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22</w:t>
            </w:r>
          </w:p>
        </w:tc>
        <w:tc>
          <w:tcPr>
            <w:tcW w:w="6908" w:type="dxa"/>
            <w:vMerge w:val="restart"/>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Convention between the Federal Republic of Yugoslavia and the Hellenic Republic </w:t>
            </w:r>
            <w:r>
              <w:rPr>
                <w:color w:val="000000"/>
              </w:rPr>
              <w:t>for the Avoidance of Double Taxation with respect to Taxes on Income and on Capital</w:t>
            </w:r>
          </w:p>
        </w:tc>
        <w:tc>
          <w:tcPr>
            <w:tcW w:w="1897" w:type="dxa"/>
            <w:vMerge w:val="restart"/>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Greece</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25-06-1997</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08-06-2010</w:t>
            </w:r>
          </w:p>
        </w:tc>
      </w:tr>
      <w:tr w:rsidR="002E69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E6944" w:rsidRDefault="002E6944"/>
        </w:tc>
        <w:tc>
          <w:tcPr>
            <w:tcW w:w="0" w:type="auto"/>
            <w:vMerge/>
            <w:tcBorders>
              <w:top w:val="nil"/>
              <w:left w:val="single" w:sz="8" w:space="0" w:color="000000"/>
              <w:bottom w:val="single" w:sz="8" w:space="0" w:color="000000"/>
              <w:right w:val="single" w:sz="8" w:space="0" w:color="000000"/>
            </w:tcBorders>
          </w:tcPr>
          <w:p w:rsidR="002E6944" w:rsidRDefault="002E6944"/>
        </w:tc>
        <w:tc>
          <w:tcPr>
            <w:tcW w:w="0" w:type="auto"/>
            <w:vMerge/>
            <w:tcBorders>
              <w:top w:val="nil"/>
              <w:left w:val="single" w:sz="8" w:space="0" w:color="000000"/>
              <w:bottom w:val="single" w:sz="8" w:space="0" w:color="000000"/>
              <w:right w:val="single" w:sz="8" w:space="0" w:color="000000"/>
            </w:tcBorders>
          </w:tcPr>
          <w:p w:rsidR="002E6944" w:rsidRDefault="002E6944"/>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Amending</w:t>
            </w:r>
          </w:p>
          <w:p w:rsidR="002E6944" w:rsidRDefault="00DF3014">
            <w:pPr>
              <w:spacing w:after="150"/>
            </w:pPr>
            <w:r>
              <w:rPr>
                <w:color w:val="000000"/>
              </w:rPr>
              <w:t>Instrument</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11-11-2008</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08-06-2010</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23</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Convention entre le Gouvernement Féderal de la République Fédéral de Yougoslavie et </w:t>
            </w:r>
            <w:r>
              <w:rPr>
                <w:color w:val="000000"/>
              </w:rPr>
              <w:t>le Gouvernement de la République de Guinée en vue d&amp;apos;éviter les doubles impositions en matière d&amp;apos;impôts sur le revenue et sur la fortune</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Guinea</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22-10-1996</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N/A</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24</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Convention between the Federal Republic of Yugoslavia and the Republic of </w:t>
            </w:r>
            <w:r>
              <w:rPr>
                <w:color w:val="000000"/>
              </w:rPr>
              <w:t>Hungary for the Avoidance of Double Taxation with respect to Taxes on Income and on Capital</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Hungary</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20-06-2001</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13-12-2002</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25</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Convention between the Council of Ministers of Serbia and Montenegro and the Government of the Republic of India for the </w:t>
            </w:r>
            <w:r>
              <w:rPr>
                <w:color w:val="000000"/>
              </w:rPr>
              <w:t>Avoidance of Double Taxation with respect to Taxes on Income and on Capital</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India</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08-02-2006</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23-09-2008</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26</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Agreement between the Government of the Republic of Serbia and the Government of the </w:t>
            </w:r>
            <w:r>
              <w:rPr>
                <w:color w:val="000000"/>
              </w:rPr>
              <w:lastRenderedPageBreak/>
              <w:t xml:space="preserve">Republic of Indonesia for the Avoidance of Double </w:t>
            </w:r>
            <w:r>
              <w:rPr>
                <w:color w:val="000000"/>
              </w:rPr>
              <w:t>Taxation with respect to Taxes on Income</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Indonesia</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28-02-2011</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13-12-2018</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27</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Agreement between the Council of Ministers of Serbia and Montenegro and the Government of the Islamic Republic of Iran for the Avoidance of Double Taxation with respect t</w:t>
            </w:r>
            <w:r>
              <w:rPr>
                <w:color w:val="000000"/>
              </w:rPr>
              <w:t>o Taxes on Income and on Capital</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Iran</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07-12-2004</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16-12-2011</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28</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Convention between the Republic of Serbia and Ireland for the Avoidance of Double Taxation with respect to Taxes on Income</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Ireland</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23-09-2009</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16-06-2010</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29</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Convention </w:t>
            </w:r>
            <w:r>
              <w:rPr>
                <w:color w:val="000000"/>
              </w:rPr>
              <w:t>between the Socialist Federal Republic of Yugoslavia and the Italian Republic for the Avoidance of Double Taxation with respect to Taxes on Income and on Capital</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Italy</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24-02-1982</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03-07-1985</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30</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Convention between the Government of the Republic of </w:t>
            </w:r>
            <w:r>
              <w:rPr>
                <w:color w:val="000000"/>
              </w:rPr>
              <w:t>Serbia and the Government of the Republic of Kazakhstan for the Avoidance of Double Taxation and the Prevention of Fiscal Evasion with respect to Taxes on Income and on Capital</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Kazakhstan</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28-08-2015</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24-11-2016</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31</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Agreement between the Federal </w:t>
            </w:r>
            <w:r>
              <w:rPr>
                <w:color w:val="000000"/>
              </w:rPr>
              <w:t xml:space="preserve">Government of the Federal Republic of Yugoslavia and the </w:t>
            </w:r>
            <w:r>
              <w:rPr>
                <w:color w:val="000000"/>
              </w:rPr>
              <w:lastRenderedPageBreak/>
              <w:t>Government of the Democratic People’s Republic of Korea for the Avoidance of Double Taxation with respect to Taxes on Income and Capital</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Korea (DPR)</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25-12-2000</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05-06-2001</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32</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Convention betw</w:t>
            </w:r>
            <w:r>
              <w:rPr>
                <w:color w:val="000000"/>
              </w:rPr>
              <w:t>een the Republic of Serbia and the Republic of Korea for the Avoidance of Double Taxation with respect to Taxes on Income</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Korea (Rep.)</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22-01-2016</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17-11-2016</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33</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Agreement between the Federal Republic of Yugoslavia and the State of Kuwait for the </w:t>
            </w:r>
            <w:r>
              <w:rPr>
                <w:color w:val="000000"/>
              </w:rPr>
              <w:t>Avoidance of Double Taxation with respect to Taxes on Income and Capital</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Kuwait</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02-04-2002</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08-05-2003</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34</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Convention between the Council of Ministers of Serbia and Montenegro and the Government of the Republic of Latvia for the Avoidance of Double</w:t>
            </w:r>
            <w:r>
              <w:rPr>
                <w:color w:val="000000"/>
              </w:rPr>
              <w:t xml:space="preserve"> Taxation with respect to Taxes on Income and Capital</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Latvia</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22-11-2005</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19-05-2006</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35</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Convention between the Republic of Serbia and the Great Socialist People’s Libyan Arab Jamahiriya for the Avoidance of Double Taxation with respect to Taxes on </w:t>
            </w:r>
            <w:r>
              <w:rPr>
                <w:color w:val="000000"/>
              </w:rPr>
              <w:t>Income</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Libya</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12-11-2009</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08-06-2010</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36</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Convention between the Government of the Republic of Serbia and the Government of the </w:t>
            </w:r>
            <w:r>
              <w:rPr>
                <w:color w:val="000000"/>
              </w:rPr>
              <w:lastRenderedPageBreak/>
              <w:t>Republic of Lithuania for the Avoidance of Double Taxation with respect to Taxes on Income and on Capital</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Lithuania</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28-08-2007</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12-06-2009</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37</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Convention between the Republic of Serbia and the Grand Duchy of Luxembourg for the Avoidance of Double Taxation with respect to Taxes on Income and on Capital</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Luxembourg</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15-12-2015</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27-12-2016</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38</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Convention </w:t>
            </w:r>
            <w:r>
              <w:rPr>
                <w:color w:val="000000"/>
              </w:rPr>
              <w:t>between the Federal Government of the Federal Republic of Yugoslavia and the Government of the Republic of Macedonia for the Avoidance of Double Taxation with respect to Taxes on Income and on Capital</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Macedonia</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04-09-1996</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22-07-1997</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39</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Agreement </w:t>
            </w:r>
            <w:r>
              <w:rPr>
                <w:color w:val="000000"/>
              </w:rPr>
              <w:t>between the Federal Executive Council of the Assembly of the Socialist Federal Republic of Yugoslavia and the Government of Malaysia for the Avoidance of Double Taxation with respect to Taxes on Income</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Malaysia</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24-04-1990</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31-12-1990</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40</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Convention</w:t>
            </w:r>
            <w:r>
              <w:rPr>
                <w:color w:val="000000"/>
              </w:rPr>
              <w:t xml:space="preserve"> between the Republic of Serbia and Malta for the Avoidance of Double Taxation with respect to Taxes on Income</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Malta</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09-09-2009</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16-06-2010</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41</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Convention between the Council of Ministers of Serbia and Montenegro </w:t>
            </w:r>
            <w:r>
              <w:rPr>
                <w:color w:val="000000"/>
              </w:rPr>
              <w:lastRenderedPageBreak/>
              <w:t xml:space="preserve">and the Government of the Republic </w:t>
            </w:r>
            <w:r>
              <w:rPr>
                <w:color w:val="000000"/>
              </w:rPr>
              <w:t>of Moldova for the Avoidance of Double Taxation with respect to Taxes on Income and on Property</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Moldova</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09-06-2005</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23-05-2006</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42</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Convention between the Republic of Serbia and the Kingdom of Morocco for the Avoidance of Double Taxation with </w:t>
            </w:r>
            <w:r>
              <w:rPr>
                <w:color w:val="000000"/>
              </w:rPr>
              <w:t>respect to Taxes on Income</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Morocco</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06-06-2013</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19-04-2022</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43</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Convention between the Republic of Serbia and Montenegro for the Avoidance of Double Taxation with respect to Taxes on Income</w:t>
            </w:r>
          </w:p>
          <w:p w:rsidR="002E6944" w:rsidRDefault="00DF3014">
            <w:pPr>
              <w:spacing w:after="150"/>
            </w:pPr>
            <w:r>
              <w:rPr>
                <w:color w:val="000000"/>
              </w:rPr>
              <w:t>Уговор између Републике Србије и Црне Горе o избегавању двос</w:t>
            </w:r>
            <w:r>
              <w:rPr>
                <w:color w:val="000000"/>
              </w:rPr>
              <w:t>труког опорезивања у односу на порезе на доходак</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Montenegro</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20-07-2011</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21-12-2011</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44</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Convention between the Socialist Federal Republic of Yugoslavia and the Kingdom of Netherlands for the Avoidance of Double Taxation with respect to Taxes on Inco</w:t>
            </w:r>
            <w:r>
              <w:rPr>
                <w:color w:val="000000"/>
              </w:rPr>
              <w:t>me and on Capital</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Netherlands</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22-02-1982</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06-02-1983</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45</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Convention between the Republic of Serbia and the Kingdom of Norway for the Avoidance of Double Taxation and the Prevention of Fiscal Evasion with respect to Taxes on Income</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Norway</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17-06-2015</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18-12-2015</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46</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Convention between the Government of the Republic of Serbia and the Government of the Islamic Republic of Pakistan for the Avoidance of Double Taxation with respect to Taxes on Income</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Pakistan</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21-05-2010</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21-10-2010</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47</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Convention between the Government of the Republic of Serbia and the Government of the State of Palestine for the Avoidance of Double Taxation with respect to Taxes on Income</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Palestine</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27-04-2012</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N/A</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48</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Agreement between the Federal Government of </w:t>
            </w:r>
            <w:r>
              <w:rPr>
                <w:color w:val="000000"/>
              </w:rPr>
              <w:t>the Federal Republic of Yugoslavia and the Government of the Republic of Poland for the Avoidance of Double Taxation with respect to Taxes on Income and on Capital</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Poland</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12-06-1997</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17-06-1998</w:t>
            </w:r>
          </w:p>
        </w:tc>
      </w:tr>
      <w:tr w:rsidR="002E6944">
        <w:trPr>
          <w:trHeight w:val="45"/>
          <w:tblCellSpacing w:w="0" w:type="auto"/>
        </w:trPr>
        <w:tc>
          <w:tcPr>
            <w:tcW w:w="509" w:type="dxa"/>
            <w:vMerge w:val="restart"/>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49</w:t>
            </w:r>
          </w:p>
        </w:tc>
        <w:tc>
          <w:tcPr>
            <w:tcW w:w="6908" w:type="dxa"/>
            <w:vMerge w:val="restart"/>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Agreement between the Government of the Republic </w:t>
            </w:r>
            <w:r>
              <w:rPr>
                <w:color w:val="000000"/>
              </w:rPr>
              <w:t>of Serbia and the Government of the State of Qatar for the Avoidance of Double Taxation with respect to Taxes on Income</w:t>
            </w:r>
          </w:p>
        </w:tc>
        <w:tc>
          <w:tcPr>
            <w:tcW w:w="1897" w:type="dxa"/>
            <w:vMerge w:val="restart"/>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Qatar</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02-10-2009</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09-12-2010</w:t>
            </w:r>
          </w:p>
        </w:tc>
      </w:tr>
      <w:tr w:rsidR="002E69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E6944" w:rsidRDefault="002E6944"/>
        </w:tc>
        <w:tc>
          <w:tcPr>
            <w:tcW w:w="0" w:type="auto"/>
            <w:vMerge/>
            <w:tcBorders>
              <w:top w:val="nil"/>
              <w:left w:val="single" w:sz="8" w:space="0" w:color="000000"/>
              <w:bottom w:val="single" w:sz="8" w:space="0" w:color="000000"/>
              <w:right w:val="single" w:sz="8" w:space="0" w:color="000000"/>
            </w:tcBorders>
          </w:tcPr>
          <w:p w:rsidR="002E6944" w:rsidRDefault="002E6944"/>
        </w:tc>
        <w:tc>
          <w:tcPr>
            <w:tcW w:w="0" w:type="auto"/>
            <w:vMerge/>
            <w:tcBorders>
              <w:top w:val="nil"/>
              <w:left w:val="single" w:sz="8" w:space="0" w:color="000000"/>
              <w:bottom w:val="single" w:sz="8" w:space="0" w:color="000000"/>
              <w:right w:val="single" w:sz="8" w:space="0" w:color="000000"/>
            </w:tcBorders>
          </w:tcPr>
          <w:p w:rsidR="002E6944" w:rsidRDefault="002E6944"/>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2E6944"/>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2E6944"/>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2E6944"/>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50</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Convention between the Federal Government of the Federal Republic of Yugoslavia and the </w:t>
            </w:r>
            <w:r>
              <w:rPr>
                <w:color w:val="000000"/>
              </w:rPr>
              <w:t xml:space="preserve">Government of Romania for the Avoidance of Double Taxation with respect to Taxes on </w:t>
            </w:r>
            <w:r>
              <w:rPr>
                <w:color w:val="000000"/>
              </w:rPr>
              <w:lastRenderedPageBreak/>
              <w:t>Income and on capital</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Romania</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16-05-1996</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01-01-1998</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51</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Convention between the Federal Government of the Federal Republic of Yugoslavia and the Government of the </w:t>
            </w:r>
            <w:r>
              <w:rPr>
                <w:color w:val="000000"/>
              </w:rPr>
              <w:t>Russian Federation for the Avoidance of Double Taxation with respect to Taxes on Income and on Capital</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Russia</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12-10-1995</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09-07-1997</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52</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Convention between the Federal Republic of Yugoslavia and the Slovak Republic Government for the Avoidance of D</w:t>
            </w:r>
            <w:r>
              <w:rPr>
                <w:color w:val="000000"/>
              </w:rPr>
              <w:t>ouble Taxation with respect to Taxes on Income and on Capital</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Slovakia</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26-02-2001</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15-10-2001</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53</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Convention between the Council of Ministers of Serbia and Montenegro and the Government of the Republic of Slovenia for the Avoidance of Double </w:t>
            </w:r>
            <w:r>
              <w:rPr>
                <w:color w:val="000000"/>
              </w:rPr>
              <w:t>Taxation with respect to Taxes on Income and on Capital</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Slovenia</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11-06-2003</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31-12-2003</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54</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Convention between the Republic of Serbia and the Kingdom of Spain for the Avoidance of Double Taxation with respect to Taxes on Income and on Capital</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Spain</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09-03-2009</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28-03-2010</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55</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Convention between the Socialist Federal Republic of Yugoslavia and the Democratic Socialist Republic of Sri Lanka for the Avoidance of Double </w:t>
            </w:r>
            <w:r>
              <w:rPr>
                <w:color w:val="000000"/>
              </w:rPr>
              <w:lastRenderedPageBreak/>
              <w:t>Taxation with respect to Taxes on Income and on Capital</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Sri Lanka</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07-05-1985</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22-03-1986</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56</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Convention between the Socialist Federal Republic of Yugoslavia and the Kingdom of Sweden for the Avoidance of Double Taxation with respect to Taxes on Income and Capital</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Sweden</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18-06-1980</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16-12-1981</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57</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Convention </w:t>
            </w:r>
            <w:r>
              <w:rPr>
                <w:color w:val="000000"/>
              </w:rPr>
              <w:t>between the Council of Ministers of Serbia and Montenegro and the Swiss Federal Council for the Avoidance of Double Taxation with respect to Taxes on Income and on Capital</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Switzerland</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13-04-2005</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05-05-2006</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58</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Convention entre le Gouvernement de </w:t>
            </w:r>
            <w:r>
              <w:rPr>
                <w:color w:val="000000"/>
              </w:rPr>
              <w:t>la République de Serbie et le Gouvernement de la République Tunisienne en vue d&amp;apos;eviter les doubles impositions en matière d&amp;apos;impots sur le revenue et sur la fortune</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Tunisia</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11-04-2012</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03-06-2013</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59</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Convention between the Council of Minis</w:t>
            </w:r>
            <w:r>
              <w:rPr>
                <w:color w:val="000000"/>
              </w:rPr>
              <w:t>ters of Serbia and Montenegro and the Government of the Republic of Turkey for the Avoidance of Double Taxation with respect to Taxes on Income and on Capital</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Turkey</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12-10-2005</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10-08-2007</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60</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Convention between the Federal Government of the </w:t>
            </w:r>
            <w:r>
              <w:rPr>
                <w:color w:val="000000"/>
              </w:rPr>
              <w:t xml:space="preserve">Federal Republic of </w:t>
            </w:r>
            <w:r>
              <w:rPr>
                <w:color w:val="000000"/>
              </w:rPr>
              <w:lastRenderedPageBreak/>
              <w:t>Yugoslavia and the Cabinet of Ministers of Ukraine for the Avoidance of Double Taxation with respect to Taxes on Income and on Capital</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Ukraine</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22-03-2001</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29-11-2001</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61</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Convention between the Government of the Republic of Serbi</w:t>
            </w:r>
            <w:r>
              <w:rPr>
                <w:color w:val="000000"/>
              </w:rPr>
              <w:t>a and the Government of the United Arab Emirates for the Avoidance of Double Taxation with respect to Taxes on Income</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United Arab Emirates</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13-01-2013</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02-07-2013</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62</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Convention between the Socialist Federal Republic of Yugoslavia and the United Kin</w:t>
            </w:r>
            <w:r>
              <w:rPr>
                <w:color w:val="000000"/>
              </w:rPr>
              <w:t>gdom of Great Britain and Northern Ireland for the Avoidance of Double Taxation with respect to Taxes on Income</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United Kingdom</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06-11-1981</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16-09-1982</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63</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Agreement between the Government of the Republic of Serbia and the Government of the Socialist</w:t>
            </w:r>
            <w:r>
              <w:rPr>
                <w:color w:val="000000"/>
              </w:rPr>
              <w:t xml:space="preserve"> Republic of Vietnam for the Avoidance of Double Taxation with respect to Taxes on Income</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Vietnam</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01-03-2013</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18-10-2013</w:t>
            </w:r>
          </w:p>
        </w:tc>
      </w:tr>
      <w:tr w:rsidR="002E6944">
        <w:trPr>
          <w:trHeight w:val="45"/>
          <w:tblCellSpacing w:w="0" w:type="auto"/>
        </w:trPr>
        <w:tc>
          <w:tcPr>
            <w:tcW w:w="5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64</w:t>
            </w:r>
          </w:p>
        </w:tc>
        <w:tc>
          <w:tcPr>
            <w:tcW w:w="690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Convention between the Federal Government of the Federal Republic of Yugoslavia and the Government of the Republic of </w:t>
            </w:r>
            <w:r>
              <w:rPr>
                <w:color w:val="000000"/>
              </w:rPr>
              <w:t xml:space="preserve">Zimbabwe for the Avoidance of Double Taxation with respect to Taxes on Income and on </w:t>
            </w:r>
            <w:r>
              <w:rPr>
                <w:color w:val="000000"/>
              </w:rPr>
              <w:lastRenderedPageBreak/>
              <w:t>Capital</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Zimbabwe</w:t>
            </w:r>
          </w:p>
        </w:tc>
        <w:tc>
          <w:tcPr>
            <w:tcW w:w="161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19-10-1996</w:t>
            </w:r>
          </w:p>
        </w:tc>
        <w:tc>
          <w:tcPr>
            <w:tcW w:w="17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N/A</w:t>
            </w:r>
          </w:p>
        </w:tc>
      </w:tr>
    </w:tbl>
    <w:p w:rsidR="002E6944" w:rsidRDefault="00DF3014">
      <w:pPr>
        <w:spacing w:after="120"/>
        <w:jc w:val="center"/>
      </w:pPr>
      <w:r>
        <w:rPr>
          <w:color w:val="000000"/>
        </w:rPr>
        <w:t>Article 3</w:t>
      </w:r>
      <w:r>
        <w:br/>
      </w:r>
      <w:r>
        <w:rPr>
          <w:color w:val="000000"/>
        </w:rPr>
        <w:t>Transparent Entities</w:t>
      </w:r>
    </w:p>
    <w:p w:rsidR="002E6944" w:rsidRDefault="00DF3014">
      <w:pPr>
        <w:spacing w:after="120"/>
        <w:jc w:val="center"/>
      </w:pPr>
      <w:r>
        <w:rPr>
          <w:color w:val="000000"/>
        </w:rPr>
        <w:t>Reservation</w:t>
      </w:r>
    </w:p>
    <w:p w:rsidR="002E6944" w:rsidRDefault="00DF3014">
      <w:pPr>
        <w:spacing w:after="150"/>
      </w:pPr>
      <w:r>
        <w:rPr>
          <w:color w:val="000000"/>
        </w:rPr>
        <w:t xml:space="preserve">Pursuant to Article 3(5)(a) of the Convention, Republic of Serbia reserves the right </w:t>
      </w:r>
      <w:r>
        <w:rPr>
          <w:color w:val="000000"/>
        </w:rPr>
        <w:t>for the entirety of Article 3 not to apply to its Covered Tax Agreements.</w:t>
      </w:r>
    </w:p>
    <w:p w:rsidR="002E6944" w:rsidRDefault="00DF3014">
      <w:pPr>
        <w:spacing w:after="120"/>
        <w:jc w:val="center"/>
      </w:pPr>
      <w:r>
        <w:rPr>
          <w:color w:val="000000"/>
        </w:rPr>
        <w:t>Article 4</w:t>
      </w:r>
      <w:r>
        <w:br/>
      </w:r>
      <w:r>
        <w:rPr>
          <w:color w:val="000000"/>
        </w:rPr>
        <w:t>Dual Resident Entities</w:t>
      </w:r>
    </w:p>
    <w:p w:rsidR="002E6944" w:rsidRDefault="00DF3014">
      <w:pPr>
        <w:spacing w:after="120"/>
        <w:jc w:val="center"/>
      </w:pPr>
      <w:r>
        <w:rPr>
          <w:color w:val="000000"/>
        </w:rPr>
        <w:t>Notification of Existing Provisions in Listed Agreements</w:t>
      </w:r>
    </w:p>
    <w:p w:rsidR="002E6944" w:rsidRDefault="00DF3014">
      <w:pPr>
        <w:spacing w:after="150"/>
      </w:pPr>
      <w:r>
        <w:rPr>
          <w:color w:val="000000"/>
        </w:rPr>
        <w:t xml:space="preserve">Pursuant to Article 4(4) of the Convention, Republic of Serbia considers that the following </w:t>
      </w:r>
      <w:r>
        <w:rPr>
          <w:color w:val="000000"/>
        </w:rPr>
        <w:t>agreement(s) contain(s) a provision described in Article 4(2) that is not subject to a reservation under Article 4(3)(b) through (d). The article and paragraph number of each such provision is identified below.</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374"/>
        <w:gridCol w:w="3787"/>
        <w:gridCol w:w="1967"/>
      </w:tblGrid>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Listed Agreement Number</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Other Contracting Jur</w:t>
            </w:r>
            <w:r>
              <w:rPr>
                <w:color w:val="000000"/>
              </w:rPr>
              <w:t>isdiction</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Provision</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Albania</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Armenia</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Austria</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Azerbaijan</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Belarus</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Belgium</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7</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Bosnia and Herzegovina</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8</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Bulgaria</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Aricle 4(2)(4)</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9</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Canada</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10</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China</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11</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Croatia</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12</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Cyprus</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13</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Czech Republic</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14</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Denmark</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15</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Egypt</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16</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Estonia</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17</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Finland</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18</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France</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19</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Georgia</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20</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Germany</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21</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Ghana</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22</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Greece</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23</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Guinea</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24</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Hungary</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25</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Indija</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26</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Indonesia</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27</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Iran</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28</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Ireland</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29</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Italy</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30</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Kazakhstan</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31</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Korea (DPR)</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32</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Korea (Rep.)</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33</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Kuwait</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34</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Latvia</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35</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Libya</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36</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Lithuania</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37</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Luxembourg</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38</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Macedonia</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39</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Malaysia</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40</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Malta</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41</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Moldova</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42</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Morocco</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43</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Montenegro</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44</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Netherlands</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45</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Norway</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46</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Pakistan</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47</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Palestine</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48</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Poland</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49</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Qatar</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50</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Romania</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51</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Russia</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52</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Slovakia</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53</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Slovenia</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54</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Spain</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55</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Sri Lanka</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56</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Sweden</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57</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Switzerland</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58</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Tunisia</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59</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Turkey</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60</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Ukraine</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61</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United Arab Emirates</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62</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United Kingdom</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63</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Vietnam</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r w:rsidR="002E6944">
        <w:trPr>
          <w:trHeight w:val="45"/>
          <w:tblCellSpacing w:w="0" w:type="auto"/>
        </w:trPr>
        <w:tc>
          <w:tcPr>
            <w:tcW w:w="546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64</w:t>
            </w:r>
          </w:p>
        </w:tc>
        <w:tc>
          <w:tcPr>
            <w:tcW w:w="61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Zimbabwe</w:t>
            </w:r>
          </w:p>
        </w:tc>
        <w:tc>
          <w:tcPr>
            <w:tcW w:w="27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4(3)</w:t>
            </w:r>
          </w:p>
        </w:tc>
      </w:tr>
    </w:tbl>
    <w:p w:rsidR="002E6944" w:rsidRDefault="00DF3014">
      <w:pPr>
        <w:spacing w:after="120"/>
        <w:jc w:val="center"/>
      </w:pPr>
      <w:r>
        <w:rPr>
          <w:color w:val="000000"/>
        </w:rPr>
        <w:t>Article 5</w:t>
      </w:r>
      <w:r>
        <w:br/>
      </w:r>
      <w:r>
        <w:rPr>
          <w:color w:val="000000"/>
        </w:rPr>
        <w:t>Application of Methods for Elimination of Double Taxation</w:t>
      </w:r>
    </w:p>
    <w:p w:rsidR="002E6944" w:rsidRDefault="00DF3014">
      <w:pPr>
        <w:spacing w:after="120"/>
        <w:jc w:val="center"/>
      </w:pPr>
      <w:r>
        <w:rPr>
          <w:color w:val="000000"/>
        </w:rPr>
        <w:t>Reservation</w:t>
      </w:r>
    </w:p>
    <w:p w:rsidR="002E6944" w:rsidRDefault="00DF3014">
      <w:pPr>
        <w:spacing w:after="150"/>
      </w:pPr>
      <w:r>
        <w:rPr>
          <w:color w:val="000000"/>
        </w:rPr>
        <w:t xml:space="preserve">Pursuant to Article 5(8) of the </w:t>
      </w:r>
      <w:r>
        <w:rPr>
          <w:color w:val="000000"/>
        </w:rPr>
        <w:t>Convention, Republic of Serbia reserves the right for the entirety of Article 5 not to apply with respect to all of its Covered Tax Agreements.</w:t>
      </w:r>
    </w:p>
    <w:p w:rsidR="002E6944" w:rsidRDefault="00DF3014">
      <w:pPr>
        <w:spacing w:after="120"/>
        <w:jc w:val="center"/>
      </w:pPr>
      <w:r>
        <w:rPr>
          <w:color w:val="000000"/>
        </w:rPr>
        <w:t>Article 6</w:t>
      </w:r>
      <w:r>
        <w:br/>
      </w:r>
      <w:r>
        <w:rPr>
          <w:color w:val="000000"/>
        </w:rPr>
        <w:t>Purpose of a Covered Tax Agreement</w:t>
      </w:r>
    </w:p>
    <w:p w:rsidR="002E6944" w:rsidRDefault="00DF3014">
      <w:pPr>
        <w:spacing w:after="120"/>
        <w:jc w:val="center"/>
      </w:pPr>
      <w:r>
        <w:rPr>
          <w:color w:val="000000"/>
        </w:rPr>
        <w:t>Notification of Choice of Optional Provisions</w:t>
      </w:r>
    </w:p>
    <w:p w:rsidR="002E6944" w:rsidRDefault="00DF3014">
      <w:pPr>
        <w:spacing w:after="150"/>
      </w:pPr>
      <w:r>
        <w:rPr>
          <w:color w:val="000000"/>
        </w:rPr>
        <w:t>Pursuant to Article 6</w:t>
      </w:r>
      <w:r>
        <w:rPr>
          <w:color w:val="000000"/>
        </w:rPr>
        <w:t>(6) of the Convention, Republic of Serbia hereby chooses to apply Article 6(3).</w:t>
      </w:r>
    </w:p>
    <w:p w:rsidR="002E6944" w:rsidRDefault="00DF3014">
      <w:pPr>
        <w:spacing w:after="120"/>
        <w:jc w:val="center"/>
      </w:pPr>
      <w:r>
        <w:rPr>
          <w:color w:val="000000"/>
        </w:rPr>
        <w:t>Notification of Existing Preamble Language in Listed Agreements</w:t>
      </w:r>
    </w:p>
    <w:p w:rsidR="002E6944" w:rsidRDefault="00DF3014">
      <w:pPr>
        <w:spacing w:after="150"/>
      </w:pPr>
      <w:r>
        <w:rPr>
          <w:color w:val="000000"/>
        </w:rPr>
        <w:t>Pursuant to Article 6(5) of the Convention, Republic of Serbia considers that the following agreement(s) is(are)</w:t>
      </w:r>
      <w:r>
        <w:rPr>
          <w:color w:val="000000"/>
        </w:rPr>
        <w:t xml:space="preserve"> not within the scope of a reservation under Article </w:t>
      </w:r>
      <w:r>
        <w:rPr>
          <w:color w:val="000000"/>
        </w:rPr>
        <w:lastRenderedPageBreak/>
        <w:t>6(4) and contain(s) preamble language described in Article 6(2). The text of the relevant preambular paragraph is identified below.</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35"/>
        <w:gridCol w:w="1728"/>
        <w:gridCol w:w="5865"/>
      </w:tblGrid>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Listed</w:t>
            </w:r>
          </w:p>
          <w:p w:rsidR="002E6944" w:rsidRDefault="00DF3014">
            <w:pPr>
              <w:spacing w:after="150"/>
            </w:pPr>
            <w:r>
              <w:rPr>
                <w:color w:val="000000"/>
              </w:rPr>
              <w:t>Agreement</w:t>
            </w:r>
          </w:p>
          <w:p w:rsidR="002E6944" w:rsidRDefault="00DF3014">
            <w:pPr>
              <w:spacing w:after="150"/>
            </w:pPr>
            <w:r>
              <w:rPr>
                <w:color w:val="000000"/>
              </w:rPr>
              <w:t>Number</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Other Contracting Jurisdiction</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Preamble Text</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Albania</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 conclude a Convention for the avoidance of double taxation with respect to taxes on income and on capital,</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Armenia</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 conclude a Convention for the avoidance of double taxation and the prevention of fiscal evasion with resp</w:t>
            </w:r>
            <w:r>
              <w:rPr>
                <w:color w:val="000000"/>
              </w:rPr>
              <w:t>ect to taxes on income and on capital,</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Austria</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 conclude a Convention for the avoidance of double taxation with respect to taxes on income and on capital, &lt;with the view to establishing stable conditions for comprehensive development of econo</w:t>
            </w:r>
            <w:r>
              <w:rPr>
                <w:color w:val="000000"/>
              </w:rPr>
              <w:t>mic and other cooperation and investment between the two countries, &gt;</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Azerbaijan</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 conclude a Convention for the avoidance of double taxation with respect to taxes on income and on capital,</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Belarus</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desiring to conclude a Convention for the </w:t>
            </w:r>
            <w:r>
              <w:rPr>
                <w:color w:val="000000"/>
              </w:rPr>
              <w:t>avoidance of double taxation with respect to taxes on income and on property, &lt;with the view to establishing stable conditions for comprehensive development of economic and other cooperation between the two countries, especially in the field of long - term</w:t>
            </w:r>
            <w:r>
              <w:rPr>
                <w:color w:val="000000"/>
              </w:rPr>
              <w:t xml:space="preserve"> forms of mutual cooperation and investment, &gt;</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Belgium</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&lt;The Socialist Federal Republic of Yugoslavia and the Kingdom of Belgium,&gt; desiring to conclude a Convention for the avoidance of double taxation of income and capital,</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7</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Bosnia and Herzegovina</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w:t>
            </w:r>
            <w:r>
              <w:rPr>
                <w:color w:val="000000"/>
              </w:rPr>
              <w:t>iring to conclude an Agreement for the avoidance of double taxation with respect to taxes on income and on capital,</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8</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Bulgaria</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 conclude a Convention for the avoidance of double taxation with respect to taxes on income and on capital, &lt;in confi</w:t>
            </w:r>
            <w:r>
              <w:rPr>
                <w:color w:val="000000"/>
              </w:rPr>
              <w:t xml:space="preserve">rming their </w:t>
            </w:r>
            <w:r>
              <w:rPr>
                <w:color w:val="000000"/>
              </w:rPr>
              <w:lastRenderedPageBreak/>
              <w:t>endeavour to the development and deepening of mutual economic relations, &gt;</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9</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Canada</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 conclude a Convention for the avoidance of double taxation with respect to taxes on income and on capital,</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10</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China</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desiring to conclude an </w:t>
            </w:r>
            <w:r>
              <w:rPr>
                <w:color w:val="000000"/>
              </w:rPr>
              <w:t>Agreement for the avoidance of double taxation with respect to taxes on income and on capital,</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11</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Croatia</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 conclude an Agreement for the avoidance of double taxation with respect to taxes on income and on capital</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12</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Cyprus</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 conclude</w:t>
            </w:r>
            <w:r>
              <w:rPr>
                <w:color w:val="000000"/>
              </w:rPr>
              <w:t xml:space="preserve"> a Convention for the avoidance of double taxation with respect to taxes on income and on capital,</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13</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Czech Republic</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 conclude a Convention for the avoidance of double taxation with respect to taxes on income and on capital,</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14</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Denmark</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 conclude a Convention for the avoidance of double taxation with respect to taxes on income and on capital,</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15</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Egypt</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 conclude an Agreement for the avoidance of double taxation with respect to taxes on income,</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16</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Estonia</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w:t>
            </w:r>
            <w:r>
              <w:rPr>
                <w:color w:val="000000"/>
              </w:rPr>
              <w:t xml:space="preserve"> conclude a Convention for the avoidance of double taxation with respect to taxes on income,</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17</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Finland</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 conclude a Convention for the avoidance of double taxation with respect to taxes on income and on capital,</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18</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France</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&lt;Le Gouvernement de </w:t>
            </w:r>
            <w:r>
              <w:rPr>
                <w:color w:val="000000"/>
              </w:rPr>
              <w:t>la République socialiste fédérative de Yougoslavie et le Gouvernement de la République française,&gt; désireux de conclure une Convention tendant à éviter les doubles impositions en matière d&amp;apos;impôts sur les revenus,</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19</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Georgia</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desiring to conclude an </w:t>
            </w:r>
            <w:r>
              <w:rPr>
                <w:color w:val="000000"/>
              </w:rPr>
              <w:t>Agreement for the avoidance of double taxation with respect to taxes on income and on capital,</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20</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Germany</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 conclude an Agreement for the avoidance of double taxation with respect to taxes on income and on capital,</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21</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Ghana</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 conclude</w:t>
            </w:r>
            <w:r>
              <w:rPr>
                <w:color w:val="000000"/>
              </w:rPr>
              <w:t xml:space="preserve"> a Convention for the avoidance of double taxation with respect to taxes on income, capital and on capital gains, &lt;with the view to establishing stable conditions for comprehensive development of economic and other cooperation and investment between the tw</w:t>
            </w:r>
            <w:r>
              <w:rPr>
                <w:color w:val="000000"/>
              </w:rPr>
              <w:t>o countries, &gt;</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22</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Greece</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desiring to conclude a Convention for the avoidance of double taxation with respect to taxes on income and on capital, &lt;with the view to establishing stable conditions for comprehensive development of economic and other </w:t>
            </w:r>
            <w:r>
              <w:rPr>
                <w:color w:val="000000"/>
              </w:rPr>
              <w:t>cooperation and investment between the two countries, &gt;</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23</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Guinea</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désireuses de conclure la Convention en vue d&amp;apos;éviter les doubles impositions en matière d&amp;apos;impôts sur le revenu et sur la fortune, &lt;avec le but de créer les conditions stables pour</w:t>
            </w:r>
            <w:r>
              <w:rPr>
                <w:color w:val="000000"/>
              </w:rPr>
              <w:t xml:space="preserve"> le développement global de la coopération économique et autre entre les deux pays, spécialement dans le domaine des formes de la coopération et du placement mutuels a long terme, &gt;</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24</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Hungary</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desiring to conclude a Convention for the avoidance of double </w:t>
            </w:r>
            <w:r>
              <w:rPr>
                <w:color w:val="000000"/>
              </w:rPr>
              <w:t>taxation with respect to taxes on income and on capital,</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25</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India</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 conclude a Convention for the avoidance of double taxation with respect to taxes on income and on capital &lt;and with a view to promoting economic cooperation between the two coun</w:t>
            </w:r>
            <w:r>
              <w:rPr>
                <w:color w:val="000000"/>
              </w:rPr>
              <w:t>tries, &gt;</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26</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Indonesia</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 conclude an Agreement for the avoidance of double taxation with respect to taxes on income,</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27</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Iran</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 conclude an Agreement for the avoidance of double taxation with respect to taxes on income and on capital,</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28</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Ireland</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desiring to conclude a Convention for the </w:t>
            </w:r>
            <w:r>
              <w:rPr>
                <w:color w:val="000000"/>
              </w:rPr>
              <w:lastRenderedPageBreak/>
              <w:t>avoidance of double taxation and the prevention of fiscal evasion with respect to taxes on income,</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29</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Italy</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 conclude a Convention for the avoidance of double taxation with respect to taxes o</w:t>
            </w:r>
            <w:r>
              <w:rPr>
                <w:color w:val="000000"/>
              </w:rPr>
              <w:t>n income and on capital</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30</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Kazakhstan</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 conclude a Convention for the avoidance of double taxation and the prevention of fiscal evasion with respect to taxes on income and on capital,</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31</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Korea (DPR)</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desiring to conclude an Agreement for the </w:t>
            </w:r>
            <w:r>
              <w:rPr>
                <w:color w:val="000000"/>
              </w:rPr>
              <w:t>avoidance of double taxation with respect to taxes on income and on capital, &lt;and with a view to promote economic cooperation between the two countries, &gt;</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32</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Korea (Rep.)</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Desiring to conclude a Convention for the avoidance of double taxation with respect </w:t>
            </w:r>
            <w:r>
              <w:rPr>
                <w:color w:val="000000"/>
              </w:rPr>
              <w:t>to taxes on income, &lt;with the view to establishing stable conditions for comprehensive development of economic and other cooperation and investment between the two countries, &gt;</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34</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Latvia</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 conclude a Convention for the avoidance of double taxati</w:t>
            </w:r>
            <w:r>
              <w:rPr>
                <w:color w:val="000000"/>
              </w:rPr>
              <w:t>on with respect to taxes on income and on capital,</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35</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Libya</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desiring to conclude a Convention for the avoidance of double taxation with respect to taxes on income, &lt;with the view to establishing stable conditions for development of comprehensive economic </w:t>
            </w:r>
            <w:r>
              <w:rPr>
                <w:color w:val="000000"/>
              </w:rPr>
              <w:t>cooperation between the two countries, &gt;</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36</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Lithuania</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 conclude a Convention for the avoidance of double taxation with respect to taxes on income and on capital,</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37</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Luxembourg</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desiring to conclude a Convention for the avoidance of double </w:t>
            </w:r>
            <w:r>
              <w:rPr>
                <w:color w:val="000000"/>
              </w:rPr>
              <w:t>taxation with respect to taxes on income and on capital,</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38</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Macedonia</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 conclude a Convention for the avoidance of double taxation with respect to taxes on income and on capital,</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39</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Malaysia</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Desiring to conclude an Agreement for the </w:t>
            </w:r>
            <w:r>
              <w:rPr>
                <w:color w:val="000000"/>
              </w:rPr>
              <w:lastRenderedPageBreak/>
              <w:t>avoidance o</w:t>
            </w:r>
            <w:r>
              <w:rPr>
                <w:color w:val="000000"/>
              </w:rPr>
              <w:t>f double taxation with respect to taxes on income,</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40</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Malta</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 conclude a Convention for the avoidance of double taxation with respect to taxes on income,</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41</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Moldova</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desiring to conclude a Convention for the avoidance of double taxation with </w:t>
            </w:r>
            <w:r>
              <w:rPr>
                <w:color w:val="000000"/>
              </w:rPr>
              <w:t>respect to taxes on income and on property,</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42</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Morocco</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 conclude a Convention for the avoidance of double taxation with respect to taxes on income,</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43</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Montenegro</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 conclude a Convention for the avoidance of double taxation with respe</w:t>
            </w:r>
            <w:r>
              <w:rPr>
                <w:color w:val="000000"/>
              </w:rPr>
              <w:t xml:space="preserve">ct to taxes on </w:t>
            </w:r>
            <w:proofErr w:type="gramStart"/>
            <w:r>
              <w:rPr>
                <w:color w:val="000000"/>
              </w:rPr>
              <w:t>income,:</w:t>
            </w:r>
            <w:proofErr w:type="gramEnd"/>
          </w:p>
          <w:p w:rsidR="002E6944" w:rsidRDefault="00DF3014">
            <w:pPr>
              <w:spacing w:after="150"/>
            </w:pPr>
            <w:r>
              <w:rPr>
                <w:color w:val="000000"/>
              </w:rPr>
              <w:t>у жељи да закључе Уговор о избегавању двоструког опорезивања у односу на порезе на доходак,</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44</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Netherlands</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 conclude a Convention for the avoidance of double taxation with respect to taxes on income and on capital,</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45</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Norway</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 conclude a Convention for the Avoidance of Double Taxation and the Prevention of Fiscal Evasion with respect to taxes on income, &lt;with the view to establishing stable conditions for comprehensive development of economic cooperation and i</w:t>
            </w:r>
            <w:r>
              <w:rPr>
                <w:color w:val="000000"/>
              </w:rPr>
              <w:t>nvestment between the two countries,&gt;</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46</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Pakistan</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 conclude a Convention for the avoidance of double taxation with respect to taxes on income,</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47</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Palestine</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desiring to conclude a Convention for the avoidance of double taxation with respect to </w:t>
            </w:r>
            <w:r>
              <w:rPr>
                <w:color w:val="000000"/>
              </w:rPr>
              <w:t>taxes on income,</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48</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Poland</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desiring to conclude an Agreement for the avoidance of double taxation with respect to taxes on income and on capital, &lt;with the view to establishing stable conditions for comprehensive development of economic and other </w:t>
            </w:r>
            <w:r>
              <w:rPr>
                <w:color w:val="000000"/>
              </w:rPr>
              <w:t xml:space="preserve">cooperation between the two countries, especially in the field </w:t>
            </w:r>
            <w:r>
              <w:rPr>
                <w:color w:val="000000"/>
              </w:rPr>
              <w:lastRenderedPageBreak/>
              <w:t>of long-term forms of mutual cooperation and investment,&gt;</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49</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Qatar</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 conclude an Agreement for the avoidance of double taxation with respect to taxes on income,</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50</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Romania</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desiring </w:t>
            </w:r>
            <w:r>
              <w:rPr>
                <w:color w:val="000000"/>
              </w:rPr>
              <w:t>to conclude a Convention for the avoidance of double taxation with respect to taxes on income and on capital, &lt;with the view to establishing stable conditions for comprehensive development of economic and other cooperation between the two countries, especi</w:t>
            </w:r>
            <w:r>
              <w:rPr>
                <w:color w:val="000000"/>
              </w:rPr>
              <w:t>ally in the field of long-term forms of mutual cooperation and investment,&gt;</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51</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Russia</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&lt;The Federal Government of the Federal Republic of Yugoslavia and the Government of the Russian Federation,&gt; desiring to conclude a Convention for the avoidance of </w:t>
            </w:r>
            <w:r>
              <w:rPr>
                <w:color w:val="000000"/>
              </w:rPr>
              <w:t>double taxation with respect to taxes on income and capital</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52</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Slovakia</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 conclude a Convention for the avoidance of double taxation with respect to taxes on income and on capital,</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53</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Slovenia</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 conclude a Convention for the avoidance</w:t>
            </w:r>
            <w:r>
              <w:rPr>
                <w:color w:val="000000"/>
              </w:rPr>
              <w:t xml:space="preserve"> of double taxation with respect to taxes on income and on capital,</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54</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Spain</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 conclude a Convention for the Avoidance of Double Taxation with respect to Taxes on Income and on Capital,</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55</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Sri Lanka</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&lt;The Socialist Federal Republic of Yugoslavia</w:t>
            </w:r>
            <w:r>
              <w:rPr>
                <w:color w:val="000000"/>
              </w:rPr>
              <w:t xml:space="preserve"> and the Democartic Socialist Republic of Sri Lanka,&gt; desiring to conclude a Convention for the avoidance of double taxation with respect to taxes on income and on capital,</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56</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Sweden</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&lt;The Socialist Federal Republic of Yugoslavia and the Kingdom of Sweden,</w:t>
            </w:r>
            <w:r>
              <w:rPr>
                <w:color w:val="000000"/>
              </w:rPr>
              <w:t>&gt; desiring to conclude a Convention for the avoidance of double taxation with respect to taxes on income and capital,</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57</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Switzerland</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 conclude a Convention for the avoidance of double taxation with respect to taxes on income and on capital</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58</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Tunisia</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Désireux de conclure la Convention en vue d&amp;apos;éviter les doubles impositions en matière d&amp;apos;impôts sur le revenu et sur la fortune,</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59</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Turkey</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 conclude a Convention for the avoidance of double taxation with respect to taxes on inc</w:t>
            </w:r>
            <w:r>
              <w:rPr>
                <w:color w:val="000000"/>
              </w:rPr>
              <w:t>ome and on capital,</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60</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Ukraine</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 conclude a Convention for the avoidance of double taxation with respect to taxes on income and on capital, &lt;and confirming their endeavour to the development and deepening of mutual economic relations, &gt;</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61</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United Arab Emirates</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 conclude an Agreement for the avoidance of double taxation with respect to taxes on income &lt;with the view to establishing stable conditions for comprehensive development of economic and other cooperation and investment betw</w:t>
            </w:r>
            <w:r>
              <w:rPr>
                <w:color w:val="000000"/>
              </w:rPr>
              <w:t>een two countries, &gt;</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62</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United Kingdom</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 conclude a Convention for the avoidance of double taxation with respect to taxes on income,</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63</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Vietnam</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 conclude an Agreement for the avoidance of double taxation with respect to taxes on inco</w:t>
            </w:r>
            <w:r>
              <w:rPr>
                <w:color w:val="000000"/>
              </w:rPr>
              <w:t>me,</w:t>
            </w:r>
          </w:p>
        </w:tc>
      </w:tr>
      <w:tr w:rsidR="002E6944">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64</w:t>
            </w:r>
          </w:p>
        </w:tc>
        <w:tc>
          <w:tcPr>
            <w:tcW w:w="189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Zimbabwe</w:t>
            </w:r>
          </w:p>
        </w:tc>
        <w:tc>
          <w:tcPr>
            <w:tcW w:w="1083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desiring to conclude a Convention for the avoidance of double taxation with respect to taxes on income and on capital,</w:t>
            </w:r>
          </w:p>
        </w:tc>
      </w:tr>
    </w:tbl>
    <w:p w:rsidR="002E6944" w:rsidRDefault="00DF3014">
      <w:pPr>
        <w:spacing w:after="120"/>
        <w:jc w:val="center"/>
      </w:pPr>
      <w:r>
        <w:rPr>
          <w:color w:val="000000"/>
        </w:rPr>
        <w:t>Notification of Listed Agreements Not Containing Existing Preamble Language</w:t>
      </w:r>
    </w:p>
    <w:p w:rsidR="002E6944" w:rsidRDefault="00DF3014">
      <w:pPr>
        <w:spacing w:after="150"/>
      </w:pPr>
      <w:r>
        <w:rPr>
          <w:color w:val="000000"/>
        </w:rPr>
        <w:t>Pursuant to Article 6(6) of the Convention,</w:t>
      </w:r>
      <w:r>
        <w:rPr>
          <w:color w:val="000000"/>
        </w:rPr>
        <w:t xml:space="preserve"> Republic of Serbia considers that the following agreement(s) do(es) not contain preamble language referring to a desire to develop an economic relationship or to enhance co-operation in tax matters.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298"/>
        <w:gridCol w:w="4830"/>
      </w:tblGrid>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Listed Agreement Number</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Other Contracting Jurisdiction</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Albania</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Armenia</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Austria</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Azerbaijan</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Belarus</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6</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Belgium</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7</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Bosnia and Herzegovina</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8</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Bulgaria</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9</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Canada</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10</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China</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11</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Croatia</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12</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Cyprus</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13</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Czech Republic</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14</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Denmark</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15</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Egypt</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16</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Estonia</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17</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Finland</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18</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France</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19</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Georgia</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20</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Germany</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21</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Ghana</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22</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Greece</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23</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Guinea</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24</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Hungary</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25</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India</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26</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Indonesia</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27</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Iran</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28</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Ireland</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29</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Italy</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30</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Kazakhstan</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31</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Korea (DPR)</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32</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Korea (Rep.)</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33</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Kuwait</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34</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Latvia</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35</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Libya</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36</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Lithuania</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37</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Luxembourg</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38</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Macedonia</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39</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Malaysia</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40</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Malta</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41</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Moldova</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42</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Morocco</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43</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Montenegro</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44</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Netherlands</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45</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Norway</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46</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Pakistan</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47</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Palestine</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48</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Poland</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49</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Qatar</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50</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Romania</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51</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Russia</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52</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Slovakia</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53</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Slovenia</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54</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Spain</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55</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Sri Lanka</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56</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Sweden</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57</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Switzerland</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58</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Tunisia</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59</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Turkey</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60</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Ukraine</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61</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United Arab </w:t>
            </w:r>
            <w:r>
              <w:rPr>
                <w:color w:val="000000"/>
              </w:rPr>
              <w:t>Emirates</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62</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United Kingdom</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63</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Vietnam</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64</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Zimbabwe</w:t>
            </w:r>
          </w:p>
        </w:tc>
      </w:tr>
    </w:tbl>
    <w:p w:rsidR="002E6944" w:rsidRDefault="00DF3014">
      <w:pPr>
        <w:spacing w:after="120"/>
        <w:jc w:val="center"/>
      </w:pPr>
      <w:r>
        <w:rPr>
          <w:color w:val="000000"/>
        </w:rPr>
        <w:t>Article 7</w:t>
      </w:r>
      <w:r>
        <w:br/>
      </w:r>
      <w:r>
        <w:rPr>
          <w:color w:val="000000"/>
        </w:rPr>
        <w:t>Prevention of Treaty Abuse</w:t>
      </w:r>
    </w:p>
    <w:p w:rsidR="002E6944" w:rsidRDefault="00DF3014">
      <w:pPr>
        <w:spacing w:after="120"/>
        <w:jc w:val="center"/>
      </w:pPr>
      <w:r>
        <w:rPr>
          <w:color w:val="000000"/>
        </w:rPr>
        <w:t>Notification of Existing Provisions in Listed Agreements</w:t>
      </w:r>
    </w:p>
    <w:p w:rsidR="002E6944" w:rsidRDefault="00DF3014">
      <w:pPr>
        <w:spacing w:after="150"/>
      </w:pPr>
      <w:r>
        <w:rPr>
          <w:color w:val="000000"/>
        </w:rPr>
        <w:t>Pursuant to Article 7(</w:t>
      </w:r>
      <w:proofErr w:type="gramStart"/>
      <w:r>
        <w:rPr>
          <w:color w:val="000000"/>
        </w:rPr>
        <w:t>17)(</w:t>
      </w:r>
      <w:proofErr w:type="gramEnd"/>
      <w:r>
        <w:rPr>
          <w:color w:val="000000"/>
        </w:rPr>
        <w:t>a) of the Convention, Republic of Serbia considers that the following agreement(s)</w:t>
      </w:r>
      <w:r>
        <w:rPr>
          <w:color w:val="000000"/>
        </w:rPr>
        <w:t xml:space="preserve"> is(are) not subject to a reservation under Article 7(15)(b) and contain(s) a provision described in Article 7(2). The article and paragraph number of each such provision is identified below.</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15"/>
        <w:gridCol w:w="3108"/>
        <w:gridCol w:w="3205"/>
      </w:tblGrid>
      <w:tr w:rsidR="002E6944">
        <w:trPr>
          <w:trHeight w:val="45"/>
          <w:tblCellSpacing w:w="0" w:type="auto"/>
        </w:trPr>
        <w:tc>
          <w:tcPr>
            <w:tcW w:w="42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Listed Agreement Number</w:t>
            </w:r>
          </w:p>
        </w:tc>
        <w:tc>
          <w:tcPr>
            <w:tcW w:w="481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Other Contracting Jurisdiction</w:t>
            </w:r>
          </w:p>
        </w:tc>
        <w:tc>
          <w:tcPr>
            <w:tcW w:w="53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Provision</w:t>
            </w:r>
          </w:p>
        </w:tc>
      </w:tr>
      <w:tr w:rsidR="002E6944">
        <w:trPr>
          <w:trHeight w:val="45"/>
          <w:tblCellSpacing w:w="0" w:type="auto"/>
        </w:trPr>
        <w:tc>
          <w:tcPr>
            <w:tcW w:w="42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26</w:t>
            </w:r>
          </w:p>
        </w:tc>
        <w:tc>
          <w:tcPr>
            <w:tcW w:w="481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Indonesia</w:t>
            </w:r>
          </w:p>
        </w:tc>
        <w:tc>
          <w:tcPr>
            <w:tcW w:w="53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Articles 10(8), 11(8), 12(7)</w:t>
            </w:r>
          </w:p>
        </w:tc>
      </w:tr>
      <w:tr w:rsidR="002E6944">
        <w:trPr>
          <w:trHeight w:val="45"/>
          <w:tblCellSpacing w:w="0" w:type="auto"/>
        </w:trPr>
        <w:tc>
          <w:tcPr>
            <w:tcW w:w="42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30</w:t>
            </w:r>
          </w:p>
        </w:tc>
        <w:tc>
          <w:tcPr>
            <w:tcW w:w="481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Kazakhstan</w:t>
            </w:r>
          </w:p>
        </w:tc>
        <w:tc>
          <w:tcPr>
            <w:tcW w:w="53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Articles 10(7), 11(8), 12(7)</w:t>
            </w:r>
          </w:p>
        </w:tc>
      </w:tr>
      <w:tr w:rsidR="002E6944">
        <w:trPr>
          <w:trHeight w:val="45"/>
          <w:tblCellSpacing w:w="0" w:type="auto"/>
        </w:trPr>
        <w:tc>
          <w:tcPr>
            <w:tcW w:w="42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32</w:t>
            </w:r>
          </w:p>
        </w:tc>
        <w:tc>
          <w:tcPr>
            <w:tcW w:w="481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Korea (Rep.)</w:t>
            </w:r>
          </w:p>
        </w:tc>
        <w:tc>
          <w:tcPr>
            <w:tcW w:w="53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28(1)</w:t>
            </w:r>
          </w:p>
        </w:tc>
      </w:tr>
      <w:tr w:rsidR="002E6944">
        <w:trPr>
          <w:trHeight w:val="45"/>
          <w:tblCellSpacing w:w="0" w:type="auto"/>
        </w:trPr>
        <w:tc>
          <w:tcPr>
            <w:tcW w:w="42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45</w:t>
            </w:r>
          </w:p>
        </w:tc>
        <w:tc>
          <w:tcPr>
            <w:tcW w:w="481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Norway</w:t>
            </w:r>
          </w:p>
        </w:tc>
        <w:tc>
          <w:tcPr>
            <w:tcW w:w="53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Articles 10(7), 11(8), 12(7), 22(4)</w:t>
            </w:r>
          </w:p>
        </w:tc>
      </w:tr>
      <w:tr w:rsidR="002E6944">
        <w:trPr>
          <w:trHeight w:val="45"/>
          <w:tblCellSpacing w:w="0" w:type="auto"/>
        </w:trPr>
        <w:tc>
          <w:tcPr>
            <w:tcW w:w="42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47</w:t>
            </w:r>
          </w:p>
        </w:tc>
        <w:tc>
          <w:tcPr>
            <w:tcW w:w="481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Palestine</w:t>
            </w:r>
          </w:p>
        </w:tc>
        <w:tc>
          <w:tcPr>
            <w:tcW w:w="53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Articles 10(6), 11(8), 12(7)</w:t>
            </w:r>
          </w:p>
        </w:tc>
      </w:tr>
    </w:tbl>
    <w:p w:rsidR="002E6944" w:rsidRDefault="00DF3014">
      <w:pPr>
        <w:spacing w:after="120"/>
        <w:jc w:val="center"/>
      </w:pPr>
      <w:r>
        <w:rPr>
          <w:color w:val="000000"/>
        </w:rPr>
        <w:t>Article 8</w:t>
      </w:r>
      <w:r>
        <w:br/>
      </w:r>
      <w:r>
        <w:rPr>
          <w:color w:val="000000"/>
        </w:rPr>
        <w:t>Dividend Transfer Transactions</w:t>
      </w:r>
    </w:p>
    <w:p w:rsidR="002E6944" w:rsidRDefault="00DF3014">
      <w:pPr>
        <w:spacing w:after="120"/>
        <w:jc w:val="center"/>
      </w:pPr>
      <w:r>
        <w:rPr>
          <w:color w:val="000000"/>
        </w:rPr>
        <w:t>Notification of Existing Provisions in Listed Agreements</w:t>
      </w:r>
    </w:p>
    <w:p w:rsidR="002E6944" w:rsidRDefault="00DF3014">
      <w:pPr>
        <w:spacing w:after="150"/>
      </w:pPr>
      <w:r>
        <w:rPr>
          <w:color w:val="000000"/>
        </w:rPr>
        <w:t>Pursuant to Article 8(4) of the Convention, Republic of Serbia considers that the following agreement(s) contain(s) a provision described in Article 8(1) that is not subject to a reservation describe</w:t>
      </w:r>
      <w:r>
        <w:rPr>
          <w:color w:val="000000"/>
        </w:rPr>
        <w:t>d in Article 8(3)(b). The article and paragraph number of each such provision is identified below.</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154"/>
        <w:gridCol w:w="3540"/>
        <w:gridCol w:w="2434"/>
      </w:tblGrid>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Listed Agreement Number</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Other Contracting Jurisdiction</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Provision</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Albania</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10(2)(1)</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Austria</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10(2)(1)</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Belarus</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10(2)(1)</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Belgium</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10(2)(a)</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7</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Bosnia and Herzegovina</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10(2)(1)</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8</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Bulgaria</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10(2)(1)</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9</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Canada</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10(2)(1)</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11</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Croatia</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10(2)(1)</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14</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Denmark</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10(2)(1)</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15</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Egypt</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10(2)(1)</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16</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Estonia</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10(2)(1)</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17</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Finland</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10(2)(a)</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18</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France</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10(2)(a)</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19</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Georgia</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10(2)(1)</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21</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Ghana</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10(2)(1)</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22</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Greece</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10(2)(1)</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24</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Hungary</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10(2)(1)</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25</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India</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10(2)(1)</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28</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Ireland</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10(2)(1)</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30</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Kazakhstan</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10(2)(1)</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32</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Korea </w:t>
            </w:r>
            <w:r>
              <w:rPr>
                <w:color w:val="000000"/>
              </w:rPr>
              <w:t>(Rep.)</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10(2)(1)</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33</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Kuwait</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10(2)(1)</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34</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Latvia</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10(2)(1)</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35</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Libya</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10(2)(1)</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36</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Lithuania</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10(2)(1)</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37</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Luxembourg</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10(2)(1)</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38</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Macedonia</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10(2)(1)</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40</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Malta</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10(2)(1)(1)</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41</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Moldova</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Article </w:t>
            </w:r>
            <w:r>
              <w:rPr>
                <w:color w:val="000000"/>
              </w:rPr>
              <w:t>10(2)(1)</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44</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Netherlands</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10(2)(a)</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45</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Norway</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10(2)(1)</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48</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Poland</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10(2)(1)</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49</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Qatar</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10(2)(1)</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51</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Russia</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10(2)(1)</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52</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Slovakia</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10(2)(1)</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53</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Slovenia</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10(2)(1)</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54</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Spain</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10(2)(1)</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56</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Sweden</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10(2)(a)</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57</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Switzerland</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10(2)(1)</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59</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Turkey</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10(2)(1)</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60</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Ukraine</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10(2)(1)</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61</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United Arab Emirates</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10(2)(1)</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62</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United Kingdom</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10(2)(a)</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63</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Vietnam</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10(2)(1)</w:t>
            </w:r>
          </w:p>
        </w:tc>
      </w:tr>
      <w:tr w:rsidR="002E6944">
        <w:trPr>
          <w:trHeight w:val="45"/>
          <w:tblCellSpacing w:w="0" w:type="auto"/>
        </w:trPr>
        <w:tc>
          <w:tcPr>
            <w:tcW w:w="513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64</w:t>
            </w:r>
          </w:p>
        </w:tc>
        <w:tc>
          <w:tcPr>
            <w:tcW w:w="577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Zimbabwe</w:t>
            </w:r>
          </w:p>
        </w:tc>
        <w:tc>
          <w:tcPr>
            <w:tcW w:w="349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10(2)(1)</w:t>
            </w:r>
          </w:p>
        </w:tc>
      </w:tr>
    </w:tbl>
    <w:p w:rsidR="002E6944" w:rsidRDefault="00DF3014">
      <w:pPr>
        <w:spacing w:after="120"/>
        <w:jc w:val="center"/>
      </w:pPr>
      <w:r>
        <w:rPr>
          <w:color w:val="000000"/>
        </w:rPr>
        <w:t>Article 9</w:t>
      </w:r>
      <w:r>
        <w:br/>
      </w:r>
      <w:r>
        <w:rPr>
          <w:color w:val="000000"/>
        </w:rPr>
        <w:t>Capital Gains from Alienation of Shares or Interests of Entities Deriving their Value Principally from Immovable Property</w:t>
      </w:r>
    </w:p>
    <w:p w:rsidR="002E6944" w:rsidRDefault="00DF3014">
      <w:pPr>
        <w:spacing w:after="120"/>
        <w:jc w:val="center"/>
      </w:pPr>
      <w:r>
        <w:rPr>
          <w:color w:val="000000"/>
        </w:rPr>
        <w:t>Notification of Choice of Optional Provisions</w:t>
      </w:r>
    </w:p>
    <w:p w:rsidR="002E6944" w:rsidRDefault="00DF3014">
      <w:pPr>
        <w:spacing w:after="150"/>
      </w:pPr>
      <w:r>
        <w:rPr>
          <w:color w:val="000000"/>
        </w:rPr>
        <w:t>Pursuant to Article 9(8) of the Convention, Republic of Serbia hereby chooses to apply A</w:t>
      </w:r>
      <w:r>
        <w:rPr>
          <w:color w:val="000000"/>
        </w:rPr>
        <w:t>rticle 9(4).</w:t>
      </w:r>
    </w:p>
    <w:p w:rsidR="002E6944" w:rsidRDefault="00DF3014">
      <w:pPr>
        <w:spacing w:after="120"/>
        <w:jc w:val="center"/>
      </w:pPr>
      <w:r>
        <w:rPr>
          <w:color w:val="000000"/>
        </w:rPr>
        <w:t>Notification of Existing Provisions in Listed Agreements</w:t>
      </w:r>
    </w:p>
    <w:p w:rsidR="002E6944" w:rsidRDefault="00DF3014">
      <w:pPr>
        <w:spacing w:after="150"/>
      </w:pPr>
      <w:r>
        <w:rPr>
          <w:color w:val="000000"/>
        </w:rPr>
        <w:t xml:space="preserve">Pursuant to Article 9(7) of the Convention, Republic of Serbia considers that the following agreement(s) contain(s) a provision described in Article 9(1). The article and paragraph </w:t>
      </w:r>
      <w:r>
        <w:rPr>
          <w:color w:val="000000"/>
        </w:rPr>
        <w:t>number of each such provision is identified below.</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419"/>
        <w:gridCol w:w="3806"/>
        <w:gridCol w:w="1903"/>
      </w:tblGrid>
      <w:tr w:rsidR="002E6944">
        <w:trPr>
          <w:trHeight w:val="45"/>
          <w:tblCellSpacing w:w="0" w:type="auto"/>
        </w:trPr>
        <w:tc>
          <w:tcPr>
            <w:tcW w:w="55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Listed Agreement Number</w:t>
            </w:r>
          </w:p>
        </w:tc>
        <w:tc>
          <w:tcPr>
            <w:tcW w:w="623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Other Contracting Jurisdiction</w:t>
            </w:r>
          </w:p>
        </w:tc>
        <w:tc>
          <w:tcPr>
            <w:tcW w:w="263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Provision</w:t>
            </w:r>
          </w:p>
        </w:tc>
      </w:tr>
      <w:tr w:rsidR="002E6944">
        <w:trPr>
          <w:trHeight w:val="45"/>
          <w:tblCellSpacing w:w="0" w:type="auto"/>
        </w:trPr>
        <w:tc>
          <w:tcPr>
            <w:tcW w:w="55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w:t>
            </w:r>
          </w:p>
        </w:tc>
        <w:tc>
          <w:tcPr>
            <w:tcW w:w="623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Armenia</w:t>
            </w:r>
          </w:p>
        </w:tc>
        <w:tc>
          <w:tcPr>
            <w:tcW w:w="263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13(4)</w:t>
            </w:r>
          </w:p>
        </w:tc>
      </w:tr>
      <w:tr w:rsidR="002E6944">
        <w:trPr>
          <w:trHeight w:val="45"/>
          <w:tblCellSpacing w:w="0" w:type="auto"/>
        </w:trPr>
        <w:tc>
          <w:tcPr>
            <w:tcW w:w="55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w:t>
            </w:r>
          </w:p>
        </w:tc>
        <w:tc>
          <w:tcPr>
            <w:tcW w:w="623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Austria</w:t>
            </w:r>
          </w:p>
        </w:tc>
        <w:tc>
          <w:tcPr>
            <w:tcW w:w="263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13(4)</w:t>
            </w:r>
          </w:p>
        </w:tc>
      </w:tr>
      <w:tr w:rsidR="002E6944">
        <w:trPr>
          <w:trHeight w:val="45"/>
          <w:tblCellSpacing w:w="0" w:type="auto"/>
        </w:trPr>
        <w:tc>
          <w:tcPr>
            <w:tcW w:w="55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w:t>
            </w:r>
          </w:p>
        </w:tc>
        <w:tc>
          <w:tcPr>
            <w:tcW w:w="623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Azerbaijan</w:t>
            </w:r>
          </w:p>
        </w:tc>
        <w:tc>
          <w:tcPr>
            <w:tcW w:w="263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13(4)</w:t>
            </w:r>
          </w:p>
        </w:tc>
      </w:tr>
      <w:tr w:rsidR="002E6944">
        <w:trPr>
          <w:trHeight w:val="45"/>
          <w:tblCellSpacing w:w="0" w:type="auto"/>
        </w:trPr>
        <w:tc>
          <w:tcPr>
            <w:tcW w:w="55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9</w:t>
            </w:r>
          </w:p>
        </w:tc>
        <w:tc>
          <w:tcPr>
            <w:tcW w:w="623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Canada</w:t>
            </w:r>
          </w:p>
        </w:tc>
        <w:tc>
          <w:tcPr>
            <w:tcW w:w="263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13(4)</w:t>
            </w:r>
          </w:p>
        </w:tc>
      </w:tr>
      <w:tr w:rsidR="002E6944">
        <w:trPr>
          <w:trHeight w:val="45"/>
          <w:tblCellSpacing w:w="0" w:type="auto"/>
        </w:trPr>
        <w:tc>
          <w:tcPr>
            <w:tcW w:w="55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10</w:t>
            </w:r>
          </w:p>
        </w:tc>
        <w:tc>
          <w:tcPr>
            <w:tcW w:w="623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China</w:t>
            </w:r>
          </w:p>
        </w:tc>
        <w:tc>
          <w:tcPr>
            <w:tcW w:w="263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13(4)</w:t>
            </w:r>
          </w:p>
        </w:tc>
      </w:tr>
      <w:tr w:rsidR="002E6944">
        <w:trPr>
          <w:trHeight w:val="45"/>
          <w:tblCellSpacing w:w="0" w:type="auto"/>
        </w:trPr>
        <w:tc>
          <w:tcPr>
            <w:tcW w:w="55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11</w:t>
            </w:r>
          </w:p>
        </w:tc>
        <w:tc>
          <w:tcPr>
            <w:tcW w:w="623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Croatia</w:t>
            </w:r>
          </w:p>
        </w:tc>
        <w:tc>
          <w:tcPr>
            <w:tcW w:w="263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13(4)</w:t>
            </w:r>
          </w:p>
        </w:tc>
      </w:tr>
      <w:tr w:rsidR="002E6944">
        <w:trPr>
          <w:trHeight w:val="45"/>
          <w:tblCellSpacing w:w="0" w:type="auto"/>
        </w:trPr>
        <w:tc>
          <w:tcPr>
            <w:tcW w:w="55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14</w:t>
            </w:r>
          </w:p>
        </w:tc>
        <w:tc>
          <w:tcPr>
            <w:tcW w:w="623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Denmark</w:t>
            </w:r>
          </w:p>
        </w:tc>
        <w:tc>
          <w:tcPr>
            <w:tcW w:w="263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13(4)</w:t>
            </w:r>
          </w:p>
        </w:tc>
      </w:tr>
      <w:tr w:rsidR="002E6944">
        <w:trPr>
          <w:trHeight w:val="45"/>
          <w:tblCellSpacing w:w="0" w:type="auto"/>
        </w:trPr>
        <w:tc>
          <w:tcPr>
            <w:tcW w:w="55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15</w:t>
            </w:r>
          </w:p>
        </w:tc>
        <w:tc>
          <w:tcPr>
            <w:tcW w:w="623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Egypt</w:t>
            </w:r>
          </w:p>
        </w:tc>
        <w:tc>
          <w:tcPr>
            <w:tcW w:w="263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13(4)</w:t>
            </w:r>
          </w:p>
        </w:tc>
      </w:tr>
      <w:tr w:rsidR="002E6944">
        <w:trPr>
          <w:trHeight w:val="45"/>
          <w:tblCellSpacing w:w="0" w:type="auto"/>
        </w:trPr>
        <w:tc>
          <w:tcPr>
            <w:tcW w:w="55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16</w:t>
            </w:r>
          </w:p>
        </w:tc>
        <w:tc>
          <w:tcPr>
            <w:tcW w:w="623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Estonia</w:t>
            </w:r>
          </w:p>
        </w:tc>
        <w:tc>
          <w:tcPr>
            <w:tcW w:w="263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13(2)</w:t>
            </w:r>
          </w:p>
        </w:tc>
      </w:tr>
      <w:tr w:rsidR="002E6944">
        <w:trPr>
          <w:trHeight w:val="45"/>
          <w:tblCellSpacing w:w="0" w:type="auto"/>
        </w:trPr>
        <w:tc>
          <w:tcPr>
            <w:tcW w:w="55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18</w:t>
            </w:r>
          </w:p>
        </w:tc>
        <w:tc>
          <w:tcPr>
            <w:tcW w:w="623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France</w:t>
            </w:r>
          </w:p>
        </w:tc>
        <w:tc>
          <w:tcPr>
            <w:tcW w:w="263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13(1)</w:t>
            </w:r>
          </w:p>
        </w:tc>
      </w:tr>
      <w:tr w:rsidR="002E6944">
        <w:trPr>
          <w:trHeight w:val="45"/>
          <w:tblCellSpacing w:w="0" w:type="auto"/>
        </w:trPr>
        <w:tc>
          <w:tcPr>
            <w:tcW w:w="55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19</w:t>
            </w:r>
          </w:p>
        </w:tc>
        <w:tc>
          <w:tcPr>
            <w:tcW w:w="623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Georgia</w:t>
            </w:r>
          </w:p>
        </w:tc>
        <w:tc>
          <w:tcPr>
            <w:tcW w:w="263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13(4)</w:t>
            </w:r>
          </w:p>
        </w:tc>
      </w:tr>
      <w:tr w:rsidR="002E6944">
        <w:trPr>
          <w:trHeight w:val="45"/>
          <w:tblCellSpacing w:w="0" w:type="auto"/>
        </w:trPr>
        <w:tc>
          <w:tcPr>
            <w:tcW w:w="55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21</w:t>
            </w:r>
          </w:p>
        </w:tc>
        <w:tc>
          <w:tcPr>
            <w:tcW w:w="623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Ghana</w:t>
            </w:r>
          </w:p>
        </w:tc>
        <w:tc>
          <w:tcPr>
            <w:tcW w:w="263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13(4)</w:t>
            </w:r>
          </w:p>
        </w:tc>
      </w:tr>
      <w:tr w:rsidR="002E6944">
        <w:trPr>
          <w:trHeight w:val="45"/>
          <w:tblCellSpacing w:w="0" w:type="auto"/>
        </w:trPr>
        <w:tc>
          <w:tcPr>
            <w:tcW w:w="55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25</w:t>
            </w:r>
          </w:p>
        </w:tc>
        <w:tc>
          <w:tcPr>
            <w:tcW w:w="623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India</w:t>
            </w:r>
          </w:p>
        </w:tc>
        <w:tc>
          <w:tcPr>
            <w:tcW w:w="263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14(4)</w:t>
            </w:r>
          </w:p>
        </w:tc>
      </w:tr>
      <w:tr w:rsidR="002E6944">
        <w:trPr>
          <w:trHeight w:val="45"/>
          <w:tblCellSpacing w:w="0" w:type="auto"/>
        </w:trPr>
        <w:tc>
          <w:tcPr>
            <w:tcW w:w="55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26</w:t>
            </w:r>
          </w:p>
        </w:tc>
        <w:tc>
          <w:tcPr>
            <w:tcW w:w="623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Indonesia</w:t>
            </w:r>
          </w:p>
        </w:tc>
        <w:tc>
          <w:tcPr>
            <w:tcW w:w="263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13(4)</w:t>
            </w:r>
          </w:p>
        </w:tc>
      </w:tr>
      <w:tr w:rsidR="002E6944">
        <w:trPr>
          <w:trHeight w:val="45"/>
          <w:tblCellSpacing w:w="0" w:type="auto"/>
        </w:trPr>
        <w:tc>
          <w:tcPr>
            <w:tcW w:w="55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27</w:t>
            </w:r>
          </w:p>
        </w:tc>
        <w:tc>
          <w:tcPr>
            <w:tcW w:w="623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Iran</w:t>
            </w:r>
          </w:p>
        </w:tc>
        <w:tc>
          <w:tcPr>
            <w:tcW w:w="263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13(4)</w:t>
            </w:r>
          </w:p>
        </w:tc>
      </w:tr>
      <w:tr w:rsidR="002E6944">
        <w:trPr>
          <w:trHeight w:val="45"/>
          <w:tblCellSpacing w:w="0" w:type="auto"/>
        </w:trPr>
        <w:tc>
          <w:tcPr>
            <w:tcW w:w="55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28</w:t>
            </w:r>
          </w:p>
        </w:tc>
        <w:tc>
          <w:tcPr>
            <w:tcW w:w="623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Ireland</w:t>
            </w:r>
          </w:p>
        </w:tc>
        <w:tc>
          <w:tcPr>
            <w:tcW w:w="263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13(4)</w:t>
            </w:r>
          </w:p>
        </w:tc>
      </w:tr>
      <w:tr w:rsidR="002E6944">
        <w:trPr>
          <w:trHeight w:val="45"/>
          <w:tblCellSpacing w:w="0" w:type="auto"/>
        </w:trPr>
        <w:tc>
          <w:tcPr>
            <w:tcW w:w="55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30</w:t>
            </w:r>
          </w:p>
        </w:tc>
        <w:tc>
          <w:tcPr>
            <w:tcW w:w="623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Kazakhstan</w:t>
            </w:r>
          </w:p>
        </w:tc>
        <w:tc>
          <w:tcPr>
            <w:tcW w:w="263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14(4)</w:t>
            </w:r>
          </w:p>
        </w:tc>
      </w:tr>
      <w:tr w:rsidR="002E6944">
        <w:trPr>
          <w:trHeight w:val="45"/>
          <w:tblCellSpacing w:w="0" w:type="auto"/>
        </w:trPr>
        <w:tc>
          <w:tcPr>
            <w:tcW w:w="55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32</w:t>
            </w:r>
          </w:p>
        </w:tc>
        <w:tc>
          <w:tcPr>
            <w:tcW w:w="623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Korea (Rep.)</w:t>
            </w:r>
          </w:p>
        </w:tc>
        <w:tc>
          <w:tcPr>
            <w:tcW w:w="263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13(4)</w:t>
            </w:r>
          </w:p>
        </w:tc>
      </w:tr>
      <w:tr w:rsidR="002E6944">
        <w:trPr>
          <w:trHeight w:val="45"/>
          <w:tblCellSpacing w:w="0" w:type="auto"/>
        </w:trPr>
        <w:tc>
          <w:tcPr>
            <w:tcW w:w="55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34</w:t>
            </w:r>
          </w:p>
        </w:tc>
        <w:tc>
          <w:tcPr>
            <w:tcW w:w="623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Latvia</w:t>
            </w:r>
          </w:p>
        </w:tc>
        <w:tc>
          <w:tcPr>
            <w:tcW w:w="263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13(4)</w:t>
            </w:r>
          </w:p>
        </w:tc>
      </w:tr>
      <w:tr w:rsidR="002E6944">
        <w:trPr>
          <w:trHeight w:val="45"/>
          <w:tblCellSpacing w:w="0" w:type="auto"/>
        </w:trPr>
        <w:tc>
          <w:tcPr>
            <w:tcW w:w="55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35</w:t>
            </w:r>
          </w:p>
        </w:tc>
        <w:tc>
          <w:tcPr>
            <w:tcW w:w="623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Libya</w:t>
            </w:r>
          </w:p>
        </w:tc>
        <w:tc>
          <w:tcPr>
            <w:tcW w:w="263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13(4)</w:t>
            </w:r>
          </w:p>
        </w:tc>
      </w:tr>
      <w:tr w:rsidR="002E6944">
        <w:trPr>
          <w:trHeight w:val="45"/>
          <w:tblCellSpacing w:w="0" w:type="auto"/>
        </w:trPr>
        <w:tc>
          <w:tcPr>
            <w:tcW w:w="55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36</w:t>
            </w:r>
          </w:p>
        </w:tc>
        <w:tc>
          <w:tcPr>
            <w:tcW w:w="623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Lithuania</w:t>
            </w:r>
          </w:p>
        </w:tc>
        <w:tc>
          <w:tcPr>
            <w:tcW w:w="263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13(4)</w:t>
            </w:r>
          </w:p>
        </w:tc>
      </w:tr>
      <w:tr w:rsidR="002E6944">
        <w:trPr>
          <w:trHeight w:val="45"/>
          <w:tblCellSpacing w:w="0" w:type="auto"/>
        </w:trPr>
        <w:tc>
          <w:tcPr>
            <w:tcW w:w="55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40</w:t>
            </w:r>
          </w:p>
        </w:tc>
        <w:tc>
          <w:tcPr>
            <w:tcW w:w="623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Malta</w:t>
            </w:r>
          </w:p>
        </w:tc>
        <w:tc>
          <w:tcPr>
            <w:tcW w:w="263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13(4)</w:t>
            </w:r>
          </w:p>
        </w:tc>
      </w:tr>
      <w:tr w:rsidR="002E6944">
        <w:trPr>
          <w:trHeight w:val="45"/>
          <w:tblCellSpacing w:w="0" w:type="auto"/>
        </w:trPr>
        <w:tc>
          <w:tcPr>
            <w:tcW w:w="55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42</w:t>
            </w:r>
          </w:p>
        </w:tc>
        <w:tc>
          <w:tcPr>
            <w:tcW w:w="623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Morocco</w:t>
            </w:r>
          </w:p>
        </w:tc>
        <w:tc>
          <w:tcPr>
            <w:tcW w:w="263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14(4)</w:t>
            </w:r>
          </w:p>
        </w:tc>
      </w:tr>
      <w:tr w:rsidR="002E6944">
        <w:trPr>
          <w:trHeight w:val="45"/>
          <w:tblCellSpacing w:w="0" w:type="auto"/>
        </w:trPr>
        <w:tc>
          <w:tcPr>
            <w:tcW w:w="55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43</w:t>
            </w:r>
          </w:p>
        </w:tc>
        <w:tc>
          <w:tcPr>
            <w:tcW w:w="623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Montenegro</w:t>
            </w:r>
          </w:p>
        </w:tc>
        <w:tc>
          <w:tcPr>
            <w:tcW w:w="263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13(4)</w:t>
            </w:r>
          </w:p>
        </w:tc>
      </w:tr>
      <w:tr w:rsidR="002E6944">
        <w:trPr>
          <w:trHeight w:val="45"/>
          <w:tblCellSpacing w:w="0" w:type="auto"/>
        </w:trPr>
        <w:tc>
          <w:tcPr>
            <w:tcW w:w="55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45</w:t>
            </w:r>
          </w:p>
        </w:tc>
        <w:tc>
          <w:tcPr>
            <w:tcW w:w="623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Norway</w:t>
            </w:r>
          </w:p>
        </w:tc>
        <w:tc>
          <w:tcPr>
            <w:tcW w:w="263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13(5)</w:t>
            </w:r>
          </w:p>
        </w:tc>
      </w:tr>
      <w:tr w:rsidR="002E6944">
        <w:trPr>
          <w:trHeight w:val="45"/>
          <w:tblCellSpacing w:w="0" w:type="auto"/>
        </w:trPr>
        <w:tc>
          <w:tcPr>
            <w:tcW w:w="55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46</w:t>
            </w:r>
          </w:p>
        </w:tc>
        <w:tc>
          <w:tcPr>
            <w:tcW w:w="623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Pakistan</w:t>
            </w:r>
          </w:p>
        </w:tc>
        <w:tc>
          <w:tcPr>
            <w:tcW w:w="263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14(4)</w:t>
            </w:r>
          </w:p>
        </w:tc>
      </w:tr>
      <w:tr w:rsidR="002E6944">
        <w:trPr>
          <w:trHeight w:val="45"/>
          <w:tblCellSpacing w:w="0" w:type="auto"/>
        </w:trPr>
        <w:tc>
          <w:tcPr>
            <w:tcW w:w="55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47</w:t>
            </w:r>
          </w:p>
        </w:tc>
        <w:tc>
          <w:tcPr>
            <w:tcW w:w="623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Palestine</w:t>
            </w:r>
          </w:p>
        </w:tc>
        <w:tc>
          <w:tcPr>
            <w:tcW w:w="263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13(4)</w:t>
            </w:r>
          </w:p>
        </w:tc>
      </w:tr>
      <w:tr w:rsidR="002E6944">
        <w:trPr>
          <w:trHeight w:val="45"/>
          <w:tblCellSpacing w:w="0" w:type="auto"/>
        </w:trPr>
        <w:tc>
          <w:tcPr>
            <w:tcW w:w="55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54</w:t>
            </w:r>
          </w:p>
        </w:tc>
        <w:tc>
          <w:tcPr>
            <w:tcW w:w="623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Spain</w:t>
            </w:r>
          </w:p>
        </w:tc>
        <w:tc>
          <w:tcPr>
            <w:tcW w:w="263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13(4)</w:t>
            </w:r>
          </w:p>
        </w:tc>
      </w:tr>
      <w:tr w:rsidR="002E6944">
        <w:trPr>
          <w:trHeight w:val="45"/>
          <w:tblCellSpacing w:w="0" w:type="auto"/>
        </w:trPr>
        <w:tc>
          <w:tcPr>
            <w:tcW w:w="55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57</w:t>
            </w:r>
          </w:p>
        </w:tc>
        <w:tc>
          <w:tcPr>
            <w:tcW w:w="623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Switzerland</w:t>
            </w:r>
          </w:p>
        </w:tc>
        <w:tc>
          <w:tcPr>
            <w:tcW w:w="263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13(4)</w:t>
            </w:r>
          </w:p>
        </w:tc>
      </w:tr>
      <w:tr w:rsidR="002E6944">
        <w:trPr>
          <w:trHeight w:val="45"/>
          <w:tblCellSpacing w:w="0" w:type="auto"/>
        </w:trPr>
        <w:tc>
          <w:tcPr>
            <w:tcW w:w="55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58</w:t>
            </w:r>
          </w:p>
        </w:tc>
        <w:tc>
          <w:tcPr>
            <w:tcW w:w="623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Tunisia</w:t>
            </w:r>
          </w:p>
        </w:tc>
        <w:tc>
          <w:tcPr>
            <w:tcW w:w="263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14(4)</w:t>
            </w:r>
          </w:p>
        </w:tc>
      </w:tr>
      <w:tr w:rsidR="002E6944">
        <w:trPr>
          <w:trHeight w:val="45"/>
          <w:tblCellSpacing w:w="0" w:type="auto"/>
        </w:trPr>
        <w:tc>
          <w:tcPr>
            <w:tcW w:w="55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60</w:t>
            </w:r>
          </w:p>
        </w:tc>
        <w:tc>
          <w:tcPr>
            <w:tcW w:w="623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Ukraine</w:t>
            </w:r>
          </w:p>
        </w:tc>
        <w:tc>
          <w:tcPr>
            <w:tcW w:w="263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13(2)</w:t>
            </w:r>
          </w:p>
        </w:tc>
      </w:tr>
      <w:tr w:rsidR="002E6944">
        <w:trPr>
          <w:trHeight w:val="45"/>
          <w:tblCellSpacing w:w="0" w:type="auto"/>
        </w:trPr>
        <w:tc>
          <w:tcPr>
            <w:tcW w:w="55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61</w:t>
            </w:r>
          </w:p>
        </w:tc>
        <w:tc>
          <w:tcPr>
            <w:tcW w:w="623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United Arab Emirates</w:t>
            </w:r>
          </w:p>
        </w:tc>
        <w:tc>
          <w:tcPr>
            <w:tcW w:w="263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13(4)</w:t>
            </w:r>
          </w:p>
        </w:tc>
      </w:tr>
      <w:tr w:rsidR="002E6944">
        <w:trPr>
          <w:trHeight w:val="45"/>
          <w:tblCellSpacing w:w="0" w:type="auto"/>
        </w:trPr>
        <w:tc>
          <w:tcPr>
            <w:tcW w:w="55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63</w:t>
            </w:r>
          </w:p>
        </w:tc>
        <w:tc>
          <w:tcPr>
            <w:tcW w:w="623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Vietnam</w:t>
            </w:r>
          </w:p>
        </w:tc>
        <w:tc>
          <w:tcPr>
            <w:tcW w:w="263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13(4)</w:t>
            </w:r>
          </w:p>
        </w:tc>
      </w:tr>
    </w:tbl>
    <w:p w:rsidR="002E6944" w:rsidRDefault="00DF3014">
      <w:pPr>
        <w:spacing w:after="120"/>
        <w:jc w:val="center"/>
      </w:pPr>
      <w:r>
        <w:rPr>
          <w:color w:val="000000"/>
        </w:rPr>
        <w:t>Article 10</w:t>
      </w:r>
      <w:r>
        <w:br/>
      </w:r>
      <w:r>
        <w:rPr>
          <w:color w:val="000000"/>
        </w:rPr>
        <w:t>Anti-abuse Rule for</w:t>
      </w:r>
      <w:r>
        <w:rPr>
          <w:color w:val="000000"/>
        </w:rPr>
        <w:t xml:space="preserve"> Permanent Establishments Situated in Third Jurisdictions</w:t>
      </w:r>
    </w:p>
    <w:p w:rsidR="002E6944" w:rsidRDefault="00DF3014">
      <w:pPr>
        <w:spacing w:after="120"/>
        <w:jc w:val="center"/>
      </w:pPr>
      <w:r>
        <w:rPr>
          <w:color w:val="000000"/>
        </w:rPr>
        <w:t>Reservation</w:t>
      </w:r>
    </w:p>
    <w:p w:rsidR="002E6944" w:rsidRDefault="00DF3014">
      <w:pPr>
        <w:spacing w:after="150"/>
      </w:pPr>
      <w:r>
        <w:rPr>
          <w:color w:val="000000"/>
        </w:rPr>
        <w:t>Pursuant to Article 10(5)(a) of the Convention, Republic of Serbia reserves the right for the entirety of Article 10 not to apply to its Covered Tax Agreements.</w:t>
      </w:r>
    </w:p>
    <w:p w:rsidR="002E6944" w:rsidRDefault="00DF3014">
      <w:pPr>
        <w:spacing w:after="120"/>
        <w:jc w:val="center"/>
      </w:pPr>
      <w:r>
        <w:rPr>
          <w:color w:val="000000"/>
        </w:rPr>
        <w:t>Article 11</w:t>
      </w:r>
      <w:r>
        <w:br/>
      </w:r>
      <w:r>
        <w:rPr>
          <w:color w:val="000000"/>
        </w:rPr>
        <w:t>Application of</w:t>
      </w:r>
      <w:r>
        <w:rPr>
          <w:color w:val="000000"/>
        </w:rPr>
        <w:t xml:space="preserve"> Tax Agreements to Restrict a Party’s Right to Tax its Own Residents</w:t>
      </w:r>
    </w:p>
    <w:p w:rsidR="002E6944" w:rsidRDefault="00DF3014">
      <w:pPr>
        <w:spacing w:after="120"/>
        <w:jc w:val="center"/>
      </w:pPr>
      <w:r>
        <w:rPr>
          <w:color w:val="000000"/>
        </w:rPr>
        <w:t>Reservation</w:t>
      </w:r>
    </w:p>
    <w:p w:rsidR="002E6944" w:rsidRDefault="00DF3014">
      <w:pPr>
        <w:spacing w:after="150"/>
      </w:pPr>
      <w:r>
        <w:rPr>
          <w:color w:val="000000"/>
        </w:rPr>
        <w:lastRenderedPageBreak/>
        <w:t>Pursuant to Article 11(3)(a) of the Convention, Republic of Serbia reserves the right for the entirety of Article 11 not to apply to its Covered Tax Agreements.</w:t>
      </w:r>
    </w:p>
    <w:p w:rsidR="002E6944" w:rsidRDefault="00DF3014">
      <w:pPr>
        <w:spacing w:after="120"/>
        <w:jc w:val="center"/>
      </w:pPr>
      <w:r>
        <w:rPr>
          <w:color w:val="000000"/>
        </w:rPr>
        <w:t>Article 12</w:t>
      </w:r>
      <w:r>
        <w:br/>
      </w:r>
      <w:r>
        <w:rPr>
          <w:color w:val="000000"/>
        </w:rPr>
        <w:t>Art</w:t>
      </w:r>
      <w:r>
        <w:rPr>
          <w:color w:val="000000"/>
        </w:rPr>
        <w:t>ificial Avoidance of Permanent Establishment Status through Commissionnaire Arrangements and Similar Strategies</w:t>
      </w:r>
    </w:p>
    <w:p w:rsidR="002E6944" w:rsidRDefault="00DF3014">
      <w:pPr>
        <w:spacing w:after="120"/>
        <w:jc w:val="center"/>
      </w:pPr>
      <w:r>
        <w:rPr>
          <w:color w:val="000000"/>
        </w:rPr>
        <w:t>Notification of Existing Provisions in Listed Agreements</w:t>
      </w:r>
    </w:p>
    <w:p w:rsidR="002E6944" w:rsidRDefault="00DF3014">
      <w:pPr>
        <w:spacing w:after="150"/>
      </w:pPr>
      <w:r>
        <w:rPr>
          <w:color w:val="000000"/>
        </w:rPr>
        <w:t>Pursuant to Article 12(5) of the Convention, Republic of Serbia considers that the foll</w:t>
      </w:r>
      <w:r>
        <w:rPr>
          <w:color w:val="000000"/>
        </w:rPr>
        <w:t>owing agreement(s) contain(s) a provision described in Article 12(3)(a). The article and paragraph number of each such provision is identified below.</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350"/>
        <w:gridCol w:w="3762"/>
        <w:gridCol w:w="2016"/>
      </w:tblGrid>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Listed Agreement Number</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Other Contracting Jurisdiction</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Provision</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Albania</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5(5)(1)</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Armenia</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5(5)(1)</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Austria</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Azerbaijan</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5(5)(1)</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Belarus</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Belgium</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7</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Bosnia and Herzegovina</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8</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Bulgaria</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9</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Canada</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10</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China</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11</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Croatia</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12</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Cyprus</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13</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Czech Republic</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14</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Denmark</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15</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Egypt</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5(5)(1)</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16</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Estonia</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17</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Finland</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18</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France</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19</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Georgia</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20</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Germany</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21</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Ghana</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22</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Greece</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23</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Guinea</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24</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Hungary</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25</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India</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5(5)(1)</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26</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Indonesia</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5(5)(1)</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27</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Iran</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5(5)(1)</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28</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Ireland</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29</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Italy</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30</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Kazakhstan</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31</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Korea (DPR)</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32</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Korea (Rep.)</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33</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Kuwait</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5(6)(1)</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34</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Latvia</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35</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Libya</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5(5)(1)</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36</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Lithuania</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37</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Luxembourg</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38</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Macedonia</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39</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Malaysia</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5(6)(a)</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40</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Malta</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41</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Moldova</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42</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Morocco</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5(5)(1)</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43</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Montenegro</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44</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Netherlands</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45</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Norway</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5(7)</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46</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Pakistan</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5(5)(1)</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47</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Palestine</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48</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Poland</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49</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Qatar</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50</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Romania</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51</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Russia</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52</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Slovakia</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53</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Slovenia</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54</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Spain</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55</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Sri Lanka</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5(5)(a)</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56</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Sweden</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57</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Switzerland</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58</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Tunisia</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5(5)(1)</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59</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Turkey</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60</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Ukraine</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61</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United Arab Emirates</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62</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United Kingdom</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63</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Vietnam</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5(5)(1)</w:t>
            </w:r>
          </w:p>
        </w:tc>
      </w:tr>
      <w:tr w:rsidR="002E6944">
        <w:trPr>
          <w:trHeight w:val="45"/>
          <w:tblCellSpacing w:w="0" w:type="auto"/>
        </w:trPr>
        <w:tc>
          <w:tcPr>
            <w:tcW w:w="542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64</w:t>
            </w:r>
          </w:p>
        </w:tc>
        <w:tc>
          <w:tcPr>
            <w:tcW w:w="610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Zimbabwe</w:t>
            </w:r>
          </w:p>
        </w:tc>
        <w:tc>
          <w:tcPr>
            <w:tcW w:w="288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bl>
    <w:p w:rsidR="002E6944" w:rsidRDefault="00DF3014">
      <w:pPr>
        <w:spacing w:after="150"/>
      </w:pPr>
      <w:r>
        <w:rPr>
          <w:color w:val="000000"/>
        </w:rPr>
        <w:t xml:space="preserve">Pursuant to Article 12(6) of the Convention, Republic of Serbia considers that the following agreement(s) contain(s) a provision </w:t>
      </w:r>
      <w:r>
        <w:rPr>
          <w:color w:val="000000"/>
        </w:rPr>
        <w:t>described in Article 12(3)(b). The article and paragraph number of each such provision is identified below.</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454"/>
        <w:gridCol w:w="3879"/>
        <w:gridCol w:w="1795"/>
      </w:tblGrid>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Listed Agreement Number</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Other Contracting Jurisdiction</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Provision</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Albania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Armenia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Austria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Azerbaijan</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5(7)</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Belarus</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Belgium</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7</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Bosnia and Herzegovina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8</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Bulgaria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9</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Canada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10</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China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11</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Croatia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12</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Cyprus</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13</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Czech Republic</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14</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Denmark</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5(7)</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15</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Egypt</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5(7)</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16</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Estonia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17</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Finland</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18</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France</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19</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Georgia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20</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Germany</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21</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Ghana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22</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Greece</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23</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Guinea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24</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Hungary</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25</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India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5(7)</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26</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Indonesia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5(7)</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27</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Iran</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28</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Ireland</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29</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Italy</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30</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Kazakhstan</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31</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Korea (DPR)</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32</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Korea (Rep.)</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33</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Kuwait</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5(7)</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34</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Latvia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35</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Libya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5(7)</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36</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Lithuania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37</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Luxembourg</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38</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Macedonia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39</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Malaysia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5(7)</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40</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Malta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41</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Moldova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42</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Morocco</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5(7)</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43</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Montenegro</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44</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Netherlands</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45</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Norway</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5(8)</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46</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Pakistan</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5(7)</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47</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Palestine</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48</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Poland</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49</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Qatar</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50</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Romania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51</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Russia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52</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Slovakia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53</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Slovenia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54</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Spain</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55</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Sri Lanka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56</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Sweden</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57</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Switzerland</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58</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Tunisia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5(7)</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59</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Turkey</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60</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Ukraine</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61</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United Arab Emirates</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62</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United Kingdom</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63</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Vietnam</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5(7)</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64</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Zimbabwe</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5(7)</w:t>
            </w:r>
          </w:p>
        </w:tc>
      </w:tr>
    </w:tbl>
    <w:p w:rsidR="002E6944" w:rsidRDefault="00DF3014">
      <w:pPr>
        <w:spacing w:after="120"/>
        <w:jc w:val="center"/>
      </w:pPr>
      <w:r>
        <w:rPr>
          <w:color w:val="000000"/>
        </w:rPr>
        <w:t>Article 13</w:t>
      </w:r>
      <w:r>
        <w:br/>
      </w:r>
      <w:r>
        <w:rPr>
          <w:color w:val="000000"/>
        </w:rPr>
        <w:t>Artificial Avoidance of Permanent Establishment Status through the Specific Activity Exemptions</w:t>
      </w:r>
    </w:p>
    <w:p w:rsidR="002E6944" w:rsidRDefault="00DF3014">
      <w:pPr>
        <w:spacing w:after="120"/>
        <w:jc w:val="center"/>
      </w:pPr>
      <w:r>
        <w:rPr>
          <w:color w:val="000000"/>
        </w:rPr>
        <w:t>Notification of Choice of Optional Provisions</w:t>
      </w:r>
    </w:p>
    <w:p w:rsidR="002E6944" w:rsidRDefault="00DF3014">
      <w:pPr>
        <w:spacing w:after="150"/>
      </w:pPr>
      <w:r>
        <w:rPr>
          <w:color w:val="000000"/>
        </w:rPr>
        <w:t xml:space="preserve">Pursuant to Article 13(7) of the Convention, Republic </w:t>
      </w:r>
      <w:r>
        <w:rPr>
          <w:color w:val="000000"/>
        </w:rPr>
        <w:t>of Serbia hereby chooses to apply Option A under Article 13(1).</w:t>
      </w:r>
    </w:p>
    <w:p w:rsidR="002E6944" w:rsidRDefault="00DF3014">
      <w:pPr>
        <w:spacing w:after="120"/>
        <w:jc w:val="center"/>
      </w:pPr>
      <w:r>
        <w:rPr>
          <w:color w:val="000000"/>
        </w:rPr>
        <w:lastRenderedPageBreak/>
        <w:t>Notification of Existing Provisions in Listed Agreements</w:t>
      </w:r>
    </w:p>
    <w:p w:rsidR="002E6944" w:rsidRDefault="00DF3014">
      <w:pPr>
        <w:spacing w:after="150"/>
      </w:pPr>
      <w:r>
        <w:rPr>
          <w:color w:val="000000"/>
        </w:rPr>
        <w:t>Pursuant to Article 13(7) of the Convention, Republic of Serbia considers that the following agreement(s) contain(s) a provision descri</w:t>
      </w:r>
      <w:r>
        <w:rPr>
          <w:color w:val="000000"/>
        </w:rPr>
        <w:t>bed in Article 13(5)(a). The article and paragraph number of each such provision is identified below.</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454"/>
        <w:gridCol w:w="3879"/>
        <w:gridCol w:w="1795"/>
      </w:tblGrid>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Listed Agreement Number</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Other Contracting Jurisdiction</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Provision</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Albania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Armenia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Austria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Azerbaijan</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Belarus</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Belgium</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5(3)</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7</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Bosnia and Herzegovina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8</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Bulgaria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9</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Canada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10</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China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11</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Croatia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12</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Cyprus</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13</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Czech Republic</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14</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Denmark</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15</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Egypt</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16</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Estonia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17</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Finland</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18</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France</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5(3)</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19</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Georgia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20</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Germany</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21</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Ghana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22</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Greece</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23</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Guinea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24</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Hungary</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25</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India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26</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Indonesia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27</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Iran</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28</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Ireland</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29</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Italy</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5(3)</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30</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Kazakhstan</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31</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Korea (DPR)</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32</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Korea (Rep.)</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33</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Kuwait</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34</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Latvia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35</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Libya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36</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Lithuania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37</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Luxembourg</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38</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Macedonia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39</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Malaysia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40</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Malta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41</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Moldova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42</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Morocco</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43</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Montenegro</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44</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Netherlands</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45</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Norway</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5(6)</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46</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Pakistan</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47</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Palestine</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48</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Poland</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49</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Qatar</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5(3)</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50</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Romania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51</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Russia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52</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Slovakia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53</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Slovenia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54</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Spain</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55</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Sri Lanka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56</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Sweden</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5(3)</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57</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Switzerland</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58</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Tunisia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59</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Turkey</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60</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Ukraine</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61</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United Arab Emirates</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62</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United Kingdom</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5(3)</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63</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Vietnam</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5(4)</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64</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Zimbabwe</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bl>
    <w:p w:rsidR="002E6944" w:rsidRDefault="00DF3014">
      <w:pPr>
        <w:spacing w:after="120"/>
        <w:jc w:val="center"/>
      </w:pPr>
      <w:r>
        <w:rPr>
          <w:color w:val="000000"/>
        </w:rPr>
        <w:t>Article 14</w:t>
      </w:r>
      <w:r>
        <w:br/>
      </w:r>
      <w:r>
        <w:rPr>
          <w:color w:val="000000"/>
        </w:rPr>
        <w:t>Splitting-up of Contracts</w:t>
      </w:r>
    </w:p>
    <w:p w:rsidR="002E6944" w:rsidRDefault="00DF3014">
      <w:pPr>
        <w:spacing w:after="120"/>
        <w:jc w:val="center"/>
      </w:pPr>
      <w:r>
        <w:rPr>
          <w:color w:val="000000"/>
        </w:rPr>
        <w:t>Reservation</w:t>
      </w:r>
    </w:p>
    <w:p w:rsidR="002E6944" w:rsidRDefault="00DF3014">
      <w:pPr>
        <w:spacing w:after="150"/>
      </w:pPr>
      <w:r>
        <w:rPr>
          <w:color w:val="000000"/>
        </w:rPr>
        <w:t>Pursuant to Article 14(3)(b) of the Convention, Republic of Serbia reserves the right for the entirety of Article 14 not to apply with respect to provisions of its Cov</w:t>
      </w:r>
      <w:r>
        <w:rPr>
          <w:color w:val="000000"/>
        </w:rPr>
        <w:t>ered Tax Agreements relating to the exploration for or exploitation of natural resources. The following agreement(s) contain(s) provisions that are within the scope of this reservation.</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427"/>
        <w:gridCol w:w="3796"/>
        <w:gridCol w:w="1905"/>
      </w:tblGrid>
      <w:tr w:rsidR="002E6944">
        <w:trPr>
          <w:trHeight w:val="45"/>
          <w:tblCellSpacing w:w="0" w:type="auto"/>
        </w:trPr>
        <w:tc>
          <w:tcPr>
            <w:tcW w:w="55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Listed Agreement Number</w:t>
            </w:r>
          </w:p>
        </w:tc>
        <w:tc>
          <w:tcPr>
            <w:tcW w:w="623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Other Contracting Jurisdiction</w:t>
            </w:r>
          </w:p>
        </w:tc>
        <w:tc>
          <w:tcPr>
            <w:tcW w:w="263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Provision</w:t>
            </w:r>
          </w:p>
        </w:tc>
      </w:tr>
      <w:tr w:rsidR="002E6944">
        <w:trPr>
          <w:trHeight w:val="45"/>
          <w:tblCellSpacing w:w="0" w:type="auto"/>
        </w:trPr>
        <w:tc>
          <w:tcPr>
            <w:tcW w:w="55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45</w:t>
            </w:r>
          </w:p>
        </w:tc>
        <w:tc>
          <w:tcPr>
            <w:tcW w:w="623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Norway</w:t>
            </w:r>
          </w:p>
        </w:tc>
        <w:tc>
          <w:tcPr>
            <w:tcW w:w="263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21(3)</w:t>
            </w:r>
          </w:p>
        </w:tc>
      </w:tr>
    </w:tbl>
    <w:p w:rsidR="002E6944" w:rsidRDefault="00DF3014">
      <w:pPr>
        <w:spacing w:after="120"/>
        <w:jc w:val="center"/>
      </w:pPr>
      <w:r>
        <w:rPr>
          <w:color w:val="000000"/>
        </w:rPr>
        <w:t>Notification of Existing Provisions in Listed Agreements</w:t>
      </w:r>
    </w:p>
    <w:p w:rsidR="002E6944" w:rsidRDefault="00DF3014">
      <w:pPr>
        <w:spacing w:after="150"/>
      </w:pPr>
      <w:r>
        <w:rPr>
          <w:color w:val="000000"/>
        </w:rPr>
        <w:t>Pursuant to Article 14(4) of the Convention, Republic of Serbia considers that the following agreement(s) contain(s) a provision described in Article 14(2) that is not subject t</w:t>
      </w:r>
      <w:r>
        <w:rPr>
          <w:color w:val="000000"/>
        </w:rPr>
        <w:t>o a reservation under Article 14(3)(b). The article and paragraph number of each such provision is identified below.</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476"/>
        <w:gridCol w:w="3851"/>
        <w:gridCol w:w="1801"/>
      </w:tblGrid>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Listed Agreement Number</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Other Contracting Jurisdiction</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Provision</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45</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Norway</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5(5)</w:t>
            </w:r>
          </w:p>
        </w:tc>
      </w:tr>
    </w:tbl>
    <w:p w:rsidR="002E6944" w:rsidRDefault="00DF3014">
      <w:pPr>
        <w:spacing w:after="120"/>
        <w:jc w:val="center"/>
      </w:pPr>
      <w:r>
        <w:rPr>
          <w:color w:val="000000"/>
        </w:rPr>
        <w:t>Article 16</w:t>
      </w:r>
      <w:r>
        <w:br/>
      </w:r>
      <w:r>
        <w:rPr>
          <w:color w:val="000000"/>
        </w:rPr>
        <w:t>Mutual Agreement Procedure</w:t>
      </w:r>
    </w:p>
    <w:p w:rsidR="002E6944" w:rsidRDefault="00DF3014">
      <w:pPr>
        <w:spacing w:after="120"/>
        <w:jc w:val="center"/>
      </w:pPr>
      <w:r>
        <w:rPr>
          <w:color w:val="000000"/>
        </w:rPr>
        <w:t>Reservation</w:t>
      </w:r>
    </w:p>
    <w:p w:rsidR="002E6944" w:rsidRDefault="00DF3014">
      <w:pPr>
        <w:spacing w:after="150"/>
      </w:pPr>
      <w:r>
        <w:rPr>
          <w:color w:val="000000"/>
        </w:rPr>
        <w:t>Pursuant to Article 16(5)(a) of the Convention, Republic of Serbia reserves the right for the first sentence of Article 16(1) not to apply to its Covered Tax Agreements on the basis that it intends to meet the minimum standard for improving dispute resolu</w:t>
      </w:r>
      <w:r>
        <w:rPr>
          <w:color w:val="000000"/>
        </w:rPr>
        <w:t xml:space="preserve">tion under the OECD/G20 BEPS Package by ensuring </w:t>
      </w:r>
      <w:r>
        <w:rPr>
          <w:color w:val="000000"/>
        </w:rPr>
        <w:lastRenderedPageBreak/>
        <w:t>that under each of its Covered Tax Agreements (other than a Covered Tax Agreement that permits a person to present a case to the competent authority of either Contracting Jurisdiction), where a person consid</w:t>
      </w:r>
      <w:r>
        <w:rPr>
          <w:color w:val="000000"/>
        </w:rPr>
        <w:t>ers that the actions of one or both of the Contracting Jurisdictions result or will result for that person in taxation not in accordance with the provisions of the Covered Tax Agreement, irrespective of the remedies provided by the domestic law of those Co</w:t>
      </w:r>
      <w:r>
        <w:rPr>
          <w:color w:val="000000"/>
        </w:rPr>
        <w:t>ntracting Jurisdictions, that person may present the case to the competent authority of the Contracting Jurisdiction of which the person is a resident or, if the case presented by that person comes under a provision of a Covered Tax Agreement relating to n</w:t>
      </w:r>
      <w:r>
        <w:rPr>
          <w:color w:val="000000"/>
        </w:rPr>
        <w:t>on-discrimination based on nationality, to that of the Contracting Jurisdiction of which that person is a national; and the competent authority of that Contracting Jurisdiction will implement a bilateral notification or consultation process with the compet</w:t>
      </w:r>
      <w:r>
        <w:rPr>
          <w:color w:val="000000"/>
        </w:rPr>
        <w:t>ent authority of the other Contracting Jurisdiction for cases in which the competent authority to which the mutual agreement procedure case was presented does not consider the taxpayer’s objection to be justified.</w:t>
      </w:r>
    </w:p>
    <w:p w:rsidR="002E6944" w:rsidRDefault="00DF3014">
      <w:pPr>
        <w:spacing w:after="120"/>
        <w:jc w:val="center"/>
      </w:pPr>
      <w:r>
        <w:rPr>
          <w:color w:val="000000"/>
        </w:rPr>
        <w:t>Notification of Existing Provisions in Lis</w:t>
      </w:r>
      <w:r>
        <w:rPr>
          <w:color w:val="000000"/>
        </w:rPr>
        <w:t>ted Agreements</w:t>
      </w:r>
    </w:p>
    <w:p w:rsidR="002E6944" w:rsidRDefault="00DF3014">
      <w:pPr>
        <w:spacing w:after="150"/>
      </w:pPr>
      <w:r>
        <w:rPr>
          <w:color w:val="000000"/>
        </w:rPr>
        <w:t>Pursuant to Article 16(6)(b)(i) of the Convention, Republic of Serbia considers that the following agreement(s) contain(s) a provision that provides that a case referred to in the first sentence of Article 16(1) must be presented within a sp</w:t>
      </w:r>
      <w:r>
        <w:rPr>
          <w:color w:val="000000"/>
        </w:rPr>
        <w:t>ecific time period that is shorter than three years from the first notification of the action resulting in taxation not in accordance with the provisions of the Covered Tax Agreement. The article and paragraph number of each such provision is identified be</w:t>
      </w:r>
      <w:r>
        <w:rPr>
          <w:color w:val="000000"/>
        </w:rPr>
        <w:t>low.</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70"/>
        <w:gridCol w:w="3171"/>
        <w:gridCol w:w="3087"/>
      </w:tblGrid>
      <w:tr w:rsidR="002E6944">
        <w:trPr>
          <w:trHeight w:val="45"/>
          <w:tblCellSpacing w:w="0" w:type="auto"/>
        </w:trPr>
        <w:tc>
          <w:tcPr>
            <w:tcW w:w="439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Listed Agreement Number</w:t>
            </w:r>
          </w:p>
        </w:tc>
        <w:tc>
          <w:tcPr>
            <w:tcW w:w="49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Other Contracting Jurisdiction</w:t>
            </w:r>
          </w:p>
        </w:tc>
        <w:tc>
          <w:tcPr>
            <w:tcW w:w="506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Provision</w:t>
            </w:r>
          </w:p>
        </w:tc>
      </w:tr>
      <w:tr w:rsidR="002E6944">
        <w:trPr>
          <w:trHeight w:val="45"/>
          <w:tblCellSpacing w:w="0" w:type="auto"/>
        </w:trPr>
        <w:tc>
          <w:tcPr>
            <w:tcW w:w="439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26</w:t>
            </w:r>
          </w:p>
        </w:tc>
        <w:tc>
          <w:tcPr>
            <w:tcW w:w="49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Indonesia</w:t>
            </w:r>
          </w:p>
        </w:tc>
        <w:tc>
          <w:tcPr>
            <w:tcW w:w="506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25(1), second sentence</w:t>
            </w:r>
          </w:p>
        </w:tc>
      </w:tr>
      <w:tr w:rsidR="002E6944">
        <w:trPr>
          <w:trHeight w:val="45"/>
          <w:tblCellSpacing w:w="0" w:type="auto"/>
        </w:trPr>
        <w:tc>
          <w:tcPr>
            <w:tcW w:w="439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29</w:t>
            </w:r>
          </w:p>
        </w:tc>
        <w:tc>
          <w:tcPr>
            <w:tcW w:w="49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Italy</w:t>
            </w:r>
          </w:p>
        </w:tc>
        <w:tc>
          <w:tcPr>
            <w:tcW w:w="506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25(1), second sentence</w:t>
            </w:r>
          </w:p>
        </w:tc>
      </w:tr>
    </w:tbl>
    <w:p w:rsidR="002E6944" w:rsidRDefault="00DF3014">
      <w:pPr>
        <w:spacing w:after="150"/>
      </w:pPr>
      <w:r>
        <w:rPr>
          <w:color w:val="000000"/>
        </w:rPr>
        <w:t>Pursuant to Article 16(6)(b)(ii) of the Convention, Republic of Serbia considers that the following</w:t>
      </w:r>
      <w:r>
        <w:rPr>
          <w:color w:val="000000"/>
        </w:rPr>
        <w:t xml:space="preserve"> agreement(s) contain(s) a provision that provides that a case referred to in the first sentence of Article 16(1) must be presented within a specific time period that is at least three years from the first notification of the action resulting in taxation n</w:t>
      </w:r>
      <w:r>
        <w:rPr>
          <w:color w:val="000000"/>
        </w:rPr>
        <w:t>ot in accordance with the provisions of the Covered Tax Agreement. The article and paragraph number of each such provision is identified below.]</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71"/>
        <w:gridCol w:w="3222"/>
        <w:gridCol w:w="3035"/>
      </w:tblGrid>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Listed Agreement Number</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Other Contracting Jurisdiction</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Provision</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Albania</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Article 27(1) second </w:t>
            </w:r>
            <w:r>
              <w:rPr>
                <w:color w:val="000000"/>
              </w:rPr>
              <w:lastRenderedPageBreak/>
              <w:t>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2</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Armenia</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26(1)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Austria</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26(1)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Azerbaijan</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26(1)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Belarus</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26(1)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Belgium</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24(1)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7</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Bosnia and Herzegovina</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Article 26(1) second </w:t>
            </w:r>
            <w:r>
              <w:rPr>
                <w:color w:val="000000"/>
              </w:rPr>
              <w:t>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8</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Bulgaria</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26(1)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9</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Canada</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25(1)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10</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China</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26(1)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11</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Croatia</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25(1)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12</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Cyprus</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24(1)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13</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Czech Republic</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Article 25(1) second </w:t>
            </w:r>
            <w:r>
              <w:rPr>
                <w:color w:val="000000"/>
              </w:rPr>
              <w:t>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14</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Denmark</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25(1)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15</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Egypt</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25(1)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16</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Estonia</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25(1)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17</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Finland</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24(1)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19</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Georgia</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26(1)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20</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Germany</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Article 26(1) second </w:t>
            </w:r>
            <w:r>
              <w:rPr>
                <w:color w:val="000000"/>
              </w:rPr>
              <w:t>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21</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Ghana</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27(1)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22</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Greece</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26(1)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23</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Guinea</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26(1)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24</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Hungary</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26(1)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25</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India</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27(1)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27</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Iran</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25(1)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28</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Ireland</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24(1)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30</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Kazakhstan</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27(1)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31</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Korea (DPR)</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26(1)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32</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Korea (Rep.)</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25(1)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33</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Kuwait</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25(1)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34</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Latvia</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Article 26(1) second </w:t>
            </w:r>
            <w:r>
              <w:rPr>
                <w:color w:val="000000"/>
              </w:rPr>
              <w:t>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35</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Libya</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25(1)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36</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Lithuania</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26(1)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37</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Luxembourg</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26(1)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38</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Macedonia</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26(1)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40</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Malta</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Article 24(1) second </w:t>
            </w:r>
            <w:r>
              <w:rPr>
                <w:color w:val="000000"/>
              </w:rPr>
              <w:lastRenderedPageBreak/>
              <w:t>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41</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Moldova</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Article 25(1) second </w:t>
            </w:r>
            <w:r>
              <w:rPr>
                <w:color w:val="000000"/>
              </w:rPr>
              <w:t>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42</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Morocco</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26(1)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43</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Montenegro</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25(1)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45</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Norway</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25(1)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46</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Pakistan</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25(1)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47</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Palestine</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25(1)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48</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Poland</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Article 26(1) second </w:t>
            </w:r>
            <w:r>
              <w:rPr>
                <w:color w:val="000000"/>
              </w:rPr>
              <w:t>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49</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Qatar</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25(1)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50</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Romania</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27(1)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51</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Russia</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26(1)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52</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Slovakia</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26(1)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53</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Slovenia</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26(1)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54</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Spain</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Article 26(1) second </w:t>
            </w:r>
            <w:r>
              <w:rPr>
                <w:color w:val="000000"/>
              </w:rPr>
              <w:t>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55</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Sri Lanka</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25(1)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57</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Switzerland</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25(1)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58</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Tunisia</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27(1)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59</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Turkey</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26(1)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60</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Ukraine</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26(1)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61</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United Arab Emirates</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w:t>
            </w:r>
            <w:r>
              <w:rPr>
                <w:color w:val="000000"/>
              </w:rPr>
              <w:t xml:space="preserve"> 24(1)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63</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Vietnam</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24(1) second sentence</w:t>
            </w:r>
          </w:p>
        </w:tc>
      </w:tr>
      <w:tr w:rsidR="002E6944">
        <w:trPr>
          <w:trHeight w:val="45"/>
          <w:tblCellSpacing w:w="0" w:type="auto"/>
        </w:trPr>
        <w:tc>
          <w:tcPr>
            <w:tcW w:w="442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64</w:t>
            </w:r>
          </w:p>
        </w:tc>
        <w:tc>
          <w:tcPr>
            <w:tcW w:w="497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Zimbabwe</w:t>
            </w:r>
          </w:p>
        </w:tc>
        <w:tc>
          <w:tcPr>
            <w:tcW w:w="499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27(1) second sentence</w:t>
            </w:r>
          </w:p>
        </w:tc>
      </w:tr>
    </w:tbl>
    <w:p w:rsidR="002E6944" w:rsidRDefault="00DF3014">
      <w:pPr>
        <w:spacing w:after="120"/>
        <w:jc w:val="center"/>
      </w:pPr>
      <w:r>
        <w:rPr>
          <w:color w:val="000000"/>
        </w:rPr>
        <w:t>Notification of Listed Agreements Not Containing Existing Provisions</w:t>
      </w:r>
    </w:p>
    <w:p w:rsidR="002E6944" w:rsidRDefault="00DF3014">
      <w:pPr>
        <w:spacing w:after="150"/>
      </w:pPr>
      <w:r>
        <w:rPr>
          <w:color w:val="000000"/>
        </w:rPr>
        <w:t xml:space="preserve">Pursuant to Article 16(6)(c)(i) of the Convention, Republic of Serbia </w:t>
      </w:r>
      <w:r>
        <w:rPr>
          <w:color w:val="000000"/>
        </w:rPr>
        <w:t>considers that the following agreement(s) do(es) not contain a provision described in Article 16(4)(b)(i).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20"/>
        <w:gridCol w:w="4808"/>
      </w:tblGrid>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Listed Agreement Number</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Other Contracting Jurisdiction</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39</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Malaysia</w:t>
            </w:r>
          </w:p>
        </w:tc>
      </w:tr>
    </w:tbl>
    <w:p w:rsidR="002E6944" w:rsidRDefault="00DF3014">
      <w:pPr>
        <w:spacing w:after="150"/>
      </w:pPr>
      <w:r>
        <w:rPr>
          <w:color w:val="000000"/>
        </w:rPr>
        <w:t>Pursuant to Article 16(6)(c)(ii) of the Convention, Republic of Serbia considers</w:t>
      </w:r>
      <w:r>
        <w:rPr>
          <w:color w:val="000000"/>
        </w:rPr>
        <w:t xml:space="preserve"> that the following agreement(s) do(es) not contain a provision described in Article 16(4)(b)(ii).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09"/>
        <w:gridCol w:w="4819"/>
      </w:tblGrid>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Listed Agreement Number</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Other Contracting Jurisdiction</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Belgium</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18</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France</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26</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Indonesia</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29</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Italia</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39</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Malaysia</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44</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Netherlands</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52</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Slovakia</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56</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Sweden</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57</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Switzerland</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62</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United Kingdom</w:t>
            </w:r>
          </w:p>
        </w:tc>
      </w:tr>
    </w:tbl>
    <w:p w:rsidR="002E6944" w:rsidRDefault="00DF3014">
      <w:pPr>
        <w:spacing w:after="150"/>
      </w:pPr>
      <w:r>
        <w:rPr>
          <w:color w:val="000000"/>
        </w:rPr>
        <w:t>Pursuant to Article 16(6)(d)(i) of the Convention, Republic of Serbia considers that the following agreement(s) do(es) not contain a provision described in Article 16(4)(c)(i).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20"/>
        <w:gridCol w:w="4808"/>
      </w:tblGrid>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Listed Agreement Number</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Other Contracting </w:t>
            </w:r>
            <w:r>
              <w:rPr>
                <w:color w:val="000000"/>
              </w:rPr>
              <w:t>Jurisdiction</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6</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Belgium</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18</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France</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39</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Malaysia</w:t>
            </w:r>
          </w:p>
        </w:tc>
      </w:tr>
    </w:tbl>
    <w:p w:rsidR="002E6944" w:rsidRDefault="00DF3014">
      <w:pPr>
        <w:spacing w:after="150"/>
      </w:pPr>
      <w:r>
        <w:rPr>
          <w:color w:val="000000"/>
        </w:rPr>
        <w:t>Pursuant to Article 16(6)(d)(ii) of the Convention, Republic of Serbia considers that the following agreement(s) do(es) not contain a provision described in Article 16(4)(c)(ii).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20"/>
        <w:gridCol w:w="4808"/>
      </w:tblGrid>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Listed Agreement Number</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Othe</w:t>
            </w:r>
            <w:r>
              <w:rPr>
                <w:color w:val="000000"/>
              </w:rPr>
              <w:t>r Contracting Jurisdiction</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Belgium</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29</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Italy</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39</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Malysia</w:t>
            </w:r>
          </w:p>
        </w:tc>
      </w:tr>
      <w:tr w:rsidR="002E6944">
        <w:trPr>
          <w:trHeight w:val="45"/>
          <w:tblCellSpacing w:w="0" w:type="auto"/>
        </w:trPr>
        <w:tc>
          <w:tcPr>
            <w:tcW w:w="677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62</w:t>
            </w:r>
          </w:p>
        </w:tc>
        <w:tc>
          <w:tcPr>
            <w:tcW w:w="76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United Kingdom</w:t>
            </w:r>
          </w:p>
        </w:tc>
      </w:tr>
    </w:tbl>
    <w:p w:rsidR="002E6944" w:rsidRDefault="00DF3014">
      <w:pPr>
        <w:spacing w:after="120"/>
        <w:jc w:val="center"/>
      </w:pPr>
      <w:r>
        <w:rPr>
          <w:color w:val="000000"/>
        </w:rPr>
        <w:t>Article 17</w:t>
      </w:r>
      <w:r>
        <w:br/>
      </w:r>
      <w:r>
        <w:rPr>
          <w:color w:val="000000"/>
        </w:rPr>
        <w:t>Corresponding Adjustments</w:t>
      </w:r>
    </w:p>
    <w:p w:rsidR="002E6944" w:rsidRDefault="00DF3014">
      <w:pPr>
        <w:spacing w:after="120"/>
        <w:jc w:val="center"/>
      </w:pPr>
      <w:r>
        <w:rPr>
          <w:color w:val="000000"/>
        </w:rPr>
        <w:t>Reservation</w:t>
      </w:r>
    </w:p>
    <w:p w:rsidR="002E6944" w:rsidRDefault="00DF3014">
      <w:pPr>
        <w:spacing w:after="150"/>
      </w:pPr>
      <w:r>
        <w:rPr>
          <w:color w:val="000000"/>
        </w:rPr>
        <w:t xml:space="preserve">Pursuant to Article 17(3)(a) of the Convention, Republic of Serbia reserves the right for the entirety of Article 17 not to </w:t>
      </w:r>
      <w:r>
        <w:rPr>
          <w:color w:val="000000"/>
        </w:rPr>
        <w:t>apply to its Covered Tax Agreements that already contain a provision described in Article 17(2). The following agreement(s) contain(s) provisions that are within the scope of this reservation.</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454"/>
        <w:gridCol w:w="3879"/>
        <w:gridCol w:w="1795"/>
      </w:tblGrid>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Listed Agreement Number</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Other Contracting Jurisdiction</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Provision</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Albania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Armenia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Austria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Azerbaijan</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Belarus</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7</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Bosnia and Herzegovina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8</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Bulgaria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9</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Canada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10</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China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11</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Croatia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14</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Denmark</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15</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Egypt</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16</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Estonia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19</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Georgia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21</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Ghana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22</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Greece</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23</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Guinea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25</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India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26</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Indonesia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27</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Iran</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28</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Ireland</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30</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Kazakhstan</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31</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Korea (DPR)</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32</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Korea (Rep.)</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33</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Kuwait</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34</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Latvia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35</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Libya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37</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Luxembourg</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38</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Macedonia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40</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Malta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Article </w:t>
            </w:r>
            <w:r>
              <w:rPr>
                <w:color w:val="000000"/>
              </w:rPr>
              <w:t>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41</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Moldova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42</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Morocco</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43</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Montenegro</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45</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Norway</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46</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Pakistan</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47</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Palestine</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48</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Poland</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49</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Qatar</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50</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Romania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51</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Russia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53</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Slovenia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54</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Spain</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58</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Tunisia</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59</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Turkey</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60</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Ukraine</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61</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United Arab Emirates</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r w:rsidR="002E6944">
        <w:trPr>
          <w:trHeight w:val="45"/>
          <w:tblCellSpacing w:w="0" w:type="auto"/>
        </w:trPr>
        <w:tc>
          <w:tcPr>
            <w:tcW w:w="563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64</w:t>
            </w:r>
          </w:p>
        </w:tc>
        <w:tc>
          <w:tcPr>
            <w:tcW w:w="634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Zimbabwe</w:t>
            </w:r>
          </w:p>
        </w:tc>
        <w:tc>
          <w:tcPr>
            <w:tcW w:w="24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Article 9(2)</w:t>
            </w:r>
          </w:p>
        </w:tc>
      </w:tr>
    </w:tbl>
    <w:p w:rsidR="002E6944" w:rsidRDefault="00DF3014">
      <w:pPr>
        <w:spacing w:after="120"/>
        <w:jc w:val="center"/>
      </w:pPr>
      <w:r>
        <w:rPr>
          <w:color w:val="000000"/>
        </w:rPr>
        <w:t>РЕПУБЛИКА СРБИЈА</w:t>
      </w:r>
    </w:p>
    <w:p w:rsidR="002E6944" w:rsidRDefault="00DF3014">
      <w:pPr>
        <w:spacing w:after="120"/>
        <w:jc w:val="center"/>
      </w:pPr>
      <w:r>
        <w:rPr>
          <w:color w:val="000000"/>
        </w:rPr>
        <w:t>Статус листе резерви и обавештења</w:t>
      </w:r>
    </w:p>
    <w:p w:rsidR="002E6944" w:rsidRDefault="00DF3014">
      <w:pPr>
        <w:spacing w:after="150"/>
      </w:pPr>
      <w:r>
        <w:rPr>
          <w:color w:val="000000"/>
        </w:rPr>
        <w:t xml:space="preserve">Овај документ </w:t>
      </w:r>
      <w:r>
        <w:rPr>
          <w:color w:val="000000"/>
        </w:rPr>
        <w:t>садржи пречишћену листу резерви и обавештења Републикe Србијe, која је сачињена приликом депоновања инструмента потврђивања у складу са чланом 28. став (6) и чланом 29. став (3) Конвенције и, после тог депоновања.</w:t>
      </w:r>
    </w:p>
    <w:p w:rsidR="002E6944" w:rsidRDefault="00DF3014">
      <w:pPr>
        <w:spacing w:after="120"/>
        <w:jc w:val="center"/>
      </w:pPr>
      <w:r>
        <w:rPr>
          <w:color w:val="000000"/>
        </w:rPr>
        <w:t>Члан 2.</w:t>
      </w:r>
      <w:r>
        <w:br/>
      </w:r>
      <w:r>
        <w:rPr>
          <w:color w:val="000000"/>
        </w:rPr>
        <w:t>Тумачење израза</w:t>
      </w:r>
    </w:p>
    <w:p w:rsidR="002E6944" w:rsidRDefault="00DF3014">
      <w:pPr>
        <w:spacing w:after="120"/>
        <w:jc w:val="center"/>
      </w:pPr>
      <w:r>
        <w:rPr>
          <w:color w:val="000000"/>
        </w:rPr>
        <w:t xml:space="preserve">Обавештење – </w:t>
      </w:r>
      <w:r>
        <w:rPr>
          <w:color w:val="000000"/>
        </w:rPr>
        <w:t>Уговори који су обухваћени Конвенцијом</w:t>
      </w:r>
    </w:p>
    <w:p w:rsidR="002E6944" w:rsidRDefault="00DF3014">
      <w:pPr>
        <w:spacing w:after="150"/>
      </w:pPr>
      <w:r>
        <w:rPr>
          <w:color w:val="000000"/>
        </w:rPr>
        <w:t>У складу са чланом 2. став (1) тачка (а) подтачка (ии) ове конвенције, Република Србија жели да следећи уговор(и) буду обухваћени Конвенцијом:</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03"/>
        <w:gridCol w:w="2145"/>
        <w:gridCol w:w="1716"/>
        <w:gridCol w:w="1577"/>
        <w:gridCol w:w="1812"/>
        <w:gridCol w:w="1275"/>
      </w:tblGrid>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Бр.</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Наслов</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Друга уговорна јурисдикција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p w:rsidR="002E6944" w:rsidRDefault="00DF3014">
            <w:pPr>
              <w:spacing w:after="150"/>
            </w:pPr>
            <w:r>
              <w:rPr>
                <w:color w:val="000000"/>
              </w:rPr>
              <w:t>Инструмент о измени</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Датум</w:t>
            </w:r>
            <w:r>
              <w:rPr>
                <w:color w:val="000000"/>
              </w:rPr>
              <w:t xml:space="preserve"> потписивања</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Датум ступања на снагу</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Уговор између Савета министара Србије и Црне Горе и Савета министара Републике Албаније о избегавању двоструког опорезивања у односу на порезе на доходак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Албанија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22-12-2004</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17-11-2005</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Уговор између Владе </w:t>
            </w:r>
            <w:r>
              <w:rPr>
                <w:color w:val="000000"/>
              </w:rPr>
              <w:lastRenderedPageBreak/>
              <w:t>Републике Србије и Владе Републике Јерменије о избегавању двоструког опорезивања у односу на порезе на доходак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Јерменија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10-03-2014</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03-11-2016</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Уговор између Републике Србије и Републике Аустрије о избегавању </w:t>
            </w:r>
            <w:r>
              <w:rPr>
                <w:color w:val="000000"/>
              </w:rPr>
              <w:t>двоструког опорезивања у односу на порезе на доходак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Аустрија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07-05-2010</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17-12-2010</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Уговор између Владе Републике Србије и Владе Републике Азербејџана о избегавању двоструког опорезивања у односу на порезе на доходак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Азербејџан</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13-05-2010</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01-12-2010</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Уговор између Савезне Владе Савезне Републике Југославије и Владе Републике </w:t>
            </w:r>
            <w:r>
              <w:rPr>
                <w:color w:val="000000"/>
              </w:rPr>
              <w:lastRenderedPageBreak/>
              <w:t>Белорусије о избегавању двоструког опорезивања у односу на порезе на доходак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Белорусија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30-01-1998</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24-11-1998</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Уговор између Социјалистичке Федеративне Републике Југославије и Краљевине Белгије о избегавању двоструког опорезивања дохотка и имовине</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Белгија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21-11-1980</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26-05-1983</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7.</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Уговор између Србије и Црне Горе и Босне и Херцеговине о избегавању </w:t>
            </w:r>
            <w:r>
              <w:rPr>
                <w:color w:val="000000"/>
              </w:rPr>
              <w:t>двоструког опорезивања у односу на порезе на доходак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Босна и Херцеговина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26-05-2004</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02-06-2005</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8.</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Уговор између Савезне Владе Савезне Републике Југославије и Владе Републике Бугарске о избегавању двоструког опорезивања у односу на </w:t>
            </w:r>
            <w:r>
              <w:rPr>
                <w:color w:val="000000"/>
              </w:rPr>
              <w:lastRenderedPageBreak/>
              <w:t>по</w:t>
            </w:r>
            <w:r>
              <w:rPr>
                <w:color w:val="000000"/>
              </w:rPr>
              <w:t>резе на доходак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Бугарска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14-12-1998</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10-01-2000</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9.</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Уговор између Републике Србије и Канаде о избегавању двоструког опорезивања у односу на порезе на доходак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Канада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27-04-2012</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31-10-2013</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10.</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Уговор између Савезне</w:t>
            </w:r>
            <w:r>
              <w:rPr>
                <w:color w:val="000000"/>
              </w:rPr>
              <w:t xml:space="preserve"> Владе Савезне Републике Југославије и Владе Народне Републике Кине о избегавању двоструког опорезивања у односу на порезе на доходак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Кина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21-03-1997</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01-01-1998</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11.</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Уговор између Савезне Владе Савезне Републике Југославије и Владе Ре</w:t>
            </w:r>
            <w:r>
              <w:rPr>
                <w:color w:val="000000"/>
              </w:rPr>
              <w:t>публике Хрватске о избегавању двоструког опорезивања у односу на порезе на доходак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Хрватска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14-12-2001</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22-04-2004</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12.</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Уговор између Социјалистичке Федеративне Републике Југославије и Републике Кипар о избегавању двоструког </w:t>
            </w:r>
            <w:r>
              <w:rPr>
                <w:color w:val="000000"/>
              </w:rPr>
              <w:t>опорезивања у односу на порезе на доходак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Кипар</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29-06-1985</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08-09-1986</w:t>
            </w:r>
          </w:p>
        </w:tc>
      </w:tr>
      <w:tr w:rsidR="002E6944">
        <w:trPr>
          <w:trHeight w:val="45"/>
          <w:tblCellSpacing w:w="0" w:type="auto"/>
        </w:trPr>
        <w:tc>
          <w:tcPr>
            <w:tcW w:w="953" w:type="dxa"/>
            <w:vMerge w:val="restart"/>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13.</w:t>
            </w:r>
          </w:p>
        </w:tc>
        <w:tc>
          <w:tcPr>
            <w:tcW w:w="4221" w:type="dxa"/>
            <w:vMerge w:val="restart"/>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Уговор између Савета министара Србије и Црне Горе и Владе Чешке Републике о избегавању двоструког опорезивања у односу на порезе на доходак и на имовину</w:t>
            </w:r>
          </w:p>
        </w:tc>
        <w:tc>
          <w:tcPr>
            <w:tcW w:w="860" w:type="dxa"/>
            <w:vMerge w:val="restart"/>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Чешка </w:t>
            </w:r>
            <w:r>
              <w:rPr>
                <w:color w:val="000000"/>
              </w:rPr>
              <w:t>Република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11-11-2004</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27-06-2005</w:t>
            </w:r>
          </w:p>
        </w:tc>
      </w:tr>
      <w:tr w:rsidR="002E69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E6944" w:rsidRDefault="002E6944"/>
        </w:tc>
        <w:tc>
          <w:tcPr>
            <w:tcW w:w="0" w:type="auto"/>
            <w:vMerge/>
            <w:tcBorders>
              <w:top w:val="nil"/>
              <w:left w:val="single" w:sz="8" w:space="0" w:color="000000"/>
              <w:bottom w:val="single" w:sz="8" w:space="0" w:color="000000"/>
              <w:right w:val="single" w:sz="8" w:space="0" w:color="000000"/>
            </w:tcBorders>
          </w:tcPr>
          <w:p w:rsidR="002E6944" w:rsidRDefault="002E6944"/>
        </w:tc>
        <w:tc>
          <w:tcPr>
            <w:tcW w:w="0" w:type="auto"/>
            <w:vMerge/>
            <w:tcBorders>
              <w:top w:val="nil"/>
              <w:left w:val="single" w:sz="8" w:space="0" w:color="000000"/>
              <w:bottom w:val="single" w:sz="8" w:space="0" w:color="000000"/>
              <w:right w:val="single" w:sz="8" w:space="0" w:color="000000"/>
            </w:tcBorders>
          </w:tcPr>
          <w:p w:rsidR="002E6944" w:rsidRDefault="002E6944"/>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Инструмент о измени</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08-09-2009</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28-02-2011</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14.</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Уговор између Владе Републике Србије и Владе Краљевине Данске о избегавању двоструког опорезивања у односу на порезе на доходак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Данска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15-05-2009</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24-12-2009</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15.</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Уговор између Савета </w:t>
            </w:r>
            <w:r>
              <w:rPr>
                <w:color w:val="000000"/>
              </w:rPr>
              <w:lastRenderedPageBreak/>
              <w:t>министара Србије и Црне Горе и Владе Арапске Републике Египта о избегавању двоструког опорезивања у односу на порезе на доходак</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Египат</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31-07-2005</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05-04-2006</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16.</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Уговор између Републике Србије и </w:t>
            </w:r>
            <w:r>
              <w:rPr>
                <w:color w:val="000000"/>
              </w:rPr>
              <w:t>Републике Естоније о избегавању двоструког опорезивања у односу на порезе на доходак</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Естонија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25-09-2009</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14-06-2010</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17.</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Уговор између Социјалистичке Фердеративне Републике Југославије и Републике Финске о избегавању двоструког опорезивања у </w:t>
            </w:r>
            <w:r>
              <w:rPr>
                <w:color w:val="000000"/>
              </w:rPr>
              <w:t>односу на порезе на доходак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Финска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08-05-1986</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18-12-1987</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18.</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Споразум између Социјалистичке Федеративне Републике Jугославије и </w:t>
            </w:r>
            <w:r>
              <w:rPr>
                <w:color w:val="000000"/>
              </w:rPr>
              <w:lastRenderedPageBreak/>
              <w:t>Републике Француске који има за циљ избегавање двоструког опорезивања у области пореза на доходак</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Францус</w:t>
            </w:r>
            <w:r>
              <w:rPr>
                <w:color w:val="000000"/>
              </w:rPr>
              <w:t>ка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28-03-1974</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01-08-1975</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19.</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Уговор између Републике Србије и Грузије о избегавању двоструког опорезивања у односу на порезе на доходак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Грузија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04-04-2012</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09-01-2013</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20.</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Уговор између Социјалистичке Федеративне Републике </w:t>
            </w:r>
            <w:r>
              <w:rPr>
                <w:color w:val="000000"/>
              </w:rPr>
              <w:t>Југославије и Савезне Републике Немачке о избегавању двоструког опорезивања у односу на порезе на доходак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Немачка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26-03-1987</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03-12-1988</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21.</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Уговор између Савезне Владе Савезне Републике Југославије и Владе Републике Гане о избегавању</w:t>
            </w:r>
            <w:r>
              <w:rPr>
                <w:color w:val="000000"/>
              </w:rPr>
              <w:t xml:space="preserve"> двоструког опорезивања у </w:t>
            </w:r>
            <w:r>
              <w:rPr>
                <w:color w:val="000000"/>
              </w:rPr>
              <w:lastRenderedPageBreak/>
              <w:t>односу на порезе на доходак, имовину и на капитални добитак</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Гана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25-04-2000</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Н/П</w:t>
            </w:r>
          </w:p>
        </w:tc>
      </w:tr>
      <w:tr w:rsidR="002E6944">
        <w:trPr>
          <w:trHeight w:val="45"/>
          <w:tblCellSpacing w:w="0" w:type="auto"/>
        </w:trPr>
        <w:tc>
          <w:tcPr>
            <w:tcW w:w="953" w:type="dxa"/>
            <w:vMerge w:val="restart"/>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22.</w:t>
            </w:r>
          </w:p>
        </w:tc>
        <w:tc>
          <w:tcPr>
            <w:tcW w:w="4221" w:type="dxa"/>
            <w:vMerge w:val="restart"/>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Уговор између Савезне Републике Југославије и Републике Грчке о избегавању двоструког опорезивања у односу на порезе на доходак и на </w:t>
            </w:r>
            <w:r>
              <w:rPr>
                <w:color w:val="000000"/>
              </w:rPr>
              <w:t>имовину</w:t>
            </w:r>
          </w:p>
        </w:tc>
        <w:tc>
          <w:tcPr>
            <w:tcW w:w="860" w:type="dxa"/>
            <w:vMerge w:val="restart"/>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Грчка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25-06-1997</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08-06-2010</w:t>
            </w:r>
          </w:p>
        </w:tc>
      </w:tr>
      <w:tr w:rsidR="002E69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E6944" w:rsidRDefault="002E6944"/>
        </w:tc>
        <w:tc>
          <w:tcPr>
            <w:tcW w:w="0" w:type="auto"/>
            <w:vMerge/>
            <w:tcBorders>
              <w:top w:val="nil"/>
              <w:left w:val="single" w:sz="8" w:space="0" w:color="000000"/>
              <w:bottom w:val="single" w:sz="8" w:space="0" w:color="000000"/>
              <w:right w:val="single" w:sz="8" w:space="0" w:color="000000"/>
            </w:tcBorders>
          </w:tcPr>
          <w:p w:rsidR="002E6944" w:rsidRDefault="002E6944"/>
        </w:tc>
        <w:tc>
          <w:tcPr>
            <w:tcW w:w="0" w:type="auto"/>
            <w:vMerge/>
            <w:tcBorders>
              <w:top w:val="nil"/>
              <w:left w:val="single" w:sz="8" w:space="0" w:color="000000"/>
              <w:bottom w:val="single" w:sz="8" w:space="0" w:color="000000"/>
              <w:right w:val="single" w:sz="8" w:space="0" w:color="000000"/>
            </w:tcBorders>
          </w:tcPr>
          <w:p w:rsidR="002E6944" w:rsidRDefault="002E6944"/>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Инструмент о измени</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11-11-2008</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08-06-2010</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23.</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Уговор између Савезне Владе Савезне Републике Југославије и Владе Републике Гвинеје о избегавању двоструког опорезивања у односу на порезе на доходак и на </w:t>
            </w:r>
            <w:r>
              <w:rPr>
                <w:color w:val="000000"/>
              </w:rPr>
              <w:t>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Гвинеја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22-10-1996</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Н/П</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24.</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Уговор између Савезне Републике Југославије и Републике Мађарске о избегавању двоструког опорезивања у </w:t>
            </w:r>
            <w:r>
              <w:rPr>
                <w:color w:val="000000"/>
              </w:rPr>
              <w:lastRenderedPageBreak/>
              <w:t>односу на порезе на доходак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Мађарска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20-06-2001</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13-12-2002</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25.</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Уговор између Савета </w:t>
            </w:r>
            <w:r>
              <w:rPr>
                <w:color w:val="000000"/>
              </w:rPr>
              <w:t>министара Србије и Црне Горе и Владе Републике Индије о избегавању двоструког опорезивања у односу на порезе на доходак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Индија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08-02-2006</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23-09-2008</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26.</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Уговор између Владе Републике Србије и Владе Републике Индонезије о избегавању </w:t>
            </w:r>
            <w:r>
              <w:rPr>
                <w:color w:val="000000"/>
              </w:rPr>
              <w:t>двоструког опорезивања у односу на порезе на доходак</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Индонезија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28-02-2011</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13-12-2018</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27.</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Уговор између Савета министара Србије и Црне Горе и Владе Исламске Републике Ирана о избегавању двоструког опорезивања у односу на порезе на </w:t>
            </w:r>
            <w:r>
              <w:rPr>
                <w:color w:val="000000"/>
              </w:rPr>
              <w:lastRenderedPageBreak/>
              <w:t>доходак и на им</w:t>
            </w:r>
            <w:r>
              <w:rPr>
                <w:color w:val="000000"/>
              </w:rPr>
              <w:t>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Иран</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07-12-2004</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16-12-2011</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28.</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Уговор између Републике Србије и Ирске о избегавању двоструког опорезивања у односу на порезе на доходак</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Ирска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23-09-2009</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16-06-2010</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29.</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Споразум између Социјалистичке Федеративне Републике </w:t>
            </w:r>
            <w:r>
              <w:rPr>
                <w:color w:val="000000"/>
              </w:rPr>
              <w:t>Југославије и Италијанске Републике о избегавању двоструког опорезивања у односу на порезе на доходак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Италија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24-02-1982</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03-07-1985</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30.</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Уговор између Владе Републике Србије и Владе Републике Казахстан о избегавању двоструког </w:t>
            </w:r>
            <w:r>
              <w:rPr>
                <w:color w:val="000000"/>
              </w:rPr>
              <w:t>опорезивања и спречавању пореске евазије у односу на порезе на доходак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Казакхстан</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28-08-2015</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24-11-2016</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31.</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Уговор између Савезне Владе </w:t>
            </w:r>
            <w:r>
              <w:rPr>
                <w:color w:val="000000"/>
              </w:rPr>
              <w:lastRenderedPageBreak/>
              <w:t xml:space="preserve">Савезне Републике Југославије и Владе Демократске Народне Републике Кореје о избегавању </w:t>
            </w:r>
            <w:r>
              <w:rPr>
                <w:color w:val="000000"/>
              </w:rPr>
              <w:t>двоструког опорезивања у односу на порезе на доходак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 xml:space="preserve">Кореја </w:t>
            </w:r>
            <w:r>
              <w:rPr>
                <w:color w:val="000000"/>
              </w:rPr>
              <w:lastRenderedPageBreak/>
              <w:t>(ДНР)</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25-12-2000</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05-06-</w:t>
            </w:r>
            <w:r>
              <w:rPr>
                <w:color w:val="000000"/>
              </w:rPr>
              <w:lastRenderedPageBreak/>
              <w:t>2001</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32.</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Уговор између Републике Србије и Републике Кореје о избегавању двоструког опорезивања у односу на порезе на доходак</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Кореја (Реп.)</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22-01-2016</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17-11-2016</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33.</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Уговор између Савезне Републике Југославије и Државе Кувајт о избегавању двоструког опорезивања у односу на порезе на доходак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Кувајт</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02-04-2002</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08-05-2003</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34.</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Уговор између Савета министара Србије и Црне Го</w:t>
            </w:r>
            <w:r>
              <w:rPr>
                <w:color w:val="000000"/>
              </w:rPr>
              <w:t xml:space="preserve">ре и Владе </w:t>
            </w:r>
            <w:r>
              <w:rPr>
                <w:color w:val="000000"/>
              </w:rPr>
              <w:lastRenderedPageBreak/>
              <w:t>Републике Летоније о избегавању двоструког опорезивања у односу на порезе на доходак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Летонија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22-11-2005</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19-05-2006</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35.</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Уговор између Републике Србије и Велике Социјалистичке Народне Либијске Арапске Џамахирије о </w:t>
            </w:r>
            <w:r>
              <w:rPr>
                <w:color w:val="000000"/>
              </w:rPr>
              <w:t>избегавању двоструког опорезивања у односу на порезе на доходак</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Либија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12-11-2009</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08-06-2010</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36.</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Уговор између Владе Републике Србије и Владе Републике Литваније о избегавању двоструког опорезивања у односу на порезе на доходак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Литва</w:t>
            </w:r>
            <w:r>
              <w:rPr>
                <w:color w:val="000000"/>
              </w:rPr>
              <w:t>нија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28-08-2007</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12-06-2009</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37.</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Уговор између Републике Србије и Великог Војводства Луксембург о избегавању </w:t>
            </w:r>
            <w:r>
              <w:rPr>
                <w:color w:val="000000"/>
              </w:rPr>
              <w:lastRenderedPageBreak/>
              <w:t>двоструког опорезивања у односу на порезе на доходак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Луксембург</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15-12-2015</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27-12-2016</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38.</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Уговор између Савезне </w:t>
            </w:r>
            <w:r>
              <w:rPr>
                <w:color w:val="000000"/>
              </w:rPr>
              <w:t>Владе Савезне Републике Југославије и Владе Републике Македоније о избегавању двоструког опорезивања у односу на порезе на доходак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Македонија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04-09-1996</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22-07-1997</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39.</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Споразум између Савезног извршног већа Скупштине Социјалистичке </w:t>
            </w:r>
            <w:r>
              <w:rPr>
                <w:color w:val="000000"/>
              </w:rPr>
              <w:t>Федеративне Републике Југославије и Владе Малезије о избегавању двоструког опорезивања у односу на порезе на доходак</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Малезија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24-04-1990</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31-12-1990</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40.</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Уговор између Републике Србије и Малте о избегавању двоструког опорезивања у односу на </w:t>
            </w:r>
            <w:r>
              <w:rPr>
                <w:color w:val="000000"/>
              </w:rPr>
              <w:lastRenderedPageBreak/>
              <w:t xml:space="preserve">порезе </w:t>
            </w:r>
            <w:r>
              <w:rPr>
                <w:color w:val="000000"/>
              </w:rPr>
              <w:t>на доходак</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Малта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09-09-2009</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16-06-2010</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41.</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Уговор између Савета министара Србије и Црне Горе и Владе Републике Молдавије о избегавању двоструког опорезивања у односу на порезе на доходак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Молдавија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09-06-2005</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23-05-2006</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42.</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Уговор између Републике Србије и Краљевине Мароко о избегавању двоструког опорезивања у односу на порезе на доходак</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Мароко</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06-06-2013</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19-04-2022</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43.</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Уговор између Републике Србије и Црне Горе o избегавању двоструког опорезивања у односу на порезе</w:t>
            </w:r>
            <w:r>
              <w:rPr>
                <w:color w:val="000000"/>
              </w:rPr>
              <w:t xml:space="preserve"> на доходак</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Црна Гора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20-07-2011</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21-12-2011</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44.</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Уговор између Социјалистичке Федеративне Републике Југославије и Краљевине </w:t>
            </w:r>
            <w:r>
              <w:rPr>
                <w:color w:val="000000"/>
              </w:rPr>
              <w:lastRenderedPageBreak/>
              <w:t>Холандије о избегавању двоструког опорезивања у односу на порезе на доходак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Холандија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22-02-1982</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06-0</w:t>
            </w:r>
            <w:r>
              <w:rPr>
                <w:color w:val="000000"/>
              </w:rPr>
              <w:t>2-1983</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45.</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Уговор између Републике Србије и Краљевине Норвешке о избегавању двоструког опорезивања и спречавању пореске евазије у односу на порезе на доходак</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Норвешка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17-06-2015</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18-12-2015</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46.</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Уговор између Владе Републике Србије и Владе </w:t>
            </w:r>
            <w:r>
              <w:rPr>
                <w:color w:val="000000"/>
              </w:rPr>
              <w:t>Исламске Републике Пакистана о избегавању двоструког опорезивања у односу на порезе на доходак</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Пакистан</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21-05-2010</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21-10-2010</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47.</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Уговор између Владе Републике Србије и Владе Дражве Палестине о избегавању двоструког опорезивања у </w:t>
            </w:r>
            <w:r>
              <w:rPr>
                <w:color w:val="000000"/>
              </w:rPr>
              <w:lastRenderedPageBreak/>
              <w:t>односу на порезе</w:t>
            </w:r>
            <w:r>
              <w:rPr>
                <w:color w:val="000000"/>
              </w:rPr>
              <w:t xml:space="preserve"> на доходак</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Палестина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27-04-2012</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Н/П</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48</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Уговор између Савезне Владе Савезне Републике Југославије и Владе Републике Пољске о избегавању двоструког опрезивања у односу на порезе на доходак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Пољска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`12-06-1997</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17-06-1998</w:t>
            </w:r>
          </w:p>
        </w:tc>
      </w:tr>
      <w:tr w:rsidR="002E6944">
        <w:trPr>
          <w:trHeight w:val="45"/>
          <w:tblCellSpacing w:w="0" w:type="auto"/>
        </w:trPr>
        <w:tc>
          <w:tcPr>
            <w:tcW w:w="953" w:type="dxa"/>
            <w:vMerge w:val="restart"/>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49.</w:t>
            </w:r>
          </w:p>
        </w:tc>
        <w:tc>
          <w:tcPr>
            <w:tcW w:w="4221" w:type="dxa"/>
            <w:vMerge w:val="restart"/>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Уговор између Владе Републике Србије и Владе Државе Катар о избегавању двоструког опорезивања у односу на порезе на доходак</w:t>
            </w:r>
          </w:p>
        </w:tc>
        <w:tc>
          <w:tcPr>
            <w:tcW w:w="860" w:type="dxa"/>
            <w:vMerge w:val="restart"/>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Катар</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02-10-2009</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09-12-2010</w:t>
            </w:r>
          </w:p>
        </w:tc>
      </w:tr>
      <w:tr w:rsidR="002E69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E6944" w:rsidRDefault="002E6944"/>
        </w:tc>
        <w:tc>
          <w:tcPr>
            <w:tcW w:w="0" w:type="auto"/>
            <w:vMerge/>
            <w:tcBorders>
              <w:top w:val="nil"/>
              <w:left w:val="single" w:sz="8" w:space="0" w:color="000000"/>
              <w:bottom w:val="single" w:sz="8" w:space="0" w:color="000000"/>
              <w:right w:val="single" w:sz="8" w:space="0" w:color="000000"/>
            </w:tcBorders>
          </w:tcPr>
          <w:p w:rsidR="002E6944" w:rsidRDefault="002E6944"/>
        </w:tc>
        <w:tc>
          <w:tcPr>
            <w:tcW w:w="0" w:type="auto"/>
            <w:vMerge/>
            <w:tcBorders>
              <w:top w:val="nil"/>
              <w:left w:val="single" w:sz="8" w:space="0" w:color="000000"/>
              <w:bottom w:val="single" w:sz="8" w:space="0" w:color="000000"/>
              <w:right w:val="single" w:sz="8" w:space="0" w:color="000000"/>
            </w:tcBorders>
          </w:tcPr>
          <w:p w:rsidR="002E6944" w:rsidRDefault="002E6944"/>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2E6944"/>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2E6944"/>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2E6944"/>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50.</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Уговор између Савезне Владе Савезне Републике Југославије и Владе Румуније о </w:t>
            </w:r>
            <w:r>
              <w:rPr>
                <w:color w:val="000000"/>
              </w:rPr>
              <w:t>избегавању двоструког опорезивања у односу на порезе на доходак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Румунија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16-05-1996</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01-01-1998</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51.</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Уговор између Савезне Владе Савезне Републике Југославије и Владе Руске Федерације о избегавању двоструког опорезивања у односу на </w:t>
            </w:r>
            <w:r>
              <w:rPr>
                <w:color w:val="000000"/>
              </w:rPr>
              <w:t>порезе на доходак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Русија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12-10-1995</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09-07-1997</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52.</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Уговор између Савезне Републике Југославије и Словачке Републике о избегавању двоструког опорезивања у односу на порезе на доходак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Словачка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26-02-2001</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15-10-200</w:t>
            </w:r>
            <w:r>
              <w:rPr>
                <w:color w:val="000000"/>
              </w:rPr>
              <w:t>1</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53.</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Уговор између Савета министара Србије и Црне Горе и Владе Републике Словеније о избегавању двоструког опорезивања у односу на порезе на доходак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Словенија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11-06-2003</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31-12-2003</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54.</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Уговор између Републике </w:t>
            </w:r>
            <w:r>
              <w:rPr>
                <w:color w:val="000000"/>
              </w:rPr>
              <w:lastRenderedPageBreak/>
              <w:t xml:space="preserve">Србије и Краљевине </w:t>
            </w:r>
            <w:r>
              <w:rPr>
                <w:color w:val="000000"/>
              </w:rPr>
              <w:t>Шпаније о избегавању двоструког опорезивања у односу на порезе на доходак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Шпанија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09-03-2009</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28-03-2010</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55.</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Уговор између Социјалистичке Федеративне Републике Југославије и Демократске Социјалистичке Републике Шри Ланке о избегавању </w:t>
            </w:r>
            <w:r>
              <w:rPr>
                <w:color w:val="000000"/>
              </w:rPr>
              <w:t>двоструког опорезивања у односу на порезе на доходак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Шри Ланка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07-05-1985</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22-03-1986</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56.</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Споразум између Социјалистичке Федеративне Републике Југославије и Краљевине Шведске о избегавању двоструког опорезивања у односу на порезе на д</w:t>
            </w:r>
            <w:r>
              <w:rPr>
                <w:color w:val="000000"/>
              </w:rPr>
              <w:t>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Шведска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18-06-1980</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16-12-1981</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57.</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Уговор између Савета </w:t>
            </w:r>
            <w:r>
              <w:rPr>
                <w:color w:val="000000"/>
              </w:rPr>
              <w:lastRenderedPageBreak/>
              <w:t>министара Србије и Црне Горе и Швајцарског Савезног Већа о избегавању двоструког опорезивања у односу на порезе на доходак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Швајцарска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13-04-2005</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05-05-2006</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58.</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Уговор између Владе Републике Србије и Владе Републике Тунис о избегавању двоструког опорезивања у односу на порезе на доходак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Тунис</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11-04-2012</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03-06-2013</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59.</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Уговор између Савета министара Србије и Црне Горе и Владе </w:t>
            </w:r>
            <w:r>
              <w:rPr>
                <w:color w:val="000000"/>
              </w:rPr>
              <w:t>Републике Турске о избегавању двоструког опорезивања у односу на порезе на доходак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Турска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12-10-2005</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10-08-2007</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60.</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Уговор између Савезне Владе Савезне Републике </w:t>
            </w:r>
            <w:r>
              <w:rPr>
                <w:color w:val="000000"/>
              </w:rPr>
              <w:lastRenderedPageBreak/>
              <w:t xml:space="preserve">Југославије и Кабинета министара Украјине о избегавању двоструког </w:t>
            </w:r>
            <w:r>
              <w:rPr>
                <w:color w:val="000000"/>
              </w:rPr>
              <w:t>опорезивања у односу на порезе на доходак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Украјина</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22-03-2001</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29-11-2001</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61.</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Уговор између Владе Републике Србије и Владе Уједињених Арапских Емирата о избегавању двоструког опорезивања у односу на порезе на доходак</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Уједињени Арапски</w:t>
            </w:r>
            <w:r>
              <w:rPr>
                <w:color w:val="000000"/>
              </w:rPr>
              <w:t xml:space="preserve"> Емирати</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Original</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13-01-2013</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02-07-2013</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62.</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Споразум између Социјалистичке Федеративне Републике Југославије и Уједињеног Краљевства Велике Британије и Северне Ирске о избегавању двоструког опорезивања у односу на порезе на доходак</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Уједињено Краљевство</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06-11-1981</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16-09-1982</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63.</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Уговор између Владе </w:t>
            </w:r>
            <w:r>
              <w:rPr>
                <w:color w:val="000000"/>
              </w:rPr>
              <w:lastRenderedPageBreak/>
              <w:t>Републике Србије и Владе Социјалистичке Републике Вијетнам о избегавању двоструког опорезивања у односу на порезе на доходак</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Вијетнам</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01-03-2013</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18-10-2013</w:t>
            </w:r>
          </w:p>
        </w:tc>
      </w:tr>
      <w:tr w:rsidR="002E6944">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64.</w:t>
            </w:r>
          </w:p>
        </w:tc>
        <w:tc>
          <w:tcPr>
            <w:tcW w:w="422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Уговор између Савезне Владе </w:t>
            </w:r>
            <w:r>
              <w:rPr>
                <w:color w:val="000000"/>
              </w:rPr>
              <w:t>Савезне Републике Југославије и Владе Републике Зимбабве о избегавању двоструког опорезивања у односу на порезе на доходак и на имовину</w:t>
            </w:r>
          </w:p>
        </w:tc>
        <w:tc>
          <w:tcPr>
            <w:tcW w:w="86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Зимбабве</w:t>
            </w:r>
          </w:p>
        </w:tc>
        <w:tc>
          <w:tcPr>
            <w:tcW w:w="210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Оригинал</w:t>
            </w:r>
          </w:p>
        </w:tc>
        <w:tc>
          <w:tcPr>
            <w:tcW w:w="322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19-10-1996</w:t>
            </w:r>
          </w:p>
        </w:tc>
        <w:tc>
          <w:tcPr>
            <w:tcW w:w="303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Н/П</w:t>
            </w:r>
          </w:p>
        </w:tc>
      </w:tr>
    </w:tbl>
    <w:p w:rsidR="002E6944" w:rsidRDefault="00DF3014">
      <w:pPr>
        <w:spacing w:after="120"/>
        <w:jc w:val="center"/>
      </w:pPr>
      <w:r>
        <w:rPr>
          <w:color w:val="000000"/>
        </w:rPr>
        <w:t>Члан 3.</w:t>
      </w:r>
      <w:r>
        <w:br/>
      </w:r>
      <w:r>
        <w:rPr>
          <w:color w:val="000000"/>
        </w:rPr>
        <w:t>Транспарентни ентитети</w:t>
      </w:r>
    </w:p>
    <w:p w:rsidR="002E6944" w:rsidRDefault="00DF3014">
      <w:pPr>
        <w:spacing w:after="120"/>
        <w:jc w:val="center"/>
      </w:pPr>
      <w:r>
        <w:rPr>
          <w:color w:val="000000"/>
        </w:rPr>
        <w:t>Резерва</w:t>
      </w:r>
    </w:p>
    <w:p w:rsidR="002E6944" w:rsidRDefault="00DF3014">
      <w:pPr>
        <w:spacing w:after="150"/>
      </w:pPr>
      <w:r>
        <w:rPr>
          <w:color w:val="000000"/>
        </w:rPr>
        <w:t>У складу са чланом 3. став (5) тачка (а) Конвен</w:t>
      </w:r>
      <w:r>
        <w:rPr>
          <w:color w:val="000000"/>
        </w:rPr>
        <w:t>ције, Република Србија задржава право да цео члан 3. ове конвенције не примењује на своје Обухваћене пореске уговоре.</w:t>
      </w:r>
    </w:p>
    <w:p w:rsidR="002E6944" w:rsidRDefault="00DF3014">
      <w:pPr>
        <w:spacing w:after="120"/>
        <w:jc w:val="center"/>
      </w:pPr>
      <w:r>
        <w:rPr>
          <w:color w:val="000000"/>
        </w:rPr>
        <w:t>Члан 4.</w:t>
      </w:r>
      <w:r>
        <w:br/>
      </w:r>
      <w:r>
        <w:rPr>
          <w:color w:val="000000"/>
        </w:rPr>
        <w:t>Ентитети који имају двојну резидентност</w:t>
      </w:r>
    </w:p>
    <w:p w:rsidR="002E6944" w:rsidRDefault="00DF3014">
      <w:pPr>
        <w:spacing w:after="120"/>
        <w:jc w:val="center"/>
      </w:pPr>
      <w:r>
        <w:rPr>
          <w:color w:val="000000"/>
        </w:rPr>
        <w:t>Обавештење о постојећим одредбама у наведеним уговорима</w:t>
      </w:r>
    </w:p>
    <w:p w:rsidR="002E6944" w:rsidRDefault="00DF3014">
      <w:pPr>
        <w:spacing w:after="150"/>
      </w:pPr>
      <w:r>
        <w:rPr>
          <w:color w:val="000000"/>
        </w:rPr>
        <w:t xml:space="preserve">У складу са чланом 4. став (4) </w:t>
      </w:r>
      <w:r>
        <w:rPr>
          <w:color w:val="000000"/>
        </w:rPr>
        <w:t xml:space="preserve">Конвенције, Република Србија сматра да следећи уговор(и) садржи(е) одредбу описану у члану 4. став (2) ове конвенције која није предмет резерве у складу са чланом 4. став (3) тач. (б) до (д) ове конвенције. Број члана и става сваке те одредбе наведен је у </w:t>
      </w:r>
      <w:r>
        <w:rPr>
          <w:color w:val="000000"/>
        </w:rPr>
        <w:t>наставку.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62"/>
        <w:gridCol w:w="2226"/>
        <w:gridCol w:w="4940"/>
      </w:tblGrid>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Број </w:t>
            </w:r>
            <w:r>
              <w:rPr>
                <w:color w:val="000000"/>
              </w:rPr>
              <w:lastRenderedPageBreak/>
              <w:t>наведеног уговора</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 xml:space="preserve">Друга уговорна </w:t>
            </w:r>
            <w:r>
              <w:rPr>
                <w:color w:val="000000"/>
              </w:rPr>
              <w:lastRenderedPageBreak/>
              <w:t>јурисдикција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Одредба</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Албанија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Јерменија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Аустрија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Азербејџан</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Белорусија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Белгија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7</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Босна </w:t>
            </w:r>
            <w:r>
              <w:rPr>
                <w:color w:val="000000"/>
              </w:rPr>
              <w:t>и Херцеговина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8</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Бугарска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(2) тачка (4)</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9</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Канада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10</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Кина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11</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Хрватска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12</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Кипар</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13</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Чешка Република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14</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Данска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15</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Египат</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16</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Естонија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17</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Финска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18</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Француска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19</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Грузија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20</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Немачка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21</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Гана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22</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Грчка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23</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Гвинеја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24</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Мађарска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25</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Индија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26</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Индонезија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27</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Иран</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28</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Ирска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29</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Италија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30</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Казакхстан</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31</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Кореја (ДНР)</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32</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Кореја (Реп.)</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w:t>
            </w:r>
            <w:r>
              <w:rPr>
                <w:color w:val="000000"/>
              </w:rPr>
              <w:t xml:space="preserve">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33</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Кувајт</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34</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Летонија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35</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Либија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36</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Литванија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37</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Луксембург</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38</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Македонија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39</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Малезија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40</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Малта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41</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Молдавија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42</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Мароко</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43</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Црна Гора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44</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Холандија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45</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Норвешка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46</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Пакистан</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47</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Палестина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48</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Пољска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49</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Катар</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Члан 4. </w:t>
            </w:r>
            <w:r>
              <w:rPr>
                <w:color w:val="000000"/>
              </w:rPr>
              <w:t>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50</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Румунија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51</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Русија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52</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Словачка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53</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Словенија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54</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Шпанија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55</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Шри Ланка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56</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Шведска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57</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Швајцарска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58</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Тунис</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59</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Турска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60</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Украјина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61</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Уједињени Арапски Емирати</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62</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Уједињено Краљевство</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63</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Вијетнам</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64</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Зимбабве</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4. став (3)</w:t>
            </w:r>
          </w:p>
        </w:tc>
      </w:tr>
    </w:tbl>
    <w:p w:rsidR="002E6944" w:rsidRDefault="00DF3014">
      <w:pPr>
        <w:spacing w:after="120"/>
        <w:jc w:val="center"/>
      </w:pPr>
      <w:r>
        <w:rPr>
          <w:color w:val="000000"/>
        </w:rPr>
        <w:t>Члан 5.</w:t>
      </w:r>
      <w:r>
        <w:br/>
      </w:r>
      <w:r>
        <w:rPr>
          <w:color w:val="000000"/>
        </w:rPr>
        <w:t>Примена метода за</w:t>
      </w:r>
      <w:r>
        <w:rPr>
          <w:color w:val="000000"/>
        </w:rPr>
        <w:t xml:space="preserve"> отклањање двоструког опорезивања</w:t>
      </w:r>
    </w:p>
    <w:p w:rsidR="002E6944" w:rsidRDefault="00DF3014">
      <w:pPr>
        <w:spacing w:after="120"/>
        <w:jc w:val="center"/>
      </w:pPr>
      <w:r>
        <w:rPr>
          <w:color w:val="000000"/>
        </w:rPr>
        <w:t>Резерва</w:t>
      </w:r>
    </w:p>
    <w:p w:rsidR="002E6944" w:rsidRDefault="00DF3014">
      <w:pPr>
        <w:spacing w:after="150"/>
      </w:pPr>
      <w:r>
        <w:rPr>
          <w:color w:val="000000"/>
        </w:rPr>
        <w:t>У складу са чланом 5. став (8) Конвенције, Република Србија задржава право да цео члан 5. ове конвенције не примењује на све своје Обухваћене пореске уговоре.</w:t>
      </w:r>
    </w:p>
    <w:p w:rsidR="002E6944" w:rsidRDefault="00DF3014">
      <w:pPr>
        <w:spacing w:after="120"/>
        <w:jc w:val="center"/>
      </w:pPr>
      <w:r>
        <w:rPr>
          <w:color w:val="000000"/>
        </w:rPr>
        <w:t>Члан 6.</w:t>
      </w:r>
      <w:r>
        <w:br/>
      </w:r>
      <w:r>
        <w:rPr>
          <w:color w:val="000000"/>
        </w:rPr>
        <w:t>Сврха Обухваћеног пореског уговора</w:t>
      </w:r>
    </w:p>
    <w:p w:rsidR="002E6944" w:rsidRDefault="00DF3014">
      <w:pPr>
        <w:spacing w:after="120"/>
        <w:jc w:val="center"/>
      </w:pPr>
      <w:r>
        <w:rPr>
          <w:color w:val="000000"/>
        </w:rPr>
        <w:t>Обавештење о</w:t>
      </w:r>
      <w:r>
        <w:rPr>
          <w:color w:val="000000"/>
        </w:rPr>
        <w:t xml:space="preserve"> избору опцијске одредбе</w:t>
      </w:r>
    </w:p>
    <w:p w:rsidR="002E6944" w:rsidRDefault="00DF3014">
      <w:pPr>
        <w:spacing w:after="150"/>
      </w:pPr>
      <w:r>
        <w:rPr>
          <w:color w:val="000000"/>
        </w:rPr>
        <w:t>У складу са чланом 6. став (6) Конвенције, Република Србија бира да примењује члан 6. став (3) ове конвенције.</w:t>
      </w:r>
    </w:p>
    <w:p w:rsidR="002E6944" w:rsidRDefault="00DF3014">
      <w:pPr>
        <w:spacing w:after="120"/>
        <w:jc w:val="center"/>
      </w:pPr>
      <w:r>
        <w:rPr>
          <w:color w:val="000000"/>
        </w:rPr>
        <w:t>Обавештење о тексту постојеће преамбуле у наведеним уговорима</w:t>
      </w:r>
    </w:p>
    <w:p w:rsidR="002E6944" w:rsidRDefault="00DF3014">
      <w:pPr>
        <w:spacing w:after="150"/>
      </w:pPr>
      <w:r>
        <w:rPr>
          <w:color w:val="000000"/>
        </w:rPr>
        <w:t xml:space="preserve">У складу са чланом 6. став (5) Конвенције, Република </w:t>
      </w:r>
      <w:r>
        <w:rPr>
          <w:color w:val="000000"/>
        </w:rPr>
        <w:t>Србија сматра да следећи уговор(и) није(нису) у оквиру области примене резерве у складу са чланом 6. став (4) овог члана и не садржи(е) текст преамбуле описане у члану 6. став (2) ове конвенције. Текст одговарајућег става преамбуле наведен је у наставку.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96"/>
        <w:gridCol w:w="1716"/>
        <w:gridCol w:w="6016"/>
      </w:tblGrid>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w:t>
            </w:r>
            <w:r>
              <w:rPr>
                <w:color w:val="000000"/>
              </w:rPr>
              <w:t>рој</w:t>
            </w:r>
          </w:p>
          <w:p w:rsidR="002E6944" w:rsidRDefault="00DF3014">
            <w:pPr>
              <w:spacing w:after="150"/>
            </w:pPr>
            <w:r>
              <w:rPr>
                <w:color w:val="000000"/>
              </w:rPr>
              <w:t>наведеног</w:t>
            </w:r>
          </w:p>
          <w:p w:rsidR="002E6944" w:rsidRDefault="00DF3014">
            <w:pPr>
              <w:spacing w:after="150"/>
            </w:pPr>
            <w:r>
              <w:rPr>
                <w:color w:val="000000"/>
              </w:rPr>
              <w:t>Уговора</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Друга</w:t>
            </w:r>
          </w:p>
          <w:p w:rsidR="002E6944" w:rsidRDefault="00DF3014">
            <w:pPr>
              <w:spacing w:after="150"/>
            </w:pPr>
            <w:r>
              <w:rPr>
                <w:color w:val="000000"/>
              </w:rPr>
              <w:t>Уговорна јурисдикција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Текст преамбуле</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Албанија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 избегавању двоструког опорезивања у односу на порезе на доходак и на имовину,</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2</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Јерменија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 избегавању двоструког опорезивања</w:t>
            </w:r>
            <w:r>
              <w:rPr>
                <w:color w:val="000000"/>
              </w:rPr>
              <w:t xml:space="preserve"> и спречавању пореске евазије у односу на порезе на доходак и на имовину,</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Аустрија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 избегавању двоструког опорезивања у односу на порезе на доходак и на имовину, &lt;са циљем да створе стабилне услове за свеобухватни развој привре</w:t>
            </w:r>
            <w:r>
              <w:rPr>
                <w:color w:val="000000"/>
              </w:rPr>
              <w:t>дне и друге сарадње и улагања између две земље,&gt;</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Азербејџан</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 избегавању двоструког опорезивања у односу на порезе на доходак и на имовину,</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Белорусија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 жељи да закључе Уговор о избегавању двоструког опорезивања у односу на </w:t>
            </w:r>
            <w:r>
              <w:rPr>
                <w:color w:val="000000"/>
              </w:rPr>
              <w:t>порезе на доходак и на имовину, &lt;са циљем да створе стабилне услове за свеобухватни развој привредне и друге сарадње између две земље, посебно на пољу заједничке дугорочне сарадње и инвестирања,&gt;</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Белгија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&lt;Социјалистичка Федеративна Република Југославија</w:t>
            </w:r>
            <w:r>
              <w:rPr>
                <w:color w:val="000000"/>
              </w:rPr>
              <w:t xml:space="preserve"> и Краљевина Белгија,&gt; у жељи да закључе Споразум о избегавању двоструког опорезивања дохотка и имовине,</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7</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Босна и Херцеговина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 избегавању двоструког опорезивања у односу на порезе на доходак и на имовину, &lt;са циљем да створе ста</w:t>
            </w:r>
            <w:r>
              <w:rPr>
                <w:color w:val="000000"/>
              </w:rPr>
              <w:t>билне услове за свеобухватни развој привредне и друге сарадње и улагања између две земље, &gt;</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8</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Бугарска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 жељи да закључе Уговор о избегавању двоструког опорезивања у односу на порезе на доходак и на имовину, &lt;потврђујући своја настојања за развој и </w:t>
            </w:r>
            <w:r>
              <w:rPr>
                <w:color w:val="000000"/>
              </w:rPr>
              <w:t>продубљивање међусобних економских односа,&gt;</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9</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Канада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 избегавању двоструког опорезивања у односу на порезе на доходак и на имовину,</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10</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Кина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 жељи да закључе Уговор о избегавању двоструког опорезивања у односу на порезе на </w:t>
            </w:r>
            <w:r>
              <w:rPr>
                <w:color w:val="000000"/>
              </w:rPr>
              <w:lastRenderedPageBreak/>
              <w:t>доход</w:t>
            </w:r>
            <w:r>
              <w:rPr>
                <w:color w:val="000000"/>
              </w:rPr>
              <w:t>ак и на имовину,</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11</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Хрватска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 избегавању двоструког опорезивања у односу на порезе на доходак и на имовину,</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12</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Кипар</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 избегавању двоструког опорезивања у односу на порезе на доходак и на имовину,</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13</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Чешка Република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 избегавању двоструког опорезивања у односу на порезе на доходак и на имовину,</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14</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Данска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 избегавању двоструког опорезивања у односу на порезе на доходак и на имовину,</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15</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Египат</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 жељи </w:t>
            </w:r>
            <w:r>
              <w:rPr>
                <w:color w:val="000000"/>
              </w:rPr>
              <w:t>да закључе Уговор о избегавању двоструког опорезивања у односу на порезе на доходак,</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16</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Естонија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 избегавању двоструког опорезивања у односу на порезе на доходак и на имовину,</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17</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Финска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 жељи да склопе Уговор о избегавању </w:t>
            </w:r>
            <w:r>
              <w:rPr>
                <w:color w:val="000000"/>
              </w:rPr>
              <w:t>двоструког опорезивања дохотка и имовине,</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18</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Француска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&lt;Влада Социјалистичке Федеративне Републике Југославије и Влада Републике Француске,&gt; у жељи да закључе споразум који има за циљ избегавање двоструког оопрезивања у области пореза на доходак,</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19</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Груз</w:t>
            </w:r>
            <w:r>
              <w:rPr>
                <w:color w:val="000000"/>
              </w:rPr>
              <w:t>ија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 избегавању двоструког опорезивања у односу на порезе на доходак и на имовину,</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20</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Немачка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 избегавању двоструког опорезивања у односу на доходак и на имовину,</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21</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Гана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 жељи да закључе Уговор о </w:t>
            </w:r>
            <w:r>
              <w:rPr>
                <w:color w:val="000000"/>
              </w:rPr>
              <w:t>избегавању двоструког опорезивања у односу на порезе на доходак, имовину и на капитални добитак, &lt;са циљем да створе стабилне услове за свеобухватни развој привредне и друге сарадње и улагања између две земље,&gt;</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22</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Грчка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 избегава</w:t>
            </w:r>
            <w:r>
              <w:rPr>
                <w:color w:val="000000"/>
              </w:rPr>
              <w:t>њу двоструког опорезивања у односу на порезе на доходак и на имовину, &lt;са циљем да створе стабилне услове за свеобухватни развој привредне и друге сарадње и улагања између две земље,&gt;</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23</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Гвинеја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 избегавању двоструког опорезивања</w:t>
            </w:r>
            <w:r>
              <w:rPr>
                <w:color w:val="000000"/>
              </w:rPr>
              <w:t xml:space="preserve"> у односу на порезе на доходак и на имовину, &lt;са циљем да створе стабилне услове за свеобухватни развој привредне и друге сарадње између две земље, посебно на подручју дугорочних облика међусобне сарадње и улагања,&gt;</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24</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Мађарска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 жељи да закључе Уговор о </w:t>
            </w:r>
            <w:r>
              <w:rPr>
                <w:color w:val="000000"/>
              </w:rPr>
              <w:t>избегавању двоструког опорезивања у односу на порезе на доходак и на имовину,</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25</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Индија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 избегавању двоструког опорезивања у односу на порезе на доходак и на имовину &lt;и са циљем да унапреде привредну сарадњу између две земље,&gt;</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26</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Индонезија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 избегавању двоструког опорезивања у односу на порезе на доходак,</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27</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Иран</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 избегавању двоструког опорезивања у односу на порезе на доходак и на имовину,</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28</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Ирска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w:t>
            </w:r>
            <w:r>
              <w:rPr>
                <w:color w:val="000000"/>
              </w:rPr>
              <w:t xml:space="preserve"> избегавању двоструког опорезивања и спречавању пореске евазије у односу на порезе на доходак,</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29</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Италија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Споразум о избегавању двоструког опорезивања у односу на порезе на доходак и на имовину,</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30</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Казакхстан</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 жељи да закључе Уговор о </w:t>
            </w:r>
            <w:r>
              <w:rPr>
                <w:color w:val="000000"/>
              </w:rPr>
              <w:t>избегавању двоструког опорезивања и спречавању пореске евазије у односу на порезе на доходак и на имовину,</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31</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Кореја (ДПР)</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 жељи да закључе Уговор о избегавању двоструког опорезивања у односу на порезе на доходак и на имовину, &lt;са циљем да унапреде </w:t>
            </w:r>
            <w:r>
              <w:rPr>
                <w:color w:val="000000"/>
              </w:rPr>
              <w:lastRenderedPageBreak/>
              <w:t>привр</w:t>
            </w:r>
            <w:r>
              <w:rPr>
                <w:color w:val="000000"/>
              </w:rPr>
              <w:t>едну сарадњу између две земље,&gt;</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32</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Кореја (Реп.)</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 избегавању двоструког опорезивања у односу на порезе на доходак, &lt;са циљем да створе стабилне услове за свеобухватни развој привредне и друге сарадње и улагања између две земље,&gt;</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34</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Летонија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 избегавању двоструког опорезивања у односу на порезе на доходак и на имовину,</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35</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Либија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 избегавању двоструког опорезивања у односу на порезе на доходак, &lt;са циљем да створе стабилне услове</w:t>
            </w:r>
            <w:r>
              <w:rPr>
                <w:color w:val="000000"/>
              </w:rPr>
              <w:t xml:space="preserve"> за развој свеобухватне привредне сарадње између две земље,&gt;</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36</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Литванија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 избегавању двоструког опорезивања у односу на порезе на доходак и на имовину,</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37</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Луксембург</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 жељи да закључе Уговор о избегавању двоструког опорезивања </w:t>
            </w:r>
            <w:r>
              <w:rPr>
                <w:color w:val="000000"/>
              </w:rPr>
              <w:t>у односу на порезе на доходак и на имовину,</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38</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Македонија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 избегавању двоструког опорезивања у односу на порезе на доходак и на имовину,</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39</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Малезија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 жељи да закључе Споразум о избегавању двоструког опорезивања у односу на </w:t>
            </w:r>
            <w:r>
              <w:rPr>
                <w:color w:val="000000"/>
              </w:rPr>
              <w:t>порезе на доходак,</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40</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Малта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 избегавању двоструког опорезивања у односу на порезе на доходак,</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41</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Молдавија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 избегавању двоструког опорезивања у односу на порезе на доходак и на имовину,</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42</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Мароко</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w:t>
            </w:r>
            <w:r>
              <w:rPr>
                <w:color w:val="000000"/>
              </w:rPr>
              <w:t>и да закључе Уговор о избегавању двоструког опорезивања у односу на порезе на доходак,</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43</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Црна Гора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 избегавању двоструког опорезивања у односу на порезе на доходак,</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44</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Холандија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 жељи да закључе Уговор о избегавању двоструког </w:t>
            </w:r>
            <w:r>
              <w:rPr>
                <w:color w:val="000000"/>
              </w:rPr>
              <w:t>опорезивања у односу на порезе на доходак и на имовину,</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45</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Норвешка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 избегавању двоструког опорезивања и спречавању пореске евазије у односу на порезе на доходак, &lt;са циљем да створе стабилне услове за свеобухватни развој привред</w:t>
            </w:r>
            <w:r>
              <w:rPr>
                <w:color w:val="000000"/>
              </w:rPr>
              <w:t>не сарадње и улагања између две земље,&gt;</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46</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Пакистан</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 избегавању двоструког опорезивања у односу на порезе на доходак,</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47</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Палестина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 избегавању двоструког опорезивања у односу на порезе на доходак,</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48</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Пољска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 избегавању двоструког опорезивања у односу на порезе на доходак и на имовину, &lt;са циљем да створе стабилне услове за свеобухватни развој привредне и друге сарадње између две земље, посебно на подручју дугорочних облика међ</w:t>
            </w:r>
            <w:r>
              <w:rPr>
                <w:color w:val="000000"/>
              </w:rPr>
              <w:t>усобне сарадње и улагања,&gt;</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49</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Катар</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 избегавању двоструког опорезивања у односу на порезе на доходак,</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50</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Румунија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 избегавању двоструког опорезивања у односу на порезе на доходак и на имовину, &lt;са циљем</w:t>
            </w:r>
            <w:r>
              <w:rPr>
                <w:color w:val="000000"/>
              </w:rPr>
              <w:t xml:space="preserve"> да створе стабилне услове за свеобухватни развој привредне и друге сарадње између две земље, посебно на подручју дугорочних облика међусобне сарадње и улагања,&gt;</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51</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Русија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&lt;Савезна влада Савезне Републике Југославије и Влада Руске Федерације&gt; у жељи да за</w:t>
            </w:r>
            <w:r>
              <w:rPr>
                <w:color w:val="000000"/>
              </w:rPr>
              <w:t>кључе Уговор о избегавању двоструког опорезивања у односу на порезе на доходак и на имовину,</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52</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Словачка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 избегавању двоструког опорезивања у односу на порезе на доходак, и на имовину,</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53</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Словенија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 жељи да закључе Уговор о </w:t>
            </w:r>
            <w:r>
              <w:rPr>
                <w:color w:val="000000"/>
              </w:rPr>
              <w:t>избегавању двоструког опорезивања у односу на порезе на доходак и на имовину,</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54</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Шпанија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 избегавању двоструког опорезивања у односу на порезе на доходак, и на имовину,</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55</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Шри Ланка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&lt;Социјалистичка Федеративна Република Југослав</w:t>
            </w:r>
            <w:r>
              <w:rPr>
                <w:color w:val="000000"/>
              </w:rPr>
              <w:t>ија и Демократска Социјалистичка Република Шри Ланка,&gt; у жељи да закључе Уговор о избегавању двоструког опорезивања у односу на порезе на доходак и на имовину,</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56</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Шведска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&lt;Социјалистичка Федеративна Република Југославија и Краљевина Шведска&gt; у жељи да </w:t>
            </w:r>
            <w:r>
              <w:rPr>
                <w:color w:val="000000"/>
              </w:rPr>
              <w:t>закључе Споразум о избегавању двоструког опорезивања у односу на порезе на доходак и на имовину,</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57</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Швајцарска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 избегавању двоструког опорезивања у односу на порезе на доходак и на имовину,</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58</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Тунис</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 из</w:t>
            </w:r>
            <w:r>
              <w:rPr>
                <w:color w:val="000000"/>
              </w:rPr>
              <w:t>бегавању двоструког опорезивања у односу на порезе на доходак и на имовину,</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59</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Турска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 избегавању двоструког опорезивања у односу на порезе на доходак и на имовину,</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60</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Украјина</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 жељи да закључе Уговор о избегавању двоструког </w:t>
            </w:r>
            <w:r>
              <w:rPr>
                <w:color w:val="000000"/>
              </w:rPr>
              <w:t>опорезивања у односу на порезе на доходак и на имовину&lt; потврђујући своје настојање за развој и продубљивање узајамних економских односа,&gt;</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61</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Уједињени Арапски Емирати</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 избегавању двоструког опорезивања у односу на порезе на дохо</w:t>
            </w:r>
            <w:r>
              <w:rPr>
                <w:color w:val="000000"/>
              </w:rPr>
              <w:t>дак, &lt;са циљем да створе стабилне услове за свеобухватни развој привредне и друге сарадње и улагања између две земље,&gt;</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62</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Уједињено Краљевство</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Споразум о избегавању двоструког опорезивања у односу на порезе на доходак,</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63</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Вијетнам</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у </w:t>
            </w:r>
            <w:r>
              <w:rPr>
                <w:color w:val="000000"/>
              </w:rPr>
              <w:t xml:space="preserve">жељи да закључе Уговор о избегавању </w:t>
            </w:r>
            <w:r>
              <w:rPr>
                <w:color w:val="000000"/>
              </w:rPr>
              <w:lastRenderedPageBreak/>
              <w:t>двоструког опорезивања у односу на порезе на доходак,</w:t>
            </w:r>
          </w:p>
        </w:tc>
      </w:tr>
      <w:tr w:rsidR="002E6944">
        <w:trPr>
          <w:trHeight w:val="4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64</w:t>
            </w:r>
          </w:p>
        </w:tc>
        <w:tc>
          <w:tcPr>
            <w:tcW w:w="13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Зимбабве</w:t>
            </w:r>
          </w:p>
        </w:tc>
        <w:tc>
          <w:tcPr>
            <w:tcW w:w="1188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 жељи да закључе Уговор о избегавању двоструког опорезивања у односу на порезе на доходак и на имовину,</w:t>
            </w:r>
          </w:p>
        </w:tc>
      </w:tr>
    </w:tbl>
    <w:p w:rsidR="002E6944" w:rsidRDefault="00DF3014">
      <w:pPr>
        <w:spacing w:after="120"/>
        <w:jc w:val="center"/>
      </w:pPr>
      <w:r>
        <w:rPr>
          <w:color w:val="000000"/>
        </w:rPr>
        <w:t>Обавештење о наведеним уговорима који не садрже</w:t>
      </w:r>
      <w:r>
        <w:rPr>
          <w:color w:val="000000"/>
        </w:rPr>
        <w:t xml:space="preserve"> текст постојеће преамбуле</w:t>
      </w:r>
    </w:p>
    <w:p w:rsidR="002E6944" w:rsidRDefault="00DF3014">
      <w:pPr>
        <w:spacing w:after="150"/>
      </w:pPr>
      <w:r>
        <w:rPr>
          <w:color w:val="000000"/>
        </w:rPr>
        <w:t>У складу са чланом 6. став (6) Конвенције, Република Србија сматра да следећи уговор(и) не садржи(е) текст преамбуле који се односи на развијање економског односа или на јачање сарадње у пореској материји.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43"/>
        <w:gridCol w:w="4785"/>
      </w:tblGrid>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Број наведеног Уговора</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Друга уговорна јурисдикција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Албанија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Јерменија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Аустрија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Азербејџан</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Белорусија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Белгија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7</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Босна и Херцеговина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8</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Бугарска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9</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Канада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10</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Кина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11</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Хрватска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12</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Кипар</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13</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Чешка Република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14</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Данска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15</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Египат</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16</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Естонија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17</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Финска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18</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Француска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19</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Грузија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20</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Немачка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21</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Гана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22</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Грчка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23</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Гвинеја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24</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Мађарска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25</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Индија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26</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Индонезија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27</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Иран</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28</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Ирска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29</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Италија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30</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Казакхстан</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31</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Кореја (ДНР)</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32</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Кореја (Реп.)</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33</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Кувајт</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34</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Летонија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35</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Либија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36</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Литванија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37</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Луксембург</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38</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Македонија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39</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Малезија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40</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Малта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41</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Молдавија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42</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Мароко</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43</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Црна Гора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44</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Холандија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45</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Норвешка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46</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Пакистан</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47</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Палестина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48</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Пољска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49</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Катар</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50</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Румунија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51</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Русија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52</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Словачка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53</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Словенија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54</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Шпанија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55</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Шри Ланка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56</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Шведска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57</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Швајцарска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58</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Тунис</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59</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Турска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60</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Украјина</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61</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Уједињени Арапски Емирати</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62</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Уједињено Краљевство</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63</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Вијетнам</w:t>
            </w:r>
          </w:p>
        </w:tc>
      </w:tr>
      <w:tr w:rsidR="002E6944">
        <w:trPr>
          <w:trHeight w:val="45"/>
          <w:tblCellSpacing w:w="0" w:type="auto"/>
        </w:trPr>
        <w:tc>
          <w:tcPr>
            <w:tcW w:w="69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64</w:t>
            </w:r>
          </w:p>
        </w:tc>
        <w:tc>
          <w:tcPr>
            <w:tcW w:w="74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Зимбабве</w:t>
            </w:r>
          </w:p>
        </w:tc>
      </w:tr>
    </w:tbl>
    <w:p w:rsidR="002E6944" w:rsidRDefault="00DF3014">
      <w:pPr>
        <w:spacing w:after="120"/>
        <w:jc w:val="center"/>
      </w:pPr>
      <w:r>
        <w:rPr>
          <w:color w:val="000000"/>
        </w:rPr>
        <w:t>Члан 7.</w:t>
      </w:r>
      <w:r>
        <w:br/>
      </w:r>
      <w:r>
        <w:rPr>
          <w:color w:val="000000"/>
        </w:rPr>
        <w:t>Спречавање злоупотребе Конвенције</w:t>
      </w:r>
    </w:p>
    <w:p w:rsidR="002E6944" w:rsidRDefault="00DF3014">
      <w:pPr>
        <w:spacing w:after="120"/>
        <w:jc w:val="center"/>
      </w:pPr>
      <w:r>
        <w:rPr>
          <w:color w:val="000000"/>
        </w:rPr>
        <w:t>Обавештење о постојећим одредбама у наведеним уговорима</w:t>
      </w:r>
    </w:p>
    <w:p w:rsidR="002E6944" w:rsidRDefault="00DF3014">
      <w:pPr>
        <w:spacing w:after="150"/>
      </w:pPr>
      <w:r>
        <w:rPr>
          <w:color w:val="000000"/>
        </w:rPr>
        <w:t xml:space="preserve">У складу са чланом 7. став (17) тачка (а) </w:t>
      </w:r>
      <w:r>
        <w:rPr>
          <w:color w:val="000000"/>
        </w:rPr>
        <w:t>Конвенције, Република Србија сматра да следећи уговор(и) није(су) предмет резерве у складу са чланом 7. став (15) тачка (б) ове конвенције и да садржи(е) одредбу описану у члану 7. став (2) ове конвенције. Број члана и става сваке те одредбе наведен је у н</w:t>
      </w:r>
      <w:r>
        <w:rPr>
          <w:color w:val="000000"/>
        </w:rPr>
        <w:t>аставку.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10"/>
        <w:gridCol w:w="2064"/>
        <w:gridCol w:w="5254"/>
      </w:tblGrid>
      <w:tr w:rsidR="002E6944">
        <w:trPr>
          <w:trHeight w:val="45"/>
          <w:tblCellSpacing w:w="0" w:type="auto"/>
        </w:trPr>
        <w:tc>
          <w:tcPr>
            <w:tcW w:w="226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Број наведеног уговора</w:t>
            </w:r>
          </w:p>
        </w:tc>
        <w:tc>
          <w:tcPr>
            <w:tcW w:w="244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Друга уговорна јурисдикција</w:t>
            </w:r>
          </w:p>
        </w:tc>
        <w:tc>
          <w:tcPr>
            <w:tcW w:w="969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Одредба</w:t>
            </w:r>
          </w:p>
        </w:tc>
      </w:tr>
      <w:tr w:rsidR="002E6944">
        <w:trPr>
          <w:trHeight w:val="45"/>
          <w:tblCellSpacing w:w="0" w:type="auto"/>
        </w:trPr>
        <w:tc>
          <w:tcPr>
            <w:tcW w:w="226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26</w:t>
            </w:r>
          </w:p>
        </w:tc>
        <w:tc>
          <w:tcPr>
            <w:tcW w:w="244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Индонезија</w:t>
            </w:r>
          </w:p>
        </w:tc>
        <w:tc>
          <w:tcPr>
            <w:tcW w:w="969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(8), члан 11.</w:t>
            </w:r>
            <w:r>
              <w:br/>
            </w:r>
            <w:r>
              <w:rPr>
                <w:color w:val="000000"/>
              </w:rPr>
              <w:t>став (8), члан 12. став (7)</w:t>
            </w:r>
          </w:p>
        </w:tc>
      </w:tr>
      <w:tr w:rsidR="002E6944">
        <w:trPr>
          <w:trHeight w:val="45"/>
          <w:tblCellSpacing w:w="0" w:type="auto"/>
        </w:trPr>
        <w:tc>
          <w:tcPr>
            <w:tcW w:w="226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30</w:t>
            </w:r>
          </w:p>
        </w:tc>
        <w:tc>
          <w:tcPr>
            <w:tcW w:w="244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Казакхстан</w:t>
            </w:r>
          </w:p>
        </w:tc>
        <w:tc>
          <w:tcPr>
            <w:tcW w:w="969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(7), члан 11.</w:t>
            </w:r>
            <w:r>
              <w:br/>
            </w:r>
            <w:r>
              <w:rPr>
                <w:color w:val="000000"/>
              </w:rPr>
              <w:t>став (8), члан 12. став (7)</w:t>
            </w:r>
          </w:p>
        </w:tc>
      </w:tr>
      <w:tr w:rsidR="002E6944">
        <w:trPr>
          <w:trHeight w:val="45"/>
          <w:tblCellSpacing w:w="0" w:type="auto"/>
        </w:trPr>
        <w:tc>
          <w:tcPr>
            <w:tcW w:w="226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32</w:t>
            </w:r>
          </w:p>
        </w:tc>
        <w:tc>
          <w:tcPr>
            <w:tcW w:w="244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Кореја (Реп.)</w:t>
            </w:r>
          </w:p>
        </w:tc>
        <w:tc>
          <w:tcPr>
            <w:tcW w:w="969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28. став (1)</w:t>
            </w:r>
          </w:p>
        </w:tc>
      </w:tr>
      <w:tr w:rsidR="002E6944">
        <w:trPr>
          <w:trHeight w:val="45"/>
          <w:tblCellSpacing w:w="0" w:type="auto"/>
        </w:trPr>
        <w:tc>
          <w:tcPr>
            <w:tcW w:w="226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45</w:t>
            </w:r>
          </w:p>
        </w:tc>
        <w:tc>
          <w:tcPr>
            <w:tcW w:w="244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Норвешка</w:t>
            </w:r>
          </w:p>
        </w:tc>
        <w:tc>
          <w:tcPr>
            <w:tcW w:w="969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(7), члан 11.</w:t>
            </w:r>
            <w:r>
              <w:br/>
            </w:r>
            <w:r>
              <w:rPr>
                <w:color w:val="000000"/>
              </w:rPr>
              <w:t>став (8), члан 12. став (7),</w:t>
            </w:r>
            <w:r>
              <w:br/>
            </w:r>
            <w:r>
              <w:rPr>
                <w:color w:val="000000"/>
              </w:rPr>
              <w:lastRenderedPageBreak/>
              <w:t>члан 22. став (4)</w:t>
            </w:r>
          </w:p>
        </w:tc>
      </w:tr>
      <w:tr w:rsidR="002E6944">
        <w:trPr>
          <w:trHeight w:val="45"/>
          <w:tblCellSpacing w:w="0" w:type="auto"/>
        </w:trPr>
        <w:tc>
          <w:tcPr>
            <w:tcW w:w="226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47</w:t>
            </w:r>
          </w:p>
        </w:tc>
        <w:tc>
          <w:tcPr>
            <w:tcW w:w="244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Палестина</w:t>
            </w:r>
          </w:p>
        </w:tc>
        <w:tc>
          <w:tcPr>
            <w:tcW w:w="969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(6), члан 11.</w:t>
            </w:r>
            <w:r>
              <w:br/>
            </w:r>
            <w:r>
              <w:rPr>
                <w:color w:val="000000"/>
              </w:rPr>
              <w:t>став (8), члан 12. став (7)</w:t>
            </w:r>
          </w:p>
        </w:tc>
      </w:tr>
    </w:tbl>
    <w:p w:rsidR="002E6944" w:rsidRDefault="00DF3014">
      <w:pPr>
        <w:spacing w:after="120"/>
        <w:jc w:val="center"/>
      </w:pPr>
      <w:r>
        <w:rPr>
          <w:color w:val="000000"/>
        </w:rPr>
        <w:t>Члан 8.</w:t>
      </w:r>
      <w:r>
        <w:br/>
      </w:r>
      <w:r>
        <w:rPr>
          <w:color w:val="000000"/>
        </w:rPr>
        <w:t>Трансакције трансфера дивиденди</w:t>
      </w:r>
    </w:p>
    <w:p w:rsidR="002E6944" w:rsidRDefault="00DF3014">
      <w:pPr>
        <w:spacing w:after="120"/>
        <w:jc w:val="center"/>
      </w:pPr>
      <w:r>
        <w:rPr>
          <w:color w:val="000000"/>
        </w:rPr>
        <w:t>Обавештење о постојећим одредбама у наведеним уговорима</w:t>
      </w:r>
    </w:p>
    <w:p w:rsidR="002E6944" w:rsidRDefault="00DF3014">
      <w:pPr>
        <w:spacing w:after="150"/>
      </w:pPr>
      <w:r>
        <w:rPr>
          <w:color w:val="000000"/>
        </w:rPr>
        <w:t xml:space="preserve">У </w:t>
      </w:r>
      <w:r>
        <w:rPr>
          <w:color w:val="000000"/>
        </w:rPr>
        <w:t>складу са чланом 8. став (4) Конвенције, Република Србија сматра да следећи уговор(и) садржи(е) одредбу описану у члану 8. став (1) ове конвенције која није предмет резерве описане у члану 8. став (3) тачка (б) ове конвенције. Број члана и става сваке те о</w:t>
      </w:r>
      <w:r>
        <w:rPr>
          <w:color w:val="000000"/>
        </w:rPr>
        <w:t>дредбе наведен је у наставку.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79"/>
        <w:gridCol w:w="1923"/>
        <w:gridCol w:w="5526"/>
      </w:tblGrid>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Број наведеног уговора</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Друга уговорна јурисдикција</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Одредба</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Албанија</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(1)</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Аустрија</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(1)</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Белорусија</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(1)</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Белгија</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(a)</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7</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Босна и Херцеговина</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(1)</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8</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Бугарска</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(1)</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9</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Канада</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(1)</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11</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Хрватска</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(1)</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14</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Данска</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(1)</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15</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Египат</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(1)</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16</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Естонија</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(1)</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17</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Финска</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(a)</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18</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Француска</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(a)</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19</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Грузија</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(1)</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21</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Гана</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(1)</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22</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Грчка</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(1)</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24</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Мађарска</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Члан 10. </w:t>
            </w:r>
            <w:r>
              <w:rPr>
                <w:color w:val="000000"/>
              </w:rPr>
              <w:t>став (2) тачка (1)</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25</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Индија</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(1)</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28</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Ирска</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(1)</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30</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Казакхстан</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(1)</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32</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Кореја (Реп.)</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(1)</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33</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Кувајт</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(1)</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34</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Летонија</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Члан 10. став (2) </w:t>
            </w:r>
            <w:r>
              <w:rPr>
                <w:color w:val="000000"/>
              </w:rPr>
              <w:t>тачка (1)</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35</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Либија</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(1)</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36</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Литванија</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(1)</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37</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Луксембург</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(1)</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38</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Македонија</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(1)</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40</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Малта</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(1) подтачка (1)</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41</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Молдавија</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Члан 10. став </w:t>
            </w:r>
            <w:r>
              <w:rPr>
                <w:color w:val="000000"/>
              </w:rPr>
              <w:t>(2) тачка (1)</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44</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Холандија</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(a)</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45</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Норвешка</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(1)</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48</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Пољска</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(1)</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49</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Катар</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(1)</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51</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Русија</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(1)</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52</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Словачка</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(1)</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53</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Словенија</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(1)</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54</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Шпанија</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(1)</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56</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Шведска</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(a)</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57</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Швајцарска</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(1)</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59</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Турска</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(1)</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60</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Украјина</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(1)</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61</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Уједињени Арапски Емирати</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(1)</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62</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Уједињено Краљевство</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(a)</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63</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Вијетнам</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(1)</w:t>
            </w:r>
          </w:p>
        </w:tc>
      </w:tr>
      <w:tr w:rsidR="002E6944">
        <w:trPr>
          <w:trHeight w:val="45"/>
          <w:tblCellSpacing w:w="0" w:type="auto"/>
        </w:trPr>
        <w:tc>
          <w:tcPr>
            <w:tcW w:w="199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64</w:t>
            </w:r>
          </w:p>
        </w:tc>
        <w:tc>
          <w:tcPr>
            <w:tcW w:w="21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Зимбабве</w:t>
            </w:r>
          </w:p>
        </w:tc>
        <w:tc>
          <w:tcPr>
            <w:tcW w:w="102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10. став (2) тачка (1)</w:t>
            </w:r>
          </w:p>
        </w:tc>
      </w:tr>
    </w:tbl>
    <w:p w:rsidR="002E6944" w:rsidRDefault="00DF3014">
      <w:pPr>
        <w:spacing w:after="120"/>
        <w:jc w:val="center"/>
      </w:pPr>
      <w:r>
        <w:rPr>
          <w:color w:val="000000"/>
        </w:rPr>
        <w:lastRenderedPageBreak/>
        <w:t>Члан 9.</w:t>
      </w:r>
      <w:r>
        <w:br/>
      </w:r>
      <w:r>
        <w:rPr>
          <w:color w:val="000000"/>
        </w:rPr>
        <w:t xml:space="preserve">Капитални добитак од отуђења акција или интереса ентитета </w:t>
      </w:r>
      <w:r>
        <w:rPr>
          <w:color w:val="000000"/>
        </w:rPr>
        <w:t>који своју вредност остварују углавном од непокретности</w:t>
      </w:r>
    </w:p>
    <w:p w:rsidR="002E6944" w:rsidRDefault="00DF3014">
      <w:pPr>
        <w:spacing w:after="120"/>
        <w:jc w:val="center"/>
      </w:pPr>
      <w:r>
        <w:rPr>
          <w:color w:val="000000"/>
        </w:rPr>
        <w:t>Обавештење о избору опцијске одредбе</w:t>
      </w:r>
    </w:p>
    <w:p w:rsidR="002E6944" w:rsidRDefault="00DF3014">
      <w:pPr>
        <w:spacing w:after="150"/>
      </w:pPr>
      <w:r>
        <w:rPr>
          <w:color w:val="000000"/>
        </w:rPr>
        <w:t>У складу са чланом 9. став (8) Конвенције, Република Србија бира да примењује члан 9. став (4) ове конвенције.</w:t>
      </w:r>
    </w:p>
    <w:p w:rsidR="002E6944" w:rsidRDefault="00DF3014">
      <w:pPr>
        <w:spacing w:after="120"/>
        <w:jc w:val="center"/>
      </w:pPr>
      <w:r>
        <w:rPr>
          <w:color w:val="000000"/>
        </w:rPr>
        <w:t>Обавештење о постојећим одредбама у наведеним уговор</w:t>
      </w:r>
      <w:r>
        <w:rPr>
          <w:color w:val="000000"/>
        </w:rPr>
        <w:t>има</w:t>
      </w:r>
    </w:p>
    <w:p w:rsidR="002E6944" w:rsidRDefault="00DF3014">
      <w:pPr>
        <w:spacing w:after="150"/>
      </w:pPr>
      <w:r>
        <w:rPr>
          <w:color w:val="000000"/>
        </w:rPr>
        <w:t>У складу са чланом 9. став (7) Конвенције, Република Србија сматра да следећи уговор(и) садржи(е) одредбу описану у члану 9. став (1) ове конвенције. Број члана и става сваке те одредбе наведен је у наставку.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87"/>
        <w:gridCol w:w="2468"/>
        <w:gridCol w:w="4473"/>
      </w:tblGrid>
      <w:tr w:rsidR="002E6944">
        <w:trPr>
          <w:trHeight w:val="45"/>
          <w:tblCellSpacing w:w="0" w:type="auto"/>
        </w:trPr>
        <w:tc>
          <w:tcPr>
            <w:tcW w:w="305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Број наведеног уговора</w:t>
            </w:r>
          </w:p>
        </w:tc>
        <w:tc>
          <w:tcPr>
            <w:tcW w:w="329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Друга уговорна </w:t>
            </w:r>
            <w:r>
              <w:rPr>
                <w:color w:val="000000"/>
              </w:rPr>
              <w:t>јурисдикција</w:t>
            </w:r>
          </w:p>
        </w:tc>
        <w:tc>
          <w:tcPr>
            <w:tcW w:w="805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Одредба</w:t>
            </w:r>
          </w:p>
        </w:tc>
      </w:tr>
      <w:tr w:rsidR="002E6944">
        <w:trPr>
          <w:trHeight w:val="45"/>
          <w:tblCellSpacing w:w="0" w:type="auto"/>
        </w:trPr>
        <w:tc>
          <w:tcPr>
            <w:tcW w:w="305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w:t>
            </w:r>
          </w:p>
        </w:tc>
        <w:tc>
          <w:tcPr>
            <w:tcW w:w="329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Јерменија</w:t>
            </w:r>
          </w:p>
        </w:tc>
        <w:tc>
          <w:tcPr>
            <w:tcW w:w="805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13. став (4)</w:t>
            </w:r>
          </w:p>
        </w:tc>
      </w:tr>
      <w:tr w:rsidR="002E6944">
        <w:trPr>
          <w:trHeight w:val="45"/>
          <w:tblCellSpacing w:w="0" w:type="auto"/>
        </w:trPr>
        <w:tc>
          <w:tcPr>
            <w:tcW w:w="305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w:t>
            </w:r>
          </w:p>
        </w:tc>
        <w:tc>
          <w:tcPr>
            <w:tcW w:w="329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Аустрија</w:t>
            </w:r>
          </w:p>
        </w:tc>
        <w:tc>
          <w:tcPr>
            <w:tcW w:w="805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13. став (4)</w:t>
            </w:r>
          </w:p>
        </w:tc>
      </w:tr>
      <w:tr w:rsidR="002E6944">
        <w:trPr>
          <w:trHeight w:val="45"/>
          <w:tblCellSpacing w:w="0" w:type="auto"/>
        </w:trPr>
        <w:tc>
          <w:tcPr>
            <w:tcW w:w="305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w:t>
            </w:r>
          </w:p>
        </w:tc>
        <w:tc>
          <w:tcPr>
            <w:tcW w:w="329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Азербејџан</w:t>
            </w:r>
          </w:p>
        </w:tc>
        <w:tc>
          <w:tcPr>
            <w:tcW w:w="805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13. став (4)</w:t>
            </w:r>
          </w:p>
        </w:tc>
      </w:tr>
      <w:tr w:rsidR="002E6944">
        <w:trPr>
          <w:trHeight w:val="45"/>
          <w:tblCellSpacing w:w="0" w:type="auto"/>
        </w:trPr>
        <w:tc>
          <w:tcPr>
            <w:tcW w:w="305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9</w:t>
            </w:r>
          </w:p>
        </w:tc>
        <w:tc>
          <w:tcPr>
            <w:tcW w:w="329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Канада</w:t>
            </w:r>
          </w:p>
        </w:tc>
        <w:tc>
          <w:tcPr>
            <w:tcW w:w="805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13. став (4)</w:t>
            </w:r>
          </w:p>
        </w:tc>
      </w:tr>
      <w:tr w:rsidR="002E6944">
        <w:trPr>
          <w:trHeight w:val="45"/>
          <w:tblCellSpacing w:w="0" w:type="auto"/>
        </w:trPr>
        <w:tc>
          <w:tcPr>
            <w:tcW w:w="305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10</w:t>
            </w:r>
          </w:p>
        </w:tc>
        <w:tc>
          <w:tcPr>
            <w:tcW w:w="329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Кина</w:t>
            </w:r>
          </w:p>
        </w:tc>
        <w:tc>
          <w:tcPr>
            <w:tcW w:w="805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13. став (4)</w:t>
            </w:r>
          </w:p>
        </w:tc>
      </w:tr>
      <w:tr w:rsidR="002E6944">
        <w:trPr>
          <w:trHeight w:val="45"/>
          <w:tblCellSpacing w:w="0" w:type="auto"/>
        </w:trPr>
        <w:tc>
          <w:tcPr>
            <w:tcW w:w="305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11</w:t>
            </w:r>
          </w:p>
        </w:tc>
        <w:tc>
          <w:tcPr>
            <w:tcW w:w="329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Хрватска</w:t>
            </w:r>
          </w:p>
        </w:tc>
        <w:tc>
          <w:tcPr>
            <w:tcW w:w="805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13. став (4)</w:t>
            </w:r>
          </w:p>
        </w:tc>
      </w:tr>
      <w:tr w:rsidR="002E6944">
        <w:trPr>
          <w:trHeight w:val="45"/>
          <w:tblCellSpacing w:w="0" w:type="auto"/>
        </w:trPr>
        <w:tc>
          <w:tcPr>
            <w:tcW w:w="305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14</w:t>
            </w:r>
          </w:p>
        </w:tc>
        <w:tc>
          <w:tcPr>
            <w:tcW w:w="329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Данска</w:t>
            </w:r>
          </w:p>
        </w:tc>
        <w:tc>
          <w:tcPr>
            <w:tcW w:w="805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13. став (4)</w:t>
            </w:r>
          </w:p>
        </w:tc>
      </w:tr>
      <w:tr w:rsidR="002E6944">
        <w:trPr>
          <w:trHeight w:val="45"/>
          <w:tblCellSpacing w:w="0" w:type="auto"/>
        </w:trPr>
        <w:tc>
          <w:tcPr>
            <w:tcW w:w="305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15</w:t>
            </w:r>
          </w:p>
        </w:tc>
        <w:tc>
          <w:tcPr>
            <w:tcW w:w="329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Египат</w:t>
            </w:r>
          </w:p>
        </w:tc>
        <w:tc>
          <w:tcPr>
            <w:tcW w:w="805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Члан 13. став </w:t>
            </w:r>
            <w:r>
              <w:rPr>
                <w:color w:val="000000"/>
              </w:rPr>
              <w:t>(4)</w:t>
            </w:r>
          </w:p>
        </w:tc>
      </w:tr>
      <w:tr w:rsidR="002E6944">
        <w:trPr>
          <w:trHeight w:val="45"/>
          <w:tblCellSpacing w:w="0" w:type="auto"/>
        </w:trPr>
        <w:tc>
          <w:tcPr>
            <w:tcW w:w="305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16</w:t>
            </w:r>
          </w:p>
        </w:tc>
        <w:tc>
          <w:tcPr>
            <w:tcW w:w="329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Естонија</w:t>
            </w:r>
          </w:p>
        </w:tc>
        <w:tc>
          <w:tcPr>
            <w:tcW w:w="805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13. став (2)</w:t>
            </w:r>
          </w:p>
        </w:tc>
      </w:tr>
      <w:tr w:rsidR="002E6944">
        <w:trPr>
          <w:trHeight w:val="45"/>
          <w:tblCellSpacing w:w="0" w:type="auto"/>
        </w:trPr>
        <w:tc>
          <w:tcPr>
            <w:tcW w:w="305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18</w:t>
            </w:r>
          </w:p>
        </w:tc>
        <w:tc>
          <w:tcPr>
            <w:tcW w:w="329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Француска</w:t>
            </w:r>
          </w:p>
        </w:tc>
        <w:tc>
          <w:tcPr>
            <w:tcW w:w="805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13. став (1)</w:t>
            </w:r>
          </w:p>
        </w:tc>
      </w:tr>
      <w:tr w:rsidR="002E6944">
        <w:trPr>
          <w:trHeight w:val="45"/>
          <w:tblCellSpacing w:w="0" w:type="auto"/>
        </w:trPr>
        <w:tc>
          <w:tcPr>
            <w:tcW w:w="305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19</w:t>
            </w:r>
          </w:p>
        </w:tc>
        <w:tc>
          <w:tcPr>
            <w:tcW w:w="329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Грузија</w:t>
            </w:r>
          </w:p>
        </w:tc>
        <w:tc>
          <w:tcPr>
            <w:tcW w:w="805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13. став (4)</w:t>
            </w:r>
          </w:p>
        </w:tc>
      </w:tr>
      <w:tr w:rsidR="002E6944">
        <w:trPr>
          <w:trHeight w:val="45"/>
          <w:tblCellSpacing w:w="0" w:type="auto"/>
        </w:trPr>
        <w:tc>
          <w:tcPr>
            <w:tcW w:w="305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21</w:t>
            </w:r>
          </w:p>
        </w:tc>
        <w:tc>
          <w:tcPr>
            <w:tcW w:w="329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Гана</w:t>
            </w:r>
          </w:p>
        </w:tc>
        <w:tc>
          <w:tcPr>
            <w:tcW w:w="805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13. став (4)</w:t>
            </w:r>
          </w:p>
        </w:tc>
      </w:tr>
      <w:tr w:rsidR="002E6944">
        <w:trPr>
          <w:trHeight w:val="45"/>
          <w:tblCellSpacing w:w="0" w:type="auto"/>
        </w:trPr>
        <w:tc>
          <w:tcPr>
            <w:tcW w:w="305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25</w:t>
            </w:r>
          </w:p>
        </w:tc>
        <w:tc>
          <w:tcPr>
            <w:tcW w:w="329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Индија</w:t>
            </w:r>
          </w:p>
        </w:tc>
        <w:tc>
          <w:tcPr>
            <w:tcW w:w="805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14. став (4)</w:t>
            </w:r>
          </w:p>
        </w:tc>
      </w:tr>
      <w:tr w:rsidR="002E6944">
        <w:trPr>
          <w:trHeight w:val="45"/>
          <w:tblCellSpacing w:w="0" w:type="auto"/>
        </w:trPr>
        <w:tc>
          <w:tcPr>
            <w:tcW w:w="305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26</w:t>
            </w:r>
          </w:p>
        </w:tc>
        <w:tc>
          <w:tcPr>
            <w:tcW w:w="329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Индонезија</w:t>
            </w:r>
          </w:p>
        </w:tc>
        <w:tc>
          <w:tcPr>
            <w:tcW w:w="805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13. став (4)</w:t>
            </w:r>
          </w:p>
        </w:tc>
      </w:tr>
      <w:tr w:rsidR="002E6944">
        <w:trPr>
          <w:trHeight w:val="45"/>
          <w:tblCellSpacing w:w="0" w:type="auto"/>
        </w:trPr>
        <w:tc>
          <w:tcPr>
            <w:tcW w:w="305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27</w:t>
            </w:r>
          </w:p>
        </w:tc>
        <w:tc>
          <w:tcPr>
            <w:tcW w:w="329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Иран</w:t>
            </w:r>
          </w:p>
        </w:tc>
        <w:tc>
          <w:tcPr>
            <w:tcW w:w="805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13. став (4)</w:t>
            </w:r>
          </w:p>
        </w:tc>
      </w:tr>
      <w:tr w:rsidR="002E6944">
        <w:trPr>
          <w:trHeight w:val="45"/>
          <w:tblCellSpacing w:w="0" w:type="auto"/>
        </w:trPr>
        <w:tc>
          <w:tcPr>
            <w:tcW w:w="305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28</w:t>
            </w:r>
          </w:p>
        </w:tc>
        <w:tc>
          <w:tcPr>
            <w:tcW w:w="329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Ирска</w:t>
            </w:r>
          </w:p>
        </w:tc>
        <w:tc>
          <w:tcPr>
            <w:tcW w:w="805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13. став (4)</w:t>
            </w:r>
          </w:p>
        </w:tc>
      </w:tr>
      <w:tr w:rsidR="002E6944">
        <w:trPr>
          <w:trHeight w:val="45"/>
          <w:tblCellSpacing w:w="0" w:type="auto"/>
        </w:trPr>
        <w:tc>
          <w:tcPr>
            <w:tcW w:w="305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30</w:t>
            </w:r>
          </w:p>
        </w:tc>
        <w:tc>
          <w:tcPr>
            <w:tcW w:w="329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Казакхстан</w:t>
            </w:r>
          </w:p>
        </w:tc>
        <w:tc>
          <w:tcPr>
            <w:tcW w:w="805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14. став (4)</w:t>
            </w:r>
          </w:p>
        </w:tc>
      </w:tr>
      <w:tr w:rsidR="002E6944">
        <w:trPr>
          <w:trHeight w:val="45"/>
          <w:tblCellSpacing w:w="0" w:type="auto"/>
        </w:trPr>
        <w:tc>
          <w:tcPr>
            <w:tcW w:w="305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32</w:t>
            </w:r>
          </w:p>
        </w:tc>
        <w:tc>
          <w:tcPr>
            <w:tcW w:w="329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Кореја (Реп.)</w:t>
            </w:r>
          </w:p>
        </w:tc>
        <w:tc>
          <w:tcPr>
            <w:tcW w:w="805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13. став (4)</w:t>
            </w:r>
          </w:p>
        </w:tc>
      </w:tr>
      <w:tr w:rsidR="002E6944">
        <w:trPr>
          <w:trHeight w:val="45"/>
          <w:tblCellSpacing w:w="0" w:type="auto"/>
        </w:trPr>
        <w:tc>
          <w:tcPr>
            <w:tcW w:w="305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34</w:t>
            </w:r>
          </w:p>
        </w:tc>
        <w:tc>
          <w:tcPr>
            <w:tcW w:w="329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Летонија</w:t>
            </w:r>
          </w:p>
        </w:tc>
        <w:tc>
          <w:tcPr>
            <w:tcW w:w="805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13. став (4)</w:t>
            </w:r>
          </w:p>
        </w:tc>
      </w:tr>
      <w:tr w:rsidR="002E6944">
        <w:trPr>
          <w:trHeight w:val="45"/>
          <w:tblCellSpacing w:w="0" w:type="auto"/>
        </w:trPr>
        <w:tc>
          <w:tcPr>
            <w:tcW w:w="305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35</w:t>
            </w:r>
          </w:p>
        </w:tc>
        <w:tc>
          <w:tcPr>
            <w:tcW w:w="329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Либија</w:t>
            </w:r>
          </w:p>
        </w:tc>
        <w:tc>
          <w:tcPr>
            <w:tcW w:w="805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13. став (4)</w:t>
            </w:r>
          </w:p>
        </w:tc>
      </w:tr>
      <w:tr w:rsidR="002E6944">
        <w:trPr>
          <w:trHeight w:val="45"/>
          <w:tblCellSpacing w:w="0" w:type="auto"/>
        </w:trPr>
        <w:tc>
          <w:tcPr>
            <w:tcW w:w="305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36</w:t>
            </w:r>
          </w:p>
        </w:tc>
        <w:tc>
          <w:tcPr>
            <w:tcW w:w="329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Литванија</w:t>
            </w:r>
          </w:p>
        </w:tc>
        <w:tc>
          <w:tcPr>
            <w:tcW w:w="805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13. став (4)</w:t>
            </w:r>
          </w:p>
        </w:tc>
      </w:tr>
      <w:tr w:rsidR="002E6944">
        <w:trPr>
          <w:trHeight w:val="45"/>
          <w:tblCellSpacing w:w="0" w:type="auto"/>
        </w:trPr>
        <w:tc>
          <w:tcPr>
            <w:tcW w:w="305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40</w:t>
            </w:r>
          </w:p>
        </w:tc>
        <w:tc>
          <w:tcPr>
            <w:tcW w:w="329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Малта</w:t>
            </w:r>
          </w:p>
        </w:tc>
        <w:tc>
          <w:tcPr>
            <w:tcW w:w="805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13. став (4)</w:t>
            </w:r>
          </w:p>
        </w:tc>
      </w:tr>
      <w:tr w:rsidR="002E6944">
        <w:trPr>
          <w:trHeight w:val="45"/>
          <w:tblCellSpacing w:w="0" w:type="auto"/>
        </w:trPr>
        <w:tc>
          <w:tcPr>
            <w:tcW w:w="305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42</w:t>
            </w:r>
          </w:p>
        </w:tc>
        <w:tc>
          <w:tcPr>
            <w:tcW w:w="329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Мароко</w:t>
            </w:r>
          </w:p>
        </w:tc>
        <w:tc>
          <w:tcPr>
            <w:tcW w:w="805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14. став (4)</w:t>
            </w:r>
          </w:p>
        </w:tc>
      </w:tr>
      <w:tr w:rsidR="002E6944">
        <w:trPr>
          <w:trHeight w:val="45"/>
          <w:tblCellSpacing w:w="0" w:type="auto"/>
        </w:trPr>
        <w:tc>
          <w:tcPr>
            <w:tcW w:w="305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43</w:t>
            </w:r>
          </w:p>
        </w:tc>
        <w:tc>
          <w:tcPr>
            <w:tcW w:w="329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Црна Гора</w:t>
            </w:r>
          </w:p>
        </w:tc>
        <w:tc>
          <w:tcPr>
            <w:tcW w:w="805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13. став (4)</w:t>
            </w:r>
          </w:p>
        </w:tc>
      </w:tr>
      <w:tr w:rsidR="002E6944">
        <w:trPr>
          <w:trHeight w:val="45"/>
          <w:tblCellSpacing w:w="0" w:type="auto"/>
        </w:trPr>
        <w:tc>
          <w:tcPr>
            <w:tcW w:w="305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45</w:t>
            </w:r>
          </w:p>
        </w:tc>
        <w:tc>
          <w:tcPr>
            <w:tcW w:w="329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Норвешка</w:t>
            </w:r>
          </w:p>
        </w:tc>
        <w:tc>
          <w:tcPr>
            <w:tcW w:w="805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13.</w:t>
            </w:r>
            <w:r>
              <w:rPr>
                <w:color w:val="000000"/>
              </w:rPr>
              <w:t xml:space="preserve"> став (5)</w:t>
            </w:r>
          </w:p>
        </w:tc>
      </w:tr>
      <w:tr w:rsidR="002E6944">
        <w:trPr>
          <w:trHeight w:val="45"/>
          <w:tblCellSpacing w:w="0" w:type="auto"/>
        </w:trPr>
        <w:tc>
          <w:tcPr>
            <w:tcW w:w="305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46</w:t>
            </w:r>
          </w:p>
        </w:tc>
        <w:tc>
          <w:tcPr>
            <w:tcW w:w="329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Пакистан</w:t>
            </w:r>
          </w:p>
        </w:tc>
        <w:tc>
          <w:tcPr>
            <w:tcW w:w="805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14. став (4)</w:t>
            </w:r>
          </w:p>
        </w:tc>
      </w:tr>
      <w:tr w:rsidR="002E6944">
        <w:trPr>
          <w:trHeight w:val="45"/>
          <w:tblCellSpacing w:w="0" w:type="auto"/>
        </w:trPr>
        <w:tc>
          <w:tcPr>
            <w:tcW w:w="305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47</w:t>
            </w:r>
          </w:p>
        </w:tc>
        <w:tc>
          <w:tcPr>
            <w:tcW w:w="329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Палестина</w:t>
            </w:r>
          </w:p>
        </w:tc>
        <w:tc>
          <w:tcPr>
            <w:tcW w:w="805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13. став (4)</w:t>
            </w:r>
          </w:p>
        </w:tc>
      </w:tr>
      <w:tr w:rsidR="002E6944">
        <w:trPr>
          <w:trHeight w:val="45"/>
          <w:tblCellSpacing w:w="0" w:type="auto"/>
        </w:trPr>
        <w:tc>
          <w:tcPr>
            <w:tcW w:w="305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54</w:t>
            </w:r>
          </w:p>
        </w:tc>
        <w:tc>
          <w:tcPr>
            <w:tcW w:w="329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Шпанија</w:t>
            </w:r>
          </w:p>
        </w:tc>
        <w:tc>
          <w:tcPr>
            <w:tcW w:w="805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13. став (4)</w:t>
            </w:r>
          </w:p>
        </w:tc>
      </w:tr>
      <w:tr w:rsidR="002E6944">
        <w:trPr>
          <w:trHeight w:val="45"/>
          <w:tblCellSpacing w:w="0" w:type="auto"/>
        </w:trPr>
        <w:tc>
          <w:tcPr>
            <w:tcW w:w="305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57</w:t>
            </w:r>
          </w:p>
        </w:tc>
        <w:tc>
          <w:tcPr>
            <w:tcW w:w="329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Швајцарска</w:t>
            </w:r>
          </w:p>
        </w:tc>
        <w:tc>
          <w:tcPr>
            <w:tcW w:w="805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13. став (4)</w:t>
            </w:r>
          </w:p>
        </w:tc>
      </w:tr>
      <w:tr w:rsidR="002E6944">
        <w:trPr>
          <w:trHeight w:val="45"/>
          <w:tblCellSpacing w:w="0" w:type="auto"/>
        </w:trPr>
        <w:tc>
          <w:tcPr>
            <w:tcW w:w="305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58</w:t>
            </w:r>
          </w:p>
        </w:tc>
        <w:tc>
          <w:tcPr>
            <w:tcW w:w="329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Тунис</w:t>
            </w:r>
          </w:p>
        </w:tc>
        <w:tc>
          <w:tcPr>
            <w:tcW w:w="805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14. став (4)</w:t>
            </w:r>
          </w:p>
        </w:tc>
      </w:tr>
      <w:tr w:rsidR="002E6944">
        <w:trPr>
          <w:trHeight w:val="45"/>
          <w:tblCellSpacing w:w="0" w:type="auto"/>
        </w:trPr>
        <w:tc>
          <w:tcPr>
            <w:tcW w:w="305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60</w:t>
            </w:r>
          </w:p>
        </w:tc>
        <w:tc>
          <w:tcPr>
            <w:tcW w:w="329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Украјина</w:t>
            </w:r>
          </w:p>
        </w:tc>
        <w:tc>
          <w:tcPr>
            <w:tcW w:w="805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13. став (2)</w:t>
            </w:r>
          </w:p>
        </w:tc>
      </w:tr>
      <w:tr w:rsidR="002E6944">
        <w:trPr>
          <w:trHeight w:val="45"/>
          <w:tblCellSpacing w:w="0" w:type="auto"/>
        </w:trPr>
        <w:tc>
          <w:tcPr>
            <w:tcW w:w="305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61</w:t>
            </w:r>
          </w:p>
        </w:tc>
        <w:tc>
          <w:tcPr>
            <w:tcW w:w="329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Уједињени Арапски Емирати</w:t>
            </w:r>
          </w:p>
        </w:tc>
        <w:tc>
          <w:tcPr>
            <w:tcW w:w="805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13. став (4)</w:t>
            </w:r>
          </w:p>
        </w:tc>
      </w:tr>
      <w:tr w:rsidR="002E6944">
        <w:trPr>
          <w:trHeight w:val="45"/>
          <w:tblCellSpacing w:w="0" w:type="auto"/>
        </w:trPr>
        <w:tc>
          <w:tcPr>
            <w:tcW w:w="305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63</w:t>
            </w:r>
          </w:p>
        </w:tc>
        <w:tc>
          <w:tcPr>
            <w:tcW w:w="329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Вијетнам</w:t>
            </w:r>
          </w:p>
        </w:tc>
        <w:tc>
          <w:tcPr>
            <w:tcW w:w="805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13. став (4)</w:t>
            </w:r>
          </w:p>
        </w:tc>
      </w:tr>
    </w:tbl>
    <w:p w:rsidR="002E6944" w:rsidRDefault="00DF3014">
      <w:pPr>
        <w:spacing w:after="120"/>
        <w:jc w:val="center"/>
      </w:pPr>
      <w:r>
        <w:rPr>
          <w:color w:val="000000"/>
        </w:rPr>
        <w:t>Члан 10.</w:t>
      </w:r>
      <w:r>
        <w:br/>
      </w:r>
      <w:r>
        <w:rPr>
          <w:color w:val="000000"/>
        </w:rPr>
        <w:t>Правило против злоупотребе сталне пословне јединице која се налази у трећим јурисдикцијама</w:t>
      </w:r>
    </w:p>
    <w:p w:rsidR="002E6944" w:rsidRDefault="00DF3014">
      <w:pPr>
        <w:spacing w:after="120"/>
        <w:jc w:val="center"/>
      </w:pPr>
      <w:r>
        <w:rPr>
          <w:color w:val="000000"/>
        </w:rPr>
        <w:t>Резерва</w:t>
      </w:r>
    </w:p>
    <w:p w:rsidR="002E6944" w:rsidRDefault="00DF3014">
      <w:pPr>
        <w:spacing w:after="150"/>
      </w:pPr>
      <w:r>
        <w:rPr>
          <w:color w:val="000000"/>
        </w:rPr>
        <w:t xml:space="preserve">У складу са чланом 10. став (5) тачка (a) Конвенције, Република Србија резервише право да цео члан 10. ове конвенције не </w:t>
      </w:r>
      <w:r>
        <w:rPr>
          <w:color w:val="000000"/>
        </w:rPr>
        <w:t>примењује на своје Обухваћене пореске уговоре.</w:t>
      </w:r>
    </w:p>
    <w:p w:rsidR="002E6944" w:rsidRDefault="00DF3014">
      <w:pPr>
        <w:spacing w:after="120"/>
        <w:jc w:val="center"/>
      </w:pPr>
      <w:r>
        <w:rPr>
          <w:color w:val="000000"/>
        </w:rPr>
        <w:t>Члан 11.</w:t>
      </w:r>
      <w:r>
        <w:br/>
      </w:r>
      <w:r>
        <w:rPr>
          <w:color w:val="000000"/>
        </w:rPr>
        <w:t>Примена пореских уговора за ограничавање права Стране да опорезује сопствене резиденте</w:t>
      </w:r>
    </w:p>
    <w:p w:rsidR="002E6944" w:rsidRDefault="00DF3014">
      <w:pPr>
        <w:spacing w:after="120"/>
        <w:jc w:val="center"/>
      </w:pPr>
      <w:r>
        <w:rPr>
          <w:color w:val="000000"/>
        </w:rPr>
        <w:t>Резерва</w:t>
      </w:r>
    </w:p>
    <w:p w:rsidR="002E6944" w:rsidRDefault="00DF3014">
      <w:pPr>
        <w:spacing w:after="150"/>
      </w:pPr>
      <w:r>
        <w:rPr>
          <w:color w:val="000000"/>
        </w:rPr>
        <w:t xml:space="preserve">У складу са чланом 11. став (3) тачка (a) Конвенције, Република Србија резервише право да цео члан 11. </w:t>
      </w:r>
      <w:r>
        <w:rPr>
          <w:color w:val="000000"/>
        </w:rPr>
        <w:t>ове конвенције не примењује на своје Обухваћене пореске уговоре.</w:t>
      </w:r>
    </w:p>
    <w:p w:rsidR="002E6944" w:rsidRDefault="00DF3014">
      <w:pPr>
        <w:spacing w:after="120"/>
        <w:jc w:val="center"/>
      </w:pPr>
      <w:r>
        <w:rPr>
          <w:color w:val="000000"/>
        </w:rPr>
        <w:t>Члан 12.</w:t>
      </w:r>
      <w:r>
        <w:br/>
      </w:r>
      <w:r>
        <w:rPr>
          <w:color w:val="000000"/>
        </w:rPr>
        <w:t>Вештачко избегавање статуса сталне пословне јединице кроз комисионе аранжмане и сличне стратегије</w:t>
      </w:r>
    </w:p>
    <w:p w:rsidR="002E6944" w:rsidRDefault="00DF3014">
      <w:pPr>
        <w:spacing w:after="120"/>
        <w:jc w:val="center"/>
      </w:pPr>
      <w:r>
        <w:rPr>
          <w:color w:val="000000"/>
        </w:rPr>
        <w:t>Обавештење о постојећим одредбама у наведеним уговорима</w:t>
      </w:r>
    </w:p>
    <w:p w:rsidR="002E6944" w:rsidRDefault="00DF3014">
      <w:pPr>
        <w:spacing w:after="150"/>
      </w:pPr>
      <w:r>
        <w:rPr>
          <w:color w:val="000000"/>
        </w:rPr>
        <w:lastRenderedPageBreak/>
        <w:t xml:space="preserve">У складу са чланом 12. став </w:t>
      </w:r>
      <w:r>
        <w:rPr>
          <w:color w:val="000000"/>
        </w:rPr>
        <w:t>(5) Конвенције, Република Србија сматра да следећи уговор(и) садржи(е) одредбу описану у члану 12. став (3) тачка (а) ове конвенције. Број члана и става сваке те одредбе наведен је у наставку.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62"/>
        <w:gridCol w:w="2226"/>
        <w:gridCol w:w="4940"/>
      </w:tblGrid>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Број наведеног уговора</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Друга уговорна јурисдикција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Одредба</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А</w:t>
            </w:r>
            <w:r>
              <w:rPr>
                <w:color w:val="000000"/>
              </w:rPr>
              <w:t>лбанија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 тачка (1)</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Јерменија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 тачка (1)</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Аустрија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Азербејџан</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 тачка (1)</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Белорусија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Белгија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7</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Босна и Херцеговина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8</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Бугарска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9</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Канада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10</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Кина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11</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Хрватска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12</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Кипар</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13</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Чешка Република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14</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Данска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15</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Египат</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 тачка (1)</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16</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Естонија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Члан 5. став </w:t>
            </w:r>
            <w:r>
              <w:rPr>
                <w:color w:val="000000"/>
              </w:rPr>
              <w:t>(5)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17</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Финска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18</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Француска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19</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Грузија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20</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Немачка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21</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Гана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22</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Грчка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23</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Гвинеја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24</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Мађарска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25</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Индија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w:t>
            </w:r>
            <w:r>
              <w:rPr>
                <w:color w:val="000000"/>
              </w:rPr>
              <w:t xml:space="preserve"> (5) тачка (1)</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26</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Индонезија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 тачка (1)</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27</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Иран</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 тачка (1)</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28</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Ирска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29</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Италија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30</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Казакхстан</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31</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Кореја (ДНР)</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32</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Кореја (Реп.)</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33</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Кувајт</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 тачка (1)</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34</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Летонија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35</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Либија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 тачка (1)</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36</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Литванија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37</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Ликсембург</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38</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Македонија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39</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Малезија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 тачка (a)</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40</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Малта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Члан 5. </w:t>
            </w:r>
            <w:r>
              <w:rPr>
                <w:color w:val="000000"/>
              </w:rPr>
              <w:t>став (5)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41</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Молдавија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42</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Мароко</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 тачка (1)</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43</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Црна Гора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44</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Холандија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45</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Норвешка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(7)</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46</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Пакистан</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 тачка (1)</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47</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Палестина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48</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Пољска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w:t>
            </w:r>
            <w:r>
              <w:rPr>
                <w:color w:val="000000"/>
              </w:rPr>
              <w:t xml:space="preserve"> 5. став (5)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49</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Катар</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50</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Румунија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51</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Русија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52</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Словачка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53</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Словенија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54</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Шпанија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55</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Шри Ланка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 тачка (a)</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56</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Шведска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Члан 5. став </w:t>
            </w:r>
            <w:r>
              <w:rPr>
                <w:color w:val="000000"/>
              </w:rPr>
              <w:t>(4)</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57</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Швајцарска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58</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Тунис</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 тачка (1)</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59</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Турска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60</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Украјина</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61</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Уједињени Арапски Емирати</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62</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Уједињено Краљевство</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63</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Вијетнам</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Члан 5. став (5) тачка </w:t>
            </w:r>
            <w:r>
              <w:rPr>
                <w:color w:val="000000"/>
              </w:rPr>
              <w:t>(1)</w:t>
            </w:r>
          </w:p>
        </w:tc>
      </w:tr>
      <w:tr w:rsidR="002E6944">
        <w:trPr>
          <w:trHeight w:val="45"/>
          <w:tblCellSpacing w:w="0" w:type="auto"/>
        </w:trPr>
        <w:tc>
          <w:tcPr>
            <w:tcW w:w="2581"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64</w:t>
            </w:r>
          </w:p>
        </w:tc>
        <w:tc>
          <w:tcPr>
            <w:tcW w:w="278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Зимбабве</w:t>
            </w:r>
          </w:p>
        </w:tc>
        <w:tc>
          <w:tcPr>
            <w:tcW w:w="903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bl>
    <w:p w:rsidR="002E6944" w:rsidRDefault="00DF3014">
      <w:pPr>
        <w:spacing w:after="150"/>
      </w:pPr>
      <w:r>
        <w:rPr>
          <w:color w:val="000000"/>
        </w:rPr>
        <w:t>У складу са чланом 12. став (6) Конвенције, Република Србија сматра да следећи уговор(и) садржи(е) одредбу описану у члану 12. став (3) тачка (б) ове конвенције. Број члана и става сваке те одредбе наведен је у наставку.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18"/>
        <w:gridCol w:w="2610"/>
        <w:gridCol w:w="4200"/>
      </w:tblGrid>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Број наведеног уговора</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Друга уговорна јурисдикција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Одредба</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Албанија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Јерменија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Аустрија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Азербејџан</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(7)</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Белорусија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Белгија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7</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Босна и </w:t>
            </w:r>
            <w:r>
              <w:rPr>
                <w:color w:val="000000"/>
              </w:rPr>
              <w:t>Херцеговина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8</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Бугараска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9</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Канада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10</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Кина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11</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Хрватска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12</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Кипар</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13</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Чешка Република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14</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Данска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(7)</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15</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Египат</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Члан 5. </w:t>
            </w:r>
            <w:r>
              <w:rPr>
                <w:color w:val="000000"/>
              </w:rPr>
              <w:t>став (7)</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16</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Естонија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17</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Финска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18</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Француска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19</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Грузија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20</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Немачка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21</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Гана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22</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Грчка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23</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Гвинеја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24</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Мађарска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Члан </w:t>
            </w:r>
            <w:r>
              <w:rPr>
                <w:color w:val="000000"/>
              </w:rPr>
              <w:t>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25</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Индија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(7)</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26</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Индонезија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(7)</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27</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Иран</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28</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Ирска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29</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Италија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30</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Казакхстан</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31</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Кореја (ДНР)</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32</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Кореја (Реп.)</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33</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Кувајт</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(7)</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34</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Летонија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35</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Либија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(7)</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36</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Литванија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37</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Луксембург</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38</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Македонија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39</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Малезија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(7)</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40</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Малта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41</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Молдавија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Члан </w:t>
            </w:r>
            <w:r>
              <w:rPr>
                <w:color w:val="000000"/>
              </w:rPr>
              <w:t>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42</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Мароко</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(7)</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43</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Црна Гора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44</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Холандија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45</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Норвешка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(8)</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46</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Пакистан</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(7)</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47</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Палестина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48</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Пољска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49</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Катар</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50</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Румунија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51</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Русија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52</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Словачка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53</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Словенија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54</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Шпанија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55</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Шри Ланка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56</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Шведска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57</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Швајцарска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58</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Тунис</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Члан 5. </w:t>
            </w:r>
            <w:r>
              <w:rPr>
                <w:color w:val="000000"/>
              </w:rPr>
              <w:t>став (7)</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59</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Турска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60</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Украјина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61</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Уједињени Арапски Емирати</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62</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Уједињено Краљевство</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63</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Вијетнам</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(7)</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64</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Зимбабве</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(7)</w:t>
            </w:r>
          </w:p>
        </w:tc>
      </w:tr>
    </w:tbl>
    <w:p w:rsidR="002E6944" w:rsidRDefault="00DF3014">
      <w:pPr>
        <w:spacing w:after="120"/>
        <w:jc w:val="center"/>
      </w:pPr>
      <w:r>
        <w:rPr>
          <w:color w:val="000000"/>
        </w:rPr>
        <w:t>Члан 13.</w:t>
      </w:r>
      <w:r>
        <w:br/>
      </w:r>
      <w:r>
        <w:rPr>
          <w:color w:val="000000"/>
        </w:rPr>
        <w:t xml:space="preserve">Вештачко избегавање статуса </w:t>
      </w:r>
      <w:r>
        <w:rPr>
          <w:color w:val="000000"/>
        </w:rPr>
        <w:t>сталне пословне јединице изузимањем посебних делатности</w:t>
      </w:r>
    </w:p>
    <w:p w:rsidR="002E6944" w:rsidRDefault="00DF3014">
      <w:pPr>
        <w:spacing w:after="120"/>
        <w:jc w:val="center"/>
      </w:pPr>
      <w:r>
        <w:rPr>
          <w:color w:val="000000"/>
        </w:rPr>
        <w:t>Обавештење о избору опцијске одредбе</w:t>
      </w:r>
    </w:p>
    <w:p w:rsidR="002E6944" w:rsidRDefault="00DF3014">
      <w:pPr>
        <w:spacing w:after="150"/>
      </w:pPr>
      <w:r>
        <w:rPr>
          <w:color w:val="000000"/>
        </w:rPr>
        <w:lastRenderedPageBreak/>
        <w:t>У складу са чланом 13. став (7) Конвенције, Република Србија бира да примењује Опцију А, у складу са чланом 13. став (1) ове конвенције.</w:t>
      </w:r>
    </w:p>
    <w:p w:rsidR="002E6944" w:rsidRDefault="00DF3014">
      <w:pPr>
        <w:spacing w:after="120"/>
        <w:jc w:val="center"/>
      </w:pPr>
      <w:r>
        <w:rPr>
          <w:color w:val="000000"/>
        </w:rPr>
        <w:t>Обавештење о постојећим од</w:t>
      </w:r>
      <w:r>
        <w:rPr>
          <w:color w:val="000000"/>
        </w:rPr>
        <w:t>редбама у наведеним уговорима</w:t>
      </w:r>
    </w:p>
    <w:p w:rsidR="002E6944" w:rsidRDefault="00DF3014">
      <w:pPr>
        <w:spacing w:after="150"/>
      </w:pPr>
      <w:r>
        <w:rPr>
          <w:color w:val="000000"/>
        </w:rPr>
        <w:t>У складу са чланом 13. став (7) Конвенције, Република Србија сматра да следећи уговор(и) садржи(е) одредбу описану у члану 13. став (5) тачка (а) ове конвенције. Број члана и става сваке те одредбе наведен је у наставку.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18"/>
        <w:gridCol w:w="2610"/>
        <w:gridCol w:w="4200"/>
      </w:tblGrid>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Број </w:t>
            </w:r>
            <w:r>
              <w:rPr>
                <w:color w:val="000000"/>
              </w:rPr>
              <w:t>наведеног угвоора</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Друга уговорна јурисдикција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Одредба</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Албанија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Јерменија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Аустрија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Азербејџан</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Белорусија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Белгија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(3)</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7</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Босна и Херцеговина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8</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Бугарска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9</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Канада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10</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Кина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11</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Хрватска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12</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Кипар</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13</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Чешка Република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14</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Данска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15</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Египат</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16</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Естонија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17</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Финска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18</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Француска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(3)</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19</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Грузија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20</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Немачка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21</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Гана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22</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Грчка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23</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Гвинеја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24</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Мађарска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25</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Индија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26</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Индонезија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27</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Иран</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28</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Ирска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29</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Италија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(3)</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30</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Казакхстан</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31</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Кореја (ДНР)</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32</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Кореја (Реп.)</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33</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Кувајт</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34</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Летонија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35</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Либија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36</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Литванија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37</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Луксембург</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38</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Македонија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39</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Малезија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40</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Малта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41</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Молдавија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Члан 5. став </w:t>
            </w:r>
            <w:r>
              <w:rPr>
                <w:color w:val="000000"/>
              </w:rPr>
              <w:t>(4)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42</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Мароко</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43</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Црна Гора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44</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Холандија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45</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Норвешка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(6)</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46</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Пакистан</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47</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Палестина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48</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Пољска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49</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Катар</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(3)</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50</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Румунија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51</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Русија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52</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Словачка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53</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Словенија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54</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Шпанија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55</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Шри Ланка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56</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Шведска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(3)</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57</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Швајцарска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58</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Тунис</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59</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Турска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60</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Украјина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61</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Уједињени Арапски Емирати</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62</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Уједињено Краљевство</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(3)</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63</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Вијетнам</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(4)</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64</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Зимбавбе</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bl>
    <w:p w:rsidR="002E6944" w:rsidRDefault="00DF3014">
      <w:pPr>
        <w:spacing w:after="120"/>
        <w:jc w:val="center"/>
      </w:pPr>
      <w:r>
        <w:rPr>
          <w:color w:val="000000"/>
        </w:rPr>
        <w:t>Члан 14.</w:t>
      </w:r>
      <w:r>
        <w:br/>
      </w:r>
      <w:r>
        <w:rPr>
          <w:color w:val="000000"/>
        </w:rPr>
        <w:t>Подела уговора</w:t>
      </w:r>
    </w:p>
    <w:p w:rsidR="002E6944" w:rsidRDefault="00DF3014">
      <w:pPr>
        <w:spacing w:after="120"/>
        <w:jc w:val="center"/>
      </w:pPr>
      <w:r>
        <w:rPr>
          <w:color w:val="000000"/>
        </w:rPr>
        <w:t>Резерве</w:t>
      </w:r>
    </w:p>
    <w:p w:rsidR="002E6944" w:rsidRDefault="00DF3014">
      <w:pPr>
        <w:spacing w:after="150"/>
      </w:pPr>
      <w:r>
        <w:rPr>
          <w:color w:val="000000"/>
        </w:rPr>
        <w:t xml:space="preserve">У складу са </w:t>
      </w:r>
      <w:r>
        <w:rPr>
          <w:color w:val="000000"/>
        </w:rPr>
        <w:t>чланом 14. став (3) тачка (б) Конвенције, Република Србија резервише право да цео члан 14. ове конвенције не примењује у односу на одредбе својих Обухваћених пореских уговора које се односе на истраживање или искоришћавање природних богатстава. Следећи уго</w:t>
      </w:r>
      <w:r>
        <w:rPr>
          <w:color w:val="000000"/>
        </w:rPr>
        <w:t>вор(и) садржи(е) одредбе које су у оквиру области примене ове резерве.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47"/>
        <w:gridCol w:w="1883"/>
        <w:gridCol w:w="4898"/>
      </w:tblGrid>
      <w:tr w:rsidR="002E6944">
        <w:trPr>
          <w:trHeight w:val="45"/>
          <w:tblCellSpacing w:w="0" w:type="auto"/>
        </w:trPr>
        <w:tc>
          <w:tcPr>
            <w:tcW w:w="338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Број наведеног уговора</w:t>
            </w:r>
          </w:p>
        </w:tc>
        <w:tc>
          <w:tcPr>
            <w:tcW w:w="206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Друга уговорна јурисдикција</w:t>
            </w:r>
          </w:p>
        </w:tc>
        <w:tc>
          <w:tcPr>
            <w:tcW w:w="894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Одредба</w:t>
            </w:r>
          </w:p>
        </w:tc>
      </w:tr>
      <w:tr w:rsidR="002E6944">
        <w:trPr>
          <w:trHeight w:val="45"/>
          <w:tblCellSpacing w:w="0" w:type="auto"/>
        </w:trPr>
        <w:tc>
          <w:tcPr>
            <w:tcW w:w="3388"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45</w:t>
            </w:r>
          </w:p>
        </w:tc>
        <w:tc>
          <w:tcPr>
            <w:tcW w:w="206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Норвешка</w:t>
            </w:r>
          </w:p>
        </w:tc>
        <w:tc>
          <w:tcPr>
            <w:tcW w:w="8947"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21. став (3)</w:t>
            </w:r>
          </w:p>
        </w:tc>
      </w:tr>
    </w:tbl>
    <w:p w:rsidR="002E6944" w:rsidRDefault="00DF3014">
      <w:pPr>
        <w:spacing w:after="120"/>
        <w:jc w:val="center"/>
      </w:pPr>
      <w:r>
        <w:rPr>
          <w:color w:val="000000"/>
        </w:rPr>
        <w:t>Обавештење о постојећим одредбама у наведеним уговорима</w:t>
      </w:r>
    </w:p>
    <w:p w:rsidR="002E6944" w:rsidRDefault="00DF3014">
      <w:pPr>
        <w:spacing w:after="150"/>
      </w:pPr>
      <w:r>
        <w:rPr>
          <w:color w:val="000000"/>
        </w:rPr>
        <w:t>У складу са чланом 14. став (4) Конвен</w:t>
      </w:r>
      <w:r>
        <w:rPr>
          <w:color w:val="000000"/>
        </w:rPr>
        <w:t>ције, Република Србија сматра да следећи уговор(и) садржи(е) одредбу описану у члану 14. став (2) ове конвенције, која није предмет резерве у складу са чланом 14. став (3) тачка (б) ове конвенције. Број члана и става сваке те одредбе наведен је у наставку.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511"/>
        <w:gridCol w:w="1982"/>
        <w:gridCol w:w="4635"/>
      </w:tblGrid>
      <w:tr w:rsidR="002E6944">
        <w:trPr>
          <w:trHeight w:val="45"/>
          <w:tblCellSpacing w:w="0" w:type="auto"/>
        </w:trPr>
        <w:tc>
          <w:tcPr>
            <w:tcW w:w="373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Број наведеног </w:t>
            </w:r>
            <w:r>
              <w:rPr>
                <w:color w:val="000000"/>
              </w:rPr>
              <w:lastRenderedPageBreak/>
              <w:t>уговора</w:t>
            </w:r>
          </w:p>
        </w:tc>
        <w:tc>
          <w:tcPr>
            <w:tcW w:w="22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 xml:space="preserve">Друга </w:t>
            </w:r>
            <w:r>
              <w:rPr>
                <w:color w:val="000000"/>
              </w:rPr>
              <w:lastRenderedPageBreak/>
              <w:t>уговорна јурисдикција</w:t>
            </w:r>
          </w:p>
        </w:tc>
        <w:tc>
          <w:tcPr>
            <w:tcW w:w="839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Одредба</w:t>
            </w:r>
          </w:p>
        </w:tc>
      </w:tr>
      <w:tr w:rsidR="002E6944">
        <w:trPr>
          <w:trHeight w:val="45"/>
          <w:tblCellSpacing w:w="0" w:type="auto"/>
        </w:trPr>
        <w:tc>
          <w:tcPr>
            <w:tcW w:w="3730"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45</w:t>
            </w:r>
          </w:p>
        </w:tc>
        <w:tc>
          <w:tcPr>
            <w:tcW w:w="227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Норвешка</w:t>
            </w:r>
          </w:p>
        </w:tc>
        <w:tc>
          <w:tcPr>
            <w:tcW w:w="839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5. став (5)</w:t>
            </w:r>
          </w:p>
        </w:tc>
      </w:tr>
    </w:tbl>
    <w:p w:rsidR="002E6944" w:rsidRDefault="00DF3014">
      <w:pPr>
        <w:spacing w:after="120"/>
        <w:jc w:val="center"/>
      </w:pPr>
      <w:r>
        <w:rPr>
          <w:color w:val="000000"/>
        </w:rPr>
        <w:t>Члан 16.</w:t>
      </w:r>
      <w:r>
        <w:br/>
      </w:r>
      <w:r>
        <w:rPr>
          <w:color w:val="000000"/>
        </w:rPr>
        <w:t>Поступак заједничког договарања</w:t>
      </w:r>
    </w:p>
    <w:p w:rsidR="002E6944" w:rsidRDefault="00DF3014">
      <w:pPr>
        <w:spacing w:after="120"/>
        <w:jc w:val="center"/>
      </w:pPr>
      <w:r>
        <w:rPr>
          <w:color w:val="000000"/>
        </w:rPr>
        <w:t>Резерва</w:t>
      </w:r>
    </w:p>
    <w:p w:rsidR="002E6944" w:rsidRDefault="00DF3014">
      <w:pPr>
        <w:spacing w:after="150"/>
      </w:pPr>
      <w:r>
        <w:rPr>
          <w:color w:val="000000"/>
        </w:rPr>
        <w:t xml:space="preserve">У складу са чланом 16. став (5) тачка (a) Конвенције, Република Србија резервише право да прву реченицу члана 16. </w:t>
      </w:r>
      <w:r>
        <w:rPr>
          <w:color w:val="000000"/>
        </w:rPr>
        <w:t>став (1) ове конвенције не примењује на своје Обухваћене пореске уговоре на основу тога што, у циљу унапређења решавања спорова у складу са ОЕЦД/Г20 БЕПС пакетом, минимални стандард намерава да задовољи, тако што ће у сваком свом Обухваћеном пореском угово</w:t>
      </w:r>
      <w:r>
        <w:rPr>
          <w:color w:val="000000"/>
        </w:rPr>
        <w:t>ру (осим, у Обухваћеном пореском уговору који омогућава лицу да случај изложи надлежном органу једне или друге уговорне јурисдикције) обезбедити да, ако лице сматра да мере једне или обе уговорне јурисдикције доводе или ће довести до тога да не буде опорез</w:t>
      </w:r>
      <w:r>
        <w:rPr>
          <w:color w:val="000000"/>
        </w:rPr>
        <w:t>овано у складу с одредбама Обухваћеног пореског уговора, то лице може, без обзира на правна средства предвиђена унутрашњим законом тих уговорних јурисдикција, да случај изложи надлежном органу државе чији је резидент или, ако његов случај потпада под одред</w:t>
      </w:r>
      <w:r>
        <w:rPr>
          <w:color w:val="000000"/>
        </w:rPr>
        <w:t>бу Обухваћеног пореског уговора која се односи на једнак третман на основу држављанства, оној уговорној јурисдикцији чији је то лице држављанин; а надлежни орган те уговорне јурисдикције ће започети процес билатералног обавештавања или консултација са надл</w:t>
      </w:r>
      <w:r>
        <w:rPr>
          <w:color w:val="000000"/>
        </w:rPr>
        <w:t>ежним органом друге уговорне јурисдикције, за случајеве за које надлежни орган пред којим поступак заједничког договарања био покренут сматра да приговор пореског обвезника није оправдан;</w:t>
      </w:r>
    </w:p>
    <w:p w:rsidR="002E6944" w:rsidRDefault="00DF3014">
      <w:pPr>
        <w:spacing w:after="120"/>
        <w:jc w:val="center"/>
      </w:pPr>
      <w:r>
        <w:rPr>
          <w:color w:val="000000"/>
        </w:rPr>
        <w:t>Обавештење о постојећим одредбама у наведеним уговорима</w:t>
      </w:r>
    </w:p>
    <w:p w:rsidR="002E6944" w:rsidRDefault="00DF3014">
      <w:pPr>
        <w:spacing w:after="150"/>
      </w:pPr>
      <w:r>
        <w:rPr>
          <w:color w:val="000000"/>
        </w:rPr>
        <w:t xml:space="preserve">У складу са </w:t>
      </w:r>
      <w:r>
        <w:rPr>
          <w:color w:val="000000"/>
        </w:rPr>
        <w:t xml:space="preserve">чланом 16. став (6) тачка (б) подтачка (и) Конвенције, Република Србија сматра да следећи уговор(и) садржи(е) одредбу која која предвиђа, да случај из прве реченице члана 16. став 1. ове конвенције мора бити изложен унутар посебног временског периода који </w:t>
      </w:r>
      <w:r>
        <w:rPr>
          <w:color w:val="000000"/>
        </w:rPr>
        <w:t>је краћи од три године од дана првог обавештења о мери која доводи до опорезивања које није у складу с одредбама Обухваћеног пореског уговора. Број члана и става сваке те одредбе наведен је у наставку.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43"/>
        <w:gridCol w:w="1763"/>
        <w:gridCol w:w="5222"/>
      </w:tblGrid>
      <w:tr w:rsidR="002E6944">
        <w:trPr>
          <w:trHeight w:val="45"/>
          <w:tblCellSpacing w:w="0" w:type="auto"/>
        </w:trPr>
        <w:tc>
          <w:tcPr>
            <w:tcW w:w="29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Број наведеног уговора</w:t>
            </w:r>
          </w:p>
        </w:tc>
        <w:tc>
          <w:tcPr>
            <w:tcW w:w="181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Друга уговорна јурисдикција</w:t>
            </w:r>
          </w:p>
        </w:tc>
        <w:tc>
          <w:tcPr>
            <w:tcW w:w="96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Pro</w:t>
            </w:r>
            <w:r>
              <w:rPr>
                <w:color w:val="000000"/>
              </w:rPr>
              <w:t>vision</w:t>
            </w:r>
          </w:p>
        </w:tc>
      </w:tr>
      <w:tr w:rsidR="002E6944">
        <w:trPr>
          <w:trHeight w:val="45"/>
          <w:tblCellSpacing w:w="0" w:type="auto"/>
        </w:trPr>
        <w:tc>
          <w:tcPr>
            <w:tcW w:w="29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26</w:t>
            </w:r>
          </w:p>
        </w:tc>
        <w:tc>
          <w:tcPr>
            <w:tcW w:w="181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Индонезија</w:t>
            </w:r>
          </w:p>
        </w:tc>
        <w:tc>
          <w:tcPr>
            <w:tcW w:w="96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25. став (1), друга реченица</w:t>
            </w:r>
          </w:p>
        </w:tc>
      </w:tr>
      <w:tr w:rsidR="002E6944">
        <w:trPr>
          <w:trHeight w:val="45"/>
          <w:tblCellSpacing w:w="0" w:type="auto"/>
        </w:trPr>
        <w:tc>
          <w:tcPr>
            <w:tcW w:w="297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29</w:t>
            </w:r>
          </w:p>
        </w:tc>
        <w:tc>
          <w:tcPr>
            <w:tcW w:w="181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Италија</w:t>
            </w:r>
          </w:p>
        </w:tc>
        <w:tc>
          <w:tcPr>
            <w:tcW w:w="960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25. став (1), друга реченица</w:t>
            </w:r>
          </w:p>
        </w:tc>
      </w:tr>
    </w:tbl>
    <w:p w:rsidR="002E6944" w:rsidRDefault="00DF3014">
      <w:pPr>
        <w:spacing w:after="150"/>
      </w:pPr>
      <w:r>
        <w:rPr>
          <w:color w:val="000000"/>
        </w:rPr>
        <w:lastRenderedPageBreak/>
        <w:t xml:space="preserve">У складу са чланом 16. став (6) тачка (б) подтачка (ии) Конвенције, Република Србија сматра да следећи уговор(и) садржи(е) одредбу која предвиђа да </w:t>
      </w:r>
      <w:r>
        <w:rPr>
          <w:color w:val="000000"/>
        </w:rPr>
        <w:t>случај из прве реченице става 1. овог члана мора бити изложен унутар посебног временског периода од најмање три године од дана првог обавештења о мери која доводи до опорезивања које није у складу с одредбама Обухваћеног пореског уговора. Број члана и став</w:t>
      </w:r>
      <w:r>
        <w:rPr>
          <w:color w:val="000000"/>
        </w:rPr>
        <w:t>а сваке те одредбе наведен је у наставку.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38"/>
        <w:gridCol w:w="2460"/>
        <w:gridCol w:w="4630"/>
      </w:tblGrid>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Број наведеног уговора</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Друга уговорна јурисдикција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Одредба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Албанија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27.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Јерменија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26.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Аустрија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26.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Азербејџан</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Члан </w:t>
            </w:r>
            <w:r>
              <w:rPr>
                <w:color w:val="000000"/>
              </w:rPr>
              <w:t>26.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Белорусија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26.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Белгија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24.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7</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Босна и Херцеговина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26.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8</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Бугарска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26.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9</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Канада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Члан 25. став (1) друга </w:t>
            </w:r>
            <w:r>
              <w:rPr>
                <w:color w:val="000000"/>
              </w:rPr>
              <w:t>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10</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Кина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26.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11</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Хрватска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25.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12</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Кипар</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24.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13</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Чешка Република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25.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14</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Данска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25.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15</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Египат</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25.</w:t>
            </w:r>
            <w:r>
              <w:rPr>
                <w:color w:val="000000"/>
              </w:rPr>
              <w:t xml:space="preserve">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16</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Естонија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25.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17</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Финска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24.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19</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Грузија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26.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20</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Немачка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26.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21</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Гана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27.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22</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Грчка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26.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23</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Гвинеја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26.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24</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Мађарска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26.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25</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Индија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27.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27</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Иран</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25.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28</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Ирска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24.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30</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Казакхстан</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27.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31</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Кореја (ДНР)</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26.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32</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Кореја (Реп.)</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25.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33</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Кувајт</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25.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34</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Летонија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26.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35</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Либија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Члан </w:t>
            </w:r>
            <w:r>
              <w:rPr>
                <w:color w:val="000000"/>
              </w:rPr>
              <w:t>25.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36</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Литванија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26.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37</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Луксембург</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26.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38</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Македонија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26.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40</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Maлта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24.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41</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Moлдавија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Члан 25. став (1) друга </w:t>
            </w:r>
            <w:r>
              <w:rPr>
                <w:color w:val="000000"/>
              </w:rPr>
              <w:t>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42</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Mароко</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26.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43</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Црна Гора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25.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45</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Норвешка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25.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46</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Пакистан</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25.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47</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Палестина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25.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48</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Пољска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Члан </w:t>
            </w:r>
            <w:r>
              <w:rPr>
                <w:color w:val="000000"/>
              </w:rPr>
              <w:t>26.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49</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Катар</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25.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50</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Румунија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27.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51</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Русија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26.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52</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Словачка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26.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53</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Словенија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26.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54</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Шпанија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26.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55</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Шри Ланка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25.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57</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Швајцарска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25.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58</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Тунис</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27.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59</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Турска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26.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60</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Украјина</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26. став (1)</w:t>
            </w:r>
            <w:r>
              <w:rPr>
                <w:color w:val="000000"/>
              </w:rPr>
              <w:t xml:space="preserve">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61</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Уједињени Арапски Емирати</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24.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63</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Вијетнам</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24. став (1) друга реченица</w:t>
            </w:r>
          </w:p>
        </w:tc>
      </w:tr>
      <w:tr w:rsidR="002E6944">
        <w:trPr>
          <w:trHeight w:val="45"/>
          <w:tblCellSpacing w:w="0" w:type="auto"/>
        </w:trPr>
        <w:tc>
          <w:tcPr>
            <w:tcW w:w="275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64</w:t>
            </w:r>
          </w:p>
        </w:tc>
        <w:tc>
          <w:tcPr>
            <w:tcW w:w="3293"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Зимбабве</w:t>
            </w:r>
          </w:p>
        </w:tc>
        <w:tc>
          <w:tcPr>
            <w:tcW w:w="8352"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27. став (1) друга реченица</w:t>
            </w:r>
          </w:p>
        </w:tc>
      </w:tr>
    </w:tbl>
    <w:p w:rsidR="002E6944" w:rsidRDefault="00DF3014">
      <w:pPr>
        <w:spacing w:after="120"/>
        <w:jc w:val="center"/>
      </w:pPr>
      <w:r>
        <w:rPr>
          <w:color w:val="000000"/>
        </w:rPr>
        <w:t>Обавештење о наведеним уговорима који не садрже постојеће одредбе</w:t>
      </w:r>
    </w:p>
    <w:p w:rsidR="002E6944" w:rsidRDefault="00DF3014">
      <w:pPr>
        <w:spacing w:after="150"/>
      </w:pPr>
      <w:r>
        <w:rPr>
          <w:color w:val="000000"/>
        </w:rPr>
        <w:t>У складу са чланом</w:t>
      </w:r>
      <w:r>
        <w:rPr>
          <w:color w:val="000000"/>
        </w:rPr>
        <w:t xml:space="preserve"> 16. став (6) тачка (ц) подтачка (и) Конвенције, Република Србија сматра да следећи уговор(и) не садржи(е) одредбу описану у члану 16. став (4) тачка (б) подтачка (и) ове конвенције.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20"/>
        <w:gridCol w:w="3708"/>
      </w:tblGrid>
      <w:tr w:rsidR="002E6944">
        <w:trPr>
          <w:trHeight w:val="45"/>
          <w:tblCellSpacing w:w="0" w:type="auto"/>
        </w:trPr>
        <w:tc>
          <w:tcPr>
            <w:tcW w:w="894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Број наведеног уговора</w:t>
            </w:r>
          </w:p>
        </w:tc>
        <w:tc>
          <w:tcPr>
            <w:tcW w:w="54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Друга уговорна јурисдикција</w:t>
            </w:r>
          </w:p>
        </w:tc>
      </w:tr>
      <w:tr w:rsidR="002E6944">
        <w:trPr>
          <w:trHeight w:val="45"/>
          <w:tblCellSpacing w:w="0" w:type="auto"/>
        </w:trPr>
        <w:tc>
          <w:tcPr>
            <w:tcW w:w="894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39</w:t>
            </w:r>
          </w:p>
        </w:tc>
        <w:tc>
          <w:tcPr>
            <w:tcW w:w="54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Малезија</w:t>
            </w:r>
          </w:p>
        </w:tc>
      </w:tr>
    </w:tbl>
    <w:p w:rsidR="002E6944" w:rsidRDefault="00DF3014">
      <w:pPr>
        <w:spacing w:after="150"/>
      </w:pPr>
      <w:r>
        <w:rPr>
          <w:color w:val="000000"/>
        </w:rPr>
        <w:t>У складу</w:t>
      </w:r>
      <w:r>
        <w:rPr>
          <w:color w:val="000000"/>
        </w:rPr>
        <w:t xml:space="preserve"> са члaном 16. став (6) тачка (ц) подтачка (ии) Конвенције, Република Србија сматра да следећи уговор(и) не садржи(е) одредбу описану у члану 16. став (4) тачка (б) подтачка (ии) овог уговора.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20"/>
        <w:gridCol w:w="3708"/>
      </w:tblGrid>
      <w:tr w:rsidR="002E6944">
        <w:trPr>
          <w:trHeight w:val="45"/>
          <w:tblCellSpacing w:w="0" w:type="auto"/>
        </w:trPr>
        <w:tc>
          <w:tcPr>
            <w:tcW w:w="894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Број наведеног уговора</w:t>
            </w:r>
          </w:p>
        </w:tc>
        <w:tc>
          <w:tcPr>
            <w:tcW w:w="54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Друга уговорна јурисдикција</w:t>
            </w:r>
          </w:p>
        </w:tc>
      </w:tr>
      <w:tr w:rsidR="002E6944">
        <w:trPr>
          <w:trHeight w:val="45"/>
          <w:tblCellSpacing w:w="0" w:type="auto"/>
        </w:trPr>
        <w:tc>
          <w:tcPr>
            <w:tcW w:w="894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w:t>
            </w:r>
          </w:p>
        </w:tc>
        <w:tc>
          <w:tcPr>
            <w:tcW w:w="54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Белгија</w:t>
            </w:r>
          </w:p>
        </w:tc>
      </w:tr>
      <w:tr w:rsidR="002E6944">
        <w:trPr>
          <w:trHeight w:val="45"/>
          <w:tblCellSpacing w:w="0" w:type="auto"/>
        </w:trPr>
        <w:tc>
          <w:tcPr>
            <w:tcW w:w="894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18</w:t>
            </w:r>
          </w:p>
        </w:tc>
        <w:tc>
          <w:tcPr>
            <w:tcW w:w="54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Француска</w:t>
            </w:r>
          </w:p>
        </w:tc>
      </w:tr>
      <w:tr w:rsidR="002E6944">
        <w:trPr>
          <w:trHeight w:val="45"/>
          <w:tblCellSpacing w:w="0" w:type="auto"/>
        </w:trPr>
        <w:tc>
          <w:tcPr>
            <w:tcW w:w="894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26</w:t>
            </w:r>
          </w:p>
        </w:tc>
        <w:tc>
          <w:tcPr>
            <w:tcW w:w="54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Индонезија</w:t>
            </w:r>
          </w:p>
        </w:tc>
      </w:tr>
      <w:tr w:rsidR="002E6944">
        <w:trPr>
          <w:trHeight w:val="45"/>
          <w:tblCellSpacing w:w="0" w:type="auto"/>
        </w:trPr>
        <w:tc>
          <w:tcPr>
            <w:tcW w:w="894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29</w:t>
            </w:r>
          </w:p>
        </w:tc>
        <w:tc>
          <w:tcPr>
            <w:tcW w:w="54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Италија</w:t>
            </w:r>
          </w:p>
        </w:tc>
      </w:tr>
      <w:tr w:rsidR="002E6944">
        <w:trPr>
          <w:trHeight w:val="45"/>
          <w:tblCellSpacing w:w="0" w:type="auto"/>
        </w:trPr>
        <w:tc>
          <w:tcPr>
            <w:tcW w:w="894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39</w:t>
            </w:r>
          </w:p>
        </w:tc>
        <w:tc>
          <w:tcPr>
            <w:tcW w:w="54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Малезија</w:t>
            </w:r>
          </w:p>
        </w:tc>
      </w:tr>
      <w:tr w:rsidR="002E6944">
        <w:trPr>
          <w:trHeight w:val="45"/>
          <w:tblCellSpacing w:w="0" w:type="auto"/>
        </w:trPr>
        <w:tc>
          <w:tcPr>
            <w:tcW w:w="894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44</w:t>
            </w:r>
          </w:p>
        </w:tc>
        <w:tc>
          <w:tcPr>
            <w:tcW w:w="54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Холандија</w:t>
            </w:r>
          </w:p>
        </w:tc>
      </w:tr>
      <w:tr w:rsidR="002E6944">
        <w:trPr>
          <w:trHeight w:val="45"/>
          <w:tblCellSpacing w:w="0" w:type="auto"/>
        </w:trPr>
        <w:tc>
          <w:tcPr>
            <w:tcW w:w="894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52</w:t>
            </w:r>
          </w:p>
        </w:tc>
        <w:tc>
          <w:tcPr>
            <w:tcW w:w="54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Словачка</w:t>
            </w:r>
          </w:p>
        </w:tc>
      </w:tr>
      <w:tr w:rsidR="002E6944">
        <w:trPr>
          <w:trHeight w:val="45"/>
          <w:tblCellSpacing w:w="0" w:type="auto"/>
        </w:trPr>
        <w:tc>
          <w:tcPr>
            <w:tcW w:w="894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56</w:t>
            </w:r>
          </w:p>
        </w:tc>
        <w:tc>
          <w:tcPr>
            <w:tcW w:w="54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Шведска</w:t>
            </w:r>
          </w:p>
        </w:tc>
      </w:tr>
      <w:tr w:rsidR="002E6944">
        <w:trPr>
          <w:trHeight w:val="45"/>
          <w:tblCellSpacing w:w="0" w:type="auto"/>
        </w:trPr>
        <w:tc>
          <w:tcPr>
            <w:tcW w:w="894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57</w:t>
            </w:r>
          </w:p>
        </w:tc>
        <w:tc>
          <w:tcPr>
            <w:tcW w:w="54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Швајцарска</w:t>
            </w:r>
          </w:p>
        </w:tc>
      </w:tr>
      <w:tr w:rsidR="002E6944">
        <w:trPr>
          <w:trHeight w:val="45"/>
          <w:tblCellSpacing w:w="0" w:type="auto"/>
        </w:trPr>
        <w:tc>
          <w:tcPr>
            <w:tcW w:w="894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62</w:t>
            </w:r>
          </w:p>
        </w:tc>
        <w:tc>
          <w:tcPr>
            <w:tcW w:w="54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Уједињено Краљевство</w:t>
            </w:r>
          </w:p>
        </w:tc>
      </w:tr>
    </w:tbl>
    <w:p w:rsidR="002E6944" w:rsidRDefault="00DF3014">
      <w:pPr>
        <w:spacing w:after="150"/>
      </w:pPr>
      <w:r>
        <w:rPr>
          <w:color w:val="000000"/>
        </w:rPr>
        <w:t xml:space="preserve">У складу са чланом 16. став (6) тачка (д) подтачка (и) Конвенције, Република Србија сматра да следећи уговор(и) не </w:t>
      </w:r>
      <w:r>
        <w:rPr>
          <w:color w:val="000000"/>
        </w:rPr>
        <w:t>садржи(е) одредбу описану у члану 16. став (4) тачка (ц) подтачка (и) ове конвенције.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20"/>
        <w:gridCol w:w="3708"/>
      </w:tblGrid>
      <w:tr w:rsidR="002E6944">
        <w:trPr>
          <w:trHeight w:val="45"/>
          <w:tblCellSpacing w:w="0" w:type="auto"/>
        </w:trPr>
        <w:tc>
          <w:tcPr>
            <w:tcW w:w="894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Број наведеног уговора</w:t>
            </w:r>
          </w:p>
        </w:tc>
        <w:tc>
          <w:tcPr>
            <w:tcW w:w="54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Друга уговорна јурисдикција</w:t>
            </w:r>
          </w:p>
        </w:tc>
      </w:tr>
      <w:tr w:rsidR="002E6944">
        <w:trPr>
          <w:trHeight w:val="45"/>
          <w:tblCellSpacing w:w="0" w:type="auto"/>
        </w:trPr>
        <w:tc>
          <w:tcPr>
            <w:tcW w:w="894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6</w:t>
            </w:r>
          </w:p>
        </w:tc>
        <w:tc>
          <w:tcPr>
            <w:tcW w:w="54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Белгија</w:t>
            </w:r>
          </w:p>
        </w:tc>
      </w:tr>
      <w:tr w:rsidR="002E6944">
        <w:trPr>
          <w:trHeight w:val="45"/>
          <w:tblCellSpacing w:w="0" w:type="auto"/>
        </w:trPr>
        <w:tc>
          <w:tcPr>
            <w:tcW w:w="894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18</w:t>
            </w:r>
          </w:p>
        </w:tc>
        <w:tc>
          <w:tcPr>
            <w:tcW w:w="54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Француска</w:t>
            </w:r>
          </w:p>
        </w:tc>
      </w:tr>
      <w:tr w:rsidR="002E6944">
        <w:trPr>
          <w:trHeight w:val="45"/>
          <w:tblCellSpacing w:w="0" w:type="auto"/>
        </w:trPr>
        <w:tc>
          <w:tcPr>
            <w:tcW w:w="894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39</w:t>
            </w:r>
          </w:p>
        </w:tc>
        <w:tc>
          <w:tcPr>
            <w:tcW w:w="54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Малезија</w:t>
            </w:r>
          </w:p>
        </w:tc>
      </w:tr>
    </w:tbl>
    <w:p w:rsidR="002E6944" w:rsidRDefault="00DF3014">
      <w:pPr>
        <w:spacing w:after="150"/>
      </w:pPr>
      <w:r>
        <w:rPr>
          <w:color w:val="000000"/>
        </w:rPr>
        <w:t>У складу са чланом 16. став (6) тачка (д) подтачка (ии) Конвенције, Република Ср</w:t>
      </w:r>
      <w:r>
        <w:rPr>
          <w:color w:val="000000"/>
        </w:rPr>
        <w:t>бија сматра да следећи уговор(и) не садржи(е) одредбу описану у члану 16. став (4) тачка (ц) подтачка (ии) ове конвенције.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20"/>
        <w:gridCol w:w="3708"/>
      </w:tblGrid>
      <w:tr w:rsidR="002E6944">
        <w:trPr>
          <w:trHeight w:val="45"/>
          <w:tblCellSpacing w:w="0" w:type="auto"/>
        </w:trPr>
        <w:tc>
          <w:tcPr>
            <w:tcW w:w="894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Број наведеног уговора</w:t>
            </w:r>
          </w:p>
        </w:tc>
        <w:tc>
          <w:tcPr>
            <w:tcW w:w="54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Друга уговорна јурисдикција</w:t>
            </w:r>
          </w:p>
        </w:tc>
      </w:tr>
      <w:tr w:rsidR="002E6944">
        <w:trPr>
          <w:trHeight w:val="45"/>
          <w:tblCellSpacing w:w="0" w:type="auto"/>
        </w:trPr>
        <w:tc>
          <w:tcPr>
            <w:tcW w:w="894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w:t>
            </w:r>
          </w:p>
        </w:tc>
        <w:tc>
          <w:tcPr>
            <w:tcW w:w="54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Белгија</w:t>
            </w:r>
          </w:p>
        </w:tc>
      </w:tr>
      <w:tr w:rsidR="002E6944">
        <w:trPr>
          <w:trHeight w:val="45"/>
          <w:tblCellSpacing w:w="0" w:type="auto"/>
        </w:trPr>
        <w:tc>
          <w:tcPr>
            <w:tcW w:w="894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29</w:t>
            </w:r>
          </w:p>
        </w:tc>
        <w:tc>
          <w:tcPr>
            <w:tcW w:w="54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Италија</w:t>
            </w:r>
          </w:p>
        </w:tc>
      </w:tr>
      <w:tr w:rsidR="002E6944">
        <w:trPr>
          <w:trHeight w:val="45"/>
          <w:tblCellSpacing w:w="0" w:type="auto"/>
        </w:trPr>
        <w:tc>
          <w:tcPr>
            <w:tcW w:w="894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39</w:t>
            </w:r>
          </w:p>
        </w:tc>
        <w:tc>
          <w:tcPr>
            <w:tcW w:w="54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Малезија</w:t>
            </w:r>
          </w:p>
        </w:tc>
      </w:tr>
      <w:tr w:rsidR="002E6944">
        <w:trPr>
          <w:trHeight w:val="45"/>
          <w:tblCellSpacing w:w="0" w:type="auto"/>
        </w:trPr>
        <w:tc>
          <w:tcPr>
            <w:tcW w:w="894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62</w:t>
            </w:r>
          </w:p>
        </w:tc>
        <w:tc>
          <w:tcPr>
            <w:tcW w:w="5454"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Уједињено Краљевство</w:t>
            </w:r>
          </w:p>
        </w:tc>
      </w:tr>
    </w:tbl>
    <w:p w:rsidR="002E6944" w:rsidRDefault="00DF3014">
      <w:pPr>
        <w:spacing w:after="120"/>
        <w:jc w:val="center"/>
      </w:pPr>
      <w:r>
        <w:rPr>
          <w:color w:val="000000"/>
        </w:rPr>
        <w:t>Члан 17.</w:t>
      </w:r>
      <w:r>
        <w:br/>
      </w:r>
      <w:r>
        <w:rPr>
          <w:color w:val="000000"/>
        </w:rPr>
        <w:t>Одговарајуће корекције</w:t>
      </w:r>
    </w:p>
    <w:p w:rsidR="002E6944" w:rsidRDefault="00DF3014">
      <w:pPr>
        <w:spacing w:after="120"/>
        <w:jc w:val="center"/>
      </w:pPr>
      <w:r>
        <w:rPr>
          <w:color w:val="000000"/>
        </w:rPr>
        <w:t>Резерва</w:t>
      </w:r>
    </w:p>
    <w:p w:rsidR="002E6944" w:rsidRDefault="00DF3014">
      <w:pPr>
        <w:spacing w:after="150"/>
      </w:pPr>
      <w:r>
        <w:rPr>
          <w:color w:val="000000"/>
        </w:rPr>
        <w:t>У складу са чланом 17. став (3) тачка (a) Конвенције, Република Србија резервише право да цео члан 17. ове конвенције не примењује на своје Обухваћене пореске уговоре који већ садрже одредбу описану у члану 17. став (2) ове к</w:t>
      </w:r>
      <w:r>
        <w:rPr>
          <w:color w:val="000000"/>
        </w:rPr>
        <w:t>онвенције. Следећи уговор(и) садржи(е) одредбу која је у оквиру области ове резерве.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18"/>
        <w:gridCol w:w="2610"/>
        <w:gridCol w:w="4200"/>
      </w:tblGrid>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Број наведеног уговора</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Друга уговорна јурисдикција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Одредба</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Албанија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Јерменија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Аустрија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Азербејџан</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 xml:space="preserve">Члан 9. </w:t>
            </w:r>
            <w:r>
              <w:rPr>
                <w:color w:val="000000"/>
              </w:rPr>
              <w:t>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Белорусија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7</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Босна и Херцеговина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8</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Бугарска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9</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Канада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10</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Кина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11</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Хрватска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14</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Данска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15</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Египат</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16</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Естонија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19</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Грузија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21</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Гана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22</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Грчка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23</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Гвинеја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25</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Индија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26</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Индонезија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27</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Иран</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28</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Ирска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30</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Казакхстан</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31</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Кореја (ДНР)</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32</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Кореја (Реп.)</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33</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Кувајт</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34</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Летонија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35</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Либија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37</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Луксембург</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38</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Македонија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40</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Малта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41</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Молдавија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42</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Мароко</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43</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Црна Гора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45</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Норвешка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46</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Пакистан</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47</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Палестина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48</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Пољска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49</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Катар</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50</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Румунија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lastRenderedPageBreak/>
              <w:t>51</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Русија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53</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Словенија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54</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Шпанија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58</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Тунис</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59</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Турска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60</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Украјина</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61</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Уједињени Арапски Емирати</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r w:rsidR="002E6944">
        <w:trPr>
          <w:trHeight w:val="45"/>
          <w:tblCellSpacing w:w="0" w:type="auto"/>
        </w:trPr>
        <w:tc>
          <w:tcPr>
            <w:tcW w:w="3326"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64</w:t>
            </w:r>
          </w:p>
        </w:tc>
        <w:tc>
          <w:tcPr>
            <w:tcW w:w="3589"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Зимбабве</w:t>
            </w:r>
          </w:p>
        </w:tc>
        <w:tc>
          <w:tcPr>
            <w:tcW w:w="7485" w:type="dxa"/>
            <w:tcBorders>
              <w:top w:val="single" w:sz="8" w:space="0" w:color="000000"/>
              <w:left w:val="single" w:sz="8" w:space="0" w:color="000000"/>
              <w:bottom w:val="single" w:sz="8" w:space="0" w:color="000000"/>
              <w:right w:val="single" w:sz="8" w:space="0" w:color="000000"/>
            </w:tcBorders>
            <w:vAlign w:val="center"/>
          </w:tcPr>
          <w:p w:rsidR="002E6944" w:rsidRDefault="00DF3014">
            <w:pPr>
              <w:spacing w:after="150"/>
            </w:pPr>
            <w:r>
              <w:rPr>
                <w:color w:val="000000"/>
              </w:rPr>
              <w:t>Члан 9. став (2)</w:t>
            </w:r>
          </w:p>
        </w:tc>
      </w:tr>
    </w:tbl>
    <w:p w:rsidR="002E6944" w:rsidRDefault="00DF3014">
      <w:pPr>
        <w:spacing w:after="120"/>
        <w:jc w:val="center"/>
      </w:pPr>
      <w:r>
        <w:rPr>
          <w:color w:val="000000"/>
        </w:rPr>
        <w:t>Члан 2.</w:t>
      </w:r>
    </w:p>
    <w:p w:rsidR="002E6944" w:rsidRDefault="00DF3014">
      <w:pPr>
        <w:spacing w:after="150"/>
      </w:pPr>
      <w:r>
        <w:rPr>
          <w:color w:val="000000"/>
        </w:rPr>
        <w:t>Овај закон ступа на снагу осмог дана од дана објављивања у „Службеном гласнику Републике Србије – Међународни уговори”.</w:t>
      </w:r>
    </w:p>
    <w:sectPr w:rsidR="002E694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2"/>
  </w:compat>
  <w:rsids>
    <w:rsidRoot w:val="002E6944"/>
    <w:rsid w:val="002E6944"/>
    <w:rsid w:val="00DF3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885C5-C168-4429-93A0-BE9E0F5C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97</Pages>
  <Words>15013</Words>
  <Characters>85579</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Jasmina Knеžević</cp:lastModifiedBy>
  <cp:revision>2</cp:revision>
  <dcterms:created xsi:type="dcterms:W3CDTF">2023-08-30T06:22:00Z</dcterms:created>
  <dcterms:modified xsi:type="dcterms:W3CDTF">2023-08-30T06:23:00Z</dcterms:modified>
</cp:coreProperties>
</file>