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D3" w:rsidRPr="0040781F" w:rsidRDefault="0040781F" w:rsidP="0040781F">
      <w:pPr>
        <w:spacing w:after="150"/>
        <w:rPr>
          <w:lang w:val="sr-Cyrl-RS"/>
        </w:rPr>
      </w:pPr>
      <w:r w:rsidRPr="0040781F">
        <w:rPr>
          <w:rFonts w:ascii="Tahoma" w:hAnsi="Tahoma" w:cs="Tahoma"/>
          <w:color w:val="000000"/>
          <w:lang w:val="sr-Cyrl-RS"/>
        </w:rPr>
        <w:t>﻿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Н</w:t>
      </w:r>
      <w:r w:rsidRPr="0040781F">
        <w:rPr>
          <w:color w:val="000000"/>
          <w:lang w:val="sr-Cyrl-RS"/>
        </w:rPr>
        <w:t xml:space="preserve">а основу члана 68. Закона о буџетском систему („Службени гласник РС”, бр. 54/09, 73/10, 101/10, 101/11, 93/12, 62/13, 63/13 – исправка, </w:t>
      </w:r>
      <w:r w:rsidRPr="0040781F">
        <w:rPr>
          <w:color w:val="000000"/>
          <w:lang w:val="sr-Cyrl-RS"/>
        </w:rPr>
        <w:t>108/13, 142/14, 68/15 – др. закон, 103/15, 99/16, 113/17, 95/18, 31/19, 72/19, 149/20, 118/21, 118/21 – др. закон и 138/22) и члана 42. став 1. Закона о Влади („Службени гласник РС”, бр. 55/05, 71/05 – исправка, 101/07, 65/08, 16/11, 68/12 – УС, 72/12, 7/1</w:t>
      </w:r>
      <w:r w:rsidRPr="0040781F">
        <w:rPr>
          <w:color w:val="000000"/>
          <w:lang w:val="sr-Cyrl-RS"/>
        </w:rPr>
        <w:t>4 – УС, 44/14 и 30/18 – др. закон), а у вези са чл. 10. и 75.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</w:t>
      </w:r>
      <w:r w:rsidRPr="0040781F">
        <w:rPr>
          <w:color w:val="000000"/>
          <w:lang w:val="sr-Cyrl-RS"/>
        </w:rPr>
        <w:t>и Србији у оквиру инструмента за претприступну помоћ (ИПА III) („Службени гласник РС – Међународни уговори”, број 6/22),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Влада доноси</w:t>
      </w:r>
    </w:p>
    <w:p w:rsidR="00951BD3" w:rsidRPr="0040781F" w:rsidRDefault="0040781F">
      <w:pPr>
        <w:spacing w:after="225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УРЕДБУ</w:t>
      </w:r>
    </w:p>
    <w:p w:rsidR="00951BD3" w:rsidRPr="0040781F" w:rsidRDefault="0040781F">
      <w:pPr>
        <w:spacing w:after="15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о управљању Програмима претприступне помоћи Европске уније у оквиру инструмента за претприступну помоћ (ИПА III) за</w:t>
      </w:r>
      <w:r w:rsidRPr="0040781F">
        <w:rPr>
          <w:b/>
          <w:color w:val="000000"/>
          <w:lang w:val="sr-Cyrl-RS"/>
        </w:rPr>
        <w:t xml:space="preserve"> период 2021–2027. године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I. УВОДНЕ ОДРЕДБЕ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Предмет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1.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Овом уредбом ближе се уређују начин управљања програмима претприступне помоћи Европске уније у Републици Србији који се финансирају из инструмента за претприступну помоћ (ИПА III) за период 2021–2</w:t>
      </w:r>
      <w:r w:rsidRPr="0040781F">
        <w:rPr>
          <w:color w:val="000000"/>
          <w:lang w:val="sr-Cyrl-RS"/>
        </w:rPr>
        <w:t>027. године, структуре и органи за управљање програмима, као и начин на који се уређују њихови међусобни односи, а у вези са припремом, програмирањем, спровођењем, праћењем, вредновањем, видљивошћу и извештавањем о спровођењу програма који се финансирају и</w:t>
      </w:r>
      <w:r w:rsidRPr="0040781F">
        <w:rPr>
          <w:color w:val="000000"/>
          <w:lang w:val="sr-Cyrl-RS"/>
        </w:rPr>
        <w:t>з ИПА III у случају када Европска комисија поверава послове извршења буџета за одређене програме Републици Србији.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Дефиниције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2.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Поједини изрази употребљени у овој уредби имају следеће значење: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инструмент за претприступну помоћ (ИПА III) јесте фина</w:t>
      </w:r>
      <w:r w:rsidRPr="0040781F">
        <w:rPr>
          <w:color w:val="000000"/>
          <w:lang w:val="sr-Cyrl-RS"/>
        </w:rPr>
        <w:t>нсијски инструмент Европске уније који подржава стратегију проширења Европске уније, чија намена је да пружи помоћ земљама кандидатима и потенцијалним земљама кандидатима у процесу приступања Европске уније;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оквирни споразум јесте Оквирни споразум о фин</w:t>
      </w:r>
      <w:r w:rsidRPr="0040781F">
        <w:rPr>
          <w:color w:val="000000"/>
          <w:lang w:val="sr-Cyrl-RS"/>
        </w:rPr>
        <w:t xml:space="preserve">ансијском партнерству између Републике Србије коју заступа Влада Републике Србије и Европске </w:t>
      </w:r>
      <w:r w:rsidRPr="0040781F">
        <w:rPr>
          <w:color w:val="000000"/>
          <w:lang w:val="sr-Cyrl-RS"/>
        </w:rPr>
        <w:lastRenderedPageBreak/>
        <w:t>комисије о правилима за спровођење финансијске помоћи Европске уније Републици Србији у оквиру инструмента за претприступну помоћ (ИПА III);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3) секторски споразум </w:t>
      </w:r>
      <w:r w:rsidRPr="0040781F">
        <w:rPr>
          <w:color w:val="000000"/>
          <w:lang w:val="sr-Cyrl-RS"/>
        </w:rPr>
        <w:t>јесте споразум закључен између Републике Србије и Европске комисије који регулише спровођење конкретног програма ИПА III, утврђује правила и процедуре које се примењују у конкретном случају, а којe нису саставни део Оквирног споразума или финансијских спор</w:t>
      </w:r>
      <w:r w:rsidRPr="0040781F">
        <w:rPr>
          <w:color w:val="000000"/>
          <w:lang w:val="sr-Cyrl-RS"/>
        </w:rPr>
        <w:t>азума;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4) финансијски споразум јесте споразум закључен између Републике Србије и Европске комисије за спровођење одређеног годишњег или вишегодишњег програма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билатерални споразум јесте споразум закључен између две земље учеснице у програму прек</w:t>
      </w:r>
      <w:r w:rsidRPr="0040781F">
        <w:rPr>
          <w:color w:val="000000"/>
          <w:lang w:val="sr-Cyrl-RS"/>
        </w:rPr>
        <w:t>ограничне сарадње којим се одређује систем управљања и контроле програма прекограничне сарадње, дефинишу одговорне структуре и органи за управљање, спровођење, контролу и ревизију програма прекограничне сарадње, као и њихова права и обавезе у циљу обезбеђи</w:t>
      </w:r>
      <w:r w:rsidRPr="0040781F">
        <w:rPr>
          <w:color w:val="000000"/>
          <w:lang w:val="sr-Cyrl-RS"/>
        </w:rPr>
        <w:t>вања правилног функционисања програма;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програм јесте годишњи или вишегодишњи акциони план или мера за спровођење финансијске помоћи Европске уније;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7) акциони документ јесте документ за спровођење финансијске помоћи Европске уније са дефинисаним циљевим</w:t>
      </w:r>
      <w:r w:rsidRPr="0040781F">
        <w:rPr>
          <w:color w:val="000000"/>
          <w:lang w:val="sr-Cyrl-RS"/>
        </w:rPr>
        <w:t>а, очекиваним резултатима, начином спровођења и осталим условима за њихову реализацију;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8) стратешки одговор јесте средњорочни документ, који се ревидира на годишњем нивоу у склопу процеса програмирања, а чија је функција да укрстивши приоритете дефинисане</w:t>
      </w:r>
      <w:r w:rsidRPr="0040781F">
        <w:rPr>
          <w:color w:val="000000"/>
          <w:lang w:val="sr-Cyrl-RS"/>
        </w:rPr>
        <w:t xml:space="preserve"> у Програмском оквиру за ИПА III и приоритете из националних стратешких докумената утврди циљеве и акције за финансирање из ИПА III подршке;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9) акција јесте скуп координисаних активности које се спроводе ради остваривања предвиђених резултата и постизања д</w:t>
      </w:r>
      <w:r w:rsidRPr="0040781F">
        <w:rPr>
          <w:color w:val="000000"/>
          <w:lang w:val="sr-Cyrl-RS"/>
        </w:rPr>
        <w:t>ефинисаног циља, за које је утврђен начин спровођења, буџет и оквирни рокови, све припадајуће мере подршке и индикатори учинка;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10) активност јесте део акције којом се исказују посебни задаци које треба предузети током трајања акције да би се остварили пре</w:t>
      </w:r>
      <w:r w:rsidRPr="0040781F">
        <w:rPr>
          <w:color w:val="000000"/>
          <w:lang w:val="sr-Cyrl-RS"/>
        </w:rPr>
        <w:t>двиђени резултати;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11) оперативни програм јесте документ који се усваја на основу акционих докумената, а који садржи процену средњорочних потреба и циљева, опис изабраних стратешких акција, детаљну финансијску табелу, модалитете вредновања и праћења, индик</w:t>
      </w:r>
      <w:r w:rsidRPr="0040781F">
        <w:rPr>
          <w:color w:val="000000"/>
          <w:lang w:val="sr-Cyrl-RS"/>
        </w:rPr>
        <w:t>ативну листу великих пројеката, као и друге потребне информације које се односе на спровођење програма;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12) велики пројекат јесте пројекат велике вредности чији укупан трошак прелази износ од 20.000.000 евра, а који се састоји од низа активности везаних за</w:t>
      </w:r>
      <w:r w:rsidRPr="0040781F">
        <w:rPr>
          <w:color w:val="000000"/>
          <w:lang w:val="sr-Cyrl-RS"/>
        </w:rPr>
        <w:t xml:space="preserve"> извођење радова, пружање услуга и/или набавку робе или опреме које имају за циљ постизање коначног и неподељеног задатка </w:t>
      </w:r>
      <w:r w:rsidRPr="0040781F">
        <w:rPr>
          <w:color w:val="000000"/>
          <w:lang w:val="sr-Cyrl-RS"/>
        </w:rPr>
        <w:lastRenderedPageBreak/>
        <w:t>прецизне економске или техничке природе, са прецизно дефинисаним циљевима и чији су укупни трошкови већи од износа подршке који је утв</w:t>
      </w:r>
      <w:r w:rsidRPr="0040781F">
        <w:rPr>
          <w:color w:val="000000"/>
          <w:lang w:val="sr-Cyrl-RS"/>
        </w:rPr>
        <w:t>рђен у релевантном секторском или финансијском споразуму;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13) програм прекограничне сарадње јесте документ којим се утврђују приоритети, циљеви и методе финансирања и спровођења активности које се финансирају из утврђеног буџета који израђује структура за </w:t>
      </w:r>
      <w:r w:rsidRPr="0040781F">
        <w:rPr>
          <w:color w:val="000000"/>
          <w:lang w:val="sr-Cyrl-RS"/>
        </w:rPr>
        <w:t>програме прекограничне сарадње у земљама учесницама у програму;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14) операција јесте пројекат, уговор, акција или група пројеката у оквиру програма прекограничне сарадње који доприносе циљевима тематске области политика или тематских приоритетних области на</w:t>
      </w:r>
      <w:r w:rsidRPr="0040781F">
        <w:rPr>
          <w:color w:val="000000"/>
          <w:lang w:val="sr-Cyrl-RS"/>
        </w:rPr>
        <w:t xml:space="preserve"> које се односе;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15) програм руралног развоја у области пољопривреде (ИПАРД програм) јесте документ којим се дефинишу приоритети, инвестиције, мере и финансијски оквир подршке у оквиру ИПАРД финансијске помоћи;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16) корисник ИПА III јесте Република Србија, </w:t>
      </w:r>
      <w:r w:rsidRPr="0040781F">
        <w:rPr>
          <w:color w:val="000000"/>
          <w:lang w:val="sr-Cyrl-RS"/>
        </w:rPr>
        <w:t>а у случају програма прекограничне сарадње може означавати и другу државу учесницу у програму прекограничне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17) крајњи прималац јесте државни орган, служба Владе, јединица локалне самоуправе или други корисник јавних средстава који учествује у при</w:t>
      </w:r>
      <w:r w:rsidRPr="0040781F">
        <w:rPr>
          <w:color w:val="000000"/>
          <w:lang w:val="sr-Cyrl-RS"/>
        </w:rPr>
        <w:t>преми и спровођењу уговора закључених у оквиру реализације делова програма ИПА III, као и организације дефинисане као прихватљиве на програмском нивоу за програме прекограничне сарадње а на које се преноси власништво над добрима прибављеним по основу угово</w:t>
      </w:r>
      <w:r w:rsidRPr="0040781F">
        <w:rPr>
          <w:color w:val="000000"/>
          <w:lang w:val="sr-Cyrl-RS"/>
        </w:rPr>
        <w:t>ра, било да се ради о уговорима о пружању услуга, набавци робе или извођењу радова;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18) систем управљања и контроле јесте оквир институционалног и организационог успостављања структура и органа, у оквиру јавне администрације, као и дефинисање релевантних п</w:t>
      </w:r>
      <w:r w:rsidRPr="0040781F">
        <w:rPr>
          <w:color w:val="000000"/>
          <w:lang w:val="sr-Cyrl-RS"/>
        </w:rPr>
        <w:t>роцеса и процедура за управљање и спровођење помоћи из ИПА III, у складу са правилима прописаним релевантним законодавним оквиром Европске уније за управљање ИПА III. Систем за управљање и контролу средстава ИПА III успостављен је тако да обезбеђује поштов</w:t>
      </w:r>
      <w:r w:rsidRPr="0040781F">
        <w:rPr>
          <w:color w:val="000000"/>
          <w:lang w:val="sr-Cyrl-RS"/>
        </w:rPr>
        <w:t>ање начела одговорног финансијског управљања, транспарентности, недискриминације и видљивости ИПА III помоћи, и обухвата следеће: успостављање и обезбеђивање функционисања делотворног и ефикасног система интерне контроле заснованог на најбољим међународним</w:t>
      </w:r>
      <w:r w:rsidRPr="0040781F">
        <w:rPr>
          <w:color w:val="000000"/>
          <w:lang w:val="sr-Cyrl-RS"/>
        </w:rPr>
        <w:t xml:space="preserve"> праксама који обухвата превентивне мере за благовремено спречавање, откривање, пријављивање и исправљање неправилности и превара; коришћење рачуноводственог система који правовремено пружа тачне, потпуне, аналитичке и поуздане податке; обезбеђивање да стр</w:t>
      </w:r>
      <w:r w:rsidRPr="0040781F">
        <w:rPr>
          <w:color w:val="000000"/>
          <w:lang w:val="sr-Cyrl-RS"/>
        </w:rPr>
        <w:t>уктуре и органи за управљање програмима претприступне помоћи Европске уније у оквиру ИПА III подлежу независној екстерној ревизији која се спроводи у складу са међународно прихваћеним стандардима ревизије од стране ревизорског органа који је функционално н</w:t>
      </w:r>
      <w:r w:rsidRPr="0040781F">
        <w:rPr>
          <w:color w:val="000000"/>
          <w:lang w:val="sr-Cyrl-RS"/>
        </w:rPr>
        <w:t xml:space="preserve">езависан од структура и органа који су субјект ревизије; примену </w:t>
      </w:r>
      <w:r w:rsidRPr="0040781F">
        <w:rPr>
          <w:color w:val="000000"/>
          <w:lang w:val="sr-Cyrl-RS"/>
        </w:rPr>
        <w:lastRenderedPageBreak/>
        <w:t>одговарајућих правила и процедурa за обезбеђивање финансирања трећим лицима, укључујући транспарентне, недискриминаторне, ефикасне и делотворне процедуре ревизије, правила за повраћај непропи</w:t>
      </w:r>
      <w:r w:rsidRPr="0040781F">
        <w:rPr>
          <w:color w:val="000000"/>
          <w:lang w:val="sr-Cyrl-RS"/>
        </w:rPr>
        <w:t>сно исплаћених средстава и правила за искључење из приступа финансирању; јавно објављивање адекватних података о примаоцима; обезбеђивање заштите података о личности;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19) оквир интерне контроле – компоненте, принципи и карактеристике оквира интерне контрол</w:t>
      </w:r>
      <w:r w:rsidRPr="0040781F">
        <w:rPr>
          <w:color w:val="000000"/>
          <w:lang w:val="sr-Cyrl-RS"/>
        </w:rPr>
        <w:t>е у оквиру ИПА III описани у Анексу Б Оквирног споразума;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20) прималац јесте корисник бесповратне помоћи (укључујући и твининг партнера), извођач у оквиру уговора о услугама, набавци и радовима, корисник у оквиру програма прекограничне сарадње, уговорна ст</w:t>
      </w:r>
      <w:r w:rsidRPr="0040781F">
        <w:rPr>
          <w:color w:val="000000"/>
          <w:lang w:val="sr-Cyrl-RS"/>
        </w:rPr>
        <w:t>рана у оквиру споразума о доприносу у случају када Европска комисија поверава послове извршења буџета за одређене програме Републици Србији, или било које физичко или правно лице које прима финансијску помоћ из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21) корисник у смислу програма преко</w:t>
      </w:r>
      <w:r w:rsidRPr="0040781F">
        <w:rPr>
          <w:color w:val="000000"/>
          <w:lang w:val="sr-Cyrl-RS"/>
        </w:rPr>
        <w:t>граничне сарадње јесте јавни или приватни субјект, одговоран за покретање и спровођење операција у оквиру програма прекограничне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22) водећи ИПА III корисник у смислу програма прекограничне сарадње јесте корисник ИПА III који је именован за водећег</w:t>
      </w:r>
      <w:r w:rsidRPr="0040781F">
        <w:rPr>
          <w:color w:val="000000"/>
          <w:lang w:val="sr-Cyrl-RS"/>
        </w:rPr>
        <w:t xml:space="preserve"> и сходно томе је уговорни орган за дати прекогранични програм из те државе;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23) структуре прекограничне сарадње јесу институције укључене у припрему и управљање одређеним програмом прекограничне сарадње у сваком од корисника ИПА III који учествују у њему.</w:t>
      </w:r>
      <w:r w:rsidRPr="0040781F">
        <w:rPr>
          <w:color w:val="000000"/>
          <w:lang w:val="sr-Cyrl-RS"/>
        </w:rPr>
        <w:t xml:space="preserve"> Одговорности сваке од структура прекограничне сарадње су дефинисане у зависности од модела управљања;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24) твининг јесте инструмент Европске уније за изградњу капацитета институција који се заснива на партнерској сарадњи између органа јавне управе и прихва</w:t>
      </w:r>
      <w:r w:rsidRPr="0040781F">
        <w:rPr>
          <w:color w:val="000000"/>
          <w:lang w:val="sr-Cyrl-RS"/>
        </w:rPr>
        <w:t>ћених овлашћених тела држава чланица Европске уније и државе кориснице ИПА III, ради остварења обавезних резултата који су заједнички договорени са Европском комисијом и пружања подршке држави корисници ИПА III за усклађивање и примену правних тековина Евр</w:t>
      </w:r>
      <w:r w:rsidRPr="0040781F">
        <w:rPr>
          <w:color w:val="000000"/>
          <w:lang w:val="sr-Cyrl-RS"/>
        </w:rPr>
        <w:t>опске уније;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25) твининг партнер јесте тело, орган државне управе земље чланице Европске уније;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26) неправилност јесте свако кршење одредаба важећих правила и уговора које је резултат радње или пропуста од стране лица запослених код корисника јавних </w:t>
      </w:r>
      <w:r w:rsidRPr="0040781F">
        <w:rPr>
          <w:color w:val="000000"/>
          <w:lang w:val="sr-Cyrl-RS"/>
        </w:rPr>
        <w:t xml:space="preserve">средстава, извођача у оквиру уговора о услугама, набавци и радовима, корисника и крајњих прималаца, које као последицу има, или би могло да има, штетни ефекат на општи буџет Европске уније, а самим тим </w:t>
      </w:r>
      <w:r w:rsidRPr="0040781F">
        <w:rPr>
          <w:color w:val="000000"/>
          <w:lang w:val="sr-Cyrl-RS"/>
        </w:rPr>
        <w:lastRenderedPageBreak/>
        <w:t>и на буџет Републике Србије, наплатом неоправданих тро</w:t>
      </w:r>
      <w:r w:rsidRPr="0040781F">
        <w:rPr>
          <w:color w:val="000000"/>
          <w:lang w:val="sr-Cyrl-RS"/>
        </w:rPr>
        <w:t>шкова за општи буџет;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27) тело за сузбијање неправилности и превара у поступању са финансијским средствима Европске уније јесте унутрашња јединица у министарству надлежном за послове финансија која обавља послове који се односе на предузимање свих мера и а</w:t>
      </w:r>
      <w:r w:rsidRPr="0040781F">
        <w:rPr>
          <w:color w:val="000000"/>
          <w:lang w:val="sr-Cyrl-RS"/>
        </w:rPr>
        <w:t>ктивности у циљу заштите финансијских интереса Европске уније и Републике Србије, укључујући координацију и спровођење административних провера, координацију и праћење активности сузбијања и превенције неправилности и превара у поступању са финансијским ср</w:t>
      </w:r>
      <w:r w:rsidRPr="0040781F">
        <w:rPr>
          <w:color w:val="000000"/>
          <w:lang w:val="sr-Cyrl-RS"/>
        </w:rPr>
        <w:t>едствима Европске уније;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28) административне провере су радње провера, службених контрола, надзора и других мера ради утврђивања природе неправилности у циљу заштите финансијских интереса Европске уније, а самим тим и финансијских интереса Републике Србије</w:t>
      </w:r>
      <w:r w:rsidRPr="0040781F">
        <w:rPr>
          <w:color w:val="000000"/>
          <w:lang w:val="sr-Cyrl-RS"/>
        </w:rPr>
        <w:t>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29) одрживост ИПА III помоћи означава степен у којем резултати који су остварени и чијем постизању је допринела финансијска помоћ настављају да трају, или ће се наставити након што се период спровођења акције заврши;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30) провере су све радње које у оквир</w:t>
      </w:r>
      <w:r w:rsidRPr="0040781F">
        <w:rPr>
          <w:color w:val="000000"/>
          <w:lang w:val="sr-Cyrl-RS"/>
        </w:rPr>
        <w:t>у својих надлежности предузимају одговорне структуре и органи у циљу обезбеђивања разумног уверења о: ефективности, ефикасности и економичности активности и трансакција; поузданости, ажурности и тачности извештавања; заштити имовине и информација; превенци</w:t>
      </w:r>
      <w:r w:rsidRPr="0040781F">
        <w:rPr>
          <w:color w:val="000000"/>
          <w:lang w:val="sr-Cyrl-RS"/>
        </w:rPr>
        <w:t>ји и откривању и исправкама превара и неправилности и њиховом континуираном праћењу; одговарајућем управљању ризицима који се односе на законитост и регуларност односних трансакција.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Други изрази употребљени у овој уредби, који нису дефинисани у ставу 1. о</w:t>
      </w:r>
      <w:r w:rsidRPr="0040781F">
        <w:rPr>
          <w:color w:val="000000"/>
          <w:lang w:val="sr-Cyrl-RS"/>
        </w:rPr>
        <w:t>вог члана, имају значење одређено Оквирним споразумом.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II. СТРУКТУРЕ И ОРГАНИ ЗА УПРАВЉАЊЕ ПРОГРАМИМА ПРЕТПРИСТУПНЕ ПОМОЋИ ЕВРОПСКЕ УНИЈЕ У ОКВИРУ ИПА III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Функције и одговорности структура и органа за управљање програмима претприступне помоћи Европске униј</w:t>
      </w:r>
      <w:r w:rsidRPr="0040781F">
        <w:rPr>
          <w:b/>
          <w:color w:val="000000"/>
          <w:lang w:val="sr-Cyrl-RS"/>
        </w:rPr>
        <w:t>е у оквиру ИПА III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3.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Структуре и органи за управљање програмима претприступне помоћи Европске уније у оквиру ИПА III дужни су да приликом обављања послова из својих надлежности, наведених у чл. 5–16. ове уредбе: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примењују и промовишу принципе фина</w:t>
      </w:r>
      <w:r w:rsidRPr="0040781F">
        <w:rPr>
          <w:color w:val="000000"/>
          <w:lang w:val="sr-Cyrl-RS"/>
        </w:rPr>
        <w:t>нсијске помоћи Европске уније у оквиру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обезбеђују законитост и регуларност трансакција за које су одговорни;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3) поштују принципе одговорног финансијског управљања, транспарентности и недискриминације;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4) обезбеђују ниво заштите финансијских инт</w:t>
      </w:r>
      <w:r w:rsidRPr="0040781F">
        <w:rPr>
          <w:color w:val="000000"/>
          <w:lang w:val="sr-Cyrl-RS"/>
        </w:rPr>
        <w:t>ереса Европске уније који је еквивалентан оном који се обезбеђује када Европска комисија директно управља средствима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одржавају усклађеност са прописаним оквиром интерне контроле;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обезбеђују интерну ревизију својих структура и пословних проце</w:t>
      </w:r>
      <w:r w:rsidRPr="0040781F">
        <w:rPr>
          <w:color w:val="000000"/>
          <w:lang w:val="sr-Cyrl-RS"/>
        </w:rPr>
        <w:t>са и активности;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7) врше надзор и провере у складу са својим делокругом;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8) обезбеђују и поштују адекватну поделу дужности;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9) успостављају ефикасне и пропорционалне мере за борбу против неправилности, превара, корупције и сукоба интереса;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10) обезбеђују </w:t>
      </w:r>
      <w:r w:rsidRPr="0040781F">
        <w:rPr>
          <w:color w:val="000000"/>
          <w:lang w:val="sr-Cyrl-RS"/>
        </w:rPr>
        <w:t>да заступници или представници Националног службеника за одобравање, Ревизорског органа, Управљачког органа, интерне ревизије, као и заступници или представници Европске комисије, укључујући Европску канцеларију за борбу против превaра (у даљем тексту ОЛАФ</w:t>
      </w:r>
      <w:r w:rsidRPr="0040781F">
        <w:rPr>
          <w:color w:val="000000"/>
          <w:lang w:val="sr-Cyrl-RS"/>
        </w:rPr>
        <w:t>), могу да прегледају сву релевантну документацију и рачуне који се односе на ставке које се финансирају из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11) помажу Европском ревизорском суду да обави ревизије у вези са коришћењем помоћи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12) обезбеђују заштиту података о личности;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13</w:t>
      </w:r>
      <w:r w:rsidRPr="0040781F">
        <w:rPr>
          <w:color w:val="000000"/>
          <w:lang w:val="sr-Cyrl-RS"/>
        </w:rPr>
        <w:t>) обезбеђују јавност, транспарентност, стратешку комуникацију и видљивост ИПА III помоћи;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14) заједно са надлежним органима корисника ИПА III омогућавају доделу олакшица за спровођење активности и извршење уговора, као и примену правила о порезима, царинам</w:t>
      </w:r>
      <w:r w:rsidRPr="0040781F">
        <w:rPr>
          <w:color w:val="000000"/>
          <w:lang w:val="sr-Cyrl-RS"/>
        </w:rPr>
        <w:t>а и другим фискалним дажбинама;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15) учествују у одборима за праћење и пружају им све информације неопходне за подршку њиховом раду;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16) пружају подршку вредновању и омогућавају приступ подацима и релевантним информацијама неопходним за спровођење вредновањ</w:t>
      </w:r>
      <w:r w:rsidRPr="0040781F">
        <w:rPr>
          <w:color w:val="000000"/>
          <w:lang w:val="sr-Cyrl-RS"/>
        </w:rPr>
        <w:t>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17) чувају документацију и информације како би осигурали довољно детаљан ревизорски траг;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18) предузимају све друге неопходне кораке да олакшају спровођење ИПА III помоћи.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Одговорне структуре и органи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4.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У оквиру ИПА III одређују се следеће структу</w:t>
      </w:r>
      <w:r w:rsidRPr="0040781F">
        <w:rPr>
          <w:color w:val="000000"/>
          <w:lang w:val="sr-Cyrl-RS"/>
        </w:rPr>
        <w:t>ре и органи: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Национални ИПА координатор;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Национални службеник за одобравање;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Управљачка структура Националног службеника за одобравање, коју чине: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(1) Тело за подршку Националном службенику за одобравање;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(2) Рачуноводствено тело;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4) Структура за </w:t>
      </w:r>
      <w:r w:rsidRPr="0040781F">
        <w:rPr>
          <w:color w:val="000000"/>
          <w:lang w:val="sr-Cyrl-RS"/>
        </w:rPr>
        <w:t>управљање годишњим/вишегодишњим програмом, коју чине следећи органи: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(1) Управљачки органи;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(2) Посредничка тела за управљање политиком;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(3) Посредничка тела за финансијско управљање;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Структура за управљање програмима прекограничне сарадње у Републици С</w:t>
      </w:r>
      <w:r w:rsidRPr="0040781F">
        <w:rPr>
          <w:color w:val="000000"/>
          <w:lang w:val="sr-Cyrl-RS"/>
        </w:rPr>
        <w:t>рбији, коју чине следећи органи: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(1) Управљачки орган за програме прекограничне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(2) Посредничко тело за финансијско управљање програмима прекограничне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Структура за управљање ИПАРД програмом, коју чине следећи органи: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(1) ИПАРД </w:t>
      </w:r>
      <w:r w:rsidRPr="0040781F">
        <w:rPr>
          <w:color w:val="000000"/>
          <w:lang w:val="sr-Cyrl-RS"/>
        </w:rPr>
        <w:t>управљачко тело;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(2) ИПАРД агенција.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7) Ревизорски орган, у складу са прописом којим се одређује ревизорски орган за ревизију система управљања програмима претприступне помоћи Европске уније у оквиру инструмента за претприступну помоћ ИПА III.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Органи и лиц</w:t>
      </w:r>
      <w:r w:rsidRPr="0040781F">
        <w:rPr>
          <w:color w:val="000000"/>
          <w:lang w:val="sr-Cyrl-RS"/>
        </w:rPr>
        <w:t>а који обављају послове структура и органа из става 1. овог члана, као и тела из члана 24. ове уредбе, одређују се одлуком Владе.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Национални ИПА координатор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5.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Национални ИПА координатор јесте члан Владе или функционер који је укључен у структуру за п</w:t>
      </w:r>
      <w:r w:rsidRPr="0040781F">
        <w:rPr>
          <w:color w:val="000000"/>
          <w:lang w:val="sr-Cyrl-RS"/>
        </w:rPr>
        <w:t>реговоре о чланству у Европској унији и кога поставља Влада.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Национални ИПА координатор је одговоран за свеукупан процес координације програмирања, праћење спровођењa, вредновања и извештавања о ИПА III помоћи, као и за сарадњу са Европском комисијом у вез</w:t>
      </w:r>
      <w:r w:rsidRPr="0040781F">
        <w:rPr>
          <w:color w:val="000000"/>
          <w:lang w:val="sr-Cyrl-RS"/>
        </w:rPr>
        <w:t>и са коришћењем ИПА III.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Национални ИПА координатор обавља следеће послове: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обезбеђује блиску везу између коришћења ИПА III помоћи и општег процеса приступања Европској унији;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обезбеђује општу координацију програмирања, у складу са циљевима и тематск</w:t>
      </w:r>
      <w:r w:rsidRPr="0040781F">
        <w:rPr>
          <w:color w:val="000000"/>
          <w:lang w:val="sr-Cyrl-RS"/>
        </w:rPr>
        <w:t>им приоритетима програмског оквира ИПА III, праћење спровођења, вредновањa и извештавањa о ИПА III, укључујући координацију унутар државне управе, као и координацију са другим донаторима;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координира учешће Републике Србије као корисника ИПА III у релева</w:t>
      </w:r>
      <w:r w:rsidRPr="0040781F">
        <w:rPr>
          <w:color w:val="000000"/>
          <w:lang w:val="sr-Cyrl-RS"/>
        </w:rPr>
        <w:t>нтним програмима прекограничне сарадње са једном или више држава чланица Европске уније и једним или више корисника ИПА III, као и када је то могуће, у транснационалним и међурегионалним програмима сарадње. Послове координације Национални ИПА координатор м</w:t>
      </w:r>
      <w:r w:rsidRPr="0040781F">
        <w:rPr>
          <w:color w:val="000000"/>
          <w:lang w:val="sr-Cyrl-RS"/>
        </w:rPr>
        <w:t>оже, у складу са потребама, да делегира координатору за територијалну сарадњу или Управљачком органу за програме прекограничне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4) настоји да осигура да државна управа предузима све неопходне кораке ради олакшавања спровођења повезаних програма;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</w:t>
      </w:r>
      <w:r w:rsidRPr="0040781F">
        <w:rPr>
          <w:color w:val="000000"/>
          <w:lang w:val="sr-Cyrl-RS"/>
        </w:rPr>
        <w:t xml:space="preserve"> координира припрему Стратешког одговора и акционих докумената у складу са тематским приоритетима и процесом дефинисаним у оквиру програмског оквира ИПА III и смерницама Европске комисије, узимајући у обзир важећа планска документа, укључујући и европске м</w:t>
      </w:r>
      <w:r w:rsidRPr="0040781F">
        <w:rPr>
          <w:color w:val="000000"/>
          <w:lang w:val="sr-Cyrl-RS"/>
        </w:rPr>
        <w:t>акрорегионалне стратегије и стратегије морског слива и доставља их Европској комисији;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координира припрему измена и допуна ИПА III програма, осим за ИПАРД III програме за које ИПАРД управљачко тело предлаже измене и допуне Европској комисији, а копију п</w:t>
      </w:r>
      <w:r w:rsidRPr="0040781F">
        <w:rPr>
          <w:color w:val="000000"/>
          <w:lang w:val="sr-Cyrl-RS"/>
        </w:rPr>
        <w:t>редлога доставља Националном ИПА координатору;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7) подноси велике пројекте Европској комисији на оцену;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8) обезбеђује да релевантне националне институције, као и заинтересоване стране, партнери из области економије, социјалне политике и екологије, организац</w:t>
      </w:r>
      <w:r w:rsidRPr="0040781F">
        <w:rPr>
          <w:color w:val="000000"/>
          <w:lang w:val="sr-Cyrl-RS"/>
        </w:rPr>
        <w:t>ије цивилног друштва и јединице локалне самоуправе буду адекватно консултованe и да имају правовремени приступ релевантним информацијама у вези са помоћи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9) координира свеукупним процесом припреме и спровођења активности информисања шире јавности </w:t>
      </w:r>
      <w:r w:rsidRPr="0040781F">
        <w:rPr>
          <w:color w:val="000000"/>
          <w:lang w:val="sr-Cyrl-RS"/>
        </w:rPr>
        <w:t>и обезбеђивања видљивости ИПА III програма и акција финансираних у оквиру ИПА III помоћи и израђује ИПА III стратешки оквир за комуникацију;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10) образује Одбор за праћење ИПА у сарадњи са Европском комисијом, ко-председава Одбором за праћење ИПА са Европск</w:t>
      </w:r>
      <w:r w:rsidRPr="0040781F">
        <w:rPr>
          <w:color w:val="000000"/>
          <w:lang w:val="sr-Cyrl-RS"/>
        </w:rPr>
        <w:t>ом комисијом, даје сагласност на пословник о раду Одбора за праћење ИПА, учествује у раду секторских одбора за праћење и обезбеђује учешће заинтересованих страна у Одбору за праћење ИПА;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11) учествује у успостављању и функционисању Заједничких одбора за пр</w:t>
      </w:r>
      <w:r w:rsidRPr="0040781F">
        <w:rPr>
          <w:color w:val="000000"/>
          <w:lang w:val="sr-Cyrl-RS"/>
        </w:rPr>
        <w:t>аћење за програме прекограничне сарадње и обезбеђује учешће својих представника у раду тих одбора;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12) прати одрживост и ефекте програма финансираних из ИПА III, прати испуњеност предуслова за отпочињање поступака спровођења јавних набавки у оквиру спровођ</w:t>
      </w:r>
      <w:r w:rsidRPr="0040781F">
        <w:rPr>
          <w:color w:val="000000"/>
          <w:lang w:val="sr-Cyrl-RS"/>
        </w:rPr>
        <w:t>ења програма, као и коришћење добара набављених из ИПА III након реализације уговора кроз које се спроводе програми;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13) у сарадњи са Европском комисијом координира израду плана вредновања и у случају да Европска комисија руководи процесом вредновања проје</w:t>
      </w:r>
      <w:r w:rsidRPr="0040781F">
        <w:rPr>
          <w:color w:val="000000"/>
          <w:lang w:val="sr-Cyrl-RS"/>
        </w:rPr>
        <w:t>ката, обезбеђује приступ подацима потребним за спровођење процеса вредновања;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14) координира израду и доставља Европској комисији Годишњи извештај о спровођењу финансијске помоћи пружене кроз ИПА програме који су се спроводили у претходној финансијској год</w:t>
      </w:r>
      <w:r w:rsidRPr="0040781F">
        <w:rPr>
          <w:color w:val="000000"/>
          <w:lang w:val="sr-Cyrl-RS"/>
        </w:rPr>
        <w:t>ини, који обухвата напредак остварен у спровођењу поверених задатака, укључујући све проблеме на које се наишло као и предузете корективне мере. Додатни захтеви за извештавање могу бити наведени у секторским или финансијским споразумима, укључујући захтеве</w:t>
      </w:r>
      <w:r w:rsidRPr="0040781F">
        <w:rPr>
          <w:color w:val="000000"/>
          <w:lang w:val="sr-Cyrl-RS"/>
        </w:rPr>
        <w:t xml:space="preserve"> за извештавање за оперативне програме и ИПАРД III програм;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15) координира израду и доставља Европској комисији завршни извештај о спровођењу сваког програма након његовог завршетка, који обухвата целокупан период спровођења, укључујући посебно информације</w:t>
      </w:r>
      <w:r w:rsidRPr="0040781F">
        <w:rPr>
          <w:color w:val="000000"/>
          <w:lang w:val="sr-Cyrl-RS"/>
        </w:rPr>
        <w:t xml:space="preserve"> о очекиваним и стварним постигнутим резултатима, као и финансијске информације у вези са спровођењем активности;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16) обавља и друге послове у циљу остваривања своје улоге.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Стручне и административно-техничке послове за Националног ИПА координатора обавља Т</w:t>
      </w:r>
      <w:r w:rsidRPr="0040781F">
        <w:rPr>
          <w:color w:val="000000"/>
          <w:lang w:val="sr-Cyrl-RS"/>
        </w:rPr>
        <w:t>ехнички секретаријат Националног ИПА координатора (у даљем тексту: НИПАК ТС), који се одређује одлуком Владе из члана 4. став 2. ове уредбе.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НИПАК ТС координира израду и доставља Националном службенику за одобравање годишњу изјаву о управљању за претходну </w:t>
      </w:r>
      <w:r w:rsidRPr="0040781F">
        <w:rPr>
          <w:color w:val="000000"/>
          <w:lang w:val="sr-Cyrl-RS"/>
        </w:rPr>
        <w:t>финансијску годину уз захтевану пратећу документацију.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Национални службеник за одобравање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6.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Национални службеник за одобравање јесте функционер кога поставља Влада или државни службеник на положају кога поставља Влада на предлог министра надлежног за</w:t>
      </w:r>
      <w:r w:rsidRPr="0040781F">
        <w:rPr>
          <w:color w:val="000000"/>
          <w:lang w:val="sr-Cyrl-RS"/>
        </w:rPr>
        <w:t xml:space="preserve"> финансије.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Национални службеник за одобравање обавља послове у вези са финансијским управљањем претприступним средствима Европске уније у </w:t>
      </w:r>
      <w:r w:rsidRPr="0040781F">
        <w:rPr>
          <w:color w:val="000000"/>
          <w:lang w:val="sr-Cyrl-RS"/>
        </w:rPr>
        <w:lastRenderedPageBreak/>
        <w:t xml:space="preserve">Републици Србији у смислу обезбеђивања законитости и регуларности трансакција, стара се о успостављању и делотворном </w:t>
      </w:r>
      <w:r w:rsidRPr="0040781F">
        <w:rPr>
          <w:color w:val="000000"/>
          <w:lang w:val="sr-Cyrl-RS"/>
        </w:rPr>
        <w:t>функционисању система управљања и контроле у вези са ИПА III и остварује сарадњу са надлежним органима државне управе, службама Владе и другим институцијама у вези са вршењем контроле и провера у спровођењу ових послова.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Национални службеник за одобравање </w:t>
      </w:r>
      <w:r w:rsidRPr="0040781F">
        <w:rPr>
          <w:color w:val="000000"/>
          <w:lang w:val="sr-Cyrl-RS"/>
        </w:rPr>
        <w:t>обавља следеће послове: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обезбеђује успостављање и ефикасно и делотворно функционисање система управљања и контроле у реализацији помоћи из ИПА III уз подршку Тела за подршку Националном службенику за одобравање, и то: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(1) припрема и подноси Европској ко</w:t>
      </w:r>
      <w:r w:rsidRPr="0040781F">
        <w:rPr>
          <w:color w:val="000000"/>
          <w:lang w:val="sr-Cyrl-RS"/>
        </w:rPr>
        <w:t>мисији захтев за поверавање послова спровођења буџета за одговарајући програм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(2) прати континуирано испуњење услова Европске комисије за поверавање задатака у вези са спровођењем буџета укључујући и усклађеност са оквиром интерне контроле дефинис</w:t>
      </w:r>
      <w:r w:rsidRPr="0040781F">
        <w:rPr>
          <w:color w:val="000000"/>
          <w:lang w:val="sr-Cyrl-RS"/>
        </w:rPr>
        <w:t>аним у Оквирном споразуму, од стране одговорних органа и структура. У случају неиспуњења ових услова о томе обавештава Европску комисију, Националног ИПА координатора и Ревизорски орган, предузима одговарајуће заштитне мере у вези са извршеним исплатама ил</w:t>
      </w:r>
      <w:r w:rsidRPr="0040781F">
        <w:rPr>
          <w:color w:val="000000"/>
          <w:lang w:val="sr-Cyrl-RS"/>
        </w:rPr>
        <w:t>и потписаним уговорима и неопходне активности како би се обезбедило поновно испуњавање услова;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(3) одобрава процедуре из члана 18. ове уредбе за обављање послова из надлежности свих структура и органа;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(4) без одлагања обавештава Европску комисију о свакој</w:t>
      </w:r>
      <w:r w:rsidRPr="0040781F">
        <w:rPr>
          <w:color w:val="000000"/>
          <w:lang w:val="sr-Cyrl-RS"/>
        </w:rPr>
        <w:t xml:space="preserve"> значајној промени система управљања и контроле, правила и процедура која се односи на послове управљања средствима ИПА III у циљу обезбеђивања континуираног испуњења услова за поверавање задатака у вези са спровођењем буџета;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(5) прати резултате свих екст</w:t>
      </w:r>
      <w:r w:rsidRPr="0040781F">
        <w:rPr>
          <w:color w:val="000000"/>
          <w:lang w:val="sr-Cyrl-RS"/>
        </w:rPr>
        <w:t>ерних и интерних провера и ревизија у вези са ИПА III системом управљања и контроле, укључујући и оне које су извршили Ревизорски орган, Европска комисија или Европски ревизорски суд и координира припрему и спровођење повезаних акционих планова у циљу побо</w:t>
      </w:r>
      <w:r w:rsidRPr="0040781F">
        <w:rPr>
          <w:color w:val="000000"/>
          <w:lang w:val="sr-Cyrl-RS"/>
        </w:rPr>
        <w:t>љшања усклађености и ефикасности система управљања и контроле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(6) обезбеђује спровођење процене и делотворно поступање у вези са случајевима сумње на неправилности, преварa, корупције и сукобa интереса, као и функционисање повезаног механизма конт</w:t>
      </w:r>
      <w:r w:rsidRPr="0040781F">
        <w:rPr>
          <w:color w:val="000000"/>
          <w:lang w:val="sr-Cyrl-RS"/>
        </w:rPr>
        <w:t>роле и извештавања о томе;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(7) сарађује и размењује информације са телом за сузбијање неправилности и превара у поступању са финансијским средствима Европске уније, у вези са случајевима сумње на неправилности и преваре, у циљу обезбеђивања потребних радњи</w:t>
      </w:r>
      <w:r w:rsidRPr="0040781F">
        <w:rPr>
          <w:color w:val="000000"/>
          <w:lang w:val="sr-Cyrl-RS"/>
        </w:rPr>
        <w:t xml:space="preserve"> у вези са поступцима који се односе на конкретне </w:t>
      </w:r>
      <w:r w:rsidRPr="0040781F">
        <w:rPr>
          <w:color w:val="000000"/>
          <w:lang w:val="sr-Cyrl-RS"/>
        </w:rPr>
        <w:lastRenderedPageBreak/>
        <w:t>случајеве и омогућује том телу да директно пријави сумње на неправилности и превару, како би се спречило двоструко пријављивање случајева или непријављивање;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2) обезбеђује ефикасно и делотворно финансијско </w:t>
      </w:r>
      <w:r w:rsidRPr="0040781F">
        <w:rPr>
          <w:color w:val="000000"/>
          <w:lang w:val="sr-Cyrl-RS"/>
        </w:rPr>
        <w:t>управљање уз подршку Рачуноводственог тела, и то: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(1) успоставља рачуноводствени систем на обрачунској основи за евидентирање и чување, у електронском облику, тачних, потпуних и поузданих рачуноводствених податка за сваки ИПА III програм/активност/операциј</w:t>
      </w:r>
      <w:r w:rsidRPr="0040781F">
        <w:rPr>
          <w:color w:val="000000"/>
          <w:lang w:val="sr-Cyrl-RS"/>
        </w:rPr>
        <w:t>у који обезбеђује све податке потребне за састављање захтева за плаћање и годишњих финансијских извештаја односно биланса;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(2) организује и управља системом евро рачуна за новчана средства из претприступне помоћи Европске уније;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(3) доставља Европској коми</w:t>
      </w:r>
      <w:r w:rsidRPr="0040781F">
        <w:rPr>
          <w:color w:val="000000"/>
          <w:lang w:val="sr-Cyrl-RS"/>
        </w:rPr>
        <w:t>сији пројекцију очекиваних захтева за плаћање за предметну финансијску годину и за следећу финансијску годину;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(4) доставља Европској комисији захтеве за средствима и прима уплате од Европске комисије;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(5) обезбеђује постојање, исправност и доступност </w:t>
      </w:r>
      <w:r w:rsidRPr="0040781F">
        <w:rPr>
          <w:color w:val="000000"/>
          <w:lang w:val="sr-Cyrl-RS"/>
        </w:rPr>
        <w:t>ставки за суфинансирање;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(6) средства добијена од Европске комисије и јавно суфинансирање ставља на располагање Посредничким телима за финансијско управљање ради даљег трансфера примаоцима;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(7) стара се да се обезбеди довољан износ средстава како би се пре</w:t>
      </w:r>
      <w:r w:rsidRPr="0040781F">
        <w:rPr>
          <w:color w:val="000000"/>
          <w:lang w:val="sr-Cyrl-RS"/>
        </w:rPr>
        <w:t>мостио евентуални мањак због закаснелог трансфера средстава од Европске комисије, односно због плаћања по налозима за повраћај које изда Европска комисија;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(8) обезбеђује обављање мењачких послова, по потреби;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(9) врши потребне финансијске исправке у вези </w:t>
      </w:r>
      <w:r w:rsidRPr="0040781F">
        <w:rPr>
          <w:color w:val="000000"/>
          <w:lang w:val="sr-Cyrl-RS"/>
        </w:rPr>
        <w:t>са неправилностима и доставља Европској комисији коментаре и информације у поступцима финансијских корекција;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(10) доставља образложење Европској комисији када постоји намера Европске комисије да прекине или обустави плаћања и предузима корективне мере кад</w:t>
      </w:r>
      <w:r w:rsidRPr="0040781F">
        <w:rPr>
          <w:color w:val="000000"/>
          <w:lang w:val="sr-Cyrl-RS"/>
        </w:rPr>
        <w:t>а је то потребно;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у циљу извештавања, потврђује потпуност, тачност и веродостојност следећих докумената: годишњих рачуноводствених извештаја; годишњих финансијских извештаја или извештаја према обрачунском начелу, у којима се јасно разликују признати тр</w:t>
      </w:r>
      <w:r w:rsidRPr="0040781F">
        <w:rPr>
          <w:color w:val="000000"/>
          <w:lang w:val="sr-Cyrl-RS"/>
        </w:rPr>
        <w:t xml:space="preserve">ошкови и извршена плаћања; годишњих изјава о управљању по програму, укључујући извештаје о систему управљања и контроле и статусу акционих планова за решавање </w:t>
      </w:r>
      <w:r w:rsidRPr="0040781F">
        <w:rPr>
          <w:color w:val="000000"/>
          <w:lang w:val="sr-Cyrl-RS"/>
        </w:rPr>
        <w:lastRenderedPageBreak/>
        <w:t>ревизорских налаза које издају Ревизорски орган, службе интерне ревизије и Европска комисија; фин</w:t>
      </w:r>
      <w:r w:rsidRPr="0040781F">
        <w:rPr>
          <w:color w:val="000000"/>
          <w:lang w:val="sr-Cyrl-RS"/>
        </w:rPr>
        <w:t>ансијских извештаја или изјава по обрачунском начелу за период од 12 месеци који се завршио 30. јуна исте године; коначних извештаја о трошковима програма, и доставља их Европској комисији, уз достављање копија Националном ИПА координатору и Ревизорском ор</w:t>
      </w:r>
      <w:r w:rsidRPr="0040781F">
        <w:rPr>
          <w:color w:val="000000"/>
          <w:lang w:val="sr-Cyrl-RS"/>
        </w:rPr>
        <w:t>гану. Додатни захтеви за извештавање могу бити наведени у секторским или финансијским споразумима;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4) даје препоруке свим одговорним структурама и органима у вези са могућностима за спровођење предложених програма/акција, током процеса програмирања, и у ве</w:t>
      </w:r>
      <w:r w:rsidRPr="0040781F">
        <w:rPr>
          <w:color w:val="000000"/>
          <w:lang w:val="sr-Cyrl-RS"/>
        </w:rPr>
        <w:t>зи са административним капацитетима предлагача за њихово спровођење;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учествује у праћењу спровођења и вредновању програма финансираних из ИПА III, учествује у раду Одбора за праћење ИПА и по потреби у раду секторских одбора за праћење;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обавља послове</w:t>
      </w:r>
      <w:r w:rsidRPr="0040781F">
        <w:rPr>
          <w:color w:val="000000"/>
          <w:lang w:val="sr-Cyrl-RS"/>
        </w:rPr>
        <w:t xml:space="preserve"> утврђене у билатералним споразумима између држава учесница који се односе на управљање програмима прекограничне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7) обавља и друге послове у циљу остваривања своје улоге.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Ради обављања послова из става 3. овог члана, Национални службеник за </w:t>
      </w:r>
      <w:r w:rsidRPr="0040781F">
        <w:rPr>
          <w:color w:val="000000"/>
          <w:lang w:val="sr-Cyrl-RS"/>
        </w:rPr>
        <w:t>одобравање може да захтева додатне информације и врши провере у складу са својим надлежностима.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Национални службеник за одобравање може ангажовати независне ревизоре у циљу спровођења додатне ревизије институција.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Управљачка структура Националног службеник</w:t>
      </w:r>
      <w:r w:rsidRPr="0040781F">
        <w:rPr>
          <w:b/>
          <w:color w:val="000000"/>
          <w:lang w:val="sr-Cyrl-RS"/>
        </w:rPr>
        <w:t>а за одобравање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7.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Унутрашња јединица у министарству надлежном за послове финансија обавља послове Управљачке структуре Националног службеника за одобравање.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Управљачка структура Националног службеника за одобравање обавља послове утврђене Оквирним сп</w:t>
      </w:r>
      <w:r w:rsidRPr="0040781F">
        <w:rPr>
          <w:color w:val="000000"/>
          <w:lang w:val="sr-Cyrl-RS"/>
        </w:rPr>
        <w:t>оразумом, секторским и финансијским споразумима.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Уже унутрашње јединице у унутрашњој јединици из става 1. овог члана која обавља послове Управљачке структуре Националног службеника за одобравање обављају послове Тела за подршку Националном службенику за од</w:t>
      </w:r>
      <w:r w:rsidRPr="0040781F">
        <w:rPr>
          <w:color w:val="000000"/>
          <w:lang w:val="sr-Cyrl-RS"/>
        </w:rPr>
        <w:t>обравање и Рачуноводственог тела.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Тело за подршку Националном службенику за одобравање пружа подршку Националном службенику за одобравање у обављању послова из члана 6. став 3. тачка 1) и тач. 3)–7) ове уредбе, а нарочито послове пружања подршке који се од</w:t>
      </w:r>
      <w:r w:rsidRPr="0040781F">
        <w:rPr>
          <w:color w:val="000000"/>
          <w:lang w:val="sr-Cyrl-RS"/>
        </w:rPr>
        <w:t>носе на: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1) успостављање система управљања и контроле ИПА III и праћење његовог функционисања;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редовно прикупљање информација ради обезбеђења усклађености са оквиром интерне контроле;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вршење надзора над системом управљања и контроле, укључујући и спр</w:t>
      </w:r>
      <w:r w:rsidRPr="0040781F">
        <w:rPr>
          <w:color w:val="000000"/>
          <w:lang w:val="sr-Cyrl-RS"/>
        </w:rPr>
        <w:t>овођење провера код одговорних структура и органа, крајњих прималаца, прималаца и корисника у смислу програма прекограничне сарадње, ради уверавања Националног службеника за одобравање о законитости и правилности трансакција ИПА III и о ефикасном и делотво</w:t>
      </w:r>
      <w:r w:rsidRPr="0040781F">
        <w:rPr>
          <w:color w:val="000000"/>
          <w:lang w:val="sr-Cyrl-RS"/>
        </w:rPr>
        <w:t>рном функционисању система интерне контроле;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4) извештавање Европске комисије о функционисању система управљања и контроле и статусу акционих планова и праћењу извештаја о ревизији које издају Ревизорски орган, службе интерне ревизије и Европска комисија, </w:t>
      </w:r>
      <w:r w:rsidRPr="0040781F">
        <w:rPr>
          <w:color w:val="000000"/>
          <w:lang w:val="sr-Cyrl-RS"/>
        </w:rPr>
        <w:t>као и у вези са тим пружање подршке НИПАК ТС-у у припреми годишњих и завршних извештаја о спровођењу, као и Управљачким органима приликом извештавања секторских одбора за праћење; састављање годишње изјаве о управљању за сваки ИПА III програм и обезбеђивањ</w:t>
      </w:r>
      <w:r w:rsidRPr="0040781F">
        <w:rPr>
          <w:color w:val="000000"/>
          <w:lang w:val="sr-Cyrl-RS"/>
        </w:rPr>
        <w:t>е њеног подношења Европској комисији, уз достављање копије Националном ИПА координатору и Ревизорском органу.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Рачуноводствено тело пружа подршку Националном службенику за одобравање у обављању послова из члана 6. став 3. тач. 2) и 3) ове уредбе, а нарочито</w:t>
      </w:r>
      <w:r w:rsidRPr="0040781F">
        <w:rPr>
          <w:color w:val="000000"/>
          <w:lang w:val="sr-Cyrl-RS"/>
        </w:rPr>
        <w:t xml:space="preserve"> послове пружања подршке који се односе на: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финансијско управљање ИПА III програмима, укључујући и управљање рачунима;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обезбеђивање рачуноводственог система на обрачунској основи за сваки програм/акцију/операцију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обезбеђивање финансијског</w:t>
      </w:r>
      <w:r w:rsidRPr="0040781F">
        <w:rPr>
          <w:color w:val="000000"/>
          <w:lang w:val="sr-Cyrl-RS"/>
        </w:rPr>
        <w:t xml:space="preserve"> извештавања Европске комисије на основу тачних, поузданих и потпуних рачуноводствених података за сваки програм/акцију/операцију ИПА III.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Управљачки органи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8.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Управљачки орган је орган државне управе или служба Владе или унутрашња јединица у органу д</w:t>
      </w:r>
      <w:r w:rsidRPr="0040781F">
        <w:rPr>
          <w:color w:val="000000"/>
          <w:lang w:val="sr-Cyrl-RS"/>
        </w:rPr>
        <w:t>ржавне управе или служби Владе која обавља послове који се односе на управљање годишњим и вишегодишњим програмима ИПА III и обезбеђивање адекватне припреме, програмирања, спровођења, праћења, вредновања, видљивости и извештавања о спровођењу програма из св</w:t>
      </w:r>
      <w:r w:rsidRPr="0040781F">
        <w:rPr>
          <w:color w:val="000000"/>
          <w:lang w:val="sr-Cyrl-RS"/>
        </w:rPr>
        <w:t>оје надлежности.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Управљачки орган даје предлог за одређивање, у складу са чланом 4. став 2. ове уредбе, једног или више Посредничких тела за управљање политиком за једногодишње или вишегодишње програме.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Управљачки орган је дужан да врши надзор над резултат</w:t>
      </w:r>
      <w:r w:rsidRPr="0040781F">
        <w:rPr>
          <w:color w:val="000000"/>
          <w:lang w:val="sr-Cyrl-RS"/>
        </w:rPr>
        <w:t>има рада Посредничких тела за управљање политиком када су одређена.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Управљачки орган даје предлог за одређивање, у складу са чланом 4. став 2. ове уредбе, једног или више Посредничких тела за финансијско управљање чији су задаци одвојени од задатака Управљ</w:t>
      </w:r>
      <w:r w:rsidRPr="0040781F">
        <w:rPr>
          <w:color w:val="000000"/>
          <w:lang w:val="sr-Cyrl-RS"/>
        </w:rPr>
        <w:t>ачког органа, и које има самосталност у доношењу финансијских одлука у оквиру програма. Управљачки орган врши надзор над резултатима рада Посредничких тела за финансијско управљање уз поштовање њихове самосталности у доношењу финансијских одлука.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Управљачк</w:t>
      </w:r>
      <w:r w:rsidRPr="0040781F">
        <w:rPr>
          <w:color w:val="000000"/>
          <w:lang w:val="sr-Cyrl-RS"/>
        </w:rPr>
        <w:t>и орган обавља послове који се односе на: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управљање целокупним програмом;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координацију спровођења програма и пројеката у техничком и оперативном смислу, обезбеђивање праћења и провере рада посредничких тела везане за правовремену припрему техничке до</w:t>
      </w:r>
      <w:r w:rsidRPr="0040781F">
        <w:rPr>
          <w:color w:val="000000"/>
          <w:lang w:val="sr-Cyrl-RS"/>
        </w:rPr>
        <w:t>кументације и спровођење поступака јавних набавки, као и праћење и проверу резултата рада посредничких тела у одобравању резултата, односно активности пројеката током њиховог спровођења;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достављање свих потребних информација Националном ИПА координатору</w:t>
      </w:r>
      <w:r w:rsidRPr="0040781F">
        <w:rPr>
          <w:color w:val="000000"/>
          <w:lang w:val="sr-Cyrl-RS"/>
        </w:rPr>
        <w:t>, Националном службенику за одобравање, Управљачкој структури Националног службеника за одобравање и Ревизорском органу у циљу подршке њиховом раду и припреми њихових извештаја;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4) предлагање процедура за обављање послова из свог делокруга, као и процедуре</w:t>
      </w:r>
      <w:r w:rsidRPr="0040781F">
        <w:rPr>
          <w:color w:val="000000"/>
          <w:lang w:val="sr-Cyrl-RS"/>
        </w:rPr>
        <w:t xml:space="preserve"> за обављање послова из надлежности посредничких тела на које је пренео део послова и прослеђује Националном службенику за одобравање на одобравање;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континуирано праћење усклађености са оквиром интерне контроле у органима структуре за управљање програми</w:t>
      </w:r>
      <w:r w:rsidRPr="0040781F">
        <w:rPr>
          <w:color w:val="000000"/>
          <w:lang w:val="sr-Cyrl-RS"/>
        </w:rPr>
        <w:t>ма, предлагање и праћење спровођења корективних мера и извештавање Националног службеника за одобравање о било каквим одступањима, корективним мерама и њиховом спровођењу;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6) израду и достављање Националном службенику за одобравање годишњих изјава о </w:t>
      </w:r>
      <w:r w:rsidRPr="0040781F">
        <w:rPr>
          <w:color w:val="000000"/>
          <w:lang w:val="sr-Cyrl-RS"/>
        </w:rPr>
        <w:t>управљању за претходну финансијску годину за програме који су у његовој надлежности, уз захтевану пратећу документацију;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7) образовање и председавање одборима за праћење програма који су у његовој надлежности и редовно извештавање одбора за праћење ИПА и с</w:t>
      </w:r>
      <w:r w:rsidRPr="0040781F">
        <w:rPr>
          <w:color w:val="000000"/>
          <w:lang w:val="sr-Cyrl-RS"/>
        </w:rPr>
        <w:t>екторског одбора за праћење о напретку у спровођењу тих програма, у смислу испуњености циљева програма;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8) израду и достављање ad hoc, повремених или периодичних извештаја о спровођењу програма у његовој надлежности на захтев Националног ИПА координатора, </w:t>
      </w:r>
      <w:r w:rsidRPr="0040781F">
        <w:rPr>
          <w:color w:val="000000"/>
          <w:lang w:val="sr-Cyrl-RS"/>
        </w:rPr>
        <w:t xml:space="preserve">Националног службеника за одобравање и Европске </w:t>
      </w:r>
      <w:r w:rsidRPr="0040781F">
        <w:rPr>
          <w:color w:val="000000"/>
          <w:lang w:val="sr-Cyrl-RS"/>
        </w:rPr>
        <w:lastRenderedPageBreak/>
        <w:t>комисије, као и свих додатних извештаја ако су предвиђени у секторским или финансијским споразумима;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9) праћење да су средства за национално суфинансирање правовремено планирана у складу са предвиђеном динами</w:t>
      </w:r>
      <w:r w:rsidRPr="0040781F">
        <w:rPr>
          <w:color w:val="000000"/>
          <w:lang w:val="sr-Cyrl-RS"/>
        </w:rPr>
        <w:t>ком спровођења акција, активности и уговора и укључивање у процес планирања, посебно у вишегодишњим програмима;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10) праћење да су средства за додатне и непредвиђене трошкове обезбеђена, као и надокнаду непрописно утрошених средстава;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11) благовремено прија</w:t>
      </w:r>
      <w:r w:rsidRPr="0040781F">
        <w:rPr>
          <w:color w:val="000000"/>
          <w:lang w:val="sr-Cyrl-RS"/>
        </w:rPr>
        <w:t>вљивање сумњи на неправилност и сумњи на превару као и предузимање ефикасних и сразмерних мера превенције и сузбијања превара, узимајући у обзир препознате ризике и учествовање у спровођењу поступака утврђивања неправилности, по потреби;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12) израду </w:t>
      </w:r>
      <w:r w:rsidRPr="0040781F">
        <w:rPr>
          <w:color w:val="000000"/>
          <w:lang w:val="sr-Cyrl-RS"/>
        </w:rPr>
        <w:t>стратешких планова комуникације за информисање шире јавности и обезбеђивање видљивости ИПА III програма и остварених резултата;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13) праћење одрживости акција / операција финансираних у оквиру програма;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14) обављање других послова у вези са управљањем прогр</w:t>
      </w:r>
      <w:r w:rsidRPr="0040781F">
        <w:rPr>
          <w:color w:val="000000"/>
          <w:lang w:val="sr-Cyrl-RS"/>
        </w:rPr>
        <w:t>амом.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 случају да за управљање вишегодишњим програмима није именовано Посредничко тело за управљање политиком, Управљачки орган ће обављати и друге послове из члана 9. ове уредбе.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Посредничка тела за управљање политиком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9.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Унутрашња јединица у органу</w:t>
      </w:r>
      <w:r w:rsidRPr="0040781F">
        <w:rPr>
          <w:color w:val="000000"/>
          <w:lang w:val="sr-Cyrl-RS"/>
        </w:rPr>
        <w:t xml:space="preserve"> државне управе или служби Владе, образована у складу са прописима којима се уређује оснивање и делокруг органа државне управе или службе Владе, обавља послове Посредничког тела за управљање политиком из своје надлежности.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Посредничко тело за управљање пол</w:t>
      </w:r>
      <w:r w:rsidRPr="0040781F">
        <w:rPr>
          <w:color w:val="000000"/>
          <w:lang w:val="sr-Cyrl-RS"/>
        </w:rPr>
        <w:t>итиком, када је одређено, обавља послове који се односе на програмирање, спровођење, праћење, извештавање, управљање и контролу програма, и то: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предлагање операција за финансирање и учествовање у припреми акционих докумената;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припреме техничке докуме</w:t>
      </w:r>
      <w:r w:rsidRPr="0040781F">
        <w:rPr>
          <w:color w:val="000000"/>
          <w:lang w:val="sr-Cyrl-RS"/>
        </w:rPr>
        <w:t>нтације неопходне за расписивање јавних набавки и позива за подношење предлога и помоћ у припреми одговора на захтеве за појашњењем;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именовање чланова комисије за оцењивање са правом гласа;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4) успостављање тима стручњака или подршку Управљачком органу у</w:t>
      </w:r>
      <w:r w:rsidRPr="0040781F">
        <w:rPr>
          <w:color w:val="000000"/>
          <w:lang w:val="sr-Cyrl-RS"/>
        </w:rPr>
        <w:t xml:space="preserve"> успостављању таквог тима, како би усвојио резултате активности и уговора који се спроводе;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праћење техничких аспеката током спровођења акција и уговора;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обезбеђивање усаглашености са захтевима и правилима Европске уније у вези са информисањем, публи</w:t>
      </w:r>
      <w:r w:rsidRPr="0040781F">
        <w:rPr>
          <w:color w:val="000000"/>
          <w:lang w:val="sr-Cyrl-RS"/>
        </w:rPr>
        <w:t>цитетом, транспарентношћу, видљивошћу и комуникацијом;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7) праћење одрживости резултата акција/операција финансираних у оквиру програма;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8) потврђивање да су уговорене услуге пружене, набавка испоручена и инсталирана, да су радови завршени и да су активност</w:t>
      </w:r>
      <w:r w:rsidRPr="0040781F">
        <w:rPr>
          <w:color w:val="000000"/>
          <w:lang w:val="sr-Cyrl-RS"/>
        </w:rPr>
        <w:t>и спроведене у складу са уговорним обавезама;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9) достављање свих потребних информација Националном ИПА координатору, Националном службенику за одобравање, Управљачком органу и Ревизорском органу, као и Посредничком телу за финансијско управљање у циљу подр</w:t>
      </w:r>
      <w:r w:rsidRPr="0040781F">
        <w:rPr>
          <w:color w:val="000000"/>
          <w:lang w:val="sr-Cyrl-RS"/>
        </w:rPr>
        <w:t>шке њиховом раду и припреми извештаја из њихове надлежности;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10) израду и достављање Управљачком органу годишњих изјава о управљању за претходну финансијску годину за програме који су у њиховој надлежности и захтеване пратеће документације;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11) достављање </w:t>
      </w:r>
      <w:r w:rsidRPr="0040781F">
        <w:rPr>
          <w:color w:val="000000"/>
          <w:lang w:val="sr-Cyrl-RS"/>
        </w:rPr>
        <w:t>информација Управљачком органу у вези са вршењем послова које је Управљачки орган пренео Посредничком телу за управљање политиком и спровођење корективних мера у циљу обезбеђења усклађености са оквиром интерне контроле;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12) израду и достављање ad hoc, повр</w:t>
      </w:r>
      <w:r w:rsidRPr="0040781F">
        <w:rPr>
          <w:color w:val="000000"/>
          <w:lang w:val="sr-Cyrl-RS"/>
        </w:rPr>
        <w:t>емених или периодичних извештаја о спровођењу програма који су у његовој надлежности на захтев Националног ИПА координатора, Националног службеника за одобравање, Управљачког органа и Европске комисије или за потребе надлежног секторског одбора за праћење;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13) правовремено планирање и обезбеђивање средстава и/или осигуравање средстава за национално суфинансирање у складу са предвиђеном динамиком спровођења акција, активности и уговора, као и средстава за додатне и непредвиђене трошкове и надокнаду непрописн</w:t>
      </w:r>
      <w:r w:rsidRPr="0040781F">
        <w:rPr>
          <w:color w:val="000000"/>
          <w:lang w:val="sr-Cyrl-RS"/>
        </w:rPr>
        <w:t>о утрошених средстава;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14) благовремено идентификовање и пријављивање сумњи на неправилност, неправилности и сумњи на превару, узимајући у обзир препознате ризике, учествовање у спровођењу поступака утврђивања неправилности по потреби и поступање по донето</w:t>
      </w:r>
      <w:r w:rsidRPr="0040781F">
        <w:rPr>
          <w:color w:val="000000"/>
          <w:lang w:val="sr-Cyrl-RS"/>
        </w:rPr>
        <w:t>ј одлуци о утврђеној неправилности;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15) обављање и других послова или пружање подршке која се односи на техничко стручно знање Посредничког тела за управљање политиком, </w:t>
      </w:r>
      <w:r w:rsidRPr="0040781F">
        <w:rPr>
          <w:color w:val="000000"/>
          <w:lang w:val="sr-Cyrl-RS"/>
        </w:rPr>
        <w:lastRenderedPageBreak/>
        <w:t xml:space="preserve">укључујући и учешће у раду одговарајућег одбора за праћење програма у чије је </w:t>
      </w:r>
      <w:r w:rsidRPr="0040781F">
        <w:rPr>
          <w:color w:val="000000"/>
          <w:lang w:val="sr-Cyrl-RS"/>
        </w:rPr>
        <w:t>спровођење укључено.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Посредничка тела за финансијско управљање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10.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Послове Посредничког тела за финансијско управљање обавља унутрашња јединица у органу државне управе, орган у саставу министарства или посебна организација, у складу са прописима којим</w:t>
      </w:r>
      <w:r w:rsidRPr="0040781F">
        <w:rPr>
          <w:color w:val="000000"/>
          <w:lang w:val="sr-Cyrl-RS"/>
        </w:rPr>
        <w:t>а се уређује њихово оснивање и делокруг.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Посредничко тело за финансијско управљање у сарадњи са другим одговорним структурама и органима за управљање програмом у оквиру ИПА III, обавља послове који се односе на: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1) обезбеђивање да су активности предложене </w:t>
      </w:r>
      <w:r w:rsidRPr="0040781F">
        <w:rPr>
          <w:color w:val="000000"/>
          <w:lang w:val="sr-Cyrl-RS"/>
        </w:rPr>
        <w:t>за финансирање у складу са процедурама и критеријумима који се примењују на одговарајући програм, акцију, позив за подношење понуда и позив за подношење предлога;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праћење извршења уговора, који подразумева административне, финансијске, техничке и физичк</w:t>
      </w:r>
      <w:r w:rsidRPr="0040781F">
        <w:rPr>
          <w:color w:val="000000"/>
          <w:lang w:val="sr-Cyrl-RS"/>
        </w:rPr>
        <w:t>е аспекте;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спровођење провера у циљу обезбеђивања да се плаћања примаоцима извршавају у складу са законима Републике Србије и правилима Европске уније, захтевима програма и условима уговора;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4) обављање послова који се односе на именовање председника и </w:t>
      </w:r>
      <w:r w:rsidRPr="0040781F">
        <w:rPr>
          <w:color w:val="000000"/>
          <w:lang w:val="sr-Cyrl-RS"/>
        </w:rPr>
        <w:t>секретара комисије за оцењивање;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обезбеђивање да су захтеви и одредбе Европске уније које се односе на транспарентност, комуникацију и видљивост адресиране у релевантној тендерској документацији и да су испуњени током спровођења уговора;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обављање и д</w:t>
      </w:r>
      <w:r w:rsidRPr="0040781F">
        <w:rPr>
          <w:color w:val="000000"/>
          <w:lang w:val="sr-Cyrl-RS"/>
        </w:rPr>
        <w:t>ругих послова у вези са финансијским управљањем.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Посредничко тело за финансијско управљање самостално обавља послове који се односе на: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спровођење поступака јавне набавке, поступака доделе бесповратних средстава, контроле квалитета релевантне документац</w:t>
      </w:r>
      <w:r w:rsidRPr="0040781F">
        <w:rPr>
          <w:color w:val="000000"/>
          <w:lang w:val="sr-Cyrl-RS"/>
        </w:rPr>
        <w:t>ије и других поступака уговарања, у складу са правилима и процедурама која се односе на ове поступке, укључујући правила о националности и пореклу из члана 19. Оквирног споразума као и начела спровођења твининг програма;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обезбеђивање да су активности од</w:t>
      </w:r>
      <w:r w:rsidRPr="0040781F">
        <w:rPr>
          <w:color w:val="000000"/>
          <w:lang w:val="sr-Cyrl-RS"/>
        </w:rPr>
        <w:t>абране за финансирање у складу са процедурама и критеријумима који се примењују на програм, акцију, позив за подношење понуда и позив за подношење предлога у складу са чл. 18, 19. и 22. Оквирног споразума;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закључивање уговора, као и измене и допуне угов</w:t>
      </w:r>
      <w:r w:rsidRPr="0040781F">
        <w:rPr>
          <w:color w:val="000000"/>
          <w:lang w:val="sr-Cyrl-RS"/>
        </w:rPr>
        <w:t>ора;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4) одобравање исплате примаоцима ИПА III средстава;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5) потраживање повраћаја од прималаца средстава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одржавање посебног рачуноводственог система заснованог на обрачунској основи за евидентирање и чување, у електронском облику, тачних, потпу</w:t>
      </w:r>
      <w:r w:rsidRPr="0040781F">
        <w:rPr>
          <w:color w:val="000000"/>
          <w:lang w:val="sr-Cyrl-RS"/>
        </w:rPr>
        <w:t>них и поузданих рачуноводствених података за сваки ИПА III програм/акцију/операцију и примену адекватне рачуноводствене кодификације.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Посредничко тело за финансијско управљање обавља и следеће послове који се односе на: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достављање свих потребних информа</w:t>
      </w:r>
      <w:r w:rsidRPr="0040781F">
        <w:rPr>
          <w:color w:val="000000"/>
          <w:lang w:val="sr-Cyrl-RS"/>
        </w:rPr>
        <w:t>ција телима структуре за управљање програмом, Националном ИПА координатору, Националном службенику за одобравање, Управљачком органу и Ревизорском органу, као и Посредничком телу за управљање политиком, у циљу подршке њиховом раду и припреми њихових извешт</w:t>
      </w:r>
      <w:r w:rsidRPr="0040781F">
        <w:rPr>
          <w:color w:val="000000"/>
          <w:lang w:val="sr-Cyrl-RS"/>
        </w:rPr>
        <w:t>аја;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израду и достављање Националном службенику за одобравање годишњих рачуноводствених извештаја; годишњих финансијских извештаја или извештаја према обрачунском начелу, у којима се јасно разликују признати трошкови и извршена плаћања; финансијских изв</w:t>
      </w:r>
      <w:r w:rsidRPr="0040781F">
        <w:rPr>
          <w:color w:val="000000"/>
          <w:lang w:val="sr-Cyrl-RS"/>
        </w:rPr>
        <w:t>ештаја или изјава по обрачунском начелу за период од 12 месеци који се завршио 30. јуна исте године; коначних извештаја о трошковима програма, уз достављање Управљачком органу, а у складу са процедурама и споразумима из члана 18. ове уредбе;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израду и до</w:t>
      </w:r>
      <w:r w:rsidRPr="0040781F">
        <w:rPr>
          <w:color w:val="000000"/>
          <w:lang w:val="sr-Cyrl-RS"/>
        </w:rPr>
        <w:t>стављање Управљачком органу годишњих изјава о управљању за претходну финансијску годину за програме који су у његовој надлежности и захтеване пратеће документације;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4) достављање информација Управљачком органу у вези са испуњеношћу критеријума интерне конт</w:t>
      </w:r>
      <w:r w:rsidRPr="0040781F">
        <w:rPr>
          <w:color w:val="000000"/>
          <w:lang w:val="sr-Cyrl-RS"/>
        </w:rPr>
        <w:t>роле и спровођење корективних мера, као и пружање свих тражених информација о напретку поступка јавне набавке, уговарању и плаћању на нивоу уговора;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израду и достављање ad hoc, повремених или периодичних извештаја о спровођењу програма који су у његовој</w:t>
      </w:r>
      <w:r w:rsidRPr="0040781F">
        <w:rPr>
          <w:color w:val="000000"/>
          <w:lang w:val="sr-Cyrl-RS"/>
        </w:rPr>
        <w:t xml:space="preserve"> надлежности на захтев Националног ИПА координатора, Националног службеника за одобравање, Управљачког органа и Европске комисије или за потребе надлежног секторског одбора за праћење;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благовремено откривање и пријављивање сумњи на неправилност, спровођ</w:t>
      </w:r>
      <w:r w:rsidRPr="0040781F">
        <w:rPr>
          <w:color w:val="000000"/>
          <w:lang w:val="sr-Cyrl-RS"/>
        </w:rPr>
        <w:t>ење поступака утврђивања неправилности и писање одлуке, предузимање корективних мера у процесу поступања по донетој одлуци о потврђеној неправилности, предузимање ефикасних и сразмерних мера превенције и сузбијања преваре, узимајући у обзир препознате ризи</w:t>
      </w:r>
      <w:r w:rsidRPr="0040781F">
        <w:rPr>
          <w:color w:val="000000"/>
          <w:lang w:val="sr-Cyrl-RS"/>
        </w:rPr>
        <w:t>ке, и поступање по донетој одлуци о утврђивању неправилности у сарадњи са другим одговорним структурама и органима за управљање програмом у оквиру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7) обављање послова подршке видљивости пројеката и објављивање документације, у складу са процедурам</w:t>
      </w:r>
      <w:r w:rsidRPr="0040781F">
        <w:rPr>
          <w:color w:val="000000"/>
          <w:lang w:val="sr-Cyrl-RS"/>
        </w:rPr>
        <w:t>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8) обављање и других повезаних послова у вези са финансијским управљањем.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III. СТРУКТУРА ЗА УПРАВЉАЊЕ ПРОГРАМИМА ПРЕКОГРАНИЧНЕ САРАДЊЕ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Структуре и органи за програме прекограничне сарадње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11.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Структуре и органи који учествују у програмима </w:t>
      </w:r>
      <w:r w:rsidRPr="0040781F">
        <w:rPr>
          <w:color w:val="000000"/>
          <w:lang w:val="sr-Cyrl-RS"/>
        </w:rPr>
        <w:t>прекограничне сарадње успостављају се у оквиру државне управе Републике Србије као корисника ИПА III ради припреме, спровођења и управљања програмима прекограничне сарадње. Једна структура за управљање програмима прекограничне сарадње може бити одговорна з</w:t>
      </w:r>
      <w:r w:rsidRPr="0040781F">
        <w:rPr>
          <w:color w:val="000000"/>
          <w:lang w:val="sr-Cyrl-RS"/>
        </w:rPr>
        <w:t>а више програма прекограничне сарадње.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Структуре и органи који учествују у програмима прекограничне сарадње, поред Националног ИПА координатора, Националног службеника за одобравање и Управљачке структуре Националног службеника за одобравање, чине: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Упра</w:t>
      </w:r>
      <w:r w:rsidRPr="0040781F">
        <w:rPr>
          <w:color w:val="000000"/>
          <w:lang w:val="sr-Cyrl-RS"/>
        </w:rPr>
        <w:t>вљачки орган за програме прекограничне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Посредничко тело за финансијско управљање програмима прекограничне сарадње.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Управљачки орган за програме прекограничне сарадње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12.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Унутрашња јединица која обавља послове прекограничне сарадње у органу</w:t>
      </w:r>
      <w:r w:rsidRPr="0040781F">
        <w:rPr>
          <w:color w:val="000000"/>
          <w:lang w:val="sr-Cyrl-RS"/>
        </w:rPr>
        <w:t xml:space="preserve"> државне управе надлежном за управљање програмима прекограничне сарадње или служби Владе надлежној за управљање програмима прекограничне сарадње обавља послове Управљачког органа за програме прекограничне сарадње.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Управљачки орган за програме прекограничне</w:t>
      </w:r>
      <w:r w:rsidRPr="0040781F">
        <w:rPr>
          <w:color w:val="000000"/>
          <w:lang w:val="sr-Cyrl-RS"/>
        </w:rPr>
        <w:t xml:space="preserve"> сарадње даје предлог за одређивање, у складу са чланом 4. став 2. ове уредбе, Посредничког тела за финансијско управљање чији су задаци одвојени од задатака Управљачког органа за програме прекограничне сарадње, и које има самосталност у доношењу финансијс</w:t>
      </w:r>
      <w:r w:rsidRPr="0040781F">
        <w:rPr>
          <w:color w:val="000000"/>
          <w:lang w:val="sr-Cyrl-RS"/>
        </w:rPr>
        <w:t>ких одлука у оквиру програма. Управљачки орган за програме прекограничне сарадње врши надзор над резултатима рада Посредничког тела за финансијско управљање програмима прекограничне сарадње уз поштовање њихове самосталности у доношењу финансијских одлука.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Управљачки орган за програме прекограничне сарадње обавља послове који се односе на: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управљање програмима прекограничне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2) учествовање у припреми програма прекограничне сарадње и њиховим изменама;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достављање свих потребних информација Национ</w:t>
      </w:r>
      <w:r w:rsidRPr="0040781F">
        <w:rPr>
          <w:color w:val="000000"/>
          <w:lang w:val="sr-Cyrl-RS"/>
        </w:rPr>
        <w:t>алном ИПА координатору, Националном службенику за одобравање, Управљачкој структури Националног службеника за одобравање и Ревизорском органу у циљу подршке њиховом раду и припреми извештаја из њихове надлежности;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4) обезбеђивање испуњења задатака везаних </w:t>
      </w:r>
      <w:r w:rsidRPr="0040781F">
        <w:rPr>
          <w:color w:val="000000"/>
          <w:lang w:val="sr-Cyrl-RS"/>
        </w:rPr>
        <w:t>за припрему, оперативно праћење, праћење техничких аспеката операција и потврду да су операције спроведене у блиској сарадњи са другим корисником ИПА III који учествује у програму;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предлагање процедуре за обављање послова из свог делокруга, као и процед</w:t>
      </w:r>
      <w:r w:rsidRPr="0040781F">
        <w:rPr>
          <w:color w:val="000000"/>
          <w:lang w:val="sr-Cyrl-RS"/>
        </w:rPr>
        <w:t>уре за обављање послова из надлежности Посредничког тела за финансијско управљање програмима прекограничне сарадње и прослеђивање Националном службенику за одобравање на одобравање;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континуирано праћење усклађености структуре са оквиром интерне контроле</w:t>
      </w:r>
      <w:r w:rsidRPr="0040781F">
        <w:rPr>
          <w:color w:val="000000"/>
          <w:lang w:val="sr-Cyrl-RS"/>
        </w:rPr>
        <w:t>, предлагање и праћење спровођења корективних мера и извештавање Националног службеника за одобравање о било каквим одступањима, корективним мерама и њиховом спровођењу;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7) израду и достављање Националном службенику за одобравање годишњих изјава о управљањ</w:t>
      </w:r>
      <w:r w:rsidRPr="0040781F">
        <w:rPr>
          <w:color w:val="000000"/>
          <w:lang w:val="sr-Cyrl-RS"/>
        </w:rPr>
        <w:t>у за претходну финансијску годину за програме који су у његовој надлежности, уз захтевану пратећу документацију, укључујући и годишње финансијске извештаје;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8) израду и достављање ad hoc, повремених или периодичних извештаја о спровођењу програма који су у</w:t>
      </w:r>
      <w:r w:rsidRPr="0040781F">
        <w:rPr>
          <w:color w:val="000000"/>
          <w:lang w:val="sr-Cyrl-RS"/>
        </w:rPr>
        <w:t xml:space="preserve"> његовој надлежности на захтев Националног ИПА координатора, Националног службеника за одобравање и Европске комисије, као и свих додатних извештаја ако су предвиђени финансијским споразумима;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9) благовремено пријављивање сумњи на неправилност и сумњи на п</w:t>
      </w:r>
      <w:r w:rsidRPr="0040781F">
        <w:rPr>
          <w:color w:val="000000"/>
          <w:lang w:val="sr-Cyrl-RS"/>
        </w:rPr>
        <w:t>ревару као и предузимање ефикасних и сразмерних мера превенције и сузбијања превара, узимајући у обзир препознате ризике и учествовање у спровођењу поступака утврђивања неправилности, по потреби;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10) праћење одрживости акција/операција финансираних у оквир</w:t>
      </w:r>
      <w:r w:rsidRPr="0040781F">
        <w:rPr>
          <w:color w:val="000000"/>
          <w:lang w:val="sr-Cyrl-RS"/>
        </w:rPr>
        <w:t>у програма;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11) именовање чланова комисије за оцењивање са правом гласа и обезбеђивање да комисија за оцењивање укључује једног члана више са правом гласа из државе учеснице која није водећи корисник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12) припремање техничке документације неопходне</w:t>
      </w:r>
      <w:r w:rsidRPr="0040781F">
        <w:rPr>
          <w:color w:val="000000"/>
          <w:lang w:val="sr-Cyrl-RS"/>
        </w:rPr>
        <w:t xml:space="preserve"> за објављивање позива у блиској сарадњи са другим корисником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13) праћење напретка спровођења операција и техничких аспеката операција, као и потврђивање да су операције спроведене у блиској сарадњи са другим корисником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14) припремање изв</w:t>
      </w:r>
      <w:r w:rsidRPr="0040781F">
        <w:rPr>
          <w:color w:val="000000"/>
          <w:lang w:val="sr-Cyrl-RS"/>
        </w:rPr>
        <w:t>ештаја за припремне и редовне састанке Заједничких одбора за праћење програма прекограничне сарадње и друге билатералне састанке, као и спровођење стратешких одлука Заједничких одбора за праћење;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15) координирање активности потписивања финансијских споразу</w:t>
      </w:r>
      <w:r w:rsidRPr="0040781F">
        <w:rPr>
          <w:color w:val="000000"/>
          <w:lang w:val="sr-Cyrl-RS"/>
        </w:rPr>
        <w:t>ма од стране Републике Србије;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16) у сарадњи са другом државом учесницом у програму, иницирање припремање и координирање активности потписивања билатералних споразума, праћење и обезбеђивање њиховог спровођења у складу са својим надлежностима, као и за изм</w:t>
      </w:r>
      <w:r w:rsidRPr="0040781F">
        <w:rPr>
          <w:color w:val="000000"/>
          <w:lang w:val="sr-Cyrl-RS"/>
        </w:rPr>
        <w:t>ене тих споразума;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17) давање потврде о спремности за рад и обављање системске провере Заједничких техничких секретаријата за програме прекограничне сарадње на територији Републике Србије (где је применљиво);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18) блиско сарађивање са другом државом </w:t>
      </w:r>
      <w:r w:rsidRPr="0040781F">
        <w:rPr>
          <w:color w:val="000000"/>
          <w:lang w:val="sr-Cyrl-RS"/>
        </w:rPr>
        <w:t>учесницом у програму прекограничне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19) учествoвање у успостављању и функционисању Заједничких одбора за праћење за програме прекограничне сарадње као и именовање представника Републике Србије у Заједничким одборима за праћење;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20) припремање и спр</w:t>
      </w:r>
      <w:r w:rsidRPr="0040781F">
        <w:rPr>
          <w:color w:val="000000"/>
          <w:lang w:val="sr-Cyrl-RS"/>
        </w:rPr>
        <w:t>овођење стратешких одлука Заједничких одбора за праћење;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21) обезбеђивање учешћа представника из Републике Србије на састанцима Заједничких одбора за праћење и на другим билатералним састанцима;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22) успостављање Заједничких техничких секретаријата и обезбе</w:t>
      </w:r>
      <w:r w:rsidRPr="0040781F">
        <w:rPr>
          <w:color w:val="000000"/>
          <w:lang w:val="sr-Cyrl-RS"/>
        </w:rPr>
        <w:t>ђивање да је ангажовано адекватно особље;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23) пружање подршке раду Заједничких одбора за праћење као и информација које су тим одборима потребне за обављање њихових задатака, посебно података који се односе на напредак у достизању специфичних циљева операт</w:t>
      </w:r>
      <w:r w:rsidRPr="0040781F">
        <w:rPr>
          <w:color w:val="000000"/>
          <w:lang w:val="sr-Cyrl-RS"/>
        </w:rPr>
        <w:t>ивног програма и циљаних вредности по тематским приоритетима како је утврђено у прекограничном програму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24) успостављање система за прикупљање поузданих информација о спровођењу програма прекограничне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25) састављање годишњих и завршних из</w:t>
      </w:r>
      <w:r w:rsidRPr="0040781F">
        <w:rPr>
          <w:color w:val="000000"/>
          <w:lang w:val="sr-Cyrl-RS"/>
        </w:rPr>
        <w:t>вештаја о спровођењу програма прекограничне сарадње;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26) припремање и спровођење кохерентног плана комуникације и видљивости;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27) израђивање годишњих планова рада Заједничких техничких секретаријата које одобрава Заједнички одбор за праћење;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28) обављање и</w:t>
      </w:r>
      <w:r w:rsidRPr="0040781F">
        <w:rPr>
          <w:color w:val="000000"/>
          <w:lang w:val="sr-Cyrl-RS"/>
        </w:rPr>
        <w:t xml:space="preserve"> других послова у вези са управљањем програмом.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 циљу ефикасног управљања програмима, Управљачки орган за програме прекограничне сарадње извршава задатке из члана 5. став 3. тачка 3) ове уредбе.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 xml:space="preserve">Посредничко тело за финансијско управљање програмима </w:t>
      </w:r>
      <w:r w:rsidRPr="0040781F">
        <w:rPr>
          <w:b/>
          <w:color w:val="000000"/>
          <w:lang w:val="sr-Cyrl-RS"/>
        </w:rPr>
        <w:t>прекограничне сарадње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13.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Унутрашња јединица у министарству надлежном за послове финансије, орган у саставу министарства или посебна организација обавља послове Посредничког тела за финансијско управљање програмима прекограничне сарадње, у складу са п</w:t>
      </w:r>
      <w:r w:rsidRPr="0040781F">
        <w:rPr>
          <w:color w:val="000000"/>
          <w:lang w:val="sr-Cyrl-RS"/>
        </w:rPr>
        <w:t>рописима којима се уређује њихово оснивање и делокруг.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Посредничко тело за финансијско управљање програмима прекограничне сарадње, поред послова из члана 10. ове уредбе за потребе програма прекограничне сарадње, обавља и послове који се односе на именовање</w:t>
      </w:r>
      <w:r w:rsidRPr="0040781F">
        <w:rPr>
          <w:color w:val="000000"/>
          <w:lang w:val="sr-Cyrl-RS"/>
        </w:rPr>
        <w:t xml:space="preserve"> председника и секретара комисије за оцењивање.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IV. СТРУКТУРА ЗА УПРАВЉАЊЕ ИПАРД ПРОГРАМОМ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Структура за управљање ИПАРД програмом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14.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Структуру за управљање ИПАРД програмом у оквиру ИПА III чине: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ИПАРД управљачко тело;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ИПАРД агенција.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ИПАРД упра</w:t>
      </w:r>
      <w:r w:rsidRPr="0040781F">
        <w:rPr>
          <w:b/>
          <w:color w:val="000000"/>
          <w:lang w:val="sr-Cyrl-RS"/>
        </w:rPr>
        <w:t>вљачко тело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15.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Унутрашња јединица у којој се обављају послови који се односе на ИПА рурални развој у министарству надлежном за пољопривреду обавља послове ИПАРД управљачког тела.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ИПАРД управљачко тело обавља послове који се односе на припрему и спров</w:t>
      </w:r>
      <w:r w:rsidRPr="0040781F">
        <w:rPr>
          <w:color w:val="000000"/>
          <w:lang w:val="sr-Cyrl-RS"/>
        </w:rPr>
        <w:t>ођење акција, одабир мера и обезбеђење њихове видљивости, координацију, праћење, вредновање и извештавање, и то: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припрему предлога ИПАРД III програма и свих његових измена и допуна, укључујући и оне које захтева Европска комисија;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могућности контроли</w:t>
      </w:r>
      <w:r w:rsidRPr="0040781F">
        <w:rPr>
          <w:color w:val="000000"/>
          <w:lang w:val="sr-Cyrl-RS"/>
        </w:rPr>
        <w:t>сања и проверљивости мера дефинисаних ИПАРД III програмом у сарадњи са ИПАРД агенцијом;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 xml:space="preserve">3) избор мера у оквиру сваког позива за подношење захтева у оквиру ИПАРД III програма и њихов временски распоред, услове прихватљивости и финансијску алокацију по мери </w:t>
      </w:r>
      <w:r w:rsidRPr="0040781F">
        <w:rPr>
          <w:color w:val="000000"/>
          <w:lang w:val="sr-Cyrl-RS"/>
        </w:rPr>
        <w:t>и по позиву, у сарадњи са ИПАРД агенцијом;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4) обезбеђивање да су донети одговарајући прописи за спровођење ИПАРД III програма;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пружање помоћи у раду секторског одбора за праћење, посебно обезбеђивањем докумената неопходних за праћење квалитета спровођењ</w:t>
      </w:r>
      <w:r w:rsidRPr="0040781F">
        <w:rPr>
          <w:color w:val="000000"/>
          <w:lang w:val="sr-Cyrl-RS"/>
        </w:rPr>
        <w:t>а ИПАРД III програма;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успостављање извештајног и информационог система за прикупљање финансијских и статистичких података о спровођењу ИПАРД III програма, укључујући и информације добијене од ИПАРД агенције и њихово достављање ИПАРД III одбору за праћењ</w:t>
      </w:r>
      <w:r w:rsidRPr="0040781F">
        <w:rPr>
          <w:color w:val="000000"/>
          <w:lang w:val="sr-Cyrl-RS"/>
        </w:rPr>
        <w:t>е, у складу са модалитетима договореним између Републике Србије и Европске комисије, користећи где је могуће компјутеризоване системе који омогућавају размену података са Европском комисијом и који су повезани са системом извештавања и информационим систем</w:t>
      </w:r>
      <w:r w:rsidRPr="0040781F">
        <w:rPr>
          <w:color w:val="000000"/>
          <w:lang w:val="sr-Cyrl-RS"/>
        </w:rPr>
        <w:t>ом који успоставља Национални службеник за одобравање;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7) предлагање измена и допуна ИПАРД III програма Европској комисији након консултација са ИПАРД агенцијом уз сагласност ИПАРД III одбора за праћење и обавештавање Националног ИПА координатора, као и об</w:t>
      </w:r>
      <w:r w:rsidRPr="0040781F">
        <w:rPr>
          <w:color w:val="000000"/>
          <w:lang w:val="sr-Cyrl-RS"/>
        </w:rPr>
        <w:t>авештавање одговарајућих органа управе о потреби да се изврше одговарајуће измене прописа након одлуке Европске комисије да измени и допуни ИПАРД III програм;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8) израду годишњег акционог плана за планиране операције у оквиру мере техничке помоћи уз сагласн</w:t>
      </w:r>
      <w:r w:rsidRPr="0040781F">
        <w:rPr>
          <w:color w:val="000000"/>
          <w:lang w:val="sr-Cyrl-RS"/>
        </w:rPr>
        <w:t>ост ИПАРД III одбора за праћење;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9) израду плана вредновања који се подноси секторском одбору за праћење и извештавање ИПАРД III одбора за праћење и Европске комисије о напретку оствареном у спровођењу овог плана;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10) израду кохерентног плана видљивости и </w:t>
      </w:r>
      <w:r w:rsidRPr="0040781F">
        <w:rPr>
          <w:color w:val="000000"/>
          <w:lang w:val="sr-Cyrl-RS"/>
        </w:rPr>
        <w:t>комуникације уз консултације са секторским одбором за праћење и обавештавање Европске комисије, након што прихвати савете секторског одбора за праћење;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11) старање да се управљање и спровођење делегираних послова обавља одговорно, у случају када је део пос</w:t>
      </w:r>
      <w:r w:rsidRPr="0040781F">
        <w:rPr>
          <w:color w:val="000000"/>
          <w:lang w:val="sr-Cyrl-RS"/>
        </w:rPr>
        <w:t>лова поверен другом органу јавне управе у складу са принципом одговорног финансијског управљања;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12) благовремено пријављивање сумњи на неправилност и сумњи на превару као и предузимање ефикасних и сразмерних мера превенције и сузбијања превара, узимајући </w:t>
      </w:r>
      <w:r w:rsidRPr="0040781F">
        <w:rPr>
          <w:color w:val="000000"/>
          <w:lang w:val="sr-Cyrl-RS"/>
        </w:rPr>
        <w:t>у обзир препознате ризике и учествовање у спровођењу поступака утврђивања неправилности, по потреби;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13) обављање и других послова у вези са управљањем и спровођењем ИПАРД III програма.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lastRenderedPageBreak/>
        <w:t>ИПАРД агенција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16.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Орган управе надлежан за аграрна плаћања у сас</w:t>
      </w:r>
      <w:r w:rsidRPr="0040781F">
        <w:rPr>
          <w:color w:val="000000"/>
          <w:lang w:val="sr-Cyrl-RS"/>
        </w:rPr>
        <w:t>таву министарства надлежног за послове пољопривреде обавља послове ИПАРД агенције.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ИПАРД агенција обавља послове који се односе на: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пружање потврде ИПАРД управљачком телу о контролисаности и проверљивости мера у ИПАРД III програму;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расписивање позива</w:t>
      </w:r>
      <w:r w:rsidRPr="0040781F">
        <w:rPr>
          <w:color w:val="000000"/>
          <w:lang w:val="sr-Cyrl-RS"/>
        </w:rPr>
        <w:t xml:space="preserve"> за подношење захтева и објављивање рокова и услова уз претходни договор са ИПАРД управљачким телом у вези са питањима која се односе на избор мера у оквиру сваког позива за подношење пријава у оквиру ИПАРД III програма и њихов временски распоред, услове п</w:t>
      </w:r>
      <w:r w:rsidRPr="0040781F">
        <w:rPr>
          <w:color w:val="000000"/>
          <w:lang w:val="sr-Cyrl-RS"/>
        </w:rPr>
        <w:t>одобности и финансијску алокацију по мери, по позиву, као и спровођење поступка за остваривање права на ИПАРД подстицаје;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одабир пројеката који ће се спровести;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4) одобравање права на ИПАРД подстицаје и обезбеђивање информација о могућим санкцијама у сл</w:t>
      </w:r>
      <w:r w:rsidRPr="0040781F">
        <w:rPr>
          <w:color w:val="000000"/>
          <w:lang w:val="sr-Cyrl-RS"/>
        </w:rPr>
        <w:t>учају непоштовања обавеза за кориснике и примаоце ИПАРД средстава;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праћење спровођења одобрених пројеката;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6) одржавање посебног рачуноводственог система заснованог на обрачунској основи за евидентирање и чување, у електронском облику, тачних, потпуних </w:t>
      </w:r>
      <w:r w:rsidRPr="0040781F">
        <w:rPr>
          <w:color w:val="000000"/>
          <w:lang w:val="sr-Cyrl-RS"/>
        </w:rPr>
        <w:t>и поузданих рачуноводствених података за ИПАРД програм и примену адекватне рачуноводствене кодификације;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7) извештавање о напретку у спровођењу мера у односу на показатеље;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8) обезбеђивање да прималац буде свестан доприноса пројекту Европске уније;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9) прав</w:t>
      </w:r>
      <w:r w:rsidRPr="0040781F">
        <w:rPr>
          <w:color w:val="000000"/>
          <w:lang w:val="sr-Cyrl-RS"/>
        </w:rPr>
        <w:t>овремено планирање и обезбеђивање средстава за национално суфинансирање у складу са предвиђеном динамиком спровођења пројеката, као и осигуравање средстава за додатне и непредвиђене трошкове и надокнаду непрописно утрошених средстава;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10) благовремено откр</w:t>
      </w:r>
      <w:r w:rsidRPr="0040781F">
        <w:rPr>
          <w:color w:val="000000"/>
          <w:lang w:val="sr-Cyrl-RS"/>
        </w:rPr>
        <w:t>ивање и пријављивање сумњи на неправилност, потврђених неправилности и превара, спровођење поступака утврђивања неправилности и предузимање ефикасних и сразмерних мера превенције и сузбијања преваре, узимајући у обзир препознате ризике, и поступање по доне</w:t>
      </w:r>
      <w:r w:rsidRPr="0040781F">
        <w:rPr>
          <w:color w:val="000000"/>
          <w:lang w:val="sr-Cyrl-RS"/>
        </w:rPr>
        <w:t>тој одлуци о утврђивању неправилности као и обезбеђивање извештавања о неправилностима на националном нивоу;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11) обезбеђивање да Национални службеник за одобравање, Управљачка структура Националног службеника за одобравање и ИПАРД управљачко тело добију св</w:t>
      </w:r>
      <w:r w:rsidRPr="0040781F">
        <w:rPr>
          <w:color w:val="000000"/>
          <w:lang w:val="sr-Cyrl-RS"/>
        </w:rPr>
        <w:t>е информације неопходне за обављање њихових задатака;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12) обезбеђивање поштовања обавеза у вези са јавношћу ИПАРД III програма;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13) обезбеђивање да за било који пројекат у оквиру ИПАРД III програма укупна јавна помоћ додељена из свих извора по пројекту не </w:t>
      </w:r>
      <w:r w:rsidRPr="0040781F">
        <w:rPr>
          <w:color w:val="000000"/>
          <w:lang w:val="sr-Cyrl-RS"/>
        </w:rPr>
        <w:t>прелази утврђене највише горње границе за јавне трошкове;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14) обављање и других послова утврђених секторским споразумом.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У погледу улагања у врсту инфраструктурних пројеката за које очекује да ће остварити значајан нето приход, ИПАРД агенција ће, пре </w:t>
      </w:r>
      <w:r w:rsidRPr="0040781F">
        <w:rPr>
          <w:color w:val="000000"/>
          <w:lang w:val="sr-Cyrl-RS"/>
        </w:rPr>
        <w:t>одобравања тих пројеката, проценити да ли се ради о пројекту ове врсте. Ако закључи да се ради о таквој врсти пројекта, ИПАРД агенција ће обезбедити да јавна помоћ из свих извора не прелази 50% укупних трошкова који се односе на пројекат и који се сматрају</w:t>
      </w:r>
      <w:r w:rsidRPr="0040781F">
        <w:rPr>
          <w:color w:val="000000"/>
          <w:lang w:val="sr-Cyrl-RS"/>
        </w:rPr>
        <w:t xml:space="preserve"> прихватљивим за суфинансирање од Европске уније.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V. УРЕЂИВАЊЕ МЕЂУСОБНИХ ОДНОСА ЗА СПРОВОЂЕЊЕ ПРОГРАМА ПРЕТПРИСТУПНЕ ПОМОЋИ ЕВРОПСКЕ УНИЈЕ У ОКВИРУ ИПА III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Крајњи прималац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17.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Крајњи прималац добија материјалну и/или нематеријалну имовину према угово</w:t>
      </w:r>
      <w:r w:rsidRPr="0040781F">
        <w:rPr>
          <w:color w:val="000000"/>
          <w:lang w:val="sr-Cyrl-RS"/>
        </w:rPr>
        <w:t>рима финансираним у оквиру ИПА III програма и дужан је да користи средства у складу са циљевима утврђеним у том уговору. У неким случајевима, Посредничко тело за управљање политиком може бити крајњи прималац.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Крајњи прималац примењује упутства дата од стра</w:t>
      </w:r>
      <w:r w:rsidRPr="0040781F">
        <w:rPr>
          <w:color w:val="000000"/>
          <w:lang w:val="sr-Cyrl-RS"/>
        </w:rPr>
        <w:t>не Управљачког органа, Посредничког тела за финансијско управљање и Посредничког тела за управљање политиком за испуњавање својих обавеза у вези са програмирањем, набавком, спровођењем уговора и одрживошћу резултата за пројекте финансиране у оквиру ИПА III</w:t>
      </w:r>
      <w:r w:rsidRPr="0040781F">
        <w:rPr>
          <w:color w:val="000000"/>
          <w:lang w:val="sr-Cyrl-RS"/>
        </w:rPr>
        <w:t xml:space="preserve"> и свих одговарајућих обавеза извештавања, у складу са споразумом из члана 18.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Крајњи прималац је одговоран за одрживост резултата пројеката финансираних у оквиру ИПА III програма, као и за планирање средстава у свом буџету за одржавање резултата и видљиво</w:t>
      </w:r>
      <w:r w:rsidRPr="0040781F">
        <w:rPr>
          <w:color w:val="000000"/>
          <w:lang w:val="sr-Cyrl-RS"/>
        </w:rPr>
        <w:t>сти.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Крајњи прималац одмах обавештава Посредничко тело за управљање политиком и Управљачки орган о свим променама које утичу или могу да утичу на одрживост пројеката финансираних у оквиру програма ИПА III.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За потребе ревизије и контроле, Крајњи прималац је</w:t>
      </w:r>
      <w:r w:rsidRPr="0040781F">
        <w:rPr>
          <w:color w:val="000000"/>
          <w:lang w:val="sr-Cyrl-RS"/>
        </w:rPr>
        <w:t xml:space="preserve"> одговоран за пружање свих потребних информација и докумената, као и приступа материјалној и нематеријалној имовини која се финансира у оквиру ИПА III програма, представницима Националног ИПА Координатора, Националног службеника за одобравање, Управљачког </w:t>
      </w:r>
      <w:r w:rsidRPr="0040781F">
        <w:rPr>
          <w:color w:val="000000"/>
          <w:lang w:val="sr-Cyrl-RS"/>
        </w:rPr>
        <w:t xml:space="preserve">органа, Посредничког тела за управљање политиком и јединица које их подржавају, Ревизорском органу, телу за </w:t>
      </w:r>
      <w:r w:rsidRPr="0040781F">
        <w:rPr>
          <w:color w:val="000000"/>
          <w:lang w:val="sr-Cyrl-RS"/>
        </w:rPr>
        <w:lastRenderedPageBreak/>
        <w:t>сузбијање неправилности и превара у поступању са средствима Европске уније, службама Европске комисије, Европској канцеларији за борбу против превар</w:t>
      </w:r>
      <w:r w:rsidRPr="0040781F">
        <w:rPr>
          <w:color w:val="000000"/>
          <w:lang w:val="sr-Cyrl-RS"/>
        </w:rPr>
        <w:t>а и Европском ревизорском суду и за обезбеђивање да корективне мере у вези са препорукама датим као резултат тих контрола и ревизија буду благовремено и правилно планиране, спроведене, праћене и да се извештава о њима.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Обављање додатних послова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18.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Об</w:t>
      </w:r>
      <w:r w:rsidRPr="0040781F">
        <w:rPr>
          <w:color w:val="000000"/>
          <w:lang w:val="sr-Cyrl-RS"/>
        </w:rPr>
        <w:t>ављање додатних, процедуралних и оперативних послова структура и органа дефинише се: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1) споразумима који укључују регулисање односа између одговорних структура и органа за управљање програмима претприступне помоћи Европске уније у оквиру ИПА III и између о</w:t>
      </w:r>
      <w:r w:rsidRPr="0040781F">
        <w:rPr>
          <w:color w:val="000000"/>
          <w:lang w:val="sr-Cyrl-RS"/>
        </w:rPr>
        <w:t>дговорних структура и органа и крајњег примаоца, на кога се примењује спровођење помоћи ИПА III од стране Републике Србије као корисника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процедурама о процесима програмирања, спровођења, праћења, вредновања и извештавања у вези са програмима ко</w:t>
      </w:r>
      <w:r w:rsidRPr="0040781F">
        <w:rPr>
          <w:color w:val="000000"/>
          <w:lang w:val="sr-Cyrl-RS"/>
        </w:rPr>
        <w:t>ји се финансирају из ИПА III које потврђује Национални службеник за одобравање.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Административни капацитети за управљање програмима претприступне помоћи Европске уније у оквиру ИПА III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19.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Структуре и органи за управљање програмима претприступне помоћи</w:t>
      </w:r>
      <w:r w:rsidRPr="0040781F">
        <w:rPr>
          <w:color w:val="000000"/>
          <w:lang w:val="sr-Cyrl-RS"/>
        </w:rPr>
        <w:t xml:space="preserve"> Европске уније у оквиру ИПА III су дужни да обезбеде и одрже одговарајуће административне капацитете за несметано и континуирано обављање послова у вези са припремом, програмирањем, спровођењем, праћењем, вредновањем и извештавањем о спровођењу програма к</w:t>
      </w:r>
      <w:r w:rsidRPr="0040781F">
        <w:rPr>
          <w:color w:val="000000"/>
          <w:lang w:val="sr-Cyrl-RS"/>
        </w:rPr>
        <w:t>оји се финансирају из ИПА III.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Структуре и органи за управљање програмима претприступне помоћи Европске уније у оквиру ИПА III су дужни да обавештавају Националног службеника за одобравање и надлежни Управљачки орган о промени која се односи на администрат</w:t>
      </w:r>
      <w:r w:rsidRPr="0040781F">
        <w:rPr>
          <w:color w:val="000000"/>
          <w:lang w:val="sr-Cyrl-RS"/>
        </w:rPr>
        <w:t>ивне капацитете, укључујући ново запошљавање, прерасподелу или одлазак запослених као и да у случају уочених већих недостатака предложе план са мерама отклањања недостатака.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Национални ИПА координатор и Национални службеник за одобравање, а у сарадњи са ми</w:t>
      </w:r>
      <w:r w:rsidRPr="0040781F">
        <w:rPr>
          <w:color w:val="000000"/>
          <w:lang w:val="sr-Cyrl-RS"/>
        </w:rPr>
        <w:t>нистром надлежним за финансије, одговорни су за предлагање и праћење спровођења одговарајуће политике задржавања запослених који обављају послове који се односе на управљање програмима претприступне помоћи Европске уније у оквиру ИПА III.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VI. НАДЗОР, КОНТР</w:t>
      </w:r>
      <w:r w:rsidRPr="0040781F">
        <w:rPr>
          <w:color w:val="000000"/>
          <w:lang w:val="sr-Cyrl-RS"/>
        </w:rPr>
        <w:t>ОЛА И РЕВИЗИЈА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Надзор, контрола и ревизија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Члан 20.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Надзор, контролу и ревизију структура и органа за управљање програмима претприступне помоћи Европске уније у оквиру ИПА III у сарадњи са надлежним органима Републике Србије обављају Европска комисија или </w:t>
      </w:r>
      <w:r w:rsidRPr="0040781F">
        <w:rPr>
          <w:color w:val="000000"/>
          <w:lang w:val="sr-Cyrl-RS"/>
        </w:rPr>
        <w:t>независни ревизори одређени од стране Европске комисије, Европска канцеларија за борбу против превара (ОЛАФ), Европски ревизорски суд и тело за сузбијање неправилности и превара у поступању са финансијским средствима Европске уније, а у складу са чланом 50</w:t>
      </w:r>
      <w:r w:rsidRPr="0040781F">
        <w:rPr>
          <w:color w:val="000000"/>
          <w:lang w:val="sr-Cyrl-RS"/>
        </w:rPr>
        <w:t>. Оквирног споразума.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Сви финансијски споразуми, као и програми и акције који из њих буду уследили и одговарајући уговори и подуговори које корисници закључе са крајњим примаоцима, подлежу надзору и контроли коју врши Европска комисија, укључујући и контро</w:t>
      </w:r>
      <w:r w:rsidRPr="0040781F">
        <w:rPr>
          <w:color w:val="000000"/>
          <w:lang w:val="sr-Cyrl-RS"/>
        </w:rPr>
        <w:t>ле које врши Европска канцеларија за борбу против превара (ОЛАФ), тело за сузбијање неправилности и превара у поступању са финансијским средствима Европске уније и ревизије од стране Европског суда ревизора.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Структуре и органи за управљање програмима претп</w:t>
      </w:r>
      <w:r w:rsidRPr="0040781F">
        <w:rPr>
          <w:color w:val="000000"/>
          <w:lang w:val="sr-Cyrl-RS"/>
        </w:rPr>
        <w:t>риступне помоћи Европске уније у оквиру ИПА III одговорни су за предузимање корективних мера на основу датих препорука и отклањање уочених недостатака које су резултат извршених контрола и ревизија из ст. 1. и 2. овог члана.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Структуре и органи за управљање</w:t>
      </w:r>
      <w:r w:rsidRPr="0040781F">
        <w:rPr>
          <w:color w:val="000000"/>
          <w:lang w:val="sr-Cyrl-RS"/>
        </w:rPr>
        <w:t xml:space="preserve"> програмима који се финансирају из ИПА III, крајњи примаоци, примаоци, корисници у смислу програма прекограничне сарадње и водећи ИПА III корисници у смислу програма прекограничне сарадње дужни су да за потребе контрола и ревизија из ст. 1. и 2. овог члана</w:t>
      </w:r>
      <w:r w:rsidRPr="0040781F">
        <w:rPr>
          <w:color w:val="000000"/>
          <w:lang w:val="sr-Cyrl-RS"/>
        </w:rPr>
        <w:t xml:space="preserve"> обезбеде приступ својим запосленима, радним просторијама и документацији која се односи на програме који се финансирају из ИПА III као и да предузимају све друге радње у циљу омогућавања обављања контрола и ревизија.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Структуре и органи за управљање програ</w:t>
      </w:r>
      <w:r w:rsidRPr="0040781F">
        <w:rPr>
          <w:color w:val="000000"/>
          <w:lang w:val="sr-Cyrl-RS"/>
        </w:rPr>
        <w:t>мима који се финансирају из ИПА III, крајњи примаоци, примаоци, корисници у смислу програма прекограничне сарадње и водећи ИПА III корисници у смислу програма прекограничне сарадње дужни су да евидентирају, чувају и архивирају документацију тако да се обез</w:t>
      </w:r>
      <w:r w:rsidRPr="0040781F">
        <w:rPr>
          <w:color w:val="000000"/>
          <w:lang w:val="sr-Cyrl-RS"/>
        </w:rPr>
        <w:t>беди одговарајући ревизорски траг у складу са одредбама потписаних финансијских споразума на основу којих се спроводе програми који се финансирају из ИПА III.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У циљу одговорног управљања средствима претприступне помоћи Европске уније у оквиру ИПА III </w:t>
      </w:r>
      <w:r w:rsidRPr="0040781F">
        <w:rPr>
          <w:color w:val="000000"/>
          <w:lang w:val="sr-Cyrl-RS"/>
        </w:rPr>
        <w:t>структуре и органи за спровођење програма претприступне помоћи Европске уније у оквиру ИПА III, крајњи примаоци и корисници у смислу програма прекограничне сарадње који су корисници јавних средстава, дужни су да успоставе систем финансијског управљања и ко</w:t>
      </w:r>
      <w:r w:rsidRPr="0040781F">
        <w:rPr>
          <w:color w:val="000000"/>
          <w:lang w:val="sr-Cyrl-RS"/>
        </w:rPr>
        <w:t>нтроле у складу са законом којим се уређује буџетски систем.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Интерна ревизија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Члан 21.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Интерну ревизију у вези са управљањем програмима који се финансирају из ИПА III обављају интерни ревизори у органима државне управе и службама Владе у складу са законом </w:t>
      </w:r>
      <w:r w:rsidRPr="0040781F">
        <w:rPr>
          <w:color w:val="000000"/>
          <w:lang w:val="sr-Cyrl-RS"/>
        </w:rPr>
        <w:t>којим се уређује буџетски систем.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Интерни ревизори из става 1. овог члана, подносе ревизорске извештаје руководиоцу субјекта ревизије и руководиоцу корисника јавних средстава.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Руководилац корисника јавних средстава подноси копију ревизорских извештаја или </w:t>
      </w:r>
      <w:r w:rsidRPr="0040781F">
        <w:rPr>
          <w:color w:val="000000"/>
          <w:lang w:val="sr-Cyrl-RS"/>
        </w:rPr>
        <w:t>изводе из ревизорског извештаја Управљачком органу и Националном службенику за одобравање.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VII. ЗАШТИТА ФИНАНСИЈСКИХ ИНТЕРЕСА РЕПУБЛИКЕ СРБИЈЕ И ФИНАНСИЈСКИХ ИНТЕРЕСА ЕВРОПСКЕ УНИЈЕ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Заштита финансијских интереса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22.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 циљу заштите финансијских интерес</w:t>
      </w:r>
      <w:r w:rsidRPr="0040781F">
        <w:rPr>
          <w:color w:val="000000"/>
          <w:lang w:val="sr-Cyrl-RS"/>
        </w:rPr>
        <w:t>а Републике Србије и финансијских интереса Европске уније, Република Србија као корисник ИПА III коме су поверени задаци спровођења буџета ИПА III успоставља механизме за спречавање, откривање и исправљање неправилности и превара приликом спровођења програ</w:t>
      </w:r>
      <w:r w:rsidRPr="0040781F">
        <w:rPr>
          <w:color w:val="000000"/>
          <w:lang w:val="sr-Cyrl-RS"/>
        </w:rPr>
        <w:t>ма претприступне помоћи Европске уније у оквиру ИПА III, у складу са захтевима из Оквирног споразума. Република Србија као корисник ИПА III такође извршава повраћај неоправдано исплаћених средства и у том погледу покреће судски поступак, по потреби.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Неправ</w:t>
      </w:r>
      <w:r w:rsidRPr="0040781F">
        <w:rPr>
          <w:b/>
          <w:color w:val="000000"/>
          <w:lang w:val="sr-Cyrl-RS"/>
        </w:rPr>
        <w:t>илности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23.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Национални службеник за одобравање одговоран је за пријављивање и подношење извештаја о утврђеним неправилностима и преварама Европској комисији у оквиру система управљања и контроле програмима претприступне помоћи Европске уније у оквиру </w:t>
      </w:r>
      <w:r w:rsidRPr="0040781F">
        <w:rPr>
          <w:color w:val="000000"/>
          <w:lang w:val="sr-Cyrl-RS"/>
        </w:rPr>
        <w:t>ИПА III и обезбеђује спровођење процене и делотворно поступање у случајевима сумње на неправилности, превара, корупције и сукобе интереса, као и функционисање повезаног механизма контроле и извештавања о предузетим мерама.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Државни службеници и запослени у </w:t>
      </w:r>
      <w:r w:rsidRPr="0040781F">
        <w:rPr>
          <w:color w:val="000000"/>
          <w:lang w:val="sr-Cyrl-RS"/>
        </w:rPr>
        <w:t>структурама и органима за спровођење програма који се финансира из ИПА III, дужни су да потпишу изјаву да су упознати са појмом неправилности и са системом пријављивања неправилности, те да пријаве свако одступање, недоследност или кршење прописа које пред</w:t>
      </w:r>
      <w:r w:rsidRPr="0040781F">
        <w:rPr>
          <w:color w:val="000000"/>
          <w:lang w:val="sr-Cyrl-RS"/>
        </w:rPr>
        <w:t>ставља неправилност или изазива основану сумњу да је дошло до преваре.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Заштита подносиоца пријаве о неправилности уређена је законом и другим прописима којима се уређује заштита узбуњивача.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lastRenderedPageBreak/>
        <w:t>Тело за сузбијање неправилности и превара у поступању са финансијс</w:t>
      </w:r>
      <w:r w:rsidRPr="0040781F">
        <w:rPr>
          <w:b/>
          <w:color w:val="000000"/>
          <w:lang w:val="sr-Cyrl-RS"/>
        </w:rPr>
        <w:t>ким средствима Европске уније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24.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Тело за сузбијање неправилности и превара у поступању са финансијским средствима Европске уније је унутрашња јединица у министарству надлежном за послове финансија и обавља послове који се односе на предузимање свих м</w:t>
      </w:r>
      <w:r w:rsidRPr="0040781F">
        <w:rPr>
          <w:color w:val="000000"/>
          <w:lang w:val="sr-Cyrl-RS"/>
        </w:rPr>
        <w:t>ера и активности у циљу заштите финансијских интереса Европске уније и Републике Србије.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Послови које обавља се односе на: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1) координацију правних, административних и оперативних активности усмерених на сузбијање неправилности и превара у поступању са </w:t>
      </w:r>
      <w:r w:rsidRPr="0040781F">
        <w:rPr>
          <w:color w:val="000000"/>
          <w:lang w:val="sr-Cyrl-RS"/>
        </w:rPr>
        <w:t>финансијским средствима Европске уније;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2) спровођење административних провера пријава неправилности и сумњи на превару, утврђивање чињеница за потребе доношења одлуке и покретање поступака ради санкционисања неправилности и злоупотреба у поступању са фина</w:t>
      </w:r>
      <w:r w:rsidRPr="0040781F">
        <w:rPr>
          <w:color w:val="000000"/>
          <w:lang w:val="sr-Cyrl-RS"/>
        </w:rPr>
        <w:t>нсијским средствима Европске уније;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3) утврђивање могућих слабости у систему за управљање програмима претприступне помоћи Европске уније у Републици Србији који се финансирају из ИПА III;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4) остваривање оперативне и техничке сарадње са одговорним лицима и </w:t>
      </w:r>
      <w:r w:rsidRPr="0040781F">
        <w:rPr>
          <w:color w:val="000000"/>
          <w:lang w:val="sr-Cyrl-RS"/>
        </w:rPr>
        <w:t>телима у систему за управљање претприступном помоћи Европске уније у оквиру ИПА III и ОЛАФ у циљу прикупљања информација у вези са доказима, као и утврђивањем чињеница и покретањем поступака ради санкционисања неправилности и злоупотреба у поступању са сре</w:t>
      </w:r>
      <w:r w:rsidRPr="0040781F">
        <w:rPr>
          <w:color w:val="000000"/>
          <w:lang w:val="sr-Cyrl-RS"/>
        </w:rPr>
        <w:t>дствима из ИПА III од стране надлежних државних органа и институција;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5) размену података о неправилностима и случајевима преваре у поступању са средствима претприступне помоћи Европске уније у оквиру ИПА III са телима у мрежи за борбу против превара и упр</w:t>
      </w:r>
      <w:r w:rsidRPr="0040781F">
        <w:rPr>
          <w:color w:val="000000"/>
          <w:lang w:val="sr-Cyrl-RS"/>
        </w:rPr>
        <w:t>ављање неправилностима у поступању са финансијским средствима Европске уније и са ОЛАФ;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6) пружање административно техничке и логистичке подршке представницима Европске Комисије и ОЛАФ-а на територији Републике Србије;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7) праћење тока истрага и судских пос</w:t>
      </w:r>
      <w:r w:rsidRPr="0040781F">
        <w:rPr>
          <w:color w:val="000000"/>
          <w:lang w:val="sr-Cyrl-RS"/>
        </w:rPr>
        <w:t>тупака у вези са случајевима доказане преваре и извештавање ОЛАФ о њима;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8) подршку раду мреже за борбу против превара и управљање неправилностима у поступању са финансијским средствима Европске уније;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9) координацију активности у вези са усаглашавањем нац</w:t>
      </w:r>
      <w:r w:rsidRPr="0040781F">
        <w:rPr>
          <w:color w:val="000000"/>
          <w:lang w:val="sr-Cyrl-RS"/>
        </w:rPr>
        <w:t>ионалних прописа са прописима Европске уније у вези са заштитом финансијских интереса Европске уније;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lastRenderedPageBreak/>
        <w:t>10) праћење и извештавање кроз Систем за управљање неправилностима (ИМС) о свим случајевима неправилности и превара.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Тело за сузбијање неправилности и </w:t>
      </w:r>
      <w:r w:rsidRPr="0040781F">
        <w:rPr>
          <w:color w:val="000000"/>
          <w:lang w:val="sr-Cyrl-RS"/>
        </w:rPr>
        <w:t>превара у поступању са финансијским средствима Европске уније, у циљу утврђивања чињеница у вези са пријављеним неправилностима и сумњама на превару, сарађује са структурама и органима за спровођење програма претприступне помоћи Европске уније у оквиру ИПА</w:t>
      </w:r>
      <w:r w:rsidRPr="0040781F">
        <w:rPr>
          <w:color w:val="000000"/>
          <w:lang w:val="sr-Cyrl-RS"/>
        </w:rPr>
        <w:t xml:space="preserve"> III, крајњим примаоцима, корисницима у смислу програма прекограничне сарадње и примаоцима који су дужни да у оквиру те сарадње омогуће увид у документацију и сарадњу на лицу места.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Провере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25.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Уз претходно обавештење тела за сузбијање неправилности и</w:t>
      </w:r>
      <w:r w:rsidRPr="0040781F">
        <w:rPr>
          <w:color w:val="000000"/>
          <w:lang w:val="sr-Cyrl-RS"/>
        </w:rPr>
        <w:t xml:space="preserve"> превара у поступању са финансијским средствима Европске уније и других надлежних органа од стране Европске комисије, овлашћени заступници или представници Европске комисије укључујући ОЛАФ, имају право да спроводе све истражне радње, а посебно провере и и</w:t>
      </w:r>
      <w:r w:rsidRPr="0040781F">
        <w:rPr>
          <w:color w:val="000000"/>
          <w:lang w:val="sr-Cyrl-RS"/>
        </w:rPr>
        <w:t>нспекције на лицу места које Европска комисија или ОЛАФ могу сматрати неопходним за спровођење програма, акције или уговора, укључујући и посете на локацијама и у просторијама где се врше активности које се финансирају из ИПА III.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Повраћај средстава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2</w:t>
      </w:r>
      <w:r w:rsidRPr="0040781F">
        <w:rPr>
          <w:color w:val="000000"/>
          <w:lang w:val="sr-Cyrl-RS"/>
        </w:rPr>
        <w:t>6.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Република Србија као корисник ИПА III дужна је да у складу са чланом 40. Оквирног споразума изврши повраћај непрописно утрошених средстава.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 xml:space="preserve">Уговором са примаоцем се уређује, односно другим правним актом примаоцу се налаже повраћај непрописно исплаћених </w:t>
      </w:r>
      <w:r w:rsidRPr="0040781F">
        <w:rPr>
          <w:color w:val="000000"/>
          <w:lang w:val="sr-Cyrl-RS"/>
        </w:rPr>
        <w:t>средстава, односно могућност пребијања дуговања.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Праћење одрживости ИПА III помоћи након завршетка уговора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27.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Република Србија као корисник ИПА III ће обезбедити одрживост ИПА III помоћи. Дугорочни утицаји и одрживост помоћи ИПА III биће праћени у ск</w:t>
      </w:r>
      <w:r w:rsidRPr="0040781F">
        <w:rPr>
          <w:color w:val="000000"/>
          <w:lang w:val="sr-Cyrl-RS"/>
        </w:rPr>
        <w:t>ладу са процедурама из члана 18. ове уредбе.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VIII. ЗАВРШНА ОДРЕДБА</w:t>
      </w:r>
      <w:bookmarkStart w:id="0" w:name="_GoBack"/>
      <w:bookmarkEnd w:id="0"/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b/>
          <w:color w:val="000000"/>
          <w:lang w:val="sr-Cyrl-RS"/>
        </w:rPr>
        <w:t>Ступање на снагу</w:t>
      </w:r>
    </w:p>
    <w:p w:rsidR="00951BD3" w:rsidRPr="0040781F" w:rsidRDefault="0040781F">
      <w:pPr>
        <w:spacing w:after="120"/>
        <w:jc w:val="center"/>
        <w:rPr>
          <w:lang w:val="sr-Cyrl-RS"/>
        </w:rPr>
      </w:pPr>
      <w:r w:rsidRPr="0040781F">
        <w:rPr>
          <w:color w:val="000000"/>
          <w:lang w:val="sr-Cyrl-RS"/>
        </w:rPr>
        <w:t>Члан 28.</w:t>
      </w:r>
    </w:p>
    <w:p w:rsidR="00951BD3" w:rsidRPr="0040781F" w:rsidRDefault="0040781F">
      <w:pPr>
        <w:spacing w:after="150"/>
        <w:rPr>
          <w:lang w:val="sr-Cyrl-RS"/>
        </w:rPr>
      </w:pPr>
      <w:r w:rsidRPr="0040781F">
        <w:rPr>
          <w:color w:val="000000"/>
          <w:lang w:val="sr-Cyrl-RS"/>
        </w:rPr>
        <w:t>Ова уредба ступа на снагу осмог дана од дана објављивања у „Службеном гласнику Републике Србије”.</w:t>
      </w:r>
    </w:p>
    <w:p w:rsidR="00951BD3" w:rsidRPr="0040781F" w:rsidRDefault="0040781F">
      <w:pPr>
        <w:spacing w:after="150"/>
        <w:jc w:val="right"/>
        <w:rPr>
          <w:lang w:val="sr-Cyrl-RS"/>
        </w:rPr>
      </w:pPr>
      <w:r w:rsidRPr="0040781F">
        <w:rPr>
          <w:color w:val="000000"/>
          <w:lang w:val="sr-Cyrl-RS"/>
        </w:rPr>
        <w:t>05 број 110-3169/2023</w:t>
      </w:r>
    </w:p>
    <w:p w:rsidR="00951BD3" w:rsidRPr="0040781F" w:rsidRDefault="0040781F">
      <w:pPr>
        <w:spacing w:after="150"/>
        <w:jc w:val="right"/>
        <w:rPr>
          <w:lang w:val="sr-Cyrl-RS"/>
        </w:rPr>
      </w:pPr>
      <w:r w:rsidRPr="0040781F">
        <w:rPr>
          <w:color w:val="000000"/>
          <w:lang w:val="sr-Cyrl-RS"/>
        </w:rPr>
        <w:t>У Београду, 12. априла 2023. године</w:t>
      </w:r>
    </w:p>
    <w:p w:rsidR="00951BD3" w:rsidRPr="0040781F" w:rsidRDefault="0040781F">
      <w:pPr>
        <w:spacing w:after="150"/>
        <w:jc w:val="right"/>
        <w:rPr>
          <w:lang w:val="sr-Cyrl-RS"/>
        </w:rPr>
      </w:pPr>
      <w:r w:rsidRPr="0040781F">
        <w:rPr>
          <w:b/>
          <w:color w:val="000000"/>
          <w:lang w:val="sr-Cyrl-RS"/>
        </w:rPr>
        <w:lastRenderedPageBreak/>
        <w:t>Влада</w:t>
      </w:r>
    </w:p>
    <w:p w:rsidR="00951BD3" w:rsidRPr="0040781F" w:rsidRDefault="0040781F">
      <w:pPr>
        <w:spacing w:after="150"/>
        <w:jc w:val="right"/>
        <w:rPr>
          <w:lang w:val="sr-Cyrl-RS"/>
        </w:rPr>
      </w:pPr>
      <w:r w:rsidRPr="0040781F">
        <w:rPr>
          <w:color w:val="000000"/>
          <w:lang w:val="sr-Cyrl-RS"/>
        </w:rPr>
        <w:t>П</w:t>
      </w:r>
      <w:r w:rsidRPr="0040781F">
        <w:rPr>
          <w:color w:val="000000"/>
          <w:lang w:val="sr-Cyrl-RS"/>
        </w:rPr>
        <w:t>редседник,</w:t>
      </w:r>
    </w:p>
    <w:p w:rsidR="00951BD3" w:rsidRPr="0040781F" w:rsidRDefault="0040781F">
      <w:pPr>
        <w:spacing w:after="150"/>
        <w:jc w:val="right"/>
        <w:rPr>
          <w:lang w:val="sr-Cyrl-RS"/>
        </w:rPr>
      </w:pPr>
      <w:r w:rsidRPr="0040781F">
        <w:rPr>
          <w:b/>
          <w:color w:val="000000"/>
          <w:lang w:val="sr-Cyrl-RS"/>
        </w:rPr>
        <w:t>Ана Брнабић,</w:t>
      </w:r>
      <w:r w:rsidRPr="0040781F">
        <w:rPr>
          <w:color w:val="000000"/>
          <w:lang w:val="sr-Cyrl-RS"/>
        </w:rPr>
        <w:t xml:space="preserve"> с.р.</w:t>
      </w:r>
    </w:p>
    <w:sectPr w:rsidR="00951BD3" w:rsidRPr="004078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D3"/>
    <w:rsid w:val="0040781F"/>
    <w:rsid w:val="009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DFE7F-F28B-459F-BD68-8D712B7E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9946</Words>
  <Characters>56695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2023-04-18T07:05:00Z</dcterms:created>
  <dcterms:modified xsi:type="dcterms:W3CDTF">2023-04-18T07:05:00Z</dcterms:modified>
</cp:coreProperties>
</file>