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6" w:rsidRDefault="00D70586">
      <w:pPr>
        <w:spacing w:after="150"/>
      </w:pPr>
      <w:bookmarkStart w:id="0" w:name="_GoBack"/>
      <w:bookmarkEnd w:id="0"/>
    </w:p>
    <w:p w:rsidR="00D70586" w:rsidRDefault="008E0E51">
      <w:pPr>
        <w:spacing w:after="150"/>
      </w:pPr>
      <w:r>
        <w:rPr>
          <w:color w:val="000000"/>
        </w:rPr>
        <w:t xml:space="preserve"> На основу члана 4. став 7, члана 6. став 5. и члана 7. став 3. Закона о електронском фактурисању („Службени </w:t>
      </w:r>
      <w:r>
        <w:rPr>
          <w:color w:val="000000"/>
        </w:rPr>
        <w:t>гласник РС”, број 44/21),</w:t>
      </w:r>
    </w:p>
    <w:p w:rsidR="00D70586" w:rsidRDefault="008E0E51">
      <w:pPr>
        <w:spacing w:after="150"/>
      </w:pPr>
      <w:r>
        <w:rPr>
          <w:color w:val="000000"/>
        </w:rPr>
        <w:t>Министар финансија доноси</w:t>
      </w:r>
    </w:p>
    <w:p w:rsidR="00D70586" w:rsidRDefault="008E0E51">
      <w:pPr>
        <w:spacing w:after="225"/>
        <w:jc w:val="center"/>
      </w:pPr>
      <w:r>
        <w:rPr>
          <w:b/>
          <w:color w:val="000000"/>
        </w:rPr>
        <w:t>ПРАВИЛНИК</w:t>
      </w:r>
    </w:p>
    <w:p w:rsidR="00D70586" w:rsidRDefault="008E0E51">
      <w:pPr>
        <w:spacing w:after="225"/>
        <w:jc w:val="center"/>
      </w:pPr>
      <w:r>
        <w:rPr>
          <w:b/>
          <w:color w:val="000000"/>
        </w:rPr>
        <w:t>о елементима електронске фактуре, форми и начину доставе пратеће и друге документације кроз систем електронских фактура, начину и поступку електронског евидентирања обрачуна пореза на додату вре</w:t>
      </w:r>
      <w:r>
        <w:rPr>
          <w:b/>
          <w:color w:val="000000"/>
        </w:rPr>
        <w:t>дност у систему електронских фактура и начину примене стандарда електронског фактурисања</w:t>
      </w:r>
    </w:p>
    <w:p w:rsidR="00D70586" w:rsidRDefault="008E0E51">
      <w:pPr>
        <w:spacing w:after="120"/>
        <w:jc w:val="center"/>
      </w:pPr>
      <w:r>
        <w:rPr>
          <w:color w:val="000000"/>
        </w:rPr>
        <w:t>"Службени гласник РС", бр. 69 од 9. јула 2021, 132 од 30. децембра 2021.</w:t>
      </w:r>
    </w:p>
    <w:p w:rsidR="00D70586" w:rsidRDefault="008E0E51">
      <w:pPr>
        <w:spacing w:after="120"/>
        <w:jc w:val="center"/>
      </w:pPr>
      <w:r>
        <w:rPr>
          <w:color w:val="000000"/>
        </w:rPr>
        <w:t>Члан 1.</w:t>
      </w:r>
    </w:p>
    <w:p w:rsidR="00D70586" w:rsidRDefault="008E0E51">
      <w:pPr>
        <w:spacing w:after="150"/>
      </w:pPr>
      <w:r>
        <w:rPr>
          <w:color w:val="000000"/>
        </w:rPr>
        <w:t xml:space="preserve">Овим правилником прописују се минималан садржај електронске фактуре неопходан за њено </w:t>
      </w:r>
      <w:r>
        <w:rPr>
          <w:color w:val="000000"/>
        </w:rPr>
        <w:t xml:space="preserve">процесуирање кроз систем електронских фактура из члана 5. Закона о електронском фактурисању </w:t>
      </w:r>
      <w:r>
        <w:rPr>
          <w:b/>
          <w:color w:val="000000"/>
        </w:rPr>
        <w:t>(„Службени гласник РС”, бр. 44/21 и 129/21 – у даљем тексту: Закон)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случајеви у којима поједини елементи електронске фактуре могу бити изостављени, случајеви у ко</w:t>
      </w:r>
      <w:r>
        <w:rPr>
          <w:color w:val="000000"/>
        </w:rPr>
        <w:t>јима је предвиђена обавеза исказивања додатних елемената, на основу других прописа којима се уређује издавање одређених врста фактура, форма и начин доставе пратеће и друге документације кроз систем електронских фактура, начин и поступак електронског евиде</w:t>
      </w:r>
      <w:r>
        <w:rPr>
          <w:color w:val="000000"/>
        </w:rPr>
        <w:t>нтирања обрачуна пореза на додату вредност у систему електронских фактура и начин примене стандарда електронског фактурисања.</w:t>
      </w:r>
    </w:p>
    <w:p w:rsidR="00D70586" w:rsidRDefault="008E0E51">
      <w:pPr>
        <w:spacing w:after="150"/>
      </w:pPr>
      <w:r>
        <w:rPr>
          <w:color w:val="000000"/>
        </w:rPr>
        <w:t>*Службени гласник РС, број 132/2021</w:t>
      </w:r>
    </w:p>
    <w:p w:rsidR="00D70586" w:rsidRDefault="008E0E51">
      <w:pPr>
        <w:spacing w:after="120"/>
        <w:jc w:val="center"/>
      </w:pPr>
      <w:r>
        <w:rPr>
          <w:color w:val="000000"/>
        </w:rPr>
        <w:t>Члан 2.</w:t>
      </w:r>
    </w:p>
    <w:p w:rsidR="00D70586" w:rsidRDefault="008E0E51">
      <w:pPr>
        <w:spacing w:after="150"/>
      </w:pPr>
      <w:r>
        <w:rPr>
          <w:color w:val="000000"/>
        </w:rPr>
        <w:t>Унос података које садржи електронска фактура врши се у складу са интерним техничким у</w:t>
      </w:r>
      <w:r>
        <w:rPr>
          <w:color w:val="000000"/>
        </w:rPr>
        <w:t>путством, које се објављује на интернет страници Министарства финансија и које садржи техничка објашњења за рад у систему (у даљем тексту: интерно техничко упутство).</w:t>
      </w:r>
    </w:p>
    <w:p w:rsidR="00D70586" w:rsidRDefault="008E0E51">
      <w:pPr>
        <w:spacing w:after="120"/>
        <w:jc w:val="center"/>
      </w:pPr>
      <w:r>
        <w:rPr>
          <w:color w:val="000000"/>
        </w:rPr>
        <w:t>Члан 3.</w:t>
      </w:r>
    </w:p>
    <w:p w:rsidR="00D70586" w:rsidRDefault="008E0E51">
      <w:pPr>
        <w:spacing w:after="150"/>
      </w:pPr>
      <w:r>
        <w:rPr>
          <w:color w:val="000000"/>
        </w:rPr>
        <w:t>Електронска фактура обавезно садржи:</w:t>
      </w:r>
    </w:p>
    <w:p w:rsidR="00D70586" w:rsidRDefault="008E0E51">
      <w:pPr>
        <w:spacing w:after="150"/>
      </w:pPr>
      <w:r>
        <w:rPr>
          <w:color w:val="000000"/>
        </w:rPr>
        <w:t>1) назив, адресу и порески идентификациони б</w:t>
      </w:r>
      <w:r>
        <w:rPr>
          <w:color w:val="000000"/>
        </w:rPr>
        <w:t>рој издаваоца уколико је издавалац правно лице, односно обвезник пореза на приходе од самосталне делатности у смислу закона којим се уређује порез на доходак грађана, у складу са ажурним подацима из одговарајућег регистра;</w:t>
      </w:r>
    </w:p>
    <w:p w:rsidR="00D70586" w:rsidRDefault="008E0E51">
      <w:pPr>
        <w:spacing w:after="150"/>
      </w:pPr>
      <w:r>
        <w:rPr>
          <w:color w:val="000000"/>
        </w:rPr>
        <w:t>2) јединствени број корисника јав</w:t>
      </w:r>
      <w:r>
        <w:rPr>
          <w:color w:val="000000"/>
        </w:rPr>
        <w:t xml:space="preserve">них средстава (у даљем тексту: ЈБКЈС) издаваоца, уколико је издавалац корисник јавних средстава који се налази на списку корисника јавних средстава из члана 8. став 1. Закона о </w:t>
      </w:r>
      <w:r>
        <w:rPr>
          <w:color w:val="000000"/>
        </w:rPr>
        <w:lastRenderedPageBreak/>
        <w:t>буџетском систему („Службени гласник РС”, бр. 54/09, 73/10, 101/10, 101/11, 93/</w:t>
      </w:r>
      <w:r>
        <w:rPr>
          <w:color w:val="000000"/>
        </w:rPr>
        <w:t>12, 62/13, 63/13 – исправка, 108/13, 142/14, 68/15 – др. закон, 103/15, 99/16, 113/17, 95/18, 31/19, 72/19 и 149/20);</w:t>
      </w:r>
    </w:p>
    <w:p w:rsidR="00D70586" w:rsidRDefault="008E0E51">
      <w:pPr>
        <w:spacing w:after="150"/>
      </w:pPr>
      <w:r>
        <w:rPr>
          <w:color w:val="000000"/>
        </w:rPr>
        <w:t>3) пословни рачун издаваоца;</w:t>
      </w:r>
    </w:p>
    <w:p w:rsidR="00D70586" w:rsidRDefault="008E0E51">
      <w:pPr>
        <w:spacing w:after="150"/>
      </w:pPr>
      <w:r>
        <w:rPr>
          <w:color w:val="000000"/>
        </w:rPr>
        <w:t>4) назив, адресу и порески идентификациони број примаоца уколико је прималац правно лице, односно обвезник по</w:t>
      </w:r>
      <w:r>
        <w:rPr>
          <w:color w:val="000000"/>
        </w:rPr>
        <w:t>реза на приходе од самосталне делатности у смислу закона којим се уређује порез на доходак грађана, у складу са ажурним подацима из одговарајућег регистра;</w:t>
      </w:r>
    </w:p>
    <w:p w:rsidR="00D70586" w:rsidRDefault="008E0E51">
      <w:pPr>
        <w:spacing w:after="150"/>
      </w:pPr>
      <w:r>
        <w:rPr>
          <w:color w:val="000000"/>
        </w:rPr>
        <w:t xml:space="preserve">5) ЈБКЈС примаоца, уколико је прималац корисник јавних средстава који се налази на списку корисника </w:t>
      </w:r>
      <w:r>
        <w:rPr>
          <w:color w:val="000000"/>
        </w:rPr>
        <w:t>јавних средстава из члана 8. став 1. Закона о буџетском систему;</w:t>
      </w:r>
    </w:p>
    <w:p w:rsidR="00D70586" w:rsidRDefault="008E0E51">
      <w:pPr>
        <w:spacing w:after="150"/>
      </w:pPr>
      <w:r>
        <w:rPr>
          <w:color w:val="000000"/>
        </w:rPr>
        <w:t>6) редни број и датум електронске фактуре;</w:t>
      </w:r>
    </w:p>
    <w:p w:rsidR="00D70586" w:rsidRDefault="008E0E51">
      <w:pPr>
        <w:spacing w:after="150"/>
      </w:pPr>
      <w:r>
        <w:rPr>
          <w:color w:val="000000"/>
        </w:rPr>
        <w:t>7) датум авансне уплате, уколико се ради о фактури за авансно плаћање, односно датум промета добара, односно пружања услуга, уколико се не ради о фа</w:t>
      </w:r>
      <w:r>
        <w:rPr>
          <w:color w:val="000000"/>
        </w:rPr>
        <w:t>ктури за авансно плаћање;</w:t>
      </w:r>
    </w:p>
    <w:p w:rsidR="00D70586" w:rsidRDefault="008E0E51">
      <w:pPr>
        <w:spacing w:after="150"/>
      </w:pPr>
      <w:r>
        <w:rPr>
          <w:color w:val="000000"/>
        </w:rPr>
        <w:t>8) шифру и/или назив добра, односно услуге за сваку ставку са електронске фактуре и количину и јединицу мере за испоручена добра, односно обим пружених услуга за сваку ставку са електронске фактуре;</w:t>
      </w:r>
    </w:p>
    <w:p w:rsidR="00D70586" w:rsidRDefault="008E0E51">
      <w:pPr>
        <w:spacing w:after="150"/>
      </w:pPr>
      <w:r>
        <w:rPr>
          <w:color w:val="000000"/>
        </w:rPr>
        <w:t xml:space="preserve">9) вредност за сваку ставку са </w:t>
      </w:r>
      <w:r>
        <w:rPr>
          <w:color w:val="000000"/>
        </w:rPr>
        <w:t>електронске фактуре;</w:t>
      </w:r>
    </w:p>
    <w:p w:rsidR="00D70586" w:rsidRDefault="008E0E51">
      <w:pPr>
        <w:spacing w:after="150"/>
      </w:pPr>
      <w:r>
        <w:rPr>
          <w:color w:val="000000"/>
        </w:rPr>
        <w:t>10) укупан износ електронске фактуре;</w:t>
      </w:r>
    </w:p>
    <w:p w:rsidR="00D70586" w:rsidRDefault="008E0E51">
      <w:pPr>
        <w:spacing w:after="150"/>
      </w:pPr>
      <w:r>
        <w:rPr>
          <w:color w:val="000000"/>
        </w:rPr>
        <w:t>11) износ авансних плаћања, уколико је било авансних плаћања која су се односила на једну или више ставки са електронске фактуре.</w:t>
      </w:r>
    </w:p>
    <w:p w:rsidR="00D70586" w:rsidRDefault="008E0E51">
      <w:pPr>
        <w:spacing w:after="120"/>
        <w:jc w:val="center"/>
      </w:pPr>
      <w:r>
        <w:rPr>
          <w:color w:val="000000"/>
        </w:rPr>
        <w:t>Члан 4.</w:t>
      </w:r>
    </w:p>
    <w:p w:rsidR="00D70586" w:rsidRDefault="008E0E51">
      <w:pPr>
        <w:spacing w:after="150"/>
      </w:pPr>
      <w:r>
        <w:rPr>
          <w:color w:val="000000"/>
        </w:rPr>
        <w:t xml:space="preserve">Уколико електронска фактура представља документ о смањењу, </w:t>
      </w:r>
      <w:r>
        <w:rPr>
          <w:color w:val="000000"/>
        </w:rPr>
        <w:t>односно повећању накнаде, као тип документа који се нужно везује за једну или више других електронских фактура, оваква електронска фактура обавезно садржи:</w:t>
      </w:r>
    </w:p>
    <w:p w:rsidR="00D70586" w:rsidRDefault="008E0E51">
      <w:pPr>
        <w:spacing w:after="150"/>
      </w:pPr>
      <w:r>
        <w:rPr>
          <w:color w:val="000000"/>
        </w:rPr>
        <w:t xml:space="preserve">1) назив, адресу и порески идентификациони број издаваоца уколико је издавалац правно лице, односно </w:t>
      </w:r>
      <w:r>
        <w:rPr>
          <w:color w:val="000000"/>
        </w:rPr>
        <w:t>обвезник пореза на приходе од самосталне делатности у смислу закона којим се уређује порез на доходак грађана, у складу са ажурним подацима из одговарајућег регистра;</w:t>
      </w:r>
    </w:p>
    <w:p w:rsidR="00D70586" w:rsidRDefault="008E0E51">
      <w:pPr>
        <w:spacing w:after="150"/>
      </w:pPr>
      <w:r>
        <w:rPr>
          <w:color w:val="000000"/>
        </w:rPr>
        <w:t>2) назив, адресу и порески идентификациони број примаоца уколико је прималац правно лице,</w:t>
      </w:r>
      <w:r>
        <w:rPr>
          <w:color w:val="000000"/>
        </w:rPr>
        <w:t xml:space="preserve"> односно обвезник пореза на приходе од самосталне делатности у смислу закона којим се уређује порез на доходак грађана, у складу са ажурним подацима из одговарајућег регистра;</w:t>
      </w:r>
    </w:p>
    <w:p w:rsidR="00D70586" w:rsidRDefault="008E0E51">
      <w:pPr>
        <w:spacing w:after="150"/>
      </w:pPr>
      <w:r>
        <w:rPr>
          <w:color w:val="000000"/>
        </w:rPr>
        <w:t>3) редни број и датум документа о смањењу, односно повећању накнаде;</w:t>
      </w:r>
    </w:p>
    <w:p w:rsidR="00D70586" w:rsidRDefault="008E0E51">
      <w:pPr>
        <w:spacing w:after="150"/>
      </w:pPr>
      <w:r>
        <w:rPr>
          <w:color w:val="000000"/>
        </w:rPr>
        <w:t>4) износу з</w:t>
      </w:r>
      <w:r>
        <w:rPr>
          <w:color w:val="000000"/>
        </w:rPr>
        <w:t>а који је смањена, односно повећана накнада;</w:t>
      </w:r>
    </w:p>
    <w:p w:rsidR="00D70586" w:rsidRDefault="008E0E51">
      <w:pPr>
        <w:spacing w:after="150"/>
      </w:pPr>
      <w:r>
        <w:rPr>
          <w:color w:val="000000"/>
        </w:rPr>
        <w:lastRenderedPageBreak/>
        <w:t xml:space="preserve">5) број електронске фактуре за извршени промет добара и услуга, односно датум почетка и датум завршетка временског периода у којем су издате електронске фактуре за извршени промет добара и услуга, у случају да </w:t>
      </w:r>
      <w:r>
        <w:rPr>
          <w:color w:val="000000"/>
        </w:rPr>
        <w:t>се измена врши за све електронске фактуре издате у том периоду.</w:t>
      </w:r>
    </w:p>
    <w:p w:rsidR="00D70586" w:rsidRDefault="008E0E51">
      <w:pPr>
        <w:spacing w:after="120"/>
        <w:jc w:val="center"/>
      </w:pPr>
      <w:r>
        <w:rPr>
          <w:color w:val="000000"/>
        </w:rPr>
        <w:t>Члан 5.</w:t>
      </w:r>
    </w:p>
    <w:p w:rsidR="00D70586" w:rsidRDefault="008E0E51">
      <w:pPr>
        <w:spacing w:after="150"/>
      </w:pPr>
      <w:r>
        <w:rPr>
          <w:color w:val="000000"/>
        </w:rPr>
        <w:t>Уколико електронска фактура представља сторно фактуру, као тип документа који се нужно везује за једну или више других електронских фактура, оваква електронска фактура обавезно садржи:</w:t>
      </w:r>
    </w:p>
    <w:p w:rsidR="00D70586" w:rsidRDefault="008E0E51">
      <w:pPr>
        <w:spacing w:after="150"/>
      </w:pPr>
      <w:r>
        <w:rPr>
          <w:color w:val="000000"/>
        </w:rPr>
        <w:t>1) назив, адресу и порески идентификациони број издаваоца уколико је издавалац правно лице, односно обвезник пореза на приходе од самосталне делатности у смислу закона којим се уређује порез на доходак грађана, у складу са ажурним подацима из одговарајуће</w:t>
      </w:r>
      <w:r>
        <w:rPr>
          <w:color w:val="000000"/>
        </w:rPr>
        <w:t>г регистра;</w:t>
      </w:r>
    </w:p>
    <w:p w:rsidR="00D70586" w:rsidRDefault="008E0E51">
      <w:pPr>
        <w:spacing w:after="150"/>
      </w:pPr>
      <w:r>
        <w:rPr>
          <w:color w:val="000000"/>
        </w:rPr>
        <w:t>2) назив, адресу и порески идентификациони број примаоца уколико је прималац правно лице, односно обвезник пореза на приходе од самосталне делатности у смислу закона којим се уређује порез на доходак грађана, у складу са ажурним подацима из одг</w:t>
      </w:r>
      <w:r>
        <w:rPr>
          <w:color w:val="000000"/>
        </w:rPr>
        <w:t>оварајућег регистра;</w:t>
      </w:r>
    </w:p>
    <w:p w:rsidR="00D70586" w:rsidRDefault="008E0E51">
      <w:pPr>
        <w:spacing w:after="150"/>
      </w:pPr>
      <w:r>
        <w:rPr>
          <w:color w:val="000000"/>
        </w:rPr>
        <w:t>3) редни број и датум сторно фактуре;</w:t>
      </w:r>
    </w:p>
    <w:p w:rsidR="00D70586" w:rsidRDefault="008E0E51">
      <w:pPr>
        <w:spacing w:after="150"/>
      </w:pPr>
      <w:r>
        <w:rPr>
          <w:color w:val="000000"/>
        </w:rPr>
        <w:t xml:space="preserve">4) број електронске фактуре за извршени промет добара и услуга, односно датум почетка и датум завршетка временског периода у којем су издате електронске фактуре за извршени промет добара и услуга, </w:t>
      </w:r>
      <w:r>
        <w:rPr>
          <w:color w:val="000000"/>
        </w:rPr>
        <w:t>у случају да се измена врши за све електронске фактуре издате у том периоду.</w:t>
      </w:r>
    </w:p>
    <w:p w:rsidR="00D70586" w:rsidRDefault="008E0E51">
      <w:pPr>
        <w:spacing w:after="120"/>
        <w:jc w:val="center"/>
      </w:pPr>
      <w:r>
        <w:rPr>
          <w:color w:val="000000"/>
        </w:rPr>
        <w:t>Члан 6.</w:t>
      </w:r>
    </w:p>
    <w:p w:rsidR="00D70586" w:rsidRDefault="008E0E51">
      <w:pPr>
        <w:spacing w:after="150"/>
      </w:pPr>
      <w:r>
        <w:rPr>
          <w:color w:val="000000"/>
        </w:rPr>
        <w:t>Поред података из чл. 3, 4. и 5. овог правилника, електронска фактура може садржати и друге податке које захтевају прописи којима се уређује порез на додату вредност или д</w:t>
      </w:r>
      <w:r>
        <w:rPr>
          <w:color w:val="000000"/>
        </w:rPr>
        <w:t>руги прописи којима се уређује издавање одређених врста фактура, као и друге податке који су од значаја за издаваоца, примаоца или друге заинтересоване стране.</w:t>
      </w:r>
    </w:p>
    <w:p w:rsidR="00D70586" w:rsidRDefault="008E0E51">
      <w:pPr>
        <w:spacing w:after="150"/>
      </w:pPr>
      <w:r>
        <w:rPr>
          <w:color w:val="000000"/>
        </w:rPr>
        <w:t>Поред података из става 1. овог члана, издаваоци електронских фактура уз њих могу приложити и пр</w:t>
      </w:r>
      <w:r>
        <w:rPr>
          <w:color w:val="000000"/>
        </w:rPr>
        <w:t>атећу и другу документацију која је од значаја за издаваоца, примаоца или друге заинтересоване стране (нпр. привремене ситуације).</w:t>
      </w:r>
    </w:p>
    <w:p w:rsidR="00D70586" w:rsidRDefault="008E0E51">
      <w:pPr>
        <w:spacing w:after="120"/>
        <w:jc w:val="center"/>
      </w:pPr>
      <w:r>
        <w:rPr>
          <w:color w:val="000000"/>
        </w:rPr>
        <w:t>Члан 7.</w:t>
      </w:r>
    </w:p>
    <w:p w:rsidR="00D70586" w:rsidRDefault="008E0E51">
      <w:pPr>
        <w:spacing w:after="150"/>
      </w:pPr>
      <w:r>
        <w:rPr>
          <w:color w:val="000000"/>
        </w:rPr>
        <w:t xml:space="preserve">Обрачун пореза на додату вредност из члана 4. ст. 1. и 4. Закона обавезно садржи податке подељене по свакој пореској </w:t>
      </w:r>
      <w:r>
        <w:rPr>
          <w:color w:val="000000"/>
        </w:rPr>
        <w:t>обавези која је настала у датом пореском периоду, у смислу закона којим се уређује порез на додату вредност, а који укључују:</w:t>
      </w:r>
    </w:p>
    <w:p w:rsidR="00D70586" w:rsidRDefault="008E0E51">
      <w:pPr>
        <w:spacing w:after="150"/>
      </w:pPr>
      <w:r>
        <w:rPr>
          <w:color w:val="000000"/>
        </w:rPr>
        <w:t>1) кратак опис извршеног промета или другог основа настанка сваке пореске обавезе у датом пореском периоду;</w:t>
      </w:r>
    </w:p>
    <w:p w:rsidR="00D70586" w:rsidRDefault="008E0E51">
      <w:pPr>
        <w:spacing w:after="150"/>
      </w:pPr>
      <w:r>
        <w:rPr>
          <w:color w:val="000000"/>
        </w:rPr>
        <w:t>2) износе основице пор</w:t>
      </w:r>
      <w:r>
        <w:rPr>
          <w:color w:val="000000"/>
        </w:rPr>
        <w:t>еза на додату вредност у динарима;</w:t>
      </w:r>
    </w:p>
    <w:p w:rsidR="00D70586" w:rsidRDefault="008E0E51">
      <w:pPr>
        <w:spacing w:after="150"/>
      </w:pPr>
      <w:r>
        <w:rPr>
          <w:color w:val="000000"/>
        </w:rPr>
        <w:lastRenderedPageBreak/>
        <w:t>3) применљиве пореске стопе пореза на додату вредност;</w:t>
      </w:r>
    </w:p>
    <w:p w:rsidR="00D70586" w:rsidRDefault="008E0E51">
      <w:pPr>
        <w:spacing w:after="150"/>
      </w:pPr>
      <w:r>
        <w:rPr>
          <w:color w:val="000000"/>
        </w:rPr>
        <w:t>4) износе пореза на додату вредност који је обрачунат на основицу у динарима.</w:t>
      </w:r>
    </w:p>
    <w:p w:rsidR="00D70586" w:rsidRDefault="008E0E51">
      <w:pPr>
        <w:spacing w:after="150"/>
      </w:pPr>
      <w:r>
        <w:rPr>
          <w:color w:val="000000"/>
        </w:rPr>
        <w:t>Уз обрачун пореза на додату вредност из става 1. овог члана може се доставити и број инт</w:t>
      </w:r>
      <w:r>
        <w:rPr>
          <w:color w:val="000000"/>
        </w:rPr>
        <w:t>ерног рачуна или сличан документ који садржи више детаља о основу за обрачун пореза на додату вредност.</w:t>
      </w:r>
    </w:p>
    <w:p w:rsidR="00D70586" w:rsidRDefault="008E0E51">
      <w:pPr>
        <w:spacing w:after="150"/>
      </w:pPr>
      <w:r>
        <w:rPr>
          <w:color w:val="000000"/>
        </w:rPr>
        <w:t>Подаци из ст. 1. и 2. овог члана одвојено се достављају за сваки појединачни обрачун пореза на додату вредност из члана 4. ст. 1. и 4. Закона.</w:t>
      </w:r>
    </w:p>
    <w:p w:rsidR="00D70586" w:rsidRDefault="008E0E51">
      <w:pPr>
        <w:spacing w:after="120"/>
        <w:jc w:val="center"/>
      </w:pPr>
      <w:r>
        <w:rPr>
          <w:color w:val="000000"/>
        </w:rPr>
        <w:t>Члан 8.</w:t>
      </w:r>
    </w:p>
    <w:p w:rsidR="00D70586" w:rsidRDefault="008E0E51">
      <w:pPr>
        <w:spacing w:after="150"/>
      </w:pPr>
      <w:r>
        <w:rPr>
          <w:color w:val="000000"/>
        </w:rPr>
        <w:t>О</w:t>
      </w:r>
      <w:r>
        <w:rPr>
          <w:color w:val="000000"/>
        </w:rPr>
        <w:t>брачун пореза на додату вредност из члана 4. став 2. Закона обавезно садржи збирно податке за све пореске обавезе које су настале у датом пореском периоду, у смислу закона којим се уређује порез на додату вредност, а који укључују:</w:t>
      </w:r>
    </w:p>
    <w:p w:rsidR="00D70586" w:rsidRDefault="008E0E51">
      <w:pPr>
        <w:spacing w:after="150"/>
      </w:pPr>
      <w:r>
        <w:rPr>
          <w:color w:val="000000"/>
        </w:rPr>
        <w:t>1) кратак опис извршеног</w:t>
      </w:r>
      <w:r>
        <w:rPr>
          <w:color w:val="000000"/>
        </w:rPr>
        <w:t xml:space="preserve"> промета или другог основа настанка сваке пореске обавезе у датом пореском периоду;</w:t>
      </w:r>
    </w:p>
    <w:p w:rsidR="00D70586" w:rsidRDefault="008E0E51">
      <w:pPr>
        <w:spacing w:after="150"/>
      </w:pPr>
      <w:r>
        <w:rPr>
          <w:color w:val="000000"/>
        </w:rPr>
        <w:t>2) износе основице пореза на додату вредност у динарима;</w:t>
      </w:r>
    </w:p>
    <w:p w:rsidR="00D70586" w:rsidRDefault="008E0E51">
      <w:pPr>
        <w:spacing w:after="150"/>
      </w:pPr>
      <w:r>
        <w:rPr>
          <w:color w:val="000000"/>
        </w:rPr>
        <w:t>3) применљиве пореске стопе пореза на додату вредност;</w:t>
      </w:r>
    </w:p>
    <w:p w:rsidR="00D70586" w:rsidRDefault="008E0E51">
      <w:pPr>
        <w:spacing w:after="150"/>
      </w:pPr>
      <w:r>
        <w:rPr>
          <w:color w:val="000000"/>
        </w:rPr>
        <w:t xml:space="preserve">4) износе пореза на додату вредност који је обрачунат на </w:t>
      </w:r>
      <w:r>
        <w:rPr>
          <w:color w:val="000000"/>
        </w:rPr>
        <w:t>основицу у динарима.</w:t>
      </w:r>
    </w:p>
    <w:p w:rsidR="00D70586" w:rsidRDefault="008E0E51">
      <w:pPr>
        <w:spacing w:after="120"/>
        <w:jc w:val="center"/>
      </w:pPr>
      <w:r>
        <w:rPr>
          <w:color w:val="000000"/>
        </w:rPr>
        <w:t>Члан 9.</w:t>
      </w:r>
    </w:p>
    <w:p w:rsidR="00D70586" w:rsidRDefault="008E0E51">
      <w:pPr>
        <w:spacing w:after="150"/>
      </w:pPr>
      <w:r>
        <w:rPr>
          <w:color w:val="000000"/>
        </w:rPr>
        <w:t>Начин електронског евидентирања обрачуна пореза на додату вредност из чл. 7. и 8. овог правилника врши се у складу са интерним техничким упутством.</w:t>
      </w:r>
    </w:p>
    <w:p w:rsidR="00D70586" w:rsidRDefault="008E0E51">
      <w:pPr>
        <w:spacing w:after="120"/>
        <w:jc w:val="center"/>
      </w:pPr>
      <w:r>
        <w:rPr>
          <w:color w:val="000000"/>
        </w:rPr>
        <w:t>Члан 10.</w:t>
      </w:r>
    </w:p>
    <w:p w:rsidR="00D70586" w:rsidRDefault="008E0E51">
      <w:pPr>
        <w:spacing w:after="150"/>
      </w:pPr>
      <w:r>
        <w:rPr>
          <w:color w:val="000000"/>
        </w:rPr>
        <w:t>Српски стандард електронског фактурисања, (SRPS EN 16931-1:2019/A2:202</w:t>
      </w:r>
      <w:r>
        <w:rPr>
          <w:color w:val="000000"/>
        </w:rPr>
        <w:t>0) у смислу члана 6. став 1. Закона је заснован на европском стандарду електронског фактурисања (EN 16931-1:2017+A1:2019/AC:2020) који је хармонизован са директивом Европске уније бр. 2014/55/ЕУ од 16. априла 2014. године о електронском фактурисању у јавни</w:t>
      </w:r>
      <w:r>
        <w:rPr>
          <w:color w:val="000000"/>
        </w:rPr>
        <w:t>м набавкама и подразумевa формат фактура заснован на UBL (енг. UBL – Universal Business Language) структури, а утврђен од стране Института за стандардизацију Србије.</w:t>
      </w:r>
    </w:p>
    <w:p w:rsidR="00D70586" w:rsidRDefault="008E0E51">
      <w:pPr>
        <w:spacing w:after="150"/>
      </w:pPr>
      <w:r>
        <w:rPr>
          <w:color w:val="000000"/>
        </w:rPr>
        <w:t>Појединости примене UBL структуре и осталих релевантних ставки српског стандарда електронс</w:t>
      </w:r>
      <w:r>
        <w:rPr>
          <w:color w:val="000000"/>
        </w:rPr>
        <w:t>ког фактурисања врши се у складу са интерним техничким упутством.</w:t>
      </w:r>
    </w:p>
    <w:p w:rsidR="00D70586" w:rsidRDefault="008E0E51">
      <w:pPr>
        <w:spacing w:after="150"/>
      </w:pPr>
      <w:r>
        <w:rPr>
          <w:color w:val="000000"/>
        </w:rPr>
        <w:t>Европски стандард електронског фактурисања утврђује Европски комитет за стандардизацију на захтев Европске комисије.</w:t>
      </w:r>
    </w:p>
    <w:p w:rsidR="00D70586" w:rsidRDefault="008E0E51">
      <w:pPr>
        <w:spacing w:after="120"/>
        <w:jc w:val="center"/>
      </w:pPr>
      <w:r>
        <w:rPr>
          <w:color w:val="000000"/>
        </w:rPr>
        <w:lastRenderedPageBreak/>
        <w:t>Члан 11.</w:t>
      </w:r>
    </w:p>
    <w:p w:rsidR="00D70586" w:rsidRDefault="008E0E51">
      <w:pPr>
        <w:spacing w:after="150"/>
      </w:pPr>
      <w:r>
        <w:rPr>
          <w:color w:val="000000"/>
        </w:rPr>
        <w:t>Овај правилник ступа на снагу осмог дана од дана објављивања у „</w:t>
      </w:r>
      <w:r>
        <w:rPr>
          <w:color w:val="000000"/>
        </w:rPr>
        <w:t xml:space="preserve">Службеном гласнику Републике Србије”, а примењује се од </w:t>
      </w:r>
      <w:r>
        <w:rPr>
          <w:b/>
          <w:color w:val="000000"/>
        </w:rPr>
        <w:t>1. фебруара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70586" w:rsidRDefault="008E0E51">
      <w:pPr>
        <w:spacing w:after="150"/>
      </w:pPr>
      <w:r>
        <w:rPr>
          <w:color w:val="000000"/>
        </w:rPr>
        <w:t>*Службени гласник РС, број 132/2021</w:t>
      </w:r>
    </w:p>
    <w:p w:rsidR="00D70586" w:rsidRDefault="008E0E51">
      <w:pPr>
        <w:spacing w:after="150"/>
        <w:jc w:val="right"/>
      </w:pPr>
      <w:r>
        <w:rPr>
          <w:color w:val="000000"/>
        </w:rPr>
        <w:t>Број 110-00-341/2021-41</w:t>
      </w:r>
    </w:p>
    <w:p w:rsidR="00D70586" w:rsidRDefault="008E0E51">
      <w:pPr>
        <w:spacing w:after="150"/>
        <w:jc w:val="right"/>
      </w:pPr>
      <w:r>
        <w:rPr>
          <w:color w:val="000000"/>
        </w:rPr>
        <w:t>У Београду, 8. јула 2021. године</w:t>
      </w:r>
    </w:p>
    <w:p w:rsidR="00D70586" w:rsidRDefault="008E0E51">
      <w:pPr>
        <w:spacing w:after="150"/>
        <w:jc w:val="right"/>
      </w:pPr>
      <w:r>
        <w:rPr>
          <w:color w:val="000000"/>
        </w:rPr>
        <w:t>Министар,</w:t>
      </w:r>
    </w:p>
    <w:p w:rsidR="00D70586" w:rsidRDefault="008E0E51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D70586" w:rsidRDefault="008E0E51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</w:t>
      </w:r>
      <w:r>
        <w:rPr>
          <w:b/>
          <w:color w:val="000000"/>
        </w:rPr>
        <w:t>КА</w:t>
      </w:r>
    </w:p>
    <w:p w:rsidR="00D70586" w:rsidRDefault="008E0E51">
      <w:pPr>
        <w:spacing w:after="150"/>
        <w:jc w:val="center"/>
      </w:pPr>
      <w:r>
        <w:rPr>
          <w:i/>
          <w:color w:val="000000"/>
        </w:rPr>
        <w:t>Правилник о изменама Правилника о елементима електронске фактуре, форми и начину доставе пратеће и друге документације кроз систем електронских фактура, начину и поступку електронског евидентирања обрачуна пореза на додату вредност у систему електронски</w:t>
      </w:r>
      <w:r>
        <w:rPr>
          <w:i/>
          <w:color w:val="000000"/>
        </w:rPr>
        <w:t>х фактура и начину примене стандарда електронског фактурисања: "Службени гласник РС", број 132/2021-115</w:t>
      </w:r>
    </w:p>
    <w:p w:rsidR="00D70586" w:rsidRDefault="008E0E51">
      <w:pPr>
        <w:spacing w:after="120"/>
        <w:jc w:val="center"/>
      </w:pPr>
      <w:r>
        <w:rPr>
          <w:b/>
          <w:color w:val="000000"/>
        </w:rPr>
        <w:t>Члан 3.</w:t>
      </w:r>
    </w:p>
    <w:p w:rsidR="00D70586" w:rsidRDefault="008E0E51">
      <w:pPr>
        <w:spacing w:after="150"/>
      </w:pPr>
      <w:r>
        <w:rPr>
          <w:b/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D70586" w:rsidRDefault="008E0E51">
      <w:pPr>
        <w:spacing w:after="150"/>
        <w:jc w:val="center"/>
      </w:pPr>
      <w:r>
        <w:rPr>
          <w:color w:val="000000"/>
        </w:rPr>
        <w:t> </w:t>
      </w:r>
    </w:p>
    <w:p w:rsidR="00D70586" w:rsidRDefault="008E0E51">
      <w:pPr>
        <w:spacing w:after="150"/>
        <w:jc w:val="right"/>
      </w:pPr>
      <w:r>
        <w:rPr>
          <w:color w:val="000000"/>
        </w:rPr>
        <w:t> </w:t>
      </w:r>
    </w:p>
    <w:sectPr w:rsidR="00D705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86"/>
    <w:rsid w:val="008E0E51"/>
    <w:rsid w:val="00D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90F15-EFE7-422D-BD59-FFDA4CF0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2022-01-04T13:01:00Z</dcterms:created>
  <dcterms:modified xsi:type="dcterms:W3CDTF">2022-01-04T13:01:00Z</dcterms:modified>
</cp:coreProperties>
</file>