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57" w:rsidRDefault="009346E4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033857" w:rsidRDefault="009346E4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33857" w:rsidRDefault="009346E4">
      <w:pPr>
        <w:spacing w:after="225"/>
        <w:jc w:val="center"/>
      </w:pPr>
      <w:r>
        <w:rPr>
          <w:b/>
          <w:color w:val="000000"/>
        </w:rPr>
        <w:t>ОДЛУКУ</w:t>
      </w:r>
    </w:p>
    <w:p w:rsidR="00033857" w:rsidRDefault="009346E4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записа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</w:p>
    <w:p w:rsidR="00033857" w:rsidRDefault="009346E4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</w:t>
      </w:r>
      <w:r>
        <w:rPr>
          <w:color w:val="000000"/>
        </w:rPr>
        <w:t>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>.</w:t>
      </w:r>
    </w:p>
    <w:p w:rsidR="00033857" w:rsidRDefault="009346E4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752"/>
      </w:tblGrid>
      <w:tr w:rsidR="00033857">
        <w:trPr>
          <w:trHeight w:val="90"/>
          <w:tblCellSpacing w:w="0" w:type="auto"/>
        </w:trPr>
        <w:tc>
          <w:tcPr>
            <w:tcW w:w="1139" w:type="dxa"/>
            <w:vAlign w:val="center"/>
          </w:tcPr>
          <w:p w:rsidR="00033857" w:rsidRDefault="009346E4">
            <w:pPr>
              <w:spacing w:after="150"/>
            </w:pPr>
            <w:bookmarkStart w:id="1" w:name="table001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261" w:type="dxa"/>
            <w:vAlign w:val="center"/>
          </w:tcPr>
          <w:p w:rsidR="00033857" w:rsidRDefault="009346E4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033857">
        <w:trPr>
          <w:trHeight w:val="90"/>
          <w:tblCellSpacing w:w="0" w:type="auto"/>
        </w:trPr>
        <w:tc>
          <w:tcPr>
            <w:tcW w:w="1139" w:type="dxa"/>
            <w:vAlign w:val="center"/>
          </w:tcPr>
          <w:p w:rsidR="00033857" w:rsidRDefault="009346E4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261" w:type="dxa"/>
            <w:vAlign w:val="center"/>
          </w:tcPr>
          <w:p w:rsidR="00033857" w:rsidRDefault="009346E4">
            <w:pPr>
              <w:spacing w:after="150"/>
            </w:pPr>
            <w:r>
              <w:rPr>
                <w:color w:val="000000"/>
              </w:rPr>
              <w:t>33.000</w:t>
            </w:r>
            <w:r>
              <w:rPr>
                <w:color w:val="000000"/>
              </w:rPr>
              <w:t xml:space="preserve">.000.000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033857">
        <w:trPr>
          <w:trHeight w:val="90"/>
          <w:tblCellSpacing w:w="0" w:type="auto"/>
        </w:trPr>
        <w:tc>
          <w:tcPr>
            <w:tcW w:w="1139" w:type="dxa"/>
            <w:vAlign w:val="center"/>
          </w:tcPr>
          <w:p w:rsidR="00033857" w:rsidRDefault="009346E4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261" w:type="dxa"/>
            <w:vAlign w:val="center"/>
          </w:tcPr>
          <w:p w:rsidR="00033857" w:rsidRDefault="009346E4">
            <w:pPr>
              <w:spacing w:after="150"/>
            </w:pPr>
            <w:r>
              <w:rPr>
                <w:color w:val="000000"/>
              </w:rPr>
              <w:t xml:space="preserve">10.000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033857">
        <w:trPr>
          <w:trHeight w:val="90"/>
          <w:tblCellSpacing w:w="0" w:type="auto"/>
        </w:trPr>
        <w:tc>
          <w:tcPr>
            <w:tcW w:w="1139" w:type="dxa"/>
            <w:vAlign w:val="center"/>
          </w:tcPr>
          <w:p w:rsidR="00033857" w:rsidRDefault="009346E4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261" w:type="dxa"/>
            <w:vAlign w:val="center"/>
          </w:tcPr>
          <w:p w:rsidR="00033857" w:rsidRDefault="009346E4">
            <w:pPr>
              <w:spacing w:after="150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август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033857">
        <w:trPr>
          <w:trHeight w:val="90"/>
          <w:tblCellSpacing w:w="0" w:type="auto"/>
        </w:trPr>
        <w:tc>
          <w:tcPr>
            <w:tcW w:w="1139" w:type="dxa"/>
            <w:vAlign w:val="center"/>
          </w:tcPr>
          <w:p w:rsidR="00033857" w:rsidRDefault="009346E4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261" w:type="dxa"/>
            <w:vAlign w:val="center"/>
          </w:tcPr>
          <w:p w:rsidR="00033857" w:rsidRDefault="009346E4">
            <w:pPr>
              <w:spacing w:after="150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август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033857">
        <w:trPr>
          <w:trHeight w:val="90"/>
          <w:tblCellSpacing w:w="0" w:type="auto"/>
        </w:trPr>
        <w:tc>
          <w:tcPr>
            <w:tcW w:w="1139" w:type="dxa"/>
            <w:vAlign w:val="center"/>
          </w:tcPr>
          <w:p w:rsidR="00033857" w:rsidRDefault="009346E4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261" w:type="dxa"/>
            <w:vAlign w:val="center"/>
          </w:tcPr>
          <w:p w:rsidR="00033857" w:rsidRDefault="009346E4">
            <w:pPr>
              <w:spacing w:after="150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август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</w:tbl>
    <w:bookmarkEnd w:id="1"/>
    <w:p w:rsidR="00033857" w:rsidRDefault="009346E4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033857" w:rsidRDefault="009346E4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033857" w:rsidRDefault="009346E4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Јединствена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  <w:r>
        <w:rPr>
          <w:color w:val="000000"/>
        </w:rPr>
        <w:t>.</w:t>
      </w:r>
    </w:p>
    <w:p w:rsidR="00033857" w:rsidRDefault="009346E4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033857" w:rsidRDefault="009346E4">
      <w:bookmarkStart w:id="2" w:name="_idContainer002"/>
      <w:r>
        <w:rPr>
          <w:noProof/>
        </w:rPr>
        <w:drawing>
          <wp:inline distT="0" distB="0" distL="0" distR="0">
            <wp:extent cx="3237255" cy="499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4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033857" w:rsidRDefault="009346E4">
      <w:pPr>
        <w:spacing w:after="150"/>
      </w:pP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децимале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>.</w:t>
      </w:r>
    </w:p>
    <w:p w:rsidR="00033857" w:rsidRDefault="009346E4">
      <w:pPr>
        <w:spacing w:after="150"/>
      </w:pPr>
      <w:proofErr w:type="spellStart"/>
      <w:r>
        <w:rPr>
          <w:color w:val="000000"/>
        </w:rPr>
        <w:lastRenderedPageBreak/>
        <w:t>Укупн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понуди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купи</w:t>
      </w:r>
      <w:proofErr w:type="spellEnd"/>
      <w:r>
        <w:rPr>
          <w:color w:val="000000"/>
        </w:rPr>
        <w:t>.</w:t>
      </w:r>
    </w:p>
    <w:p w:rsidR="00033857" w:rsidRDefault="009346E4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</w:t>
      </w:r>
      <w:r>
        <w:rPr>
          <w:color w:val="000000"/>
        </w:rPr>
        <w:t>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033857" w:rsidRDefault="009346E4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033857" w:rsidRDefault="009346E4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</w:t>
      </w:r>
      <w:r>
        <w:rPr>
          <w:color w:val="000000"/>
        </w:rPr>
        <w:t>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100/14, 78/17, 66/18, 78/18, 140/20 и 59/22)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033857" w:rsidRDefault="009346E4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33857" w:rsidRDefault="009346E4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424-5992/2022</w:t>
      </w:r>
    </w:p>
    <w:p w:rsidR="00033857" w:rsidRDefault="009346E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</w:t>
      </w:r>
      <w:r>
        <w:rPr>
          <w:color w:val="000000"/>
        </w:rPr>
        <w:t>ине</w:t>
      </w:r>
      <w:proofErr w:type="spellEnd"/>
    </w:p>
    <w:p w:rsidR="00033857" w:rsidRDefault="009346E4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033857" w:rsidRDefault="009346E4">
      <w:pPr>
        <w:spacing w:after="150"/>
        <w:jc w:val="right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033857" w:rsidRDefault="009346E4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0338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33857"/>
    <w:rsid w:val="00033857"/>
    <w:rsid w:val="009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0E50F-6284-488A-9D2D-6422F24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2022-08-01T06:56:00Z</dcterms:created>
  <dcterms:modified xsi:type="dcterms:W3CDTF">2022-08-01T06:56:00Z</dcterms:modified>
</cp:coreProperties>
</file>