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221" w:rsidRDefault="007C021C" w:rsidP="007C021C">
      <w:pPr>
        <w:spacing w:after="150"/>
      </w:pPr>
      <w:r>
        <w:rPr>
          <w:rFonts w:ascii="Tahoma" w:hAnsi="Tahoma" w:cs="Tahoma"/>
          <w:color w:val="000000"/>
        </w:rPr>
        <w:t>﻿</w:t>
      </w:r>
      <w:bookmarkStart w:id="0" w:name="_GoBack"/>
      <w:bookmarkEnd w:id="0"/>
    </w:p>
    <w:p w:rsidR="00437221" w:rsidRDefault="007C021C">
      <w:pPr>
        <w:spacing w:after="225"/>
        <w:jc w:val="center"/>
      </w:pPr>
      <w:r>
        <w:rPr>
          <w:b/>
          <w:color w:val="000000"/>
        </w:rPr>
        <w:t>З</w:t>
      </w:r>
      <w:r>
        <w:rPr>
          <w:b/>
          <w:color w:val="000000"/>
        </w:rPr>
        <w:t>АКОН</w:t>
      </w:r>
    </w:p>
    <w:p w:rsidR="00437221" w:rsidRDefault="007C021C">
      <w:pPr>
        <w:spacing w:after="150"/>
        <w:jc w:val="center"/>
      </w:pPr>
      <w:r>
        <w:rPr>
          <w:b/>
          <w:color w:val="000000"/>
        </w:rPr>
        <w:t xml:space="preserve">о </w:t>
      </w:r>
      <w:proofErr w:type="spellStart"/>
      <w:r>
        <w:rPr>
          <w:b/>
          <w:color w:val="000000"/>
        </w:rPr>
        <w:t>регулисању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обавеза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Републике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Србије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према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Међународном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монетарном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фонду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осн</w:t>
      </w:r>
      <w:r>
        <w:rPr>
          <w:b/>
          <w:color w:val="000000"/>
        </w:rPr>
        <w:t>ову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коришћења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средстава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опште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алокације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специјалних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права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вучења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одобрених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Одлуком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Одбора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гувернера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Међународног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монетарног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фонда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од</w:t>
      </w:r>
      <w:proofErr w:type="spellEnd"/>
      <w:r>
        <w:rPr>
          <w:b/>
          <w:color w:val="000000"/>
        </w:rPr>
        <w:t xml:space="preserve"> 2. </w:t>
      </w:r>
      <w:proofErr w:type="spellStart"/>
      <w:r>
        <w:rPr>
          <w:b/>
          <w:color w:val="000000"/>
        </w:rPr>
        <w:t>августа</w:t>
      </w:r>
      <w:proofErr w:type="spellEnd"/>
      <w:r>
        <w:rPr>
          <w:b/>
          <w:color w:val="000000"/>
        </w:rPr>
        <w:t xml:space="preserve"> 2021. </w:t>
      </w:r>
      <w:proofErr w:type="spellStart"/>
      <w:r>
        <w:rPr>
          <w:b/>
          <w:color w:val="000000"/>
        </w:rPr>
        <w:t>године</w:t>
      </w:r>
      <w:proofErr w:type="spellEnd"/>
    </w:p>
    <w:p w:rsidR="00437221" w:rsidRDefault="007C021C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1.</w:t>
      </w:r>
    </w:p>
    <w:p w:rsidR="00437221" w:rsidRDefault="007C021C">
      <w:pPr>
        <w:spacing w:after="150"/>
      </w:pPr>
      <w:proofErr w:type="spellStart"/>
      <w:r>
        <w:rPr>
          <w:color w:val="000000"/>
        </w:rPr>
        <w:t>Овим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уређују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обавезе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Међународном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монетарном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фонду</w:t>
      </w:r>
      <w:proofErr w:type="spellEnd"/>
      <w:r>
        <w:rPr>
          <w:color w:val="000000"/>
        </w:rPr>
        <w:t xml:space="preserve"> (у </w:t>
      </w:r>
      <w:proofErr w:type="spellStart"/>
      <w:r>
        <w:rPr>
          <w:color w:val="000000"/>
        </w:rPr>
        <w:t>даљ</w:t>
      </w:r>
      <w:r>
        <w:rPr>
          <w:color w:val="000000"/>
        </w:rPr>
        <w:t>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тексту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Фонд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коришћења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опште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алокације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специјалних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вучења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одобрених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Одлуком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Одбора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гувернера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Међународног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монетарног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фонда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општој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алокацији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специјалних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вучења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2. </w:t>
      </w:r>
      <w:proofErr w:type="spellStart"/>
      <w:r>
        <w:rPr>
          <w:color w:val="000000"/>
        </w:rPr>
        <w:t>августа</w:t>
      </w:r>
      <w:proofErr w:type="spellEnd"/>
      <w:r>
        <w:rPr>
          <w:color w:val="000000"/>
        </w:rPr>
        <w:t xml:space="preserve"> 2021. </w:t>
      </w:r>
      <w:proofErr w:type="spellStart"/>
      <w:r>
        <w:rPr>
          <w:color w:val="000000"/>
        </w:rPr>
        <w:t>године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која</w:t>
      </w:r>
      <w:proofErr w:type="spellEnd"/>
      <w:r>
        <w:rPr>
          <w:color w:val="000000"/>
        </w:rPr>
        <w:t xml:space="preserve"> je </w:t>
      </w:r>
      <w:proofErr w:type="spellStart"/>
      <w:r>
        <w:rPr>
          <w:color w:val="000000"/>
        </w:rPr>
        <w:t>ступил</w:t>
      </w:r>
      <w:r>
        <w:rPr>
          <w:color w:val="000000"/>
        </w:rPr>
        <w:t>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снагу</w:t>
      </w:r>
      <w:proofErr w:type="spellEnd"/>
      <w:r>
        <w:rPr>
          <w:color w:val="000000"/>
        </w:rPr>
        <w:t xml:space="preserve"> 23. </w:t>
      </w:r>
      <w:proofErr w:type="spellStart"/>
      <w:r>
        <w:rPr>
          <w:color w:val="000000"/>
        </w:rPr>
        <w:t>августа</w:t>
      </w:r>
      <w:proofErr w:type="spellEnd"/>
      <w:r>
        <w:rPr>
          <w:color w:val="000000"/>
        </w:rPr>
        <w:t xml:space="preserve"> 2021. </w:t>
      </w:r>
      <w:proofErr w:type="spellStart"/>
      <w:r>
        <w:rPr>
          <w:color w:val="000000"/>
        </w:rPr>
        <w:t>године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укупном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износу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</w:t>
      </w:r>
      <w:proofErr w:type="spellEnd"/>
      <w:r>
        <w:rPr>
          <w:color w:val="000000"/>
        </w:rPr>
        <w:t xml:space="preserve"> 627.596.351 </w:t>
      </w:r>
      <w:proofErr w:type="spellStart"/>
      <w:r>
        <w:rPr>
          <w:color w:val="000000"/>
        </w:rPr>
        <w:t>специјалних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вучења</w:t>
      </w:r>
      <w:proofErr w:type="spellEnd"/>
      <w:r>
        <w:rPr>
          <w:color w:val="000000"/>
        </w:rPr>
        <w:t>.</w:t>
      </w:r>
    </w:p>
    <w:p w:rsidR="00437221" w:rsidRDefault="007C021C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2.</w:t>
      </w:r>
    </w:p>
    <w:p w:rsidR="00437221" w:rsidRDefault="007C021C">
      <w:pPr>
        <w:spacing w:after="150"/>
      </w:pPr>
      <w:proofErr w:type="spellStart"/>
      <w:r>
        <w:rPr>
          <w:color w:val="000000"/>
        </w:rPr>
        <w:t>Средства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користити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јануара</w:t>
      </w:r>
      <w:proofErr w:type="spellEnd"/>
      <w:r>
        <w:rPr>
          <w:color w:val="000000"/>
        </w:rPr>
        <w:t xml:space="preserve"> 2022. </w:t>
      </w:r>
      <w:proofErr w:type="spellStart"/>
      <w:r>
        <w:rPr>
          <w:color w:val="000000"/>
        </w:rPr>
        <w:t>године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случају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потребе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целини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делимично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рефинансирања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</w:t>
      </w:r>
      <w:r>
        <w:rPr>
          <w:color w:val="000000"/>
        </w:rPr>
        <w:t>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 и/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финансирање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текућих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буџетских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потреба</w:t>
      </w:r>
      <w:proofErr w:type="spellEnd"/>
      <w:r>
        <w:rPr>
          <w:color w:val="000000"/>
        </w:rPr>
        <w:t>.</w:t>
      </w:r>
    </w:p>
    <w:p w:rsidR="00437221" w:rsidRDefault="007C021C">
      <w:pPr>
        <w:spacing w:after="150"/>
      </w:pPr>
      <w:proofErr w:type="spellStart"/>
      <w:r>
        <w:rPr>
          <w:color w:val="000000"/>
        </w:rPr>
        <w:t>Одлуку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коришћењу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намене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става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доноси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Влада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предлог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министарства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надлежног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финансија</w:t>
      </w:r>
      <w:proofErr w:type="spellEnd"/>
      <w:r>
        <w:rPr>
          <w:color w:val="000000"/>
        </w:rPr>
        <w:t xml:space="preserve"> (у </w:t>
      </w:r>
      <w:proofErr w:type="spellStart"/>
      <w:r>
        <w:rPr>
          <w:color w:val="000000"/>
        </w:rPr>
        <w:t>даљем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тексту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Министарство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финансија</w:t>
      </w:r>
      <w:proofErr w:type="spellEnd"/>
      <w:r>
        <w:rPr>
          <w:color w:val="000000"/>
        </w:rPr>
        <w:t>).</w:t>
      </w:r>
    </w:p>
    <w:p w:rsidR="00437221" w:rsidRDefault="007C021C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3.</w:t>
      </w:r>
    </w:p>
    <w:p w:rsidR="00437221" w:rsidRDefault="007C021C">
      <w:pPr>
        <w:spacing w:after="150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случају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коришћења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намену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2.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Народна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банка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фискални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агент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депозитар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новчаних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овлашћена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захтеву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Министарства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финансија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изврши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конверзију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</w:t>
      </w:r>
      <w:r>
        <w:rPr>
          <w:color w:val="000000"/>
        </w:rPr>
        <w:t>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средстава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другу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одговарајућу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страну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валуту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тако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добијена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уплати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посебан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девизни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рачун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Министарства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финансија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намену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отворен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Народне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банке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.</w:t>
      </w:r>
    </w:p>
    <w:p w:rsidR="00437221" w:rsidRDefault="007C021C">
      <w:pPr>
        <w:spacing w:after="150"/>
      </w:pPr>
      <w:proofErr w:type="spellStart"/>
      <w:r>
        <w:rPr>
          <w:color w:val="000000"/>
        </w:rPr>
        <w:t>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намена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2.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односи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коришћење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динарска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плаћања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Народна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банка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захтеву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Министарства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финансија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извршити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конверзију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девизних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става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динарска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средства</w:t>
      </w:r>
      <w:proofErr w:type="spellEnd"/>
      <w:r>
        <w:rPr>
          <w:color w:val="000000"/>
        </w:rPr>
        <w:t>.</w:t>
      </w:r>
    </w:p>
    <w:p w:rsidR="00437221" w:rsidRDefault="007C021C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4.</w:t>
      </w:r>
    </w:p>
    <w:p w:rsidR="00437221" w:rsidRDefault="007C021C">
      <w:pPr>
        <w:spacing w:after="150"/>
      </w:pPr>
      <w:proofErr w:type="spellStart"/>
      <w:r>
        <w:rPr>
          <w:color w:val="000000"/>
        </w:rPr>
        <w:t>Коришћење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представља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дугорочну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финансијску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обавезу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Фонду</w:t>
      </w:r>
      <w:proofErr w:type="spellEnd"/>
      <w:r>
        <w:rPr>
          <w:color w:val="000000"/>
        </w:rPr>
        <w:t>.</w:t>
      </w:r>
    </w:p>
    <w:p w:rsidR="00437221" w:rsidRDefault="007C021C">
      <w:pPr>
        <w:spacing w:after="150"/>
      </w:pPr>
      <w:proofErr w:type="spellStart"/>
      <w:r>
        <w:rPr>
          <w:color w:val="000000"/>
        </w:rPr>
        <w:t>Средства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редовно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сервисирање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камате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Фонду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коришћења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осталих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припадајућих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lastRenderedPageBreak/>
        <w:t>трошкова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Република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обезбедиће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буџету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текућу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годину</w:t>
      </w:r>
      <w:proofErr w:type="spellEnd"/>
      <w:r>
        <w:rPr>
          <w:color w:val="000000"/>
        </w:rPr>
        <w:t>.</w:t>
      </w:r>
    </w:p>
    <w:p w:rsidR="00437221" w:rsidRDefault="007C021C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5.</w:t>
      </w:r>
    </w:p>
    <w:p w:rsidR="00437221" w:rsidRDefault="007C021C">
      <w:pPr>
        <w:spacing w:after="150"/>
      </w:pPr>
      <w:proofErr w:type="spellStart"/>
      <w:r>
        <w:rPr>
          <w:color w:val="000000"/>
        </w:rPr>
        <w:t>Тр</w:t>
      </w:r>
      <w:r>
        <w:rPr>
          <w:color w:val="000000"/>
        </w:rPr>
        <w:t>ансакције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вези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измиривањем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Фонду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4.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обављају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Народне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банке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фискалног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агента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Фонду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захтева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Министарство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финансија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давати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Народној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банци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</w:t>
      </w:r>
      <w:r>
        <w:rPr>
          <w:color w:val="000000"/>
        </w:rPr>
        <w:t>је</w:t>
      </w:r>
      <w:proofErr w:type="spellEnd"/>
      <w:r>
        <w:rPr>
          <w:color w:val="000000"/>
        </w:rPr>
        <w:t>.</w:t>
      </w:r>
    </w:p>
    <w:p w:rsidR="00437221" w:rsidRDefault="007C021C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6.</w:t>
      </w:r>
    </w:p>
    <w:p w:rsidR="00437221" w:rsidRDefault="007C021C">
      <w:pPr>
        <w:spacing w:after="150"/>
      </w:pPr>
      <w:proofErr w:type="spellStart"/>
      <w:r>
        <w:rPr>
          <w:color w:val="000000"/>
        </w:rPr>
        <w:t>Овај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ступа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осмог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објављивања</w:t>
      </w:r>
      <w:proofErr w:type="spellEnd"/>
      <w:r>
        <w:rPr>
          <w:color w:val="000000"/>
        </w:rPr>
        <w:t xml:space="preserve"> у „</w:t>
      </w:r>
      <w:proofErr w:type="spellStart"/>
      <w:r>
        <w:rPr>
          <w:color w:val="000000"/>
        </w:rPr>
        <w:t>Службеном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”.</w:t>
      </w:r>
    </w:p>
    <w:sectPr w:rsidR="0043722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37221"/>
    <w:rsid w:val="00437221"/>
    <w:rsid w:val="007C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569275-BF85-479E-866E-4D1DEF907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2129</Characters>
  <Application>Microsoft Office Word</Application>
  <DocSecurity>0</DocSecurity>
  <Lines>17</Lines>
  <Paragraphs>4</Paragraphs>
  <ScaleCrop>false</ScaleCrop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Jasmina Knеžević</cp:lastModifiedBy>
  <cp:revision>2</cp:revision>
  <dcterms:created xsi:type="dcterms:W3CDTF">2021-12-01T07:09:00Z</dcterms:created>
  <dcterms:modified xsi:type="dcterms:W3CDTF">2021-12-01T07:09:00Z</dcterms:modified>
</cp:coreProperties>
</file>