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9C" w:rsidRDefault="00A77D9C">
      <w:pPr>
        <w:spacing w:after="150"/>
        <w:jc w:val="center"/>
      </w:pPr>
      <w:bookmarkStart w:id="0" w:name="_GoBack"/>
      <w:bookmarkEnd w:id="0"/>
    </w:p>
    <w:p w:rsidR="00A77D9C" w:rsidRDefault="003214A1">
      <w:pPr>
        <w:spacing w:after="150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77D9C" w:rsidRDefault="003214A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77D9C" w:rsidRDefault="003214A1">
      <w:pPr>
        <w:spacing w:after="225"/>
        <w:jc w:val="center"/>
      </w:pPr>
      <w:r>
        <w:rPr>
          <w:b/>
          <w:color w:val="000000"/>
        </w:rPr>
        <w:t>ОДЛУКУ</w:t>
      </w:r>
    </w:p>
    <w:p w:rsidR="00A77D9C" w:rsidRDefault="003214A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</w:t>
      </w:r>
      <w:r>
        <w:rPr>
          <w:color w:val="000000"/>
        </w:rPr>
        <w:t>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</w:t>
      </w:r>
      <w:r>
        <w:rPr>
          <w:color w:val="000000"/>
        </w:rPr>
        <w:t>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bookmarkStart w:id="1" w:name="table002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250.000.000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1.000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25.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2024.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29.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2024.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29.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2027.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A77D9C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77D9C" w:rsidRDefault="003214A1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A77D9C" w:rsidRDefault="003214A1">
            <w:pPr>
              <w:spacing w:after="150"/>
            </w:pPr>
            <w:r>
              <w:rPr>
                <w:color w:val="000000"/>
              </w:rPr>
              <w:t xml:space="preserve">4,25%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A77D9C" w:rsidRDefault="003214A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</w:t>
      </w:r>
      <w:r>
        <w:rPr>
          <w:color w:val="000000"/>
        </w:rPr>
        <w:t>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A77D9C" w:rsidRDefault="003214A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29.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A77D9C" w:rsidRDefault="003214A1">
      <w:bookmarkStart w:id="2" w:name="_idContainer000"/>
      <w:r>
        <w:rPr>
          <w:noProof/>
        </w:rPr>
        <w:drawing>
          <wp:inline distT="0" distB="0" distL="0" distR="0">
            <wp:extent cx="3237255" cy="98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77D9C" w:rsidRDefault="003214A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A77D9C" w:rsidRDefault="003214A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A77D9C" w:rsidRDefault="003214A1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A77D9C" w:rsidRDefault="003214A1">
      <w:bookmarkStart w:id="3" w:name="_idContainer001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A77D9C" w:rsidRDefault="003214A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A77D9C" w:rsidRDefault="003214A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A77D9C" w:rsidRDefault="003214A1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A77D9C" w:rsidRDefault="003214A1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</w:t>
      </w:r>
      <w:r>
        <w:rPr>
          <w:color w:val="000000"/>
        </w:rPr>
        <w:t>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78/18, 140/20, 59/22 и 83/23)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A77D9C" w:rsidRDefault="003214A1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77D9C" w:rsidRDefault="003214A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424-12521/2023</w:t>
      </w:r>
    </w:p>
    <w:p w:rsidR="00A77D9C" w:rsidRDefault="003214A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A77D9C" w:rsidRDefault="003214A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77D9C" w:rsidRDefault="003214A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77D9C" w:rsidRDefault="003214A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77D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C"/>
    <w:rsid w:val="003214A1"/>
    <w:rsid w:val="003A6455"/>
    <w:rsid w:val="003F39DF"/>
    <w:rsid w:val="00A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F20E-1564-4CD0-9F1F-0035C6A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Knеžević</dc:creator>
  <cp:lastModifiedBy>Jasmina Knеžević</cp:lastModifiedBy>
  <cp:revision>4</cp:revision>
  <dcterms:created xsi:type="dcterms:W3CDTF">2023-12-27T07:18:00Z</dcterms:created>
  <dcterms:modified xsi:type="dcterms:W3CDTF">2023-12-27T07:19:00Z</dcterms:modified>
</cp:coreProperties>
</file>