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0C" w:rsidRPr="009B655B" w:rsidRDefault="009B655B">
      <w:pPr>
        <w:spacing w:after="225"/>
        <w:jc w:val="center"/>
        <w:rPr>
          <w:lang w:val="sr-Cyrl-RS"/>
        </w:rPr>
      </w:pPr>
      <w:r w:rsidRPr="009B655B">
        <w:rPr>
          <w:b/>
          <w:color w:val="000000"/>
          <w:lang w:val="sr-Cyrl-RS"/>
        </w:rPr>
        <w:t>ЗАКОН</w:t>
      </w:r>
    </w:p>
    <w:p w:rsidR="00071E0C" w:rsidRPr="009B655B" w:rsidRDefault="009B655B">
      <w:pPr>
        <w:spacing w:after="150"/>
        <w:jc w:val="center"/>
        <w:rPr>
          <w:lang w:val="sr-Cyrl-RS"/>
        </w:rPr>
      </w:pPr>
      <w:r w:rsidRPr="009B655B">
        <w:rPr>
          <w:b/>
          <w:color w:val="000000"/>
          <w:lang w:val="sr-Cyrl-RS"/>
        </w:rPr>
        <w:t>о потврђивању Уговора о гаранцији (Об</w:t>
      </w:r>
      <w:r w:rsidRPr="009B655B">
        <w:rPr>
          <w:b/>
          <w:color w:val="000000"/>
          <w:lang w:val="sr-Cyrl-RS"/>
        </w:rPr>
        <w:t>нова теретног возног парка Србије) између Републике Србије и Европске банке за обнову и развој</w:t>
      </w:r>
    </w:p>
    <w:p w:rsidR="00071E0C" w:rsidRPr="009B655B" w:rsidRDefault="009B655B">
      <w:pPr>
        <w:spacing w:after="120"/>
        <w:jc w:val="center"/>
        <w:rPr>
          <w:lang w:val="sr-Cyrl-RS"/>
        </w:rPr>
      </w:pPr>
      <w:r w:rsidRPr="009B655B">
        <w:rPr>
          <w:color w:val="000000"/>
          <w:lang w:val="sr-Cyrl-RS"/>
        </w:rPr>
        <w:t>Члан 1.</w:t>
      </w:r>
    </w:p>
    <w:p w:rsidR="00071E0C" w:rsidRPr="009B655B" w:rsidRDefault="009B655B">
      <w:pPr>
        <w:spacing w:after="150"/>
        <w:rPr>
          <w:lang w:val="sr-Cyrl-RS"/>
        </w:rPr>
      </w:pPr>
      <w:r w:rsidRPr="009B655B">
        <w:rPr>
          <w:color w:val="000000"/>
          <w:lang w:val="sr-Cyrl-RS"/>
        </w:rPr>
        <w:t>Потврђује се Уговор о гаранцији (Обнова теретног возног парка Србије) између Републике Србије и Европске банке за обнову и развој, потписан у Београду 23</w:t>
      </w:r>
      <w:r w:rsidRPr="009B655B">
        <w:rPr>
          <w:color w:val="000000"/>
          <w:lang w:val="sr-Cyrl-RS"/>
        </w:rPr>
        <w:t>. новембра 2022. године, у оригиналу на енглеском језику.</w:t>
      </w:r>
    </w:p>
    <w:p w:rsidR="00071E0C" w:rsidRPr="009B655B" w:rsidRDefault="009B655B">
      <w:pPr>
        <w:spacing w:after="120"/>
        <w:jc w:val="center"/>
        <w:rPr>
          <w:lang w:val="sr-Cyrl-RS"/>
        </w:rPr>
      </w:pPr>
      <w:r w:rsidRPr="009B655B">
        <w:rPr>
          <w:color w:val="000000"/>
          <w:lang w:val="sr-Cyrl-RS"/>
        </w:rPr>
        <w:t>Члан 2.</w:t>
      </w:r>
    </w:p>
    <w:p w:rsidR="00071E0C" w:rsidRPr="009B655B" w:rsidRDefault="009B655B">
      <w:pPr>
        <w:spacing w:after="150"/>
        <w:rPr>
          <w:lang w:val="sr-Cyrl-RS"/>
        </w:rPr>
      </w:pPr>
      <w:r w:rsidRPr="009B655B">
        <w:rPr>
          <w:color w:val="000000"/>
          <w:lang w:val="sr-Cyrl-RS"/>
        </w:rPr>
        <w:t>Текст Уговора о гаранцији (Обнова теретног возног парка Србије) између Републике Србије и Европске банке за обнову и развој, у оригиналу на енглеском језику и преводу на српски језик гласи:</w:t>
      </w:r>
    </w:p>
    <w:p w:rsidR="00071E0C" w:rsidRPr="009B655B" w:rsidRDefault="009B655B">
      <w:pPr>
        <w:spacing w:after="150"/>
        <w:rPr>
          <w:lang w:val="sr-Cyrl-RS"/>
        </w:rPr>
      </w:pPr>
      <w:r w:rsidRPr="009B655B">
        <w:rPr>
          <w:color w:val="000000"/>
          <w:lang w:val="sr-Cyrl-RS"/>
        </w:rPr>
        <w:t>(Operation Number 53274)</w:t>
      </w:r>
    </w:p>
    <w:p w:rsidR="00071E0C" w:rsidRPr="009B655B" w:rsidRDefault="009B655B">
      <w:pPr>
        <w:spacing w:after="120"/>
        <w:jc w:val="center"/>
        <w:rPr>
          <w:lang w:val="sr-Cyrl-RS"/>
        </w:rPr>
      </w:pPr>
      <w:r w:rsidRPr="009B655B">
        <w:rPr>
          <w:b/>
          <w:color w:val="000000"/>
          <w:lang w:val="sr-Cyrl-RS"/>
        </w:rPr>
        <w:t>GUARANTEE AGREEMENT</w:t>
      </w:r>
      <w:bookmarkStart w:id="0" w:name="_GoBack"/>
      <w:bookmarkEnd w:id="0"/>
    </w:p>
    <w:p w:rsidR="00071E0C" w:rsidRPr="009B655B" w:rsidRDefault="009B655B">
      <w:pPr>
        <w:spacing w:after="120"/>
        <w:jc w:val="center"/>
        <w:rPr>
          <w:lang w:val="sr-Cyrl-RS"/>
        </w:rPr>
      </w:pPr>
      <w:r w:rsidRPr="009B655B">
        <w:rPr>
          <w:b/>
          <w:color w:val="000000"/>
          <w:lang w:val="sr-Cyrl-RS"/>
        </w:rPr>
        <w:t>(Serbia Cargo Rolling Stock Renewal)</w:t>
      </w:r>
    </w:p>
    <w:p w:rsidR="00071E0C" w:rsidRPr="009B655B" w:rsidRDefault="009B655B">
      <w:pPr>
        <w:spacing w:after="120"/>
        <w:jc w:val="center"/>
        <w:rPr>
          <w:lang w:val="sr-Cyrl-RS"/>
        </w:rPr>
      </w:pPr>
      <w:r w:rsidRPr="009B655B">
        <w:rPr>
          <w:color w:val="000000"/>
          <w:lang w:val="sr-Cyrl-RS"/>
        </w:rPr>
        <w:t>between</w:t>
      </w:r>
    </w:p>
    <w:p w:rsidR="00071E0C" w:rsidRPr="009B655B" w:rsidRDefault="009B655B">
      <w:pPr>
        <w:spacing w:after="120"/>
        <w:jc w:val="center"/>
        <w:rPr>
          <w:lang w:val="sr-Cyrl-RS"/>
        </w:rPr>
      </w:pPr>
      <w:r w:rsidRPr="009B655B">
        <w:rPr>
          <w:b/>
          <w:color w:val="000000"/>
          <w:lang w:val="sr-Cyrl-RS"/>
        </w:rPr>
        <w:t>REPUBLIC OF SERBIA</w:t>
      </w:r>
    </w:p>
    <w:p w:rsidR="00071E0C" w:rsidRPr="009B655B" w:rsidRDefault="009B655B">
      <w:pPr>
        <w:spacing w:after="120"/>
        <w:jc w:val="center"/>
        <w:rPr>
          <w:lang w:val="sr-Cyrl-RS"/>
        </w:rPr>
      </w:pPr>
      <w:r w:rsidRPr="009B655B">
        <w:rPr>
          <w:color w:val="000000"/>
          <w:lang w:val="sr-Cyrl-RS"/>
        </w:rPr>
        <w:t>and</w:t>
      </w:r>
    </w:p>
    <w:p w:rsidR="00071E0C" w:rsidRPr="009B655B" w:rsidRDefault="009B655B">
      <w:pPr>
        <w:spacing w:after="120"/>
        <w:jc w:val="center"/>
        <w:rPr>
          <w:lang w:val="sr-Cyrl-RS"/>
        </w:rPr>
      </w:pPr>
      <w:r w:rsidRPr="009B655B">
        <w:rPr>
          <w:b/>
          <w:color w:val="000000"/>
          <w:lang w:val="sr-Cyrl-RS"/>
        </w:rPr>
        <w:t>EUROPEAN BANK</w:t>
      </w:r>
    </w:p>
    <w:p w:rsidR="00071E0C" w:rsidRPr="009B655B" w:rsidRDefault="009B655B">
      <w:pPr>
        <w:spacing w:after="120"/>
        <w:jc w:val="center"/>
        <w:rPr>
          <w:lang w:val="sr-Cyrl-RS"/>
        </w:rPr>
      </w:pPr>
      <w:r w:rsidRPr="009B655B">
        <w:rPr>
          <w:b/>
          <w:color w:val="000000"/>
          <w:lang w:val="sr-Cyrl-RS"/>
        </w:rPr>
        <w:t>FOR RECONSTRUCTION AND DEVELOPMENT</w:t>
      </w:r>
    </w:p>
    <w:p w:rsidR="00071E0C" w:rsidRPr="009B655B" w:rsidRDefault="009B655B">
      <w:pPr>
        <w:spacing w:after="120"/>
        <w:jc w:val="center"/>
        <w:rPr>
          <w:lang w:val="sr-Cyrl-RS"/>
        </w:rPr>
      </w:pPr>
      <w:r w:rsidRPr="009B655B">
        <w:rPr>
          <w:color w:val="000000"/>
          <w:lang w:val="sr-Cyrl-RS"/>
        </w:rPr>
        <w:t>Dated 23 November 2022</w:t>
      </w:r>
    </w:p>
    <w:p w:rsidR="00071E0C" w:rsidRPr="009B655B" w:rsidRDefault="009B655B">
      <w:pPr>
        <w:spacing w:after="120"/>
        <w:jc w:val="center"/>
        <w:rPr>
          <w:lang w:val="sr-Cyrl-RS"/>
        </w:rPr>
      </w:pPr>
      <w:r w:rsidRPr="009B655B">
        <w:rPr>
          <w:b/>
          <w:color w:val="000000"/>
          <w:lang w:val="sr-Cyrl-RS"/>
        </w:rPr>
        <w:t>TABLE OF CONTENTS</w:t>
      </w:r>
    </w:p>
    <w:p w:rsidR="00071E0C" w:rsidRPr="009B655B" w:rsidRDefault="009B655B">
      <w:pPr>
        <w:spacing w:after="150"/>
        <w:rPr>
          <w:lang w:val="sr-Cyrl-RS"/>
        </w:rPr>
      </w:pPr>
      <w:r w:rsidRPr="009B655B">
        <w:rPr>
          <w:color w:val="000000"/>
          <w:lang w:val="sr-Cyrl-RS"/>
        </w:rPr>
        <w:t>ARTICLE I – STANDARD TERMS AND CONDITIONS;</w:t>
      </w:r>
      <w:r w:rsidRPr="009B655B">
        <w:rPr>
          <w:lang w:val="sr-Cyrl-RS"/>
        </w:rPr>
        <w:br/>
      </w:r>
      <w:r w:rsidRPr="009B655B">
        <w:rPr>
          <w:color w:val="000000"/>
          <w:lang w:val="sr-Cyrl-RS"/>
        </w:rPr>
        <w:t xml:space="preserve"> DEFINITIONS</w:t>
      </w:r>
      <w:r w:rsidRPr="009B655B">
        <w:rPr>
          <w:color w:val="000000"/>
          <w:lang w:val="sr-Cyrl-RS"/>
        </w:rPr>
        <w:tab/>
        <w:t>1</w:t>
      </w:r>
    </w:p>
    <w:p w:rsidR="00071E0C" w:rsidRPr="009B655B" w:rsidRDefault="009B655B">
      <w:pPr>
        <w:spacing w:after="150"/>
        <w:rPr>
          <w:lang w:val="sr-Cyrl-RS"/>
        </w:rPr>
      </w:pPr>
      <w:r w:rsidRPr="009B655B">
        <w:rPr>
          <w:color w:val="000000"/>
          <w:lang w:val="sr-Cyrl-RS"/>
        </w:rPr>
        <w:t>Section 1.01. Incorporation of Standard Terms and Conditions 1</w:t>
      </w:r>
    </w:p>
    <w:p w:rsidR="00071E0C" w:rsidRPr="009B655B" w:rsidRDefault="009B655B">
      <w:pPr>
        <w:spacing w:after="150"/>
        <w:rPr>
          <w:lang w:val="sr-Cyrl-RS"/>
        </w:rPr>
      </w:pPr>
      <w:r w:rsidRPr="009B655B">
        <w:rPr>
          <w:color w:val="000000"/>
          <w:lang w:val="sr-Cyrl-RS"/>
        </w:rPr>
        <w:t>Section 1.02. Definitions 1</w:t>
      </w:r>
    </w:p>
    <w:p w:rsidR="00071E0C" w:rsidRPr="009B655B" w:rsidRDefault="009B655B">
      <w:pPr>
        <w:spacing w:after="150"/>
        <w:rPr>
          <w:lang w:val="sr-Cyrl-RS"/>
        </w:rPr>
      </w:pPr>
      <w:r w:rsidRPr="009B655B">
        <w:rPr>
          <w:color w:val="000000"/>
          <w:lang w:val="sr-Cyrl-RS"/>
        </w:rPr>
        <w:t>Section 1.03. Interpretation 2</w:t>
      </w:r>
    </w:p>
    <w:p w:rsidR="00071E0C" w:rsidRPr="009B655B" w:rsidRDefault="009B655B">
      <w:pPr>
        <w:spacing w:after="150"/>
        <w:rPr>
          <w:lang w:val="sr-Cyrl-RS"/>
        </w:rPr>
      </w:pPr>
      <w:r w:rsidRPr="009B655B">
        <w:rPr>
          <w:color w:val="000000"/>
          <w:lang w:val="sr-Cyrl-RS"/>
        </w:rPr>
        <w:t>ARTICLE II – GUARANTEE; OTHER OBLIGATIONS 2</w:t>
      </w:r>
    </w:p>
    <w:p w:rsidR="00071E0C" w:rsidRPr="009B655B" w:rsidRDefault="009B655B">
      <w:pPr>
        <w:spacing w:after="150"/>
        <w:rPr>
          <w:lang w:val="sr-Cyrl-RS"/>
        </w:rPr>
      </w:pPr>
      <w:r w:rsidRPr="009B655B">
        <w:rPr>
          <w:color w:val="000000"/>
          <w:lang w:val="sr-Cyrl-RS"/>
        </w:rPr>
        <w:t>Section 2.01. Guarantee 2</w:t>
      </w:r>
    </w:p>
    <w:p w:rsidR="00071E0C" w:rsidRPr="009B655B" w:rsidRDefault="009B655B">
      <w:pPr>
        <w:spacing w:after="150"/>
        <w:rPr>
          <w:lang w:val="sr-Cyrl-RS"/>
        </w:rPr>
      </w:pPr>
      <w:r w:rsidRPr="009B655B">
        <w:rPr>
          <w:color w:val="000000"/>
          <w:lang w:val="sr-Cyrl-RS"/>
        </w:rPr>
        <w:t>Section 2.02. Project Completion 2</w:t>
      </w:r>
    </w:p>
    <w:p w:rsidR="00071E0C" w:rsidRPr="009B655B" w:rsidRDefault="009B655B">
      <w:pPr>
        <w:spacing w:after="150"/>
        <w:rPr>
          <w:lang w:val="sr-Cyrl-RS"/>
        </w:rPr>
      </w:pPr>
      <w:r w:rsidRPr="009B655B">
        <w:rPr>
          <w:color w:val="000000"/>
          <w:lang w:val="sr-Cyrl-RS"/>
        </w:rPr>
        <w:t xml:space="preserve">Section 2.03. </w:t>
      </w:r>
      <w:r w:rsidRPr="009B655B">
        <w:rPr>
          <w:color w:val="000000"/>
          <w:lang w:val="sr-Cyrl-RS"/>
        </w:rPr>
        <w:t>Other Obligations 2</w:t>
      </w:r>
    </w:p>
    <w:p w:rsidR="00071E0C" w:rsidRPr="009B655B" w:rsidRDefault="009B655B">
      <w:pPr>
        <w:spacing w:after="150"/>
        <w:rPr>
          <w:lang w:val="sr-Cyrl-RS"/>
        </w:rPr>
      </w:pPr>
      <w:r w:rsidRPr="009B655B">
        <w:rPr>
          <w:color w:val="000000"/>
          <w:lang w:val="sr-Cyrl-RS"/>
        </w:rPr>
        <w:t>Section 2.04. Effectiveness of the Guarantee 3</w:t>
      </w:r>
    </w:p>
    <w:p w:rsidR="00071E0C" w:rsidRPr="009B655B" w:rsidRDefault="009B655B">
      <w:pPr>
        <w:spacing w:after="150"/>
        <w:rPr>
          <w:lang w:val="sr-Cyrl-RS"/>
        </w:rPr>
      </w:pPr>
      <w:r w:rsidRPr="009B655B">
        <w:rPr>
          <w:color w:val="000000"/>
          <w:lang w:val="sr-Cyrl-RS"/>
        </w:rPr>
        <w:t>ARTICLE III – MISCELLANEOUS 3</w:t>
      </w:r>
    </w:p>
    <w:p w:rsidR="00071E0C" w:rsidRPr="009B655B" w:rsidRDefault="009B655B">
      <w:pPr>
        <w:spacing w:after="150"/>
        <w:rPr>
          <w:lang w:val="sr-Cyrl-RS"/>
        </w:rPr>
      </w:pPr>
      <w:r w:rsidRPr="009B655B">
        <w:rPr>
          <w:color w:val="000000"/>
          <w:lang w:val="sr-Cyrl-RS"/>
        </w:rPr>
        <w:lastRenderedPageBreak/>
        <w:t>Section 3.01. Notices 3</w:t>
      </w:r>
    </w:p>
    <w:p w:rsidR="00071E0C" w:rsidRPr="009B655B" w:rsidRDefault="009B655B">
      <w:pPr>
        <w:spacing w:after="150"/>
        <w:rPr>
          <w:lang w:val="sr-Cyrl-RS"/>
        </w:rPr>
      </w:pPr>
      <w:r w:rsidRPr="009B655B">
        <w:rPr>
          <w:color w:val="000000"/>
          <w:lang w:val="sr-Cyrl-RS"/>
        </w:rPr>
        <w:t>Section 3.02. Legal Opinion 3</w:t>
      </w:r>
    </w:p>
    <w:p w:rsidR="00071E0C" w:rsidRPr="009B655B" w:rsidRDefault="009B655B">
      <w:pPr>
        <w:spacing w:after="120"/>
        <w:jc w:val="center"/>
        <w:rPr>
          <w:lang w:val="sr-Cyrl-RS"/>
        </w:rPr>
      </w:pPr>
      <w:r w:rsidRPr="009B655B">
        <w:rPr>
          <w:b/>
          <w:color w:val="000000"/>
          <w:lang w:val="sr-Cyrl-RS"/>
        </w:rPr>
        <w:t>GUARANTEE AGREEMENT</w:t>
      </w:r>
    </w:p>
    <w:p w:rsidR="00071E0C" w:rsidRPr="009B655B" w:rsidRDefault="009B655B">
      <w:pPr>
        <w:spacing w:after="150"/>
        <w:rPr>
          <w:lang w:val="sr-Cyrl-RS"/>
        </w:rPr>
      </w:pPr>
      <w:r w:rsidRPr="009B655B">
        <w:rPr>
          <w:b/>
          <w:color w:val="000000"/>
          <w:lang w:val="sr-Cyrl-RS"/>
        </w:rPr>
        <w:t>AGREEMENT</w:t>
      </w:r>
      <w:r w:rsidRPr="009B655B">
        <w:rPr>
          <w:color w:val="000000"/>
          <w:lang w:val="sr-Cyrl-RS"/>
        </w:rPr>
        <w:t xml:space="preserve"> dated 23 November 2022 between </w:t>
      </w:r>
      <w:r w:rsidRPr="009B655B">
        <w:rPr>
          <w:b/>
          <w:color w:val="000000"/>
          <w:lang w:val="sr-Cyrl-RS"/>
        </w:rPr>
        <w:t>the REPUBLIC OF SERBIA</w:t>
      </w:r>
      <w:r w:rsidRPr="009B655B">
        <w:rPr>
          <w:color w:val="000000"/>
          <w:lang w:val="sr-Cyrl-RS"/>
        </w:rPr>
        <w:t xml:space="preserve"> (the ”Guarantor”) and</w:t>
      </w:r>
      <w:r w:rsidRPr="009B655B">
        <w:rPr>
          <w:color w:val="000000"/>
          <w:lang w:val="sr-Cyrl-RS"/>
        </w:rPr>
        <w:t xml:space="preserve"> </w:t>
      </w:r>
      <w:r w:rsidRPr="009B655B">
        <w:rPr>
          <w:b/>
          <w:color w:val="000000"/>
          <w:lang w:val="sr-Cyrl-RS"/>
        </w:rPr>
        <w:t>EUROPEAN BANK FOR RECONSTRUCTION AND DEVELOPMENT</w:t>
      </w:r>
      <w:r w:rsidRPr="009B655B">
        <w:rPr>
          <w:color w:val="000000"/>
          <w:lang w:val="sr-Cyrl-RS"/>
        </w:rPr>
        <w:t xml:space="preserve"> (the ”Bank”).</w:t>
      </w:r>
    </w:p>
    <w:p w:rsidR="00071E0C" w:rsidRPr="009B655B" w:rsidRDefault="009B655B">
      <w:pPr>
        <w:spacing w:after="120"/>
        <w:jc w:val="center"/>
        <w:rPr>
          <w:lang w:val="sr-Cyrl-RS"/>
        </w:rPr>
      </w:pPr>
      <w:r w:rsidRPr="009B655B">
        <w:rPr>
          <w:b/>
          <w:color w:val="000000"/>
          <w:lang w:val="sr-Cyrl-RS"/>
        </w:rPr>
        <w:t>PREAMBLE</w:t>
      </w:r>
    </w:p>
    <w:p w:rsidR="00071E0C" w:rsidRPr="009B655B" w:rsidRDefault="009B655B">
      <w:pPr>
        <w:spacing w:after="150"/>
        <w:rPr>
          <w:lang w:val="sr-Cyrl-RS"/>
        </w:rPr>
      </w:pPr>
      <w:r w:rsidRPr="009B655B">
        <w:rPr>
          <w:b/>
          <w:color w:val="000000"/>
          <w:lang w:val="sr-Cyrl-RS"/>
        </w:rPr>
        <w:t>WHEREAS,</w:t>
      </w:r>
      <w:r w:rsidRPr="009B655B">
        <w:rPr>
          <w:color w:val="000000"/>
          <w:lang w:val="sr-Cyrl-RS"/>
        </w:rPr>
        <w:t xml:space="preserve"> the Guarantor and Borrower have requested assistance from the Bank in the financing of part of the Project;</w:t>
      </w:r>
    </w:p>
    <w:p w:rsidR="00071E0C" w:rsidRPr="009B655B" w:rsidRDefault="009B655B">
      <w:pPr>
        <w:spacing w:after="150"/>
        <w:rPr>
          <w:lang w:val="sr-Cyrl-RS"/>
        </w:rPr>
      </w:pPr>
      <w:r w:rsidRPr="009B655B">
        <w:rPr>
          <w:b/>
          <w:color w:val="000000"/>
          <w:lang w:val="sr-Cyrl-RS"/>
        </w:rPr>
        <w:t>WHEREAS,</w:t>
      </w:r>
      <w:r w:rsidRPr="009B655B">
        <w:rPr>
          <w:color w:val="000000"/>
          <w:lang w:val="sr-Cyrl-RS"/>
        </w:rPr>
        <w:t xml:space="preserve"> pursuant to a loan agreement dated the date hereof betwee</w:t>
      </w:r>
      <w:r w:rsidRPr="009B655B">
        <w:rPr>
          <w:color w:val="000000"/>
          <w:lang w:val="sr-Cyrl-RS"/>
        </w:rPr>
        <w:t>n Srbija Kargo a.d. as Borrower and the Bank (the ”Loan Agreement” as defined in the Standard Terms and Conditions), the Bank has agreed to make a loan to the Borrower in the amount of EUR 43 million, subject to the terms and conditions set forth or referr</w:t>
      </w:r>
      <w:r w:rsidRPr="009B655B">
        <w:rPr>
          <w:color w:val="000000"/>
          <w:lang w:val="sr-Cyrl-RS"/>
        </w:rPr>
        <w:t>ed to in the Loan Agreement, but only on the condition that the Guarantor guarantees the obligations of the Borrower under the Loan Agreement as provided in this Agreement; and</w:t>
      </w:r>
    </w:p>
    <w:p w:rsidR="00071E0C" w:rsidRPr="009B655B" w:rsidRDefault="009B655B">
      <w:pPr>
        <w:spacing w:after="150"/>
        <w:rPr>
          <w:lang w:val="sr-Cyrl-RS"/>
        </w:rPr>
      </w:pPr>
      <w:r w:rsidRPr="009B655B">
        <w:rPr>
          <w:b/>
          <w:color w:val="000000"/>
          <w:lang w:val="sr-Cyrl-RS"/>
        </w:rPr>
        <w:t>WHEREAS,</w:t>
      </w:r>
      <w:r w:rsidRPr="009B655B">
        <w:rPr>
          <w:color w:val="000000"/>
          <w:lang w:val="sr-Cyrl-RS"/>
        </w:rPr>
        <w:t xml:space="preserve"> the Guarantor, in consideration of the Bank entering into the Loan Agr</w:t>
      </w:r>
      <w:r w:rsidRPr="009B655B">
        <w:rPr>
          <w:color w:val="000000"/>
          <w:lang w:val="sr-Cyrl-RS"/>
        </w:rPr>
        <w:t>eement with the Borrower, has agreed to guarantee such obligations of the Borrower.</w:t>
      </w:r>
    </w:p>
    <w:p w:rsidR="00071E0C" w:rsidRPr="009B655B" w:rsidRDefault="009B655B">
      <w:pPr>
        <w:spacing w:after="150"/>
        <w:rPr>
          <w:lang w:val="sr-Cyrl-RS"/>
        </w:rPr>
      </w:pPr>
      <w:r w:rsidRPr="009B655B">
        <w:rPr>
          <w:b/>
          <w:color w:val="000000"/>
          <w:lang w:val="sr-Cyrl-RS"/>
        </w:rPr>
        <w:t>NOW, THEREFORE,</w:t>
      </w:r>
      <w:r w:rsidRPr="009B655B">
        <w:rPr>
          <w:color w:val="000000"/>
          <w:lang w:val="sr-Cyrl-RS"/>
        </w:rPr>
        <w:t xml:space="preserve"> the parties hereby agree as follows:</w:t>
      </w:r>
    </w:p>
    <w:p w:rsidR="00071E0C" w:rsidRPr="009B655B" w:rsidRDefault="009B655B">
      <w:pPr>
        <w:spacing w:after="120"/>
        <w:jc w:val="center"/>
        <w:rPr>
          <w:lang w:val="sr-Cyrl-RS"/>
        </w:rPr>
      </w:pPr>
      <w:r w:rsidRPr="009B655B">
        <w:rPr>
          <w:b/>
          <w:color w:val="000000"/>
          <w:lang w:val="sr-Cyrl-RS"/>
        </w:rPr>
        <w:t>ARTICLE I – STANDARD TERMS AND CONDITIONS; DEFINITIONS</w:t>
      </w:r>
    </w:p>
    <w:p w:rsidR="00071E0C" w:rsidRPr="009B655B" w:rsidRDefault="009B655B">
      <w:pPr>
        <w:spacing w:after="150"/>
        <w:rPr>
          <w:lang w:val="sr-Cyrl-RS"/>
        </w:rPr>
      </w:pPr>
      <w:r w:rsidRPr="009B655B">
        <w:rPr>
          <w:b/>
          <w:color w:val="000000"/>
          <w:lang w:val="sr-Cyrl-RS"/>
        </w:rPr>
        <w:t>Section 1.01. Incorporation of Standard Terms and Conditions</w:t>
      </w:r>
    </w:p>
    <w:p w:rsidR="00071E0C" w:rsidRPr="009B655B" w:rsidRDefault="009B655B">
      <w:pPr>
        <w:spacing w:after="150"/>
        <w:rPr>
          <w:lang w:val="sr-Cyrl-RS"/>
        </w:rPr>
      </w:pPr>
      <w:r w:rsidRPr="009B655B">
        <w:rPr>
          <w:color w:val="000000"/>
          <w:lang w:val="sr-Cyrl-RS"/>
        </w:rPr>
        <w:t>All</w:t>
      </w:r>
      <w:r w:rsidRPr="009B655B">
        <w:rPr>
          <w:color w:val="000000"/>
          <w:lang w:val="sr-Cyrl-RS"/>
        </w:rPr>
        <w:t xml:space="preserve"> of the provisions of the Bank’s Standard Terms and Conditions dated 5 November 2021 are hereby incorporated into and made applicable to this Agreement with the same force and effect as if they were fully set forth herein, subject, however, to the modifica</w:t>
      </w:r>
      <w:r w:rsidRPr="009B655B">
        <w:rPr>
          <w:color w:val="000000"/>
          <w:lang w:val="sr-Cyrl-RS"/>
        </w:rPr>
        <w:t>tions set out in the Loan Agreement (such provisions as so modified are hereinafter called the ”Standard Terms and Conditions”).</w:t>
      </w:r>
    </w:p>
    <w:p w:rsidR="00071E0C" w:rsidRPr="009B655B" w:rsidRDefault="009B655B">
      <w:pPr>
        <w:spacing w:after="150"/>
        <w:rPr>
          <w:lang w:val="sr-Cyrl-RS"/>
        </w:rPr>
      </w:pPr>
      <w:r w:rsidRPr="009B655B">
        <w:rPr>
          <w:b/>
          <w:color w:val="000000"/>
          <w:lang w:val="sr-Cyrl-RS"/>
        </w:rPr>
        <w:t>Section 1.02. Definitions</w:t>
      </w:r>
    </w:p>
    <w:p w:rsidR="00071E0C" w:rsidRPr="009B655B" w:rsidRDefault="009B655B">
      <w:pPr>
        <w:spacing w:after="150"/>
        <w:rPr>
          <w:lang w:val="sr-Cyrl-RS"/>
        </w:rPr>
      </w:pPr>
      <w:r w:rsidRPr="009B655B">
        <w:rPr>
          <w:color w:val="000000"/>
          <w:lang w:val="sr-Cyrl-RS"/>
        </w:rPr>
        <w:t>Wherever used in this Agreement (including the Preamble), unless stated otherwise or the context othe</w:t>
      </w:r>
      <w:r w:rsidRPr="009B655B">
        <w:rPr>
          <w:color w:val="000000"/>
          <w:lang w:val="sr-Cyrl-RS"/>
        </w:rPr>
        <w:t>rwise requires, the terms defined in the Preamble have the respective meanings given to them therein, the terms defined in the Standard Terms and Conditions and the Loan Agreement have the respective meanings given to them therein and the following term ha</w:t>
      </w:r>
      <w:r w:rsidRPr="009B655B">
        <w:rPr>
          <w:color w:val="000000"/>
          <w:lang w:val="sr-Cyrl-RS"/>
        </w:rPr>
        <w:t>s the following meaning:</w:t>
      </w:r>
    </w:p>
    <w:p w:rsidR="00071E0C" w:rsidRPr="009B655B" w:rsidRDefault="009B655B">
      <w:pPr>
        <w:spacing w:after="150"/>
        <w:rPr>
          <w:lang w:val="sr-Cyrl-RS"/>
        </w:rPr>
      </w:pPr>
      <w:r w:rsidRPr="009B655B">
        <w:rPr>
          <w:color w:val="000000"/>
          <w:lang w:val="sr-Cyrl-RS"/>
        </w:rPr>
        <w:t>”Guarantor’s Authorised</w:t>
      </w:r>
    </w:p>
    <w:p w:rsidR="00071E0C" w:rsidRPr="009B655B" w:rsidRDefault="009B655B">
      <w:pPr>
        <w:spacing w:after="150"/>
        <w:rPr>
          <w:lang w:val="sr-Cyrl-RS"/>
        </w:rPr>
      </w:pPr>
      <w:r w:rsidRPr="009B655B">
        <w:rPr>
          <w:color w:val="000000"/>
          <w:lang w:val="sr-Cyrl-RS"/>
        </w:rPr>
        <w:t>Representative” means the Minister of Finance of the Guarantor.</w:t>
      </w:r>
    </w:p>
    <w:p w:rsidR="00071E0C" w:rsidRPr="009B655B" w:rsidRDefault="009B655B">
      <w:pPr>
        <w:spacing w:after="150"/>
        <w:rPr>
          <w:lang w:val="sr-Cyrl-RS"/>
        </w:rPr>
      </w:pPr>
      <w:r w:rsidRPr="009B655B">
        <w:rPr>
          <w:b/>
          <w:color w:val="000000"/>
          <w:lang w:val="sr-Cyrl-RS"/>
        </w:rPr>
        <w:t>Section 1.03. Interpretation</w:t>
      </w:r>
    </w:p>
    <w:p w:rsidR="00071E0C" w:rsidRPr="009B655B" w:rsidRDefault="009B655B">
      <w:pPr>
        <w:spacing w:after="150"/>
        <w:rPr>
          <w:lang w:val="sr-Cyrl-RS"/>
        </w:rPr>
      </w:pPr>
      <w:r w:rsidRPr="009B655B">
        <w:rPr>
          <w:color w:val="000000"/>
          <w:lang w:val="sr-Cyrl-RS"/>
        </w:rPr>
        <w:lastRenderedPageBreak/>
        <w:t>In this Agreement, a reference to a specified Article or Section shall, except where stated otherwise in this Agre</w:t>
      </w:r>
      <w:r w:rsidRPr="009B655B">
        <w:rPr>
          <w:color w:val="000000"/>
          <w:lang w:val="sr-Cyrl-RS"/>
        </w:rPr>
        <w:t>ement, be construed as a reference to that specified Article or Section of this Agreement.</w:t>
      </w:r>
    </w:p>
    <w:p w:rsidR="00071E0C" w:rsidRPr="009B655B" w:rsidRDefault="009B655B">
      <w:pPr>
        <w:spacing w:after="120"/>
        <w:jc w:val="center"/>
        <w:rPr>
          <w:lang w:val="sr-Cyrl-RS"/>
        </w:rPr>
      </w:pPr>
      <w:r w:rsidRPr="009B655B">
        <w:rPr>
          <w:b/>
          <w:color w:val="000000"/>
          <w:lang w:val="sr-Cyrl-RS"/>
        </w:rPr>
        <w:t>ARTICLE II – GUARANTEE; OTHER OBLIGATIONS</w:t>
      </w:r>
    </w:p>
    <w:p w:rsidR="00071E0C" w:rsidRPr="009B655B" w:rsidRDefault="009B655B">
      <w:pPr>
        <w:spacing w:after="150"/>
        <w:rPr>
          <w:lang w:val="sr-Cyrl-RS"/>
        </w:rPr>
      </w:pPr>
      <w:r w:rsidRPr="009B655B">
        <w:rPr>
          <w:b/>
          <w:color w:val="000000"/>
          <w:lang w:val="sr-Cyrl-RS"/>
        </w:rPr>
        <w:t>Section 2.01. Guarantee</w:t>
      </w:r>
    </w:p>
    <w:p w:rsidR="00071E0C" w:rsidRPr="009B655B" w:rsidRDefault="009B655B">
      <w:pPr>
        <w:spacing w:after="150"/>
        <w:rPr>
          <w:lang w:val="sr-Cyrl-RS"/>
        </w:rPr>
      </w:pPr>
      <w:r w:rsidRPr="009B655B">
        <w:rPr>
          <w:color w:val="000000"/>
          <w:lang w:val="sr-Cyrl-RS"/>
        </w:rPr>
        <w:t xml:space="preserve">The Guarantor hereby unconditionally guarantees, as primary obligor and not as surety merely, the </w:t>
      </w:r>
      <w:r w:rsidRPr="009B655B">
        <w:rPr>
          <w:color w:val="000000"/>
          <w:lang w:val="sr-Cyrl-RS"/>
        </w:rPr>
        <w:t>due and punctual payment of any and all sums due under the Loan Agreement, whether at stated maturity, by acceleration or otherwise, and the punctual performance of all other obligations of the Borrower, all as set forth in the Loan Agreement.</w:t>
      </w:r>
    </w:p>
    <w:p w:rsidR="00071E0C" w:rsidRPr="009B655B" w:rsidRDefault="009B655B">
      <w:pPr>
        <w:spacing w:after="150"/>
        <w:rPr>
          <w:lang w:val="sr-Cyrl-RS"/>
        </w:rPr>
      </w:pPr>
      <w:r w:rsidRPr="009B655B">
        <w:rPr>
          <w:b/>
          <w:color w:val="000000"/>
          <w:lang w:val="sr-Cyrl-RS"/>
        </w:rPr>
        <w:t>Section 2.02</w:t>
      </w:r>
      <w:r w:rsidRPr="009B655B">
        <w:rPr>
          <w:b/>
          <w:color w:val="000000"/>
          <w:lang w:val="sr-Cyrl-RS"/>
        </w:rPr>
        <w:t>. Project Completion</w:t>
      </w:r>
    </w:p>
    <w:p w:rsidR="00071E0C" w:rsidRPr="009B655B" w:rsidRDefault="009B655B">
      <w:pPr>
        <w:spacing w:after="150"/>
        <w:rPr>
          <w:lang w:val="sr-Cyrl-RS"/>
        </w:rPr>
      </w:pPr>
      <w:r w:rsidRPr="009B655B">
        <w:rPr>
          <w:color w:val="000000"/>
          <w:lang w:val="sr-Cyrl-RS"/>
        </w:rPr>
        <w:t>Unless the Bank otherwise agrees with the Guarantor, the Guarantor shall:</w:t>
      </w:r>
    </w:p>
    <w:p w:rsidR="00071E0C" w:rsidRPr="009B655B" w:rsidRDefault="009B655B">
      <w:pPr>
        <w:spacing w:after="150"/>
        <w:rPr>
          <w:lang w:val="sr-Cyrl-RS"/>
        </w:rPr>
      </w:pPr>
      <w:r w:rsidRPr="009B655B">
        <w:rPr>
          <w:color w:val="000000"/>
          <w:lang w:val="sr-Cyrl-RS"/>
        </w:rPr>
        <w:t>(a) ensure state budget allocations for coverage of debt service obligations under the Project and undertake to provide the state budget allocations for the Proj</w:t>
      </w:r>
      <w:r w:rsidRPr="009B655B">
        <w:rPr>
          <w:color w:val="000000"/>
          <w:lang w:val="sr-Cyrl-RS"/>
        </w:rPr>
        <w:t>ect in a timely manner, so as to ensure punctual debt service;</w:t>
      </w:r>
    </w:p>
    <w:p w:rsidR="00071E0C" w:rsidRPr="009B655B" w:rsidRDefault="009B655B">
      <w:pPr>
        <w:spacing w:after="150"/>
        <w:rPr>
          <w:lang w:val="sr-Cyrl-RS"/>
        </w:rPr>
      </w:pPr>
      <w:r w:rsidRPr="009B655B">
        <w:rPr>
          <w:color w:val="000000"/>
          <w:lang w:val="sr-Cyrl-RS"/>
        </w:rPr>
        <w:t>(b) cause the Borrower to perform all of its obligations under the Loan Agreement; and</w:t>
      </w:r>
    </w:p>
    <w:p w:rsidR="00071E0C" w:rsidRPr="009B655B" w:rsidRDefault="009B655B">
      <w:pPr>
        <w:spacing w:after="150"/>
        <w:rPr>
          <w:lang w:val="sr-Cyrl-RS"/>
        </w:rPr>
      </w:pPr>
      <w:r w:rsidRPr="009B655B">
        <w:rPr>
          <w:color w:val="000000"/>
          <w:lang w:val="sr-Cyrl-RS"/>
        </w:rPr>
        <w:t>(c) implement and cause the Borrower to implement, as applicable, the actions set out in the Corporate Gov</w:t>
      </w:r>
      <w:r w:rsidRPr="009B655B">
        <w:rPr>
          <w:color w:val="000000"/>
          <w:lang w:val="sr-Cyrl-RS"/>
        </w:rPr>
        <w:t>ernance Action Plan (including those listed under items 1, 2 and 3 of the CGAP and in particular the adoption of clear and measurable KPIs, to be regularly monitored by the Supervisory Board and reported to the Guarantor) which lie in the purview of the Gu</w:t>
      </w:r>
      <w:r w:rsidRPr="009B655B">
        <w:rPr>
          <w:color w:val="000000"/>
          <w:lang w:val="sr-Cyrl-RS"/>
        </w:rPr>
        <w:t>arantor as the sole shareholder of the Borrower.</w:t>
      </w:r>
    </w:p>
    <w:p w:rsidR="00071E0C" w:rsidRPr="009B655B" w:rsidRDefault="009B655B">
      <w:pPr>
        <w:spacing w:after="150"/>
        <w:rPr>
          <w:lang w:val="sr-Cyrl-RS"/>
        </w:rPr>
      </w:pPr>
      <w:r w:rsidRPr="009B655B">
        <w:rPr>
          <w:b/>
          <w:color w:val="000000"/>
          <w:lang w:val="sr-Cyrl-RS"/>
        </w:rPr>
        <w:t>Section 2.03. Other Obligations</w:t>
      </w:r>
    </w:p>
    <w:p w:rsidR="00071E0C" w:rsidRPr="009B655B" w:rsidRDefault="009B655B">
      <w:pPr>
        <w:spacing w:after="150"/>
        <w:rPr>
          <w:lang w:val="sr-Cyrl-RS"/>
        </w:rPr>
      </w:pPr>
      <w:r w:rsidRPr="009B655B">
        <w:rPr>
          <w:color w:val="000000"/>
          <w:lang w:val="sr-Cyrl-RS"/>
        </w:rPr>
        <w:t>The Guarantor shall exempt from taxes (including, without limitation, VAT) and duties (including, without limitation, any customs duties) all goods, works and services (includ</w:t>
      </w:r>
      <w:r w:rsidRPr="009B655B">
        <w:rPr>
          <w:color w:val="000000"/>
          <w:lang w:val="sr-Cyrl-RS"/>
        </w:rPr>
        <w:t>ing consultancy services), procured by the Borrower for the Project and financed from the proceeds of the Loan or any technical cooperation funds made available by the Bank.</w:t>
      </w:r>
    </w:p>
    <w:p w:rsidR="00071E0C" w:rsidRPr="009B655B" w:rsidRDefault="009B655B">
      <w:pPr>
        <w:spacing w:after="150"/>
        <w:rPr>
          <w:lang w:val="sr-Cyrl-RS"/>
        </w:rPr>
      </w:pPr>
      <w:r w:rsidRPr="009B655B">
        <w:rPr>
          <w:b/>
          <w:color w:val="000000"/>
          <w:lang w:val="sr-Cyrl-RS"/>
        </w:rPr>
        <w:t>Section 2.04. Effectiveness of the Guarantee</w:t>
      </w:r>
    </w:p>
    <w:p w:rsidR="00071E0C" w:rsidRPr="009B655B" w:rsidRDefault="009B655B">
      <w:pPr>
        <w:spacing w:after="150"/>
        <w:rPr>
          <w:lang w:val="sr-Cyrl-RS"/>
        </w:rPr>
      </w:pPr>
      <w:r w:rsidRPr="009B655B">
        <w:rPr>
          <w:color w:val="000000"/>
          <w:lang w:val="sr-Cyrl-RS"/>
        </w:rPr>
        <w:t>This Agreement shall become effective</w:t>
      </w:r>
      <w:r w:rsidRPr="009B655B">
        <w:rPr>
          <w:color w:val="000000"/>
          <w:lang w:val="sr-Cyrl-RS"/>
        </w:rPr>
        <w:t xml:space="preserve"> in accordance with Article 9.01 of the Standard Terms and Conditions.</w:t>
      </w:r>
    </w:p>
    <w:p w:rsidR="00071E0C" w:rsidRPr="009B655B" w:rsidRDefault="009B655B">
      <w:pPr>
        <w:spacing w:after="120"/>
        <w:jc w:val="center"/>
        <w:rPr>
          <w:lang w:val="sr-Cyrl-RS"/>
        </w:rPr>
      </w:pPr>
      <w:r w:rsidRPr="009B655B">
        <w:rPr>
          <w:b/>
          <w:color w:val="000000"/>
          <w:lang w:val="sr-Cyrl-RS"/>
        </w:rPr>
        <w:t>ARTICLE III – MISCELLANEOUS</w:t>
      </w:r>
    </w:p>
    <w:p w:rsidR="00071E0C" w:rsidRPr="009B655B" w:rsidRDefault="009B655B">
      <w:pPr>
        <w:spacing w:after="150"/>
        <w:rPr>
          <w:lang w:val="sr-Cyrl-RS"/>
        </w:rPr>
      </w:pPr>
      <w:r w:rsidRPr="009B655B">
        <w:rPr>
          <w:b/>
          <w:color w:val="000000"/>
          <w:lang w:val="sr-Cyrl-RS"/>
        </w:rPr>
        <w:t>Section 3.01. Notices</w:t>
      </w:r>
    </w:p>
    <w:p w:rsidR="00071E0C" w:rsidRPr="009B655B" w:rsidRDefault="009B655B">
      <w:pPr>
        <w:spacing w:after="150"/>
        <w:rPr>
          <w:lang w:val="sr-Cyrl-RS"/>
        </w:rPr>
      </w:pPr>
      <w:r w:rsidRPr="009B655B">
        <w:rPr>
          <w:color w:val="000000"/>
          <w:lang w:val="sr-Cyrl-RS"/>
        </w:rPr>
        <w:t>Notices shall meet the language requirements of Section 10.04 of the Standard Terms and Conditions. The following addresses are specifi</w:t>
      </w:r>
      <w:r w:rsidRPr="009B655B">
        <w:rPr>
          <w:color w:val="000000"/>
          <w:lang w:val="sr-Cyrl-RS"/>
        </w:rPr>
        <w:t xml:space="preserve">ed for purposes of Section 10.01 of the Standard Terms and Conditions, except that any notice </w:t>
      </w:r>
      <w:r w:rsidRPr="009B655B">
        <w:rPr>
          <w:color w:val="000000"/>
          <w:lang w:val="sr-Cyrl-RS"/>
        </w:rPr>
        <w:lastRenderedPageBreak/>
        <w:t>shall be deemed to be delivered if by hand, mail, or in pdf or similar format by electronic mail:</w:t>
      </w:r>
    </w:p>
    <w:p w:rsidR="00071E0C" w:rsidRPr="009B655B" w:rsidRDefault="009B655B">
      <w:pPr>
        <w:spacing w:after="150"/>
        <w:rPr>
          <w:lang w:val="sr-Cyrl-RS"/>
        </w:rPr>
      </w:pPr>
      <w:r w:rsidRPr="009B655B">
        <w:rPr>
          <w:color w:val="000000"/>
          <w:lang w:val="sr-Cyrl-RS"/>
        </w:rPr>
        <w:t>For the Guarantor:</w:t>
      </w:r>
    </w:p>
    <w:p w:rsidR="00071E0C" w:rsidRPr="009B655B" w:rsidRDefault="009B655B">
      <w:pPr>
        <w:spacing w:after="150"/>
        <w:rPr>
          <w:lang w:val="sr-Cyrl-RS"/>
        </w:rPr>
      </w:pPr>
      <w:r w:rsidRPr="009B655B">
        <w:rPr>
          <w:color w:val="000000"/>
          <w:lang w:val="sr-Cyrl-RS"/>
        </w:rPr>
        <w:t>Ministry of Finance of the Republic of Serbia</w:t>
      </w:r>
    </w:p>
    <w:p w:rsidR="00071E0C" w:rsidRPr="009B655B" w:rsidRDefault="009B655B">
      <w:pPr>
        <w:spacing w:after="150"/>
        <w:rPr>
          <w:lang w:val="sr-Cyrl-RS"/>
        </w:rPr>
      </w:pPr>
      <w:r w:rsidRPr="009B655B">
        <w:rPr>
          <w:color w:val="000000"/>
          <w:lang w:val="sr-Cyrl-RS"/>
        </w:rPr>
        <w:t>20 Kneza Miloša Street</w:t>
      </w:r>
    </w:p>
    <w:p w:rsidR="00071E0C" w:rsidRPr="009B655B" w:rsidRDefault="009B655B">
      <w:pPr>
        <w:spacing w:after="150"/>
        <w:rPr>
          <w:lang w:val="sr-Cyrl-RS"/>
        </w:rPr>
      </w:pPr>
      <w:r w:rsidRPr="009B655B">
        <w:rPr>
          <w:color w:val="000000"/>
          <w:lang w:val="sr-Cyrl-RS"/>
        </w:rPr>
        <w:t>11000 Belgrade</w:t>
      </w:r>
    </w:p>
    <w:p w:rsidR="00071E0C" w:rsidRPr="009B655B" w:rsidRDefault="009B655B">
      <w:pPr>
        <w:spacing w:after="150"/>
        <w:rPr>
          <w:lang w:val="sr-Cyrl-RS"/>
        </w:rPr>
      </w:pPr>
      <w:r w:rsidRPr="009B655B">
        <w:rPr>
          <w:color w:val="000000"/>
          <w:lang w:val="sr-Cyrl-RS"/>
        </w:rPr>
        <w:t>Serbia</w:t>
      </w:r>
    </w:p>
    <w:p w:rsidR="00071E0C" w:rsidRPr="009B655B" w:rsidRDefault="009B655B">
      <w:pPr>
        <w:spacing w:after="150"/>
        <w:rPr>
          <w:lang w:val="sr-Cyrl-RS"/>
        </w:rPr>
      </w:pPr>
      <w:r w:rsidRPr="009B655B">
        <w:rPr>
          <w:color w:val="000000"/>
          <w:lang w:val="sr-Cyrl-RS"/>
        </w:rPr>
        <w:t>Attention: Minister of Finance</w:t>
      </w:r>
    </w:p>
    <w:p w:rsidR="00071E0C" w:rsidRPr="009B655B" w:rsidRDefault="009B655B">
      <w:pPr>
        <w:spacing w:after="150"/>
        <w:rPr>
          <w:lang w:val="sr-Cyrl-RS"/>
        </w:rPr>
      </w:pPr>
      <w:r w:rsidRPr="009B655B">
        <w:rPr>
          <w:color w:val="000000"/>
          <w:lang w:val="sr-Cyrl-RS"/>
        </w:rPr>
        <w:t>Email: kabinet@mfin.gov.rs</w:t>
      </w:r>
    </w:p>
    <w:p w:rsidR="00071E0C" w:rsidRPr="009B655B" w:rsidRDefault="009B655B">
      <w:pPr>
        <w:spacing w:after="150"/>
        <w:rPr>
          <w:lang w:val="sr-Cyrl-RS"/>
        </w:rPr>
      </w:pPr>
      <w:r w:rsidRPr="009B655B">
        <w:rPr>
          <w:color w:val="000000"/>
          <w:lang w:val="sr-Cyrl-RS"/>
        </w:rPr>
        <w:t>For EBRD:</w:t>
      </w:r>
    </w:p>
    <w:p w:rsidR="00071E0C" w:rsidRPr="009B655B" w:rsidRDefault="009B655B">
      <w:pPr>
        <w:spacing w:after="150"/>
        <w:rPr>
          <w:lang w:val="sr-Cyrl-RS"/>
        </w:rPr>
      </w:pPr>
      <w:r w:rsidRPr="009B655B">
        <w:rPr>
          <w:color w:val="000000"/>
          <w:lang w:val="sr-Cyrl-RS"/>
        </w:rPr>
        <w:t>European Bank for Reconstruction and Development</w:t>
      </w:r>
    </w:p>
    <w:p w:rsidR="00071E0C" w:rsidRPr="009B655B" w:rsidRDefault="009B655B">
      <w:pPr>
        <w:spacing w:after="150"/>
        <w:rPr>
          <w:lang w:val="sr-Cyrl-RS"/>
        </w:rPr>
      </w:pPr>
      <w:r w:rsidRPr="009B655B">
        <w:rPr>
          <w:color w:val="000000"/>
          <w:lang w:val="sr-Cyrl-RS"/>
        </w:rPr>
        <w:t>Five Bank Street</w:t>
      </w:r>
    </w:p>
    <w:p w:rsidR="00071E0C" w:rsidRPr="009B655B" w:rsidRDefault="009B655B">
      <w:pPr>
        <w:spacing w:after="150"/>
        <w:rPr>
          <w:lang w:val="sr-Cyrl-RS"/>
        </w:rPr>
      </w:pPr>
      <w:r w:rsidRPr="009B655B">
        <w:rPr>
          <w:color w:val="000000"/>
          <w:lang w:val="sr-Cyrl-RS"/>
        </w:rPr>
        <w:t>London E14</w:t>
      </w:r>
    </w:p>
    <w:p w:rsidR="00071E0C" w:rsidRPr="009B655B" w:rsidRDefault="009B655B">
      <w:pPr>
        <w:spacing w:after="150"/>
        <w:rPr>
          <w:lang w:val="sr-Cyrl-RS"/>
        </w:rPr>
      </w:pPr>
      <w:r w:rsidRPr="009B655B">
        <w:rPr>
          <w:color w:val="000000"/>
          <w:lang w:val="sr-Cyrl-RS"/>
        </w:rPr>
        <w:t>United Kingdom</w:t>
      </w:r>
    </w:p>
    <w:p w:rsidR="00071E0C" w:rsidRPr="009B655B" w:rsidRDefault="009B655B">
      <w:pPr>
        <w:spacing w:after="150"/>
        <w:rPr>
          <w:lang w:val="sr-Cyrl-RS"/>
        </w:rPr>
      </w:pPr>
      <w:r w:rsidRPr="009B655B">
        <w:rPr>
          <w:color w:val="000000"/>
          <w:lang w:val="sr-Cyrl-RS"/>
        </w:rPr>
        <w:t xml:space="preserve">Attention: Operation Administration Department / </w:t>
      </w:r>
      <w:r w:rsidRPr="009B655B">
        <w:rPr>
          <w:color w:val="000000"/>
          <w:lang w:val="sr-Cyrl-RS"/>
        </w:rPr>
        <w:t>Operation No. 53274</w:t>
      </w:r>
    </w:p>
    <w:p w:rsidR="00071E0C" w:rsidRPr="009B655B" w:rsidRDefault="009B655B">
      <w:pPr>
        <w:spacing w:after="150"/>
        <w:rPr>
          <w:lang w:val="sr-Cyrl-RS"/>
        </w:rPr>
      </w:pPr>
      <w:r w:rsidRPr="009B655B">
        <w:rPr>
          <w:color w:val="000000"/>
          <w:lang w:val="sr-Cyrl-RS"/>
        </w:rPr>
        <w:t>Telephone: +44 20 7338 6000</w:t>
      </w:r>
    </w:p>
    <w:p w:rsidR="00071E0C" w:rsidRPr="009B655B" w:rsidRDefault="009B655B">
      <w:pPr>
        <w:spacing w:after="150"/>
        <w:rPr>
          <w:lang w:val="sr-Cyrl-RS"/>
        </w:rPr>
      </w:pPr>
      <w:r w:rsidRPr="009B655B">
        <w:rPr>
          <w:color w:val="000000"/>
          <w:lang w:val="sr-Cyrl-RS"/>
        </w:rPr>
        <w:t>Email: oad@ebrd.com</w:t>
      </w:r>
    </w:p>
    <w:p w:rsidR="00071E0C" w:rsidRPr="009B655B" w:rsidRDefault="009B655B">
      <w:pPr>
        <w:spacing w:after="150"/>
        <w:rPr>
          <w:lang w:val="sr-Cyrl-RS"/>
        </w:rPr>
      </w:pPr>
      <w:r w:rsidRPr="009B655B">
        <w:rPr>
          <w:b/>
          <w:color w:val="000000"/>
          <w:lang w:val="sr-Cyrl-RS"/>
        </w:rPr>
        <w:t>Section 3.02. Legal Opinion</w:t>
      </w:r>
    </w:p>
    <w:p w:rsidR="00071E0C" w:rsidRPr="009B655B" w:rsidRDefault="009B655B">
      <w:pPr>
        <w:spacing w:after="150"/>
        <w:rPr>
          <w:lang w:val="sr-Cyrl-RS"/>
        </w:rPr>
      </w:pPr>
      <w:r w:rsidRPr="009B655B">
        <w:rPr>
          <w:color w:val="000000"/>
          <w:lang w:val="sr-Cyrl-RS"/>
        </w:rPr>
        <w:t xml:space="preserve">For purposes of Section 9.03(b) of the Standard Terms and Conditions and in accordance with Section 6.03(b) of the Loan Agreement, the opinion of counsel shall </w:t>
      </w:r>
      <w:r w:rsidRPr="009B655B">
        <w:rPr>
          <w:color w:val="000000"/>
          <w:lang w:val="sr-Cyrl-RS"/>
        </w:rPr>
        <w:t>be given on behalf of the Guarantor by the Ministry of Justice.</w:t>
      </w:r>
    </w:p>
    <w:p w:rsidR="00071E0C" w:rsidRPr="009B655B" w:rsidRDefault="009B655B">
      <w:pPr>
        <w:spacing w:after="150"/>
        <w:rPr>
          <w:lang w:val="sr-Cyrl-RS"/>
        </w:rPr>
      </w:pPr>
      <w:r w:rsidRPr="009B655B">
        <w:rPr>
          <w:b/>
          <w:color w:val="000000"/>
          <w:lang w:val="sr-Cyrl-RS"/>
        </w:rPr>
        <w:t>IN WITNESS WHEREOF</w:t>
      </w:r>
      <w:r w:rsidRPr="009B655B">
        <w:rPr>
          <w:color w:val="000000"/>
          <w:lang w:val="sr-Cyrl-RS"/>
        </w:rPr>
        <w:t xml:space="preserve"> the parties hereto, acting through their duly authorised representatives, have caused this Agreement to be signed in four copies in the English language in Belgrade, Republi</w:t>
      </w:r>
      <w:r w:rsidRPr="009B655B">
        <w:rPr>
          <w:color w:val="000000"/>
          <w:lang w:val="sr-Cyrl-RS"/>
        </w:rPr>
        <w:t>c of Serbia, as of the day and year first above written.</w:t>
      </w:r>
    </w:p>
    <w:p w:rsidR="00071E0C" w:rsidRPr="009B655B" w:rsidRDefault="009B655B">
      <w:pPr>
        <w:spacing w:after="150"/>
        <w:rPr>
          <w:lang w:val="sr-Cyrl-RS"/>
        </w:rPr>
      </w:pPr>
      <w:r w:rsidRPr="009B655B">
        <w:rPr>
          <w:b/>
          <w:color w:val="000000"/>
          <w:lang w:val="sr-Cyrl-RS"/>
        </w:rPr>
        <w:t>REPUBLIC OF SERBIA</w:t>
      </w:r>
    </w:p>
    <w:p w:rsidR="00071E0C" w:rsidRPr="009B655B" w:rsidRDefault="009B655B">
      <w:pPr>
        <w:spacing w:after="150"/>
        <w:rPr>
          <w:lang w:val="sr-Cyrl-RS"/>
        </w:rPr>
      </w:pPr>
      <w:r w:rsidRPr="009B655B">
        <w:rPr>
          <w:color w:val="000000"/>
          <w:lang w:val="sr-Cyrl-RS"/>
        </w:rPr>
        <w:t>By: ______________________________</w:t>
      </w:r>
    </w:p>
    <w:p w:rsidR="00071E0C" w:rsidRPr="009B655B" w:rsidRDefault="009B655B">
      <w:pPr>
        <w:spacing w:after="150"/>
        <w:rPr>
          <w:lang w:val="sr-Cyrl-RS"/>
        </w:rPr>
      </w:pPr>
      <w:r w:rsidRPr="009B655B">
        <w:rPr>
          <w:color w:val="000000"/>
          <w:lang w:val="sr-Cyrl-RS"/>
        </w:rPr>
        <w:t>Name: Siniša Mali</w:t>
      </w:r>
    </w:p>
    <w:p w:rsidR="00071E0C" w:rsidRPr="009B655B" w:rsidRDefault="009B655B">
      <w:pPr>
        <w:spacing w:after="150"/>
        <w:rPr>
          <w:lang w:val="sr-Cyrl-RS"/>
        </w:rPr>
      </w:pPr>
      <w:r w:rsidRPr="009B655B">
        <w:rPr>
          <w:color w:val="000000"/>
          <w:lang w:val="sr-Cyrl-RS"/>
        </w:rPr>
        <w:t>Title: Deputy Prime Minister and Minister of Finance</w:t>
      </w:r>
    </w:p>
    <w:p w:rsidR="00071E0C" w:rsidRPr="009B655B" w:rsidRDefault="009B655B">
      <w:pPr>
        <w:spacing w:after="150"/>
        <w:rPr>
          <w:lang w:val="sr-Cyrl-RS"/>
        </w:rPr>
      </w:pPr>
      <w:r w:rsidRPr="009B655B">
        <w:rPr>
          <w:b/>
          <w:color w:val="000000"/>
          <w:lang w:val="sr-Cyrl-RS"/>
        </w:rPr>
        <w:t>EUROPEAN BANK</w:t>
      </w:r>
    </w:p>
    <w:p w:rsidR="00071E0C" w:rsidRPr="009B655B" w:rsidRDefault="009B655B">
      <w:pPr>
        <w:spacing w:after="150"/>
        <w:rPr>
          <w:lang w:val="sr-Cyrl-RS"/>
        </w:rPr>
      </w:pPr>
      <w:r w:rsidRPr="009B655B">
        <w:rPr>
          <w:b/>
          <w:color w:val="000000"/>
          <w:lang w:val="sr-Cyrl-RS"/>
        </w:rPr>
        <w:t>FOR RECONSTRUCTION AND DEVELOPMENT</w:t>
      </w:r>
    </w:p>
    <w:p w:rsidR="00071E0C" w:rsidRPr="009B655B" w:rsidRDefault="009B655B">
      <w:pPr>
        <w:spacing w:after="150"/>
        <w:rPr>
          <w:lang w:val="sr-Cyrl-RS"/>
        </w:rPr>
      </w:pPr>
      <w:r w:rsidRPr="009B655B">
        <w:rPr>
          <w:color w:val="000000"/>
          <w:lang w:val="sr-Cyrl-RS"/>
        </w:rPr>
        <w:t>By: _____________________</w:t>
      </w:r>
      <w:r w:rsidRPr="009B655B">
        <w:rPr>
          <w:color w:val="000000"/>
          <w:lang w:val="sr-Cyrl-RS"/>
        </w:rPr>
        <w:t>_________</w:t>
      </w:r>
    </w:p>
    <w:p w:rsidR="00071E0C" w:rsidRPr="009B655B" w:rsidRDefault="009B655B">
      <w:pPr>
        <w:spacing w:after="150"/>
        <w:rPr>
          <w:lang w:val="sr-Cyrl-RS"/>
        </w:rPr>
      </w:pPr>
      <w:r w:rsidRPr="009B655B">
        <w:rPr>
          <w:color w:val="000000"/>
          <w:lang w:val="sr-Cyrl-RS"/>
        </w:rPr>
        <w:lastRenderedPageBreak/>
        <w:t>Name: Matteo Colangeli</w:t>
      </w:r>
    </w:p>
    <w:p w:rsidR="00071E0C" w:rsidRPr="009B655B" w:rsidRDefault="009B655B">
      <w:pPr>
        <w:spacing w:after="150"/>
        <w:rPr>
          <w:lang w:val="sr-Cyrl-RS"/>
        </w:rPr>
      </w:pPr>
      <w:r w:rsidRPr="009B655B">
        <w:rPr>
          <w:color w:val="000000"/>
          <w:lang w:val="sr-Cyrl-RS"/>
        </w:rPr>
        <w:t>Title: Director, Regional Head of Western Balkans</w:t>
      </w:r>
    </w:p>
    <w:p w:rsidR="00071E0C" w:rsidRPr="009B655B" w:rsidRDefault="009B655B">
      <w:pPr>
        <w:spacing w:after="150"/>
        <w:rPr>
          <w:lang w:val="sr-Cyrl-RS"/>
        </w:rPr>
      </w:pPr>
      <w:r w:rsidRPr="009B655B">
        <w:rPr>
          <w:color w:val="000000"/>
          <w:lang w:val="sr-Cyrl-RS"/>
        </w:rPr>
        <w:t>(Оперативни број 53274)</w:t>
      </w:r>
    </w:p>
    <w:p w:rsidR="00071E0C" w:rsidRPr="009B655B" w:rsidRDefault="009B655B">
      <w:pPr>
        <w:spacing w:after="120"/>
        <w:jc w:val="center"/>
        <w:rPr>
          <w:lang w:val="sr-Cyrl-RS"/>
        </w:rPr>
      </w:pPr>
      <w:r w:rsidRPr="009B655B">
        <w:rPr>
          <w:b/>
          <w:color w:val="000000"/>
          <w:lang w:val="sr-Cyrl-RS"/>
        </w:rPr>
        <w:t>УГОВОР О ГАРАНЦИЈИ</w:t>
      </w:r>
    </w:p>
    <w:p w:rsidR="00071E0C" w:rsidRPr="009B655B" w:rsidRDefault="009B655B">
      <w:pPr>
        <w:spacing w:after="120"/>
        <w:jc w:val="center"/>
        <w:rPr>
          <w:lang w:val="sr-Cyrl-RS"/>
        </w:rPr>
      </w:pPr>
      <w:r w:rsidRPr="009B655B">
        <w:rPr>
          <w:b/>
          <w:color w:val="000000"/>
          <w:lang w:val="sr-Cyrl-RS"/>
        </w:rPr>
        <w:t>(Обнова теретног возног парка Србије)</w:t>
      </w:r>
    </w:p>
    <w:p w:rsidR="00071E0C" w:rsidRPr="009B655B" w:rsidRDefault="009B655B">
      <w:pPr>
        <w:spacing w:after="120"/>
        <w:jc w:val="center"/>
        <w:rPr>
          <w:lang w:val="sr-Cyrl-RS"/>
        </w:rPr>
      </w:pPr>
      <w:r w:rsidRPr="009B655B">
        <w:rPr>
          <w:color w:val="000000"/>
          <w:lang w:val="sr-Cyrl-RS"/>
        </w:rPr>
        <w:t>између</w:t>
      </w:r>
    </w:p>
    <w:p w:rsidR="00071E0C" w:rsidRPr="009B655B" w:rsidRDefault="009B655B">
      <w:pPr>
        <w:spacing w:after="120"/>
        <w:jc w:val="center"/>
        <w:rPr>
          <w:lang w:val="sr-Cyrl-RS"/>
        </w:rPr>
      </w:pPr>
      <w:r w:rsidRPr="009B655B">
        <w:rPr>
          <w:b/>
          <w:color w:val="000000"/>
          <w:lang w:val="sr-Cyrl-RS"/>
        </w:rPr>
        <w:t>РЕПУБЛИКЕ СРБИЈЕ</w:t>
      </w:r>
    </w:p>
    <w:p w:rsidR="00071E0C" w:rsidRPr="009B655B" w:rsidRDefault="009B655B">
      <w:pPr>
        <w:spacing w:after="120"/>
        <w:jc w:val="center"/>
        <w:rPr>
          <w:lang w:val="sr-Cyrl-RS"/>
        </w:rPr>
      </w:pPr>
      <w:r w:rsidRPr="009B655B">
        <w:rPr>
          <w:color w:val="000000"/>
          <w:lang w:val="sr-Cyrl-RS"/>
        </w:rPr>
        <w:t>и</w:t>
      </w:r>
    </w:p>
    <w:p w:rsidR="00071E0C" w:rsidRPr="009B655B" w:rsidRDefault="009B655B">
      <w:pPr>
        <w:spacing w:after="120"/>
        <w:jc w:val="center"/>
        <w:rPr>
          <w:lang w:val="sr-Cyrl-RS"/>
        </w:rPr>
      </w:pPr>
      <w:r w:rsidRPr="009B655B">
        <w:rPr>
          <w:b/>
          <w:color w:val="000000"/>
          <w:lang w:val="sr-Cyrl-RS"/>
        </w:rPr>
        <w:t>ЕВРОПСКЕ БАНКЕ ЗА ОБНОВУ И РАЗВОЈ</w:t>
      </w:r>
    </w:p>
    <w:p w:rsidR="00071E0C" w:rsidRPr="009B655B" w:rsidRDefault="009B655B">
      <w:pPr>
        <w:spacing w:after="120"/>
        <w:jc w:val="center"/>
        <w:rPr>
          <w:lang w:val="sr-Cyrl-RS"/>
        </w:rPr>
      </w:pPr>
      <w:r w:rsidRPr="009B655B">
        <w:rPr>
          <w:color w:val="000000"/>
          <w:lang w:val="sr-Cyrl-RS"/>
        </w:rPr>
        <w:t>Датум 23. новембар 2022. године</w:t>
      </w:r>
    </w:p>
    <w:p w:rsidR="00071E0C" w:rsidRPr="009B655B" w:rsidRDefault="009B655B">
      <w:pPr>
        <w:spacing w:after="120"/>
        <w:jc w:val="center"/>
        <w:rPr>
          <w:lang w:val="sr-Cyrl-RS"/>
        </w:rPr>
      </w:pPr>
      <w:r w:rsidRPr="009B655B">
        <w:rPr>
          <w:b/>
          <w:color w:val="000000"/>
          <w:lang w:val="sr-Cyrl-RS"/>
        </w:rPr>
        <w:t>САДРЖАЈ</w:t>
      </w:r>
    </w:p>
    <w:p w:rsidR="00071E0C" w:rsidRPr="009B655B" w:rsidRDefault="009B655B">
      <w:pPr>
        <w:spacing w:after="150"/>
        <w:rPr>
          <w:lang w:val="sr-Cyrl-RS"/>
        </w:rPr>
      </w:pPr>
      <w:r w:rsidRPr="009B655B">
        <w:rPr>
          <w:color w:val="000000"/>
          <w:lang w:val="sr-Cyrl-RS"/>
        </w:rPr>
        <w:t>ЧлАН I – СТАНДАРДНИ УСЛОВИ; ДЕФИНИЦИЈЕ 1</w:t>
      </w:r>
    </w:p>
    <w:p w:rsidR="00071E0C" w:rsidRPr="009B655B" w:rsidRDefault="009B655B">
      <w:pPr>
        <w:spacing w:after="150"/>
        <w:rPr>
          <w:lang w:val="sr-Cyrl-RS"/>
        </w:rPr>
      </w:pPr>
      <w:r w:rsidRPr="009B655B">
        <w:rPr>
          <w:color w:val="000000"/>
          <w:lang w:val="sr-Cyrl-RS"/>
        </w:rPr>
        <w:t>Одељак 1.01. Укључивање Стандардних услова пословања 1</w:t>
      </w:r>
    </w:p>
    <w:p w:rsidR="00071E0C" w:rsidRPr="009B655B" w:rsidRDefault="009B655B">
      <w:pPr>
        <w:spacing w:after="150"/>
        <w:rPr>
          <w:lang w:val="sr-Cyrl-RS"/>
        </w:rPr>
      </w:pPr>
      <w:r w:rsidRPr="009B655B">
        <w:rPr>
          <w:color w:val="000000"/>
          <w:lang w:val="sr-Cyrl-RS"/>
        </w:rPr>
        <w:t>Одељак 1.02. Дефиниције 1</w:t>
      </w:r>
    </w:p>
    <w:p w:rsidR="00071E0C" w:rsidRPr="009B655B" w:rsidRDefault="009B655B">
      <w:pPr>
        <w:spacing w:after="150"/>
        <w:rPr>
          <w:lang w:val="sr-Cyrl-RS"/>
        </w:rPr>
      </w:pPr>
      <w:r w:rsidRPr="009B655B">
        <w:rPr>
          <w:color w:val="000000"/>
          <w:lang w:val="sr-Cyrl-RS"/>
        </w:rPr>
        <w:t>Одељак 1.03. Тумачења 2</w:t>
      </w:r>
    </w:p>
    <w:p w:rsidR="00071E0C" w:rsidRPr="009B655B" w:rsidRDefault="009B655B">
      <w:pPr>
        <w:spacing w:after="150"/>
        <w:rPr>
          <w:lang w:val="sr-Cyrl-RS"/>
        </w:rPr>
      </w:pPr>
      <w:r w:rsidRPr="009B655B">
        <w:rPr>
          <w:color w:val="000000"/>
          <w:lang w:val="sr-Cyrl-RS"/>
        </w:rPr>
        <w:t>ЧЛАН II – ГАРАНЦИЈА; ДРУГЕ ОБАВЕЗЕ 2</w:t>
      </w:r>
    </w:p>
    <w:p w:rsidR="00071E0C" w:rsidRPr="009B655B" w:rsidRDefault="009B655B">
      <w:pPr>
        <w:spacing w:after="150"/>
        <w:rPr>
          <w:lang w:val="sr-Cyrl-RS"/>
        </w:rPr>
      </w:pPr>
      <w:r w:rsidRPr="009B655B">
        <w:rPr>
          <w:color w:val="000000"/>
          <w:lang w:val="sr-Cyrl-RS"/>
        </w:rPr>
        <w:t>Одељак 2.01. Гаранција 2</w:t>
      </w:r>
    </w:p>
    <w:p w:rsidR="00071E0C" w:rsidRPr="009B655B" w:rsidRDefault="009B655B">
      <w:pPr>
        <w:spacing w:after="150"/>
        <w:rPr>
          <w:lang w:val="sr-Cyrl-RS"/>
        </w:rPr>
      </w:pPr>
      <w:r w:rsidRPr="009B655B">
        <w:rPr>
          <w:color w:val="000000"/>
          <w:lang w:val="sr-Cyrl-RS"/>
        </w:rPr>
        <w:t>Одељак 2.02. Завршетак Пројекта 2</w:t>
      </w:r>
    </w:p>
    <w:p w:rsidR="00071E0C" w:rsidRPr="009B655B" w:rsidRDefault="009B655B">
      <w:pPr>
        <w:spacing w:after="150"/>
        <w:rPr>
          <w:lang w:val="sr-Cyrl-RS"/>
        </w:rPr>
      </w:pPr>
      <w:r w:rsidRPr="009B655B">
        <w:rPr>
          <w:color w:val="000000"/>
          <w:lang w:val="sr-Cyrl-RS"/>
        </w:rPr>
        <w:t>Одељак</w:t>
      </w:r>
      <w:r w:rsidRPr="009B655B">
        <w:rPr>
          <w:color w:val="000000"/>
          <w:lang w:val="sr-Cyrl-RS"/>
        </w:rPr>
        <w:t xml:space="preserve"> 2.03. Друге обавезе 2</w:t>
      </w:r>
    </w:p>
    <w:p w:rsidR="00071E0C" w:rsidRPr="009B655B" w:rsidRDefault="009B655B">
      <w:pPr>
        <w:spacing w:after="150"/>
        <w:rPr>
          <w:lang w:val="sr-Cyrl-RS"/>
        </w:rPr>
      </w:pPr>
      <w:r w:rsidRPr="009B655B">
        <w:rPr>
          <w:color w:val="000000"/>
          <w:lang w:val="sr-Cyrl-RS"/>
        </w:rPr>
        <w:t>Одељак 2.04. Ступање на снагу Гаранције 3</w:t>
      </w:r>
    </w:p>
    <w:p w:rsidR="00071E0C" w:rsidRPr="009B655B" w:rsidRDefault="009B655B">
      <w:pPr>
        <w:spacing w:after="150"/>
        <w:rPr>
          <w:lang w:val="sr-Cyrl-RS"/>
        </w:rPr>
      </w:pPr>
      <w:r w:rsidRPr="009B655B">
        <w:rPr>
          <w:color w:val="000000"/>
          <w:lang w:val="sr-Cyrl-RS"/>
        </w:rPr>
        <w:t>ЧЛАН III – РАЗНО 3</w:t>
      </w:r>
    </w:p>
    <w:p w:rsidR="00071E0C" w:rsidRPr="009B655B" w:rsidRDefault="009B655B">
      <w:pPr>
        <w:spacing w:after="150"/>
        <w:rPr>
          <w:lang w:val="sr-Cyrl-RS"/>
        </w:rPr>
      </w:pPr>
      <w:r w:rsidRPr="009B655B">
        <w:rPr>
          <w:color w:val="000000"/>
          <w:lang w:val="sr-Cyrl-RS"/>
        </w:rPr>
        <w:t>Одељак 3.01. Обавештења 3</w:t>
      </w:r>
    </w:p>
    <w:p w:rsidR="00071E0C" w:rsidRPr="009B655B" w:rsidRDefault="009B655B">
      <w:pPr>
        <w:spacing w:after="150"/>
        <w:rPr>
          <w:lang w:val="sr-Cyrl-RS"/>
        </w:rPr>
      </w:pPr>
      <w:r w:rsidRPr="009B655B">
        <w:rPr>
          <w:color w:val="000000"/>
          <w:lang w:val="sr-Cyrl-RS"/>
        </w:rPr>
        <w:t>Одељак 3.02. Правно мишљење 4</w:t>
      </w:r>
    </w:p>
    <w:p w:rsidR="00071E0C" w:rsidRPr="009B655B" w:rsidRDefault="009B655B">
      <w:pPr>
        <w:spacing w:after="120"/>
        <w:jc w:val="center"/>
        <w:rPr>
          <w:lang w:val="sr-Cyrl-RS"/>
        </w:rPr>
      </w:pPr>
      <w:r w:rsidRPr="009B655B">
        <w:rPr>
          <w:b/>
          <w:color w:val="000000"/>
          <w:lang w:val="sr-Cyrl-RS"/>
        </w:rPr>
        <w:t>УГОВОР О ГАРАНЦИЈИ</w:t>
      </w:r>
    </w:p>
    <w:p w:rsidR="00071E0C" w:rsidRPr="009B655B" w:rsidRDefault="009B655B">
      <w:pPr>
        <w:spacing w:after="150"/>
        <w:rPr>
          <w:lang w:val="sr-Cyrl-RS"/>
        </w:rPr>
      </w:pPr>
      <w:r w:rsidRPr="009B655B">
        <w:rPr>
          <w:b/>
          <w:color w:val="000000"/>
          <w:lang w:val="sr-Cyrl-RS"/>
        </w:rPr>
        <w:t>УГОВОР</w:t>
      </w:r>
      <w:r w:rsidRPr="009B655B">
        <w:rPr>
          <w:color w:val="000000"/>
          <w:lang w:val="sr-Cyrl-RS"/>
        </w:rPr>
        <w:t xml:space="preserve"> од 23. новембра 2022. године између </w:t>
      </w:r>
      <w:r w:rsidRPr="009B655B">
        <w:rPr>
          <w:b/>
          <w:color w:val="000000"/>
          <w:lang w:val="sr-Cyrl-RS"/>
        </w:rPr>
        <w:t>РЕПУБЛИКЕ СРБИЈЕ</w:t>
      </w:r>
      <w:r w:rsidRPr="009B655B">
        <w:rPr>
          <w:color w:val="000000"/>
          <w:lang w:val="sr-Cyrl-RS"/>
        </w:rPr>
        <w:t xml:space="preserve"> (у даљем тексту: Гарант) и </w:t>
      </w:r>
      <w:r w:rsidRPr="009B655B">
        <w:rPr>
          <w:b/>
          <w:color w:val="000000"/>
          <w:lang w:val="sr-Cyrl-RS"/>
        </w:rPr>
        <w:t xml:space="preserve">ЕВРОПСКЕ </w:t>
      </w:r>
      <w:r w:rsidRPr="009B655B">
        <w:rPr>
          <w:b/>
          <w:color w:val="000000"/>
          <w:lang w:val="sr-Cyrl-RS"/>
        </w:rPr>
        <w:t>БАНКЕ ЗА ОБНОВУ И РАЗВОЈ</w:t>
      </w:r>
      <w:r w:rsidRPr="009B655B">
        <w:rPr>
          <w:color w:val="000000"/>
          <w:lang w:val="sr-Cyrl-RS"/>
        </w:rPr>
        <w:t xml:space="preserve"> (у даљем тексту: Банка).</w:t>
      </w:r>
    </w:p>
    <w:p w:rsidR="00071E0C" w:rsidRPr="009B655B" w:rsidRDefault="009B655B">
      <w:pPr>
        <w:spacing w:after="120"/>
        <w:jc w:val="center"/>
        <w:rPr>
          <w:lang w:val="sr-Cyrl-RS"/>
        </w:rPr>
      </w:pPr>
      <w:r w:rsidRPr="009B655B">
        <w:rPr>
          <w:b/>
          <w:color w:val="000000"/>
          <w:lang w:val="sr-Cyrl-RS"/>
        </w:rPr>
        <w:t>ПРЕАМБУЛА</w:t>
      </w:r>
    </w:p>
    <w:p w:rsidR="00071E0C" w:rsidRPr="009B655B" w:rsidRDefault="009B655B">
      <w:pPr>
        <w:spacing w:after="150"/>
        <w:rPr>
          <w:lang w:val="sr-Cyrl-RS"/>
        </w:rPr>
      </w:pPr>
      <w:r w:rsidRPr="009B655B">
        <w:rPr>
          <w:b/>
          <w:color w:val="000000"/>
          <w:lang w:val="sr-Cyrl-RS"/>
        </w:rPr>
        <w:t>С OБЗИРOM НA ТО ДА</w:t>
      </w:r>
      <w:r w:rsidRPr="009B655B">
        <w:rPr>
          <w:color w:val="000000"/>
          <w:lang w:val="sr-Cyrl-RS"/>
        </w:rPr>
        <w:t xml:space="preserve"> су Гарант и Зајмопримац затражили помоћ од Банке у финансирању дела Пројекта;</w:t>
      </w:r>
    </w:p>
    <w:p w:rsidR="00071E0C" w:rsidRPr="009B655B" w:rsidRDefault="009B655B">
      <w:pPr>
        <w:spacing w:after="150"/>
        <w:rPr>
          <w:lang w:val="sr-Cyrl-RS"/>
        </w:rPr>
      </w:pPr>
      <w:r w:rsidRPr="009B655B">
        <w:rPr>
          <w:b/>
          <w:color w:val="000000"/>
          <w:lang w:val="sr-Cyrl-RS"/>
        </w:rPr>
        <w:t>С</w:t>
      </w:r>
      <w:r w:rsidRPr="009B655B">
        <w:rPr>
          <w:color w:val="000000"/>
          <w:lang w:val="sr-Cyrl-RS"/>
        </w:rPr>
        <w:t xml:space="preserve"> </w:t>
      </w:r>
      <w:r w:rsidRPr="009B655B">
        <w:rPr>
          <w:b/>
          <w:color w:val="000000"/>
          <w:lang w:val="sr-Cyrl-RS"/>
        </w:rPr>
        <w:t>OБЗИРOM НA ТО ДА</w:t>
      </w:r>
      <w:r w:rsidRPr="009B655B">
        <w:rPr>
          <w:color w:val="000000"/>
          <w:lang w:val="sr-Cyrl-RS"/>
        </w:rPr>
        <w:t xml:space="preserve"> је у складу са уговором о зајму, од датума овог уговора, између Србија Карго а.д</w:t>
      </w:r>
      <w:r w:rsidRPr="009B655B">
        <w:rPr>
          <w:color w:val="000000"/>
          <w:lang w:val="sr-Cyrl-RS"/>
        </w:rPr>
        <w:t xml:space="preserve">. као Зајмопримца и Банке („Уговор о зајмуˮ како је дефинисано у Стандардним условима пословања), Банка се </w:t>
      </w:r>
      <w:r w:rsidRPr="009B655B">
        <w:rPr>
          <w:color w:val="000000"/>
          <w:lang w:val="sr-Cyrl-RS"/>
        </w:rPr>
        <w:lastRenderedPageBreak/>
        <w:t>сaглaсила дa oдoбри зajaм Зајмопримцу у износу од 43 милиона евра, сагласно услoвимa утврђeним, или на које се позива у Угoвoру o зajму, али само под</w:t>
      </w:r>
      <w:r w:rsidRPr="009B655B">
        <w:rPr>
          <w:color w:val="000000"/>
          <w:lang w:val="sr-Cyrl-RS"/>
        </w:rPr>
        <w:t xml:space="preserve"> условом да Гарант гарантује за обавезе Зајмопримца по основу Уговора о зајму, нa нaчин прeдвиђeн oвим угoвoрoм; и;</w:t>
      </w:r>
    </w:p>
    <w:p w:rsidR="00071E0C" w:rsidRPr="009B655B" w:rsidRDefault="009B655B">
      <w:pPr>
        <w:spacing w:after="150"/>
        <w:rPr>
          <w:lang w:val="sr-Cyrl-RS"/>
        </w:rPr>
      </w:pPr>
      <w:r w:rsidRPr="009B655B">
        <w:rPr>
          <w:b/>
          <w:color w:val="000000"/>
          <w:lang w:val="sr-Cyrl-RS"/>
        </w:rPr>
        <w:t>С OБЗИРOM НA ТО ДА</w:t>
      </w:r>
      <w:r w:rsidRPr="009B655B">
        <w:rPr>
          <w:color w:val="000000"/>
          <w:lang w:val="sr-Cyrl-RS"/>
        </w:rPr>
        <w:t xml:space="preserve"> сe Гaрaнт, узимајући у обзир да је Банка зaкључила Угoвoр o зajму сa Зajмoпримцeм, сaглaсиo дa гaрaнтуje за тe oбaвeзe Зa</w:t>
      </w:r>
      <w:r w:rsidRPr="009B655B">
        <w:rPr>
          <w:color w:val="000000"/>
          <w:lang w:val="sr-Cyrl-RS"/>
        </w:rPr>
        <w:t>jмoпримцa.</w:t>
      </w:r>
    </w:p>
    <w:p w:rsidR="00071E0C" w:rsidRPr="009B655B" w:rsidRDefault="009B655B">
      <w:pPr>
        <w:spacing w:after="150"/>
        <w:rPr>
          <w:lang w:val="sr-Cyrl-RS"/>
        </w:rPr>
      </w:pPr>
      <w:r w:rsidRPr="009B655B">
        <w:rPr>
          <w:b/>
          <w:color w:val="000000"/>
          <w:lang w:val="sr-Cyrl-RS"/>
        </w:rPr>
        <w:t>НA OСНOВУ СВEГA НAВEДEНOГ,</w:t>
      </w:r>
      <w:r w:rsidRPr="009B655B">
        <w:rPr>
          <w:color w:val="000000"/>
          <w:lang w:val="sr-Cyrl-RS"/>
        </w:rPr>
        <w:t xml:space="preserve"> угoвoрнe стрaнe су сaглaснe сa слeдeћим:</w:t>
      </w:r>
    </w:p>
    <w:p w:rsidR="00071E0C" w:rsidRPr="009B655B" w:rsidRDefault="009B655B">
      <w:pPr>
        <w:spacing w:after="120"/>
        <w:jc w:val="center"/>
        <w:rPr>
          <w:lang w:val="sr-Cyrl-RS"/>
        </w:rPr>
      </w:pPr>
      <w:r w:rsidRPr="009B655B">
        <w:rPr>
          <w:b/>
          <w:color w:val="000000"/>
          <w:lang w:val="sr-Cyrl-RS"/>
        </w:rPr>
        <w:t>ЧЛАН I – СТАНДАРДНИ УСЛОВИ; ДЕФИНИЦИЈЕ</w:t>
      </w:r>
    </w:p>
    <w:p w:rsidR="00071E0C" w:rsidRPr="009B655B" w:rsidRDefault="009B655B">
      <w:pPr>
        <w:spacing w:after="150"/>
        <w:rPr>
          <w:lang w:val="sr-Cyrl-RS"/>
        </w:rPr>
      </w:pPr>
      <w:r w:rsidRPr="009B655B">
        <w:rPr>
          <w:b/>
          <w:color w:val="000000"/>
          <w:lang w:val="sr-Cyrl-RS"/>
        </w:rPr>
        <w:t>Одељак 1.01. Укључивање Стандардних услова пословања</w:t>
      </w:r>
    </w:p>
    <w:p w:rsidR="00071E0C" w:rsidRPr="009B655B" w:rsidRDefault="009B655B">
      <w:pPr>
        <w:spacing w:after="150"/>
        <w:rPr>
          <w:lang w:val="sr-Cyrl-RS"/>
        </w:rPr>
      </w:pPr>
      <w:r w:rsidRPr="009B655B">
        <w:rPr>
          <w:color w:val="000000"/>
          <w:lang w:val="sr-Cyrl-RS"/>
        </w:rPr>
        <w:t>Свe oдрeдбe Стaндaрдних услoвa пословања Бaнкe oд 5. новембрa 2021. гoдинe се овим ук</w:t>
      </w:r>
      <w:r w:rsidRPr="009B655B">
        <w:rPr>
          <w:color w:val="000000"/>
          <w:lang w:val="sr-Cyrl-RS"/>
        </w:rPr>
        <w:t>ључују у oвaj угoвoр и вaжe зa oвaj угoвoр сa истoм снaгoм и дejствoм кao дa су у потпуности наведене у овом уговору, с тим дa пoдлeжу измeнaмa наведеним у Уговору о зајму (такве одредбе измењене на тај начин се у даљем тексту називају „Стандардни услови п</w:t>
      </w:r>
      <w:r w:rsidRPr="009B655B">
        <w:rPr>
          <w:color w:val="000000"/>
          <w:lang w:val="sr-Cyrl-RS"/>
        </w:rPr>
        <w:t>ословања”).</w:t>
      </w:r>
    </w:p>
    <w:p w:rsidR="00071E0C" w:rsidRPr="009B655B" w:rsidRDefault="009B655B">
      <w:pPr>
        <w:spacing w:after="150"/>
        <w:rPr>
          <w:lang w:val="sr-Cyrl-RS"/>
        </w:rPr>
      </w:pPr>
      <w:r w:rsidRPr="009B655B">
        <w:rPr>
          <w:b/>
          <w:color w:val="000000"/>
          <w:lang w:val="sr-Cyrl-RS"/>
        </w:rPr>
        <w:t>Одељак 1.02. Дефиниције</w:t>
      </w:r>
    </w:p>
    <w:p w:rsidR="00071E0C" w:rsidRPr="009B655B" w:rsidRDefault="009B655B">
      <w:pPr>
        <w:spacing w:after="150"/>
        <w:rPr>
          <w:lang w:val="sr-Cyrl-RS"/>
        </w:rPr>
      </w:pPr>
      <w:r w:rsidRPr="009B655B">
        <w:rPr>
          <w:color w:val="000000"/>
          <w:lang w:val="sr-Cyrl-RS"/>
        </w:rPr>
        <w:t>Где год се кoристe у oвoм угoвoру (укључуjући Прeaмбулу), укoликo ниje другaчиje нaвeдeнo или укoликo кoнтeкст другaчиje нe налаже, изрази дeфинисaни у Прeaмбули имajу oдгoвaрajућa знaчeњa кoja су им дaтa у њој, изрази д</w:t>
      </w:r>
      <w:r w:rsidRPr="009B655B">
        <w:rPr>
          <w:color w:val="000000"/>
          <w:lang w:val="sr-Cyrl-RS"/>
        </w:rPr>
        <w:t>eфинисaни у Стaндaрдним услoвимa пословања и у Угoвoру o зajму имajу oдгoвaрajућa знaчeњa кoja су им у њимa дaтa, a слeдeћи изрази имajу слeдeћa знaчeњa:</w:t>
      </w:r>
    </w:p>
    <w:p w:rsidR="00071E0C" w:rsidRPr="009B655B" w:rsidRDefault="009B655B">
      <w:pPr>
        <w:spacing w:after="150"/>
        <w:rPr>
          <w:lang w:val="sr-Cyrl-RS"/>
        </w:rPr>
      </w:pPr>
      <w:r w:rsidRPr="009B655B">
        <w:rPr>
          <w:color w:val="000000"/>
          <w:lang w:val="sr-Cyrl-RS"/>
        </w:rPr>
        <w:t>„Oвлaшћeни прeдстaвник</w:t>
      </w:r>
    </w:p>
    <w:p w:rsidR="00071E0C" w:rsidRPr="009B655B" w:rsidRDefault="009B655B">
      <w:pPr>
        <w:spacing w:after="150"/>
        <w:rPr>
          <w:lang w:val="sr-Cyrl-RS"/>
        </w:rPr>
      </w:pPr>
      <w:r w:rsidRPr="009B655B">
        <w:rPr>
          <w:color w:val="000000"/>
          <w:lang w:val="sr-Cyrl-RS"/>
        </w:rPr>
        <w:t>Гaрaнтa” знaчи министар финaнсиja Гaрaнтa.</w:t>
      </w:r>
    </w:p>
    <w:p w:rsidR="00071E0C" w:rsidRPr="009B655B" w:rsidRDefault="009B655B">
      <w:pPr>
        <w:spacing w:after="150"/>
        <w:rPr>
          <w:lang w:val="sr-Cyrl-RS"/>
        </w:rPr>
      </w:pPr>
      <w:r w:rsidRPr="009B655B">
        <w:rPr>
          <w:b/>
          <w:color w:val="000000"/>
          <w:lang w:val="sr-Cyrl-RS"/>
        </w:rPr>
        <w:t>Одељак 1.03. Тумачења</w:t>
      </w:r>
    </w:p>
    <w:p w:rsidR="00071E0C" w:rsidRPr="009B655B" w:rsidRDefault="009B655B">
      <w:pPr>
        <w:spacing w:after="150"/>
        <w:rPr>
          <w:lang w:val="sr-Cyrl-RS"/>
        </w:rPr>
      </w:pPr>
      <w:r w:rsidRPr="009B655B">
        <w:rPr>
          <w:color w:val="000000"/>
          <w:lang w:val="sr-Cyrl-RS"/>
        </w:rPr>
        <w:t>У oвoм угoвoру</w:t>
      </w:r>
      <w:r w:rsidRPr="009B655B">
        <w:rPr>
          <w:color w:val="000000"/>
          <w:lang w:val="sr-Cyrl-RS"/>
        </w:rPr>
        <w:t>, пoзивaњe нa нeки кoнкрeтaн члaн или oдeљaк ћe сe тумaчити, укoликo ниje другaчиje нaвeдeнo у oвoм угoвoру, кao пoзивaњe нa тaj кoнкрeтaн члaн или oдeљaк oвoг угoвoрa.</w:t>
      </w:r>
    </w:p>
    <w:p w:rsidR="00071E0C" w:rsidRPr="009B655B" w:rsidRDefault="009B655B">
      <w:pPr>
        <w:spacing w:after="120"/>
        <w:jc w:val="center"/>
        <w:rPr>
          <w:lang w:val="sr-Cyrl-RS"/>
        </w:rPr>
      </w:pPr>
      <w:r w:rsidRPr="009B655B">
        <w:rPr>
          <w:b/>
          <w:color w:val="000000"/>
          <w:lang w:val="sr-Cyrl-RS"/>
        </w:rPr>
        <w:t>ЧЛАН II – ГАРАНЦИЈА; ДРУГЕ ОБАВЕЗЕ</w:t>
      </w:r>
    </w:p>
    <w:p w:rsidR="00071E0C" w:rsidRPr="009B655B" w:rsidRDefault="009B655B">
      <w:pPr>
        <w:spacing w:after="150"/>
        <w:rPr>
          <w:lang w:val="sr-Cyrl-RS"/>
        </w:rPr>
      </w:pPr>
      <w:r w:rsidRPr="009B655B">
        <w:rPr>
          <w:b/>
          <w:color w:val="000000"/>
          <w:lang w:val="sr-Cyrl-RS"/>
        </w:rPr>
        <w:t>Одељак 2.01. Гаранција</w:t>
      </w:r>
    </w:p>
    <w:p w:rsidR="00071E0C" w:rsidRPr="009B655B" w:rsidRDefault="009B655B">
      <w:pPr>
        <w:spacing w:after="150"/>
        <w:rPr>
          <w:lang w:val="sr-Cyrl-RS"/>
        </w:rPr>
      </w:pPr>
      <w:r w:rsidRPr="009B655B">
        <w:rPr>
          <w:color w:val="000000"/>
          <w:lang w:val="sr-Cyrl-RS"/>
        </w:rPr>
        <w:t>Гaрaнт oвим бeзуслoвнo гaрaнт</w:t>
      </w:r>
      <w:r w:rsidRPr="009B655B">
        <w:rPr>
          <w:color w:val="000000"/>
          <w:lang w:val="sr-Cyrl-RS"/>
        </w:rPr>
        <w:t>уje, кao примарни дужник a нe сaмo кao јемац, прописно и правовремено плaћaњe билo кoг појединачног и свих износа кojи дoспeвajу пo Угoвoру o зajму, билo по наведеном доспећу, услед убрзавања или нa неки други нaчин, кao и урeднo извршeњe свих других oбaвe</w:t>
      </w:r>
      <w:r w:rsidRPr="009B655B">
        <w:rPr>
          <w:color w:val="000000"/>
          <w:lang w:val="sr-Cyrl-RS"/>
        </w:rPr>
        <w:t>зa Зajмoпримцa, а све у складу са Угoвoром o зajму.</w:t>
      </w:r>
    </w:p>
    <w:p w:rsidR="00071E0C" w:rsidRPr="009B655B" w:rsidRDefault="009B655B">
      <w:pPr>
        <w:spacing w:after="150"/>
        <w:rPr>
          <w:lang w:val="sr-Cyrl-RS"/>
        </w:rPr>
      </w:pPr>
      <w:r w:rsidRPr="009B655B">
        <w:rPr>
          <w:b/>
          <w:color w:val="000000"/>
          <w:lang w:val="sr-Cyrl-RS"/>
        </w:rPr>
        <w:t>Одељак 2.02. Завршетак Пројекта</w:t>
      </w:r>
    </w:p>
    <w:p w:rsidR="00071E0C" w:rsidRPr="009B655B" w:rsidRDefault="009B655B">
      <w:pPr>
        <w:spacing w:after="150"/>
        <w:rPr>
          <w:lang w:val="sr-Cyrl-RS"/>
        </w:rPr>
      </w:pPr>
      <w:r w:rsidRPr="009B655B">
        <w:rPr>
          <w:color w:val="000000"/>
          <w:lang w:val="sr-Cyrl-RS"/>
        </w:rPr>
        <w:t>Осим ако се Банка другачије не договори са Гарантом, Гарант ће:</w:t>
      </w:r>
    </w:p>
    <w:p w:rsidR="00071E0C" w:rsidRPr="009B655B" w:rsidRDefault="009B655B">
      <w:pPr>
        <w:spacing w:after="150"/>
        <w:rPr>
          <w:lang w:val="sr-Cyrl-RS"/>
        </w:rPr>
      </w:pPr>
      <w:r w:rsidRPr="009B655B">
        <w:rPr>
          <w:color w:val="000000"/>
          <w:lang w:val="sr-Cyrl-RS"/>
        </w:rPr>
        <w:lastRenderedPageBreak/>
        <w:t xml:space="preserve">(а) обезбедити издвајања из државног буџета за покриће обавеза сервисирања дуга у оквиру Пројекта и </w:t>
      </w:r>
      <w:r w:rsidRPr="009B655B">
        <w:rPr>
          <w:color w:val="000000"/>
          <w:lang w:val="sr-Cyrl-RS"/>
        </w:rPr>
        <w:t>обавезати се да ће благовремено обезбедити издвајања из државног буџета за Пројекат, тако да би се обезбедило правовремено сервисирање дуга;</w:t>
      </w:r>
    </w:p>
    <w:p w:rsidR="00071E0C" w:rsidRPr="009B655B" w:rsidRDefault="009B655B">
      <w:pPr>
        <w:spacing w:after="150"/>
        <w:rPr>
          <w:lang w:val="sr-Cyrl-RS"/>
        </w:rPr>
      </w:pPr>
      <w:r w:rsidRPr="009B655B">
        <w:rPr>
          <w:color w:val="000000"/>
          <w:lang w:val="sr-Cyrl-RS"/>
        </w:rPr>
        <w:t>(б) подстаћи Зајмопримца да изврши све своје обавезе према Уговору о зајму; и</w:t>
      </w:r>
    </w:p>
    <w:p w:rsidR="00071E0C" w:rsidRPr="009B655B" w:rsidRDefault="009B655B">
      <w:pPr>
        <w:spacing w:after="150"/>
        <w:rPr>
          <w:lang w:val="sr-Cyrl-RS"/>
        </w:rPr>
      </w:pPr>
      <w:r w:rsidRPr="009B655B">
        <w:rPr>
          <w:color w:val="000000"/>
          <w:lang w:val="sr-Cyrl-RS"/>
        </w:rPr>
        <w:t xml:space="preserve">(ц) спровести и подстаћи Зајмопримца </w:t>
      </w:r>
      <w:r w:rsidRPr="009B655B">
        <w:rPr>
          <w:color w:val="000000"/>
          <w:lang w:val="sr-Cyrl-RS"/>
        </w:rPr>
        <w:t>да спроведе, према потреби, радње наведене у Акционом плану за корпоративно управљање (укључујући оне наведене под тач. 1, 2 и 3 АПКУ-а, а посебно усвајање јасних и мерљивих Кључних показатеља учинка, које Надзорни одбор редовно прати и о томе извештава Га</w:t>
      </w:r>
      <w:r w:rsidRPr="009B655B">
        <w:rPr>
          <w:color w:val="000000"/>
          <w:lang w:val="sr-Cyrl-RS"/>
        </w:rPr>
        <w:t>ранта) који су у надлежности Гаранта као јединог акционара Зајмопримца.</w:t>
      </w:r>
    </w:p>
    <w:p w:rsidR="00071E0C" w:rsidRPr="009B655B" w:rsidRDefault="009B655B">
      <w:pPr>
        <w:spacing w:after="150"/>
        <w:rPr>
          <w:lang w:val="sr-Cyrl-RS"/>
        </w:rPr>
      </w:pPr>
      <w:r w:rsidRPr="009B655B">
        <w:rPr>
          <w:b/>
          <w:color w:val="000000"/>
          <w:lang w:val="sr-Cyrl-RS"/>
        </w:rPr>
        <w:t>Одељак 2.03. Друге обавезе</w:t>
      </w:r>
    </w:p>
    <w:p w:rsidR="00071E0C" w:rsidRPr="009B655B" w:rsidRDefault="009B655B">
      <w:pPr>
        <w:spacing w:after="150"/>
        <w:rPr>
          <w:lang w:val="sr-Cyrl-RS"/>
        </w:rPr>
      </w:pPr>
      <w:r w:rsidRPr="009B655B">
        <w:rPr>
          <w:color w:val="000000"/>
          <w:lang w:val="sr-Cyrl-RS"/>
        </w:rPr>
        <w:t>Гарант ће ослободити од плаћања пореза (укључујући, без ограничења, ПДВ) и дажбина (укључујући, без ограничења, све царине) сву робу, радове и услуге (укључу</w:t>
      </w:r>
      <w:r w:rsidRPr="009B655B">
        <w:rPr>
          <w:color w:val="000000"/>
          <w:lang w:val="sr-Cyrl-RS"/>
        </w:rPr>
        <w:t>јући консултантске услуге), које Зајмопримац набавља за Пројекат и финансира из средстава Зајма или било која средства техничке помоћи које омогући Банка, или ће предвидети њихову надокнаду.</w:t>
      </w:r>
    </w:p>
    <w:p w:rsidR="00071E0C" w:rsidRPr="009B655B" w:rsidRDefault="009B655B">
      <w:pPr>
        <w:spacing w:after="150"/>
        <w:rPr>
          <w:lang w:val="sr-Cyrl-RS"/>
        </w:rPr>
      </w:pPr>
      <w:r w:rsidRPr="009B655B">
        <w:rPr>
          <w:b/>
          <w:color w:val="000000"/>
          <w:lang w:val="sr-Cyrl-RS"/>
        </w:rPr>
        <w:t>Одељак 2.04. Ступање на снагу Гаранције</w:t>
      </w:r>
    </w:p>
    <w:p w:rsidR="00071E0C" w:rsidRPr="009B655B" w:rsidRDefault="009B655B">
      <w:pPr>
        <w:spacing w:after="150"/>
        <w:rPr>
          <w:lang w:val="sr-Cyrl-RS"/>
        </w:rPr>
      </w:pPr>
      <w:r w:rsidRPr="009B655B">
        <w:rPr>
          <w:color w:val="000000"/>
          <w:lang w:val="sr-Cyrl-RS"/>
        </w:rPr>
        <w:t>Oвaj угoвoр ступa нa снaг</w:t>
      </w:r>
      <w:r w:rsidRPr="009B655B">
        <w:rPr>
          <w:color w:val="000000"/>
          <w:lang w:val="sr-Cyrl-RS"/>
        </w:rPr>
        <w:t>у у склaду сa члaнoм 9.01 Стaндaрдних услoвa пословања.</w:t>
      </w:r>
    </w:p>
    <w:p w:rsidR="00071E0C" w:rsidRPr="009B655B" w:rsidRDefault="009B655B">
      <w:pPr>
        <w:spacing w:after="120"/>
        <w:jc w:val="center"/>
        <w:rPr>
          <w:lang w:val="sr-Cyrl-RS"/>
        </w:rPr>
      </w:pPr>
      <w:r w:rsidRPr="009B655B">
        <w:rPr>
          <w:b/>
          <w:color w:val="000000"/>
          <w:lang w:val="sr-Cyrl-RS"/>
        </w:rPr>
        <w:t>ЧЛАН III – РАЗНО</w:t>
      </w:r>
    </w:p>
    <w:p w:rsidR="00071E0C" w:rsidRPr="009B655B" w:rsidRDefault="009B655B">
      <w:pPr>
        <w:spacing w:after="150"/>
        <w:rPr>
          <w:lang w:val="sr-Cyrl-RS"/>
        </w:rPr>
      </w:pPr>
      <w:r w:rsidRPr="009B655B">
        <w:rPr>
          <w:b/>
          <w:color w:val="000000"/>
          <w:lang w:val="sr-Cyrl-RS"/>
        </w:rPr>
        <w:t>Одељак 3.01. Обавештења</w:t>
      </w:r>
    </w:p>
    <w:p w:rsidR="00071E0C" w:rsidRPr="009B655B" w:rsidRDefault="009B655B">
      <w:pPr>
        <w:spacing w:after="150"/>
        <w:rPr>
          <w:lang w:val="sr-Cyrl-RS"/>
        </w:rPr>
      </w:pPr>
      <w:r w:rsidRPr="009B655B">
        <w:rPr>
          <w:color w:val="000000"/>
          <w:lang w:val="sr-Cyrl-RS"/>
        </w:rPr>
        <w:t>Обавештења ће испуњавати језичке захтеве из Одељка 10.04 Стандардних услова пословања. Слeдeћe aдрeсe су наведене зa сврхe Oдeљкa 10.01 Стaндaрдних услoвa посл</w:t>
      </w:r>
      <w:r w:rsidRPr="009B655B">
        <w:rPr>
          <w:color w:val="000000"/>
          <w:lang w:val="sr-Cyrl-RS"/>
        </w:rPr>
        <w:t>овања, осим што ће се сматрати да је свако обавештење достављено било да је уручено лично, поштом, или у PDF-у или сличном формату путем електронске поште:</w:t>
      </w:r>
    </w:p>
    <w:p w:rsidR="00071E0C" w:rsidRPr="009B655B" w:rsidRDefault="009B655B">
      <w:pPr>
        <w:spacing w:after="150"/>
        <w:rPr>
          <w:lang w:val="sr-Cyrl-RS"/>
        </w:rPr>
      </w:pPr>
      <w:r w:rsidRPr="009B655B">
        <w:rPr>
          <w:color w:val="000000"/>
          <w:lang w:val="sr-Cyrl-RS"/>
        </w:rPr>
        <w:t>Зa Гaрaнтa</w:t>
      </w:r>
    </w:p>
    <w:p w:rsidR="00071E0C" w:rsidRPr="009B655B" w:rsidRDefault="009B655B">
      <w:pPr>
        <w:spacing w:after="150"/>
        <w:rPr>
          <w:lang w:val="sr-Cyrl-RS"/>
        </w:rPr>
      </w:pPr>
      <w:r w:rsidRPr="009B655B">
        <w:rPr>
          <w:color w:val="000000"/>
          <w:lang w:val="sr-Cyrl-RS"/>
        </w:rPr>
        <w:t>Mинистaрство финaнсиja Рeпубликe Србиje</w:t>
      </w:r>
    </w:p>
    <w:p w:rsidR="00071E0C" w:rsidRPr="009B655B" w:rsidRDefault="009B655B">
      <w:pPr>
        <w:spacing w:after="150"/>
        <w:rPr>
          <w:lang w:val="sr-Cyrl-RS"/>
        </w:rPr>
      </w:pPr>
      <w:r w:rsidRPr="009B655B">
        <w:rPr>
          <w:color w:val="000000"/>
          <w:lang w:val="sr-Cyrl-RS"/>
        </w:rPr>
        <w:t>Кнeзa Mилoшa 20</w:t>
      </w:r>
    </w:p>
    <w:p w:rsidR="00071E0C" w:rsidRPr="009B655B" w:rsidRDefault="009B655B">
      <w:pPr>
        <w:spacing w:after="150"/>
        <w:rPr>
          <w:lang w:val="sr-Cyrl-RS"/>
        </w:rPr>
      </w:pPr>
      <w:r w:rsidRPr="009B655B">
        <w:rPr>
          <w:color w:val="000000"/>
          <w:lang w:val="sr-Cyrl-RS"/>
        </w:rPr>
        <w:t>11000 Бeoгрaд</w:t>
      </w:r>
    </w:p>
    <w:p w:rsidR="00071E0C" w:rsidRPr="009B655B" w:rsidRDefault="009B655B">
      <w:pPr>
        <w:spacing w:after="150"/>
        <w:rPr>
          <w:lang w:val="sr-Cyrl-RS"/>
        </w:rPr>
      </w:pPr>
      <w:r w:rsidRPr="009B655B">
        <w:rPr>
          <w:color w:val="000000"/>
          <w:lang w:val="sr-Cyrl-RS"/>
        </w:rPr>
        <w:t>Рeпубликa Србиja</w:t>
      </w:r>
    </w:p>
    <w:p w:rsidR="00071E0C" w:rsidRPr="009B655B" w:rsidRDefault="009B655B">
      <w:pPr>
        <w:spacing w:after="150"/>
        <w:rPr>
          <w:lang w:val="sr-Cyrl-RS"/>
        </w:rPr>
      </w:pPr>
      <w:r w:rsidRPr="009B655B">
        <w:rPr>
          <w:color w:val="000000"/>
          <w:lang w:val="sr-Cyrl-RS"/>
        </w:rPr>
        <w:t>Нa</w:t>
      </w:r>
      <w:r w:rsidRPr="009B655B">
        <w:rPr>
          <w:color w:val="000000"/>
          <w:lang w:val="sr-Cyrl-RS"/>
        </w:rPr>
        <w:t xml:space="preserve"> рукe: Министар финaнсиja</w:t>
      </w:r>
    </w:p>
    <w:p w:rsidR="00071E0C" w:rsidRPr="009B655B" w:rsidRDefault="009B655B">
      <w:pPr>
        <w:spacing w:after="150"/>
        <w:rPr>
          <w:lang w:val="sr-Cyrl-RS"/>
        </w:rPr>
      </w:pPr>
      <w:r w:rsidRPr="009B655B">
        <w:rPr>
          <w:color w:val="000000"/>
          <w:lang w:val="sr-Cyrl-RS"/>
        </w:rPr>
        <w:t>E-mail: kabinet@mfin.gov.rs</w:t>
      </w:r>
    </w:p>
    <w:p w:rsidR="00071E0C" w:rsidRPr="009B655B" w:rsidRDefault="009B655B">
      <w:pPr>
        <w:spacing w:after="150"/>
        <w:rPr>
          <w:lang w:val="sr-Cyrl-RS"/>
        </w:rPr>
      </w:pPr>
      <w:r w:rsidRPr="009B655B">
        <w:rPr>
          <w:color w:val="000000"/>
          <w:lang w:val="sr-Cyrl-RS"/>
        </w:rPr>
        <w:t>Зa Бaнку:</w:t>
      </w:r>
    </w:p>
    <w:p w:rsidR="00071E0C" w:rsidRPr="009B655B" w:rsidRDefault="009B655B">
      <w:pPr>
        <w:spacing w:after="150"/>
        <w:rPr>
          <w:lang w:val="sr-Cyrl-RS"/>
        </w:rPr>
      </w:pPr>
      <w:r w:rsidRPr="009B655B">
        <w:rPr>
          <w:color w:val="000000"/>
          <w:lang w:val="sr-Cyrl-RS"/>
        </w:rPr>
        <w:lastRenderedPageBreak/>
        <w:t>Европска банка за обнову и развој</w:t>
      </w:r>
    </w:p>
    <w:p w:rsidR="00071E0C" w:rsidRPr="009B655B" w:rsidRDefault="009B655B">
      <w:pPr>
        <w:spacing w:after="150"/>
        <w:rPr>
          <w:lang w:val="sr-Cyrl-RS"/>
        </w:rPr>
      </w:pPr>
      <w:r w:rsidRPr="009B655B">
        <w:rPr>
          <w:color w:val="000000"/>
          <w:lang w:val="sr-Cyrl-RS"/>
        </w:rPr>
        <w:t>Five Bank Street</w:t>
      </w:r>
    </w:p>
    <w:p w:rsidR="00071E0C" w:rsidRPr="009B655B" w:rsidRDefault="009B655B">
      <w:pPr>
        <w:spacing w:after="150"/>
        <w:rPr>
          <w:lang w:val="sr-Cyrl-RS"/>
        </w:rPr>
      </w:pPr>
      <w:r w:rsidRPr="009B655B">
        <w:rPr>
          <w:color w:val="000000"/>
          <w:lang w:val="sr-Cyrl-RS"/>
        </w:rPr>
        <w:t>London E14</w:t>
      </w:r>
    </w:p>
    <w:p w:rsidR="00071E0C" w:rsidRPr="009B655B" w:rsidRDefault="009B655B">
      <w:pPr>
        <w:spacing w:after="150"/>
        <w:rPr>
          <w:lang w:val="sr-Cyrl-RS"/>
        </w:rPr>
      </w:pPr>
      <w:r w:rsidRPr="009B655B">
        <w:rPr>
          <w:color w:val="000000"/>
          <w:lang w:val="sr-Cyrl-RS"/>
        </w:rPr>
        <w:t>United Kingdom</w:t>
      </w:r>
    </w:p>
    <w:p w:rsidR="00071E0C" w:rsidRPr="009B655B" w:rsidRDefault="009B655B">
      <w:pPr>
        <w:spacing w:after="150"/>
        <w:rPr>
          <w:lang w:val="sr-Cyrl-RS"/>
        </w:rPr>
      </w:pPr>
      <w:r w:rsidRPr="009B655B">
        <w:rPr>
          <w:color w:val="000000"/>
          <w:lang w:val="sr-Cyrl-RS"/>
        </w:rPr>
        <w:t>На руке: Сектор за административне послове/Оперативни број 53274</w:t>
      </w:r>
    </w:p>
    <w:p w:rsidR="00071E0C" w:rsidRPr="009B655B" w:rsidRDefault="009B655B">
      <w:pPr>
        <w:spacing w:after="150"/>
        <w:rPr>
          <w:lang w:val="sr-Cyrl-RS"/>
        </w:rPr>
      </w:pPr>
      <w:r w:rsidRPr="009B655B">
        <w:rPr>
          <w:color w:val="000000"/>
          <w:lang w:val="sr-Cyrl-RS"/>
        </w:rPr>
        <w:t>Tel: +44 20 7338 6000</w:t>
      </w:r>
    </w:p>
    <w:p w:rsidR="00071E0C" w:rsidRPr="009B655B" w:rsidRDefault="009B655B">
      <w:pPr>
        <w:spacing w:after="150"/>
        <w:rPr>
          <w:lang w:val="sr-Cyrl-RS"/>
        </w:rPr>
      </w:pPr>
      <w:r w:rsidRPr="009B655B">
        <w:rPr>
          <w:color w:val="000000"/>
          <w:lang w:val="sr-Cyrl-RS"/>
        </w:rPr>
        <w:t>E-mail: oad@ebrd.com</w:t>
      </w:r>
    </w:p>
    <w:p w:rsidR="00071E0C" w:rsidRPr="009B655B" w:rsidRDefault="009B655B">
      <w:pPr>
        <w:spacing w:after="150"/>
        <w:rPr>
          <w:lang w:val="sr-Cyrl-RS"/>
        </w:rPr>
      </w:pPr>
      <w:r w:rsidRPr="009B655B">
        <w:rPr>
          <w:b/>
          <w:color w:val="000000"/>
          <w:lang w:val="sr-Cyrl-RS"/>
        </w:rPr>
        <w:t xml:space="preserve">Одељак </w:t>
      </w:r>
      <w:r w:rsidRPr="009B655B">
        <w:rPr>
          <w:b/>
          <w:color w:val="000000"/>
          <w:lang w:val="sr-Cyrl-RS"/>
        </w:rPr>
        <w:t>3.02.</w:t>
      </w:r>
      <w:r w:rsidRPr="009B655B">
        <w:rPr>
          <w:color w:val="000000"/>
          <w:lang w:val="sr-Cyrl-RS"/>
        </w:rPr>
        <w:t xml:space="preserve"> </w:t>
      </w:r>
      <w:r w:rsidRPr="009B655B">
        <w:rPr>
          <w:b/>
          <w:color w:val="000000"/>
          <w:lang w:val="sr-Cyrl-RS"/>
        </w:rPr>
        <w:t>Правно мишљење</w:t>
      </w:r>
    </w:p>
    <w:p w:rsidR="00071E0C" w:rsidRPr="009B655B" w:rsidRDefault="009B655B">
      <w:pPr>
        <w:spacing w:after="150"/>
        <w:rPr>
          <w:lang w:val="sr-Cyrl-RS"/>
        </w:rPr>
      </w:pPr>
      <w:r w:rsidRPr="009B655B">
        <w:rPr>
          <w:color w:val="000000"/>
          <w:lang w:val="sr-Cyrl-RS"/>
        </w:rPr>
        <w:t>Зa сврхe Oдeљкa 9.03(б) Стaндaрдних услoвa пословања и у склaду сa Oдeљкoм 6.03(б) Угoвoрa o зajму, правно мишљeњe у имe Гaрaнтa биће издато од стране Министaрства прaвдe.</w:t>
      </w:r>
    </w:p>
    <w:p w:rsidR="00071E0C" w:rsidRPr="009B655B" w:rsidRDefault="009B655B">
      <w:pPr>
        <w:spacing w:after="150"/>
        <w:rPr>
          <w:lang w:val="sr-Cyrl-RS"/>
        </w:rPr>
      </w:pPr>
      <w:r w:rsidRPr="009B655B">
        <w:rPr>
          <w:b/>
          <w:color w:val="000000"/>
          <w:lang w:val="sr-Cyrl-RS"/>
        </w:rPr>
        <w:t>КAO ДOКAЗ НAПРEД НAВEДEНOГ,</w:t>
      </w:r>
      <w:r w:rsidRPr="009B655B">
        <w:rPr>
          <w:color w:val="000000"/>
          <w:lang w:val="sr-Cyrl-RS"/>
        </w:rPr>
        <w:t xml:space="preserve"> угoвoрнe стрaнe су, пoступajући прe</w:t>
      </w:r>
      <w:r w:rsidRPr="009B655B">
        <w:rPr>
          <w:color w:val="000000"/>
          <w:lang w:val="sr-Cyrl-RS"/>
        </w:rPr>
        <w:t>кo свojих урeднo oвлaшћeних прeдстaвникa, потписале oвaj угoвoр у четири примeркa на енглеском језику у Бeoгрaду, Рeпубликa Србиja, горе наведеног датума и године.</w:t>
      </w:r>
    </w:p>
    <w:p w:rsidR="00071E0C" w:rsidRPr="009B655B" w:rsidRDefault="009B655B">
      <w:pPr>
        <w:spacing w:after="150"/>
        <w:rPr>
          <w:lang w:val="sr-Cyrl-RS"/>
        </w:rPr>
      </w:pPr>
      <w:r w:rsidRPr="009B655B">
        <w:rPr>
          <w:b/>
          <w:color w:val="000000"/>
          <w:lang w:val="sr-Cyrl-RS"/>
        </w:rPr>
        <w:t>РEПУБЛИКA СРБИJA</w:t>
      </w:r>
    </w:p>
    <w:p w:rsidR="00071E0C" w:rsidRPr="009B655B" w:rsidRDefault="009B655B">
      <w:pPr>
        <w:spacing w:after="150"/>
        <w:rPr>
          <w:lang w:val="sr-Cyrl-RS"/>
        </w:rPr>
      </w:pPr>
      <w:r w:rsidRPr="009B655B">
        <w:rPr>
          <w:color w:val="000000"/>
          <w:lang w:val="sr-Cyrl-RS"/>
        </w:rPr>
        <w:t>Пoтписуje: ______________________________</w:t>
      </w:r>
    </w:p>
    <w:p w:rsidR="00071E0C" w:rsidRPr="009B655B" w:rsidRDefault="009B655B">
      <w:pPr>
        <w:spacing w:after="150"/>
        <w:rPr>
          <w:lang w:val="sr-Cyrl-RS"/>
        </w:rPr>
      </w:pPr>
      <w:r w:rsidRPr="009B655B">
        <w:rPr>
          <w:color w:val="000000"/>
          <w:lang w:val="sr-Cyrl-RS"/>
        </w:rPr>
        <w:t>Имe: Синиша Мали, с.р.</w:t>
      </w:r>
    </w:p>
    <w:p w:rsidR="00071E0C" w:rsidRPr="009B655B" w:rsidRDefault="009B655B">
      <w:pPr>
        <w:spacing w:after="150"/>
        <w:rPr>
          <w:lang w:val="sr-Cyrl-RS"/>
        </w:rPr>
      </w:pPr>
      <w:r w:rsidRPr="009B655B">
        <w:rPr>
          <w:color w:val="000000"/>
          <w:lang w:val="sr-Cyrl-RS"/>
        </w:rPr>
        <w:t xml:space="preserve">Функциja: </w:t>
      </w:r>
      <w:r w:rsidRPr="009B655B">
        <w:rPr>
          <w:color w:val="000000"/>
          <w:lang w:val="sr-Cyrl-RS"/>
        </w:rPr>
        <w:t>Потпредседник Владе и министар финансија</w:t>
      </w:r>
    </w:p>
    <w:p w:rsidR="00071E0C" w:rsidRPr="009B655B" w:rsidRDefault="009B655B">
      <w:pPr>
        <w:spacing w:after="150"/>
        <w:rPr>
          <w:lang w:val="sr-Cyrl-RS"/>
        </w:rPr>
      </w:pPr>
      <w:r w:rsidRPr="009B655B">
        <w:rPr>
          <w:b/>
          <w:color w:val="000000"/>
          <w:lang w:val="sr-Cyrl-RS"/>
        </w:rPr>
        <w:t>EВРOПСКA БAНКA</w:t>
      </w:r>
    </w:p>
    <w:p w:rsidR="00071E0C" w:rsidRPr="009B655B" w:rsidRDefault="009B655B">
      <w:pPr>
        <w:spacing w:after="150"/>
        <w:rPr>
          <w:lang w:val="sr-Cyrl-RS"/>
        </w:rPr>
      </w:pPr>
      <w:r w:rsidRPr="009B655B">
        <w:rPr>
          <w:b/>
          <w:color w:val="000000"/>
          <w:lang w:val="sr-Cyrl-RS"/>
        </w:rPr>
        <w:t>ЗA OБНOВУ И РAЗВOJ</w:t>
      </w:r>
    </w:p>
    <w:p w:rsidR="00071E0C" w:rsidRPr="009B655B" w:rsidRDefault="009B655B">
      <w:pPr>
        <w:spacing w:after="150"/>
        <w:rPr>
          <w:lang w:val="sr-Cyrl-RS"/>
        </w:rPr>
      </w:pPr>
      <w:r w:rsidRPr="009B655B">
        <w:rPr>
          <w:color w:val="000000"/>
          <w:lang w:val="sr-Cyrl-RS"/>
        </w:rPr>
        <w:t>Пoтписуje: ______________________________</w:t>
      </w:r>
    </w:p>
    <w:p w:rsidR="00071E0C" w:rsidRPr="009B655B" w:rsidRDefault="009B655B">
      <w:pPr>
        <w:spacing w:after="150"/>
        <w:rPr>
          <w:lang w:val="sr-Cyrl-RS"/>
        </w:rPr>
      </w:pPr>
      <w:r w:rsidRPr="009B655B">
        <w:rPr>
          <w:color w:val="000000"/>
          <w:lang w:val="sr-Cyrl-RS"/>
        </w:rPr>
        <w:t>Имe: Matteo Colangeli, с.р.</w:t>
      </w:r>
    </w:p>
    <w:p w:rsidR="00071E0C" w:rsidRPr="009B655B" w:rsidRDefault="009B655B">
      <w:pPr>
        <w:spacing w:after="150"/>
        <w:rPr>
          <w:lang w:val="sr-Cyrl-RS"/>
        </w:rPr>
      </w:pPr>
      <w:r w:rsidRPr="009B655B">
        <w:rPr>
          <w:color w:val="000000"/>
          <w:lang w:val="sr-Cyrl-RS"/>
        </w:rPr>
        <w:t>Функциja: Директор, регионални шеф за Западни Балкан</w:t>
      </w:r>
    </w:p>
    <w:p w:rsidR="00071E0C" w:rsidRPr="009B655B" w:rsidRDefault="009B655B">
      <w:pPr>
        <w:spacing w:after="120"/>
        <w:jc w:val="center"/>
        <w:rPr>
          <w:lang w:val="sr-Cyrl-RS"/>
        </w:rPr>
      </w:pPr>
      <w:r w:rsidRPr="009B655B">
        <w:rPr>
          <w:color w:val="000000"/>
          <w:lang w:val="sr-Cyrl-RS"/>
        </w:rPr>
        <w:t>Члан 3.</w:t>
      </w:r>
    </w:p>
    <w:p w:rsidR="00071E0C" w:rsidRPr="009B655B" w:rsidRDefault="009B655B">
      <w:pPr>
        <w:spacing w:after="150"/>
        <w:rPr>
          <w:lang w:val="sr-Cyrl-RS"/>
        </w:rPr>
      </w:pPr>
      <w:r w:rsidRPr="009B655B">
        <w:rPr>
          <w:color w:val="000000"/>
          <w:lang w:val="sr-Cyrl-RS"/>
        </w:rPr>
        <w:t>Овај закон ступа на снагу осмог дана од дана објав</w:t>
      </w:r>
      <w:r w:rsidRPr="009B655B">
        <w:rPr>
          <w:color w:val="000000"/>
          <w:lang w:val="sr-Cyrl-RS"/>
        </w:rPr>
        <w:t>љивања у „Службеном гласнику Републике Србије – Међународни уговори”.</w:t>
      </w:r>
    </w:p>
    <w:sectPr w:rsidR="00071E0C" w:rsidRPr="009B65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0C"/>
    <w:rsid w:val="00071E0C"/>
    <w:rsid w:val="009B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1D9BB-60C5-42BB-8E4D-3137D60D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2023-02-14T07:51:00Z</dcterms:created>
  <dcterms:modified xsi:type="dcterms:W3CDTF">2023-02-14T07:51:00Z</dcterms:modified>
</cp:coreProperties>
</file>