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8" w:rsidRDefault="000E6C40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rPr>
          <w:color w:val="000000"/>
        </w:rPr>
        <w:t>На основу члана 141. став 2. Царинског закона („Службени гласник РС”, бр. 95/18, 91/19 – др. закон и 144/20),</w:t>
      </w:r>
    </w:p>
    <w:p w:rsidR="004E7BE8" w:rsidRDefault="000E6C40">
      <w:pPr>
        <w:spacing w:after="150"/>
      </w:pPr>
      <w:r>
        <w:rPr>
          <w:color w:val="000000"/>
        </w:rPr>
        <w:t>Министар финансија доноси</w:t>
      </w:r>
    </w:p>
    <w:p w:rsidR="004E7BE8" w:rsidRDefault="000E6C40">
      <w:pPr>
        <w:spacing w:after="225"/>
        <w:jc w:val="center"/>
      </w:pPr>
      <w:r>
        <w:rPr>
          <w:b/>
          <w:color w:val="000000"/>
        </w:rPr>
        <w:t>ПРАВИЛНИК</w:t>
      </w:r>
    </w:p>
    <w:p w:rsidR="004E7BE8" w:rsidRDefault="000E6C40">
      <w:pPr>
        <w:spacing w:after="225"/>
        <w:jc w:val="center"/>
      </w:pPr>
      <w:r>
        <w:rPr>
          <w:b/>
          <w:color w:val="000000"/>
        </w:rPr>
        <w:t>о</w:t>
      </w:r>
      <w:r>
        <w:rPr>
          <w:b/>
          <w:color w:val="000000"/>
        </w:rPr>
        <w:t xml:space="preserve"> одређивању царинских органа за царињење одређених врста робе или спровођење одређених поступака</w:t>
      </w:r>
    </w:p>
    <w:p w:rsidR="004E7BE8" w:rsidRDefault="000E6C40">
      <w:pPr>
        <w:spacing w:after="120"/>
        <w:jc w:val="center"/>
      </w:pPr>
      <w:r>
        <w:rPr>
          <w:color w:val="000000"/>
        </w:rPr>
        <w:t>"Службени гласник РС", број 79 од 6. августа 2021.</w:t>
      </w:r>
    </w:p>
    <w:p w:rsidR="004E7BE8" w:rsidRDefault="000E6C40">
      <w:pPr>
        <w:spacing w:after="120"/>
        <w:jc w:val="center"/>
      </w:pPr>
      <w:r>
        <w:rPr>
          <w:color w:val="000000"/>
        </w:rPr>
        <w:t>I. УВОДНА ОДРЕДБА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1.</w:t>
      </w:r>
    </w:p>
    <w:p w:rsidR="004E7BE8" w:rsidRDefault="000E6C40">
      <w:pPr>
        <w:spacing w:after="150"/>
      </w:pPr>
      <w:r>
        <w:rPr>
          <w:color w:val="000000"/>
        </w:rPr>
        <w:t xml:space="preserve">Овим правилником одређују се царински органи за царињење одређених врста робе или </w:t>
      </w:r>
      <w:r>
        <w:rPr>
          <w:color w:val="000000"/>
        </w:rPr>
        <w:t>спровођење одређених поступака.</w:t>
      </w:r>
    </w:p>
    <w:p w:rsidR="004E7BE8" w:rsidRDefault="000E6C40">
      <w:pPr>
        <w:spacing w:after="120"/>
        <w:jc w:val="center"/>
      </w:pPr>
      <w:r>
        <w:rPr>
          <w:color w:val="000000"/>
        </w:rPr>
        <w:t>II. РОБА ШИРОКЕ ПОТРОШЊЕ И ТЕКСТИЛ ПОРЕКЛОМ ИЗ АЗИЈСКИХ И ЕВРОАЗИЈСКИХ ЗЕМАЉА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Поступак транзита робе широке потрошње, укључујући и текстил пореклом из азијских и евроазијских земаља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2.</w:t>
      </w:r>
    </w:p>
    <w:p w:rsidR="004E7BE8" w:rsidRDefault="000E6C40">
      <w:pPr>
        <w:spacing w:after="150"/>
      </w:pPr>
      <w:r>
        <w:rPr>
          <w:color w:val="000000"/>
        </w:rPr>
        <w:t>Поступак транзита робе широке потр</w:t>
      </w:r>
      <w:r>
        <w:rPr>
          <w:color w:val="000000"/>
        </w:rPr>
        <w:t>ошње, укључујући и готове производе од текстила који су намењени пијачној продаји, продаји у отвореним тржним центрима и продавницама, а пореклом су из азијских и евроазијских земаља, као и та роба која чини једну пошиљку, а која је спакована на начин (вре</w:t>
      </w:r>
      <w:r>
        <w:rPr>
          <w:color w:val="000000"/>
        </w:rPr>
        <w:t>ће и сл.) који указује да је намењена за више корисника у Републици Србији, у друмском, железничком и ваздушном саобраћају, подразумева допремање у и отпремање из царинског подручја Републике Србије.</w:t>
      </w:r>
    </w:p>
    <w:p w:rsidR="004E7BE8" w:rsidRDefault="000E6C40">
      <w:pPr>
        <w:spacing w:after="150"/>
      </w:pPr>
      <w:r>
        <w:rPr>
          <w:color w:val="000000"/>
        </w:rPr>
        <w:t>Поступак транзита робе из става 1. овог члана започиње д</w:t>
      </w:r>
      <w:r>
        <w:rPr>
          <w:color w:val="000000"/>
        </w:rPr>
        <w:t>опремањем/отпремањем те робе и подношењем декларације, односно другог транзитног документа следећим отпремним царинарницама (царинским испоставама/рефератима), преко којих предметна роба треба да се унесе у/ изнесе са царинског подручја Републике Србије: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38"/>
        <w:gridCol w:w="4989"/>
      </w:tblGrid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bookmarkStart w:id="1" w:name="table011"/>
            <w:r>
              <w:rPr>
                <w:color w:val="000000"/>
              </w:rPr>
              <w:t>1</w:t>
            </w:r>
            <w:r>
              <w:rPr>
                <w:color w:val="000000"/>
              </w:rPr>
              <w:t>) у друмском саобраћају:</w:t>
            </w:r>
          </w:p>
        </w:tc>
        <w:tc>
          <w:tcPr>
            <w:tcW w:w="8215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4E7BE8"/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Мали Зворник.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8215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</w:t>
            </w:r>
            <w:r>
              <w:rPr>
                <w:color w:val="000000"/>
              </w:rPr>
              <w:t xml:space="preserve">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допрема и отпрема робе у ваздушном саобраћају: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Роба из става 1. овог члана која се </w:t>
            </w:r>
            <w:r>
              <w:rPr>
                <w:color w:val="000000"/>
              </w:rPr>
              <w:t>превози у ваздушном саобраћају може се унети на, односно изнети са царинског подручја Републике Србије код следећих царинарница (царинских испостава/реферата):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Царинарница Београд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Царинарница Ниш</w:t>
            </w:r>
          </w:p>
        </w:tc>
        <w:tc>
          <w:tcPr>
            <w:tcW w:w="8215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Царински </w:t>
            </w:r>
            <w:r>
              <w:rPr>
                <w:color w:val="000000"/>
              </w:rPr>
              <w:t>реферат Аеродром Константин Велики.</w:t>
            </w:r>
          </w:p>
        </w:tc>
      </w:tr>
    </w:tbl>
    <w:bookmarkEnd w:id="1"/>
    <w:p w:rsidR="004E7BE8" w:rsidRDefault="000E6C40">
      <w:pPr>
        <w:spacing w:after="150"/>
      </w:pPr>
      <w:r>
        <w:rPr>
          <w:color w:val="000000"/>
        </w:rPr>
        <w:t>Поступак стављања у слободан промет и поступак царинског складиштења робе из члана 2. став 1. овог правилника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3.</w:t>
      </w:r>
    </w:p>
    <w:p w:rsidR="004E7BE8" w:rsidRDefault="000E6C40">
      <w:pPr>
        <w:spacing w:after="150"/>
      </w:pPr>
      <w:r>
        <w:rPr>
          <w:color w:val="000000"/>
        </w:rPr>
        <w:t>Поступак стављања у слободан промет и поступак царинског складиштења допремљене робе из члана 2. став</w:t>
      </w:r>
      <w:r>
        <w:rPr>
          <w:color w:val="000000"/>
        </w:rPr>
        <w:t xml:space="preserve"> 1. овог правилника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3"/>
        <w:gridCol w:w="5414"/>
      </w:tblGrid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bookmarkStart w:id="2" w:name="table012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lastRenderedPageBreak/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</w:t>
            </w:r>
            <w:r>
              <w:rPr>
                <w:color w:val="000000"/>
              </w:rPr>
              <w:t>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у ваздушном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Аеродром Константин Велики.</w:t>
            </w:r>
          </w:p>
        </w:tc>
      </w:tr>
    </w:tbl>
    <w:bookmarkEnd w:id="2"/>
    <w:p w:rsidR="004E7BE8" w:rsidRDefault="000E6C40">
      <w:pPr>
        <w:spacing w:after="120"/>
        <w:jc w:val="center"/>
      </w:pPr>
      <w:r>
        <w:rPr>
          <w:color w:val="000000"/>
        </w:rPr>
        <w:t>Члан 4.</w:t>
      </w:r>
    </w:p>
    <w:p w:rsidR="004E7BE8" w:rsidRDefault="000E6C40">
      <w:pPr>
        <w:spacing w:after="150"/>
      </w:pPr>
      <w:r>
        <w:rPr>
          <w:color w:val="000000"/>
        </w:rPr>
        <w:t>Одредбе чл. 2. и 3. овог правилника не примењују се на:</w:t>
      </w:r>
    </w:p>
    <w:p w:rsidR="004E7BE8" w:rsidRDefault="000E6C40">
      <w:pPr>
        <w:spacing w:after="150"/>
      </w:pPr>
      <w:r>
        <w:rPr>
          <w:color w:val="000000"/>
        </w:rPr>
        <w:t>– робу која је произведена у азијским и евроазијским земљама, заштићена правима интелектуалне својине, коју увозе носиоци тих права или овлашћени заступници за ту робу или роба која је произведена у а</w:t>
      </w:r>
      <w:r>
        <w:rPr>
          <w:color w:val="000000"/>
        </w:rPr>
        <w:t>зијским и евроазијским земљама за потребе домаћих правних лица која су за ту робу регистровала робну марку у Републици Србији и имају уговор о производњи конкретне робне марке. Ту робу морају да прате уредне пакинг листе, ЦМР, фактуре на којима је прецизно</w:t>
      </w:r>
      <w:r>
        <w:rPr>
          <w:color w:val="000000"/>
        </w:rPr>
        <w:t xml:space="preserve"> обележено паковање робе, серијски бројеви, величине, комади, начин плаћања, банка преко које се врши плаћање;</w:t>
      </w:r>
    </w:p>
    <w:p w:rsidR="004E7BE8" w:rsidRDefault="000E6C40">
      <w:pPr>
        <w:spacing w:after="150"/>
      </w:pPr>
      <w:r>
        <w:rPr>
          <w:color w:val="000000"/>
        </w:rPr>
        <w:t>– робу пореклом из азијских и евроазијских земаља која се увози из трећих земаља ако постоји доказ (царинска исправа) да је предметна роба национ</w:t>
      </w:r>
      <w:r>
        <w:rPr>
          <w:color w:val="000000"/>
        </w:rPr>
        <w:t>ализована, односно увозно оцарињена у земљи из које се увози. Ако не постоји доказ да је предметна роба извозно оцарињена у трећој земљи из које се увози, над истом се спроводи поступак стављања робе у слободан промет у царинским испоставама наведеним у ов</w:t>
      </w:r>
      <w:r>
        <w:rPr>
          <w:color w:val="000000"/>
        </w:rPr>
        <w:t>ом правилнику;</w:t>
      </w:r>
    </w:p>
    <w:p w:rsidR="004E7BE8" w:rsidRDefault="000E6C40">
      <w:pPr>
        <w:spacing w:after="150"/>
      </w:pPr>
      <w:r>
        <w:rPr>
          <w:color w:val="000000"/>
        </w:rPr>
        <w:t>– робу која очигледно представља репродукциони материјал, сировине за производњу, опрему или резервне делове, ако увозник недвосмислено докаже да се ради о репродукционом материјалу, сировини за производњу, опреми или резервним деловима (нпр</w:t>
      </w:r>
      <w:r>
        <w:rPr>
          <w:color w:val="000000"/>
        </w:rPr>
        <w:t>. одлука о оснивању или уговор о организовању привредног друштва као доказ о обављању одговарајуће делатности, увозне декларације по којима је вршен увоз исте робе и сл.);</w:t>
      </w:r>
    </w:p>
    <w:p w:rsidR="004E7BE8" w:rsidRDefault="000E6C40">
      <w:pPr>
        <w:spacing w:after="150"/>
      </w:pPr>
      <w:r>
        <w:rPr>
          <w:color w:val="000000"/>
        </w:rPr>
        <w:t xml:space="preserve">– робу која се ставља у поступак привременог увоза, активног оплемењивања, као и на </w:t>
      </w:r>
      <w:r>
        <w:rPr>
          <w:color w:val="000000"/>
        </w:rPr>
        <w:t>увоз робе од стране физичких лица;</w:t>
      </w:r>
    </w:p>
    <w:p w:rsidR="004E7BE8" w:rsidRDefault="000E6C40">
      <w:pPr>
        <w:spacing w:after="150"/>
      </w:pPr>
      <w:r>
        <w:rPr>
          <w:color w:val="000000"/>
        </w:rPr>
        <w:t>– робу која се упућује у слободну зону, а намењена је обављању процеса производње за корисника слободне зоне.</w:t>
      </w:r>
    </w:p>
    <w:p w:rsidR="004E7BE8" w:rsidRDefault="000E6C40">
      <w:pPr>
        <w:spacing w:after="120"/>
        <w:jc w:val="center"/>
      </w:pPr>
      <w:r>
        <w:rPr>
          <w:color w:val="000000"/>
        </w:rPr>
        <w:t>III. НАФТА И ДЕРИВАТИ НАФТЕ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Унос/износ у друмском саобраћају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5.</w:t>
      </w:r>
    </w:p>
    <w:p w:rsidR="004E7BE8" w:rsidRDefault="000E6C40">
      <w:pPr>
        <w:spacing w:after="150"/>
      </w:pPr>
      <w:r>
        <w:rPr>
          <w:color w:val="000000"/>
        </w:rPr>
        <w:lastRenderedPageBreak/>
        <w:t>Нафта и деривати нафте у царинско подручје</w:t>
      </w:r>
      <w:r>
        <w:rPr>
          <w:color w:val="000000"/>
        </w:rPr>
        <w:t xml:space="preserve"> Републике Србије могу да се уносе на, односно износе са царинског подручја Републике Србије у друмском саобраћају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8"/>
        <w:gridCol w:w="6445"/>
      </w:tblGrid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bookmarkStart w:id="3" w:name="table013"/>
            <w:r>
              <w:rPr>
                <w:color w:val="000000"/>
              </w:rPr>
              <w:t>Царинарница Вршац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</w:t>
            </w:r>
            <w:r>
              <w:rPr>
                <w:color w:val="000000"/>
              </w:rPr>
              <w:t>спостава Терминал –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4E7BE8"/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Вршка Чука;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4E7BE8"/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Мокрање;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Хоргош,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4E7BE8"/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Рача;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Српска Црња.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Изузетно од става 1. овог члана, толуен из тарифне ознаке 2902 30 00 00 може да се износи са царинског подручја Републике Србије у друмском саобраћају, преко: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Рача.</w:t>
            </w:r>
          </w:p>
        </w:tc>
      </w:tr>
    </w:tbl>
    <w:bookmarkEnd w:id="3"/>
    <w:p w:rsidR="004E7BE8" w:rsidRDefault="000E6C40">
      <w:pPr>
        <w:spacing w:after="120"/>
        <w:jc w:val="center"/>
      </w:pPr>
      <w:r>
        <w:rPr>
          <w:b/>
          <w:color w:val="000000"/>
        </w:rPr>
        <w:t>Унос/износ у железничком саобраћају</w:t>
      </w:r>
    </w:p>
    <w:p w:rsidR="004E7BE8" w:rsidRDefault="000E6C40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6.</w:t>
      </w:r>
    </w:p>
    <w:p w:rsidR="004E7BE8" w:rsidRDefault="000E6C40">
      <w:pPr>
        <w:spacing w:after="150"/>
      </w:pPr>
      <w:r>
        <w:rPr>
          <w:color w:val="000000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железничком саобраћају код свих царинарница (граничних царинских испостава/реферата) преко којих се спроводи железни</w:t>
      </w:r>
      <w:r>
        <w:rPr>
          <w:color w:val="000000"/>
        </w:rPr>
        <w:t>чки саобраћај.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Унос/износ у речном саобраћају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7.</w:t>
      </w:r>
    </w:p>
    <w:p w:rsidR="004E7BE8" w:rsidRDefault="000E6C40">
      <w:pPr>
        <w:spacing w:after="150"/>
      </w:pPr>
      <w:r>
        <w:rPr>
          <w:color w:val="000000"/>
        </w:rPr>
        <w:t xml:space="preserve">Нафта и деривати нафте у царинско подручје Републике Србије могу да се уносе на, односно износе са царинског подручја Републике Србије у речном </w:t>
      </w:r>
      <w:r>
        <w:rPr>
          <w:color w:val="000000"/>
        </w:rPr>
        <w:lastRenderedPageBreak/>
        <w:t xml:space="preserve">саобраћају код царинарница (царинских испостава/реферата) </w:t>
      </w:r>
      <w:r>
        <w:rPr>
          <w:color w:val="000000"/>
        </w:rPr>
        <w:t>преко којих пловила улазе, односно напуштају царинско подручје Републике Србије.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Претовар у поступку транзита нафте и деривата нафте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8.</w:t>
      </w:r>
    </w:p>
    <w:p w:rsidR="004E7BE8" w:rsidRDefault="000E6C40">
      <w:pPr>
        <w:spacing w:after="150"/>
      </w:pPr>
      <w:r>
        <w:rPr>
          <w:color w:val="000000"/>
        </w:rPr>
        <w:t>Нафта и деривати нафте у току поступка транзита могу се претоварити с једног превозног средства на друго превозно с</w:t>
      </w:r>
      <w:r>
        <w:rPr>
          <w:color w:val="000000"/>
        </w:rPr>
        <w:t>редство у следећим царинарницама (царинским испоставама/рефератима):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72"/>
        <w:gridCol w:w="6971"/>
      </w:tblGrid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bookmarkStart w:id="4" w:name="table014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4E7BE8"/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4E7BE8"/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</w:t>
            </w:r>
            <w:r>
              <w:rPr>
                <w:color w:val="000000"/>
              </w:rPr>
              <w:t>тава Железничка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7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6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4"/>
    <w:p w:rsidR="004E7BE8" w:rsidRDefault="000E6C40">
      <w:pPr>
        <w:spacing w:after="120"/>
        <w:jc w:val="center"/>
      </w:pPr>
      <w:r>
        <w:rPr>
          <w:b/>
          <w:color w:val="000000"/>
        </w:rPr>
        <w:t>Поступак стављања у слободан промет нафте и деривата нафте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9.</w:t>
      </w:r>
    </w:p>
    <w:p w:rsidR="004E7BE8" w:rsidRDefault="000E6C40">
      <w:pPr>
        <w:spacing w:after="150"/>
      </w:pPr>
      <w:r>
        <w:rPr>
          <w:color w:val="000000"/>
        </w:rPr>
        <w:t xml:space="preserve">Нафта и деривати </w:t>
      </w:r>
      <w:r>
        <w:rPr>
          <w:color w:val="000000"/>
        </w:rPr>
        <w:t>нафте могу се ставити у слободан промет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95"/>
        <w:gridCol w:w="5448"/>
      </w:tblGrid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bookmarkStart w:id="5" w:name="table015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9024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Аеродром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Царински реферат Лука и речно пристаниште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t>Зрењанин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Велико Градиште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</w:t>
            </w:r>
            <w:r>
              <w:rPr>
                <w:color w:val="000000"/>
              </w:rPr>
              <w:t>нарница Крагујевац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Крагујевац;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Чачак;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Рашка;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Крушевац;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Терминал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Прокупље;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Инђија;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Ваљево;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Изузетно од става 1. овог члана, моторна, компресорска и турбинска уља из тарифне ознаке </w:t>
            </w:r>
            <w:r>
              <w:rPr>
                <w:color w:val="000000"/>
              </w:rPr>
              <w:t>2710 19 81 00, хидраулична уља из тарифне ознаке 2710 19 83 00 и уља за мењаче и редукторе из тарифне ознаке 2710 19 87 00 Царинске тарифе, сва у паковањима до 210 л, поред наведених царинских испостава Царинарнице Београд, могу се упућивати у друмском сао</w:t>
            </w:r>
            <w:r>
              <w:rPr>
                <w:color w:val="000000"/>
              </w:rPr>
              <w:t>браћају и до свих осталих царинских испостава Царинарнице Београд, као и поред наведених царинских испостава Царинарнице Краљево, и до Царинске испоставе Краљево.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9024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Београд: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/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Ранжирна Железничка станица Макиш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Лука и речно пристаниште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lastRenderedPageBreak/>
              <w:t>Царинарница Зрењанин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Крагу</w:t>
            </w:r>
            <w:r>
              <w:rPr>
                <w:color w:val="000000"/>
              </w:rPr>
              <w:t>јевац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Смедерево;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Крагујевац;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Смедерево;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Крушевац;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Слободна зона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Инђија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Пожега;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Ваљево;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9024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/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Царинска испостава Велико Градиште;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4E7BE8"/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lastRenderedPageBreak/>
              <w:t>Царинарница Нови Сад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6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9024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Апатин.</w:t>
            </w:r>
          </w:p>
        </w:tc>
      </w:tr>
    </w:tbl>
    <w:bookmarkEnd w:id="5"/>
    <w:p w:rsidR="004E7BE8" w:rsidRDefault="000E6C40">
      <w:pPr>
        <w:spacing w:after="120"/>
        <w:jc w:val="center"/>
      </w:pPr>
      <w:r>
        <w:rPr>
          <w:color w:val="000000"/>
        </w:rPr>
        <w:t>IV. ДУВАНСКE ПРЕРАЂЕВИНE, АЛКОХОЛНA ПИЋA И КАФА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 xml:space="preserve">Стављање у слободан </w:t>
      </w:r>
      <w:r>
        <w:rPr>
          <w:b/>
          <w:color w:val="000000"/>
        </w:rPr>
        <w:t>промет дуванских прерађевина, алкохолних пића и кафе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10.</w:t>
      </w:r>
    </w:p>
    <w:p w:rsidR="004E7BE8" w:rsidRDefault="000E6C40">
      <w:pPr>
        <w:spacing w:after="150"/>
      </w:pPr>
      <w:r>
        <w:rPr>
          <w:color w:val="000000"/>
        </w:rPr>
        <w:t>Поступак стављања у слободан промет дуванских прерађевина, алкохолних пића и кафе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18"/>
        <w:gridCol w:w="7025"/>
      </w:tblGrid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bookmarkStart w:id="6" w:name="table016"/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Аер</w:t>
            </w:r>
            <w:r>
              <w:rPr>
                <w:color w:val="000000"/>
              </w:rPr>
              <w:t>одром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Складишта;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II;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за курирске пошиљке – ДХЛ;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/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Ранжирна </w:t>
            </w:r>
            <w:r>
              <w:rPr>
                <w:color w:val="000000"/>
              </w:rPr>
              <w:t>Железничка станица Макиш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/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за послове царинског надзора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/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</w:t>
            </w:r>
            <w:r>
              <w:rPr>
                <w:color w:val="000000"/>
              </w:rPr>
              <w:t>испостава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/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Царинарница </w:t>
            </w:r>
            <w:r>
              <w:rPr>
                <w:color w:val="000000"/>
              </w:rPr>
              <w:lastRenderedPageBreak/>
              <w:t>Краљево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r>
              <w:rPr>
                <w:color w:val="000000"/>
              </w:rPr>
              <w:t>Царинска испостава Чачак;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Крушевац;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Трстеник;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/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Врање;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Царински реферат Дуванска </w:t>
            </w:r>
            <w:r>
              <w:rPr>
                <w:color w:val="000000"/>
              </w:rPr>
              <w:t>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за послове царинског надзора –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Бачка Паланка;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Инђија;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</w:t>
            </w:r>
            <w:r>
              <w:rPr>
                <w:color w:val="000000"/>
              </w:rPr>
              <w:t>нарница Сомбор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Апатин;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Сента;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Шабац;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2578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1822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Сремска </w:t>
            </w:r>
            <w:r>
              <w:rPr>
                <w:color w:val="000000"/>
              </w:rPr>
              <w:t>Митровица.</w:t>
            </w:r>
          </w:p>
        </w:tc>
      </w:tr>
    </w:tbl>
    <w:bookmarkEnd w:id="6"/>
    <w:p w:rsidR="004E7BE8" w:rsidRDefault="000E6C40">
      <w:pPr>
        <w:spacing w:after="120"/>
        <w:jc w:val="center"/>
      </w:pPr>
      <w:r>
        <w:rPr>
          <w:color w:val="000000"/>
        </w:rPr>
        <w:t>V. УПОТРЕБЉАВАНА МОТОРНА ВОЗИЛА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Стављање у слободан промет употребљаваних моторних возила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11.</w:t>
      </w:r>
    </w:p>
    <w:p w:rsidR="004E7BE8" w:rsidRDefault="000E6C40">
      <w:pPr>
        <w:spacing w:after="150"/>
      </w:pPr>
      <w:r>
        <w:rPr>
          <w:color w:val="000000"/>
        </w:rPr>
        <w:t>Поступак стављања у слободан промет употребљаваних путничких аутомобила и других моторних возила конструисаних првенствено за превоз лица, укључу</w:t>
      </w:r>
      <w:r>
        <w:rPr>
          <w:color w:val="000000"/>
        </w:rPr>
        <w:t xml:space="preserve">јући „караван” и „комби” возила и возила за трке, осим возила из тарифног подброја 8703 10, употребљаваних моторних возила за превоз робе, осим возила из тарифног подброја 8704 10 и употребљаваних моторних возила за превоз десет или више особа, укључујући </w:t>
      </w:r>
      <w:r>
        <w:rPr>
          <w:color w:val="000000"/>
        </w:rPr>
        <w:t>возача,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bookmarkStart w:id="7" w:name="table017"/>
            <w:r>
              <w:rPr>
                <w:color w:val="000000"/>
              </w:rPr>
              <w:lastRenderedPageBreak/>
              <w:t>Царинарница Београд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Железничка </w:t>
            </w:r>
            <w:r>
              <w:rPr>
                <w:color w:val="000000"/>
              </w:rPr>
              <w:t>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Пирот;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Ђердап;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Прахово;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Зајечар;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Крагујевац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Крагујевац;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/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Јагодина;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Краљево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Краљево;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Чачак;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Нови Пазар;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Крушевац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Крушевац;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Лесковац;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Сомбор;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</w:t>
            </w:r>
            <w:r>
              <w:rPr>
                <w:color w:val="000000"/>
              </w:rPr>
              <w:t xml:space="preserve">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Ужице;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Пријепоље;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60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Шабац.</w:t>
            </w:r>
          </w:p>
        </w:tc>
      </w:tr>
    </w:tbl>
    <w:bookmarkEnd w:id="7"/>
    <w:p w:rsidR="004E7BE8" w:rsidRDefault="000E6C40">
      <w:pPr>
        <w:spacing w:after="120"/>
        <w:jc w:val="center"/>
      </w:pPr>
      <w:r>
        <w:rPr>
          <w:color w:val="000000"/>
        </w:rPr>
        <w:t>VI. ШЕЋЕР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Унос шећера на царинско подручје Републике Србије</w:t>
      </w:r>
    </w:p>
    <w:p w:rsidR="004E7BE8" w:rsidRDefault="000E6C40">
      <w:pPr>
        <w:spacing w:after="120"/>
        <w:jc w:val="center"/>
      </w:pPr>
      <w:r>
        <w:rPr>
          <w:color w:val="000000"/>
        </w:rPr>
        <w:lastRenderedPageBreak/>
        <w:t xml:space="preserve">Члан </w:t>
      </w:r>
      <w:r>
        <w:rPr>
          <w:color w:val="000000"/>
        </w:rPr>
        <w:t>12.</w:t>
      </w:r>
    </w:p>
    <w:p w:rsidR="004E7BE8" w:rsidRDefault="000E6C40">
      <w:pPr>
        <w:spacing w:after="150"/>
      </w:pPr>
      <w:r>
        <w:rPr>
          <w:color w:val="000000"/>
        </w:rPr>
        <w:t>Сирови шећер из тар. ознака 1701 12 10 00, 1701 12 90 00, 1701 13 10 00, 1701 13 90 00, 1701 14 10 00 и 1701 14 90 00 Царинске тарифе, као и рафинисани шећер у кристалу из тарифног става 1701 99 10 00 (у даљем тексту: шећер), може да се уноси на царинс</w:t>
      </w:r>
      <w:r>
        <w:rPr>
          <w:color w:val="000000"/>
        </w:rPr>
        <w:t>ко подручје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6"/>
        <w:gridCol w:w="5167"/>
      </w:tblGrid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bookmarkStart w:id="8" w:name="table018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821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Зрењанин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Српска Црња;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Мали Зворник;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4E7BE8"/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</w:t>
            </w:r>
            <w:r>
              <w:rPr>
                <w:color w:val="000000"/>
              </w:rPr>
              <w:t>постава Сремска Рача;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Гостун.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821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–Царинска испостава Железничка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821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Прахово;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4E7BE8"/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Велико Градиште;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за речни саобраћај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Сомбор</w:t>
            </w:r>
          </w:p>
        </w:tc>
        <w:tc>
          <w:tcPr>
            <w:tcW w:w="821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Бездан–Мохач.</w:t>
            </w:r>
          </w:p>
        </w:tc>
      </w:tr>
      <w:bookmarkEnd w:id="8"/>
    </w:tbl>
    <w:p w:rsidR="004E7BE8" w:rsidRDefault="004E7BE8">
      <w:pPr>
        <w:spacing w:after="150"/>
      </w:pPr>
    </w:p>
    <w:p w:rsidR="004E7BE8" w:rsidRDefault="000E6C40">
      <w:pPr>
        <w:spacing w:after="120"/>
        <w:jc w:val="center"/>
      </w:pPr>
      <w:r>
        <w:rPr>
          <w:b/>
          <w:color w:val="000000"/>
        </w:rPr>
        <w:t>Износ шећера са царинског подручја Републике Србије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13.</w:t>
      </w:r>
    </w:p>
    <w:p w:rsidR="004E7BE8" w:rsidRDefault="000E6C40">
      <w:pPr>
        <w:spacing w:after="150"/>
      </w:pPr>
      <w:r>
        <w:rPr>
          <w:color w:val="000000"/>
        </w:rPr>
        <w:t>Шећер може да се из</w:t>
      </w:r>
      <w:r>
        <w:rPr>
          <w:color w:val="000000"/>
        </w:rPr>
        <w:t>носи са царинског подручја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2"/>
        <w:gridCol w:w="4811"/>
      </w:tblGrid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bookmarkStart w:id="9" w:name="table019"/>
            <w:r>
              <w:rPr>
                <w:color w:val="000000"/>
              </w:rPr>
              <w:t>1) у друмском саобраћају:</w:t>
            </w:r>
          </w:p>
        </w:tc>
        <w:tc>
          <w:tcPr>
            <w:tcW w:w="7521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Ватин;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Прешево;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Батровци;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Келебија;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Гостун;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Рача.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2) у железничком саобраћају:</w:t>
            </w:r>
          </w:p>
        </w:tc>
        <w:tc>
          <w:tcPr>
            <w:tcW w:w="7521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Вршац;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Железничка станица Ристовац;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</w:t>
            </w:r>
            <w:r>
              <w:rPr>
                <w:color w:val="000000"/>
              </w:rPr>
              <w:t>ви Сад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7521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Кладово</w:t>
            </w:r>
          </w:p>
        </w:tc>
        <w:tc>
          <w:tcPr>
            <w:tcW w:w="7521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Велико </w:t>
            </w:r>
            <w:r>
              <w:rPr>
                <w:color w:val="000000"/>
              </w:rPr>
              <w:t>Градиште.</w:t>
            </w:r>
          </w:p>
        </w:tc>
      </w:tr>
    </w:tbl>
    <w:bookmarkEnd w:id="9"/>
    <w:p w:rsidR="004E7BE8" w:rsidRDefault="000E6C40">
      <w:pPr>
        <w:spacing w:after="120"/>
        <w:jc w:val="center"/>
      </w:pPr>
      <w:r>
        <w:rPr>
          <w:b/>
          <w:color w:val="000000"/>
        </w:rPr>
        <w:t>Стављање шећера у слободан промет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14.</w:t>
      </w:r>
    </w:p>
    <w:p w:rsidR="004E7BE8" w:rsidRDefault="000E6C40">
      <w:pPr>
        <w:spacing w:after="150"/>
      </w:pPr>
      <w:r>
        <w:rPr>
          <w:color w:val="000000"/>
        </w:rPr>
        <w:t>Шећер може да се стави у слободан промет само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9"/>
        <w:gridCol w:w="5584"/>
      </w:tblGrid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bookmarkStart w:id="10" w:name="table020"/>
            <w:r>
              <w:rPr>
                <w:color w:val="000000"/>
              </w:rPr>
              <w:lastRenderedPageBreak/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Остружница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– Градина;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Терминал 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Јавна складишта Суботица.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) у железничком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Ранжирна Железничка станица Макиш –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Димитровград;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Железничка станица </w:t>
            </w:r>
            <w:r>
              <w:rPr>
                <w:color w:val="000000"/>
              </w:rPr>
              <w:t>Ниш;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Шид;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Железничка станица Суботица;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Ужице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Пријепоље.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3) у речном саобраћају:</w:t>
            </w:r>
          </w:p>
        </w:tc>
        <w:tc>
          <w:tcPr>
            <w:tcW w:w="9023" w:type="dxa"/>
            <w:vAlign w:val="center"/>
          </w:tcPr>
          <w:p w:rsidR="004E7BE8" w:rsidRDefault="004E7BE8"/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</w:t>
            </w:r>
            <w:r>
              <w:rPr>
                <w:color w:val="000000"/>
              </w:rPr>
              <w:t>остава Лука Београд;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Лука и складишта Нови Сад.</w:t>
            </w:r>
          </w:p>
        </w:tc>
      </w:tr>
    </w:tbl>
    <w:bookmarkEnd w:id="10"/>
    <w:p w:rsidR="004E7BE8" w:rsidRDefault="000E6C40">
      <w:pPr>
        <w:spacing w:after="120"/>
        <w:jc w:val="center"/>
      </w:pPr>
      <w:r>
        <w:rPr>
          <w:b/>
          <w:color w:val="000000"/>
        </w:rPr>
        <w:t>Извоз шећера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15.</w:t>
      </w:r>
    </w:p>
    <w:p w:rsidR="004E7BE8" w:rsidRDefault="000E6C40">
      <w:pPr>
        <w:spacing w:after="150"/>
      </w:pPr>
      <w:r>
        <w:rPr>
          <w:color w:val="000000"/>
        </w:rPr>
        <w:t xml:space="preserve">Шећер може да се извозно царини само у следећим царинарницама: Београд, Зрењанин, Нови Сад, Суботица, Шабац и </w:t>
      </w:r>
      <w:r>
        <w:rPr>
          <w:color w:val="000000"/>
        </w:rPr>
        <w:t>Вршац.</w:t>
      </w:r>
    </w:p>
    <w:p w:rsidR="004E7BE8" w:rsidRDefault="000E6C40">
      <w:pPr>
        <w:spacing w:after="120"/>
        <w:jc w:val="center"/>
      </w:pPr>
      <w:r>
        <w:rPr>
          <w:b/>
          <w:color w:val="000000"/>
        </w:rPr>
        <w:t>Извоз шећера у земље Европске уније уз примену преференцијала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16.</w:t>
      </w:r>
    </w:p>
    <w:p w:rsidR="004E7BE8" w:rsidRDefault="000E6C40">
      <w:pPr>
        <w:spacing w:after="150"/>
      </w:pPr>
      <w:r>
        <w:rPr>
          <w:color w:val="000000"/>
        </w:rPr>
        <w:lastRenderedPageBreak/>
        <w:t>Поступак извозног царињења шећера за извоз у земље Европске уније уз примену преференцијала врши се само преко следећих царинарница (царинских испостава/ 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9"/>
        <w:gridCol w:w="6154"/>
      </w:tblGrid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0E6C40">
            <w:pPr>
              <w:spacing w:after="150"/>
            </w:pPr>
            <w:bookmarkStart w:id="11" w:name="table021"/>
            <w:r>
              <w:rPr>
                <w:color w:val="000000"/>
              </w:rPr>
              <w:t>Царинарница Б</w:t>
            </w:r>
            <w:r>
              <w:rPr>
                <w:color w:val="000000"/>
              </w:rPr>
              <w:t>еоград</w:t>
            </w: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Панчево;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Зрењанин:</w:t>
            </w: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Зрењанин;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Кикинда;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Нови Сад:</w:t>
            </w: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Царински реферат Врбас;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–Царинска испостава Ранжирна Железничка станица Нови Сад;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4E7BE8">
            <w:pPr>
              <w:spacing w:after="150"/>
            </w:pP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 xml:space="preserve">– Царинска испостава </w:t>
            </w:r>
            <w:r>
              <w:rPr>
                <w:color w:val="000000"/>
              </w:rPr>
              <w:t>Бачка Паланка;</w:t>
            </w:r>
          </w:p>
        </w:tc>
      </w:tr>
      <w:tr w:rsidR="004E7BE8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Царинарница Шабац</w:t>
            </w:r>
          </w:p>
        </w:tc>
        <w:tc>
          <w:tcPr>
            <w:tcW w:w="10140" w:type="dxa"/>
            <w:vAlign w:val="center"/>
          </w:tcPr>
          <w:p w:rsidR="004E7BE8" w:rsidRDefault="000E6C40">
            <w:pPr>
              <w:spacing w:after="150"/>
            </w:pPr>
            <w:r>
              <w:rPr>
                <w:color w:val="000000"/>
              </w:rPr>
              <w:t>– Царинска испостава Сремска Митровица.</w:t>
            </w:r>
          </w:p>
        </w:tc>
      </w:tr>
    </w:tbl>
    <w:bookmarkEnd w:id="11"/>
    <w:p w:rsidR="004E7BE8" w:rsidRDefault="000E6C40">
      <w:pPr>
        <w:spacing w:after="150"/>
      </w:pPr>
      <w:r>
        <w:rPr>
          <w:color w:val="000000"/>
        </w:rPr>
        <w:t>Шећер чије се извозно царињење врши код наведених царинских испостава/реферата за извоз у земље Европске уније уз примену преференцијала, мора да буде утоварен у превозна средства у</w:t>
      </w:r>
      <w:r>
        <w:rPr>
          <w:color w:val="000000"/>
        </w:rPr>
        <w:t xml:space="preserve"> фабрици шећера која га је произвела и без претовара отпремљен преко тих царинских испостава/реферата.</w:t>
      </w:r>
    </w:p>
    <w:p w:rsidR="004E7BE8" w:rsidRDefault="000E6C40">
      <w:pPr>
        <w:spacing w:after="150"/>
      </w:pPr>
      <w:r>
        <w:rPr>
          <w:color w:val="000000"/>
        </w:rPr>
        <w:t>Изузетно од става 2. овог члана, ако се странка у поступку извозног царињења определила за комбиновани – мултимодални саобраћај и у рубрику 25 ЈЦИ (Врста</w:t>
      </w:r>
      <w:r>
        <w:rPr>
          <w:color w:val="000000"/>
        </w:rPr>
        <w:t xml:space="preserve"> саобраћаја на граници) унела шифру „60”, може, уз сагласност Управе царина, да изврши претовар шећера.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17.</w:t>
      </w:r>
    </w:p>
    <w:p w:rsidR="004E7BE8" w:rsidRDefault="000E6C40">
      <w:pPr>
        <w:spacing w:after="150"/>
      </w:pPr>
      <w:r>
        <w:rPr>
          <w:color w:val="000000"/>
        </w:rPr>
        <w:t xml:space="preserve">Одговарајући царински поступци у смислу овог правилника могу се спроводити искључиво у оквиру организационих јединица (царинских </w:t>
      </w:r>
      <w:r>
        <w:rPr>
          <w:color w:val="000000"/>
        </w:rPr>
        <w:t>испостава/реферата) који су овим правилником одређени за спровођење тих поступака.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18.</w:t>
      </w:r>
    </w:p>
    <w:p w:rsidR="004E7BE8" w:rsidRDefault="000E6C40">
      <w:pPr>
        <w:spacing w:after="150"/>
      </w:pPr>
      <w:r>
        <w:rPr>
          <w:color w:val="000000"/>
        </w:rPr>
        <w:t xml:space="preserve">Даном ступања на снагу овог правилника престаје да важи Правилник о одређивању царинских органа за царињење одређених врста робе или спровођење одређених поступака </w:t>
      </w:r>
      <w:r>
        <w:rPr>
          <w:color w:val="000000"/>
        </w:rPr>
        <w:t>(„Службени гласник РС”, бр. 42/19, 86/19, 96/19, 57/20, 115/20, 152/20 и 22/21).</w:t>
      </w:r>
    </w:p>
    <w:p w:rsidR="004E7BE8" w:rsidRDefault="000E6C40">
      <w:pPr>
        <w:spacing w:after="120"/>
        <w:jc w:val="center"/>
      </w:pPr>
      <w:r>
        <w:rPr>
          <w:color w:val="000000"/>
        </w:rPr>
        <w:t>Члан 19.</w:t>
      </w:r>
    </w:p>
    <w:p w:rsidR="004E7BE8" w:rsidRDefault="000E6C40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4E7BE8" w:rsidRDefault="000E6C40">
      <w:pPr>
        <w:spacing w:after="150"/>
        <w:jc w:val="right"/>
      </w:pPr>
      <w:r>
        <w:rPr>
          <w:color w:val="000000"/>
        </w:rPr>
        <w:t>Број 110-00-00393/2021-17</w:t>
      </w:r>
    </w:p>
    <w:p w:rsidR="004E7BE8" w:rsidRDefault="000E6C40">
      <w:pPr>
        <w:spacing w:after="150"/>
        <w:jc w:val="right"/>
      </w:pPr>
      <w:r>
        <w:rPr>
          <w:color w:val="000000"/>
        </w:rPr>
        <w:t>У Београду, 30. јула 2021. године</w:t>
      </w:r>
    </w:p>
    <w:p w:rsidR="004E7BE8" w:rsidRDefault="000E6C40">
      <w:pPr>
        <w:spacing w:after="150"/>
        <w:jc w:val="right"/>
      </w:pPr>
      <w:r>
        <w:rPr>
          <w:color w:val="000000"/>
        </w:rPr>
        <w:t>Мини</w:t>
      </w:r>
      <w:r>
        <w:rPr>
          <w:color w:val="000000"/>
        </w:rPr>
        <w:t>стар,</w:t>
      </w:r>
    </w:p>
    <w:p w:rsidR="004E7BE8" w:rsidRDefault="000E6C40">
      <w:pPr>
        <w:spacing w:after="150"/>
        <w:jc w:val="right"/>
      </w:pPr>
      <w:r>
        <w:rPr>
          <w:b/>
          <w:color w:val="000000"/>
        </w:rPr>
        <w:lastRenderedPageBreak/>
        <w:t>Синиша Мали,</w:t>
      </w:r>
      <w:r>
        <w:rPr>
          <w:color w:val="000000"/>
        </w:rPr>
        <w:t xml:space="preserve"> с.р.</w:t>
      </w:r>
    </w:p>
    <w:sectPr w:rsidR="004E7B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8"/>
    <w:rsid w:val="000E6C40"/>
    <w:rsid w:val="004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DE6A0-245F-4130-B506-04977F1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2021-08-24T09:14:00Z</dcterms:created>
  <dcterms:modified xsi:type="dcterms:W3CDTF">2021-08-24T09:14:00Z</dcterms:modified>
</cp:coreProperties>
</file>