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14" w:rsidRDefault="004C6D14">
      <w:pPr>
        <w:spacing w:after="150"/>
      </w:pPr>
      <w:bookmarkStart w:id="0" w:name="_GoBack"/>
      <w:bookmarkEnd w:id="0"/>
    </w:p>
    <w:p w:rsidR="004C6D14" w:rsidRDefault="00583FC5">
      <w:pPr>
        <w:spacing w:after="150"/>
      </w:pPr>
      <w:r>
        <w:rPr>
          <w:color w:val="000000"/>
        </w:rPr>
        <w:t xml:space="preserve">На основу члана 8. став 6. Закона о царинској служби („Службени гласник РС”, број 95/18) и члана 43. став 1. </w:t>
      </w:r>
      <w:r>
        <w:rPr>
          <w:color w:val="000000"/>
        </w:rPr>
        <w:t>Закона о Влади („Службени гласник РС”, бр. 55/05, 71/05 – исправка, 101/07, 65/08, 16/11, 68/12 – УС ,72/12, 7/14 – УС, 44/14 и 30/18 – др. закон),</w:t>
      </w:r>
    </w:p>
    <w:p w:rsidR="004C6D14" w:rsidRDefault="00583FC5">
      <w:pPr>
        <w:spacing w:after="150"/>
      </w:pPr>
      <w:r>
        <w:rPr>
          <w:color w:val="000000"/>
        </w:rPr>
        <w:t>Влада доноси</w:t>
      </w:r>
    </w:p>
    <w:p w:rsidR="004C6D14" w:rsidRDefault="00583FC5">
      <w:pPr>
        <w:spacing w:after="225"/>
        <w:jc w:val="center"/>
      </w:pPr>
      <w:r>
        <w:rPr>
          <w:b/>
          <w:color w:val="000000"/>
        </w:rPr>
        <w:t>ОДЛУКУ</w:t>
      </w:r>
    </w:p>
    <w:p w:rsidR="004C6D14" w:rsidRDefault="00583FC5">
      <w:pPr>
        <w:spacing w:after="225"/>
        <w:jc w:val="center"/>
      </w:pPr>
      <w:r>
        <w:rPr>
          <w:b/>
          <w:color w:val="000000"/>
        </w:rPr>
        <w:t>о оснивању, почетку и престанку рада царинарница, царинских испостава, одсека и царински</w:t>
      </w:r>
      <w:r>
        <w:rPr>
          <w:b/>
          <w:color w:val="000000"/>
        </w:rPr>
        <w:t>х реферата</w:t>
      </w:r>
    </w:p>
    <w:p w:rsidR="004C6D14" w:rsidRDefault="00583FC5">
      <w:pPr>
        <w:spacing w:after="120"/>
        <w:jc w:val="center"/>
      </w:pPr>
      <w:r>
        <w:rPr>
          <w:color w:val="000000"/>
        </w:rPr>
        <w:t>„Службени гласник РС”, бр. 20 од 22. марта 2019, 34 од 17. маја 2019, 69 од 27. септембра 2019, 1 од 10. јануара 2020, 111 од 28. августа 2020, 38 од 16. априла 2021, 64 од 25. јуна 2021, 132 од 30. децембра 2021, 59 од 20. маја 2022.</w:t>
      </w:r>
    </w:p>
    <w:p w:rsidR="004C6D14" w:rsidRDefault="00583FC5">
      <w:pPr>
        <w:spacing w:after="150"/>
      </w:pPr>
      <w:r>
        <w:rPr>
          <w:color w:val="000000"/>
        </w:rPr>
        <w:t>1. Послове</w:t>
      </w:r>
      <w:r>
        <w:rPr>
          <w:color w:val="000000"/>
        </w:rPr>
        <w:t xml:space="preserve"> из надлежности Управе царина у седишту и ван седишта Управе царина врше организационе јединице, и то:</w:t>
      </w:r>
    </w:p>
    <w:p w:rsidR="004C6D14" w:rsidRDefault="00583FC5">
      <w:pPr>
        <w:spacing w:after="150"/>
      </w:pPr>
      <w:r>
        <w:rPr>
          <w:color w:val="000000"/>
        </w:rPr>
        <w:t>1) Царинарница Београд са седиштем у Београду;</w:t>
      </w:r>
    </w:p>
    <w:p w:rsidR="004C6D14" w:rsidRDefault="00583FC5">
      <w:pPr>
        <w:spacing w:after="150"/>
      </w:pPr>
      <w:r>
        <w:rPr>
          <w:color w:val="000000"/>
        </w:rPr>
        <w:t>2) Царинарница Вршац са седиштем у Вршцу;</w:t>
      </w:r>
    </w:p>
    <w:p w:rsidR="004C6D14" w:rsidRDefault="00583FC5">
      <w:pPr>
        <w:spacing w:after="150"/>
      </w:pPr>
      <w:r>
        <w:rPr>
          <w:color w:val="000000"/>
        </w:rPr>
        <w:t>3) Царинарница Димитровград са седиштем у Димитровграду;</w:t>
      </w:r>
    </w:p>
    <w:p w:rsidR="004C6D14" w:rsidRDefault="00583FC5">
      <w:pPr>
        <w:spacing w:after="150"/>
      </w:pPr>
      <w:r>
        <w:rPr>
          <w:color w:val="000000"/>
        </w:rPr>
        <w:t>4) Цари</w:t>
      </w:r>
      <w:r>
        <w:rPr>
          <w:color w:val="000000"/>
        </w:rPr>
        <w:t>нарница Зрењанин са седиштем у Зрењанину;</w:t>
      </w:r>
    </w:p>
    <w:p w:rsidR="004C6D14" w:rsidRDefault="00583FC5">
      <w:pPr>
        <w:spacing w:after="150"/>
      </w:pPr>
      <w:r>
        <w:rPr>
          <w:color w:val="000000"/>
        </w:rPr>
        <w:t>5) Царинарница Кладово са седиштем у Кладову;</w:t>
      </w:r>
    </w:p>
    <w:p w:rsidR="004C6D14" w:rsidRDefault="00583FC5">
      <w:pPr>
        <w:spacing w:after="150"/>
      </w:pPr>
      <w:r>
        <w:rPr>
          <w:color w:val="000000"/>
        </w:rPr>
        <w:t>6) Царинарница Крагујевац са седиштем у Крагујевцу;</w:t>
      </w:r>
    </w:p>
    <w:p w:rsidR="004C6D14" w:rsidRDefault="00583FC5">
      <w:pPr>
        <w:spacing w:after="150"/>
      </w:pPr>
      <w:r>
        <w:rPr>
          <w:color w:val="000000"/>
        </w:rPr>
        <w:t>7) Царинарница Краљево са седиштем у Краљеву;</w:t>
      </w:r>
    </w:p>
    <w:p w:rsidR="004C6D14" w:rsidRDefault="00583FC5">
      <w:pPr>
        <w:spacing w:after="150"/>
      </w:pPr>
      <w:r>
        <w:rPr>
          <w:color w:val="000000"/>
        </w:rPr>
        <w:t>8) Царинарница Крушевац са седиштем у Крушевцу;</w:t>
      </w:r>
    </w:p>
    <w:p w:rsidR="004C6D14" w:rsidRDefault="00583FC5">
      <w:pPr>
        <w:spacing w:after="150"/>
      </w:pPr>
      <w:r>
        <w:rPr>
          <w:color w:val="000000"/>
        </w:rPr>
        <w:t xml:space="preserve">9) Царинарница Ниш са </w:t>
      </w:r>
      <w:r>
        <w:rPr>
          <w:color w:val="000000"/>
        </w:rPr>
        <w:t>седиштем у Нишу;</w:t>
      </w:r>
    </w:p>
    <w:p w:rsidR="004C6D14" w:rsidRDefault="00583FC5">
      <w:pPr>
        <w:spacing w:after="150"/>
      </w:pPr>
      <w:r>
        <w:rPr>
          <w:color w:val="000000"/>
        </w:rPr>
        <w:t>10) Царинарница Нови Сад са седиштем у Новом Саду;</w:t>
      </w:r>
    </w:p>
    <w:p w:rsidR="004C6D14" w:rsidRDefault="00583FC5">
      <w:pPr>
        <w:spacing w:after="150"/>
      </w:pPr>
      <w:r>
        <w:rPr>
          <w:color w:val="000000"/>
        </w:rPr>
        <w:t xml:space="preserve">11) Царинарница Приштина са седиштем у </w:t>
      </w:r>
      <w:r>
        <w:rPr>
          <w:b/>
          <w:color w:val="000000"/>
        </w:rPr>
        <w:t>Нишу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4C6D14" w:rsidRDefault="00583FC5">
      <w:pPr>
        <w:spacing w:after="150"/>
      </w:pPr>
      <w:r>
        <w:rPr>
          <w:color w:val="000000"/>
        </w:rPr>
        <w:t>12) Царинарница Сомбор са седиштем у Сомбору;</w:t>
      </w:r>
    </w:p>
    <w:p w:rsidR="004C6D14" w:rsidRDefault="00583FC5">
      <w:pPr>
        <w:spacing w:after="150"/>
      </w:pPr>
      <w:r>
        <w:rPr>
          <w:color w:val="000000"/>
        </w:rPr>
        <w:t>13) Царинарница Суботица са седиштем у Суботици;</w:t>
      </w:r>
    </w:p>
    <w:p w:rsidR="004C6D14" w:rsidRDefault="00583FC5">
      <w:pPr>
        <w:spacing w:after="150"/>
      </w:pPr>
      <w:r>
        <w:rPr>
          <w:color w:val="000000"/>
        </w:rPr>
        <w:t>14) Царинарница Ужице са седиштем у Ужицу;</w:t>
      </w:r>
    </w:p>
    <w:p w:rsidR="004C6D14" w:rsidRDefault="00583FC5">
      <w:pPr>
        <w:spacing w:after="150"/>
      </w:pPr>
      <w:r>
        <w:rPr>
          <w:color w:val="000000"/>
        </w:rPr>
        <w:t xml:space="preserve">15) </w:t>
      </w:r>
      <w:r>
        <w:rPr>
          <w:color w:val="000000"/>
        </w:rPr>
        <w:t>Царинарница Шабац са седиштем у Шапцу.</w:t>
      </w:r>
    </w:p>
    <w:p w:rsidR="004C6D14" w:rsidRDefault="00583FC5">
      <w:pPr>
        <w:spacing w:after="150"/>
      </w:pPr>
      <w:r>
        <w:rPr>
          <w:color w:val="000000"/>
        </w:rPr>
        <w:t>*Службени гласник РС, број 69/2019</w:t>
      </w:r>
    </w:p>
    <w:p w:rsidR="004C6D14" w:rsidRDefault="00583FC5">
      <w:pPr>
        <w:spacing w:after="150"/>
      </w:pPr>
      <w:r>
        <w:rPr>
          <w:color w:val="000000"/>
        </w:rPr>
        <w:t>2. Послове из надлежности царинарница у седишту или изван седишта царинарница врше организационе јединице, и то:</w:t>
      </w:r>
    </w:p>
    <w:p w:rsidR="004C6D14" w:rsidRDefault="00583FC5">
      <w:pPr>
        <w:spacing w:after="150"/>
      </w:pPr>
      <w:r>
        <w:rPr>
          <w:color w:val="000000"/>
        </w:rPr>
        <w:lastRenderedPageBreak/>
        <w:t>– У Царинарници Београд:</w:t>
      </w:r>
    </w:p>
    <w:p w:rsidR="004C6D14" w:rsidRDefault="00583FC5">
      <w:pPr>
        <w:spacing w:after="150"/>
      </w:pPr>
      <w:r>
        <w:rPr>
          <w:color w:val="000000"/>
        </w:rPr>
        <w:t>1) Царинска испостава Аеродром Београд;</w:t>
      </w:r>
    </w:p>
    <w:p w:rsidR="004C6D14" w:rsidRDefault="00583FC5">
      <w:pPr>
        <w:spacing w:after="150"/>
      </w:pPr>
      <w:r>
        <w:rPr>
          <w:color w:val="000000"/>
        </w:rPr>
        <w:t xml:space="preserve">2) </w:t>
      </w:r>
      <w:r>
        <w:rPr>
          <w:color w:val="000000"/>
        </w:rPr>
        <w:t>Царинска испостава Аеродром Никола Тесла;</w:t>
      </w:r>
    </w:p>
    <w:p w:rsidR="004C6D14" w:rsidRDefault="00583FC5">
      <w:pPr>
        <w:spacing w:after="150"/>
      </w:pPr>
      <w:r>
        <w:rPr>
          <w:color w:val="000000"/>
        </w:rPr>
        <w:t>3) Царинска испостава Београд;</w:t>
      </w:r>
    </w:p>
    <w:p w:rsidR="004C6D14" w:rsidRDefault="00583FC5">
      <w:pPr>
        <w:spacing w:after="150"/>
      </w:pPr>
      <w:r>
        <w:rPr>
          <w:i/>
          <w:color w:val="000000"/>
        </w:rPr>
        <w:t>4) Брисан је (види тачку 1. Одлуке - 38/2021-9)</w:t>
      </w:r>
      <w:r>
        <w:rPr>
          <w:color w:val="000000"/>
        </w:rPr>
        <w:t>;</w:t>
      </w:r>
    </w:p>
    <w:p w:rsidR="004C6D14" w:rsidRDefault="00583FC5">
      <w:pPr>
        <w:spacing w:after="150"/>
      </w:pPr>
      <w:r>
        <w:rPr>
          <w:color w:val="000000"/>
        </w:rPr>
        <w:t>5) Царинска испостава за курирске пошиљке – ДХЛ;</w:t>
      </w:r>
    </w:p>
    <w:p w:rsidR="004C6D14" w:rsidRDefault="00583FC5">
      <w:pPr>
        <w:spacing w:after="150"/>
      </w:pPr>
      <w:r>
        <w:rPr>
          <w:color w:val="000000"/>
        </w:rPr>
        <w:t>6) Царинска испостава за послове царинског надзора – Београд;</w:t>
      </w:r>
    </w:p>
    <w:p w:rsidR="004C6D14" w:rsidRDefault="00583FC5">
      <w:pPr>
        <w:spacing w:after="150"/>
      </w:pPr>
      <w:r>
        <w:rPr>
          <w:color w:val="000000"/>
        </w:rPr>
        <w:t xml:space="preserve">7) Царинска испостава </w:t>
      </w:r>
      <w:r>
        <w:rPr>
          <w:color w:val="000000"/>
        </w:rPr>
        <w:t>Лука Београд;</w:t>
      </w:r>
    </w:p>
    <w:p w:rsidR="004C6D14" w:rsidRDefault="00583FC5">
      <w:pPr>
        <w:spacing w:after="150"/>
      </w:pPr>
      <w:r>
        <w:rPr>
          <w:color w:val="000000"/>
        </w:rPr>
        <w:t>8) Царинска испостава Остружница–Београд;</w:t>
      </w:r>
    </w:p>
    <w:p w:rsidR="004C6D14" w:rsidRDefault="00583FC5">
      <w:pPr>
        <w:spacing w:after="150"/>
      </w:pPr>
      <w:r>
        <w:rPr>
          <w:color w:val="000000"/>
        </w:rPr>
        <w:t>9) Царинска испостава Панчево;</w:t>
      </w:r>
    </w:p>
    <w:p w:rsidR="004C6D14" w:rsidRDefault="00583FC5">
      <w:pPr>
        <w:spacing w:after="150"/>
      </w:pPr>
      <w:r>
        <w:rPr>
          <w:color w:val="000000"/>
        </w:rPr>
        <w:t>10) Царинска испостава Пошта Београд;</w:t>
      </w:r>
    </w:p>
    <w:p w:rsidR="004C6D14" w:rsidRDefault="00583FC5">
      <w:pPr>
        <w:spacing w:after="150"/>
      </w:pPr>
      <w:r>
        <w:rPr>
          <w:color w:val="000000"/>
        </w:rPr>
        <w:t>11) Царинска испостава Ранжирна Железничка станица Макиш–Београд;</w:t>
      </w:r>
    </w:p>
    <w:p w:rsidR="004C6D14" w:rsidRDefault="00583FC5">
      <w:pPr>
        <w:spacing w:after="150"/>
      </w:pPr>
      <w:r>
        <w:rPr>
          <w:color w:val="000000"/>
        </w:rPr>
        <w:t>12) Царинска испостава Складишта;</w:t>
      </w:r>
    </w:p>
    <w:p w:rsidR="004C6D14" w:rsidRDefault="00583FC5">
      <w:pPr>
        <w:spacing w:after="150"/>
      </w:pPr>
      <w:r>
        <w:rPr>
          <w:color w:val="000000"/>
        </w:rPr>
        <w:t>13) Царинска испостава Терминал</w:t>
      </w:r>
      <w:r>
        <w:rPr>
          <w:color w:val="000000"/>
        </w:rPr>
        <w:t xml:space="preserve"> – Београд;</w:t>
      </w:r>
    </w:p>
    <w:p w:rsidR="004C6D14" w:rsidRDefault="00583FC5">
      <w:pPr>
        <w:spacing w:after="150"/>
      </w:pPr>
      <w:r>
        <w:rPr>
          <w:b/>
          <w:color w:val="000000"/>
        </w:rPr>
        <w:t>13a) Царинска испостава Терминал II</w:t>
      </w:r>
      <w:r>
        <w:rPr>
          <w:rFonts w:ascii="Calibri"/>
          <w:b/>
          <w:color w:val="000000"/>
          <w:vertAlign w:val="superscript"/>
        </w:rPr>
        <w:t>***</w:t>
      </w:r>
      <w:proofErr w:type="gramStart"/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6</w:t>
      </w:r>
    </w:p>
    <w:p w:rsidR="004C6D14" w:rsidRDefault="00583FC5">
      <w:pPr>
        <w:spacing w:after="150"/>
      </w:pPr>
      <w:r>
        <w:rPr>
          <w:i/>
          <w:color w:val="000000"/>
        </w:rPr>
        <w:t>14) Брисан је (види тачку 1. Одлуке - 132/2021-86).</w:t>
      </w:r>
    </w:p>
    <w:p w:rsidR="004C6D14" w:rsidRDefault="00583FC5">
      <w:pPr>
        <w:spacing w:after="150"/>
      </w:pPr>
      <w:r>
        <w:rPr>
          <w:color w:val="000000"/>
        </w:rPr>
        <w:t>Царинска испостава Аеродром Београд у свом саставу има организационе јединице, и то:</w:t>
      </w:r>
    </w:p>
    <w:p w:rsidR="004C6D14" w:rsidRDefault="00583FC5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4C6D14" w:rsidRDefault="00583FC5">
      <w:pPr>
        <w:spacing w:after="150"/>
      </w:pPr>
      <w:r>
        <w:rPr>
          <w:color w:val="000000"/>
        </w:rPr>
        <w:t>2) Одсек за послове царињ</w:t>
      </w:r>
      <w:r>
        <w:rPr>
          <w:color w:val="000000"/>
        </w:rPr>
        <w:t>ења.</w:t>
      </w:r>
    </w:p>
    <w:p w:rsidR="004C6D14" w:rsidRDefault="00583FC5">
      <w:pPr>
        <w:spacing w:after="150"/>
      </w:pPr>
      <w:r>
        <w:rPr>
          <w:color w:val="000000"/>
        </w:rPr>
        <w:t>Царинска испостава за послове царинског надзора – Београд у свом саставу има има организационе јединице, и то:</w:t>
      </w:r>
    </w:p>
    <w:p w:rsidR="004C6D14" w:rsidRDefault="00583FC5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4C6D14" w:rsidRDefault="00583FC5">
      <w:pPr>
        <w:spacing w:after="150"/>
      </w:pPr>
      <w:r>
        <w:rPr>
          <w:color w:val="000000"/>
        </w:rPr>
        <w:t>2) Одсек за послове царињења.</w:t>
      </w:r>
    </w:p>
    <w:p w:rsidR="004C6D14" w:rsidRDefault="00583FC5">
      <w:pPr>
        <w:spacing w:after="150"/>
      </w:pPr>
      <w:r>
        <w:rPr>
          <w:color w:val="000000"/>
        </w:rPr>
        <w:t>Царинска испостава Лука Београд у свом саставу има организационе једини</w:t>
      </w:r>
      <w:r>
        <w:rPr>
          <w:color w:val="000000"/>
        </w:rPr>
        <w:t>це, и то:</w:t>
      </w:r>
    </w:p>
    <w:p w:rsidR="004C6D14" w:rsidRDefault="00583FC5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4C6D14" w:rsidRDefault="00583FC5">
      <w:pPr>
        <w:spacing w:after="150"/>
      </w:pPr>
      <w:r>
        <w:rPr>
          <w:color w:val="000000"/>
        </w:rPr>
        <w:t>2) Одсек за послове царињења;</w:t>
      </w:r>
    </w:p>
    <w:p w:rsidR="004C6D14" w:rsidRDefault="00583FC5">
      <w:pPr>
        <w:spacing w:after="150"/>
      </w:pPr>
      <w:r>
        <w:rPr>
          <w:color w:val="000000"/>
        </w:rPr>
        <w:t>3) Царински реферат Савско пристаниште.</w:t>
      </w:r>
    </w:p>
    <w:p w:rsidR="004C6D14" w:rsidRDefault="00583FC5">
      <w:pPr>
        <w:spacing w:after="150"/>
      </w:pPr>
      <w:r>
        <w:rPr>
          <w:color w:val="000000"/>
        </w:rPr>
        <w:t>Царинска испостава Остружница–Београд у свом саставу има организационе јединице, и то:</w:t>
      </w:r>
    </w:p>
    <w:p w:rsidR="004C6D14" w:rsidRDefault="00583FC5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4C6D14" w:rsidRDefault="00583FC5">
      <w:pPr>
        <w:spacing w:after="150"/>
      </w:pPr>
      <w:r>
        <w:rPr>
          <w:color w:val="000000"/>
        </w:rPr>
        <w:lastRenderedPageBreak/>
        <w:t>2) Одсек за</w:t>
      </w:r>
      <w:r>
        <w:rPr>
          <w:color w:val="000000"/>
        </w:rPr>
        <w:t xml:space="preserve"> послове царињења.</w:t>
      </w:r>
    </w:p>
    <w:p w:rsidR="004C6D14" w:rsidRDefault="00583FC5">
      <w:pPr>
        <w:spacing w:after="150"/>
      </w:pPr>
      <w:r>
        <w:rPr>
          <w:color w:val="000000"/>
        </w:rPr>
        <w:t>Царинска испостава Складишта у свом саставу има организационе јединице, и то:</w:t>
      </w:r>
    </w:p>
    <w:p w:rsidR="004C6D14" w:rsidRDefault="00583FC5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4C6D14" w:rsidRDefault="00583FC5">
      <w:pPr>
        <w:spacing w:after="150"/>
      </w:pPr>
      <w:r>
        <w:rPr>
          <w:color w:val="000000"/>
        </w:rPr>
        <w:t>2) Одсек за послове царињења.</w:t>
      </w:r>
    </w:p>
    <w:p w:rsidR="004C6D14" w:rsidRDefault="00583FC5">
      <w:pPr>
        <w:spacing w:after="150"/>
      </w:pPr>
      <w:r>
        <w:rPr>
          <w:color w:val="000000"/>
        </w:rPr>
        <w:t>Царинска испостава Терминал – Београд у свом саставу има организационе јединице, и то:</w:t>
      </w:r>
    </w:p>
    <w:p w:rsidR="004C6D14" w:rsidRDefault="00583FC5">
      <w:pPr>
        <w:spacing w:after="150"/>
      </w:pPr>
      <w:r>
        <w:rPr>
          <w:color w:val="000000"/>
        </w:rPr>
        <w:t xml:space="preserve">1) </w:t>
      </w:r>
      <w:r>
        <w:rPr>
          <w:color w:val="000000"/>
        </w:rPr>
        <w:t>Одсек за послове царинског надзора;</w:t>
      </w:r>
    </w:p>
    <w:p w:rsidR="004C6D14" w:rsidRDefault="00583FC5">
      <w:pPr>
        <w:spacing w:after="150"/>
      </w:pPr>
      <w:r>
        <w:rPr>
          <w:color w:val="000000"/>
        </w:rPr>
        <w:t>2) Одсек за послове царињења.</w:t>
      </w:r>
    </w:p>
    <w:p w:rsidR="004C6D14" w:rsidRDefault="00583FC5">
      <w:pPr>
        <w:spacing w:after="150"/>
      </w:pPr>
      <w:r>
        <w:rPr>
          <w:color w:val="000000"/>
        </w:rPr>
        <w:t>– У Царинарници Вршац:</w:t>
      </w:r>
    </w:p>
    <w:p w:rsidR="004C6D14" w:rsidRDefault="00583FC5">
      <w:pPr>
        <w:spacing w:after="150"/>
      </w:pPr>
      <w:r>
        <w:rPr>
          <w:color w:val="000000"/>
        </w:rPr>
        <w:t>1) Царинска испостава Ватин;</w:t>
      </w:r>
    </w:p>
    <w:p w:rsidR="004C6D14" w:rsidRDefault="00583FC5">
      <w:pPr>
        <w:spacing w:after="150"/>
      </w:pPr>
      <w:r>
        <w:rPr>
          <w:color w:val="000000"/>
        </w:rPr>
        <w:t>2) Царинска испостава Железничка станица Вршац;</w:t>
      </w:r>
    </w:p>
    <w:p w:rsidR="004C6D14" w:rsidRDefault="00583FC5">
      <w:pPr>
        <w:spacing w:after="150"/>
      </w:pPr>
      <w:r>
        <w:rPr>
          <w:color w:val="000000"/>
        </w:rPr>
        <w:t>3) Царинска испостава Калуђерово;</w:t>
      </w:r>
    </w:p>
    <w:p w:rsidR="004C6D14" w:rsidRDefault="00583FC5">
      <w:pPr>
        <w:spacing w:after="150"/>
      </w:pPr>
      <w:r>
        <w:rPr>
          <w:color w:val="000000"/>
        </w:rPr>
        <w:t>4) Царинска испостава Хемофарм Вршац;</w:t>
      </w:r>
    </w:p>
    <w:p w:rsidR="004C6D14" w:rsidRDefault="00583FC5">
      <w:pPr>
        <w:spacing w:after="150"/>
      </w:pPr>
      <w:r>
        <w:rPr>
          <w:color w:val="000000"/>
        </w:rPr>
        <w:t>5) Царински рефера</w:t>
      </w:r>
      <w:r>
        <w:rPr>
          <w:color w:val="000000"/>
        </w:rPr>
        <w:t>т Аеродром Вршац.</w:t>
      </w:r>
    </w:p>
    <w:p w:rsidR="004C6D14" w:rsidRDefault="00583FC5">
      <w:pPr>
        <w:spacing w:after="150"/>
      </w:pPr>
      <w:r>
        <w:rPr>
          <w:color w:val="000000"/>
        </w:rPr>
        <w:t>– У Царинарници Димитровград:</w:t>
      </w:r>
    </w:p>
    <w:p w:rsidR="004C6D14" w:rsidRDefault="00583FC5">
      <w:pPr>
        <w:spacing w:after="150"/>
      </w:pPr>
      <w:r>
        <w:rPr>
          <w:color w:val="000000"/>
        </w:rPr>
        <w:t>1) Царинска испостава Градина;</w:t>
      </w:r>
    </w:p>
    <w:p w:rsidR="004C6D14" w:rsidRDefault="00583FC5">
      <w:pPr>
        <w:spacing w:after="150"/>
      </w:pPr>
      <w:r>
        <w:rPr>
          <w:color w:val="000000"/>
        </w:rPr>
        <w:t>2) Царинска испостава Железничка станица Димитровград;</w:t>
      </w:r>
    </w:p>
    <w:p w:rsidR="004C6D14" w:rsidRDefault="00583FC5">
      <w:pPr>
        <w:spacing w:after="150"/>
      </w:pPr>
      <w:r>
        <w:rPr>
          <w:color w:val="000000"/>
        </w:rPr>
        <w:t>3) Царинска испостава Слободна зона Пирот;</w:t>
      </w:r>
    </w:p>
    <w:p w:rsidR="004C6D14" w:rsidRDefault="00583FC5">
      <w:pPr>
        <w:spacing w:after="150"/>
      </w:pPr>
      <w:r>
        <w:rPr>
          <w:color w:val="000000"/>
        </w:rPr>
        <w:t>4) Царинска испостава Терминал – Градина;</w:t>
      </w:r>
    </w:p>
    <w:p w:rsidR="004C6D14" w:rsidRDefault="00583FC5">
      <w:pPr>
        <w:spacing w:after="150"/>
      </w:pPr>
      <w:r>
        <w:rPr>
          <w:color w:val="000000"/>
        </w:rPr>
        <w:t>5) Царински реферат Пирот.</w:t>
      </w:r>
    </w:p>
    <w:p w:rsidR="004C6D14" w:rsidRDefault="00583FC5">
      <w:pPr>
        <w:spacing w:after="150"/>
      </w:pPr>
      <w:r>
        <w:rPr>
          <w:color w:val="000000"/>
        </w:rPr>
        <w:t xml:space="preserve">– У </w:t>
      </w:r>
      <w:r>
        <w:rPr>
          <w:color w:val="000000"/>
        </w:rPr>
        <w:t>Царинарници Зрењанин:</w:t>
      </w:r>
    </w:p>
    <w:p w:rsidR="004C6D14" w:rsidRDefault="00583FC5">
      <w:pPr>
        <w:spacing w:after="150"/>
      </w:pPr>
      <w:r>
        <w:rPr>
          <w:color w:val="000000"/>
        </w:rPr>
        <w:t>1) Царинска испостава Зрењанин;</w:t>
      </w:r>
    </w:p>
    <w:p w:rsidR="004C6D14" w:rsidRDefault="00583FC5">
      <w:pPr>
        <w:spacing w:after="150"/>
      </w:pPr>
      <w:r>
        <w:rPr>
          <w:color w:val="000000"/>
        </w:rPr>
        <w:t>2) Царинска испостава Кикинда;</w:t>
      </w:r>
    </w:p>
    <w:p w:rsidR="004C6D14" w:rsidRDefault="00583FC5">
      <w:pPr>
        <w:spacing w:after="150"/>
      </w:pPr>
      <w:r>
        <w:rPr>
          <w:color w:val="000000"/>
        </w:rPr>
        <w:t>3) Царинска испостава Српска Црња.</w:t>
      </w:r>
    </w:p>
    <w:p w:rsidR="004C6D14" w:rsidRDefault="00583FC5">
      <w:pPr>
        <w:spacing w:after="150"/>
      </w:pPr>
      <w:r>
        <w:rPr>
          <w:color w:val="000000"/>
        </w:rPr>
        <w:t>Царинска испостава Зрењанин у свом саставу има организационе јединице, и то:</w:t>
      </w:r>
    </w:p>
    <w:p w:rsidR="004C6D14" w:rsidRDefault="00583FC5">
      <w:pPr>
        <w:spacing w:after="150"/>
      </w:pPr>
      <w:r>
        <w:rPr>
          <w:color w:val="000000"/>
        </w:rPr>
        <w:t>1) Царински реферат Јаша Томић;</w:t>
      </w:r>
    </w:p>
    <w:p w:rsidR="004C6D14" w:rsidRDefault="00583FC5">
      <w:pPr>
        <w:spacing w:after="150"/>
      </w:pPr>
      <w:r>
        <w:rPr>
          <w:color w:val="000000"/>
        </w:rPr>
        <w:t>2) Царински реферат Међа;</w:t>
      </w:r>
    </w:p>
    <w:p w:rsidR="004C6D14" w:rsidRDefault="00583FC5">
      <w:pPr>
        <w:spacing w:after="150"/>
      </w:pPr>
      <w:r>
        <w:rPr>
          <w:color w:val="000000"/>
        </w:rPr>
        <w:t>3</w:t>
      </w:r>
      <w:r>
        <w:rPr>
          <w:color w:val="000000"/>
        </w:rPr>
        <w:t>) Царински реферат Слободна зона Зрењанин.</w:t>
      </w:r>
    </w:p>
    <w:p w:rsidR="004C6D14" w:rsidRDefault="00583FC5">
      <w:pPr>
        <w:spacing w:after="150"/>
      </w:pPr>
      <w:r>
        <w:rPr>
          <w:color w:val="000000"/>
        </w:rPr>
        <w:t>Царинска испостава Кикинда у свом саставу има организационе јединице, и то:</w:t>
      </w:r>
    </w:p>
    <w:p w:rsidR="004C6D14" w:rsidRDefault="00583FC5">
      <w:pPr>
        <w:spacing w:after="150"/>
      </w:pPr>
      <w:r>
        <w:rPr>
          <w:color w:val="000000"/>
        </w:rPr>
        <w:lastRenderedPageBreak/>
        <w:t>1) Царински реферат Врбица;</w:t>
      </w:r>
    </w:p>
    <w:p w:rsidR="004C6D14" w:rsidRDefault="00583FC5">
      <w:pPr>
        <w:spacing w:after="150"/>
      </w:pPr>
      <w:r>
        <w:rPr>
          <w:color w:val="000000"/>
        </w:rPr>
        <w:t>2) Царински реферат Наково.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– У Царинарници </w:t>
      </w:r>
      <w:proofErr w:type="gramStart"/>
      <w:r>
        <w:rPr>
          <w:b/>
          <w:color w:val="000000"/>
        </w:rPr>
        <w:t>Кладово: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1) Царинска испостава </w:t>
      </w:r>
      <w:proofErr w:type="gramStart"/>
      <w:r>
        <w:rPr>
          <w:b/>
          <w:color w:val="000000"/>
        </w:rPr>
        <w:t>Бор;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2) Царинска испостава </w:t>
      </w:r>
      <w:r>
        <w:rPr>
          <w:b/>
          <w:color w:val="000000"/>
        </w:rPr>
        <w:t xml:space="preserve">Велико </w:t>
      </w:r>
      <w:proofErr w:type="gramStart"/>
      <w:r>
        <w:rPr>
          <w:b/>
          <w:color w:val="000000"/>
        </w:rPr>
        <w:t>Градиште;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3) Царинска испостава Вршка </w:t>
      </w:r>
      <w:proofErr w:type="gramStart"/>
      <w:r>
        <w:rPr>
          <w:b/>
          <w:color w:val="000000"/>
        </w:rPr>
        <w:t>Чука;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4) Царинска испостава </w:t>
      </w:r>
      <w:proofErr w:type="gramStart"/>
      <w:r>
        <w:rPr>
          <w:b/>
          <w:color w:val="000000"/>
        </w:rPr>
        <w:t>Ђердап;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5) Царинска испостава </w:t>
      </w:r>
      <w:proofErr w:type="gramStart"/>
      <w:r>
        <w:rPr>
          <w:b/>
          <w:color w:val="000000"/>
        </w:rPr>
        <w:t>Мокрање;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6) Царинска испостава </w:t>
      </w:r>
      <w:proofErr w:type="gramStart"/>
      <w:r>
        <w:rPr>
          <w:b/>
          <w:color w:val="000000"/>
        </w:rPr>
        <w:t>Прахово;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7) Царински реферат Ђердап </w:t>
      </w:r>
      <w:proofErr w:type="gramStart"/>
      <w:r>
        <w:rPr>
          <w:b/>
          <w:color w:val="000000"/>
        </w:rPr>
        <w:t>II;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8) Царински реферат </w:t>
      </w:r>
      <w:proofErr w:type="gramStart"/>
      <w:r>
        <w:rPr>
          <w:b/>
          <w:color w:val="000000"/>
        </w:rPr>
        <w:t>Зајечар;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9) Царински реферат </w:t>
      </w:r>
      <w:proofErr w:type="gramStart"/>
      <w:r>
        <w:rPr>
          <w:b/>
          <w:color w:val="000000"/>
        </w:rPr>
        <w:t>Мајданпек.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>– У Ца</w:t>
      </w:r>
      <w:r>
        <w:rPr>
          <w:b/>
          <w:color w:val="000000"/>
        </w:rPr>
        <w:t xml:space="preserve">ринарници </w:t>
      </w:r>
      <w:proofErr w:type="gramStart"/>
      <w:r>
        <w:rPr>
          <w:b/>
          <w:color w:val="000000"/>
        </w:rPr>
        <w:t>Крагујевац: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1) Царинска испостава </w:t>
      </w:r>
      <w:proofErr w:type="gramStart"/>
      <w:r>
        <w:rPr>
          <w:b/>
          <w:color w:val="000000"/>
        </w:rPr>
        <w:t>Јагодина;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2) Царинска испостава </w:t>
      </w:r>
      <w:proofErr w:type="gramStart"/>
      <w:r>
        <w:rPr>
          <w:b/>
          <w:color w:val="000000"/>
        </w:rPr>
        <w:t>Крагујевац;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3) Царинска испостава </w:t>
      </w:r>
      <w:proofErr w:type="gramStart"/>
      <w:r>
        <w:rPr>
          <w:b/>
          <w:color w:val="000000"/>
        </w:rPr>
        <w:t>Смедерево;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4) Царински реферат </w:t>
      </w:r>
      <w:proofErr w:type="gramStart"/>
      <w:r>
        <w:rPr>
          <w:b/>
          <w:color w:val="000000"/>
        </w:rPr>
        <w:t>Аранђеловац;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5) Царински реферат Велика </w:t>
      </w:r>
      <w:proofErr w:type="gramStart"/>
      <w:r>
        <w:rPr>
          <w:b/>
          <w:color w:val="000000"/>
        </w:rPr>
        <w:t>Плана;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6) Царински реферат Железничка станица </w:t>
      </w:r>
      <w:proofErr w:type="gramStart"/>
      <w:r>
        <w:rPr>
          <w:b/>
          <w:color w:val="000000"/>
        </w:rPr>
        <w:t>Крагујевац;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7) </w:t>
      </w:r>
      <w:r>
        <w:rPr>
          <w:b/>
          <w:color w:val="000000"/>
        </w:rPr>
        <w:t xml:space="preserve">Царински реферат </w:t>
      </w:r>
      <w:proofErr w:type="gramStart"/>
      <w:r>
        <w:rPr>
          <w:b/>
          <w:color w:val="000000"/>
        </w:rPr>
        <w:t>Лапово;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8) Царински реферат </w:t>
      </w:r>
      <w:proofErr w:type="gramStart"/>
      <w:r>
        <w:rPr>
          <w:b/>
          <w:color w:val="000000"/>
        </w:rPr>
        <w:t>Младеновац;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9) Царински реферат </w:t>
      </w:r>
      <w:proofErr w:type="gramStart"/>
      <w:r>
        <w:rPr>
          <w:b/>
          <w:color w:val="000000"/>
        </w:rPr>
        <w:t>Пожаревац;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>10) Царински реферат Слободна зона Крагујевац</w:t>
      </w:r>
      <w:r>
        <w:rPr>
          <w:rFonts w:ascii="Calibri"/>
          <w:b/>
          <w:color w:val="000000"/>
          <w:vertAlign w:val="superscript"/>
        </w:rPr>
        <w:t>*</w:t>
      </w:r>
      <w:proofErr w:type="gramStart"/>
      <w:r>
        <w:rPr>
          <w:rFonts w:ascii="Calibri"/>
          <w:b/>
          <w:color w:val="000000"/>
          <w:vertAlign w:val="superscript"/>
        </w:rPr>
        <w:t>5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6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10а) Царински реферат </w:t>
      </w:r>
      <w:proofErr w:type="gramStart"/>
      <w:r>
        <w:rPr>
          <w:b/>
          <w:color w:val="000000"/>
        </w:rPr>
        <w:t>Свилајнац.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6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Царинска испостава Смедерево у свом саставу има организационе јединице, и </w:t>
      </w:r>
      <w:proofErr w:type="gramStart"/>
      <w:r>
        <w:rPr>
          <w:b/>
          <w:color w:val="000000"/>
        </w:rPr>
        <w:t>то: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1) Царински реферат за металску индустрију – </w:t>
      </w:r>
      <w:proofErr w:type="gramStart"/>
      <w:r>
        <w:rPr>
          <w:b/>
          <w:color w:val="000000"/>
        </w:rPr>
        <w:t>Железара;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2) Царински реферат Слободна зона </w:t>
      </w:r>
      <w:proofErr w:type="gramStart"/>
      <w:r>
        <w:rPr>
          <w:b/>
          <w:color w:val="000000"/>
        </w:rPr>
        <w:t>Смедерево;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3) Царински реферат Смедеревска </w:t>
      </w:r>
      <w:proofErr w:type="gramStart"/>
      <w:r>
        <w:rPr>
          <w:b/>
          <w:color w:val="000000"/>
        </w:rPr>
        <w:t>Паланка.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5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– У Царинарници </w:t>
      </w:r>
      <w:proofErr w:type="gramStart"/>
      <w:r>
        <w:rPr>
          <w:b/>
          <w:color w:val="000000"/>
        </w:rPr>
        <w:t>Краљево: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lastRenderedPageBreak/>
        <w:t xml:space="preserve">1) Царинска испостава </w:t>
      </w:r>
      <w:proofErr w:type="gramStart"/>
      <w:r>
        <w:rPr>
          <w:b/>
          <w:color w:val="000000"/>
        </w:rPr>
        <w:t>Краљево;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2) Царинскa испостава Нови </w:t>
      </w:r>
      <w:proofErr w:type="gramStart"/>
      <w:r>
        <w:rPr>
          <w:b/>
          <w:color w:val="000000"/>
        </w:rPr>
        <w:t>Пазар;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3) </w:t>
      </w:r>
      <w:r>
        <w:rPr>
          <w:b/>
          <w:color w:val="000000"/>
        </w:rPr>
        <w:t xml:space="preserve">Царинска испостава </w:t>
      </w:r>
      <w:proofErr w:type="gramStart"/>
      <w:r>
        <w:rPr>
          <w:b/>
          <w:color w:val="000000"/>
        </w:rPr>
        <w:t>Чачак;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4) Царинска испостава </w:t>
      </w:r>
      <w:proofErr w:type="gramStart"/>
      <w:r>
        <w:rPr>
          <w:b/>
          <w:color w:val="000000"/>
        </w:rPr>
        <w:t>Шпиљани;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5) Царински реферат Аеродром </w:t>
      </w:r>
      <w:proofErr w:type="gramStart"/>
      <w:r>
        <w:rPr>
          <w:b/>
          <w:color w:val="000000"/>
        </w:rPr>
        <w:t>Морава;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6) Царински реферат Горњи </w:t>
      </w:r>
      <w:proofErr w:type="gramStart"/>
      <w:r>
        <w:rPr>
          <w:b/>
          <w:color w:val="000000"/>
        </w:rPr>
        <w:t>Милановац;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7) Царински реферат </w:t>
      </w:r>
      <w:proofErr w:type="gramStart"/>
      <w:r>
        <w:rPr>
          <w:b/>
          <w:color w:val="000000"/>
        </w:rPr>
        <w:t>Рашка;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8) Царински реферат </w:t>
      </w:r>
      <w:proofErr w:type="gramStart"/>
      <w:r>
        <w:rPr>
          <w:b/>
          <w:color w:val="000000"/>
        </w:rPr>
        <w:t>Тутин.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color w:val="000000"/>
        </w:rPr>
        <w:t>– У Царинарници Крушевац:</w:t>
      </w:r>
    </w:p>
    <w:p w:rsidR="004C6D14" w:rsidRDefault="00583FC5">
      <w:pPr>
        <w:spacing w:after="150"/>
      </w:pPr>
      <w:r>
        <w:rPr>
          <w:color w:val="000000"/>
        </w:rPr>
        <w:t>1) Царинска испостава Круше</w:t>
      </w:r>
      <w:r>
        <w:rPr>
          <w:color w:val="000000"/>
        </w:rPr>
        <w:t>вац;</w:t>
      </w:r>
    </w:p>
    <w:p w:rsidR="004C6D14" w:rsidRDefault="00583FC5">
      <w:pPr>
        <w:spacing w:after="150"/>
      </w:pPr>
      <w:r>
        <w:rPr>
          <w:color w:val="000000"/>
        </w:rPr>
        <w:t>2) Царински реферат Параћин;</w:t>
      </w:r>
    </w:p>
    <w:p w:rsidR="004C6D14" w:rsidRDefault="00583FC5">
      <w:pPr>
        <w:spacing w:after="150"/>
      </w:pPr>
      <w:r>
        <w:rPr>
          <w:color w:val="000000"/>
        </w:rPr>
        <w:t>3) Царински реферат Слободна зона Крушевац;</w:t>
      </w:r>
    </w:p>
    <w:p w:rsidR="004C6D14" w:rsidRDefault="00583FC5">
      <w:pPr>
        <w:spacing w:after="150"/>
      </w:pPr>
      <w:r>
        <w:rPr>
          <w:color w:val="000000"/>
        </w:rPr>
        <w:t>4) Царински реферат Трстеник.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– У Царинарници </w:t>
      </w:r>
      <w:proofErr w:type="gramStart"/>
      <w:r>
        <w:rPr>
          <w:b/>
          <w:color w:val="000000"/>
        </w:rPr>
        <w:t>Ниш: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 xml:space="preserve">1) Царинска испостава </w:t>
      </w:r>
      <w:proofErr w:type="gramStart"/>
      <w:r>
        <w:rPr>
          <w:b/>
          <w:color w:val="000000"/>
        </w:rPr>
        <w:t>Врање;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 xml:space="preserve">2) Царинска испостава Железничка станица </w:t>
      </w:r>
      <w:proofErr w:type="gramStart"/>
      <w:r>
        <w:rPr>
          <w:b/>
          <w:color w:val="000000"/>
        </w:rPr>
        <w:t>Ниш;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 xml:space="preserve">3) Царинска испостава </w:t>
      </w:r>
      <w:proofErr w:type="gramStart"/>
      <w:r>
        <w:rPr>
          <w:b/>
          <w:color w:val="000000"/>
        </w:rPr>
        <w:t>Лесковац;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>4) Царинска испо</w:t>
      </w:r>
      <w:r>
        <w:rPr>
          <w:b/>
          <w:color w:val="000000"/>
        </w:rPr>
        <w:t xml:space="preserve">става </w:t>
      </w:r>
      <w:proofErr w:type="gramStart"/>
      <w:r>
        <w:rPr>
          <w:b/>
          <w:color w:val="000000"/>
        </w:rPr>
        <w:t>Прешево;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 xml:space="preserve">5) Царинска испостава </w:t>
      </w:r>
      <w:proofErr w:type="gramStart"/>
      <w:r>
        <w:rPr>
          <w:b/>
          <w:color w:val="000000"/>
        </w:rPr>
        <w:t>Прокупље;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 xml:space="preserve">6) Царинска испостава Терминал </w:t>
      </w:r>
      <w:proofErr w:type="gramStart"/>
      <w:r>
        <w:rPr>
          <w:b/>
          <w:color w:val="000000"/>
        </w:rPr>
        <w:t>Ниш;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 xml:space="preserve">7) Царинска испостава Терминал – </w:t>
      </w:r>
      <w:proofErr w:type="gramStart"/>
      <w:r>
        <w:rPr>
          <w:b/>
          <w:color w:val="000000"/>
        </w:rPr>
        <w:t>Прешево;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 xml:space="preserve">8) Царински реферат Аеродром Константин </w:t>
      </w:r>
      <w:proofErr w:type="gramStart"/>
      <w:r>
        <w:rPr>
          <w:b/>
          <w:color w:val="000000"/>
        </w:rPr>
        <w:t>Велики;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 xml:space="preserve">9) Царински реферат Дуванска </w:t>
      </w:r>
      <w:proofErr w:type="gramStart"/>
      <w:r>
        <w:rPr>
          <w:b/>
          <w:color w:val="000000"/>
        </w:rPr>
        <w:t>Ниш;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 xml:space="preserve">10) Царински реферат Железничка станица </w:t>
      </w:r>
      <w:proofErr w:type="gramStart"/>
      <w:r>
        <w:rPr>
          <w:b/>
          <w:color w:val="000000"/>
        </w:rPr>
        <w:t>Ристовац;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 xml:space="preserve">11) Царински реферат </w:t>
      </w:r>
      <w:proofErr w:type="gramStart"/>
      <w:r>
        <w:rPr>
          <w:b/>
          <w:color w:val="000000"/>
        </w:rPr>
        <w:t>Књажевац;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 xml:space="preserve">12) Царински реферат Пошта </w:t>
      </w:r>
      <w:proofErr w:type="gramStart"/>
      <w:r>
        <w:rPr>
          <w:b/>
          <w:color w:val="000000"/>
        </w:rPr>
        <w:t>Ниш;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 xml:space="preserve">13) Царински реферат Прохор </w:t>
      </w:r>
      <w:proofErr w:type="gramStart"/>
      <w:r>
        <w:rPr>
          <w:b/>
          <w:color w:val="000000"/>
        </w:rPr>
        <w:t>Пчињски;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 xml:space="preserve">14) Царински реферат </w:t>
      </w:r>
      <w:proofErr w:type="gramStart"/>
      <w:r>
        <w:rPr>
          <w:b/>
          <w:color w:val="000000"/>
        </w:rPr>
        <w:t>Рибарци;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b/>
          <w:color w:val="000000"/>
        </w:rPr>
        <w:t xml:space="preserve">15) Царински реферат </w:t>
      </w:r>
      <w:proofErr w:type="gramStart"/>
      <w:r>
        <w:rPr>
          <w:b/>
          <w:color w:val="000000"/>
        </w:rPr>
        <w:t>Стрезимировци.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C6D14" w:rsidRDefault="00583FC5">
      <w:pPr>
        <w:spacing w:after="150"/>
      </w:pPr>
      <w:r>
        <w:rPr>
          <w:color w:val="000000"/>
        </w:rPr>
        <w:t>– У Царинарници Нови Сад:</w:t>
      </w:r>
    </w:p>
    <w:p w:rsidR="004C6D14" w:rsidRDefault="00583FC5">
      <w:pPr>
        <w:spacing w:after="150"/>
      </w:pPr>
      <w:r>
        <w:rPr>
          <w:color w:val="000000"/>
        </w:rPr>
        <w:lastRenderedPageBreak/>
        <w:t>1) Царинска испостава Батровци;</w:t>
      </w:r>
    </w:p>
    <w:p w:rsidR="004C6D14" w:rsidRDefault="00583FC5">
      <w:pPr>
        <w:spacing w:after="150"/>
      </w:pPr>
      <w:r>
        <w:rPr>
          <w:color w:val="000000"/>
        </w:rPr>
        <w:t xml:space="preserve">2) Царинска </w:t>
      </w:r>
      <w:r>
        <w:rPr>
          <w:color w:val="000000"/>
        </w:rPr>
        <w:t>испостава Бачка Паланка;</w:t>
      </w:r>
    </w:p>
    <w:p w:rsidR="004C6D14" w:rsidRDefault="00583FC5">
      <w:pPr>
        <w:spacing w:after="150"/>
      </w:pPr>
      <w:r>
        <w:rPr>
          <w:color w:val="000000"/>
        </w:rPr>
        <w:t>3) Царинска испостава Железничка станица Шид;</w:t>
      </w:r>
    </w:p>
    <w:p w:rsidR="004C6D14" w:rsidRDefault="00583FC5">
      <w:pPr>
        <w:spacing w:after="150"/>
      </w:pPr>
      <w:r>
        <w:rPr>
          <w:color w:val="000000"/>
        </w:rPr>
        <w:t>4) Царинска испостава Лука и складишта Нови Сад;</w:t>
      </w:r>
    </w:p>
    <w:p w:rsidR="004C6D14" w:rsidRDefault="00583FC5">
      <w:pPr>
        <w:spacing w:after="150"/>
      </w:pPr>
      <w:r>
        <w:rPr>
          <w:color w:val="000000"/>
        </w:rPr>
        <w:t>5) Царинска испостава Мост Бачка Паланка;</w:t>
      </w:r>
    </w:p>
    <w:p w:rsidR="004C6D14" w:rsidRDefault="00583FC5">
      <w:pPr>
        <w:spacing w:after="150"/>
      </w:pPr>
      <w:r>
        <w:rPr>
          <w:color w:val="000000"/>
        </w:rPr>
        <w:t>6) Царинска испостава Ранжирна Железничка станица Нови Сад;</w:t>
      </w:r>
    </w:p>
    <w:p w:rsidR="004C6D14" w:rsidRDefault="00583FC5">
      <w:pPr>
        <w:spacing w:after="150"/>
      </w:pPr>
      <w:r>
        <w:rPr>
          <w:color w:val="000000"/>
        </w:rPr>
        <w:t>7) Царинска испостава Шид;</w:t>
      </w:r>
    </w:p>
    <w:p w:rsidR="004C6D14" w:rsidRDefault="00583FC5">
      <w:pPr>
        <w:spacing w:after="150"/>
      </w:pPr>
      <w:r>
        <w:rPr>
          <w:color w:val="000000"/>
        </w:rPr>
        <w:t>8) Цари</w:t>
      </w:r>
      <w:r>
        <w:rPr>
          <w:color w:val="000000"/>
        </w:rPr>
        <w:t>нски реферат Бечеј;</w:t>
      </w:r>
    </w:p>
    <w:p w:rsidR="004C6D14" w:rsidRDefault="00583FC5">
      <w:pPr>
        <w:spacing w:after="150"/>
      </w:pPr>
      <w:r>
        <w:rPr>
          <w:color w:val="000000"/>
        </w:rPr>
        <w:t>9) Царински реферат Врбас;</w:t>
      </w:r>
    </w:p>
    <w:p w:rsidR="004C6D14" w:rsidRDefault="00583FC5">
      <w:pPr>
        <w:spacing w:after="150"/>
      </w:pPr>
      <w:r>
        <w:rPr>
          <w:color w:val="000000"/>
        </w:rPr>
        <w:t>10) Царински реферат за послове царинског надзора – Нови Сад;</w:t>
      </w:r>
    </w:p>
    <w:p w:rsidR="004C6D14" w:rsidRDefault="00583FC5">
      <w:pPr>
        <w:spacing w:after="150"/>
      </w:pPr>
      <w:r>
        <w:rPr>
          <w:color w:val="000000"/>
        </w:rPr>
        <w:t>11) Царински реферат за речни саобраћај Нови Сад;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11а) Царински реферат </w:t>
      </w:r>
      <w:proofErr w:type="gramStart"/>
      <w:r>
        <w:rPr>
          <w:b/>
          <w:color w:val="000000"/>
        </w:rPr>
        <w:t>Инђија;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***</w:t>
      </w:r>
    </w:p>
    <w:p w:rsidR="004C6D14" w:rsidRDefault="00583FC5">
      <w:pPr>
        <w:spacing w:after="150"/>
      </w:pPr>
      <w:r>
        <w:rPr>
          <w:color w:val="000000"/>
        </w:rPr>
        <w:t>12) Царински реферат Јамена;</w:t>
      </w:r>
    </w:p>
    <w:p w:rsidR="004C6D14" w:rsidRDefault="00583FC5">
      <w:pPr>
        <w:spacing w:after="150"/>
      </w:pPr>
      <w:r>
        <w:rPr>
          <w:color w:val="000000"/>
        </w:rPr>
        <w:t>13) Царински реферат Љуба;</w:t>
      </w:r>
    </w:p>
    <w:p w:rsidR="004C6D14" w:rsidRDefault="00583FC5">
      <w:pPr>
        <w:spacing w:after="150"/>
      </w:pPr>
      <w:r>
        <w:rPr>
          <w:color w:val="000000"/>
        </w:rPr>
        <w:t>14) Цар</w:t>
      </w:r>
      <w:r>
        <w:rPr>
          <w:color w:val="000000"/>
        </w:rPr>
        <w:t>ински реферат Нови Сад;</w:t>
      </w:r>
    </w:p>
    <w:p w:rsidR="004C6D14" w:rsidRDefault="00583FC5">
      <w:pPr>
        <w:spacing w:after="150"/>
      </w:pPr>
      <w:r>
        <w:rPr>
          <w:color w:val="000000"/>
        </w:rPr>
        <w:t>15) Царински реферат Пошта Нови Сад;</w:t>
      </w:r>
    </w:p>
    <w:p w:rsidR="004C6D14" w:rsidRDefault="00583FC5">
      <w:pPr>
        <w:spacing w:after="150"/>
      </w:pPr>
      <w:r>
        <w:rPr>
          <w:color w:val="000000"/>
        </w:rPr>
        <w:t>16) Царински реферат Слободна зона Нови Сад;</w:t>
      </w:r>
    </w:p>
    <w:p w:rsidR="004C6D14" w:rsidRDefault="00583FC5">
      <w:pPr>
        <w:spacing w:after="150"/>
      </w:pPr>
      <w:r>
        <w:rPr>
          <w:color w:val="000000"/>
        </w:rPr>
        <w:t>17) Царински реферат Сот.</w:t>
      </w:r>
    </w:p>
    <w:p w:rsidR="004C6D14" w:rsidRDefault="00583FC5">
      <w:pPr>
        <w:spacing w:after="150"/>
      </w:pPr>
      <w:r>
        <w:rPr>
          <w:color w:val="000000"/>
        </w:rPr>
        <w:t>Царинска испостава Мост Бачка Паланка у свом саставу има организационе јединице, и то:</w:t>
      </w:r>
    </w:p>
    <w:p w:rsidR="004C6D14" w:rsidRDefault="00583FC5">
      <w:pPr>
        <w:spacing w:after="150"/>
      </w:pPr>
      <w:r>
        <w:rPr>
          <w:color w:val="000000"/>
        </w:rPr>
        <w:t>1) Царински реферат Вајска;</w:t>
      </w:r>
    </w:p>
    <w:p w:rsidR="004C6D14" w:rsidRDefault="00583FC5">
      <w:pPr>
        <w:spacing w:after="150"/>
      </w:pPr>
      <w:r>
        <w:rPr>
          <w:color w:val="000000"/>
        </w:rPr>
        <w:t>2) Царинс</w:t>
      </w:r>
      <w:r>
        <w:rPr>
          <w:color w:val="000000"/>
        </w:rPr>
        <w:t>ки реферат Нештин.</w:t>
      </w:r>
    </w:p>
    <w:p w:rsidR="004C6D14" w:rsidRDefault="00583FC5">
      <w:pPr>
        <w:spacing w:after="150"/>
      </w:pPr>
      <w:r>
        <w:rPr>
          <w:color w:val="000000"/>
        </w:rPr>
        <w:t>– У Царинарници Сомбор:</w:t>
      </w:r>
    </w:p>
    <w:p w:rsidR="004C6D14" w:rsidRDefault="00583FC5">
      <w:pPr>
        <w:spacing w:after="150"/>
      </w:pPr>
      <w:r>
        <w:rPr>
          <w:color w:val="000000"/>
        </w:rPr>
        <w:t>1) Царинска испостава Бачки Брег;</w:t>
      </w:r>
    </w:p>
    <w:p w:rsidR="004C6D14" w:rsidRDefault="00583FC5">
      <w:pPr>
        <w:spacing w:after="150"/>
      </w:pPr>
      <w:r>
        <w:rPr>
          <w:color w:val="000000"/>
        </w:rPr>
        <w:t>2) Царинска испостава Бездан–Мохач;</w:t>
      </w:r>
    </w:p>
    <w:p w:rsidR="004C6D14" w:rsidRDefault="00583FC5">
      <w:pPr>
        <w:spacing w:after="150"/>
      </w:pPr>
      <w:r>
        <w:rPr>
          <w:color w:val="000000"/>
        </w:rPr>
        <w:t>3) Царинска испостава Богојево;</w:t>
      </w:r>
    </w:p>
    <w:p w:rsidR="004C6D14" w:rsidRDefault="00583FC5">
      <w:pPr>
        <w:spacing w:after="150"/>
      </w:pPr>
      <w:r>
        <w:rPr>
          <w:color w:val="000000"/>
        </w:rPr>
        <w:t>4) Царински реферат Апатин;</w:t>
      </w:r>
    </w:p>
    <w:p w:rsidR="004C6D14" w:rsidRDefault="00583FC5">
      <w:pPr>
        <w:spacing w:after="150"/>
      </w:pPr>
      <w:r>
        <w:rPr>
          <w:color w:val="000000"/>
        </w:rPr>
        <w:t>5) Царински реферат Бездан;</w:t>
      </w:r>
    </w:p>
    <w:p w:rsidR="004C6D14" w:rsidRDefault="00583FC5">
      <w:pPr>
        <w:spacing w:after="150"/>
      </w:pPr>
      <w:r>
        <w:rPr>
          <w:color w:val="000000"/>
        </w:rPr>
        <w:t>6) Царински реферат Железничка станица Богојево;</w:t>
      </w:r>
    </w:p>
    <w:p w:rsidR="004C6D14" w:rsidRDefault="00583FC5">
      <w:pPr>
        <w:spacing w:after="150"/>
      </w:pPr>
      <w:r>
        <w:rPr>
          <w:b/>
          <w:color w:val="000000"/>
        </w:rPr>
        <w:t>6а) Ца</w:t>
      </w:r>
      <w:r>
        <w:rPr>
          <w:b/>
          <w:color w:val="000000"/>
        </w:rPr>
        <w:t xml:space="preserve">рински реферат </w:t>
      </w:r>
      <w:proofErr w:type="gramStart"/>
      <w:r>
        <w:rPr>
          <w:b/>
          <w:color w:val="000000"/>
        </w:rPr>
        <w:t>Растина;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4C6D14" w:rsidRDefault="00583FC5">
      <w:pPr>
        <w:spacing w:after="150"/>
      </w:pPr>
      <w:r>
        <w:rPr>
          <w:color w:val="000000"/>
        </w:rPr>
        <w:t>7) Царински реферат Сомбор.</w:t>
      </w:r>
    </w:p>
    <w:p w:rsidR="004C6D14" w:rsidRDefault="00583FC5">
      <w:pPr>
        <w:spacing w:after="150"/>
      </w:pPr>
      <w:r>
        <w:rPr>
          <w:b/>
          <w:color w:val="000000"/>
        </w:rPr>
        <w:lastRenderedPageBreak/>
        <w:t xml:space="preserve">– У Царинарници </w:t>
      </w:r>
      <w:proofErr w:type="gramStart"/>
      <w:r>
        <w:rPr>
          <w:b/>
          <w:color w:val="000000"/>
        </w:rPr>
        <w:t>Суботица: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1) Царинска испостава Бачки </w:t>
      </w:r>
      <w:proofErr w:type="gramStart"/>
      <w:r>
        <w:rPr>
          <w:b/>
          <w:color w:val="000000"/>
        </w:rPr>
        <w:t>Виногради;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2) Царинска испостава Железничка станица </w:t>
      </w:r>
      <w:proofErr w:type="gramStart"/>
      <w:r>
        <w:rPr>
          <w:b/>
          <w:color w:val="000000"/>
        </w:rPr>
        <w:t>Суботица;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3) Царинска испостава Јавна складишта </w:t>
      </w:r>
      <w:proofErr w:type="gramStart"/>
      <w:r>
        <w:rPr>
          <w:b/>
          <w:color w:val="000000"/>
        </w:rPr>
        <w:t>Суботица;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4) Царинска испостава </w:t>
      </w:r>
      <w:proofErr w:type="gramStart"/>
      <w:r>
        <w:rPr>
          <w:b/>
          <w:color w:val="000000"/>
        </w:rPr>
        <w:t>Келебија;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5) Царинска испостава </w:t>
      </w:r>
      <w:proofErr w:type="gramStart"/>
      <w:r>
        <w:rPr>
          <w:b/>
          <w:color w:val="000000"/>
        </w:rPr>
        <w:t>Сента;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6) Царинска испостава Слободна зона </w:t>
      </w:r>
      <w:proofErr w:type="gramStart"/>
      <w:r>
        <w:rPr>
          <w:b/>
          <w:color w:val="000000"/>
        </w:rPr>
        <w:t>Суботица;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7) Царинска испостава Терминал – </w:t>
      </w:r>
      <w:proofErr w:type="gramStart"/>
      <w:r>
        <w:rPr>
          <w:b/>
          <w:color w:val="000000"/>
        </w:rPr>
        <w:t>Келебија;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8) Царинска испостава Терминал – </w:t>
      </w:r>
      <w:proofErr w:type="gramStart"/>
      <w:r>
        <w:rPr>
          <w:b/>
          <w:color w:val="000000"/>
        </w:rPr>
        <w:t>Хоргош;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9) Царинска испостава </w:t>
      </w:r>
      <w:proofErr w:type="gramStart"/>
      <w:r>
        <w:rPr>
          <w:b/>
          <w:color w:val="000000"/>
        </w:rPr>
        <w:t>Хоргош;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10) Царинска испостава Хоргош </w:t>
      </w:r>
      <w:proofErr w:type="gramStart"/>
      <w:r>
        <w:rPr>
          <w:b/>
          <w:color w:val="000000"/>
        </w:rPr>
        <w:t>II;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>11</w:t>
      </w:r>
      <w:r>
        <w:rPr>
          <w:b/>
          <w:color w:val="000000"/>
        </w:rPr>
        <w:t xml:space="preserve">) Царински реферат </w:t>
      </w:r>
      <w:proofErr w:type="gramStart"/>
      <w:r>
        <w:rPr>
          <w:b/>
          <w:color w:val="000000"/>
        </w:rPr>
        <w:t>Бајмок;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12) Царински реферат </w:t>
      </w:r>
      <w:proofErr w:type="gramStart"/>
      <w:r>
        <w:rPr>
          <w:b/>
          <w:color w:val="000000"/>
        </w:rPr>
        <w:t>Рабе;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13) Царински реферат </w:t>
      </w:r>
      <w:proofErr w:type="gramStart"/>
      <w:r>
        <w:rPr>
          <w:b/>
          <w:color w:val="000000"/>
        </w:rPr>
        <w:t>Ђала.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color w:val="000000"/>
        </w:rPr>
        <w:t>– У Царинарници Ужице:</w:t>
      </w:r>
    </w:p>
    <w:p w:rsidR="004C6D14" w:rsidRDefault="00583FC5">
      <w:pPr>
        <w:spacing w:after="150"/>
      </w:pPr>
      <w:r>
        <w:rPr>
          <w:color w:val="000000"/>
        </w:rPr>
        <w:t>1) Царинска испостава Гостун;</w:t>
      </w:r>
    </w:p>
    <w:p w:rsidR="004C6D14" w:rsidRDefault="00583FC5">
      <w:pPr>
        <w:spacing w:after="150"/>
      </w:pPr>
      <w:r>
        <w:rPr>
          <w:color w:val="000000"/>
        </w:rPr>
        <w:t>2) Царинска испостава Котроман;</w:t>
      </w:r>
    </w:p>
    <w:p w:rsidR="004C6D14" w:rsidRDefault="00583FC5">
      <w:pPr>
        <w:spacing w:after="150"/>
      </w:pPr>
      <w:r>
        <w:rPr>
          <w:color w:val="000000"/>
        </w:rPr>
        <w:t>3) Царинска испостава Пријепоље;</w:t>
      </w:r>
    </w:p>
    <w:p w:rsidR="004C6D14" w:rsidRDefault="00583FC5">
      <w:pPr>
        <w:spacing w:after="150"/>
      </w:pPr>
      <w:r>
        <w:rPr>
          <w:color w:val="000000"/>
        </w:rPr>
        <w:t>4) Царинска испостава Увац;</w:t>
      </w:r>
    </w:p>
    <w:p w:rsidR="004C6D14" w:rsidRDefault="00583FC5">
      <w:pPr>
        <w:spacing w:after="150"/>
      </w:pPr>
      <w:r>
        <w:rPr>
          <w:color w:val="000000"/>
        </w:rPr>
        <w:t>5) Царинска испостав</w:t>
      </w:r>
      <w:r>
        <w:rPr>
          <w:color w:val="000000"/>
        </w:rPr>
        <w:t>а Ужице;</w:t>
      </w:r>
    </w:p>
    <w:p w:rsidR="004C6D14" w:rsidRDefault="00583FC5">
      <w:pPr>
        <w:spacing w:after="150"/>
      </w:pPr>
      <w:r>
        <w:rPr>
          <w:color w:val="000000"/>
        </w:rPr>
        <w:t>6) Царински реферат Бајина Башта;</w:t>
      </w:r>
    </w:p>
    <w:p w:rsidR="004C6D14" w:rsidRDefault="00583FC5">
      <w:pPr>
        <w:spacing w:after="150"/>
      </w:pPr>
      <w:r>
        <w:rPr>
          <w:color w:val="000000"/>
        </w:rPr>
        <w:t>7) Царински реферат Пожега;</w:t>
      </w:r>
    </w:p>
    <w:p w:rsidR="004C6D14" w:rsidRDefault="00583FC5">
      <w:pPr>
        <w:spacing w:after="150"/>
      </w:pPr>
      <w:r>
        <w:rPr>
          <w:color w:val="000000"/>
        </w:rPr>
        <w:t>8) Царински реферат Слободна зона Прибој;</w:t>
      </w:r>
    </w:p>
    <w:p w:rsidR="004C6D14" w:rsidRDefault="00583FC5">
      <w:pPr>
        <w:spacing w:after="150"/>
      </w:pPr>
      <w:r>
        <w:rPr>
          <w:color w:val="000000"/>
        </w:rPr>
        <w:t>9) Царински реферат Слободна зона Ужице.</w:t>
      </w:r>
    </w:p>
    <w:p w:rsidR="004C6D14" w:rsidRDefault="00583FC5">
      <w:pPr>
        <w:spacing w:after="150"/>
      </w:pPr>
      <w:r>
        <w:rPr>
          <w:color w:val="000000"/>
        </w:rPr>
        <w:t>Царинска испостава Пријепоље у свом саставу има организационe јединицe, и то:</w:t>
      </w:r>
    </w:p>
    <w:p w:rsidR="004C6D14" w:rsidRDefault="00583FC5">
      <w:pPr>
        <w:spacing w:after="150"/>
      </w:pPr>
      <w:r>
        <w:rPr>
          <w:color w:val="000000"/>
        </w:rPr>
        <w:t>1) Царински реферат Желе</w:t>
      </w:r>
      <w:r>
        <w:rPr>
          <w:color w:val="000000"/>
        </w:rPr>
        <w:t>зничка станица Пријепоље–Коловрат;</w:t>
      </w:r>
    </w:p>
    <w:p w:rsidR="004C6D14" w:rsidRDefault="00583FC5">
      <w:pPr>
        <w:spacing w:after="150"/>
      </w:pPr>
      <w:r>
        <w:rPr>
          <w:color w:val="000000"/>
        </w:rPr>
        <w:t>2) Царински реферат Јабука.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– У Царинарници </w:t>
      </w:r>
      <w:proofErr w:type="gramStart"/>
      <w:r>
        <w:rPr>
          <w:b/>
          <w:color w:val="000000"/>
        </w:rPr>
        <w:t>Шабац: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1) Царинска испостава </w:t>
      </w:r>
      <w:proofErr w:type="gramStart"/>
      <w:r>
        <w:rPr>
          <w:b/>
          <w:color w:val="000000"/>
        </w:rPr>
        <w:t>Бадовинци;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lastRenderedPageBreak/>
        <w:t xml:space="preserve">2) Царинска испостава </w:t>
      </w:r>
      <w:proofErr w:type="gramStart"/>
      <w:r>
        <w:rPr>
          <w:b/>
          <w:color w:val="000000"/>
        </w:rPr>
        <w:t>Ваљево;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3) Царинска испостава </w:t>
      </w:r>
      <w:proofErr w:type="gramStart"/>
      <w:r>
        <w:rPr>
          <w:b/>
          <w:color w:val="000000"/>
        </w:rPr>
        <w:t>Љубовија;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4) Царинска испостава Мали </w:t>
      </w:r>
      <w:proofErr w:type="gramStart"/>
      <w:r>
        <w:rPr>
          <w:b/>
          <w:color w:val="000000"/>
        </w:rPr>
        <w:t>Зворник;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5) Царинска испостава </w:t>
      </w:r>
      <w:r>
        <w:rPr>
          <w:b/>
          <w:color w:val="000000"/>
        </w:rPr>
        <w:t xml:space="preserve">Слободна зона </w:t>
      </w:r>
      <w:proofErr w:type="gramStart"/>
      <w:r>
        <w:rPr>
          <w:b/>
          <w:color w:val="000000"/>
        </w:rPr>
        <w:t>Шабац;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6) Царинска испостава Сремска </w:t>
      </w:r>
      <w:proofErr w:type="gramStart"/>
      <w:r>
        <w:rPr>
          <w:b/>
          <w:color w:val="000000"/>
        </w:rPr>
        <w:t>Митровица;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7) Царинска испостава Сремска </w:t>
      </w:r>
      <w:proofErr w:type="gramStart"/>
      <w:r>
        <w:rPr>
          <w:b/>
          <w:color w:val="000000"/>
        </w:rPr>
        <w:t>Рача;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8) Царинска испостава </w:t>
      </w:r>
      <w:proofErr w:type="gramStart"/>
      <w:r>
        <w:rPr>
          <w:b/>
          <w:color w:val="000000"/>
        </w:rPr>
        <w:t>Трбушница;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4C6D14" w:rsidRDefault="00583FC5">
      <w:pPr>
        <w:spacing w:after="150"/>
      </w:pPr>
      <w:r>
        <w:rPr>
          <w:b/>
          <w:color w:val="000000"/>
        </w:rPr>
        <w:t>9) Царинска испостава Шабац</w:t>
      </w:r>
      <w:r>
        <w:rPr>
          <w:rFonts w:ascii="Calibri"/>
          <w:b/>
          <w:color w:val="000000"/>
          <w:vertAlign w:val="superscript"/>
        </w:rPr>
        <w:t>**</w:t>
      </w:r>
      <w:proofErr w:type="gramStart"/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***</w:t>
      </w:r>
    </w:p>
    <w:p w:rsidR="004C6D14" w:rsidRDefault="00583FC5">
      <w:pPr>
        <w:spacing w:after="150"/>
      </w:pPr>
      <w:r>
        <w:rPr>
          <w:i/>
          <w:color w:val="000000"/>
        </w:rPr>
        <w:t>10) брисана је (види тачку 1. Одлуке 38/2021-9).</w:t>
      </w:r>
    </w:p>
    <w:p w:rsidR="004C6D14" w:rsidRDefault="00583FC5">
      <w:pPr>
        <w:spacing w:after="150"/>
      </w:pPr>
      <w:r>
        <w:rPr>
          <w:color w:val="000000"/>
        </w:rPr>
        <w:t>*Службени гласник РС, број 3</w:t>
      </w:r>
      <w:r>
        <w:rPr>
          <w:color w:val="000000"/>
        </w:rPr>
        <w:t>4/2019</w:t>
      </w:r>
    </w:p>
    <w:p w:rsidR="004C6D14" w:rsidRDefault="00583FC5">
      <w:pPr>
        <w:spacing w:after="150"/>
      </w:pPr>
      <w:r>
        <w:rPr>
          <w:color w:val="000000"/>
        </w:rPr>
        <w:t>**Службени гласник РС, број 1/2020</w:t>
      </w:r>
    </w:p>
    <w:p w:rsidR="004C6D14" w:rsidRDefault="00583FC5">
      <w:pPr>
        <w:spacing w:after="150"/>
      </w:pPr>
      <w:r>
        <w:rPr>
          <w:color w:val="000000"/>
        </w:rPr>
        <w:t>***Службени гласник РС, број 111/2020</w:t>
      </w:r>
    </w:p>
    <w:p w:rsidR="004C6D14" w:rsidRDefault="00583FC5">
      <w:pPr>
        <w:spacing w:after="150"/>
      </w:pPr>
      <w:r>
        <w:rPr>
          <w:color w:val="000000"/>
        </w:rPr>
        <w:t>****Службени гласник РС, број 38/2021</w:t>
      </w:r>
    </w:p>
    <w:p w:rsidR="004C6D14" w:rsidRDefault="00583FC5">
      <w:pPr>
        <w:spacing w:after="150"/>
      </w:pPr>
      <w:r>
        <w:rPr>
          <w:color w:val="000000"/>
        </w:rPr>
        <w:t>*****Службени гласник РС, број 64/2021</w:t>
      </w:r>
    </w:p>
    <w:p w:rsidR="004C6D14" w:rsidRDefault="00583FC5">
      <w:pPr>
        <w:spacing w:after="150"/>
      </w:pPr>
      <w:r>
        <w:rPr>
          <w:color w:val="000000"/>
          <w:vertAlign w:val="superscript"/>
        </w:rPr>
        <w:t>*6</w:t>
      </w:r>
      <w:r>
        <w:rPr>
          <w:color w:val="000000"/>
        </w:rPr>
        <w:t>Службени гласник РС, број 132/2021</w:t>
      </w:r>
    </w:p>
    <w:p w:rsidR="004C6D14" w:rsidRDefault="00583FC5">
      <w:pPr>
        <w:spacing w:after="150"/>
      </w:pPr>
      <w:r>
        <w:rPr>
          <w:color w:val="000000"/>
        </w:rPr>
        <w:t>3. Даном ступања на снагу ове одлуке настављају да раде царина</w:t>
      </w:r>
      <w:r>
        <w:rPr>
          <w:color w:val="000000"/>
        </w:rPr>
        <w:t>рнице, царинске испоставе, одсеци и реферати основани Одлуком о седишту Управе царина, оснивању, почетку и престанку рада царинарница, царинских испостава, одсека и реферата („Службени гласник РС”, бр. 136/14, 65/15, 16/16, 102/16, 49/17, 48/18 и 70/18), о</w:t>
      </w:r>
      <w:r>
        <w:rPr>
          <w:color w:val="000000"/>
        </w:rPr>
        <w:t xml:space="preserve">сим Царинског реферата Инђија који почиње да ради најкасније до </w:t>
      </w:r>
      <w:r>
        <w:rPr>
          <w:b/>
          <w:color w:val="000000"/>
        </w:rPr>
        <w:t>1. октобра 2020.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4C6D14" w:rsidRDefault="00583FC5">
      <w:pPr>
        <w:spacing w:after="150"/>
      </w:pPr>
      <w:r>
        <w:rPr>
          <w:color w:val="000000"/>
        </w:rPr>
        <w:t>*Службени гласник РС, број 69/2019</w:t>
      </w:r>
    </w:p>
    <w:p w:rsidR="004C6D14" w:rsidRDefault="00583FC5">
      <w:pPr>
        <w:spacing w:after="150"/>
      </w:pPr>
      <w:r>
        <w:rPr>
          <w:color w:val="000000"/>
        </w:rPr>
        <w:t>4. Даном ступања на снагу ове одлуке престаје да важи Одлука о седишту Управе царина, оснивању, почетку и престанку рада царинарниц</w:t>
      </w:r>
      <w:r>
        <w:rPr>
          <w:color w:val="000000"/>
        </w:rPr>
        <w:t>а, царинских испостава, одсека и реферата („Службени гласник РС”, бр. 136/14, 65/15, 16/16, 102/16, 49/17, 48/18 и 70/18).</w:t>
      </w:r>
    </w:p>
    <w:p w:rsidR="004C6D14" w:rsidRDefault="00583FC5">
      <w:pPr>
        <w:spacing w:after="150"/>
      </w:pPr>
      <w:r>
        <w:rPr>
          <w:color w:val="000000"/>
        </w:rPr>
        <w:t>5. Ова одлука ступа на снагу осмог дана од дана објављивања у „Службеном гласнику Републике Србије”.</w:t>
      </w:r>
    </w:p>
    <w:p w:rsidR="004C6D14" w:rsidRDefault="00583FC5">
      <w:pPr>
        <w:spacing w:after="150"/>
        <w:jc w:val="right"/>
      </w:pPr>
      <w:r>
        <w:rPr>
          <w:color w:val="000000"/>
        </w:rPr>
        <w:t>05 број 02-2924/2019</w:t>
      </w:r>
    </w:p>
    <w:p w:rsidR="004C6D14" w:rsidRDefault="00583FC5">
      <w:pPr>
        <w:spacing w:after="150"/>
        <w:jc w:val="right"/>
      </w:pPr>
      <w:r>
        <w:rPr>
          <w:color w:val="000000"/>
        </w:rPr>
        <w:t>У Београду,</w:t>
      </w:r>
      <w:r>
        <w:rPr>
          <w:color w:val="000000"/>
        </w:rPr>
        <w:t xml:space="preserve"> 21. марта 2019. године</w:t>
      </w:r>
    </w:p>
    <w:p w:rsidR="004C6D14" w:rsidRDefault="00583FC5">
      <w:pPr>
        <w:spacing w:after="150"/>
        <w:jc w:val="right"/>
      </w:pPr>
      <w:r>
        <w:rPr>
          <w:b/>
          <w:color w:val="000000"/>
        </w:rPr>
        <w:t>Влада</w:t>
      </w:r>
    </w:p>
    <w:p w:rsidR="004C6D14" w:rsidRDefault="00583FC5">
      <w:pPr>
        <w:spacing w:after="150"/>
        <w:jc w:val="right"/>
      </w:pPr>
      <w:r>
        <w:rPr>
          <w:color w:val="000000"/>
        </w:rPr>
        <w:t>Председник,</w:t>
      </w:r>
    </w:p>
    <w:p w:rsidR="004C6D14" w:rsidRDefault="00583FC5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4C6D14" w:rsidRDefault="00583FC5">
      <w:pPr>
        <w:spacing w:after="150"/>
        <w:jc w:val="center"/>
      </w:pPr>
      <w:r>
        <w:rPr>
          <w:b/>
          <w:color w:val="000000"/>
        </w:rPr>
        <w:lastRenderedPageBreak/>
        <w:t>ОДРЕДБЕ КОЈЕ НИСУ УНЕТЕ У "ПРЕЧИШЋЕН ТЕКСТ" ОДЛУКЕ</w:t>
      </w:r>
    </w:p>
    <w:p w:rsidR="004C6D14" w:rsidRDefault="00583FC5">
      <w:pPr>
        <w:spacing w:after="150"/>
        <w:jc w:val="center"/>
      </w:pPr>
      <w:r>
        <w:br/>
      </w:r>
      <w:r>
        <w:rPr>
          <w:color w:val="000000"/>
        </w:rPr>
        <w:t xml:space="preserve"> </w:t>
      </w:r>
      <w:r>
        <w:rPr>
          <w:i/>
          <w:color w:val="000000"/>
        </w:rPr>
        <w:t>Одлука о измени Одлуке о оснивању, почетку и престанку рада царинарница, царинских испостава, одсека и царинских реферата "Службени гласник РС"</w:t>
      </w:r>
      <w:r>
        <w:rPr>
          <w:i/>
          <w:color w:val="000000"/>
        </w:rPr>
        <w:t>, број 34/2019-144</w:t>
      </w:r>
    </w:p>
    <w:p w:rsidR="004C6D14" w:rsidRDefault="00583FC5">
      <w:pPr>
        <w:spacing w:after="150"/>
      </w:pPr>
      <w:r>
        <w:rPr>
          <w:b/>
          <w:color w:val="000000"/>
        </w:rPr>
        <w:t>2. Царинска испостава Терминал Ниш и Царински реферат Аеродром Константин Велики почињу да раде 1. јуна 2019. године.</w:t>
      </w:r>
    </w:p>
    <w:p w:rsidR="004C6D14" w:rsidRDefault="00583FC5">
      <w:pPr>
        <w:spacing w:after="150"/>
      </w:pPr>
      <w:r>
        <w:rPr>
          <w:b/>
          <w:color w:val="000000"/>
        </w:rPr>
        <w:t>3. Царинска испостава Аеродром Ниш престаје са радом 31. маја 2019. године.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4. Ова одлука ступа на снагу осмог дана од </w:t>
      </w:r>
      <w:r>
        <w:rPr>
          <w:b/>
          <w:color w:val="000000"/>
        </w:rPr>
        <w:t>дана објављивања у „Службеном гласнику Републике Србије.</w:t>
      </w:r>
    </w:p>
    <w:p w:rsidR="004C6D14" w:rsidRDefault="00583FC5">
      <w:pPr>
        <w:spacing w:after="150"/>
        <w:jc w:val="center"/>
      </w:pPr>
      <w:r>
        <w:rPr>
          <w:i/>
          <w:color w:val="000000"/>
        </w:rPr>
        <w:t>Одлука о допунама Одлуке о оснивању, почетку и престанку рада царинарница, царинских испостава, одсека и царинских реферата "Службени гласник РС", број 34/2019-144</w:t>
      </w:r>
    </w:p>
    <w:p w:rsidR="004C6D14" w:rsidRDefault="00583FC5">
      <w:pPr>
        <w:spacing w:after="150"/>
      </w:pPr>
      <w:r>
        <w:rPr>
          <w:b/>
          <w:color w:val="000000"/>
        </w:rPr>
        <w:t>2. Даном ступања на снагу ове одлук</w:t>
      </w:r>
      <w:r>
        <w:rPr>
          <w:b/>
          <w:color w:val="000000"/>
        </w:rPr>
        <w:t>е почињу да раде Царински реферат Аеродром Морава, Царински реферат Растина и Царински реферат Рабе, а Царински реферат Тутин почеће са радом најкасније до 1. јуна 2020. године.</w:t>
      </w:r>
    </w:p>
    <w:p w:rsidR="004C6D14" w:rsidRDefault="00583FC5">
      <w:pPr>
        <w:spacing w:after="150"/>
      </w:pPr>
      <w:r>
        <w:rPr>
          <w:b/>
          <w:color w:val="000000"/>
        </w:rPr>
        <w:t>3. Ова одлука ступа на снагу осмог дана од дана објављивања у „Службеном гласн</w:t>
      </w:r>
      <w:r>
        <w:rPr>
          <w:b/>
          <w:color w:val="000000"/>
        </w:rPr>
        <w:t>ику Републике Србије”.</w:t>
      </w:r>
    </w:p>
    <w:p w:rsidR="004C6D14" w:rsidRDefault="00583FC5">
      <w:pPr>
        <w:spacing w:after="150"/>
        <w:jc w:val="center"/>
      </w:pPr>
      <w:r>
        <w:rPr>
          <w:i/>
          <w:color w:val="000000"/>
        </w:rPr>
        <w:t>Одлука о измени Одлуке о оснивању, почетку и престанку рада царинарница, царинских испостава, одсека и царинских реферата "Службени гласник РС", број 111/2020-4</w:t>
      </w:r>
    </w:p>
    <w:p w:rsidR="004C6D14" w:rsidRDefault="00583FC5">
      <w:pPr>
        <w:spacing w:after="150"/>
      </w:pPr>
      <w:r>
        <w:rPr>
          <w:b/>
          <w:color w:val="000000"/>
        </w:rPr>
        <w:t>2. Даном ступања на снагу ове одлуке настављају рад, у складу са називом</w:t>
      </w:r>
      <w:r>
        <w:rPr>
          <w:b/>
          <w:color w:val="000000"/>
        </w:rPr>
        <w:t xml:space="preserve"> утврђеним овом одлуком:</w:t>
      </w:r>
    </w:p>
    <w:p w:rsidR="004C6D14" w:rsidRDefault="00583FC5">
      <w:pPr>
        <w:spacing w:after="150"/>
      </w:pPr>
      <w:r>
        <w:rPr>
          <w:b/>
          <w:color w:val="000000"/>
        </w:rPr>
        <w:t>– Царинска испостава Горњи Милановац као Царински реферат Горњи Милановац;</w:t>
      </w:r>
    </w:p>
    <w:p w:rsidR="004C6D14" w:rsidRDefault="00583FC5">
      <w:pPr>
        <w:spacing w:after="150"/>
      </w:pPr>
      <w:r>
        <w:rPr>
          <w:b/>
          <w:color w:val="000000"/>
        </w:rPr>
        <w:t>– Царински реферат Бачки Виногради као Царинска испостава Бачки Виногради;</w:t>
      </w:r>
    </w:p>
    <w:p w:rsidR="004C6D14" w:rsidRDefault="00583FC5">
      <w:pPr>
        <w:spacing w:after="150"/>
      </w:pPr>
      <w:r>
        <w:rPr>
          <w:b/>
          <w:color w:val="000000"/>
        </w:rPr>
        <w:t>– Царински реферат Слободна зона Шабац као Царинска испостава Слободна зона Шабац</w:t>
      </w:r>
      <w:r>
        <w:rPr>
          <w:b/>
          <w:color w:val="000000"/>
        </w:rPr>
        <w:t>.</w:t>
      </w:r>
    </w:p>
    <w:p w:rsidR="004C6D14" w:rsidRDefault="00583FC5">
      <w:pPr>
        <w:spacing w:after="150"/>
      </w:pPr>
      <w:r>
        <w:rPr>
          <w:b/>
          <w:color w:val="000000"/>
        </w:rPr>
        <w:t>3. Ова одлука ступа на снагу осмог дана од дана објављивања у „Службеном гласнику Републике Србије”.</w:t>
      </w:r>
    </w:p>
    <w:p w:rsidR="004C6D14" w:rsidRDefault="00583FC5">
      <w:pPr>
        <w:spacing w:after="150"/>
        <w:jc w:val="center"/>
      </w:pPr>
      <w:r>
        <w:rPr>
          <w:i/>
          <w:color w:val="000000"/>
        </w:rPr>
        <w:t xml:space="preserve">Одлука о изменама и допунама Одлуке о оснивању, почетку и престанку рада царинарница, царинских испостава, одсека и царинских реферата "Службени гласник </w:t>
      </w:r>
      <w:r>
        <w:rPr>
          <w:i/>
          <w:color w:val="000000"/>
        </w:rPr>
        <w:t>РС", број 38/2021-9</w:t>
      </w:r>
    </w:p>
    <w:p w:rsidR="004C6D14" w:rsidRDefault="00583FC5">
      <w:pPr>
        <w:spacing w:after="150"/>
      </w:pPr>
      <w:r>
        <w:rPr>
          <w:b/>
          <w:color w:val="000000"/>
        </w:rPr>
        <w:lastRenderedPageBreak/>
        <w:t>2. Даном ступања на снагу ове одлуке наставља рад, у складу са називом утврђеним овом одлуком Царинска испостава Београдски Сајам као Царинска испостава Терминал II.</w:t>
      </w:r>
    </w:p>
    <w:p w:rsidR="004C6D14" w:rsidRDefault="00583FC5">
      <w:pPr>
        <w:spacing w:after="150"/>
      </w:pPr>
      <w:r>
        <w:rPr>
          <w:b/>
          <w:color w:val="000000"/>
        </w:rPr>
        <w:t>3. Царински реферат Инђија наставља рад као организациона јединица Цар</w:t>
      </w:r>
      <w:r>
        <w:rPr>
          <w:b/>
          <w:color w:val="000000"/>
        </w:rPr>
        <w:t>инарнице Нови Сад – када се стекну сви неопходни услови, а најкасније у року од 90 дана од дана ступања на снагу ове одлуке.</w:t>
      </w:r>
    </w:p>
    <w:p w:rsidR="004C6D14" w:rsidRDefault="00583FC5">
      <w:pPr>
        <w:spacing w:after="150"/>
      </w:pPr>
      <w:r>
        <w:rPr>
          <w:b/>
          <w:color w:val="000000"/>
        </w:rPr>
        <w:t>4. Ова одлука ступа на снагу осмог дана од дана објављивања у „Службеном гласнику Републике Србије”.</w:t>
      </w:r>
    </w:p>
    <w:p w:rsidR="004C6D14" w:rsidRDefault="00583FC5">
      <w:pPr>
        <w:spacing w:after="150"/>
      </w:pPr>
      <w:r>
        <w:rPr>
          <w:i/>
          <w:color w:val="000000"/>
        </w:rPr>
        <w:t>Одлука о измени Одлуке о оснив</w:t>
      </w:r>
      <w:r>
        <w:rPr>
          <w:i/>
          <w:color w:val="000000"/>
        </w:rPr>
        <w:t>ању, почетку и престанку рада царинарница, царинских испостава, одсека и царинских реферата "Службени гласник РС", број 64/2021-23</w:t>
      </w:r>
    </w:p>
    <w:p w:rsidR="004C6D14" w:rsidRDefault="004C6D14">
      <w:pPr>
        <w:spacing w:after="150"/>
        <w:jc w:val="right"/>
      </w:pPr>
    </w:p>
    <w:p w:rsidR="004C6D14" w:rsidRDefault="00583FC5">
      <w:pPr>
        <w:spacing w:after="150"/>
      </w:pPr>
      <w:r>
        <w:rPr>
          <w:b/>
          <w:color w:val="000000"/>
        </w:rPr>
        <w:t>2. Даном ступања на снагу ове одлуке настављају рад, у складу са називима утврђеним овом одлуком Царински реферат Бор као Ца</w:t>
      </w:r>
      <w:r>
        <w:rPr>
          <w:b/>
          <w:color w:val="000000"/>
        </w:rPr>
        <w:t>ринска испостава Бор и Царински реферат Јагодина као Царинска испостава Јагодина.</w:t>
      </w:r>
    </w:p>
    <w:p w:rsidR="004C6D14" w:rsidRDefault="00583FC5">
      <w:pPr>
        <w:spacing w:after="150"/>
      </w:pPr>
      <w:r>
        <w:rPr>
          <w:b/>
          <w:color w:val="000000"/>
        </w:rPr>
        <w:t>3. Ова одлука ступа на снагу осмог дана од дана објављивања у „Службеном гласнику Републике Србије”.</w:t>
      </w:r>
    </w:p>
    <w:p w:rsidR="004C6D14" w:rsidRDefault="00583FC5">
      <w:pPr>
        <w:spacing w:after="150"/>
        <w:jc w:val="center"/>
      </w:pPr>
      <w:r>
        <w:rPr>
          <w:i/>
          <w:color w:val="000000"/>
        </w:rPr>
        <w:t>Одлука о измени и допуни Одлуке о оснивању, почетку и престанку рада цари</w:t>
      </w:r>
      <w:r>
        <w:rPr>
          <w:i/>
          <w:color w:val="000000"/>
        </w:rPr>
        <w:t>нарница, царинских испостава, одсека и царинских реферата "Службени гласник РС", број 132/2021-86</w:t>
      </w:r>
    </w:p>
    <w:p w:rsidR="004C6D14" w:rsidRDefault="00583FC5">
      <w:pPr>
        <w:spacing w:after="150"/>
      </w:pPr>
      <w:r>
        <w:rPr>
          <w:b/>
          <w:color w:val="000000"/>
        </w:rPr>
        <w:t>2. Царински реферат Лука и речно пристаниште Панчево престаје са радом 31. децембра 2021. године.</w:t>
      </w:r>
    </w:p>
    <w:p w:rsidR="004C6D14" w:rsidRDefault="00583FC5">
      <w:pPr>
        <w:spacing w:after="150"/>
      </w:pPr>
      <w:r>
        <w:rPr>
          <w:b/>
          <w:color w:val="000000"/>
        </w:rPr>
        <w:t xml:space="preserve">3. Царински реферат Свилајнац почеће са радом најкасније до </w:t>
      </w:r>
      <w:r>
        <w:rPr>
          <w:b/>
          <w:color w:val="000000"/>
          <w:u w:val="single"/>
        </w:rPr>
        <w:t>1. децембра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.</w:t>
      </w:r>
    </w:p>
    <w:p w:rsidR="004C6D14" w:rsidRDefault="00583FC5">
      <w:pPr>
        <w:spacing w:after="150"/>
      </w:pPr>
      <w:r>
        <w:rPr>
          <w:color w:val="000000"/>
        </w:rPr>
        <w:t>*Службени гласник РС, број 59/2022</w:t>
      </w:r>
    </w:p>
    <w:p w:rsidR="004C6D14" w:rsidRDefault="00583FC5">
      <w:pPr>
        <w:spacing w:after="150"/>
      </w:pPr>
      <w:r>
        <w:rPr>
          <w:b/>
          <w:color w:val="000000"/>
        </w:rPr>
        <w:t>4. Ова одлука ступа на снагу наредног дана од дана објављивања у „Службеном гласнику Републике Србије”.</w:t>
      </w:r>
    </w:p>
    <w:p w:rsidR="004C6D14" w:rsidRDefault="00583FC5">
      <w:pPr>
        <w:spacing w:after="150"/>
        <w:jc w:val="center"/>
      </w:pPr>
      <w:r>
        <w:rPr>
          <w:color w:val="000000"/>
        </w:rPr>
        <w:t> </w:t>
      </w:r>
    </w:p>
    <w:p w:rsidR="004C6D14" w:rsidRDefault="00583FC5">
      <w:pPr>
        <w:spacing w:after="150"/>
      </w:pPr>
      <w:r>
        <w:rPr>
          <w:color w:val="000000"/>
        </w:rPr>
        <w:t> </w:t>
      </w:r>
    </w:p>
    <w:sectPr w:rsidR="004C6D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14"/>
    <w:rsid w:val="004C6D14"/>
    <w:rsid w:val="0058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8F804-3AEF-4F7C-8620-EF4AF67A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Knezevic</dc:creator>
  <cp:lastModifiedBy>Prezentacije</cp:lastModifiedBy>
  <cp:revision>2</cp:revision>
  <dcterms:created xsi:type="dcterms:W3CDTF">2022-05-23T08:25:00Z</dcterms:created>
  <dcterms:modified xsi:type="dcterms:W3CDTF">2022-05-23T08:25:00Z</dcterms:modified>
</cp:coreProperties>
</file>