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ba19" w14:textId="089ba19">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3372</w:t>
      </w:r>
    </w:p>
    <w:p>
      <w:pPr>
        <w:spacing w:after="150"/>
        <w:ind w:left="0"/>
        <w:jc w:val="left"/>
      </w:pPr>
      <w:r>
        <w:rPr>
          <w:rFonts w:ascii="Verdana"/>
          <w:b w:val="false"/>
          <w:i w:val="false"/>
          <w:color w:val="000000"/>
          <w:sz w:val="22"/>
        </w:rPr>
        <w:t>На основу чланa 30. став 2. и члана 35. став 4. Закона о враћању одузете имовине и обештећењу („Службени гласник РС”, бр. 72/11, 108/13, 142/14, 88/15 – УС, 95/18 и 153/20) и члана 17. став 1. Закона о Влади („Службени гласник РС”, бр. 55/05, 71/05 – исправка, 101/07, 65/08, 16/11, 68/12 – УС, 72/12, 7/14 – УС, 44/14 и 30/18 – др. закон), на предлог Министарства финансија,</w:t>
      </w:r>
    </w:p>
    <w:p>
      <w:pPr>
        <w:spacing w:after="150"/>
        <w:ind w:left="0"/>
        <w:jc w:val="left"/>
      </w:pPr>
      <w:r>
        <w:rPr>
          <w:rFonts w:ascii="Verdana"/>
          <w:b w:val="false"/>
          <w:i w:val="false"/>
          <w:color w:val="000000"/>
          <w:sz w:val="22"/>
        </w:rPr>
        <w:t>Влада доноси</w:t>
      </w:r>
    </w:p>
    <w:p>
      <w:pPr>
        <w:spacing w:after="225"/>
        <w:ind w:left="0"/>
        <w:jc w:val="center"/>
      </w:pPr>
      <w:r>
        <w:rPr>
          <w:rFonts w:ascii="Verdana"/>
          <w:b/>
          <w:i w:val="false"/>
          <w:color w:val="000000"/>
          <w:sz w:val="22"/>
        </w:rPr>
        <w:t>ОДЛУКУ</w:t>
      </w:r>
    </w:p>
    <w:p>
      <w:pPr>
        <w:spacing w:after="150"/>
        <w:ind w:left="0"/>
        <w:jc w:val="center"/>
      </w:pPr>
      <w:r>
        <w:rPr>
          <w:rFonts w:ascii="Verdana"/>
          <w:b/>
          <w:i w:val="false"/>
          <w:color w:val="000000"/>
          <w:sz w:val="22"/>
        </w:rPr>
        <w:t>о емисији обвезница Републике Србије ради измирења обавеза по основу обештећења за одузету имовину</w:t>
      </w:r>
    </w:p>
    <w:p>
      <w:pPr>
        <w:spacing w:after="150"/>
        <w:ind w:left="0"/>
        <w:jc w:val="left"/>
      </w:pPr>
      <w:r>
        <w:rPr>
          <w:rFonts w:ascii="Verdana"/>
          <w:b w:val="false"/>
          <w:i w:val="false"/>
          <w:color w:val="000000"/>
          <w:sz w:val="22"/>
        </w:rPr>
        <w:t>1. Република Србија емитује обвезнице, ради регулисања обавеза по основу обештећења за одузету имовину, у смислу Закона о враћању одузете имовине и обештећењу („Службени гласник РС”, бр. 72/11, 108/13, 142/14, 88/15 – УС, 95/18 и 153/20) (у даљем тексту: Закон) за износ обештећења, који утврђује Агенција за реституцију на основу донетих решења о обештећењу, која су постала правоснажна у периоду од 1. јула 2021. године до 30. јуна 2022. године.</w:t>
      </w:r>
    </w:p>
    <w:p>
      <w:pPr>
        <w:spacing w:after="150"/>
        <w:ind w:left="0"/>
        <w:jc w:val="left"/>
      </w:pPr>
      <w:r>
        <w:rPr>
          <w:rFonts w:ascii="Verdana"/>
          <w:b w:val="false"/>
          <w:i w:val="false"/>
          <w:color w:val="000000"/>
          <w:sz w:val="22"/>
        </w:rPr>
        <w:t>2. Основни елементи обвезница из тачке 1. ове одлуке су:</w:t>
      </w:r>
    </w:p>
    <w:bookmarkStart w:name="table005" w:id="0"/>
    <w:tbl>
      <w:tblPr>
        <w:tblW w:w="0" w:type="auto"/>
        <w:tblCellSpacing w:w="0" w:type="auto"/>
        <w:tblBorders>
          <w:top w:val="none"/>
          <w:left w:val="none"/>
          <w:bottom w:val="none"/>
          <w:right w:val="none"/>
          <w:insideH w:val="none"/>
          <w:insideV w:val="none"/>
        </w:tblBorders>
      </w:tblPr>
      <w:tblGrid>
        <w:gridCol w:w="1315"/>
        <w:gridCol w:w="13085"/>
      </w:tblGrid>
      <w:tr>
        <w:trPr>
          <w:trHeight w:val="90" w:hRule="atLeast"/>
        </w:trPr>
        <w:tc>
          <w:tcPr>
            <w:tcW w:w="1315" w:type="dxa"/>
            <w:tcBorders/>
            <w:vAlign w:val="center"/>
          </w:tcPr>
          <w:p>
            <w:pPr>
              <w:spacing w:after="150"/>
              <w:ind w:left="0"/>
              <w:jc w:val="left"/>
            </w:pPr>
            <w:r>
              <w:rPr>
                <w:rFonts w:ascii="Verdana"/>
                <w:b w:val="false"/>
                <w:i w:val="false"/>
                <w:color w:val="000000"/>
                <w:sz w:val="22"/>
              </w:rPr>
              <w:t>Емитент</w:t>
            </w:r>
          </w:p>
        </w:tc>
        <w:tc>
          <w:tcPr>
            <w:tcW w:w="13085" w:type="dxa"/>
            <w:tcBorders/>
            <w:vAlign w:val="center"/>
          </w:tcPr>
          <w:p>
            <w:pPr>
              <w:spacing w:after="150"/>
              <w:ind w:left="0"/>
              <w:jc w:val="left"/>
            </w:pPr>
            <w:r>
              <w:rPr>
                <w:rFonts w:ascii="Verdana"/>
                <w:b w:val="false"/>
                <w:i w:val="false"/>
                <w:color w:val="000000"/>
                <w:sz w:val="22"/>
              </w:rPr>
              <w:t>Република Србија</w:t>
            </w:r>
          </w:p>
        </w:tc>
      </w:tr>
      <w:tr>
        <w:trPr>
          <w:trHeight w:val="90" w:hRule="atLeast"/>
        </w:trPr>
        <w:tc>
          <w:tcPr>
            <w:tcW w:w="1315" w:type="dxa"/>
            <w:tcBorders/>
            <w:vAlign w:val="center"/>
          </w:tcPr>
          <w:p>
            <w:pPr>
              <w:spacing w:after="150"/>
              <w:ind w:left="0"/>
              <w:jc w:val="left"/>
            </w:pPr>
            <w:r>
              <w:rPr>
                <w:rFonts w:ascii="Verdana"/>
                <w:b w:val="false"/>
                <w:i w:val="false"/>
                <w:color w:val="000000"/>
                <w:sz w:val="22"/>
              </w:rPr>
              <w:t>Износ емисије</w:t>
            </w:r>
          </w:p>
        </w:tc>
        <w:tc>
          <w:tcPr>
            <w:tcW w:w="13085" w:type="dxa"/>
            <w:tcBorders/>
            <w:vAlign w:val="center"/>
          </w:tcPr>
          <w:p>
            <w:pPr>
              <w:spacing w:after="150"/>
              <w:ind w:left="0"/>
              <w:jc w:val="left"/>
            </w:pPr>
            <w:r>
              <w:rPr>
                <w:rFonts w:ascii="Verdana"/>
                <w:b w:val="false"/>
                <w:i w:val="false"/>
                <w:color w:val="000000"/>
                <w:sz w:val="22"/>
              </w:rPr>
              <w:t>5.700.000,00 евра</w:t>
            </w:r>
          </w:p>
        </w:tc>
      </w:tr>
      <w:tr>
        <w:trPr>
          <w:trHeight w:val="90" w:hRule="atLeast"/>
        </w:trPr>
        <w:tc>
          <w:tcPr>
            <w:tcW w:w="1315" w:type="dxa"/>
            <w:tcBorders/>
            <w:vAlign w:val="center"/>
          </w:tcPr>
          <w:p>
            <w:pPr>
              <w:spacing w:after="150"/>
              <w:ind w:left="0"/>
              <w:jc w:val="left"/>
            </w:pPr>
            <w:r>
              <w:rPr>
                <w:rFonts w:ascii="Verdana"/>
                <w:b w:val="false"/>
                <w:i w:val="false"/>
                <w:color w:val="000000"/>
                <w:sz w:val="22"/>
              </w:rPr>
              <w:t>Номинална вредност</w:t>
            </w:r>
          </w:p>
        </w:tc>
        <w:tc>
          <w:tcPr>
            <w:tcW w:w="13085" w:type="dxa"/>
            <w:tcBorders/>
            <w:vAlign w:val="center"/>
          </w:tcPr>
          <w:p>
            <w:pPr>
              <w:spacing w:after="150"/>
              <w:ind w:left="0"/>
              <w:jc w:val="left"/>
            </w:pPr>
            <w:r>
              <w:rPr>
                <w:rFonts w:ascii="Verdana"/>
                <w:b w:val="false"/>
                <w:i w:val="false"/>
                <w:color w:val="000000"/>
                <w:sz w:val="22"/>
              </w:rPr>
              <w:t>0,01 евра</w:t>
            </w:r>
          </w:p>
        </w:tc>
      </w:tr>
      <w:tr>
        <w:trPr>
          <w:trHeight w:val="90" w:hRule="atLeast"/>
        </w:trPr>
        <w:tc>
          <w:tcPr>
            <w:tcW w:w="1315" w:type="dxa"/>
            <w:tcBorders/>
            <w:vAlign w:val="center"/>
          </w:tcPr>
          <w:p>
            <w:pPr>
              <w:spacing w:after="150"/>
              <w:ind w:left="0"/>
              <w:jc w:val="left"/>
            </w:pPr>
            <w:r>
              <w:rPr>
                <w:rFonts w:ascii="Verdana"/>
                <w:b w:val="false"/>
                <w:i w:val="false"/>
                <w:color w:val="000000"/>
                <w:sz w:val="22"/>
              </w:rPr>
              <w:t>Датум емитовања</w:t>
            </w:r>
          </w:p>
        </w:tc>
        <w:tc>
          <w:tcPr>
            <w:tcW w:w="13085" w:type="dxa"/>
            <w:tcBorders/>
            <w:vAlign w:val="center"/>
          </w:tcPr>
          <w:p>
            <w:pPr>
              <w:spacing w:after="150"/>
              <w:ind w:left="0"/>
              <w:jc w:val="left"/>
            </w:pPr>
            <w:r>
              <w:rPr>
                <w:rFonts w:ascii="Verdana"/>
                <w:b w:val="false"/>
                <w:i w:val="false"/>
                <w:color w:val="000000"/>
                <w:sz w:val="22"/>
              </w:rPr>
              <w:t>13. јануар 2023. године</w:t>
            </w:r>
          </w:p>
        </w:tc>
      </w:tr>
      <w:tr>
        <w:trPr>
          <w:trHeight w:val="90" w:hRule="atLeast"/>
        </w:trPr>
        <w:tc>
          <w:tcPr>
            <w:tcW w:w="1315" w:type="dxa"/>
            <w:tcBorders/>
            <w:vAlign w:val="center"/>
          </w:tcPr>
          <w:p>
            <w:pPr>
              <w:spacing w:after="150"/>
              <w:ind w:left="0"/>
              <w:jc w:val="left"/>
            </w:pPr>
            <w:r>
              <w:rPr>
                <w:rFonts w:ascii="Verdana"/>
                <w:b w:val="false"/>
                <w:i w:val="false"/>
                <w:color w:val="000000"/>
                <w:sz w:val="22"/>
              </w:rPr>
              <w:t>Купон:</w:t>
            </w:r>
          </w:p>
        </w:tc>
        <w:tc>
          <w:tcPr>
            <w:tcW w:w="13085" w:type="dxa"/>
            <w:tcBorders/>
            <w:vAlign w:val="center"/>
          </w:tcPr>
          <w:p>
            <w:pPr>
              <w:spacing w:after="150"/>
              <w:ind w:left="0"/>
              <w:jc w:val="left"/>
            </w:pPr>
            <w:r>
              <w:rPr>
                <w:rFonts w:ascii="Verdana"/>
                <w:b w:val="false"/>
                <w:i w:val="false"/>
                <w:color w:val="000000"/>
                <w:sz w:val="22"/>
              </w:rPr>
              <w:t>без купона</w:t>
            </w:r>
          </w:p>
        </w:tc>
      </w:tr>
    </w:tbl>
    <w:bookmarkEnd w:id="0"/>
    <w:p>
      <w:pPr>
        <w:spacing w:after="150"/>
        <w:ind w:left="0"/>
        <w:jc w:val="left"/>
      </w:pPr>
      <w:r>
        <w:rPr>
          <w:rFonts w:ascii="Verdana"/>
          <w:b w:val="false"/>
          <w:i w:val="false"/>
          <w:color w:val="000000"/>
          <w:sz w:val="22"/>
        </w:rPr>
        <w:t>Обвезнице из тачке 1. ове одлуке емитују се по серијама, које доспевају у десет годишњих рата, и то:</w:t>
      </w:r>
    </w:p>
    <w:p>
      <w:pPr>
        <w:spacing w:after="150"/>
        <w:ind w:left="0"/>
        <w:jc w:val="left"/>
      </w:pPr>
      <w:r>
        <w:rPr>
          <w:rFonts w:ascii="Verdana"/>
          <w:b w:val="false"/>
          <w:i w:val="false"/>
          <w:color w:val="000000"/>
          <w:sz w:val="22"/>
        </w:rPr>
        <w:t>1) обвезнице серије RES10B2024, са датумом доспећа 13. јануар 2024. године, у укупном износу од 675.000,00 евра;</w:t>
      </w:r>
    </w:p>
    <w:p>
      <w:pPr>
        <w:spacing w:after="150"/>
        <w:ind w:left="0"/>
        <w:jc w:val="left"/>
      </w:pPr>
      <w:r>
        <w:rPr>
          <w:rFonts w:ascii="Verdana"/>
          <w:b w:val="false"/>
          <w:i w:val="false"/>
          <w:color w:val="000000"/>
          <w:sz w:val="22"/>
        </w:rPr>
        <w:t>2) обвезнице серије RES10B2025, са датумом доспећа 13. јануар 2025. године, у укупном износу од 590.000,00 евра;</w:t>
      </w:r>
    </w:p>
    <w:p>
      <w:pPr>
        <w:spacing w:after="150"/>
        <w:ind w:left="0"/>
        <w:jc w:val="left"/>
      </w:pPr>
      <w:r>
        <w:rPr>
          <w:rFonts w:ascii="Verdana"/>
          <w:b w:val="false"/>
          <w:i w:val="false"/>
          <w:color w:val="000000"/>
          <w:sz w:val="22"/>
        </w:rPr>
        <w:t>3) обвезнице серије RES10B2026, са датумом доспећа 13. јануар 2026. године, у укупном износу од 585.000,00 евра;</w:t>
      </w:r>
    </w:p>
    <w:p>
      <w:pPr>
        <w:spacing w:after="150"/>
        <w:ind w:left="0"/>
        <w:jc w:val="left"/>
      </w:pPr>
      <w:r>
        <w:rPr>
          <w:rFonts w:ascii="Verdana"/>
          <w:b w:val="false"/>
          <w:i w:val="false"/>
          <w:color w:val="000000"/>
          <w:sz w:val="22"/>
        </w:rPr>
        <w:t>4) обвезнице серије RES10B2027, са датумом доспећа 13. јануар 2027. године, у укупном износу од 575.000,00 евра;</w:t>
      </w:r>
    </w:p>
    <w:p>
      <w:pPr>
        <w:spacing w:after="150"/>
        <w:ind w:left="0"/>
        <w:jc w:val="left"/>
      </w:pPr>
      <w:r>
        <w:rPr>
          <w:rFonts w:ascii="Verdana"/>
          <w:b w:val="false"/>
          <w:i w:val="false"/>
          <w:color w:val="000000"/>
          <w:sz w:val="22"/>
        </w:rPr>
        <w:t>5) обвезнице серије RES10B2028, са датумом доспећа 13. јануар 2028. године, у укупном износу од 565.000,00 евра;</w:t>
      </w:r>
    </w:p>
    <w:p>
      <w:pPr>
        <w:spacing w:after="150"/>
        <w:ind w:left="0"/>
        <w:jc w:val="left"/>
      </w:pPr>
      <w:r>
        <w:rPr>
          <w:rFonts w:ascii="Verdana"/>
          <w:b w:val="false"/>
          <w:i w:val="false"/>
          <w:color w:val="000000"/>
          <w:sz w:val="22"/>
        </w:rPr>
        <w:t>6) обвезнице серије RES10B2029, са датумом доспећа 13. јануар 2029. године, у укупном износу од 560.000,00 евра;</w:t>
      </w:r>
    </w:p>
    <w:p>
      <w:pPr>
        <w:spacing w:after="150"/>
        <w:ind w:left="0"/>
        <w:jc w:val="left"/>
      </w:pPr>
      <w:r>
        <w:rPr>
          <w:rFonts w:ascii="Verdana"/>
          <w:b w:val="false"/>
          <w:i w:val="false"/>
          <w:color w:val="000000"/>
          <w:sz w:val="22"/>
        </w:rPr>
        <w:t>7) обвезнице серије RES10B2030, са датумом доспећа 13. јануар 2030. године, у укупном износу од 550.000,00 евра;</w:t>
      </w:r>
    </w:p>
    <w:p>
      <w:pPr>
        <w:spacing w:after="150"/>
        <w:ind w:left="0"/>
        <w:jc w:val="left"/>
      </w:pPr>
      <w:r>
        <w:rPr>
          <w:rFonts w:ascii="Verdana"/>
          <w:b w:val="false"/>
          <w:i w:val="false"/>
          <w:color w:val="000000"/>
          <w:sz w:val="22"/>
        </w:rPr>
        <w:t>8) обвезнице серије RES10B2031, са датумом доспећа 13. јануар 2031. године, у укупном износу од 540.000,00 евра;</w:t>
      </w:r>
    </w:p>
    <w:p>
      <w:pPr>
        <w:spacing w:after="150"/>
        <w:ind w:left="0"/>
        <w:jc w:val="left"/>
      </w:pPr>
      <w:r>
        <w:rPr>
          <w:rFonts w:ascii="Verdana"/>
          <w:b w:val="false"/>
          <w:i w:val="false"/>
          <w:color w:val="000000"/>
          <w:sz w:val="22"/>
        </w:rPr>
        <w:t>9) обвезнице серије RES10B2032, са датумом доспећа 13. јануар 2032. године, у укупном износу од 535.000,00 евра;</w:t>
      </w:r>
    </w:p>
    <w:p>
      <w:pPr>
        <w:spacing w:after="150"/>
        <w:ind w:left="0"/>
        <w:jc w:val="left"/>
      </w:pPr>
      <w:r>
        <w:rPr>
          <w:rFonts w:ascii="Verdana"/>
          <w:b w:val="false"/>
          <w:i w:val="false"/>
          <w:color w:val="000000"/>
          <w:sz w:val="22"/>
        </w:rPr>
        <w:t>10) обвезнице серије RES10B2033, са датумом доспећа 13. јануар 2033. године, у укупном износу од 525.000,00 евра.</w:t>
      </w:r>
    </w:p>
    <w:p>
      <w:pPr>
        <w:spacing w:after="150"/>
        <w:ind w:left="0"/>
        <w:jc w:val="left"/>
      </w:pPr>
      <w:r>
        <w:rPr>
          <w:rFonts w:ascii="Verdana"/>
          <w:b w:val="false"/>
          <w:i w:val="false"/>
          <w:color w:val="000000"/>
          <w:sz w:val="22"/>
        </w:rPr>
        <w:t>Ако датум доспећа обвезница из тачке 1. ове одлуке пада у нерадни дан, исплата обвезница извршиће се првог наредног радног дана.</w:t>
      </w:r>
    </w:p>
    <w:p>
      <w:pPr>
        <w:spacing w:after="150"/>
        <w:ind w:left="0"/>
        <w:jc w:val="left"/>
      </w:pPr>
      <w:r>
        <w:rPr>
          <w:rFonts w:ascii="Verdana"/>
          <w:b w:val="false"/>
          <w:i w:val="false"/>
          <w:color w:val="000000"/>
          <w:sz w:val="22"/>
        </w:rPr>
        <w:t>3. Обвезнице из тачке 1. ове одлуке емитују се у нематеријализованом облику и региструју се код Централног регистра, депоа и клиринга хартија од вредности АД Београд (у даљем тексту: Централни регистар).</w:t>
      </w:r>
    </w:p>
    <w:p>
      <w:pPr>
        <w:spacing w:after="150"/>
        <w:ind w:left="0"/>
        <w:jc w:val="left"/>
      </w:pPr>
      <w:r>
        <w:rPr>
          <w:rFonts w:ascii="Verdana"/>
          <w:b w:val="false"/>
          <w:i w:val="false"/>
          <w:color w:val="000000"/>
          <w:sz w:val="22"/>
        </w:rPr>
        <w:t>4. Обвезнице из тачке 1. ове одлуке гласе на име, преносиве су, њихов износ се исказује у целом броју и исплаћују се у еврима.</w:t>
      </w:r>
    </w:p>
    <w:p>
      <w:pPr>
        <w:spacing w:after="150"/>
        <w:ind w:left="0"/>
        <w:jc w:val="left"/>
      </w:pPr>
      <w:r>
        <w:rPr>
          <w:rFonts w:ascii="Verdana"/>
          <w:b w:val="false"/>
          <w:i w:val="false"/>
          <w:color w:val="000000"/>
          <w:sz w:val="22"/>
        </w:rPr>
        <w:t>5. Обвезнице из тачке 1. ове одлуке садрже унапред обрачунату камату у износу од 2% годишње на преостали износ обештећења одређен појединачним решењима о обештећењу, од дана правоснажности ових решења до коначне исплате.</w:t>
      </w:r>
    </w:p>
    <w:p>
      <w:pPr>
        <w:spacing w:after="150"/>
        <w:ind w:left="0"/>
        <w:jc w:val="left"/>
      </w:pPr>
      <w:r>
        <w:rPr>
          <w:rFonts w:ascii="Verdana"/>
          <w:b w:val="false"/>
          <w:i w:val="false"/>
          <w:color w:val="000000"/>
          <w:sz w:val="22"/>
        </w:rPr>
        <w:t>6. Упис законитих ималаца обвезница из тачке 1. ове одлуке у Централном регистру врши се 13. јануара 2023. године преносом на власничке рачуне финансијских инструмената, односно на привремене рачуне финансијских инструмената у Централном регистру, за кориснике обештећења који нису отворили власнички рачун финансијских инструмената до датума емитовања обвезница.</w:t>
      </w:r>
    </w:p>
    <w:p>
      <w:pPr>
        <w:spacing w:after="150"/>
        <w:ind w:left="0"/>
        <w:jc w:val="left"/>
      </w:pPr>
      <w:r>
        <w:rPr>
          <w:rFonts w:ascii="Verdana"/>
          <w:b w:val="false"/>
          <w:i w:val="false"/>
          <w:color w:val="000000"/>
          <w:sz w:val="22"/>
        </w:rPr>
        <w:t>7. Износ емисије из тачке 2. ове одлуке, који не буде пренет на власничке, односно привремене рачуне финансијских инструмената до датума доспећа прве серије, преноси се са емисионог рачуна на рачун окончања емисије Републике Србије у Централном регистру, на дан доспећа сваке серије.</w:t>
      </w:r>
    </w:p>
    <w:p>
      <w:pPr>
        <w:spacing w:after="150"/>
        <w:ind w:left="0"/>
        <w:jc w:val="left"/>
      </w:pPr>
      <w:r>
        <w:rPr>
          <w:rFonts w:ascii="Verdana"/>
          <w:b w:val="false"/>
          <w:i w:val="false"/>
          <w:color w:val="000000"/>
          <w:sz w:val="22"/>
        </w:rPr>
        <w:t>8. Промет обвезница из тачке 1. ове одлуке је слободан.</w:t>
      </w:r>
    </w:p>
    <w:p>
      <w:pPr>
        <w:spacing w:after="150"/>
        <w:ind w:left="0"/>
        <w:jc w:val="left"/>
      </w:pPr>
      <w:r>
        <w:rPr>
          <w:rFonts w:ascii="Verdana"/>
          <w:b w:val="false"/>
          <w:i w:val="false"/>
          <w:color w:val="000000"/>
          <w:sz w:val="22"/>
        </w:rPr>
        <w:t>9. Ова одлука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05 број 424-7151/2022</w:t>
      </w:r>
    </w:p>
    <w:p>
      <w:pPr>
        <w:spacing w:after="150"/>
        <w:ind w:left="0"/>
        <w:jc w:val="right"/>
      </w:pPr>
      <w:r>
        <w:rPr>
          <w:rFonts w:ascii="Verdana"/>
          <w:b w:val="false"/>
          <w:i w:val="false"/>
          <w:color w:val="000000"/>
          <w:sz w:val="22"/>
        </w:rPr>
        <w:t>У Београду, 16. септембра 2022.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Ана Брнабић,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