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A5" w:rsidRDefault="00520851" w:rsidP="00520851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9F1CA5" w:rsidRDefault="00520851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F1CA5" w:rsidRDefault="0052085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F1CA5" w:rsidRDefault="00520851">
      <w:pPr>
        <w:spacing w:after="225"/>
        <w:jc w:val="center"/>
      </w:pPr>
      <w:r>
        <w:rPr>
          <w:b/>
          <w:color w:val="000000"/>
        </w:rPr>
        <w:t>ОДЛУКУ</w:t>
      </w:r>
    </w:p>
    <w:p w:rsidR="009F1CA5" w:rsidRDefault="0052085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bookmarkStart w:id="1" w:name="table001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r>
              <w:rPr>
                <w:color w:val="000000"/>
              </w:rPr>
              <w:t xml:space="preserve">60.000.000.000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r>
              <w:rPr>
                <w:color w:val="000000"/>
              </w:rPr>
              <w:t xml:space="preserve">10.000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2022.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2024.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9F1C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F1CA5" w:rsidRDefault="00520851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9F1CA5" w:rsidRDefault="00520851">
            <w:pPr>
              <w:spacing w:after="150"/>
            </w:pPr>
            <w:r>
              <w:rPr>
                <w:color w:val="000000"/>
              </w:rPr>
              <w:t xml:space="preserve">2,75%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9F1CA5" w:rsidRDefault="0052085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9F1CA5" w:rsidRDefault="0052085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20.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proofErr w:type="spellStart"/>
      <w:r>
        <w:rPr>
          <w:color w:val="000000"/>
        </w:rPr>
        <w:lastRenderedPageBreak/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</w:t>
      </w:r>
      <w:r>
        <w:rPr>
          <w:color w:val="000000"/>
        </w:rPr>
        <w:t>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9F1CA5" w:rsidRDefault="00520851">
      <w:bookmarkStart w:id="2" w:name="_idContainer000"/>
      <w:r>
        <w:rPr>
          <w:noProof/>
        </w:rPr>
        <w:drawing>
          <wp:inline distT="0" distB="0" distL="0" distR="0">
            <wp:extent cx="3237255" cy="10059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00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9F1CA5" w:rsidRDefault="0052085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9F1CA5" w:rsidRDefault="0052085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9F1CA5" w:rsidRDefault="00520851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9F1CA5" w:rsidRDefault="00520851">
      <w:bookmarkStart w:id="3" w:name="_idContainer001"/>
      <w:r>
        <w:rPr>
          <w:noProof/>
        </w:rPr>
        <w:drawing>
          <wp:inline distT="0" distB="0" distL="0" distR="0">
            <wp:extent cx="3237255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9F1CA5" w:rsidRDefault="0052085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9F1CA5" w:rsidRDefault="0052085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9F1CA5" w:rsidRDefault="00520851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9F1CA5" w:rsidRDefault="0052085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</w:t>
      </w:r>
      <w:r>
        <w:rPr>
          <w:color w:val="000000"/>
        </w:rPr>
        <w:t>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lastRenderedPageBreak/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100/14, 78/17, 66/18, 78/18 и 140/20)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9F1CA5" w:rsidRDefault="00520851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F1CA5" w:rsidRDefault="0052085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424-12241/2021</w:t>
      </w:r>
    </w:p>
    <w:p w:rsidR="009F1CA5" w:rsidRDefault="0052085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9F1CA5" w:rsidRDefault="0052085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F1CA5" w:rsidRDefault="0052085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F1CA5" w:rsidRDefault="0052085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F1C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A5"/>
    <w:rsid w:val="00520851"/>
    <w:rsid w:val="009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E7F95-6675-4536-AC1F-ACE99194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2022-02-02T07:56:00Z</dcterms:created>
  <dcterms:modified xsi:type="dcterms:W3CDTF">2022-02-02T07:56:00Z</dcterms:modified>
</cp:coreProperties>
</file>