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3A" w:rsidRDefault="00E3754C">
      <w:pPr>
        <w:spacing w:after="150"/>
      </w:pPr>
      <w:r>
        <w:rPr>
          <w:rFonts w:ascii="Tahoma" w:hAnsi="Tahoma" w:cs="Tahoma"/>
          <w:color w:val="000000"/>
        </w:rPr>
        <w:t>﻿</w:t>
      </w:r>
      <w:r>
        <w:rPr>
          <w:rFonts w:ascii="Arial"/>
          <w:color w:val="000000"/>
        </w:rPr>
        <w:t xml:space="preserve">  </w:t>
      </w:r>
      <w:bookmarkStart w:id="0" w:name="_GoBack"/>
      <w:bookmarkEnd w:id="0"/>
      <w:r>
        <w:rPr>
          <w:color w:val="000000"/>
        </w:rPr>
        <w:t> </w:t>
      </w:r>
    </w:p>
    <w:p w:rsidR="00511D3A" w:rsidRDefault="00E3754C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фискализацији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153/20)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511D3A" w:rsidRDefault="00E3754C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511D3A" w:rsidRDefault="00E3754C">
      <w:pPr>
        <w:spacing w:after="225"/>
        <w:jc w:val="center"/>
      </w:pPr>
      <w:r>
        <w:rPr>
          <w:b/>
          <w:color w:val="000000"/>
        </w:rPr>
        <w:t>УРЕДБУ</w:t>
      </w:r>
    </w:p>
    <w:p w:rsidR="00511D3A" w:rsidRDefault="00E3754C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одређивању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чијег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евидентирања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</w:t>
      </w:r>
      <w:r>
        <w:rPr>
          <w:b/>
          <w:color w:val="000000"/>
        </w:rPr>
        <w:t>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уређаја</w:t>
      </w:r>
      <w:proofErr w:type="spellEnd"/>
    </w:p>
    <w:p w:rsidR="00511D3A" w:rsidRDefault="00E3754C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2021, 117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2021.</w:t>
      </w:r>
    </w:p>
    <w:p w:rsidR="00511D3A" w:rsidRDefault="00E3754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511D3A" w:rsidRDefault="00E3754C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полазећи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функционалних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специфичности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примљених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фискализацији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>. 153/20 и 96/21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).</w:t>
      </w:r>
    </w:p>
    <w:p w:rsidR="00511D3A" w:rsidRDefault="00E3754C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117/2021</w:t>
      </w:r>
    </w:p>
    <w:p w:rsidR="00511D3A" w:rsidRDefault="00E3754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511D3A" w:rsidRDefault="00E3754C">
      <w:pPr>
        <w:spacing w:after="150"/>
      </w:pP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>:</w:t>
      </w:r>
    </w:p>
    <w:p w:rsidR="00511D3A" w:rsidRDefault="00E3754C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пијачним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тезгама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орекла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порекла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снабдевање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потрошача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обвезника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</w:t>
      </w:r>
      <w:r>
        <w:rPr>
          <w:color w:val="000000"/>
        </w:rPr>
        <w:t>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доходак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>;</w:t>
      </w:r>
    </w:p>
    <w:p w:rsidR="00511D3A" w:rsidRDefault="00E3754C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наплаћују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испостављањем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обрачун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инструмената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грејање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телефон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електрична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>.).</w:t>
      </w:r>
    </w:p>
    <w:p w:rsidR="00511D3A" w:rsidRDefault="00E3754C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3.</w:t>
      </w:r>
      <w:r>
        <w:rPr>
          <w:rFonts w:ascii="Calibri"/>
          <w:b/>
          <w:color w:val="000000"/>
          <w:vertAlign w:val="superscript"/>
        </w:rPr>
        <w:t>*</w:t>
      </w:r>
    </w:p>
    <w:p w:rsidR="00511D3A" w:rsidRDefault="00E3754C">
      <w:pPr>
        <w:spacing w:after="150"/>
      </w:pPr>
      <w:proofErr w:type="spellStart"/>
      <w:r>
        <w:rPr>
          <w:b/>
          <w:color w:val="000000"/>
        </w:rPr>
        <w:lastRenderedPageBreak/>
        <w:t>Делатностима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смислу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евидентирања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примљених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аванса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</w:t>
      </w:r>
      <w:r>
        <w:rPr>
          <w:b/>
          <w:color w:val="000000"/>
        </w:rPr>
        <w:t>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уређаја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сматрају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следећих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грана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класификацији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104/09) и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Класификацији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54/10), и </w:t>
      </w:r>
      <w:proofErr w:type="spellStart"/>
      <w:r>
        <w:rPr>
          <w:b/>
          <w:color w:val="000000"/>
        </w:rPr>
        <w:t>то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511D3A" w:rsidRDefault="00E3754C">
      <w:pPr>
        <w:spacing w:after="150"/>
      </w:pP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следећих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грана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91"/>
        <w:gridCol w:w="1658"/>
        <w:gridCol w:w="5936"/>
        <w:gridCol w:w="242"/>
      </w:tblGrid>
      <w:tr w:rsidR="00511D3A">
        <w:trPr>
          <w:trHeight w:val="90"/>
          <w:tblCellSpacing w:w="0" w:type="auto"/>
        </w:trPr>
        <w:tc>
          <w:tcPr>
            <w:tcW w:w="1801" w:type="dxa"/>
            <w:vAlign w:val="center"/>
          </w:tcPr>
          <w:p w:rsidR="00511D3A" w:rsidRDefault="00E3754C">
            <w:pPr>
              <w:spacing w:after="150"/>
            </w:pPr>
            <w:bookmarkStart w:id="1" w:name="table001"/>
            <w:r>
              <w:rPr>
                <w:b/>
                <w:color w:val="000000"/>
              </w:rPr>
              <w:t>1)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49.31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b/>
                <w:color w:val="000000"/>
              </w:rPr>
              <w:t>Градски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приградски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копнени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превоз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путника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68" w:type="dxa"/>
          </w:tcPr>
          <w:p w:rsidR="00511D3A" w:rsidRDefault="00511D3A">
            <w:pPr>
              <w:spacing w:after="0"/>
            </w:pPr>
          </w:p>
        </w:tc>
      </w:tr>
      <w:tr w:rsidR="00511D3A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2)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49.32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Такси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превоз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511D3A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3)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51.10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Ваздушни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превоз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путника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делу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односи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међународни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превоз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путника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511D3A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4)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52.21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b/>
                <w:color w:val="000000"/>
              </w:rPr>
              <w:t>Услужне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делатности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копненом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саобраћају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делу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односи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наплату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одржавање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путева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мостова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тунела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паркиралишта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или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гаража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паркиралишта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бицикле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зимског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смештаја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приколица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др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која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наплаћују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путем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трећих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лица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односно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телекомуникационих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оператора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511D3A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5)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53.10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Поштанске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активности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јавног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сервиса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511D3A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6)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61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Телекомуникације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511D3A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7)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64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b/>
                <w:color w:val="000000"/>
              </w:rPr>
              <w:t>Финансијске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услуге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осим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осигурања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пензијских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фондова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511D3A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8)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65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b/>
                <w:color w:val="000000"/>
              </w:rPr>
              <w:t>Осигурање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реосигурање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пензијски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фондови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осим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обавезног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социјалног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сигурања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511D3A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9)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66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Помоћне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делатности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пружању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финансијских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услуга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осигурању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511D3A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10)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69.10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Правни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послови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изузев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активности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јавних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бележника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извршитеља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511D3A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11)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75.00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Ветеринарске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делатности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Примарна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теренска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здравствена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заштита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животиња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послови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Програма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мера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здравствене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заштите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животиња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послови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дезинфекције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дератизације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објектима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којима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lastRenderedPageBreak/>
              <w:t>држе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узгајају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животиње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активности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спречавању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појављивања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ширења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сузбијања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заразних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болести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животиња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511D3A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lastRenderedPageBreak/>
              <w:t>12)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84.30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b/>
                <w:color w:val="000000"/>
              </w:rPr>
              <w:t>Обавезно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социјално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осигу</w:t>
            </w:r>
            <w:r>
              <w:rPr>
                <w:b/>
                <w:color w:val="000000"/>
              </w:rPr>
              <w:t>рање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511D3A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13)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85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b/>
                <w:color w:val="000000"/>
              </w:rPr>
              <w:t>Образовање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осим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делатности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гране</w:t>
            </w:r>
            <w:proofErr w:type="spellEnd"/>
            <w:r>
              <w:rPr>
                <w:b/>
                <w:color w:val="000000"/>
              </w:rPr>
              <w:t xml:space="preserve"> 85.5 – </w:t>
            </w:r>
            <w:proofErr w:type="spellStart"/>
            <w:r>
              <w:rPr>
                <w:b/>
                <w:color w:val="000000"/>
              </w:rPr>
              <w:t>Остало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образовање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511D3A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14)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86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b/>
                <w:color w:val="000000"/>
              </w:rPr>
              <w:t>Здравствене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делатности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здравствене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услуге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обезбеђују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средстава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обавезног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здравственог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осигурања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511D3A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15)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87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b/>
                <w:color w:val="000000"/>
              </w:rPr>
              <w:t>Социјална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заштита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смештајем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511D3A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16)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88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b/>
                <w:color w:val="000000"/>
              </w:rPr>
              <w:t>Социјална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заштита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без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смештаја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511D3A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17)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92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Коцкање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клађење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делу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односи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игре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срећу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чији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је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приређивач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Државна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лутрија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Србије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игре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срећу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приређивач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електронској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форми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доставља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податке</w:t>
            </w:r>
            <w:proofErr w:type="spellEnd"/>
            <w:r>
              <w:rPr>
                <w:b/>
                <w:color w:val="000000"/>
              </w:rPr>
              <w:t xml:space="preserve"> о </w:t>
            </w:r>
            <w:proofErr w:type="spellStart"/>
            <w:r>
              <w:rPr>
                <w:b/>
                <w:color w:val="000000"/>
              </w:rPr>
              <w:t>извршеном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промету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органу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надлеж</w:t>
            </w:r>
            <w:r>
              <w:rPr>
                <w:b/>
                <w:color w:val="000000"/>
              </w:rPr>
              <w:t>ном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игре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срећу</w:t>
            </w:r>
            <w:proofErr w:type="spellEnd"/>
            <w:r>
              <w:rPr>
                <w:b/>
                <w:color w:val="000000"/>
              </w:rPr>
              <w:t xml:space="preserve">, у </w:t>
            </w:r>
            <w:proofErr w:type="spellStart"/>
            <w:r>
              <w:rPr>
                <w:b/>
                <w:color w:val="000000"/>
              </w:rPr>
              <w:t>складу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прописима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511D3A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18)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511D3A" w:rsidRDefault="00E3754C">
            <w:pPr>
              <w:spacing w:after="150"/>
            </w:pPr>
            <w:r>
              <w:rPr>
                <w:b/>
                <w:color w:val="000000"/>
              </w:rPr>
              <w:t>94.91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b/>
                <w:color w:val="000000"/>
              </w:rPr>
              <w:t>Делатност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верских</w:t>
            </w:r>
            <w:proofErr w:type="spellEnd"/>
            <w:r>
              <w:rPr>
                <w:b/>
                <w:color w:val="000000"/>
              </w:rPr>
              <w:t xml:space="preserve"> организација.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</w:tbl>
    <w:bookmarkEnd w:id="1"/>
    <w:p w:rsidR="00511D3A" w:rsidRDefault="00E3754C">
      <w:pPr>
        <w:spacing w:after="120"/>
      </w:pPr>
      <w:r>
        <w:rPr>
          <w:color w:val="000000"/>
        </w:rPr>
        <w:t> 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117/2021</w:t>
      </w:r>
    </w:p>
    <w:p w:rsidR="00511D3A" w:rsidRDefault="00E3754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511D3A" w:rsidRDefault="00E3754C">
      <w:pPr>
        <w:spacing w:after="150"/>
      </w:pP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и:</w:t>
      </w:r>
    </w:p>
    <w:p w:rsidR="00511D3A" w:rsidRDefault="00E3754C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комуналним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делатностима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 xml:space="preserve">. 88/11, 104/16 и 95/18), </w:t>
      </w:r>
      <w:proofErr w:type="spellStart"/>
      <w:r>
        <w:rPr>
          <w:b/>
          <w:color w:val="000000"/>
        </w:rPr>
        <w:t>осим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следећих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комуналних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гробљима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сахрањивање</w:t>
      </w:r>
      <w:proofErr w:type="spellEnd"/>
      <w:r>
        <w:rPr>
          <w:b/>
          <w:color w:val="000000"/>
        </w:rPr>
        <w:t xml:space="preserve">; </w:t>
      </w:r>
      <w:proofErr w:type="spellStart"/>
      <w:r>
        <w:rPr>
          <w:b/>
          <w:color w:val="000000"/>
        </w:rPr>
        <w:t>погребна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</w:t>
      </w:r>
      <w:proofErr w:type="spellEnd"/>
      <w:r>
        <w:rPr>
          <w:b/>
          <w:color w:val="000000"/>
        </w:rPr>
        <w:t xml:space="preserve">;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паркиралиштима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наплаћују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трећих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телекомуникационих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оператора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пружањe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пијацама</w:t>
      </w:r>
      <w:proofErr w:type="spellEnd"/>
      <w:r>
        <w:rPr>
          <w:b/>
          <w:color w:val="000000"/>
        </w:rPr>
        <w:t xml:space="preserve">, и </w:t>
      </w:r>
      <w:proofErr w:type="spellStart"/>
      <w:r>
        <w:rPr>
          <w:b/>
          <w:color w:val="000000"/>
        </w:rPr>
        <w:t>то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издавање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закуп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објеката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тезги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простора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њима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511D3A" w:rsidRDefault="00E3754C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одређивању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r>
        <w:rPr>
          <w:color w:val="000000"/>
        </w:rPr>
        <w:t>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уметничким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занатима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56/12),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каменорезачког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26)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равилника</w:t>
      </w:r>
      <w:proofErr w:type="spellEnd"/>
      <w:r>
        <w:rPr>
          <w:color w:val="000000"/>
        </w:rPr>
        <w:t>:</w:t>
      </w:r>
    </w:p>
    <w:p w:rsidR="00511D3A" w:rsidRDefault="00E3754C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258"/>
        <w:gridCol w:w="6985"/>
      </w:tblGrid>
      <w:tr w:rsidR="00511D3A">
        <w:trPr>
          <w:trHeight w:val="90"/>
          <w:tblCellSpacing w:w="0" w:type="auto"/>
        </w:trPr>
        <w:tc>
          <w:tcPr>
            <w:tcW w:w="3333" w:type="dxa"/>
            <w:vAlign w:val="center"/>
          </w:tcPr>
          <w:p w:rsidR="00511D3A" w:rsidRDefault="00E3754C">
            <w:pPr>
              <w:spacing w:after="150"/>
            </w:pPr>
            <w:bookmarkStart w:id="2" w:name="table004"/>
            <w:r>
              <w:rPr>
                <w:color w:val="000000"/>
              </w:rPr>
              <w:lastRenderedPageBreak/>
              <w:t>47.99</w:t>
            </w:r>
          </w:p>
        </w:tc>
        <w:tc>
          <w:tcPr>
            <w:tcW w:w="1106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color w:val="000000"/>
              </w:rPr>
              <w:t>Остала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тезги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пијаца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продаја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путујућих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продаваца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улична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сладоледа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лозова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кокица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штампе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колпортери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511D3A">
        <w:trPr>
          <w:trHeight w:val="90"/>
          <w:tblCellSpacing w:w="0" w:type="auto"/>
        </w:trPr>
        <w:tc>
          <w:tcPr>
            <w:tcW w:w="3333" w:type="dxa"/>
            <w:vAlign w:val="center"/>
          </w:tcPr>
          <w:p w:rsidR="00511D3A" w:rsidRDefault="00E3754C">
            <w:pPr>
              <w:spacing w:after="150"/>
            </w:pPr>
            <w:r>
              <w:rPr>
                <w:color w:val="000000"/>
              </w:rPr>
              <w:t>96.09</w:t>
            </w:r>
          </w:p>
        </w:tc>
        <w:tc>
          <w:tcPr>
            <w:tcW w:w="11067" w:type="dxa"/>
            <w:vAlign w:val="center"/>
          </w:tcPr>
          <w:p w:rsidR="00511D3A" w:rsidRDefault="00E3754C">
            <w:pPr>
              <w:spacing w:after="150"/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непоменуте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</w:t>
            </w:r>
            <w:r>
              <w:rPr>
                <w:color w:val="000000"/>
              </w:rPr>
              <w:t>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услужне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активност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чистача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ципела</w:t>
            </w:r>
            <w:proofErr w:type="spellEnd"/>
            <w:r>
              <w:rPr>
                <w:b/>
                <w:color w:val="000000"/>
              </w:rPr>
              <w:t xml:space="preserve"> и носача.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</w:tbl>
    <w:bookmarkEnd w:id="2"/>
    <w:p w:rsidR="00511D3A" w:rsidRDefault="00E3754C">
      <w:pPr>
        <w:spacing w:after="120"/>
      </w:pPr>
      <w:r>
        <w:rPr>
          <w:color w:val="000000"/>
        </w:rPr>
        <w:t> 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117/2021</w:t>
      </w:r>
    </w:p>
    <w:p w:rsidR="00511D3A" w:rsidRDefault="00E3754C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5.</w:t>
      </w:r>
      <w:r>
        <w:rPr>
          <w:rFonts w:ascii="Calibri"/>
          <w:b/>
          <w:color w:val="000000"/>
          <w:vertAlign w:val="superscript"/>
        </w:rPr>
        <w:t>*</w:t>
      </w:r>
    </w:p>
    <w:p w:rsidR="00511D3A" w:rsidRDefault="00E3754C">
      <w:pPr>
        <w:spacing w:after="150"/>
      </w:pPr>
      <w:proofErr w:type="spellStart"/>
      <w:r>
        <w:rPr>
          <w:b/>
          <w:color w:val="000000"/>
        </w:rPr>
        <w:t>Уредба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одређивању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чијег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евидентирања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касе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>. 61/10, 101</w:t>
      </w:r>
      <w:r>
        <w:rPr>
          <w:b/>
          <w:color w:val="000000"/>
        </w:rPr>
        <w:t xml:space="preserve">/10, 94/11, 83/12, 59/13 и 100/14) </w:t>
      </w:r>
      <w:proofErr w:type="spellStart"/>
      <w:r>
        <w:rPr>
          <w:b/>
          <w:color w:val="000000"/>
        </w:rPr>
        <w:t>престаје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важи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маја</w:t>
      </w:r>
      <w:proofErr w:type="spellEnd"/>
      <w:r>
        <w:rPr>
          <w:b/>
          <w:color w:val="000000"/>
        </w:rPr>
        <w:t xml:space="preserve"> 2022.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511D3A" w:rsidRDefault="00E3754C">
      <w:pPr>
        <w:spacing w:after="150"/>
      </w:pPr>
      <w:r>
        <w:rPr>
          <w:color w:val="000000"/>
        </w:rPr>
        <w:t> 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117/2021</w:t>
      </w:r>
    </w:p>
    <w:p w:rsidR="00511D3A" w:rsidRDefault="00E3754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511D3A" w:rsidRDefault="00E3754C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511D3A" w:rsidRDefault="00E3754C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110-2859/2021-2</w:t>
      </w:r>
    </w:p>
    <w:p w:rsidR="00511D3A" w:rsidRDefault="00E3754C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511D3A" w:rsidRDefault="00E3754C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511D3A" w:rsidRDefault="00E3754C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511D3A" w:rsidRDefault="00E3754C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511D3A" w:rsidRDefault="00E3754C">
      <w:pPr>
        <w:spacing w:after="150"/>
        <w:jc w:val="right"/>
      </w:pPr>
      <w:r>
        <w:rPr>
          <w:color w:val="000000"/>
        </w:rPr>
        <w:t> </w:t>
      </w:r>
    </w:p>
    <w:p w:rsidR="00511D3A" w:rsidRDefault="00E3754C">
      <w:pPr>
        <w:spacing w:after="150"/>
        <w:jc w:val="center"/>
      </w:pPr>
      <w:r>
        <w:rPr>
          <w:b/>
          <w:color w:val="000000"/>
        </w:rPr>
        <w:t>ОДРЕДБЕ КОЈЕ НИСУ УНЕТЕ У "ПРЕЧИШЋЕН ТЕКСТ" УРЕДБЕ</w:t>
      </w:r>
    </w:p>
    <w:p w:rsidR="00511D3A" w:rsidRDefault="00E3754C">
      <w:pPr>
        <w:spacing w:after="150"/>
        <w:jc w:val="center"/>
      </w:pPr>
      <w:proofErr w:type="spellStart"/>
      <w:r>
        <w:rPr>
          <w:i/>
          <w:color w:val="000000"/>
        </w:rPr>
        <w:t>Уредба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Уредбе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одређивању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делатности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код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чијег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обављања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постоји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обавеза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евидентирања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промета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мало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преко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електронског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фискалног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уређаја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117/2021-5</w:t>
      </w:r>
    </w:p>
    <w:p w:rsidR="00511D3A" w:rsidRDefault="00E3754C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6.</w:t>
      </w:r>
    </w:p>
    <w:p w:rsidR="00511D3A" w:rsidRDefault="00E3754C">
      <w:pPr>
        <w:spacing w:after="150"/>
      </w:pPr>
      <w:proofErr w:type="spellStart"/>
      <w:r>
        <w:rPr>
          <w:b/>
          <w:color w:val="000000"/>
        </w:rPr>
        <w:t>Обвезници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фискализације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нису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одређивању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чијег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евидентирања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уређаја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</w:t>
      </w:r>
      <w:r>
        <w:rPr>
          <w:b/>
          <w:color w:val="000000"/>
        </w:rPr>
        <w:t>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32/21) и </w:t>
      </w:r>
      <w:proofErr w:type="spellStart"/>
      <w:r>
        <w:rPr>
          <w:b/>
          <w:color w:val="000000"/>
        </w:rPr>
        <w:t>овом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уредбом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ослобођени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евидентирања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уређаја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дужни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30. </w:t>
      </w:r>
      <w:proofErr w:type="spellStart"/>
      <w:r>
        <w:rPr>
          <w:b/>
          <w:color w:val="000000"/>
        </w:rPr>
        <w:t>априла</w:t>
      </w:r>
      <w:proofErr w:type="spellEnd"/>
      <w:r>
        <w:rPr>
          <w:b/>
          <w:color w:val="000000"/>
        </w:rPr>
        <w:t xml:space="preserve"> 2022.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ускладе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одредбама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фискализацији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 xml:space="preserve">. 153/20 </w:t>
      </w:r>
      <w:r>
        <w:rPr>
          <w:b/>
          <w:color w:val="000000"/>
        </w:rPr>
        <w:t xml:space="preserve">и 96/21) и </w:t>
      </w:r>
      <w:proofErr w:type="spellStart"/>
      <w:r>
        <w:rPr>
          <w:b/>
          <w:color w:val="000000"/>
        </w:rPr>
        <w:t>подзаконским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донетим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>.</w:t>
      </w:r>
    </w:p>
    <w:p w:rsidR="00511D3A" w:rsidRDefault="00E3754C">
      <w:pPr>
        <w:spacing w:after="120"/>
        <w:jc w:val="center"/>
      </w:pPr>
      <w:proofErr w:type="spellStart"/>
      <w:r>
        <w:rPr>
          <w:b/>
          <w:color w:val="000000"/>
        </w:rPr>
        <w:lastRenderedPageBreak/>
        <w:t>Члан</w:t>
      </w:r>
      <w:proofErr w:type="spellEnd"/>
      <w:r>
        <w:rPr>
          <w:b/>
          <w:color w:val="000000"/>
        </w:rPr>
        <w:t xml:space="preserve"> 7.</w:t>
      </w:r>
    </w:p>
    <w:p w:rsidR="00511D3A" w:rsidRDefault="00E3754C">
      <w:pPr>
        <w:spacing w:after="150"/>
      </w:pP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осмог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511D3A" w:rsidRDefault="00E3754C">
      <w:pPr>
        <w:spacing w:after="150"/>
        <w:jc w:val="center"/>
      </w:pPr>
      <w:r>
        <w:rPr>
          <w:color w:val="000000"/>
        </w:rPr>
        <w:t> </w:t>
      </w:r>
    </w:p>
    <w:sectPr w:rsidR="00511D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3A"/>
    <w:rsid w:val="00511D3A"/>
    <w:rsid w:val="00E3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78AC6-6108-407A-B0B3-3E533B04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2021-12-08T08:17:00Z</dcterms:created>
  <dcterms:modified xsi:type="dcterms:W3CDTF">2021-12-08T08:17:00Z</dcterms:modified>
</cp:coreProperties>
</file>