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5D" w:rsidRDefault="00A84EF4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</w:p>
    <w:p w:rsidR="0084365D" w:rsidRDefault="0084365D">
      <w:pPr>
        <w:spacing w:after="150"/>
      </w:pPr>
      <w:bookmarkStart w:id="0" w:name="_GoBack"/>
      <w:bookmarkEnd w:id="0"/>
    </w:p>
    <w:p w:rsidR="0084365D" w:rsidRDefault="00A84EF4">
      <w:pPr>
        <w:spacing w:after="150"/>
      </w:pPr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153/20)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84365D" w:rsidRDefault="00A84EF4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84365D" w:rsidRDefault="00A84EF4">
      <w:pPr>
        <w:spacing w:after="225"/>
        <w:jc w:val="center"/>
      </w:pPr>
      <w:r>
        <w:rPr>
          <w:b/>
          <w:color w:val="000000"/>
        </w:rPr>
        <w:t>УРЕДБУ</w:t>
      </w:r>
    </w:p>
    <w:p w:rsidR="0084365D" w:rsidRDefault="00A84EF4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чијег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</w:t>
      </w:r>
      <w:r>
        <w:rPr>
          <w:b/>
          <w:color w:val="000000"/>
        </w:rPr>
        <w:t>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</w:p>
    <w:p w:rsidR="0084365D" w:rsidRDefault="00A84EF4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32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2021, 117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2021, 51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29.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2022, 141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23.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2022, 85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2023.</w:t>
      </w:r>
    </w:p>
    <w:p w:rsidR="0084365D" w:rsidRDefault="00A84E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84365D" w:rsidRDefault="00A84EF4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полазећи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функционалних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специфичности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</w:t>
      </w:r>
      <w:r>
        <w:rPr>
          <w:color w:val="000000"/>
        </w:rPr>
        <w:t>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фискализацији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153/20 и 96/21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84365D" w:rsidRDefault="00A84EF4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84365D" w:rsidRDefault="00A84E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84365D" w:rsidRDefault="00A84EF4">
      <w:pPr>
        <w:spacing w:after="150"/>
      </w:pP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:</w:t>
      </w:r>
    </w:p>
    <w:p w:rsidR="0084365D" w:rsidRDefault="00A84EF4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пијачним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тезгама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</w:t>
      </w:r>
      <w:r>
        <w:rPr>
          <w:color w:val="000000"/>
        </w:rPr>
        <w:t>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животињског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биљног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снабдевање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обвезника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</w:t>
      </w:r>
      <w:r>
        <w:rPr>
          <w:color w:val="000000"/>
        </w:rPr>
        <w:t>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приходе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порез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обвезник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>;</w:t>
      </w:r>
    </w:p>
    <w:p w:rsidR="0084365D" w:rsidRDefault="00A84EF4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фискализације</w:t>
      </w:r>
      <w:proofErr w:type="spellEnd"/>
      <w:r>
        <w:rPr>
          <w:color w:val="000000"/>
        </w:rPr>
        <w:t xml:space="preserve"> 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продата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наплаћују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испостављањем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обрачуну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инструмената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грејање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телефон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>.</w:t>
      </w:r>
      <w:proofErr w:type="gramStart"/>
      <w:r>
        <w:rPr>
          <w:color w:val="000000"/>
        </w:rPr>
        <w:t>)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84365D" w:rsidRDefault="00A84EF4">
      <w:pPr>
        <w:spacing w:after="150"/>
      </w:pPr>
      <w:r>
        <w:rPr>
          <w:b/>
          <w:color w:val="000000"/>
        </w:rPr>
        <w:lastRenderedPageBreak/>
        <w:t xml:space="preserve">3) </w:t>
      </w:r>
      <w:proofErr w:type="spellStart"/>
      <w:r>
        <w:rPr>
          <w:b/>
          <w:color w:val="000000"/>
        </w:rPr>
        <w:t>пружања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маркетиншких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малопродајном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лицима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обвезници</w:t>
      </w:r>
      <w:r>
        <w:rPr>
          <w:b/>
          <w:color w:val="000000"/>
        </w:rPr>
        <w:t>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пореза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приходе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самосталне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смислу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порез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доходак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грађана.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84365D" w:rsidRDefault="00A84EF4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141/2022</w:t>
      </w:r>
    </w:p>
    <w:p w:rsidR="0084365D" w:rsidRDefault="00A84EF4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84365D" w:rsidRDefault="00A84EF4">
      <w:pPr>
        <w:spacing w:after="150"/>
      </w:pPr>
      <w:proofErr w:type="spellStart"/>
      <w:r>
        <w:rPr>
          <w:b/>
          <w:color w:val="000000"/>
        </w:rPr>
        <w:t>Делатностима</w:t>
      </w:r>
      <w:proofErr w:type="spellEnd"/>
      <w:r>
        <w:rPr>
          <w:b/>
          <w:color w:val="000000"/>
        </w:rPr>
        <w:t xml:space="preserve">, за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смислу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</w:t>
      </w:r>
      <w:r>
        <w:rPr>
          <w:b/>
          <w:color w:val="000000"/>
        </w:rPr>
        <w:t>љених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аванса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промет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сматрају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следећих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грана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класификације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104/09) и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Класификацији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</w:t>
      </w:r>
      <w:r>
        <w:rPr>
          <w:b/>
          <w:color w:val="000000"/>
        </w:rPr>
        <w:t>ности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54/10), и </w:t>
      </w:r>
      <w:proofErr w:type="spellStart"/>
      <w:proofErr w:type="gramStart"/>
      <w:r>
        <w:rPr>
          <w:b/>
          <w:color w:val="000000"/>
        </w:rPr>
        <w:t>то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84365D" w:rsidRDefault="00A84EF4">
      <w:pPr>
        <w:spacing w:after="150"/>
      </w:pP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оквиру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следећих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грана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91"/>
        <w:gridCol w:w="1658"/>
        <w:gridCol w:w="5936"/>
        <w:gridCol w:w="242"/>
      </w:tblGrid>
      <w:tr w:rsidR="0084365D">
        <w:trPr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bookmarkStart w:id="1" w:name="table001"/>
            <w:r>
              <w:rPr>
                <w:b/>
                <w:color w:val="000000"/>
              </w:rPr>
              <w:t>1)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49.31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Градски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приградски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копнени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превоз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путника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68" w:type="dxa"/>
          </w:tcPr>
          <w:p w:rsidR="0084365D" w:rsidRDefault="0084365D">
            <w:pPr>
              <w:spacing w:after="0"/>
            </w:pP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2)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49.32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Такси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превоз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3)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51.10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Ваздушни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превоз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путника</w:t>
            </w:r>
            <w:proofErr w:type="spellEnd"/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 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4)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52.21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Услужне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копненом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саобраћају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делу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односи</w:t>
            </w:r>
            <w:proofErr w:type="spellEnd"/>
            <w:r>
              <w:rPr>
                <w:b/>
                <w:color w:val="000000"/>
              </w:rPr>
              <w:t xml:space="preserve"> на </w:t>
            </w:r>
            <w:proofErr w:type="spellStart"/>
            <w:r>
              <w:rPr>
                <w:b/>
                <w:color w:val="000000"/>
              </w:rPr>
              <w:t>наплату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b/>
                <w:color w:val="000000"/>
              </w:rPr>
              <w:t>одржавање</w:t>
            </w:r>
            <w:proofErr w:type="spellEnd"/>
            <w:r>
              <w:rPr>
                <w:b/>
                <w:color w:val="000000"/>
              </w:rPr>
              <w:t>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путева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мостова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proofErr w:type="gramStart"/>
            <w:r>
              <w:rPr>
                <w:b/>
                <w:color w:val="000000"/>
              </w:rPr>
              <w:t>тунела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proofErr w:type="gramEnd"/>
          </w:p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 xml:space="preserve">– </w:t>
            </w:r>
            <w:proofErr w:type="spellStart"/>
            <w:r>
              <w:rPr>
                <w:b/>
                <w:color w:val="000000"/>
              </w:rPr>
              <w:t>паркиралишта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или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гаража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паркиралишта</w:t>
            </w:r>
            <w:proofErr w:type="spellEnd"/>
            <w:r>
              <w:rPr>
                <w:b/>
                <w:color w:val="000000"/>
              </w:rPr>
              <w:t xml:space="preserve"> за </w:t>
            </w:r>
            <w:proofErr w:type="spellStart"/>
            <w:r>
              <w:rPr>
                <w:b/>
                <w:color w:val="000000"/>
              </w:rPr>
              <w:t>бицикле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зимског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смештаја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приколица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др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која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наплаћују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путем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трећих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лица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односно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телекомуникационих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оператора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5)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53.10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Поштанске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активности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јавног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сервиса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6)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61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Телекомуникације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7)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64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Финансијске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осим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осигурања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пензијских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фондова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8)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65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Осигурање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реосигурање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пензијски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фондови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осим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обавезног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социјалног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сигурања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9)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66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Помоћне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пружању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финансијских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осигурању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lastRenderedPageBreak/>
              <w:t>10)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69.10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Правни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послови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изузев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активности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јавних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бележника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извршитеља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11)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75.00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Ветеринарске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Примарна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теренска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здравствена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послови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мера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здравствене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послови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дезинфекције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дератизације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објектима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којима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држе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узгајају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активности</w:t>
            </w:r>
            <w:proofErr w:type="spellEnd"/>
            <w:r>
              <w:rPr>
                <w:b/>
                <w:color w:val="000000"/>
              </w:rPr>
              <w:t xml:space="preserve"> на </w:t>
            </w:r>
            <w:proofErr w:type="spellStart"/>
            <w:r>
              <w:rPr>
                <w:b/>
                <w:color w:val="000000"/>
              </w:rPr>
              <w:t>спречавању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појављивања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ширења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сузбијања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заразних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болести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животиња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12)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84.30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Обавезно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социјално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осигу</w:t>
            </w:r>
            <w:r>
              <w:rPr>
                <w:b/>
                <w:color w:val="000000"/>
              </w:rPr>
              <w:t>рање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13)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85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Образовање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осим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гране</w:t>
            </w:r>
            <w:proofErr w:type="spellEnd"/>
            <w:r>
              <w:rPr>
                <w:b/>
                <w:color w:val="000000"/>
              </w:rPr>
              <w:t xml:space="preserve"> 85.5 – </w:t>
            </w:r>
            <w:proofErr w:type="spellStart"/>
            <w:r>
              <w:rPr>
                <w:b/>
                <w:color w:val="000000"/>
              </w:rPr>
              <w:t>Остало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образовање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14)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86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Здравствене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делатности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здравствене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обезбеђују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средстава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обавезног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здравственог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осигурања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15)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87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Социјална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смештајем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16)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88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Социјална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заштита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без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смештаја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17)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92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Коцкање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клађење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делу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који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односи</w:t>
            </w:r>
            <w:proofErr w:type="spellEnd"/>
            <w:r>
              <w:rPr>
                <w:b/>
                <w:color w:val="000000"/>
              </w:rPr>
              <w:t xml:space="preserve"> на игре на срећу </w:t>
            </w:r>
            <w:proofErr w:type="spellStart"/>
            <w:r>
              <w:rPr>
                <w:b/>
                <w:color w:val="000000"/>
              </w:rPr>
              <w:t>чији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приређивач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Државна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лутрија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Србије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као</w:t>
            </w:r>
            <w:proofErr w:type="spellEnd"/>
            <w:r>
              <w:rPr>
                <w:b/>
                <w:color w:val="000000"/>
              </w:rPr>
              <w:t xml:space="preserve"> и за игре на срећу за </w:t>
            </w:r>
            <w:proofErr w:type="spellStart"/>
            <w:r>
              <w:rPr>
                <w:b/>
                <w:color w:val="000000"/>
              </w:rPr>
              <w:t>које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приређивач</w:t>
            </w:r>
            <w:proofErr w:type="spellEnd"/>
            <w:r>
              <w:rPr>
                <w:b/>
                <w:color w:val="000000"/>
              </w:rPr>
              <w:t xml:space="preserve"> у </w:t>
            </w:r>
            <w:proofErr w:type="spellStart"/>
            <w:r>
              <w:rPr>
                <w:b/>
                <w:color w:val="000000"/>
              </w:rPr>
              <w:t>електронској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форми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доставља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податке</w:t>
            </w:r>
            <w:proofErr w:type="spellEnd"/>
            <w:r>
              <w:rPr>
                <w:b/>
                <w:color w:val="000000"/>
              </w:rPr>
              <w:t xml:space="preserve"> о </w:t>
            </w:r>
            <w:proofErr w:type="spellStart"/>
            <w:r>
              <w:rPr>
                <w:b/>
                <w:color w:val="000000"/>
              </w:rPr>
              <w:t>извршеном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промету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органу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надлеж</w:t>
            </w:r>
            <w:r>
              <w:rPr>
                <w:b/>
                <w:color w:val="000000"/>
              </w:rPr>
              <w:t>ном</w:t>
            </w:r>
            <w:proofErr w:type="spellEnd"/>
            <w:r>
              <w:rPr>
                <w:b/>
                <w:color w:val="000000"/>
              </w:rPr>
              <w:t xml:space="preserve"> за игре на срећу, у </w:t>
            </w:r>
            <w:proofErr w:type="spellStart"/>
            <w:r>
              <w:rPr>
                <w:b/>
                <w:color w:val="000000"/>
              </w:rPr>
              <w:t>складу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прописима</w:t>
            </w:r>
            <w:proofErr w:type="spellEnd"/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84365D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18)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84365D" w:rsidRDefault="00A84EF4">
            <w:pPr>
              <w:spacing w:after="150"/>
            </w:pPr>
            <w:r>
              <w:rPr>
                <w:b/>
                <w:color w:val="000000"/>
              </w:rPr>
              <w:t>94.91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b/>
                <w:color w:val="000000"/>
              </w:rPr>
              <w:t>Делатност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верских</w:t>
            </w:r>
            <w:proofErr w:type="spellEnd"/>
            <w:r>
              <w:rPr>
                <w:b/>
                <w:color w:val="000000"/>
              </w:rPr>
              <w:t xml:space="preserve"> организација.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</w:tbl>
    <w:bookmarkEnd w:id="1"/>
    <w:p w:rsidR="0084365D" w:rsidRDefault="00A84EF4">
      <w:pPr>
        <w:spacing w:after="12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84365D" w:rsidRDefault="00A84EF4">
      <w:pPr>
        <w:spacing w:after="120"/>
      </w:pPr>
      <w:r>
        <w:rPr>
          <w:color w:val="000000"/>
        </w:rPr>
        <w:t> 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51/2022</w:t>
      </w:r>
    </w:p>
    <w:p w:rsidR="0084365D" w:rsidRDefault="00A84E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84365D" w:rsidRDefault="00A84EF4">
      <w:pPr>
        <w:spacing w:after="150"/>
      </w:pP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аванса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и:</w:t>
      </w:r>
    </w:p>
    <w:p w:rsidR="0084365D" w:rsidRDefault="00A84EF4">
      <w:pPr>
        <w:spacing w:after="150"/>
      </w:pPr>
      <w:r>
        <w:rPr>
          <w:b/>
          <w:color w:val="000000"/>
        </w:rPr>
        <w:t xml:space="preserve">–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комуналним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делатностима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88/11, 104/16 и 95/18), </w:t>
      </w:r>
      <w:proofErr w:type="spellStart"/>
      <w:r>
        <w:rPr>
          <w:b/>
          <w:color w:val="000000"/>
        </w:rPr>
        <w:t>осим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следећих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комуналних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гробљима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сахрањивање</w:t>
      </w:r>
      <w:proofErr w:type="spell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погребна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</w:t>
      </w:r>
      <w:proofErr w:type="spell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паркиралиштима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наплаћују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трећих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односно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телекомуникационих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оператора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пружањe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пијацама</w:t>
      </w:r>
      <w:proofErr w:type="spellEnd"/>
      <w:r>
        <w:rPr>
          <w:b/>
          <w:color w:val="000000"/>
        </w:rPr>
        <w:t xml:space="preserve">, и </w:t>
      </w:r>
      <w:proofErr w:type="spellStart"/>
      <w:r>
        <w:rPr>
          <w:b/>
          <w:color w:val="000000"/>
        </w:rPr>
        <w:t>то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закуп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објеката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тезги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простора</w:t>
      </w:r>
      <w:proofErr w:type="spellEnd"/>
      <w:r>
        <w:rPr>
          <w:b/>
          <w:color w:val="000000"/>
        </w:rPr>
        <w:t xml:space="preserve"> на </w:t>
      </w:r>
      <w:proofErr w:type="spellStart"/>
      <w:proofErr w:type="gramStart"/>
      <w:r>
        <w:rPr>
          <w:b/>
          <w:color w:val="000000"/>
        </w:rPr>
        <w:t>њима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84365D" w:rsidRDefault="00A84EF4">
      <w:pPr>
        <w:spacing w:after="150"/>
      </w:pPr>
      <w:r>
        <w:rPr>
          <w:color w:val="000000"/>
        </w:rPr>
        <w:lastRenderedPageBreak/>
        <w:t xml:space="preserve">– </w:t>
      </w:r>
      <w:proofErr w:type="spellStart"/>
      <w:r>
        <w:rPr>
          <w:color w:val="000000"/>
        </w:rPr>
        <w:t>п</w:t>
      </w:r>
      <w:r>
        <w:rPr>
          <w:color w:val="000000"/>
        </w:rPr>
        <w:t>ослови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одређивању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уметничким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занатима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вођењу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сертификата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56/12),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каменорезачког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26)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:</w:t>
      </w:r>
    </w:p>
    <w:p w:rsidR="0084365D" w:rsidRDefault="00A84EF4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поједине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13"/>
        <w:gridCol w:w="6814"/>
      </w:tblGrid>
      <w:tr w:rsidR="0084365D">
        <w:trPr>
          <w:trHeight w:val="90"/>
          <w:tblCellSpacing w:w="0" w:type="auto"/>
        </w:trPr>
        <w:tc>
          <w:tcPr>
            <w:tcW w:w="3333" w:type="dxa"/>
            <w:vAlign w:val="center"/>
          </w:tcPr>
          <w:p w:rsidR="0084365D" w:rsidRDefault="00A84EF4">
            <w:pPr>
              <w:spacing w:after="150"/>
            </w:pPr>
            <w:bookmarkStart w:id="2" w:name="table004"/>
            <w:r>
              <w:rPr>
                <w:color w:val="000000"/>
              </w:rPr>
              <w:t>47.99</w:t>
            </w:r>
          </w:p>
        </w:tc>
        <w:tc>
          <w:tcPr>
            <w:tcW w:w="1106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color w:val="000000"/>
              </w:rPr>
              <w:t>Остала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трговина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мало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тезги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пијаца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продаја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путујућих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продаваца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улична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продаја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сладоледа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лозова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кокица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штампе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колпортери</w:t>
            </w:r>
            <w:proofErr w:type="spellEnd"/>
            <w:r>
              <w:rPr>
                <w:color w:val="000000"/>
              </w:rPr>
              <w:t>;</w:t>
            </w:r>
          </w:p>
        </w:tc>
      </w:tr>
      <w:tr w:rsidR="0084365D">
        <w:trPr>
          <w:trHeight w:val="90"/>
          <w:tblCellSpacing w:w="0" w:type="auto"/>
        </w:trPr>
        <w:tc>
          <w:tcPr>
            <w:tcW w:w="3333" w:type="dxa"/>
            <w:vAlign w:val="center"/>
          </w:tcPr>
          <w:p w:rsidR="0084365D" w:rsidRDefault="00A84EF4">
            <w:pPr>
              <w:spacing w:after="150"/>
            </w:pPr>
            <w:r>
              <w:rPr>
                <w:color w:val="000000"/>
              </w:rPr>
              <w:t>96.09</w:t>
            </w:r>
          </w:p>
        </w:tc>
        <w:tc>
          <w:tcPr>
            <w:tcW w:w="11067" w:type="dxa"/>
            <w:vAlign w:val="center"/>
          </w:tcPr>
          <w:p w:rsidR="0084365D" w:rsidRDefault="00A84EF4">
            <w:pPr>
              <w:spacing w:after="150"/>
            </w:pP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непоменуте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услужне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b/>
                <w:color w:val="000000"/>
              </w:rPr>
              <w:t>активност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чистача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ципела</w:t>
            </w:r>
            <w:proofErr w:type="spellEnd"/>
            <w:r>
              <w:rPr>
                <w:b/>
                <w:color w:val="000000"/>
              </w:rPr>
              <w:t xml:space="preserve"> и носача.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</w:tbl>
    <w:bookmarkEnd w:id="2"/>
    <w:p w:rsidR="0084365D" w:rsidRDefault="00A84EF4">
      <w:pPr>
        <w:spacing w:after="12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84365D" w:rsidRDefault="00A84EF4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4а</w:t>
      </w:r>
      <w:r>
        <w:rPr>
          <w:rFonts w:ascii="Calibri"/>
          <w:b/>
          <w:color w:val="000000"/>
          <w:vertAlign w:val="superscript"/>
        </w:rPr>
        <w:t>*</w:t>
      </w:r>
    </w:p>
    <w:p w:rsidR="0084365D" w:rsidRDefault="00A84EF4">
      <w:pPr>
        <w:spacing w:after="150"/>
      </w:pPr>
      <w:proofErr w:type="spellStart"/>
      <w:r>
        <w:rPr>
          <w:b/>
          <w:color w:val="000000"/>
        </w:rPr>
        <w:t>Обвезници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продајом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добара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пијачним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тезгама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сличним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објектим</w:t>
      </w:r>
      <w:r>
        <w:rPr>
          <w:b/>
          <w:color w:val="000000"/>
        </w:rPr>
        <w:t>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примљених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аванса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промет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почев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закључно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31. </w:t>
      </w:r>
      <w:proofErr w:type="spellStart"/>
      <w:r>
        <w:rPr>
          <w:b/>
          <w:color w:val="000000"/>
        </w:rPr>
        <w:t>децембром</w:t>
      </w:r>
      <w:proofErr w:type="spellEnd"/>
      <w:r>
        <w:rPr>
          <w:b/>
          <w:color w:val="000000"/>
        </w:rPr>
        <w:t xml:space="preserve"> 2024. године</w:t>
      </w:r>
      <w:r>
        <w:rPr>
          <w:rFonts w:ascii="Calibri"/>
          <w:b/>
          <w:color w:val="000000"/>
          <w:vertAlign w:val="superscript"/>
        </w:rPr>
        <w:t>*</w:t>
      </w:r>
      <w:proofErr w:type="gramStart"/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84365D" w:rsidRDefault="00A84EF4">
      <w:pPr>
        <w:spacing w:after="12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51/2022</w:t>
      </w:r>
    </w:p>
    <w:p w:rsidR="0084365D" w:rsidRDefault="00A84EF4">
      <w:pPr>
        <w:spacing w:after="120"/>
      </w:pPr>
      <w:r>
        <w:rPr>
          <w:color w:val="000000"/>
        </w:rPr>
        <w:t> 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</w:t>
      </w:r>
      <w:r>
        <w:rPr>
          <w:color w:val="000000"/>
        </w:rPr>
        <w:t>ој</w:t>
      </w:r>
      <w:proofErr w:type="spellEnd"/>
      <w:r>
        <w:rPr>
          <w:color w:val="000000"/>
        </w:rPr>
        <w:t xml:space="preserve"> 85/2023</w:t>
      </w:r>
    </w:p>
    <w:p w:rsidR="0084365D" w:rsidRDefault="00A84EF4">
      <w:pPr>
        <w:spacing w:after="15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5.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84365D" w:rsidRDefault="00A84EF4">
      <w:pPr>
        <w:spacing w:after="150"/>
      </w:pP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чијег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касе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61/10, 101/10, 94/11, 83/12, 59/13 и 100/14) </w:t>
      </w:r>
      <w:proofErr w:type="spellStart"/>
      <w:r>
        <w:rPr>
          <w:b/>
          <w:color w:val="000000"/>
        </w:rPr>
        <w:t>престаје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важи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2022. </w:t>
      </w:r>
      <w:proofErr w:type="gramStart"/>
      <w:r>
        <w:rPr>
          <w:b/>
          <w:color w:val="000000"/>
        </w:rPr>
        <w:t>године.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84365D" w:rsidRDefault="00A84EF4">
      <w:pPr>
        <w:spacing w:after="150"/>
      </w:pPr>
      <w:r>
        <w:rPr>
          <w:color w:val="000000"/>
        </w:rPr>
        <w:t> 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</w:t>
      </w:r>
      <w:r>
        <w:rPr>
          <w:color w:val="000000"/>
        </w:rPr>
        <w:t>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117/2021</w:t>
      </w:r>
    </w:p>
    <w:p w:rsidR="0084365D" w:rsidRDefault="00A84EF4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84365D" w:rsidRDefault="00A84EF4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84365D" w:rsidRDefault="00A84EF4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110-2859/2021-2</w:t>
      </w:r>
    </w:p>
    <w:p w:rsidR="0084365D" w:rsidRDefault="00A84EF4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84365D" w:rsidRDefault="00A84EF4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84365D" w:rsidRDefault="00A84EF4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84365D" w:rsidRDefault="00A84EF4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84365D" w:rsidRDefault="00A84EF4">
      <w:pPr>
        <w:spacing w:after="150"/>
        <w:jc w:val="right"/>
      </w:pPr>
      <w:r>
        <w:rPr>
          <w:color w:val="000000"/>
        </w:rPr>
        <w:t> </w:t>
      </w:r>
    </w:p>
    <w:p w:rsidR="0084365D" w:rsidRDefault="00A84EF4">
      <w:pPr>
        <w:spacing w:after="150"/>
        <w:jc w:val="center"/>
      </w:pPr>
      <w:r>
        <w:rPr>
          <w:b/>
          <w:color w:val="000000"/>
        </w:rPr>
        <w:lastRenderedPageBreak/>
        <w:t xml:space="preserve">ОДРЕДБЕ КОЈЕ НИСУ УНЕТЕ У </w:t>
      </w:r>
      <w:r>
        <w:rPr>
          <w:b/>
          <w:color w:val="000000"/>
        </w:rPr>
        <w:t>"ПРЕЧИШЋЕН ТЕКСТ" УРЕДБЕ</w:t>
      </w:r>
    </w:p>
    <w:p w:rsidR="0084365D" w:rsidRDefault="00A84EF4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одређивању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делатности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чијег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обављања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постоји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евидентирања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промета</w:t>
      </w:r>
      <w:proofErr w:type="spellEnd"/>
      <w:r>
        <w:rPr>
          <w:i/>
          <w:color w:val="000000"/>
        </w:rPr>
        <w:t xml:space="preserve"> на </w:t>
      </w:r>
      <w:proofErr w:type="spellStart"/>
      <w:r>
        <w:rPr>
          <w:i/>
          <w:color w:val="000000"/>
        </w:rPr>
        <w:t>мало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преко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електронског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фискалног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уређаја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117/2021-5</w:t>
      </w:r>
    </w:p>
    <w:p w:rsidR="0084365D" w:rsidRDefault="00A84EF4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6.</w:t>
      </w:r>
    </w:p>
    <w:p w:rsidR="0084365D" w:rsidRDefault="00A84EF4">
      <w:pPr>
        <w:spacing w:after="150"/>
      </w:pPr>
      <w:proofErr w:type="spellStart"/>
      <w:r>
        <w:rPr>
          <w:b/>
          <w:color w:val="000000"/>
        </w:rPr>
        <w:t>Обвезници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</w:t>
      </w:r>
      <w:r>
        <w:rPr>
          <w:b/>
          <w:color w:val="000000"/>
        </w:rPr>
        <w:t>ису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Уредбом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одређивању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чијег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број</w:t>
      </w:r>
      <w:proofErr w:type="spellEnd"/>
      <w:r>
        <w:rPr>
          <w:b/>
          <w:color w:val="000000"/>
        </w:rPr>
        <w:t xml:space="preserve"> 32/21) и </w:t>
      </w:r>
      <w:proofErr w:type="spellStart"/>
      <w:r>
        <w:rPr>
          <w:b/>
          <w:color w:val="000000"/>
        </w:rPr>
        <w:t>овом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уредбом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ослобођени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евидентирања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промета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мало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</w:t>
      </w:r>
      <w:r>
        <w:rPr>
          <w:b/>
          <w:color w:val="000000"/>
        </w:rPr>
        <w:t>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фискалног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уређаја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дужни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30. </w:t>
      </w:r>
      <w:proofErr w:type="spellStart"/>
      <w:r>
        <w:rPr>
          <w:b/>
          <w:color w:val="000000"/>
        </w:rPr>
        <w:t>априла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ускладе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фискализацији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</w:t>
      </w:r>
      <w:proofErr w:type="spellEnd"/>
      <w:r>
        <w:rPr>
          <w:b/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 xml:space="preserve">. 153/20 и 96/21) и </w:t>
      </w:r>
      <w:proofErr w:type="spellStart"/>
      <w:r>
        <w:rPr>
          <w:b/>
          <w:color w:val="000000"/>
        </w:rPr>
        <w:t>подзаконским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донетим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основу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>.</w:t>
      </w:r>
    </w:p>
    <w:p w:rsidR="0084365D" w:rsidRDefault="00A84EF4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7.</w:t>
      </w:r>
    </w:p>
    <w:p w:rsidR="0084365D" w:rsidRDefault="00A84EF4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н</w:t>
      </w:r>
      <w:r>
        <w:rPr>
          <w:b/>
          <w:color w:val="000000"/>
        </w:rPr>
        <w:t xml:space="preserve">а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84365D" w:rsidRDefault="00A84EF4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измени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одређивању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делатности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код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чијег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обављања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постоји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обавеза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евидентирања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промета</w:t>
      </w:r>
      <w:proofErr w:type="spellEnd"/>
      <w:r>
        <w:rPr>
          <w:i/>
          <w:color w:val="000000"/>
        </w:rPr>
        <w:t xml:space="preserve"> на </w:t>
      </w:r>
      <w:proofErr w:type="spellStart"/>
      <w:r>
        <w:rPr>
          <w:i/>
          <w:color w:val="000000"/>
        </w:rPr>
        <w:t>мало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преко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електронског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фискалног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уређаја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</w:t>
      </w:r>
      <w:r>
        <w:rPr>
          <w:i/>
          <w:color w:val="000000"/>
        </w:rPr>
        <w:t>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51/2022-3</w:t>
      </w:r>
    </w:p>
    <w:p w:rsidR="0084365D" w:rsidRDefault="00A84EF4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84365D" w:rsidRDefault="00A84EF4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84365D" w:rsidRDefault="00A84EF4">
      <w:pPr>
        <w:spacing w:after="150"/>
        <w:jc w:val="center"/>
      </w:pPr>
      <w:r>
        <w:rPr>
          <w:color w:val="000000"/>
        </w:rPr>
        <w:t> </w:t>
      </w:r>
    </w:p>
    <w:p w:rsidR="0084365D" w:rsidRDefault="00A84EF4">
      <w:pPr>
        <w:spacing w:after="150"/>
        <w:jc w:val="center"/>
      </w:pPr>
      <w:r>
        <w:rPr>
          <w:color w:val="000000"/>
        </w:rPr>
        <w:t> </w:t>
      </w:r>
    </w:p>
    <w:sectPr w:rsidR="008436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5D"/>
    <w:rsid w:val="0084365D"/>
    <w:rsid w:val="00A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6B352-E82A-4BF0-AC9E-5BA1B990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2023-10-09T07:40:00Z</dcterms:created>
  <dcterms:modified xsi:type="dcterms:W3CDTF">2023-10-09T07:40:00Z</dcterms:modified>
</cp:coreProperties>
</file>